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36f5" w14:textId="2023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транспорта и коммуникаций Республики Казахстан от 10 декабря 2011 года № 726 "Об утверждении Правил и технологии планирования, осуществления перевозочного процесса, операций, связанных с перевозкой грузов, оформления документов и составления актов, производства специальных исследований и экспертиз"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апреля 2017 года № 231. Зарегистрирован в Министерстве юстиции Республики Казахстан 11 мая 2017 года № 15109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10 декабря 2011 года № 726 "Об утверждении Правил и технологии планирования, осуществления перевозочного процесса, операций, связанных с перевозкой грузов, оформления документов и составления актов, производства специальных исследований и экспертиз" (зарегистрированный в Реестре государственной регистрации нормативных правовых актов за № 7364, опубликованный 5, 9, 13, 14, 19, 20 июня 2012 года в газете "Казахстанская правда" № 169-170, № 178-180, № 183-184, № 185-186, № 191-192, № 193-194 (26988-26989, 26997-26999, 27002-27003, 27004-27005, 27010-27011, 27012-27013).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