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881f" w14:textId="1b088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акта приемки объекта в эксплуатацию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24 апреля 2017 года № 234. Зарегистрирован в Министерстве юстиции Республики Казахстан 25 мая 2017 года № 15141.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16 июля 2001 года "Об архитектурной, градостроительной и строительной деятельности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 акта приемки объекта в эксплуатацию.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24 февраля 2015 года № 121 "Об утверждении форм заключений о качестве строительно-монтажных работ и соответствии выполненных работ проекту, декларации о соответствии, акта приемки объекта в эксплуатацию" (зарегистрированный в Реестре государственной регистрации нормативных правовых актов за № 10529, опубликованный 6 апреля 2015 года в информационно-правовой системе "Әділет");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национальной экономики Республики Казахстан, в которые вносятся изменения и дополнения, утвержденного приказом Министра национальной экономики Республики Казахстан от 23 ноября 2016 года № 485 "О внесении изменений и дополнений в некоторые приказы Министерства национальной экономики Республики Казахстан" (зарегистрированный в Реестре государственной регистрации нормативных правовых актов за № 14707, опубликованный в Эталонном контрольном банке нормативных правовых актов Республики Казахстан 31 января 2017 года).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делам строительства и жилищно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коммунального хозяйства Министерства по инвестициям и развитию Республики Казахстан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министра по инвестициям и развитию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М. Бекетаев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25 апреля 2017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2017 года № 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Акт приемки объекта в эксплуатацию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в редакции приказа Министра индустрии и инфраструктурного развития РК от 08.02.2021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 20__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ИИН, телефон – для физических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организации  – для юридических лиц, БИН, телефон, почтовый индекс,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область, город, район, населенный пункт, наименование улицы, номер дома/здания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Декларации о соответствии (прилагается)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______________________________________________________________________________,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дата подписания декларации, наименование подрядной (генподрядной)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руководителя, юридический адрес, БИН,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о качестве строительно-монтажных работ (прилагается)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_______________________________________________________________________________,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дата подписания заключения, наименование организации, фамилия, имя, отчество (при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наличии) экспертов технического надзора, № и дата получения аттестатов, БИН,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о соответствии выполненных работ проекту (прилагается)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_______________________________________________________________________________,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дата подписания заключения, наименование организации, фамилия, имя, отчество (при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наличии) экспертов авторского надзора, № и дата получения аттестатов, БИН,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произведя осмотр готовности предъявленного подрядчиком (генеральным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подрядчиком) к приемке в эксплуатацию объекта: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объекта, вид строительства (новое, расширение, реконструкция, техническое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перевооружение, модернизация, капитальный ремонт), уровень ответственности,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техническая и технологическая сложность объекта по адресу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(область, район, населенный пункт, микрорайон, квартал, улица, номер дома (корпуса)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проверив комплектность исполнительной технической документации,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посредством электронного модуля исполнительной технической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"__"__________20__ года, дата ознакомления подтверждает что: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Строительство объекта осуществлено на основании: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правоустанавливающего документа на земельный участок от "___" _______________20_____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№________________________________________________________________;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документ, подтверждающий наступление юридических фактов (юридических составов),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основании которых возникают, изменяются или прекращаются права на земельный участок,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том числе договоры, решения судов, правовые акты исполнительных органов,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свидетельство о праве на наследство, передаточный акт или разделительный баланс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реорганизации негосударственных юридических лиц, владеющих земельным участком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праве собственности или выкупивших право временного возмездного землепользования (аренды).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либо решения о реконструкции (перепланировке, переоборудовании) помещений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(отдельных частей) существующих зданий от "___"____________20___года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№__________________________________________;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органа вынесшего решение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талона о приеме уведомления о начале строительно-монтажных работ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органа принявшего уведомление, дата и № принятия талона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проекта (проектно-сметной документации)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проектной организации, номер проекта утвержденного(й)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дата и номер проекта, наименование организации утвердившей (переутвердившей) проект и дата утверждения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Строительно-монтажные работы осуществлены в сроки: начало работ "____" ___________ 20___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окончание работ "____" ___________ 20___ года; при продолжительности строительства,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месяц: по норме или по проекту организации строительства, месяц:__________________;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фактически, месяц:_____________________________________________________;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Объект (комплекс) имеет следующие основные технико-экономические показатели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(мощность, производительность, производственная площадь, протяженность, вместимость,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объем, пропускная способность, провозная способность, число рабочих мест и тому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подобное, заполняется по всем объектам (кроме жилых домов) в единицах измерения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соответственно целевой продукции или основным видам услуг):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3"/>
        <w:gridCol w:w="733"/>
        <w:gridCol w:w="2331"/>
        <w:gridCol w:w="2145"/>
        <w:gridCol w:w="2331"/>
        <w:gridCol w:w="2897"/>
      </w:tblGrid>
      <w:tr>
        <w:trPr>
          <w:trHeight w:val="30" w:hRule="atLeast"/>
        </w:trPr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Мощность, производительность и так далее</w:t>
            </w:r>
          </w:p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(с учетом ранее принятых)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пускового комплекса или очереди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(с учетом ранее принятых)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пуско-вого ком-плекса или очереди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продукции (оказания услуг), предусмотренной проектом в объеме,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соответствующем нормам освоения проектных мощностей в начальный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факт начала выпуска продукции с указанием объема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дом имеет следующие показатели: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1354"/>
        <w:gridCol w:w="813"/>
        <w:gridCol w:w="966"/>
        <w:gridCol w:w="1932"/>
        <w:gridCol w:w="1608"/>
        <w:gridCol w:w="1125"/>
        <w:gridCol w:w="12"/>
        <w:gridCol w:w="1260"/>
        <w:gridCol w:w="77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проекту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 в квадрате (далее – м2)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этажей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строительный объем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 в кубе (далее – м3)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подземной части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встроенных, встроенно- пристроенных и пристроенных помещений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квартир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квартир, м2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квартир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квартир, м2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квартир,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однокомнатных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двухкомнатных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трехкомнатных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четырехкомнатных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более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Технологические и архитектурно-строительные решения по объекту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характеризуются следующими данными:____________________________________________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краткие технические характеристики по особенностям его размещения, по основным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материалам и   конструкциям, инженерному и технологическому оборудованию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 объекте установлено предусмотренное проектом оборудование в количестве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согласно актам о его приемке после индивидуального испытания и комплексного опробования;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Наружные инженерные коммуникации (холодное и горячее водоснабжение,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канализация, теплоснабжение, газоснабжение, электроснабжение и связь) обеспечивают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нормальную эксплуатацию объекта (здания, сооружения, помещения) и приняты городскими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эксплуатационными организациями;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Сметная стоимость по утвержденному проекту (проектной-сметной документации):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_______тысяч тенге, в том числе строительно-монтажных работ______ тысяч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тенге, оборудования, инструмента и инвентаря ___________тысяч тенге;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Сметная стоимость основных фондов, принимаемых в эксплуатацию _____тысяч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тенге, в том числе: стоимость строительно-монтажных работ_______ тысяч тенге;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оборудования, инструмента и инвентаря _______ тысяч тенге;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Доля местного содержания предусмотрена в проектно-сметной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_______% и фактически применено _______% (на объектах, финансируемых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инвестиций и средств квазигосударственного сектора);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Класс энергоэффективности здания ________;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Объект построен в соответствии с утвержденным проектом (проектно-сметной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документацией) и требованиями государственных нормативных документов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архитектуры, градостроительства и строительства.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наименование объекта (комплекса)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____________________________________________________принять в эксплуатацию.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надзор:</w:t>
      </w:r>
    </w:p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аттестованный (-ые) эксперт (-ы) 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эксперта, специализация аттестата, подпись, дата 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аккредитованная организация _____________________________________________,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имеющей в своем составе аттестованного (-ых) эксперта (-ов),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(при его наличии) руководителя, подпись, дата 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эксперта, специализация аттестата), подпись, дата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Авторский надзор: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разработчик проекта ____________________________________________________.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организации, фамилия, имя, отчество (при его наличии), должность),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подпись, дата 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организации) имеющей в своем составе аттестованного (-ых) эксперта (-ов),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руководителя, подпись, дата 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 эксперта, специализация аттестата), подпись, дата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аттестованный (-ые) эксперт (-ы)_________ 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 эксперта, специализация аттестата), подпись, дата 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(генеральный подрядчик) 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наличии), подпись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акту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(индивидуальный жилой дом, дачи, гаражи)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0"/>
        <w:gridCol w:w="608"/>
        <w:gridCol w:w="1058"/>
        <w:gridCol w:w="1396"/>
        <w:gridCol w:w="1396"/>
        <w:gridCol w:w="608"/>
        <w:gridCol w:w="1397"/>
        <w:gridCol w:w="1397"/>
      </w:tblGrid>
      <w:tr>
        <w:trPr>
          <w:trHeight w:val="30" w:hRule="atLeast"/>
        </w:trPr>
        <w:tc>
          <w:tcPr>
            <w:tcW w:w="4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индивидуальный жилой дом (холодная пристройка, гараж, баня, летняя кухня, сарай и т.п.), дачи, гаражи</w:t>
            </w:r>
          </w:p>
        </w:tc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этажей (этаж)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застройки (м2)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здания (м3)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жилых комнат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(м2)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 площадь (м2)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423"/>
        <w:gridCol w:w="1423"/>
        <w:gridCol w:w="1423"/>
        <w:gridCol w:w="1423"/>
        <w:gridCol w:w="1423"/>
        <w:gridCol w:w="1423"/>
        <w:gridCol w:w="1423"/>
        <w:gridCol w:w="142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конструктивных элементов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отопления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строения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Масштаб 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Экспликация земельного участка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5"/>
        <w:gridCol w:w="1600"/>
        <w:gridCol w:w="1467"/>
        <w:gridCol w:w="1467"/>
        <w:gridCol w:w="1467"/>
        <w:gridCol w:w="1467"/>
        <w:gridCol w:w="1467"/>
      </w:tblGrid>
      <w:tr>
        <w:trPr>
          <w:trHeight w:val="30" w:hRule="atLeast"/>
        </w:trPr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Общая площадь (м2)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(м2)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застроен-   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дворовое покрытие 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декоративный сад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огород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тротуары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отмостки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грунт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земельного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 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наличии), подпись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наличии), подпись эксперта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акту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(многоквартирные жилые дома, промышленные, торговые объекты и тому подобное)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1"/>
        <w:gridCol w:w="831"/>
        <w:gridCol w:w="478"/>
        <w:gridCol w:w="611"/>
        <w:gridCol w:w="1098"/>
        <w:gridCol w:w="1098"/>
        <w:gridCol w:w="1098"/>
        <w:gridCol w:w="1098"/>
        <w:gridCol w:w="1231"/>
        <w:gridCol w:w="1231"/>
        <w:gridCol w:w="1365"/>
      </w:tblGrid>
      <w:tr>
        <w:trPr>
          <w:trHeight w:val="30" w:hRule="atLeast"/>
        </w:trPr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(многоквартирный жилой дом, промышленные, торговые объекты и т.п.)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этажей (этаж)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квартир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помещений, комнат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застройки (м2)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здания (м3)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(м2)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 площадь (м2)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нежилых помещений (м2)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парковочных мест (м2)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балкона, лоджии (м2)</w:t>
            </w:r>
          </w:p>
        </w:tc>
      </w:tr>
      <w:tr>
        <w:trPr>
          <w:trHeight w:val="3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конструктивных элементов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отопления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площади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4337"/>
        <w:gridCol w:w="1686"/>
        <w:gridCol w:w="2155"/>
        <w:gridCol w:w="1218"/>
        <w:gridCol w:w="1218"/>
      </w:tblGrid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отдельных квартирах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помещениях коридорного типа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общежитиях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гостиницах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Количество жилых квартир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жилых комнат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(м 2)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Жилая площадь (м 2)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863"/>
        <w:gridCol w:w="1195"/>
        <w:gridCol w:w="1195"/>
        <w:gridCol w:w="1637"/>
        <w:gridCol w:w="1637"/>
        <w:gridCol w:w="1637"/>
        <w:gridCol w:w="1637"/>
        <w:gridCol w:w="16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общего числа площади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квартир по числу комнат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мансардах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подвалах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цокольных  этажах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бара   ках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1-комнатные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2-комнатные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3-комнатные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4-комнатные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5-комнатные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Нежилые помещения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1411"/>
        <w:gridCol w:w="907"/>
        <w:gridCol w:w="1747"/>
        <w:gridCol w:w="907"/>
        <w:gridCol w:w="907"/>
        <w:gridCol w:w="907"/>
        <w:gridCol w:w="3685"/>
      </w:tblGrid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(м2)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 площадь в нежилых помещениях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Промышленно- производственных зданий и сооружений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Складская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Бытового обслуживания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Гаражи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и учреждений управления, научных, банковский, общественных и т.п.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Основная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423"/>
        <w:gridCol w:w="1423"/>
        <w:gridCol w:w="1423"/>
        <w:gridCol w:w="1423"/>
        <w:gridCol w:w="1423"/>
        <w:gridCol w:w="1423"/>
        <w:gridCol w:w="1423"/>
        <w:gridCol w:w="1423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питания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зданий и сооружений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лечебного назначения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Физкультуры и спорта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культуры и искусства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инженерных сетей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документов, прилагаемых к техническим характеристикам объекта: </w:t>
      </w:r>
    </w:p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Поэтажные планы ________________________________________________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Экспликация к поэтажным планам __________________________________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Экспликация земельного участка (м2)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6"/>
        <w:gridCol w:w="1570"/>
        <w:gridCol w:w="1570"/>
        <w:gridCol w:w="2443"/>
        <w:gridCol w:w="1570"/>
        <w:gridCol w:w="1570"/>
        <w:gridCol w:w="1571"/>
      </w:tblGrid>
      <w:tr>
        <w:trPr>
          <w:trHeight w:val="30" w:hRule="atLeast"/>
        </w:trPr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земельного участка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Застроенная площадь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Незастроенная площадь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асфальтовые покрытия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замощения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основными строениями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прочими постройками и сооружениями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1324"/>
        <w:gridCol w:w="1324"/>
        <w:gridCol w:w="1324"/>
        <w:gridCol w:w="1324"/>
        <w:gridCol w:w="1324"/>
        <w:gridCol w:w="1324"/>
        <w:gridCol w:w="1325"/>
        <w:gridCol w:w="13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Незастроенная площадь (м2)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оборудованные площадки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зеленые насаждения 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 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том числе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 с деревьями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плодовый   сад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газоны, цветочные клумбы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Экспликация к плану объекта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674"/>
        <w:gridCol w:w="2038"/>
        <w:gridCol w:w="2038"/>
        <w:gridCol w:w="1310"/>
        <w:gridCol w:w="1310"/>
        <w:gridCol w:w="1310"/>
        <w:gridCol w:w="1311"/>
      </w:tblGrid>
      <w:tr>
        <w:trPr>
          <w:trHeight w:val="30" w:hRule="atLeast"/>
        </w:trPr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</w:t>
            </w:r>
          </w:p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помещения, квартиры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частей помещения, квартиры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частей помещения, квартиры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внутреннему обмеру (м2), 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Нежилая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1171"/>
        <w:gridCol w:w="1171"/>
        <w:gridCol w:w="1171"/>
        <w:gridCol w:w="1453"/>
        <w:gridCol w:w="1171"/>
        <w:gridCol w:w="1172"/>
        <w:gridCol w:w="1172"/>
        <w:gridCol w:w="306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Площадь по внутреннему обмеру (м2), в том числе 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отдельных квартирах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общежитиях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гостиницах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Промышленно- производственных зданий и сооружений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Складская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бытового обслуживания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и учреждений управления, научных, банковских, общественных и т.п.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Площадь по внутреннему обмеру (м2), в том числе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общественного питания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   спортивная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  культуры и искусства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зданий и сооружений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инженерных сетей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описание конструктивных элементов основного строения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7"/>
        <w:gridCol w:w="1078"/>
        <w:gridCol w:w="1908"/>
        <w:gridCol w:w="1493"/>
        <w:gridCol w:w="5504"/>
      </w:tblGrid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конструктивных элементов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конструктивных элементов (материал, отделка и т.д.)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Фундамент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наружные и внутренние   капитальные стены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перегородки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Перекрытия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чердачное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междуэтажное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Крыша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1-го этажа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последующих этажей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Проемы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окна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двери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Отделочные  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внутренние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наружные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Горячее водоснабжение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Водопровод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Канализация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Электроосвещение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Отопление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печное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газовое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ТЭЦ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АГВ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индивидуальной отопительной установки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газе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твердом топливе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районной котельной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газе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твердом топливе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Разные работы 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описание служебных построек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1"/>
        <w:gridCol w:w="594"/>
        <w:gridCol w:w="594"/>
        <w:gridCol w:w="594"/>
        <w:gridCol w:w="594"/>
        <w:gridCol w:w="594"/>
        <w:gridCol w:w="594"/>
        <w:gridCol w:w="595"/>
        <w:gridCol w:w="595"/>
        <w:gridCol w:w="595"/>
      </w:tblGrid>
      <w:tr>
        <w:trPr>
          <w:trHeight w:val="30" w:hRule="atLeast"/>
        </w:trPr>
        <w:tc>
          <w:tcPr>
            <w:tcW w:w="6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служебных построек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Площадь (м 2)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Высота строения (м)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строения (м 3)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Фундамент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Стены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Перекрытия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Крыша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Полы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Окна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Двери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Внутренняя отделка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Наружная отделка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Печи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описание внутридворовых сооружений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3"/>
        <w:gridCol w:w="1483"/>
        <w:gridCol w:w="1483"/>
        <w:gridCol w:w="1483"/>
        <w:gridCol w:w="3402"/>
        <w:gridCol w:w="1484"/>
      </w:tblGrid>
      <w:tr>
        <w:trPr>
          <w:trHeight w:val="30" w:hRule="atLeast"/>
        </w:trPr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сооружений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 метрах</w:t>
            </w:r>
          </w:p>
        </w:tc>
        <w:tc>
          <w:tcPr>
            <w:tcW w:w="3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(м 3)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или глубина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описание отдельных частей строения (подвалов, полуподвалов, мезонинов, мансард)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8"/>
        <w:gridCol w:w="2611"/>
        <w:gridCol w:w="1236"/>
        <w:gridCol w:w="1237"/>
        <w:gridCol w:w="1237"/>
        <w:gridCol w:w="1237"/>
        <w:gridCol w:w="1237"/>
        <w:gridCol w:w="1237"/>
      </w:tblGrid>
      <w:tr>
        <w:trPr>
          <w:trHeight w:val="30" w:hRule="atLeast"/>
        </w:trPr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назначение отдельных частей строения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Заглубление спланированной поверхности земли до пола подвала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стены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перекрытия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полы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  отделка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крыша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устройства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описание нежилых пристроек к основному строению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2234"/>
        <w:gridCol w:w="64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конструктивных элементов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описание   конструктивных элементов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Стены и перегородки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Крыша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Полы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Проемы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окна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двери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Отделочные работы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внутренние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наружные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Разные работы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Итого: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Стены и перегородки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Крыша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Проемы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окна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двери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Отделочные работы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внутренние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наружные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Разные работы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Итого: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Стены и перегородки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Крыша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Проемы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окна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двери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Отделочные работы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внутренние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наружные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Разные работы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Итого: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Исчисление площадей и объемов основной и отдельных частей строения (подвалов, полуподвалов, мезонинов, мансард, крыш, пристроек и т.п.)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1336"/>
        <w:gridCol w:w="1452"/>
        <w:gridCol w:w="924"/>
        <w:gridCol w:w="1452"/>
        <w:gridCol w:w="985"/>
        <w:gridCol w:w="1337"/>
        <w:gridCol w:w="1452"/>
        <w:gridCol w:w="924"/>
        <w:gridCol w:w="1454"/>
      </w:tblGrid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частей строения и пристроек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для подсчета площадей по наружному обмеру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(м 2)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(м)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(м 3)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частей строения и пристроек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для подсчета площадей по наружному обмеру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(м 2)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(м)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(м 3)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наличии), подпись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наличии), подпись эксперта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акту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(линии электропередач)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9"/>
        <w:gridCol w:w="5070"/>
        <w:gridCol w:w="3629"/>
        <w:gridCol w:w="1412"/>
      </w:tblGrid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Воздушные ЛЭП низкого напряжения …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киломерт (далее – км)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Воздушные ЛЭП Высокого напряжения 10 кВ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Кабельные ЛЭП низкого напряжения …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Кабельные ЛЭП высокого напряжения…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Площадь опор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Опоры: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металлические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 (далее – шт)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деревянные с деревянными приставками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3) деревянные с железобетонными приставками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4) железобетонные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5) тросовые подвесы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Провода: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медные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алюминиевые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3) сталеалюминиевые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Кронштейны для светильников: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железобетонные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металлические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Арматура уличного освещения: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светильники с лампами накаливания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светильники с ртутными лампами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3) светильники с люминесцетными лампами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Кабели: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марки... напряжением...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марки... напряжением...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Муфты соединительные...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Муфты концевые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Контуры заземления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Устройства грозозащиты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Дорожные покрытия кабельных сетей: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асфальтобетонные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булыжные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3) тротуары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 эксперта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акту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(железнодорожные пути)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830"/>
        <w:gridCol w:w="1754"/>
        <w:gridCol w:w="765"/>
        <w:gridCol w:w="765"/>
      </w:tblGrid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конструктивных элементов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протяженность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Ж/д пути (общая протяженность):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приемочно-отправочные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сортировочные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3) вытяжные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4) погрузочно-разгрузочные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5) ходовые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6) специальные подъездные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Шпалы: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деревянные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железобетонные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Переводные стрелки: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тип рельса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подрельсовое основание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брусья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4) шпалы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5) род балласта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6) толщина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– см)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Тип рельса: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Р 38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Р 43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3) Р 50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4) Р 65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 75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Род балласта (толщина слоя):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щебеночный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гравийный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3) асбестовый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4) ракушечный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5) песчаный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Противоугоны: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пружинные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самозаклинивающие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Специализация путей: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стрелки № ______до стрелки № ______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от стрелки № ______ до стрелки № ______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Пикетажные столбики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Километровые столбики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Сигнальные знаки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Кабельные линии СЦБ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Линии связи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наличии), подпись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 эксперта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акту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5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(железнодорожные платформы)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6"/>
        <w:gridCol w:w="2699"/>
        <w:gridCol w:w="3217"/>
        <w:gridCol w:w="1402"/>
        <w:gridCol w:w="1403"/>
        <w:gridCol w:w="1403"/>
      </w:tblGrid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п.п.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конструктивных элементов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конструктивных элементов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Основание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Покрытие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платформы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– м)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платформы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платформы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платформы от головки рельса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Лестничные марши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отделка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отделка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Инженерные коммуникации: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водопровод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канализация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электроосвещение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вентиляция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горячее водоснабжение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слаботочные устройства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наличии), подпись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Авторский надзор_________________________________________________________________________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 эксперта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акту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5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(мосты)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4"/>
        <w:gridCol w:w="3054"/>
        <w:gridCol w:w="1665"/>
        <w:gridCol w:w="1665"/>
        <w:gridCol w:w="1666"/>
        <w:gridCol w:w="1666"/>
      </w:tblGrid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конструктивных элементов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конструктивных элементов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Длина отдельных пролетов между осями опор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между перилами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Ширина тротуаров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Высота моста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Высота пролетного строения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Длина пролетного строения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Ширина пролетного строения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Сечение пролетного строения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Расстояние между осями ферм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Электроосвещение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наличии), подпись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 эксперта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акту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6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(тоннели)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3833"/>
        <w:gridCol w:w="1604"/>
        <w:gridCol w:w="1604"/>
        <w:gridCol w:w="1604"/>
        <w:gridCol w:w="1605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конструктивных элементов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конструктивных элементов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проезжей части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тротуаров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между перилами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между осями наружных балок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пролетов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пролетов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от поверхности проезжей части до верха перекрытия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Электроосвещение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наличии), подпись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 эксперта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акту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6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(путепроводы)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6"/>
        <w:gridCol w:w="4264"/>
        <w:gridCol w:w="1447"/>
        <w:gridCol w:w="1447"/>
        <w:gridCol w:w="1448"/>
        <w:gridCol w:w="1448"/>
      </w:tblGrid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конструктивных элементов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измерения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конструктивных элементов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путепровода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Глубина заложения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 трубы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трубы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оголовка трубы, материал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лотка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лотка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насыпи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Расстояние от уровня проезжей части до уровня внешней стенки трубы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труб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наличии), подпись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 эксперта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акту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6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(городской электротранспорт)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8628"/>
        <w:gridCol w:w="1034"/>
        <w:gridCol w:w="1034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п.п. 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Опоры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железобетонная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металлические решетчатые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- // -   трубчатые (цельные)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- // -  трубчатые (телескопические)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подвески: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жесткая (простая)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эластичная поперечно-цепная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продольно-цепная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полигонная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Жесткие подвесы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Скользящие подвесы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Стенные крюки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Сдвоенные крюки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несущих тросов: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стальные тросы    d =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  - // -          d =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   - // -          d =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   - // -          d =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  - // -          d =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Контактная сеть: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медные провода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бронзовые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биметаллические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Стрелки троллейбуса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сходные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управляемые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Электроперемычки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Кривые держатели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Компенсаторы: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двухблочные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трехблочные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присоединения питающих, подпитывающих и отсасывающих (обратных) кабельных линий постоянного тока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(трамвайный путь)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3"/>
        <w:gridCol w:w="4492"/>
        <w:gridCol w:w="2605"/>
        <w:gridCol w:w="2040"/>
      </w:tblGrid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Рельсы: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трамвайные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железнодорожные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комплектные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Стрелки: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литые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сборные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Электросоединители (перемычки)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Крестовины: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литые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сварные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3) трамвайные сборные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4) железнодорожные сборные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Стрелочные пересечения: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литые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сборные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3) сварные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Основания: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шпалы деревянные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шпалы железобетонные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3) шпалы металлические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4) рамные конструкции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Балластный слой: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песчаный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щебеночный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3) гравийный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4)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5)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Дорожное покрытие: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асфальтовое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железобетонные плиты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3) брусчатка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4) булыжное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5)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Водостоки: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путевые колодцы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водоприемные коробки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3) водоотводы от стрелок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4) дренаж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элементы контактных сетей маршрута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1"/>
        <w:gridCol w:w="2912"/>
        <w:gridCol w:w="3253"/>
        <w:gridCol w:w="1872"/>
        <w:gridCol w:w="1872"/>
      </w:tblGrid>
      <w:tr>
        <w:trPr>
          <w:trHeight w:val="30" w:hRule="atLeast"/>
        </w:trPr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питания от подстанции 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сеть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 (км)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провода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бронзового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медного</w:t>
            </w:r>
          </w:p>
        </w:tc>
      </w:tr>
      <w:tr>
        <w:trPr>
          <w:trHeight w:val="30" w:hRule="atLeast"/>
        </w:trPr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153"/>
        <w:gridCol w:w="1153"/>
        <w:gridCol w:w="1684"/>
        <w:gridCol w:w="1789"/>
        <w:gridCol w:w="1789"/>
        <w:gridCol w:w="1790"/>
        <w:gridCol w:w="179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сеть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Тросовая система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подвески, 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провода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грузовой компенсацией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(км)</w:t>
            </w:r>
          </w:p>
        </w:tc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сталеалюминиевого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сталемедного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1305"/>
        <w:gridCol w:w="1305"/>
        <w:gridCol w:w="1306"/>
        <w:gridCol w:w="1463"/>
        <w:gridCol w:w="1306"/>
        <w:gridCol w:w="1306"/>
        <w:gridCol w:w="1306"/>
        <w:gridCol w:w="16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системы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подвески (м)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(шт.)</w:t>
            </w:r>
          </w:p>
        </w:tc>
      </w:tr>
      <w:tr>
        <w:trPr>
          <w:trHeight w:val="30" w:hRule="atLeast"/>
        </w:trPr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свободная высота, (м)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железобетон ные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1320"/>
        <w:gridCol w:w="1320"/>
        <w:gridCol w:w="1320"/>
        <w:gridCol w:w="2581"/>
        <w:gridCol w:w="1479"/>
        <w:gridCol w:w="1480"/>
        <w:gridCol w:w="148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Специальные части (количество)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стрелки, комплект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пересечения 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соединения (перемычки), (шт)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кривые держатели  (комплект)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жесткие подвески (комплект)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скользящие   подвесы (комплект)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сходные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управляемые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  (комплект)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тип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элементы трамвайных путей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973"/>
        <w:gridCol w:w="973"/>
        <w:gridCol w:w="1693"/>
        <w:gridCol w:w="2235"/>
        <w:gridCol w:w="3310"/>
        <w:gridCol w:w="1872"/>
      </w:tblGrid>
      <w:tr>
        <w:trPr>
          <w:trHeight w:val="30" w:hRule="atLeast"/>
        </w:trPr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кривых (м)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длина учетного участка (м)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Рельсы одиночного пути (м)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прямых участков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кривых участков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Тв-69иТв-65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Р-43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1"/>
        <w:gridCol w:w="1005"/>
        <w:gridCol w:w="1560"/>
        <w:gridCol w:w="1560"/>
        <w:gridCol w:w="1561"/>
        <w:gridCol w:w="1561"/>
        <w:gridCol w:w="1561"/>
        <w:gridCol w:w="1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Рельсы одиночного пути, м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Основание </w:t>
            </w:r>
          </w:p>
        </w:tc>
      </w:tr>
      <w:tr>
        <w:trPr>
          <w:trHeight w:val="30" w:hRule="atLeast"/>
        </w:trPr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Р-50</w:t>
            </w:r>
          </w:p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шпал на учетном участке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стыков на участке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стыков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деревянных (шт)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металлических (шт)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железобетонные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(шт)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Верхнее покрытие пути (м 2 )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балластный слой на учетном участке (м 2)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брусчатка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булыжник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щебеночный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5"/>
        <w:gridCol w:w="1605"/>
        <w:gridCol w:w="1605"/>
        <w:gridCol w:w="1606"/>
        <w:gridCol w:w="1606"/>
        <w:gridCol w:w="2185"/>
        <w:gridCol w:w="20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Верхнее покрытие пути (м2)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крепления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Путевой дренаж, м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Путевые колодцы и коробки, шт.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(наименование) искусственных сооружений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железобетонные плиты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Спецчасти трамвайных путей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3726"/>
        <w:gridCol w:w="2143"/>
        <w:gridCol w:w="2144"/>
        <w:gridCol w:w="21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Стрелки (пара)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радиус(м) и направление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литые или сборные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электроприводом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электрообогревом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2076"/>
        <w:gridCol w:w="1334"/>
        <w:gridCol w:w="1335"/>
        <w:gridCol w:w="2077"/>
        <w:gridCol w:w="2072"/>
        <w:gridCol w:w="20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Одиночная крестовина (стрелочная)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Стрелочное пересечение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Глухое пересечение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литая, сборная или сварная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№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литое, сборное или сварное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наличии), подпись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 эксперта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акту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(автомобильные дороги)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8"/>
        <w:gridCol w:w="2890"/>
        <w:gridCol w:w="1632"/>
        <w:gridCol w:w="1004"/>
        <w:gridCol w:w="2261"/>
        <w:gridCol w:w="1005"/>
      </w:tblGrid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конструктивных элементов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конструктивных элементов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Протяженность дороги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Ширина проезжей части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Ширина тротуаров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Ширина пешеходных дорог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Ширина разделительной грунтовой полосы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Ширина обочины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Угол откоса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Высота насыпи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Дополнительные транспортные пути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Количество полос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Дорожные знаки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Элементы освещения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Зеленые насаждения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Дорожное покрытие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Электроосвещение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наличии), подпись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 эксперта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акту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6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(набережные)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1322"/>
        <w:gridCol w:w="850"/>
        <w:gridCol w:w="1714"/>
        <w:gridCol w:w="857"/>
        <w:gridCol w:w="860"/>
        <w:gridCol w:w="861"/>
        <w:gridCol w:w="1242"/>
        <w:gridCol w:w="2188"/>
        <w:gridCol w:w="1320"/>
      </w:tblGrid>
      <w:tr>
        <w:trPr>
          <w:trHeight w:val="30" w:hRule="atLeast"/>
        </w:trPr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набережных и берегоукрепительных сооружений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(м), высота (см)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(м)</w:t>
            </w:r>
          </w:p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(м 2 )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толщина верхнего слоя (см)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наибольшая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наименьшая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наличии), подпись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 эксперта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акту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7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(зеленые насаждения)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7"/>
        <w:gridCol w:w="5502"/>
        <w:gridCol w:w="1493"/>
        <w:gridCol w:w="1494"/>
        <w:gridCol w:w="1494"/>
      </w:tblGrid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 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улицы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озелененная часть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ширина проезда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объекта (проезд, сквер, парк, бульвар)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зелеными насаждениями, из них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деревьями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кустарниками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цветниками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газонами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- обыкновенные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партерные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луговые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замощением, из них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асфальтовое покрытие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щебеночное покрытие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плитами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грунтовые улучшенные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грунтовые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строениями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сооружениями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водоемами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 деревьев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наличии), подпись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 эксперта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акту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7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(сети, водоводы, коллекторы и тому подобное)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8149"/>
        <w:gridCol w:w="1029"/>
        <w:gridCol w:w="1029"/>
        <w:gridCol w:w="1030"/>
      </w:tblGrid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Количество, протяженность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 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Водоводы (общая протяженность)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из стальных труб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из чугунных труб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из асбестоцементных труб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из железобетонных труб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Распределительная сеть (общая протяженность)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из стальных труб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из чугунных труб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из асбестоцементных труб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из полиэтиленовых труб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устройства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Смотровой колодец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Задвижка        d-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                      d-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                      d-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Вентили         d-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                      d-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                      d-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Кран                d-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                      d-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                      d-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Гидрант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Водопроводный ввод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Водоразборная колонка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Стальной футляр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Питьевой фонтанчик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Коллекторы (общая протяженность)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 керамических труб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из чугунных труб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из бетонных труб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 асбестоцементных труб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из железобетонных труб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Канализационная сеть (общая протяженность)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 керамических труб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из чугунных труб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из бетонных труб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 асбестоцементных труб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из железобетонных труб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устройства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Смотровой колодец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Горизонтальный разрез колодца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Вертикальный разрез колодца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______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______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Спецификация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7"/>
        <w:gridCol w:w="953"/>
        <w:gridCol w:w="953"/>
        <w:gridCol w:w="953"/>
        <w:gridCol w:w="5317"/>
        <w:gridCol w:w="953"/>
        <w:gridCol w:w="954"/>
      </w:tblGrid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Марка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(мм) (размеры)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привязки колодца к постоянным точкам-ориентирам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наличии), подпись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 эксперта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акту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7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(тепловая трасса)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5016"/>
        <w:gridCol w:w="1644"/>
        <w:gridCol w:w="2277"/>
        <w:gridCol w:w="101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п/п 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протяженность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тепловой трассы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воздушной прокладки: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на эстакадах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на опорах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опор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подземной прокладки: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 проходных каналах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в полупроходных каналах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бесканальная прокладка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колодцев (камер)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компенсаторов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вводов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задвижек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Горизонтальный разрез колодца (камеры)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Вертикальный разрез колодца (камеры)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______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______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Спецификация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6"/>
        <w:gridCol w:w="1158"/>
        <w:gridCol w:w="1158"/>
        <w:gridCol w:w="1158"/>
        <w:gridCol w:w="3812"/>
        <w:gridCol w:w="1159"/>
        <w:gridCol w:w="1159"/>
      </w:tblGrid>
      <w:tr>
        <w:trPr>
          <w:trHeight w:val="30" w:hRule="atLeast"/>
        </w:trPr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(мм)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(размеры)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привязки колодца (камеры) к постоянным точкам-ориентирам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наличии), подпись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 эксперта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акту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7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(газопровод, нефтепровод)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8865"/>
        <w:gridCol w:w="667"/>
        <w:gridCol w:w="924"/>
        <w:gridCol w:w="411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протяженность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трубопровода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воздушной прокладки: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на эстакадах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на опорах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безопорная прокладка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опор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подземной прокладки: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 проходных каналах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в полупроходных каналах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бесканальная прокладка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колодцев (камер)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компенсаторов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вводов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задвижек     d =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d =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Вентили (клапан)        d =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d =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 проходной          d =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d =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Сифоны (гидрозатворы)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Переходники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Затворы поворотные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Регуляторы давления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Скважины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- качалки (тип ______ , марка ____ 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(тип____, марка ____)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(тип____, марка ____)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Горизонтальный разрез скважины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(колодца)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Вертикальный разрез скважины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(колодца)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______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______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Спецификация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856"/>
        <w:gridCol w:w="856"/>
        <w:gridCol w:w="856"/>
        <w:gridCol w:w="4778"/>
        <w:gridCol w:w="2105"/>
        <w:gridCol w:w="857"/>
      </w:tblGrid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(мм) (размеры)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 чество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привязки скважины (колодца) к постоянным точкам-ориентирам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наличии), подпись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 эксперта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акту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7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(линии связи)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4"/>
        <w:gridCol w:w="5534"/>
        <w:gridCol w:w="2231"/>
        <w:gridCol w:w="2231"/>
      </w:tblGrid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п/п 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Количество, протяженность 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Воздушные линии связи, в том числе: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марка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марка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марка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Кабельные линии связи, в том числе: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марка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марка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марка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Опоры, в том числе: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металлические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деревянные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анкерные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железобетонные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тросовые подвесы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сетевые, в том числе: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ККС 1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ККС 2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ККС 3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ККС 4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ККС 5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Муфты соединительные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Коллекторы коммуникационные, в том числе: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керамические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бетонные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асбесто-цементные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пластмассовые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НУП (необслуживаемые усилительные пункты)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устройства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Горизонтальный разрез колодца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Вертикальный разрез колодца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______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______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Спецификация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7"/>
        <w:gridCol w:w="953"/>
        <w:gridCol w:w="953"/>
        <w:gridCol w:w="953"/>
        <w:gridCol w:w="5317"/>
        <w:gridCol w:w="953"/>
        <w:gridCol w:w="954"/>
      </w:tblGrid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Марка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Материал 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(мм) (размеры)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Примечание 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Горизонтальный разрез НУП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Вертикальный разрез НУП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______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______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Спецификация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5"/>
        <w:gridCol w:w="1094"/>
        <w:gridCol w:w="1094"/>
        <w:gridCol w:w="1779"/>
        <w:gridCol w:w="1094"/>
        <w:gridCol w:w="3599"/>
        <w:gridCol w:w="1095"/>
      </w:tblGrid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(размеры)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привязки колодцев кабельной линии связи и НУП к постоянным точкам-ориентирам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наличии), подпись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 эксперта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