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c6b7" w14:textId="135c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24 апреля 2015 года № 484 "Об утверждении Правил государственной регистрации космических объектов и прав на них и формы регистра космических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24 апреля 2017 года № 70/НҚ. Зарегистрирован в Министерстве юстиции Республики Казахстан 25 мая 2017 года № 15161.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484 "Об утверждении Правил государственной регистрации космических объектов и прав на них и формы регистра космических объектов" (зарегистрированный в Реестре государственной регистрации нормативных правовых актов Республики Казахстан за № 11382, опубликованный 9 июля 2015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космических объектов и прав на них,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Государственная регистрация обременений прав, налагаемых государственными органами и иными уполномоченными лицами, производится немедленно с момента поступления соответствующего документа в уполномоченный орган.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тех случаях, когда права (обременения прав) возникают на основании сделки, удостоверенной в нотариальном порядке, регистрация осуществляется по заявлению любой стороны (участника) сделки с приложением копии документа, содержащего обременение права на космический объект (нотариально засвидетельствованная, в случае непредставления оригинала для сверки).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для государственной регистрации изменения прав (обременения прав) на космический объект в уполномоченный орган представляются следующие документы: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документ, подтверждающий уплату в бюджет суммы сбора за государственную регистрацию космического объекта и прав на него.";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12-1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"12-1. Основаниями для отказа в государственной регистрации космического объекта и прав на него являются: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представление заявителем неполного пакета документов, необходимых для государственной регистрации;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представление заявителем документов, не соответствующих требованиям законодательства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обременения прав на космический объект, ограничивающих или исключающих распоряжение космическим объектом;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решение суда, вступившее в законную силу, ограничивающее или исключающее право распоряжения космическим объектом.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Требование подпункта 3) части первой настоящего пункта не применяется при государственной регистрации космического объекта и прав на него в случае проведения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космических объектов и прав на них, утвержденных указанным приказом изложить в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Аэрокосмическому комитету Министерства оборонной и аэрокосмической промышленности Республики Казахстан (Шаймагамбетов Е.М.) в установленном законодательством Республики Казахстан порядке обеспечить: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оборонной и аэрокосмической промышленности Республики Казахстан;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согласно подпунктам 1), 2), 3) и 4) настоящего пункта.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" _______________2017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70/НҚ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Аэрокосмический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оборонной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о государственной регистрации космического объекта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Прошу зарегистрировать космический объект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(обозначение космического объекта и его общее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принадлежащий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(лицо, в интересах которого осуществляется государственная регистрация и место его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Регистре космических объектов и право* ________________________________________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него на основании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правоустанавливающего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и место проведения запуска (предполагаемого запуска) космического объекта: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Основные параметры орбиты: апогей, км _____ перигей, км _______ угол наклона,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град. ________________________ период вращения, сек. ____________________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Дополнительные сведения: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К заявлению прилагаю следующие документы: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(заявитель)                         (подпись) (фамилия, имя, отчество) (при наличии)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Место печати "___" ___________ 20___ г.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* заполняется для космического объекта, принадлежащего физическим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юридическим лицам Республики Казахстан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70/НҚ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прав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 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Аэрокосмический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СВИДЕТЕЛЬСТВО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о государственной регистрации космического объекта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№ 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0"/>
        <w:gridCol w:w="2906"/>
        <w:gridCol w:w="2906"/>
        <w:gridCol w:w="2568"/>
      </w:tblGrid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Обозначение космического объекта и его общее назначение</w:t>
            </w:r>
          </w:p>
          <w:bookmarkEnd w:id="3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Регистрационный номер космического объекта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Время и место запуска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параметры орбиты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5. Вид зарегистрированного права: *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(с указанием наименования правоустанавливающего документа)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6. Лицо, в интересах которого осуществляется государственная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7. Настоящим подтверждается, что космический объект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 в Регистре космических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права)       (подпись) (Фамилия, Имя, Отчество) (при наличии)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                                        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"___" _______ 20___ г.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* заполняется для космического объекта, принадлежащего физическим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юридическим лицам Республики Казахстан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70/НҚ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прав на них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Аэрокосмический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2"/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Выписка из регистра космических объектов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                               "___" ______ ____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Выдана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(фамилия, имя, отчество, дата рождения и ИИН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(физического лица; наименование и БИН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(юридического лица, фамилия, имя, отчество его представителя) (при наличии)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подтверждение того, что на следующий космический объект: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0"/>
        <w:gridCol w:w="2906"/>
        <w:gridCol w:w="2906"/>
        <w:gridCol w:w="2568"/>
      </w:tblGrid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Обозначение космического объекта и его общее назначение</w:t>
            </w:r>
          </w:p>
          <w:bookmarkEnd w:id="4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Регистрационный номер космического объекта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Время и место запуска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параметры орбиты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зарегистрировано право: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003"/>
        <w:gridCol w:w="1003"/>
        <w:gridCol w:w="3515"/>
        <w:gridCol w:w="2259"/>
        <w:gridCol w:w="2889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</w:t>
            </w:r>
          </w:p>
          <w:bookmarkEnd w:id="4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Правообладатель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общей собственности, доля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регистрации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зарегистрировано обременение права: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721"/>
        <w:gridCol w:w="4178"/>
        <w:gridCol w:w="2528"/>
        <w:gridCol w:w="1624"/>
        <w:gridCol w:w="2077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обременения</w:t>
            </w:r>
          </w:p>
          <w:bookmarkEnd w:id="5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Правообладатель или уполномоченный орган (заинтересованное лицо)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общей собственности, доля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обременения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регистрации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Руководитель: 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             (фамилия, имя, отчество)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70/НҚ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прав на них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Аэрокосмический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получение дубликата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регистрации космического объекта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Прошу выдать дубликат Свидетельства о государственной регистрации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объекта № _____ от "___" __________ 20___ г. на космический объект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(обозначение космического объекта и его общее назначение)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Причина запроса дубликата: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 заявлению прилагаю следующие документы:__________________________________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(документы, подтверждающие факты указанные в заявлении)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(заявитель)                   (подпись) (фамилия, имя, отчество) (при наличии)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                                          "___" ____________ 20___ г.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года № 70/НҚ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прав на них</w:t>
            </w:r>
          </w:p>
        </w:tc>
      </w:tr>
    </w:tbl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Аэрокосмический комитет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оборонной 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аэрокосмической промышленности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61"/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Заявление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Прошу внести запись в Регистр космических объектов о том, что космический объект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(обозначение космического объекта и его общее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____________, принадлежащий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(лицо, в интересах которого осуществляется государственная регистрация и место его регистрации)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был уничтожен/утилизирован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 заявлению прилагаю следующие документы:__________________________________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(документы, подтверждающие факты указанные в заявлении)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(заявитель и его адрес)             (подпись) (фамилия, имя, отчество) (при наличии)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            Место печати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"___" ____________ 20___ г.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