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9767f" w14:textId="f3976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27 апреля 2017 года № 485. Зарегистрирован в Министерстве юстиции Республики Казахстан 25 мая 2017 года № 15165. Утратил силу приказом Министра юстиции Республики Казахстан от 26 июня 2019 года № 349 (вводится в действие с 01.07.2019)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 Министра юстиции РК от 26.06.2019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юстиции Республики Казахстан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приказом Министра юстиции РК от 11.04.2019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24 апреля 2015 года № 233 "Об утверждении стандартов государственных услуг по вопросам регистрации юридических лиц, филиалов и представительств" (зарегистрированный в Реестре государственной регистрации нормативных правовых актов за № 11384, опубликованный в информационно-правовой системе "Әділет" 9 июля 2015 года):</w:t>
      </w:r>
    </w:p>
    <w:bookmarkEnd w:id="1"/>
    <w:bookmarkStart w:name="z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регистрация юридических лиц, учетная регистрация их филиалов и представительств", утвержденным указанным приказом:</w:t>
      </w:r>
    </w:p>
    <w:bookmarkEnd w:id="2"/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пятую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"/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услугополучателю;</w:t>
      </w:r>
    </w:p>
    <w:bookmarkEnd w:id="4"/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портале:</w:t>
      </w:r>
    </w:p>
    <w:bookmarkEnd w:id="5"/>
    <w:bookmarkStart w:name="z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государственной регистрации юридического лица, относящегося к субъекту малого предпринимательства, учредителем (учредителями) подается уведомление о начале осуществления предпринимательской деятельности с открытием банковского счета и обязательным страхованием работника от несчастных случаев (за исключением случаев, когда учредитель (учредители) юридического лица осуществляет (осуществляют) деятельность без вступления в трудовые отношения с физическими лицами) по форме согласно приложению 9 к настоящему Стандарту; 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государственной регистрации юридического лица, относящегося к субъекту среднего предпринимательства, учредителем (учредителями) подается заявление о государственной регистрации субъекта среднего предпринимательства и открытие банковского счета и на обязательное страхование работника от несчастных случаев (за исключением случаев, когда учредитель (учредители) юридического лица осуществляет (осуществляют) деятельность без вступления в трудовые отношения с физическими лицами) по форме, согласно приложению 9-1 к настоящему Стандарту;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государственной регистрации юридического лица, относящегося к субъекту среднего и крупного предпринимательства, учредителем (учредителями) подается заявление.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9-1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3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перерегистрация юридических лиц, учетная регистрация их филиалов и представительств", утвержденным указанным приказом:</w:t>
      </w:r>
    </w:p>
    <w:bookmarkEnd w:id="10"/>
    <w:bookmarkStart w:name="z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3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случае, когда стороной договора отчуждения (уступки) права выбывающего участника хозяйственного товарищества на долю в имуществе (уставном капитале) товарищества или ее части, стороной которого является физическое лицо, лица подлежит нотариальному удостоверению.";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о регистрации (перерегистрации) юридических лиц, об учетной регистрации (перерегистрации) их филиалов и представительств", утвержденным указанным приказом: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регистрация прекращения деятельности юридического лица, снятие с учетной регистрации филиала и представительства", утвержденным указанным приказом:</w:t>
      </w:r>
    </w:p>
    <w:bookmarkEnd w:id="14"/>
    <w:bookmarkStart w:name="z4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свидетельство об аннулировании облигаций и (или) акций и (или) отчет об итогах погашения облигаций либо письмо уполномоченного органа, осуществляющего государственное регулирование рынка ценных бумаг, об отсутствии зарегистрированных в уполномоченном органе, осуществляющем государственное регулирование рынка ценных бумаг, выпусков акций и (или) облигаций."; </w:t>
      </w:r>
    </w:p>
    <w:bookmarkEnd w:id="16"/>
    <w:bookmarkStart w:name="z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"Снятие с учетной регистрации филиала (представительства) юридического лица, в отношении которого судом вынесено решение о принудительной ликвидации, осуществляется на основании такого решения с приложением: </w:t>
      </w:r>
    </w:p>
    <w:bookmarkEnd w:id="18"/>
    <w:bookmarkStart w:name="z4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положения о филиале (представительстве);</w:t>
      </w:r>
    </w:p>
    <w:bookmarkEnd w:id="19"/>
    <w:bookmarkStart w:name="z4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квитанции или иного документа, подтверждающих оплату в бюджет регистрационного сбора за снятие с учетной регистрации филиала (представительства).</w:t>
      </w:r>
    </w:p>
    <w:bookmarkEnd w:id="20"/>
    <w:bookmarkStart w:name="z4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с учетной регистрации филиала (представительства) юридического лица, в отношении которого судом вынесено решение о признании должника банкротом и его ликвидации с возбуждением процедуры банкротства, осуществляется на основании вступившего в законную силу определения суда о завершении процедуры банкротства." </w:t>
      </w:r>
    </w:p>
    <w:bookmarkEnd w:id="21"/>
    <w:bookmarkStart w:name="z4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из государственной базы данных "Юридические лица", утвержденным указанным приказом:</w:t>
      </w:r>
    </w:p>
    <w:bookmarkEnd w:id="22"/>
    <w:bookmarkStart w:name="z5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9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End w:id="23"/>
    <w:bookmarkStart w:name="z5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обращении на портал услугополучателю в "личный кабинет" направляется уведомление с указанием даты и времени получения результата государственной услуги в форме электронного документа, удостоверенного электронной цифровой подписью (далее - ЭЦП).</w:t>
      </w:r>
    </w:p>
    <w:bookmarkEnd w:id="24"/>
    <w:bookmarkStart w:name="z5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получает государственную услугу в электронной форме через портал при условии наличия ЭЦП или использования одноразового пароля, в случае регистрации и подключения абонентского номера услугополучателя, предоставленного оператором сотовой связи, к учетной записи портала".</w:t>
      </w:r>
    </w:p>
    <w:bookmarkEnd w:id="25"/>
    <w:bookmarkStart w:name="z5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Республики Казахстан порядке обеспечить:</w:t>
      </w:r>
    </w:p>
    <w:bookmarkEnd w:id="26"/>
    <w:bookmarkStart w:name="z5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7"/>
    <w:bookmarkStart w:name="z5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bookmarkEnd w:id="28"/>
    <w:bookmarkStart w:name="z5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Казахстан.</w:t>
      </w:r>
    </w:p>
    <w:bookmarkEnd w:id="29"/>
    <w:bookmarkStart w:name="z5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30"/>
    <w:bookmarkStart w:name="z5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официального, за исключением абзацев пятого и шестого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которые вводятся в действие с 1 января 2018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"__"__________2017 год</w:t>
      </w:r>
    </w:p>
    <w:bookmarkEnd w:id="32"/>
    <w:bookmarkStart w:name="z6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"__"__________2017 год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2017 года № 485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Инструкции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учетная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филиалов и представительств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Министра юстиции РК от 11.04.2019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 2017 года № 485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Инструкции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учетная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филиалов и представительств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Министра юстиции РК от 11.04.2019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2017 года № 485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Инструкции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учетная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филиалов и представительств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приказом Министра юстиции РК от 11.04.2019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2017 года № 485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Инструкции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учетная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филиалов и представительств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приказом Министра юстиции РК от 11.04.2019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2017 года № 485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Инструкции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учетная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филиалов и представительств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приказом Министра юстиции РК от 11.04.2019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2017 года № 485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"Государственная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лиц, 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их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представительств" 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юстиции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(вариант: (Территориальный орган юстиции) _________)</w:t>
      </w:r>
      <w:r>
        <w:rPr>
          <w:rFonts w:ascii="Times New Roman"/>
          <w:b/>
          <w:i w:val="false"/>
          <w:color w:val="000000"/>
        </w:rPr>
        <w:t xml:space="preserve"> Справка о государственной регистрации</w:t>
      </w:r>
      <w:r>
        <w:br/>
      </w:r>
      <w:r>
        <w:rPr>
          <w:rFonts w:ascii="Times New Roman"/>
          <w:b/>
          <w:i w:val="false"/>
          <w:color w:val="000000"/>
        </w:rPr>
        <w:t>юридического лица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бизнес-идентификационный номер</w:t>
      </w:r>
    </w:p>
    <w:bookmarkEnd w:id="34"/>
    <w:bookmarkStart w:name="z46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                                           "___"_________ 20__ г.</w:t>
      </w:r>
    </w:p>
    <w:bookmarkEnd w:id="35"/>
    <w:bookmarkStart w:name="z46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населенный пункт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Наименование:_____________________________________________________________</w:t>
      </w:r>
    </w:p>
    <w:bookmarkEnd w:id="37"/>
    <w:bookmarkStart w:name="z46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8"/>
    <w:bookmarkStart w:name="z46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_________________________________________________________</w:t>
      </w:r>
    </w:p>
    <w:bookmarkEnd w:id="39"/>
    <w:bookmarkStart w:name="z46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 _____________________________________________________________</w:t>
      </w:r>
    </w:p>
    <w:bookmarkEnd w:id="40"/>
    <w:bookmarkStart w:name="z46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Учредители (участники): ____________________________________________________</w:t>
      </w:r>
    </w:p>
    <w:bookmarkEnd w:id="41"/>
    <w:bookmarkStart w:name="z46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деятельность на основании типового устава.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дает право осуществлять деятельность в соответствии с</w:t>
      </w:r>
    </w:p>
    <w:bookmarkEnd w:id="43"/>
    <w:bookmarkStart w:name="z47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учредительными документами в рамках</w:t>
      </w:r>
    </w:p>
    <w:bookmarkEnd w:id="44"/>
    <w:bookmarkStart w:name="z47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законодательства Республики Казахстан</w:t>
      </w:r>
    </w:p>
    <w:bookmarkEnd w:id="45"/>
    <w:bookmarkStart w:name="z47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2017 года № 485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"Государственная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лиц, 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их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регистрирующего органа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7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государственной (учетной) регистрации</w:t>
      </w:r>
      <w:r>
        <w:br/>
      </w:r>
      <w:r>
        <w:rPr>
          <w:rFonts w:ascii="Times New Roman"/>
          <w:b/>
          <w:i w:val="false"/>
          <w:color w:val="000000"/>
        </w:rPr>
        <w:t>юридического лица, филиала (представительства)</w:t>
      </w:r>
    </w:p>
    <w:bookmarkEnd w:id="47"/>
    <w:bookmarkStart w:name="z48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организации (укажите в соответствующей ячейке х)</w:t>
      </w:r>
    </w:p>
    <w:bookmarkEnd w:id="48"/>
    <w:bookmarkStart w:name="z48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юридическое лицо _________ 2) филиал ________</w:t>
      </w:r>
    </w:p>
    <w:bookmarkEnd w:id="49"/>
    <w:bookmarkStart w:name="z48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представительство ________</w:t>
      </w:r>
    </w:p>
    <w:bookmarkEnd w:id="50"/>
    <w:bookmarkStart w:name="z48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юридического лица, филиала (представительства) ________________</w:t>
      </w:r>
    </w:p>
    <w:bookmarkEnd w:id="51"/>
    <w:bookmarkStart w:name="z48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2"/>
    <w:bookmarkStart w:name="z48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Участие в составе юридического лица, филиала (представительства)</w:t>
      </w:r>
    </w:p>
    <w:bookmarkEnd w:id="53"/>
    <w:bookmarkStart w:name="z48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иностранных инвесторов (укажите в соответствующей ячейке х)</w:t>
      </w:r>
    </w:p>
    <w:bookmarkEnd w:id="54"/>
    <w:bookmarkStart w:name="z48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 _____________ 2) нет __________________</w:t>
      </w:r>
    </w:p>
    <w:bookmarkEnd w:id="55"/>
    <w:bookmarkStart w:name="z49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Место нахождения юридического лица, филиала (представительства)</w:t>
      </w:r>
    </w:p>
    <w:bookmarkEnd w:id="56"/>
    <w:bookmarkStart w:name="z49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код адреса: _____________________ Почтовый индекс: __________</w:t>
      </w:r>
    </w:p>
    <w:bookmarkEnd w:id="57"/>
    <w:bookmarkStart w:name="z49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Область: _______________________________________</w:t>
      </w:r>
    </w:p>
    <w:bookmarkEnd w:id="58"/>
    <w:bookmarkStart w:name="z49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Город, район, ___________________________________</w:t>
      </w:r>
    </w:p>
    <w:bookmarkEnd w:id="59"/>
    <w:bookmarkStart w:name="z49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округ, район в городе: ______________________________________________</w:t>
      </w:r>
    </w:p>
    <w:bookmarkEnd w:id="60"/>
    <w:bookmarkStart w:name="z49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Село, поселок _____________________________________________________________</w:t>
      </w:r>
    </w:p>
    <w:bookmarkEnd w:id="61"/>
    <w:bookmarkStart w:name="z49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населенного пункта (улица, проспект и др.):_______________________________</w:t>
      </w:r>
    </w:p>
    <w:bookmarkEnd w:id="62"/>
    <w:bookmarkStart w:name="z49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дома _________________, помещение: __________________________________</w:t>
      </w:r>
    </w:p>
    <w:bookmarkEnd w:id="63"/>
    <w:bookmarkStart w:name="z49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 _________________________ Адрес электронной почты:__________</w:t>
      </w:r>
    </w:p>
    <w:bookmarkEnd w:id="64"/>
    <w:bookmarkStart w:name="z49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Ф.И.О (при его наличии) руководителя ______________________________________</w:t>
      </w:r>
    </w:p>
    <w:bookmarkEnd w:id="65"/>
    <w:bookmarkStart w:name="z50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ИИН________________________,</w:t>
      </w:r>
    </w:p>
    <w:bookmarkEnd w:id="66"/>
    <w:bookmarkStart w:name="z50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Состав и количество учредителей (укажите в соответствующей ячейке</w:t>
      </w:r>
    </w:p>
    <w:bookmarkEnd w:id="67"/>
    <w:bookmarkStart w:name="z50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х, количество в цифровом обозначении):</w:t>
      </w:r>
    </w:p>
    <w:bookmarkEnd w:id="68"/>
    <w:bookmarkStart w:name="z50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юридическое лицо _____________ 2) физическое лицо _________________________</w:t>
      </w:r>
    </w:p>
    <w:bookmarkEnd w:id="69"/>
    <w:bookmarkStart w:name="z50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 ____________________________________________</w:t>
      </w:r>
    </w:p>
    <w:bookmarkEnd w:id="70"/>
    <w:bookmarkStart w:name="z50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БИН, аналог номера налоговой регистрации, либо код страны (для</w:t>
      </w:r>
    </w:p>
    <w:bookmarkEnd w:id="71"/>
    <w:bookmarkStart w:name="z50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иностранного юридического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лица) __________________________________________</w:t>
      </w:r>
    </w:p>
    <w:bookmarkEnd w:id="72"/>
    <w:bookmarkStart w:name="z50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в уставном капитале % ________ Сумма вклада (тыс. тенге) _________</w:t>
      </w:r>
    </w:p>
    <w:bookmarkEnd w:id="73"/>
    <w:bookmarkStart w:name="z50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физического лица ____________________________________</w:t>
      </w:r>
    </w:p>
    <w:bookmarkEnd w:id="74"/>
    <w:bookmarkStart w:name="z51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ИИН, аналог номера налоговой регистрации, либо код страны (для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физического лица)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</w:t>
      </w:r>
    </w:p>
    <w:bookmarkEnd w:id="75"/>
    <w:bookmarkStart w:name="z51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в уставном капитале % ________ Сумма вклада (тыс. тенге) ______</w:t>
      </w:r>
    </w:p>
    <w:bookmarkEnd w:id="76"/>
    <w:bookmarkStart w:name="z51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учредителей более одного сведения о них: Ф.И.О. (при его наличии),</w:t>
      </w:r>
    </w:p>
    <w:bookmarkEnd w:id="77"/>
    <w:bookmarkStart w:name="z51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ИИН, аналог номера налоговой регистрации, либо код страны (для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физического лица),</w:t>
      </w:r>
    </w:p>
    <w:bookmarkEnd w:id="78"/>
    <w:bookmarkStart w:name="z51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БИН, аналог номера налоговой регистрации, либо код</w:t>
      </w:r>
    </w:p>
    <w:bookmarkEnd w:id="79"/>
    <w:bookmarkStart w:name="z51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страны (для юридического лица), а также их доля в уставном капитале в</w:t>
      </w:r>
    </w:p>
    <w:bookmarkEnd w:id="80"/>
    <w:bookmarkStart w:name="z51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процентном и денежном выражении прикладываются к заявлению на</w:t>
      </w:r>
    </w:p>
    <w:bookmarkEnd w:id="81"/>
    <w:bookmarkStart w:name="z52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отдельном листе.</w:t>
      </w:r>
    </w:p>
    <w:bookmarkEnd w:id="82"/>
    <w:bookmarkStart w:name="z52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Укажите код основного вида экономической деятельности: _____________________</w:t>
      </w:r>
    </w:p>
    <w:bookmarkEnd w:id="83"/>
    <w:bookmarkStart w:name="z52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Регистрация в качестве плательщика НДС (укажите в соответствующей</w:t>
      </w:r>
    </w:p>
    <w:bookmarkEnd w:id="84"/>
    <w:bookmarkStart w:name="z52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ячейке х):</w:t>
      </w:r>
    </w:p>
    <w:bookmarkEnd w:id="85"/>
    <w:bookmarkStart w:name="z52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да__________________ 2) нет_____________________</w:t>
      </w:r>
    </w:p>
    <w:bookmarkEnd w:id="86"/>
    <w:bookmarkStart w:name="z52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 уставного капитала ________________________________________________</w:t>
      </w:r>
    </w:p>
    <w:bookmarkEnd w:id="87"/>
    <w:bookmarkStart w:name="z52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Сведения о юридическом лице, создающего филиал (представительство)</w:t>
      </w:r>
    </w:p>
    <w:bookmarkEnd w:id="88"/>
    <w:bookmarkStart w:name="z52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Юридическое лицо (нерезидент)</w:t>
      </w:r>
    </w:p>
    <w:bookmarkEnd w:id="89"/>
    <w:bookmarkStart w:name="z52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_____________________________________________________________</w:t>
      </w:r>
    </w:p>
    <w:bookmarkEnd w:id="90"/>
    <w:bookmarkStart w:name="z52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БИН, (в случае отсутствия указать аналог номера налоговой регистрации</w:t>
      </w:r>
    </w:p>
    <w:bookmarkEnd w:id="91"/>
    <w:bookmarkStart w:name="z53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код страны) ______</w:t>
      </w:r>
    </w:p>
    <w:bookmarkEnd w:id="92"/>
    <w:bookmarkStart w:name="z53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Ожидаемая (примерная) численность занятых человек ________________________</w:t>
      </w:r>
    </w:p>
    <w:bookmarkEnd w:id="93"/>
    <w:bookmarkStart w:name="z53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Субъект частного предпринимательства (укажите в соответствующей</w:t>
      </w:r>
    </w:p>
    <w:bookmarkEnd w:id="94"/>
    <w:bookmarkStart w:name="z53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ячейке х):</w:t>
      </w:r>
    </w:p>
    <w:bookmarkEnd w:id="95"/>
    <w:bookmarkStart w:name="z53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 среднего предпринимательства _____________________________________</w:t>
      </w:r>
    </w:p>
    <w:bookmarkEnd w:id="96"/>
    <w:bookmarkStart w:name="z53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 крупного бизнеса _________________________________________________</w:t>
      </w:r>
    </w:p>
    <w:bookmarkEnd w:id="97"/>
    <w:bookmarkStart w:name="z53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Созданию юридического лица предшествует реорганизация (укажите в</w:t>
      </w:r>
    </w:p>
    <w:bookmarkEnd w:id="98"/>
    <w:bookmarkStart w:name="z53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соответствующей ячейке х)</w:t>
      </w:r>
    </w:p>
    <w:bookmarkEnd w:id="99"/>
    <w:bookmarkStart w:name="z53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преобразование __________________ 2) слияние ______________________________</w:t>
      </w:r>
    </w:p>
    <w:bookmarkEnd w:id="100"/>
    <w:bookmarkStart w:name="z53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выделение _______________________ 4) разделение __________________________</w:t>
      </w:r>
    </w:p>
    <w:bookmarkEnd w:id="101"/>
    <w:bookmarkStart w:name="z54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"____" ________________ 20_года</w:t>
      </w:r>
    </w:p>
    <w:bookmarkEnd w:id="102"/>
    <w:bookmarkStart w:name="z54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прилагаются: ___________________________________________________</w:t>
      </w:r>
    </w:p>
    <w:bookmarkEnd w:id="103"/>
    <w:bookmarkStart w:name="z54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Ф.И.О. (при его наличии) и подпись заявителя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2017 года № 485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"Государственная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лиц, 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их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регистрирующего органа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48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государственной регистрации</w:t>
      </w:r>
      <w:r>
        <w:br/>
      </w:r>
      <w:r>
        <w:rPr>
          <w:rFonts w:ascii="Times New Roman"/>
          <w:b/>
          <w:i w:val="false"/>
          <w:color w:val="000000"/>
        </w:rPr>
        <w:t>хозяйственных товариществ, осуществляющих</w:t>
      </w:r>
      <w:r>
        <w:br/>
      </w:r>
      <w:r>
        <w:rPr>
          <w:rFonts w:ascii="Times New Roman"/>
          <w:b/>
          <w:i w:val="false"/>
          <w:color w:val="000000"/>
        </w:rPr>
        <w:t>свою деятельность на основании типового устава</w:t>
      </w:r>
    </w:p>
    <w:bookmarkEnd w:id="105"/>
    <w:bookmarkStart w:name="z55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юридического лица __________________________________________</w:t>
      </w:r>
    </w:p>
    <w:bookmarkEnd w:id="106"/>
    <w:bookmarkStart w:name="z55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07"/>
    <w:bookmarkStart w:name="z55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Организационно-правовая форма (укажите в соответствующей</w:t>
      </w:r>
    </w:p>
    <w:bookmarkEnd w:id="108"/>
    <w:bookmarkStart w:name="z55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ячейке х):</w:t>
      </w:r>
    </w:p>
    <w:bookmarkEnd w:id="109"/>
    <w:bookmarkStart w:name="z55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товарищество _________ 3) товарищество с ограниченной</w:t>
      </w:r>
    </w:p>
    <w:bookmarkEnd w:id="110"/>
    <w:bookmarkStart w:name="z55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ответственностью ______________</w:t>
      </w:r>
    </w:p>
    <w:bookmarkEnd w:id="111"/>
    <w:bookmarkStart w:name="z55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коммандитное товарищество _____ 4) товарищество с дополнительной</w:t>
      </w:r>
    </w:p>
    <w:bookmarkEnd w:id="112"/>
    <w:bookmarkStart w:name="z55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ответственностью _________________</w:t>
      </w:r>
    </w:p>
    <w:bookmarkEnd w:id="113"/>
    <w:bookmarkStart w:name="z56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Участие в составе иностранных инвесторов (укажите в</w:t>
      </w:r>
    </w:p>
    <w:bookmarkEnd w:id="114"/>
    <w:bookmarkStart w:name="z56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соответствующей ячейке х):</w:t>
      </w:r>
    </w:p>
    <w:bookmarkEnd w:id="115"/>
    <w:bookmarkStart w:name="z56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 _________________ 2) нет ____________________</w:t>
      </w:r>
    </w:p>
    <w:bookmarkEnd w:id="116"/>
    <w:bookmarkStart w:name="z56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Юридическое лицо является дочерней организацией (укажите в</w:t>
      </w:r>
    </w:p>
    <w:bookmarkEnd w:id="117"/>
    <w:bookmarkStart w:name="z56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соответствующей ячейке х):</w:t>
      </w:r>
    </w:p>
    <w:bookmarkEnd w:id="118"/>
    <w:bookmarkStart w:name="z56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 _______________ 2) нет ____________</w:t>
      </w:r>
    </w:p>
    <w:bookmarkEnd w:id="119"/>
    <w:bookmarkStart w:name="z56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Место нахождения юридического лица:</w:t>
      </w:r>
    </w:p>
    <w:bookmarkEnd w:id="120"/>
    <w:bookmarkStart w:name="z56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код адреса:_____________________Почтовый индекс: ___________</w:t>
      </w:r>
    </w:p>
    <w:bookmarkEnd w:id="121"/>
    <w:bookmarkStart w:name="z56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Область: __________________________</w:t>
      </w:r>
    </w:p>
    <w:bookmarkEnd w:id="122"/>
    <w:bookmarkStart w:name="z56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Город, район, ______________________</w:t>
      </w:r>
    </w:p>
    <w:bookmarkEnd w:id="123"/>
    <w:bookmarkStart w:name="z57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округ, район в городе: ______________________________________________</w:t>
      </w:r>
    </w:p>
    <w:bookmarkEnd w:id="124"/>
    <w:bookmarkStart w:name="z57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Село, поселок _____________________________________________</w:t>
      </w:r>
    </w:p>
    <w:bookmarkEnd w:id="125"/>
    <w:bookmarkStart w:name="z57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населенного пункта (улица, проспект и др.):______________</w:t>
      </w:r>
    </w:p>
    <w:bookmarkEnd w:id="126"/>
    <w:bookmarkStart w:name="z57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дома _________________, помещение: __________________</w:t>
      </w:r>
    </w:p>
    <w:bookmarkEnd w:id="127"/>
    <w:bookmarkStart w:name="z57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 _________________________Адрес электронной почты:___________</w:t>
      </w:r>
    </w:p>
    <w:bookmarkEnd w:id="128"/>
    <w:bookmarkStart w:name="z57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Ф.И.О. (при его наличии) руководителя _____________________________________</w:t>
      </w:r>
    </w:p>
    <w:bookmarkEnd w:id="129"/>
    <w:bookmarkStart w:name="z57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 указанием данных удостоверения личности и ИИН)</w:t>
      </w:r>
    </w:p>
    <w:bookmarkEnd w:id="130"/>
    <w:bookmarkStart w:name="z57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Укажите код основного вида экономической деятельности: _____________________</w:t>
      </w:r>
    </w:p>
    <w:bookmarkEnd w:id="131"/>
    <w:bookmarkStart w:name="z57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Регистрация в качестве плательщика НДС (укажите в соответствующей</w:t>
      </w:r>
    </w:p>
    <w:bookmarkEnd w:id="132"/>
    <w:bookmarkStart w:name="z57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ячейке х):</w:t>
      </w:r>
    </w:p>
    <w:bookmarkEnd w:id="133"/>
    <w:bookmarkStart w:name="z58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да__________________ 2) нет______________________________</w:t>
      </w:r>
    </w:p>
    <w:bookmarkEnd w:id="134"/>
    <w:bookmarkStart w:name="z58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 уставного капитала ________________________________</w:t>
      </w:r>
    </w:p>
    <w:bookmarkEnd w:id="135"/>
    <w:bookmarkStart w:name="z58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Состав и количество учредителей (укажите в соответствующей</w:t>
      </w:r>
    </w:p>
    <w:bookmarkEnd w:id="136"/>
    <w:bookmarkStart w:name="z58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ячейке х, количество в цифровом обозначении):</w:t>
      </w:r>
    </w:p>
    <w:bookmarkEnd w:id="137"/>
    <w:bookmarkStart w:name="z58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юридическое лицо _____________ 2) физическое лицо _________</w:t>
      </w:r>
    </w:p>
    <w:bookmarkEnd w:id="138"/>
    <w:bookmarkStart w:name="z58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 ____________________________________________</w:t>
      </w:r>
    </w:p>
    <w:bookmarkEnd w:id="139"/>
    <w:bookmarkStart w:name="z58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40"/>
    <w:bookmarkStart w:name="z58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 указанием БИН)</w:t>
      </w:r>
    </w:p>
    <w:bookmarkEnd w:id="141"/>
    <w:bookmarkStart w:name="z58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в уставном капитале % _____ Сумма вклада (тыс. тенге) ____________________</w:t>
      </w:r>
    </w:p>
    <w:bookmarkEnd w:id="142"/>
    <w:bookmarkStart w:name="z58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физического лица ____________________________________</w:t>
      </w:r>
    </w:p>
    <w:bookmarkEnd w:id="143"/>
    <w:bookmarkStart w:name="z59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44"/>
    <w:bookmarkStart w:name="z59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 указанием данных удостоверения личности и ИИН)</w:t>
      </w:r>
    </w:p>
    <w:bookmarkEnd w:id="145"/>
    <w:bookmarkStart w:name="z59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в уставном капитале % ______ Сумма вклада (тыс. тенге) ___________________</w:t>
      </w:r>
    </w:p>
    <w:bookmarkEnd w:id="146"/>
    <w:bookmarkStart w:name="z59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учредителей более одного, сведения о них: Ф.И.О.</w:t>
      </w:r>
    </w:p>
    <w:bookmarkEnd w:id="147"/>
    <w:bookmarkStart w:name="z59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указанием данных удостоверения личности и ИИН, аналог номера</w:t>
      </w:r>
    </w:p>
    <w:bookmarkEnd w:id="148"/>
    <w:bookmarkStart w:name="z59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налоговой регистрации, либо код страны (для физического лица),</w:t>
      </w:r>
    </w:p>
    <w:bookmarkEnd w:id="149"/>
    <w:bookmarkStart w:name="z59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 указанием БИН, аналог номера налоговой</w:t>
      </w:r>
    </w:p>
    <w:bookmarkEnd w:id="150"/>
    <w:bookmarkStart w:name="z59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регистрации, либо код страны (для юридического лица), а также</w:t>
      </w:r>
    </w:p>
    <w:bookmarkEnd w:id="151"/>
    <w:bookmarkStart w:name="z59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доля в уставном капитале в процентном и денежном выражении</w:t>
      </w:r>
    </w:p>
    <w:bookmarkEnd w:id="152"/>
    <w:bookmarkStart w:name="z59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прикладываются к заявлению на отдельном листе.</w:t>
      </w:r>
    </w:p>
    <w:bookmarkEnd w:id="153"/>
    <w:bookmarkStart w:name="z60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образования наблюдательного совета указать</w:t>
      </w:r>
    </w:p>
    <w:bookmarkEnd w:id="154"/>
    <w:bookmarkStart w:name="z60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исключительную компетенцию: ______________________________________________</w:t>
      </w:r>
    </w:p>
    <w:bookmarkEnd w:id="155"/>
    <w:bookmarkStart w:name="z60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56"/>
    <w:bookmarkStart w:name="z60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57"/>
    <w:bookmarkStart w:name="z60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Укажите срок ревизионной комиссии (единоличного ревизора) _______</w:t>
      </w:r>
    </w:p>
    <w:bookmarkEnd w:id="158"/>
    <w:bookmarkStart w:name="z60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59"/>
    <w:bookmarkStart w:name="z60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Ожидаемая (примерная) численность занятых человек __________</w:t>
      </w:r>
    </w:p>
    <w:bookmarkEnd w:id="160"/>
    <w:bookmarkStart w:name="z60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Субъект частного предпринимательства (укажите в соответствующей</w:t>
      </w:r>
    </w:p>
    <w:bookmarkEnd w:id="161"/>
    <w:bookmarkStart w:name="z60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ячейке х):</w:t>
      </w:r>
    </w:p>
    <w:bookmarkEnd w:id="162"/>
    <w:bookmarkStart w:name="z60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 малого предпринимательства: ______________________________________</w:t>
      </w:r>
    </w:p>
    <w:bookmarkEnd w:id="163"/>
    <w:bookmarkStart w:name="z61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 среднего предпринимательства _____________________________________</w:t>
      </w:r>
    </w:p>
    <w:bookmarkEnd w:id="164"/>
    <w:bookmarkStart w:name="z61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 крупного предпринимательства _____________________________________</w:t>
      </w:r>
    </w:p>
    <w:bookmarkEnd w:id="165"/>
    <w:bookmarkStart w:name="z61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Созданию юридического лица предшествует реорганизация (укажите </w:t>
      </w:r>
    </w:p>
    <w:bookmarkEnd w:id="166"/>
    <w:bookmarkStart w:name="z61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соответствующей ячейке х):</w:t>
      </w:r>
    </w:p>
    <w:bookmarkEnd w:id="167"/>
    <w:bookmarkStart w:name="z61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преобразование _______ 2) слияние __________</w:t>
      </w:r>
    </w:p>
    <w:bookmarkEnd w:id="168"/>
    <w:bookmarkStart w:name="z61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выделение ___________________ 4) разделение ______________________________</w:t>
      </w:r>
    </w:p>
    <w:bookmarkEnd w:id="169"/>
    <w:bookmarkStart w:name="z61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Количество юридических лиц, участвующих в реорганизации _________________</w:t>
      </w:r>
    </w:p>
    <w:bookmarkEnd w:id="170"/>
    <w:bookmarkStart w:name="z61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преобразования необходимо указать следующие сведения:</w:t>
      </w:r>
    </w:p>
    <w:bookmarkEnd w:id="171"/>
    <w:bookmarkStart w:name="z61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Прежнее наименование юридического лица ____________________________________</w:t>
      </w:r>
    </w:p>
    <w:bookmarkEnd w:id="172"/>
    <w:bookmarkStart w:name="z61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(БИН) _____________________________________</w:t>
      </w:r>
    </w:p>
    <w:bookmarkEnd w:id="173"/>
    <w:bookmarkStart w:name="z62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слияния необходимо указать следующие сведения:</w:t>
      </w:r>
    </w:p>
    <w:bookmarkEnd w:id="174"/>
    <w:bookmarkStart w:name="z62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юридических лиц, участвующих в слиянии ________________________</w:t>
      </w:r>
    </w:p>
    <w:bookmarkEnd w:id="175"/>
    <w:bookmarkStart w:name="z62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(БИН) _____________________________________</w:t>
      </w:r>
    </w:p>
    <w:bookmarkEnd w:id="176"/>
    <w:bookmarkStart w:name="z62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выделения необходимо указать следующие сведения:</w:t>
      </w:r>
    </w:p>
    <w:bookmarkEnd w:id="177"/>
    <w:bookmarkStart w:name="z62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действующего юридического лица, из которого выделено</w:t>
      </w:r>
    </w:p>
    <w:bookmarkEnd w:id="178"/>
    <w:bookmarkStart w:name="z62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новое юридическое лицо ____________________________________________________</w:t>
      </w:r>
    </w:p>
    <w:bookmarkEnd w:id="179"/>
    <w:bookmarkStart w:name="z62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80"/>
    <w:bookmarkStart w:name="z62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(БИН) _____________________________________</w:t>
      </w:r>
    </w:p>
    <w:bookmarkEnd w:id="181"/>
    <w:bookmarkStart w:name="z62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разделения необходимо указать следующие сведения:</w:t>
      </w:r>
    </w:p>
    <w:bookmarkEnd w:id="182"/>
    <w:bookmarkStart w:name="z62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лица, на базе которого созданы</w:t>
      </w:r>
    </w:p>
    <w:bookmarkEnd w:id="183"/>
    <w:bookmarkStart w:name="z63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лица __________________________________________________________</w:t>
      </w:r>
    </w:p>
    <w:bookmarkEnd w:id="184"/>
    <w:bookmarkStart w:name="z63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85"/>
    <w:bookmarkStart w:name="z63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(БИН) _____________________________________</w:t>
      </w:r>
    </w:p>
    <w:bookmarkEnd w:id="186"/>
    <w:bookmarkStart w:name="z63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 20__ года</w:t>
      </w:r>
    </w:p>
    <w:bookmarkEnd w:id="187"/>
    <w:bookmarkStart w:name="z63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прилагаются: ___________________________________________________</w:t>
      </w:r>
    </w:p>
    <w:bookmarkEnd w:id="188"/>
    <w:bookmarkStart w:name="z63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89"/>
    <w:bookmarkStart w:name="z63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</w:t>
      </w:r>
      <w:r>
        <w:rPr>
          <w:rFonts w:ascii="Times New Roman"/>
          <w:b/>
          <w:i w:val="false"/>
          <w:color w:val="000000"/>
          <w:sz w:val="28"/>
        </w:rPr>
        <w:t>______</w:t>
      </w:r>
      <w:r>
        <w:rPr>
          <w:rFonts w:ascii="Times New Roman"/>
          <w:b/>
          <w:i w:val="false"/>
          <w:color w:val="000000"/>
          <w:sz w:val="28"/>
        </w:rPr>
        <w:t>__</w:t>
      </w:r>
    </w:p>
    <w:bookmarkEnd w:id="190"/>
    <w:bookmarkStart w:name="z63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 (при его наличии) и подписи учредителя (либо одним из учредителей либо</w:t>
      </w:r>
    </w:p>
    <w:bookmarkEnd w:id="191"/>
    <w:bookmarkStart w:name="z63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учредителем лицом в случаях, когда единственным учредителем</w:t>
      </w:r>
    </w:p>
    <w:bookmarkEnd w:id="192"/>
    <w:bookmarkStart w:name="z63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одним из учредителей являются иностранец или иностранное юридическое</w:t>
      </w:r>
    </w:p>
    <w:bookmarkEnd w:id="193"/>
    <w:bookmarkStart w:name="z64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лицо)</w:t>
      </w:r>
    </w:p>
    <w:bookmarkEnd w:id="194"/>
    <w:bookmarkStart w:name="z64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 (при его наличии) и подписи учредителей (в случае, когда ведение Реестра</w:t>
      </w:r>
    </w:p>
    <w:bookmarkEnd w:id="195"/>
    <w:bookmarkStart w:name="z64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участников осуществляется профессиональным участником рынка ценных бумаг –</w:t>
      </w:r>
    </w:p>
    <w:bookmarkEnd w:id="196"/>
    <w:bookmarkStart w:name="z64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лица, уполномоченного протоколом общего собрания учредителей</w:t>
      </w:r>
    </w:p>
    <w:bookmarkEnd w:id="197"/>
    <w:bookmarkStart w:name="z64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(решением участника).</w:t>
      </w:r>
    </w:p>
    <w:bookmarkEnd w:id="198"/>
    <w:bookmarkStart w:name="z64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Подлинность подписи (ей) должна быть засвидетельствована в</w:t>
      </w:r>
    </w:p>
    <w:bookmarkEnd w:id="199"/>
    <w:bookmarkStart w:name="z64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нотариальном порядке, за исключением хозяйственных товариществ,</w:t>
      </w:r>
    </w:p>
    <w:bookmarkEnd w:id="200"/>
    <w:bookmarkStart w:name="z64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являющихся субъектами малого и среднего предпринимательства</w:t>
      </w:r>
    </w:p>
    <w:bookmarkEnd w:id="2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2017 года № 485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"Государственная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лиц, 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их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регистрирующего органа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3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государственной регистрации акционерного общества,</w:t>
      </w:r>
      <w:r>
        <w:br/>
      </w:r>
      <w:r>
        <w:rPr>
          <w:rFonts w:ascii="Times New Roman"/>
          <w:b/>
          <w:i w:val="false"/>
          <w:color w:val="000000"/>
        </w:rPr>
        <w:t>осуществляющего свою деятельность на основании типового устава</w:t>
      </w:r>
    </w:p>
    <w:bookmarkEnd w:id="202"/>
    <w:bookmarkStart w:name="z65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регистрируемого акционерного общества _______________________</w:t>
      </w:r>
    </w:p>
    <w:bookmarkEnd w:id="203"/>
    <w:bookmarkStart w:name="z65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204"/>
    <w:bookmarkStart w:name="z65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Участие в составе иностранных инвесторов (укажите в</w:t>
      </w:r>
    </w:p>
    <w:bookmarkEnd w:id="205"/>
    <w:bookmarkStart w:name="z65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соответствующей ячейке х):</w:t>
      </w:r>
    </w:p>
    <w:bookmarkEnd w:id="206"/>
    <w:bookmarkStart w:name="z66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 ____________ 2) нет ____________</w:t>
      </w:r>
    </w:p>
    <w:bookmarkEnd w:id="207"/>
    <w:bookmarkStart w:name="z66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Юридическое лицо является дочерней организацией (укажите в</w:t>
      </w:r>
    </w:p>
    <w:bookmarkEnd w:id="208"/>
    <w:bookmarkStart w:name="z66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соответствующей ячейке х):</w:t>
      </w:r>
    </w:p>
    <w:bookmarkEnd w:id="209"/>
    <w:bookmarkStart w:name="z66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 _____________ 2) нет ___________</w:t>
      </w:r>
    </w:p>
    <w:bookmarkEnd w:id="210"/>
    <w:bookmarkStart w:name="z66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Местонахождение акционерного общества</w:t>
      </w:r>
    </w:p>
    <w:bookmarkEnd w:id="211"/>
    <w:bookmarkStart w:name="z66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код адреса_____________________Почтовый индекс: ____________</w:t>
      </w:r>
    </w:p>
    <w:bookmarkEnd w:id="212"/>
    <w:bookmarkStart w:name="z66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Область: __________________________</w:t>
      </w:r>
    </w:p>
    <w:bookmarkEnd w:id="213"/>
    <w:bookmarkStart w:name="z66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Город, район, _____________________</w:t>
      </w:r>
    </w:p>
    <w:bookmarkEnd w:id="214"/>
    <w:bookmarkStart w:name="z66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округ, район в городе: ______________________________________________</w:t>
      </w:r>
    </w:p>
    <w:bookmarkEnd w:id="215"/>
    <w:bookmarkStart w:name="z66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Село, поселок _____________________________________________________________</w:t>
      </w:r>
    </w:p>
    <w:bookmarkEnd w:id="216"/>
    <w:bookmarkStart w:name="z67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населенного пункта (улица, проспект и др.): ______________________________</w:t>
      </w:r>
    </w:p>
    <w:bookmarkEnd w:id="217"/>
    <w:bookmarkStart w:name="z67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дома _________________, помещение: __________________________________</w:t>
      </w:r>
    </w:p>
    <w:bookmarkEnd w:id="218"/>
    <w:bookmarkStart w:name="z67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 _________________________ Адрес электронной почты:__________</w:t>
      </w:r>
    </w:p>
    <w:bookmarkEnd w:id="219"/>
    <w:bookmarkStart w:name="z67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Ф.И.О. (при его наличии) руководителя _____________________________________</w:t>
      </w:r>
    </w:p>
    <w:bookmarkEnd w:id="220"/>
    <w:bookmarkStart w:name="z67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221"/>
    <w:bookmarkStart w:name="z67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 указанием данных удостоверения личности и ИИН)</w:t>
      </w:r>
    </w:p>
    <w:bookmarkEnd w:id="222"/>
    <w:bookmarkStart w:name="z67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Укажите код основного вида экономической деятельности: _____________________</w:t>
      </w:r>
    </w:p>
    <w:bookmarkEnd w:id="223"/>
    <w:bookmarkStart w:name="z67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уставного капитала ________________________________________________</w:t>
      </w:r>
    </w:p>
    <w:bookmarkEnd w:id="224"/>
    <w:bookmarkStart w:name="z67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Регистрация в качестве плательщика НДС (укажите в соответствующей</w:t>
      </w:r>
    </w:p>
    <w:bookmarkEnd w:id="225"/>
    <w:bookmarkStart w:name="z67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ячейке х):</w:t>
      </w:r>
    </w:p>
    <w:bookmarkEnd w:id="226"/>
    <w:bookmarkStart w:name="z68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да__________________ 2) нет_____________________</w:t>
      </w:r>
    </w:p>
    <w:bookmarkEnd w:id="227"/>
    <w:bookmarkStart w:name="z68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Состав и количество учредителей (укажите в соответствующей ячейке</w:t>
      </w:r>
    </w:p>
    <w:bookmarkEnd w:id="228"/>
    <w:bookmarkStart w:name="z68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х, количество в цифровом обозначении):</w:t>
      </w:r>
    </w:p>
    <w:bookmarkEnd w:id="229"/>
    <w:bookmarkStart w:name="z68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юридическое лицо _____________ 2) физическое лицо _________________________</w:t>
      </w:r>
    </w:p>
    <w:bookmarkEnd w:id="230"/>
    <w:bookmarkStart w:name="z68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Укажите гарантированный размер дивиденда по привилегированной</w:t>
      </w:r>
    </w:p>
    <w:bookmarkEnd w:id="231"/>
    <w:bookmarkStart w:name="z68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акции: ____________________________________________________________________</w:t>
      </w:r>
    </w:p>
    <w:bookmarkEnd w:id="232"/>
    <w:bookmarkStart w:name="z68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233"/>
    <w:bookmarkStart w:name="z68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фиксированном выражении или с индексированием относительно</w:t>
      </w:r>
    </w:p>
    <w:bookmarkEnd w:id="234"/>
    <w:bookmarkStart w:name="z68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какого-либо показателя при условии регулярности и общедоступности</w:t>
      </w:r>
    </w:p>
    <w:bookmarkEnd w:id="235"/>
    <w:bookmarkStart w:name="z68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его значений)</w:t>
      </w:r>
    </w:p>
    <w:bookmarkEnd w:id="236"/>
    <w:bookmarkStart w:name="z69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Укажите периодичность выплаты дивидендов по привилегированным</w:t>
      </w:r>
    </w:p>
    <w:bookmarkEnd w:id="237"/>
    <w:bookmarkStart w:name="z69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акциям: ___________________________________________________________________</w:t>
      </w:r>
    </w:p>
    <w:bookmarkEnd w:id="238"/>
    <w:bookmarkStart w:name="z69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239"/>
    <w:bookmarkStart w:name="z69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Укажите средства массовой информации, используемые для</w:t>
      </w:r>
    </w:p>
    <w:bookmarkEnd w:id="240"/>
    <w:bookmarkStart w:name="z69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публикации информации, подлежащих обязательному опубликованию</w:t>
      </w:r>
    </w:p>
    <w:bookmarkEnd w:id="241"/>
    <w:bookmarkStart w:name="z69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242"/>
    <w:bookmarkStart w:name="z69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Количество членов совета директоров общества _____________________________</w:t>
      </w:r>
    </w:p>
    <w:bookmarkEnd w:id="243"/>
    <w:bookmarkStart w:name="z69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пункта 37 типового устава применяются к финансовым</w:t>
      </w:r>
    </w:p>
    <w:bookmarkEnd w:id="244"/>
    <w:bookmarkStart w:name="z69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организациям.</w:t>
      </w:r>
    </w:p>
    <w:bookmarkEnd w:id="245"/>
    <w:bookmarkStart w:name="z69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членов правления общества ____________________________________</w:t>
      </w:r>
    </w:p>
    <w:bookmarkEnd w:id="246"/>
    <w:bookmarkStart w:name="z70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Ожидаемая (примерная) численность занятых человек ________________________</w:t>
      </w:r>
    </w:p>
    <w:bookmarkEnd w:id="247"/>
    <w:bookmarkStart w:name="z70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Субъект частного предпринимательства (укажите в соответствующей</w:t>
      </w:r>
    </w:p>
    <w:bookmarkEnd w:id="248"/>
    <w:bookmarkStart w:name="z70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ячейке х):</w:t>
      </w:r>
    </w:p>
    <w:bookmarkEnd w:id="249"/>
    <w:bookmarkStart w:name="z70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 среднего предпринимательства _____________________________________</w:t>
      </w:r>
    </w:p>
    <w:bookmarkEnd w:id="250"/>
    <w:bookmarkStart w:name="z70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 крупного предпринимательства _____________________________________</w:t>
      </w:r>
    </w:p>
    <w:bookmarkEnd w:id="251"/>
    <w:bookmarkStart w:name="z70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Созданию юридического лица предшествует реорганизация (укажите в</w:t>
      </w:r>
    </w:p>
    <w:bookmarkEnd w:id="252"/>
    <w:bookmarkStart w:name="z70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соответствующей ячейке х):</w:t>
      </w:r>
    </w:p>
    <w:bookmarkEnd w:id="253"/>
    <w:bookmarkStart w:name="z70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преобразование ____________________ 2) слияние ____________________________</w:t>
      </w:r>
    </w:p>
    <w:bookmarkEnd w:id="254"/>
    <w:bookmarkStart w:name="z70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выделение _________________________ 4) разделение ________________________</w:t>
      </w:r>
    </w:p>
    <w:bookmarkEnd w:id="255"/>
    <w:bookmarkStart w:name="z70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Количество юридических лиц, участвующих в реорганизации _________________</w:t>
      </w:r>
    </w:p>
    <w:bookmarkEnd w:id="256"/>
    <w:bookmarkStart w:name="z71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преобразования необходимо указать следующие сведения:</w:t>
      </w:r>
    </w:p>
    <w:bookmarkEnd w:id="257"/>
    <w:bookmarkStart w:name="z71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Прежнее наименование юридического лица ____________________________________</w:t>
      </w:r>
    </w:p>
    <w:bookmarkEnd w:id="258"/>
    <w:bookmarkStart w:name="z71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(БИН) _____________________________________</w:t>
      </w:r>
    </w:p>
    <w:bookmarkEnd w:id="259"/>
    <w:bookmarkStart w:name="z71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слияния необходимо указать следующие сведения:</w:t>
      </w:r>
    </w:p>
    <w:bookmarkEnd w:id="260"/>
    <w:bookmarkStart w:name="z71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юридических лиц, участвующих в слиянии ________________________</w:t>
      </w:r>
    </w:p>
    <w:bookmarkEnd w:id="261"/>
    <w:bookmarkStart w:name="z71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(БИН) _____________________________________</w:t>
      </w:r>
    </w:p>
    <w:bookmarkEnd w:id="262"/>
    <w:bookmarkStart w:name="z71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выделения необходимо указать следующие сведения:</w:t>
      </w:r>
    </w:p>
    <w:bookmarkEnd w:id="263"/>
    <w:bookmarkStart w:name="z71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действующего юридического лица, из которого выделено</w:t>
      </w:r>
    </w:p>
    <w:bookmarkEnd w:id="264"/>
    <w:bookmarkStart w:name="z71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новое юридическое лицо ____________________________________________________</w:t>
      </w:r>
    </w:p>
    <w:bookmarkEnd w:id="265"/>
    <w:bookmarkStart w:name="z71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266"/>
    <w:bookmarkStart w:name="z72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(БИН) _____________________________________</w:t>
      </w:r>
    </w:p>
    <w:bookmarkEnd w:id="267"/>
    <w:bookmarkStart w:name="z72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разделения необходимо указать следующие сведения:</w:t>
      </w:r>
    </w:p>
    <w:bookmarkEnd w:id="268"/>
    <w:bookmarkStart w:name="z72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лица, на базе которого созданы юридические</w:t>
      </w:r>
    </w:p>
    <w:bookmarkEnd w:id="269"/>
    <w:bookmarkStart w:name="z72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_____________________________________________________________________</w:t>
      </w:r>
    </w:p>
    <w:bookmarkEnd w:id="270"/>
    <w:bookmarkStart w:name="z72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271"/>
    <w:bookmarkStart w:name="z72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(БИН) _____________________________________</w:t>
      </w:r>
    </w:p>
    <w:bookmarkEnd w:id="272"/>
    <w:bookmarkStart w:name="z72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__________________ 20 года</w:t>
      </w:r>
    </w:p>
    <w:bookmarkEnd w:id="273"/>
    <w:bookmarkStart w:name="z72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прилагаются: ___________________________________________________</w:t>
      </w:r>
    </w:p>
    <w:bookmarkEnd w:id="274"/>
    <w:bookmarkStart w:name="z72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275"/>
    <w:bookmarkStart w:name="z72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276"/>
    <w:bookmarkStart w:name="z73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bookmarkEnd w:id="277"/>
    <w:bookmarkStart w:name="z73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и подпись руководителя</w:t>
      </w:r>
    </w:p>
    <w:bookmarkEnd w:id="278"/>
    <w:bookmarkStart w:name="z73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Подлинность подписи должна быть засвидетельствована в нотариальном порядке.</w:t>
      </w:r>
    </w:p>
    <w:bookmarkEnd w:id="2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2017 года № 485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"Государственная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лиц, 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их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регистрирующего органа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8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государственной регистрации</w:t>
      </w:r>
      <w:r>
        <w:br/>
      </w:r>
      <w:r>
        <w:rPr>
          <w:rFonts w:ascii="Times New Roman"/>
          <w:b/>
          <w:i w:val="false"/>
          <w:color w:val="000000"/>
        </w:rPr>
        <w:t>производственного кооператива, осуществляющего</w:t>
      </w:r>
      <w:r>
        <w:br/>
      </w:r>
      <w:r>
        <w:rPr>
          <w:rFonts w:ascii="Times New Roman"/>
          <w:b/>
          <w:i w:val="false"/>
          <w:color w:val="000000"/>
        </w:rPr>
        <w:t>свою деятельность на основании типового устава</w:t>
      </w:r>
    </w:p>
    <w:bookmarkEnd w:id="280"/>
    <w:bookmarkStart w:name="z74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производственного кооператива _______________________________</w:t>
      </w:r>
    </w:p>
    <w:bookmarkEnd w:id="281"/>
    <w:bookmarkStart w:name="z74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282"/>
    <w:bookmarkStart w:name="z74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Участие в составе иностранных инвесторов (укажите в</w:t>
      </w:r>
    </w:p>
    <w:bookmarkEnd w:id="283"/>
    <w:bookmarkStart w:name="z74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соответствующей ячейке х):</w:t>
      </w:r>
    </w:p>
    <w:bookmarkEnd w:id="284"/>
    <w:bookmarkStart w:name="z74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 _________________ 2) нет ______________________</w:t>
      </w:r>
    </w:p>
    <w:bookmarkEnd w:id="285"/>
    <w:bookmarkStart w:name="z74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Юридическое лицо является дочерней организацией (укажите в</w:t>
      </w:r>
    </w:p>
    <w:bookmarkEnd w:id="286"/>
    <w:bookmarkStart w:name="z74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соответствующей ячейке х):</w:t>
      </w:r>
    </w:p>
    <w:bookmarkEnd w:id="287"/>
    <w:bookmarkStart w:name="z74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 _________________ 2) нет ____________________</w:t>
      </w:r>
    </w:p>
    <w:bookmarkEnd w:id="288"/>
    <w:bookmarkStart w:name="z75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Местонахождение производственного кооператива</w:t>
      </w:r>
    </w:p>
    <w:bookmarkEnd w:id="289"/>
    <w:bookmarkStart w:name="z75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код адреса: ___________________ Почтовый индекс: ____________</w:t>
      </w:r>
    </w:p>
    <w:bookmarkEnd w:id="290"/>
    <w:bookmarkStart w:name="z75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Область: __________________________</w:t>
      </w:r>
    </w:p>
    <w:bookmarkEnd w:id="291"/>
    <w:bookmarkStart w:name="z75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Город, район, ______________________</w:t>
      </w:r>
    </w:p>
    <w:bookmarkEnd w:id="292"/>
    <w:bookmarkStart w:name="z75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округ, район в городе: ______________________________________________</w:t>
      </w:r>
    </w:p>
    <w:bookmarkEnd w:id="293"/>
    <w:bookmarkStart w:name="z75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Село, поселок _____________________________________________________________</w:t>
      </w:r>
    </w:p>
    <w:bookmarkEnd w:id="294"/>
    <w:bookmarkStart w:name="z75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населенного пункта (улица, проспект и др.): ______________________________</w:t>
      </w:r>
    </w:p>
    <w:bookmarkEnd w:id="295"/>
    <w:bookmarkStart w:name="z75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дома _________________, помещение: _____________</w:t>
      </w:r>
    </w:p>
    <w:bookmarkEnd w:id="296"/>
    <w:bookmarkStart w:name="z75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 _________________________ Адрес электронной почты:__________</w:t>
      </w:r>
    </w:p>
    <w:bookmarkEnd w:id="297"/>
    <w:bookmarkStart w:name="z75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Ф.И.О. (при его наличии) руководителя _____________________________________</w:t>
      </w:r>
    </w:p>
    <w:bookmarkEnd w:id="298"/>
    <w:bookmarkStart w:name="z76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299"/>
    <w:bookmarkStart w:name="z76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 указанием данных удостоверения личности и ИИН)</w:t>
      </w:r>
    </w:p>
    <w:bookmarkEnd w:id="300"/>
    <w:bookmarkStart w:name="z76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Укажите код основного вида экономической деятельности: __________</w:t>
      </w:r>
    </w:p>
    <w:bookmarkEnd w:id="301"/>
    <w:bookmarkStart w:name="z76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. Кооператив сельскохозяйственный (укажите в</w:t>
      </w:r>
    </w:p>
    <w:bookmarkEnd w:id="302"/>
    <w:bookmarkStart w:name="z76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соответствующей ячейке х):</w:t>
      </w:r>
    </w:p>
    <w:bookmarkEnd w:id="303"/>
    <w:bookmarkStart w:name="z76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 _________________ 2) нет ____________________</w:t>
      </w:r>
    </w:p>
    <w:bookmarkEnd w:id="304"/>
    <w:bookmarkStart w:name="z76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Регистрация в качестве плательщика НДС (укажите в соответствующей</w:t>
      </w:r>
    </w:p>
    <w:bookmarkEnd w:id="305"/>
    <w:bookmarkStart w:name="z76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ячейке х):</w:t>
      </w:r>
    </w:p>
    <w:bookmarkEnd w:id="306"/>
    <w:bookmarkStart w:name="z76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да__________________ 2) нет_____________________</w:t>
      </w:r>
    </w:p>
    <w:bookmarkEnd w:id="307"/>
    <w:bookmarkStart w:name="z76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Состав и количество учредителей (укажите в соответствующей ячейке</w:t>
      </w:r>
    </w:p>
    <w:bookmarkEnd w:id="308"/>
    <w:bookmarkStart w:name="z77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х, количество в цифровом обозначении):</w:t>
      </w:r>
    </w:p>
    <w:bookmarkEnd w:id="309"/>
    <w:bookmarkStart w:name="z77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юридическое лицо ________ 2) физическое лицо ___________________</w:t>
      </w:r>
    </w:p>
    <w:bookmarkEnd w:id="310"/>
    <w:bookmarkStart w:name="z77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Сведения об учредителях юридического лица</w:t>
      </w:r>
    </w:p>
    <w:bookmarkEnd w:id="311"/>
    <w:bookmarkStart w:name="z77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физического лица ____________________________________________________</w:t>
      </w:r>
    </w:p>
    <w:bookmarkEnd w:id="312"/>
    <w:bookmarkStart w:name="z77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13"/>
    <w:bookmarkStart w:name="z77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 указанием данных удостоверения личности, ИИН, аналог номера</w:t>
      </w:r>
    </w:p>
    <w:bookmarkEnd w:id="314"/>
    <w:bookmarkStart w:name="z77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налоговой регистрации, либо код страны (для иностранного физического</w:t>
      </w:r>
    </w:p>
    <w:bookmarkEnd w:id="315"/>
    <w:bookmarkStart w:name="z77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лица) ________________________</w:t>
      </w:r>
    </w:p>
    <w:bookmarkEnd w:id="316"/>
    <w:bookmarkStart w:name="z77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17"/>
    <w:bookmarkStart w:name="z77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пая% ________ Имущественный взнос _______________________</w:t>
      </w:r>
    </w:p>
    <w:bookmarkEnd w:id="318"/>
    <w:bookmarkStart w:name="z78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физического лица ___________________________________</w:t>
      </w:r>
    </w:p>
    <w:bookmarkEnd w:id="319"/>
    <w:bookmarkStart w:name="z78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ИИН, аналог номера налоговой регистрации, либо код страны (для</w:t>
      </w:r>
    </w:p>
    <w:bookmarkEnd w:id="320"/>
    <w:bookmarkStart w:name="z78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иностранного физического</w:t>
      </w:r>
    </w:p>
    <w:bookmarkEnd w:id="321"/>
    <w:bookmarkStart w:name="z78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лица) _____________________________________________________________________</w:t>
      </w:r>
    </w:p>
    <w:bookmarkEnd w:id="322"/>
    <w:bookmarkStart w:name="z78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пая % ___________ Имущественный взнос ______________________________</w:t>
      </w:r>
    </w:p>
    <w:bookmarkEnd w:id="323"/>
    <w:bookmarkStart w:name="z78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учредителей более одного сведения о них: Ф.И.О.,</w:t>
      </w:r>
    </w:p>
    <w:bookmarkEnd w:id="324"/>
    <w:bookmarkStart w:name="z78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удостоверения личности, ИИН, БИН, наименование, место нахождения,</w:t>
      </w:r>
    </w:p>
    <w:bookmarkEnd w:id="325"/>
    <w:bookmarkStart w:name="z78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номера налоговой регистрации, либо код страны (а также имущественный</w:t>
      </w:r>
    </w:p>
    <w:bookmarkEnd w:id="326"/>
    <w:bookmarkStart w:name="z78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взнос), сведения о размере пая прикладываются к заявлению на отдельном листе.</w:t>
      </w:r>
    </w:p>
    <w:bookmarkEnd w:id="327"/>
    <w:bookmarkStart w:name="z78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Порядок, способы и сроки внесения имущественного взноса членами</w:t>
      </w:r>
    </w:p>
    <w:bookmarkEnd w:id="328"/>
    <w:bookmarkStart w:name="z79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кооператива _______________________________________________________________</w:t>
      </w:r>
    </w:p>
    <w:bookmarkEnd w:id="329"/>
    <w:bookmarkStart w:name="z79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30"/>
    <w:bookmarkStart w:name="z79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31"/>
    <w:bookmarkStart w:name="z79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Взаимоотношения между кооперативом и его членами, исполнительным</w:t>
      </w:r>
    </w:p>
    <w:bookmarkEnd w:id="332"/>
    <w:bookmarkStart w:name="z79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и трудовым коллективом:</w:t>
      </w:r>
    </w:p>
    <w:bookmarkEnd w:id="333"/>
    <w:bookmarkStart w:name="z795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34"/>
    <w:bookmarkStart w:name="z79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35"/>
    <w:bookmarkStart w:name="z797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36"/>
    <w:bookmarkStart w:name="z79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37"/>
    <w:bookmarkStart w:name="z79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Состав ревизионной комиссии ____________________________________________</w:t>
      </w:r>
    </w:p>
    <w:bookmarkEnd w:id="338"/>
    <w:bookmarkStart w:name="z80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Срок избрания ревизионной комиссии ______________________________________</w:t>
      </w:r>
    </w:p>
    <w:bookmarkEnd w:id="339"/>
    <w:bookmarkStart w:name="z80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Ожидаемая (примерная) численность занятых человек ________________________</w:t>
      </w:r>
    </w:p>
    <w:bookmarkEnd w:id="340"/>
    <w:bookmarkStart w:name="z80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Субъект частного предпринимательства (укажите в соответствующей</w:t>
      </w:r>
    </w:p>
    <w:bookmarkEnd w:id="341"/>
    <w:bookmarkStart w:name="z803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ячейке х):</w:t>
      </w:r>
    </w:p>
    <w:bookmarkEnd w:id="342"/>
    <w:bookmarkStart w:name="z80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 малого предпринимательства_______________________________________</w:t>
      </w:r>
    </w:p>
    <w:bookmarkEnd w:id="343"/>
    <w:bookmarkStart w:name="z805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 среднего предпринимательства _____________________________________</w:t>
      </w:r>
    </w:p>
    <w:bookmarkEnd w:id="344"/>
    <w:bookmarkStart w:name="z806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 крупного предпринимательства_____________________________________</w:t>
      </w:r>
    </w:p>
    <w:bookmarkEnd w:id="345"/>
    <w:bookmarkStart w:name="z807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Созданию юридического лица предшествует реорганизация (укажите в</w:t>
      </w:r>
    </w:p>
    <w:bookmarkEnd w:id="346"/>
    <w:bookmarkStart w:name="z808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соответствующей ячейке х):</w:t>
      </w:r>
    </w:p>
    <w:bookmarkEnd w:id="347"/>
    <w:bookmarkStart w:name="z809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преобразование __________________ 2) слияние ______________________________</w:t>
      </w:r>
    </w:p>
    <w:bookmarkEnd w:id="348"/>
    <w:bookmarkStart w:name="z810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выделение _______________________ 4) разделение __________________________</w:t>
      </w:r>
    </w:p>
    <w:bookmarkEnd w:id="349"/>
    <w:bookmarkStart w:name="z811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Количество юридических лиц, участвующих в реорганизации __________________</w:t>
      </w:r>
    </w:p>
    <w:bookmarkEnd w:id="350"/>
    <w:bookmarkStart w:name="z812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преобразования необходимо указать следующие сведения:</w:t>
      </w:r>
    </w:p>
    <w:bookmarkEnd w:id="351"/>
    <w:bookmarkStart w:name="z813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Прежнее наименование юридического лица ____________________________________</w:t>
      </w:r>
    </w:p>
    <w:bookmarkEnd w:id="352"/>
    <w:bookmarkStart w:name="z814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(БИН) _____________________________________</w:t>
      </w:r>
    </w:p>
    <w:bookmarkEnd w:id="353"/>
    <w:bookmarkStart w:name="z815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слияния необходимо указать следующие сведения:</w:t>
      </w:r>
    </w:p>
    <w:bookmarkEnd w:id="354"/>
    <w:bookmarkStart w:name="z816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юридических лиц, участвующих в слиянии ________________________</w:t>
      </w:r>
    </w:p>
    <w:bookmarkEnd w:id="355"/>
    <w:bookmarkStart w:name="z817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(БИН) _____________________________________</w:t>
      </w:r>
    </w:p>
    <w:bookmarkEnd w:id="356"/>
    <w:bookmarkStart w:name="z818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выделения необходимо указать следующие сведения:</w:t>
      </w:r>
    </w:p>
    <w:bookmarkEnd w:id="357"/>
    <w:bookmarkStart w:name="z819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действующего юридического лица, из которого выделено</w:t>
      </w:r>
    </w:p>
    <w:bookmarkEnd w:id="358"/>
    <w:bookmarkStart w:name="z820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новое юридическое лицо ____________________________________________________</w:t>
      </w:r>
    </w:p>
    <w:bookmarkEnd w:id="359"/>
    <w:bookmarkStart w:name="z821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60"/>
    <w:bookmarkStart w:name="z822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(БИН) _____________________________________</w:t>
      </w:r>
    </w:p>
    <w:bookmarkEnd w:id="361"/>
    <w:bookmarkStart w:name="z823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разделения необходимо указать следующие сведения:</w:t>
      </w:r>
    </w:p>
    <w:bookmarkEnd w:id="362"/>
    <w:bookmarkStart w:name="z824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лица, на базе которого созданы юридические</w:t>
      </w:r>
    </w:p>
    <w:bookmarkEnd w:id="363"/>
    <w:bookmarkStart w:name="z825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лица______________________________________________________________________</w:t>
      </w:r>
    </w:p>
    <w:bookmarkEnd w:id="364"/>
    <w:bookmarkStart w:name="z826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65"/>
    <w:bookmarkStart w:name="z827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(БИН) _____________________________________</w:t>
      </w:r>
    </w:p>
    <w:bookmarkEnd w:id="366"/>
    <w:bookmarkStart w:name="z828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__________________ 20 года</w:t>
      </w:r>
    </w:p>
    <w:bookmarkEnd w:id="367"/>
    <w:bookmarkStart w:name="z829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прилагаются: ___________________________________________________</w:t>
      </w:r>
    </w:p>
    <w:bookmarkEnd w:id="368"/>
    <w:bookmarkStart w:name="z830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69"/>
    <w:bookmarkStart w:name="z831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70"/>
    <w:bookmarkStart w:name="z832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371"/>
    <w:bookmarkStart w:name="z833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и подпись председателя правления (председатель)</w:t>
      </w:r>
    </w:p>
    <w:bookmarkEnd w:id="372"/>
    <w:bookmarkStart w:name="z834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кооператива.</w:t>
      </w:r>
    </w:p>
    <w:bookmarkEnd w:id="373"/>
    <w:bookmarkStart w:name="z835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Подлинность подписи (ей) должна быть засвидетельствована в</w:t>
      </w:r>
    </w:p>
    <w:bookmarkEnd w:id="374"/>
    <w:bookmarkStart w:name="z836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нотариальном порядке.</w:t>
      </w:r>
    </w:p>
    <w:bookmarkEnd w:id="3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2017 гда № 485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"Государственная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лиц, 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их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40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  <w:r>
        <w:br/>
      </w:r>
      <w:r>
        <w:rPr>
          <w:rFonts w:ascii="Times New Roman"/>
          <w:b/>
          <w:i w:val="false"/>
          <w:color w:val="000000"/>
        </w:rPr>
        <w:t>о начале осуществления предпринимательской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(для субъектов малого предпринимательства) с открытием банковского счета и</w:t>
      </w:r>
      <w:r>
        <w:br/>
      </w:r>
      <w:r>
        <w:rPr>
          <w:rFonts w:ascii="Times New Roman"/>
          <w:b/>
          <w:i w:val="false"/>
          <w:color w:val="000000"/>
        </w:rPr>
        <w:t>обязательным страхованием работника от несчастных случаев (за исключением</w:t>
      </w:r>
      <w:r>
        <w:br/>
      </w:r>
      <w:r>
        <w:rPr>
          <w:rFonts w:ascii="Times New Roman"/>
          <w:b/>
          <w:i w:val="false"/>
          <w:color w:val="000000"/>
        </w:rPr>
        <w:t>случаев, когда учредитель (учредители) юридического лица осуществляет</w:t>
      </w:r>
      <w:r>
        <w:br/>
      </w:r>
      <w:r>
        <w:rPr>
          <w:rFonts w:ascii="Times New Roman"/>
          <w:b/>
          <w:i w:val="false"/>
          <w:color w:val="000000"/>
        </w:rPr>
        <w:t>(осуществляют) деятельность без вступления в трудовые отношения с</w:t>
      </w:r>
      <w:r>
        <w:br/>
      </w:r>
      <w:r>
        <w:rPr>
          <w:rFonts w:ascii="Times New Roman"/>
          <w:b/>
          <w:i w:val="false"/>
          <w:color w:val="000000"/>
        </w:rPr>
        <w:t>физическими лицами)</w:t>
      </w:r>
    </w:p>
    <w:bookmarkEnd w:id="376"/>
    <w:bookmarkStart w:name="z847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организации: ______________________________________________________</w:t>
      </w:r>
    </w:p>
    <w:bookmarkEnd w:id="377"/>
    <w:bookmarkStart w:name="z848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Организационно-правовая форма: __________________________________________</w:t>
      </w:r>
    </w:p>
    <w:bookmarkEnd w:id="378"/>
    <w:bookmarkStart w:name="z849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Укажите наименование организации без организационно-правовой формы:</w:t>
      </w:r>
    </w:p>
    <w:bookmarkEnd w:id="379"/>
    <w:bookmarkStart w:name="z850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на государственном языке без указания ОПФ: __________________________</w:t>
      </w:r>
    </w:p>
    <w:bookmarkEnd w:id="380"/>
    <w:bookmarkStart w:name="z851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на русском языке без указания ОПФ: __________________________________</w:t>
      </w:r>
    </w:p>
    <w:bookmarkEnd w:id="381"/>
    <w:bookmarkStart w:name="z852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на английском языке с указанием ПФ:_________________________________</w:t>
      </w:r>
    </w:p>
    <w:bookmarkEnd w:id="382"/>
    <w:bookmarkStart w:name="z853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название на государственном языке: ___________________________________</w:t>
      </w:r>
    </w:p>
    <w:bookmarkEnd w:id="383"/>
    <w:bookmarkStart w:name="z854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название на русском языке: ___________________________________________</w:t>
      </w:r>
    </w:p>
    <w:bookmarkEnd w:id="384"/>
    <w:bookmarkStart w:name="z855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название на английском языке с указанием ОПФ: ________________________</w:t>
      </w:r>
    </w:p>
    <w:bookmarkEnd w:id="385"/>
    <w:bookmarkStart w:name="z856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Руководитель: ИИН ______________________________________________________</w:t>
      </w:r>
    </w:p>
    <w:bookmarkEnd w:id="386"/>
    <w:bookmarkStart w:name="z857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уполномоченного органа ЮЛ о назначении руководителя:</w:t>
      </w:r>
    </w:p>
    <w:bookmarkEnd w:id="387"/>
    <w:bookmarkStart w:name="z858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решения:_______  дата решения:_________</w:t>
      </w:r>
    </w:p>
    <w:bookmarkEnd w:id="388"/>
    <w:bookmarkStart w:name="z859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об учредителях: ИИН/БИН __ФИО (при его наличии)/Наименование ____</w:t>
      </w:r>
    </w:p>
    <w:bookmarkEnd w:id="389"/>
    <w:bookmarkStart w:name="z860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вклада________ доля в уставном капитале %________</w:t>
      </w:r>
    </w:p>
    <w:bookmarkEnd w:id="390"/>
    <w:bookmarkStart w:name="z861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добавить учредителя</w:t>
      </w:r>
    </w:p>
    <w:bookmarkEnd w:id="391"/>
    <w:bookmarkStart w:name="z862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Действует по типовому уставу: Да_______, Нет________</w:t>
      </w:r>
    </w:p>
    <w:bookmarkEnd w:id="392"/>
    <w:bookmarkStart w:name="z863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юридического лица, филиала (представительства)</w:t>
      </w:r>
    </w:p>
    <w:bookmarkEnd w:id="393"/>
    <w:bookmarkStart w:name="z864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местонахождения:</w:t>
      </w:r>
    </w:p>
    <w:bookmarkEnd w:id="394"/>
    <w:bookmarkStart w:name="z865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собственной недвижимости _________, адрес арендуемой недвижимости ______</w:t>
      </w:r>
    </w:p>
    <w:bookmarkEnd w:id="395"/>
    <w:bookmarkStart w:name="z866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код адреса: ________________________________________________</w:t>
      </w:r>
    </w:p>
    <w:bookmarkEnd w:id="396"/>
    <w:bookmarkStart w:name="z867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</w:t>
      </w:r>
    </w:p>
    <w:bookmarkEnd w:id="397"/>
    <w:bookmarkStart w:name="z868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область____________________________, город, район, __________________________</w:t>
      </w:r>
    </w:p>
    <w:bookmarkEnd w:id="398"/>
    <w:bookmarkStart w:name="z869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округ, район в городе: ______________________________________________</w:t>
      </w:r>
    </w:p>
    <w:bookmarkEnd w:id="399"/>
    <w:bookmarkStart w:name="z870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село, поселок ______________________________________________________________</w:t>
      </w:r>
    </w:p>
    <w:bookmarkEnd w:id="400"/>
    <w:bookmarkStart w:name="z871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населенного пункта (улица, проспект и др.): _______________________________</w:t>
      </w:r>
    </w:p>
    <w:bookmarkEnd w:id="401"/>
    <w:bookmarkStart w:name="z872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недвижимости: помещение______________, здание __________________________</w:t>
      </w:r>
    </w:p>
    <w:bookmarkEnd w:id="402"/>
    <w:bookmarkStart w:name="z873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данные: номер дома_____, номер корпуса_____, номер блока___</w:t>
      </w:r>
    </w:p>
    <w:bookmarkEnd w:id="403"/>
    <w:bookmarkStart w:name="z874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квартира__________________________________________________________________</w:t>
      </w:r>
    </w:p>
    <w:bookmarkEnd w:id="404"/>
    <w:bookmarkStart w:name="z875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почтовый индекс: ________________ номер телефона (факса)_____________________</w:t>
      </w:r>
    </w:p>
    <w:bookmarkEnd w:id="405"/>
    <w:bookmarkStart w:name="z876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Регистрирующий орган (</w:t>
      </w:r>
      <w:r>
        <w:rPr>
          <w:rFonts w:ascii="Times New Roman"/>
          <w:b w:val="false"/>
          <w:i/>
          <w:color w:val="000000"/>
          <w:sz w:val="28"/>
        </w:rPr>
        <w:t>заполняется автоматически согласно указанному адресу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406"/>
    <w:bookmarkStart w:name="z877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407"/>
    <w:bookmarkStart w:name="z878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Код основного вида экономической деятельности: ____________________________</w:t>
      </w:r>
    </w:p>
    <w:bookmarkEnd w:id="408"/>
    <w:bookmarkStart w:name="z879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Ожидаемая (примерная) численность занятых человек: _______________________</w:t>
      </w:r>
    </w:p>
    <w:bookmarkEnd w:id="409"/>
    <w:bookmarkStart w:name="z880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Регистрация в качестве плательщика НДС: Да_____________, Нет______________</w:t>
      </w:r>
    </w:p>
    <w:bookmarkEnd w:id="410"/>
    <w:bookmarkStart w:name="z881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Открыть банковский счет и заключить договор страхования:___________________</w:t>
      </w:r>
    </w:p>
    <w:bookmarkEnd w:id="411"/>
    <w:bookmarkStart w:name="z882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Выбрать банк (</w:t>
      </w:r>
      <w:r>
        <w:rPr>
          <w:rFonts w:ascii="Times New Roman"/>
          <w:b w:val="false"/>
          <w:i/>
          <w:color w:val="000000"/>
          <w:sz w:val="28"/>
        </w:rPr>
        <w:t>выбор из справочника</w:t>
      </w:r>
      <w:r>
        <w:rPr>
          <w:rFonts w:ascii="Times New Roman"/>
          <w:b w:val="false"/>
          <w:i w:val="false"/>
          <w:color w:val="000000"/>
          <w:sz w:val="28"/>
        </w:rPr>
        <w:t>):______________________________________</w:t>
      </w:r>
    </w:p>
    <w:bookmarkEnd w:id="412"/>
    <w:bookmarkStart w:name="z883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Выбрать филиал банка (</w:t>
      </w:r>
      <w:r>
        <w:rPr>
          <w:rFonts w:ascii="Times New Roman"/>
          <w:b w:val="false"/>
          <w:i/>
          <w:color w:val="000000"/>
          <w:sz w:val="28"/>
        </w:rPr>
        <w:t>выбор из справочника</w:t>
      </w:r>
      <w:r>
        <w:rPr>
          <w:rFonts w:ascii="Times New Roman"/>
          <w:b w:val="false"/>
          <w:i w:val="false"/>
          <w:color w:val="000000"/>
          <w:sz w:val="28"/>
        </w:rPr>
        <w:t>):______________________________</w:t>
      </w:r>
    </w:p>
    <w:bookmarkEnd w:id="413"/>
    <w:bookmarkStart w:name="z884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15.Выбрать валюту (</w:t>
      </w:r>
      <w:r>
        <w:rPr>
          <w:rFonts w:ascii="Times New Roman"/>
          <w:b w:val="false"/>
          <w:i/>
          <w:color w:val="000000"/>
          <w:sz w:val="28"/>
        </w:rPr>
        <w:t>выбор из справочника</w:t>
      </w:r>
      <w:r>
        <w:rPr>
          <w:rFonts w:ascii="Times New Roman"/>
          <w:b w:val="false"/>
          <w:i w:val="false"/>
          <w:color w:val="000000"/>
          <w:sz w:val="28"/>
        </w:rPr>
        <w:t>):____________________________________</w:t>
      </w:r>
    </w:p>
    <w:bookmarkEnd w:id="414"/>
    <w:bookmarkStart w:name="z885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Номер телефона:________________________________________________________</w:t>
      </w:r>
    </w:p>
    <w:bookmarkEnd w:id="415"/>
    <w:bookmarkStart w:name="z886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Почтовый адрес (</w:t>
      </w:r>
      <w:r>
        <w:rPr>
          <w:rFonts w:ascii="Times New Roman"/>
          <w:b w:val="false"/>
          <w:i/>
          <w:color w:val="000000"/>
          <w:sz w:val="28"/>
        </w:rPr>
        <w:t>заполняется автом</w:t>
      </w:r>
      <w:r>
        <w:rPr>
          <w:rFonts w:ascii="Times New Roman"/>
          <w:b w:val="false"/>
          <w:i/>
          <w:color w:val="000000"/>
          <w:sz w:val="28"/>
        </w:rPr>
        <w:t>атически согласно указанным при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регистрации сведениям</w:t>
      </w:r>
      <w:r>
        <w:rPr>
          <w:rFonts w:ascii="Times New Roman"/>
          <w:b w:val="false"/>
          <w:i w:val="false"/>
          <w:color w:val="000000"/>
          <w:sz w:val="28"/>
        </w:rPr>
        <w:t>): __________________________________________________________</w:t>
      </w:r>
    </w:p>
    <w:bookmarkEnd w:id="416"/>
    <w:bookmarkStart w:name="z887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Скачать анкету банка ____________________________________________________</w:t>
      </w:r>
    </w:p>
    <w:bookmarkEnd w:id="417"/>
    <w:bookmarkStart w:name="z888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Дополнительные сведения об учредителях:</w:t>
      </w:r>
    </w:p>
    <w:bookmarkEnd w:id="418"/>
    <w:bookmarkStart w:name="z889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ФИО (при его наличии)/Наименование (</w:t>
      </w:r>
      <w:r>
        <w:rPr>
          <w:rFonts w:ascii="Times New Roman"/>
          <w:b w:val="false"/>
          <w:i/>
          <w:color w:val="000000"/>
          <w:sz w:val="28"/>
        </w:rPr>
        <w:t>зап</w:t>
      </w:r>
      <w:r>
        <w:rPr>
          <w:rFonts w:ascii="Times New Roman"/>
          <w:b w:val="false"/>
          <w:i/>
          <w:color w:val="000000"/>
          <w:sz w:val="28"/>
        </w:rPr>
        <w:t>олняется автоматически согласно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указанным при регистрации сведениям</w:t>
      </w:r>
      <w:r>
        <w:rPr>
          <w:rFonts w:ascii="Times New Roman"/>
          <w:b w:val="false"/>
          <w:i w:val="false"/>
          <w:color w:val="000000"/>
          <w:sz w:val="28"/>
        </w:rPr>
        <w:t>): _____________________________________________</w:t>
      </w:r>
    </w:p>
    <w:bookmarkEnd w:id="419"/>
    <w:bookmarkStart w:name="z890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рождения учредителя (</w:t>
      </w:r>
      <w:r>
        <w:rPr>
          <w:rFonts w:ascii="Times New Roman"/>
          <w:b w:val="false"/>
          <w:i/>
          <w:color w:val="000000"/>
          <w:sz w:val="28"/>
        </w:rPr>
        <w:t>заполняется автом</w:t>
      </w:r>
      <w:r>
        <w:rPr>
          <w:rFonts w:ascii="Times New Roman"/>
          <w:b w:val="false"/>
          <w:i/>
          <w:color w:val="000000"/>
          <w:sz w:val="28"/>
        </w:rPr>
        <w:t>атически согласно национальному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реестру идентификационных номеров</w:t>
      </w:r>
      <w:r>
        <w:rPr>
          <w:rFonts w:ascii="Times New Roman"/>
          <w:b w:val="false"/>
          <w:i w:val="false"/>
          <w:color w:val="000000"/>
          <w:sz w:val="28"/>
        </w:rPr>
        <w:t>):______________________________________________</w:t>
      </w:r>
    </w:p>
    <w:bookmarkEnd w:id="420"/>
    <w:bookmarkStart w:name="z891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Адрес фактического местонахождения юридического лица: ___________________</w:t>
      </w:r>
    </w:p>
    <w:bookmarkEnd w:id="421"/>
    <w:bookmarkStart w:name="z892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дома:_______________________ квартира, комната________________________</w:t>
      </w:r>
    </w:p>
    <w:bookmarkEnd w:id="422"/>
    <w:bookmarkStart w:name="z893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Сведения об исполнительном органе:</w:t>
      </w:r>
    </w:p>
    <w:bookmarkEnd w:id="423"/>
    <w:bookmarkStart w:name="z894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единоличный________________________, коллегиальный________________________</w:t>
      </w:r>
    </w:p>
    <w:bookmarkEnd w:id="424"/>
    <w:bookmarkStart w:name="z895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исполнительного органа ________________________________________</w:t>
      </w:r>
    </w:p>
    <w:bookmarkEnd w:id="425"/>
    <w:bookmarkStart w:name="z896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Источник финансирования (</w:t>
      </w:r>
      <w:r>
        <w:rPr>
          <w:rFonts w:ascii="Times New Roman"/>
          <w:b w:val="false"/>
          <w:i/>
          <w:color w:val="000000"/>
          <w:sz w:val="28"/>
        </w:rPr>
        <w:t>выбор из справочника</w:t>
      </w:r>
      <w:r>
        <w:rPr>
          <w:rFonts w:ascii="Times New Roman"/>
          <w:b w:val="false"/>
          <w:i w:val="false"/>
          <w:color w:val="000000"/>
          <w:sz w:val="28"/>
        </w:rPr>
        <w:t>): __________________________</w:t>
      </w:r>
    </w:p>
    <w:bookmarkEnd w:id="426"/>
    <w:bookmarkStart w:name="z897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Выбрать страховую компанию (</w:t>
      </w:r>
      <w:r>
        <w:rPr>
          <w:rFonts w:ascii="Times New Roman"/>
          <w:b w:val="false"/>
          <w:i/>
          <w:color w:val="000000"/>
          <w:sz w:val="28"/>
        </w:rPr>
        <w:t>выбор из справочника</w:t>
      </w:r>
      <w:r>
        <w:rPr>
          <w:rFonts w:ascii="Times New Roman"/>
          <w:b w:val="false"/>
          <w:i w:val="false"/>
          <w:color w:val="000000"/>
          <w:sz w:val="28"/>
        </w:rPr>
        <w:t>): _______________________</w:t>
      </w:r>
    </w:p>
    <w:bookmarkEnd w:id="427"/>
    <w:bookmarkStart w:name="z898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Заполнить сведения о работниках (</w:t>
      </w:r>
      <w:r>
        <w:rPr>
          <w:rFonts w:ascii="Times New Roman"/>
          <w:b w:val="false"/>
          <w:i/>
          <w:color w:val="000000"/>
          <w:sz w:val="28"/>
        </w:rPr>
        <w:t xml:space="preserve">заполняется автоматически в соответствии 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заданного кода экономической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428"/>
    <w:bookmarkStart w:name="z899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КПР__________________________________, тариф______________________________</w:t>
      </w:r>
    </w:p>
    <w:bookmarkEnd w:id="429"/>
    <w:bookmarkStart w:name="z900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ввести годовой фонд оплаты труда в тенге _____________________________________</w:t>
      </w:r>
    </w:p>
    <w:bookmarkEnd w:id="430"/>
    <w:bookmarkStart w:name="z901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Указать дату начала и окончания срока страхования:</w:t>
      </w:r>
    </w:p>
    <w:bookmarkEnd w:id="431"/>
    <w:bookmarkStart w:name="z902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начала срока страхования _______________________________________________</w:t>
      </w:r>
    </w:p>
    <w:bookmarkEnd w:id="432"/>
    <w:bookmarkStart w:name="z903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окончания срока страхования ____________________________________________</w:t>
      </w:r>
    </w:p>
    <w:bookmarkEnd w:id="433"/>
    <w:bookmarkStart w:name="z904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Прикрепить документы: анкета, список сотрудников согласно штатному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расписанию, электронная копия устава</w:t>
      </w:r>
    </w:p>
    <w:bookmarkEnd w:id="4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2017 гда № 485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9-1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"Государственная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лиц, 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их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08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государственной регистрации субъекта среднего предпринимательства и  открытие</w:t>
      </w:r>
      <w:r>
        <w:br/>
      </w:r>
      <w:r>
        <w:rPr>
          <w:rFonts w:ascii="Times New Roman"/>
          <w:b/>
          <w:i w:val="false"/>
          <w:color w:val="000000"/>
        </w:rPr>
        <w:t>банковского счета и на обязательное страхование работника от несчастных случаев (за</w:t>
      </w:r>
      <w:r>
        <w:br/>
      </w:r>
      <w:r>
        <w:rPr>
          <w:rFonts w:ascii="Times New Roman"/>
          <w:b/>
          <w:i w:val="false"/>
          <w:color w:val="000000"/>
        </w:rPr>
        <w:t>исключением случаев, когда учредитель (учредители) юридического лица</w:t>
      </w:r>
      <w:r>
        <w:br/>
      </w:r>
      <w:r>
        <w:rPr>
          <w:rFonts w:ascii="Times New Roman"/>
          <w:b/>
          <w:i w:val="false"/>
          <w:color w:val="000000"/>
        </w:rPr>
        <w:t>осуществляет (осуществляют) деятельность без вступления в трудовые отношения с</w:t>
      </w:r>
      <w:r>
        <w:br/>
      </w:r>
      <w:r>
        <w:rPr>
          <w:rFonts w:ascii="Times New Roman"/>
          <w:b/>
          <w:i w:val="false"/>
          <w:color w:val="000000"/>
        </w:rPr>
        <w:t>физическими лицами)</w:t>
      </w:r>
    </w:p>
    <w:bookmarkEnd w:id="435"/>
    <w:bookmarkStart w:name="z914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организации: ______________________________________________________</w:t>
      </w:r>
    </w:p>
    <w:bookmarkEnd w:id="436"/>
    <w:bookmarkStart w:name="z915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Организационно-правовая форма: __________________________________________</w:t>
      </w:r>
    </w:p>
    <w:bookmarkEnd w:id="437"/>
    <w:bookmarkStart w:name="z916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Укажите наименование организации без организационно-правовой формы:</w:t>
      </w:r>
    </w:p>
    <w:bookmarkEnd w:id="438"/>
    <w:bookmarkStart w:name="z917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на государственном языке без указания ОПФ: __________________________</w:t>
      </w:r>
    </w:p>
    <w:bookmarkEnd w:id="439"/>
    <w:bookmarkStart w:name="z918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на русском языке без указания ОПФ: __________________________________</w:t>
      </w:r>
    </w:p>
    <w:bookmarkEnd w:id="440"/>
    <w:bookmarkStart w:name="z919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на английском языке с указанием ОПФ: _______________________________</w:t>
      </w:r>
    </w:p>
    <w:bookmarkEnd w:id="441"/>
    <w:bookmarkStart w:name="z920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название на государственном языке: ___________________________________</w:t>
      </w:r>
    </w:p>
    <w:bookmarkEnd w:id="442"/>
    <w:bookmarkStart w:name="z921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название на русском языке: ___________________________________________</w:t>
      </w:r>
    </w:p>
    <w:bookmarkEnd w:id="443"/>
    <w:bookmarkStart w:name="z922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название на английском языке с указанием ОПФ: ________________________</w:t>
      </w:r>
    </w:p>
    <w:bookmarkEnd w:id="444"/>
    <w:bookmarkStart w:name="z923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Руководитель: ИИН ______________________________________________________</w:t>
      </w:r>
    </w:p>
    <w:bookmarkEnd w:id="445"/>
    <w:bookmarkStart w:name="z924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уполномоченного органа ЮЛ о назначении руководителя:</w:t>
      </w:r>
    </w:p>
    <w:bookmarkEnd w:id="446"/>
    <w:bookmarkStart w:name="z925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решения:_______  дата решения:_________</w:t>
      </w:r>
    </w:p>
    <w:bookmarkEnd w:id="447"/>
    <w:bookmarkStart w:name="z926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об учредителях: ИИН/БИН___ФИО (при его наличии)/Наименование ___</w:t>
      </w:r>
    </w:p>
    <w:bookmarkEnd w:id="448"/>
    <w:bookmarkStart w:name="z927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вклада________ доля в уставном капитале %________</w:t>
      </w:r>
    </w:p>
    <w:bookmarkEnd w:id="449"/>
    <w:bookmarkStart w:name="z928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добавить учредителя</w:t>
      </w:r>
    </w:p>
    <w:bookmarkEnd w:id="450"/>
    <w:bookmarkStart w:name="z929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Действует по типовому уставу: Да_______, Нет________</w:t>
      </w:r>
    </w:p>
    <w:bookmarkEnd w:id="451"/>
    <w:bookmarkStart w:name="z930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юридического лица, филиала (представительства)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тип местонахождения:</w:t>
      </w:r>
    </w:p>
    <w:bookmarkEnd w:id="452"/>
    <w:bookmarkStart w:name="z931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собственной недвижимости _________, адрес арендуемой недвижимости______</w:t>
      </w:r>
    </w:p>
    <w:bookmarkEnd w:id="453"/>
    <w:bookmarkStart w:name="z932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код адреса: ________________________________________________</w:t>
      </w:r>
    </w:p>
    <w:bookmarkEnd w:id="454"/>
    <w:bookmarkStart w:name="z933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</w:t>
      </w:r>
    </w:p>
    <w:bookmarkEnd w:id="455"/>
    <w:bookmarkStart w:name="z934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область____________________________, город, район, __________________________</w:t>
      </w:r>
    </w:p>
    <w:bookmarkEnd w:id="456"/>
    <w:bookmarkStart w:name="z935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округ, район в городе: ______________________________________________</w:t>
      </w:r>
    </w:p>
    <w:bookmarkEnd w:id="457"/>
    <w:bookmarkStart w:name="z936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село, поселок ______________________________________________________________</w:t>
      </w:r>
    </w:p>
    <w:bookmarkEnd w:id="458"/>
    <w:bookmarkStart w:name="z937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населенного пункта (улица, проспект и др.): _______________________________</w:t>
      </w:r>
    </w:p>
    <w:bookmarkEnd w:id="459"/>
    <w:bookmarkStart w:name="z938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недвижимости: помещение______________, здание __________________________</w:t>
      </w:r>
    </w:p>
    <w:bookmarkEnd w:id="460"/>
    <w:bookmarkStart w:name="z939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данные: номер дома____, номер корпуса_____, номер блока ____</w:t>
      </w:r>
    </w:p>
    <w:bookmarkEnd w:id="461"/>
    <w:bookmarkStart w:name="z940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квартира__________________________________________________________________</w:t>
      </w:r>
    </w:p>
    <w:bookmarkEnd w:id="462"/>
    <w:bookmarkStart w:name="z941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почтовый индекс: ________________ номер телефона (факса) _____________________</w:t>
      </w:r>
    </w:p>
    <w:bookmarkEnd w:id="463"/>
    <w:bookmarkStart w:name="z942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Регистрирующий орган (</w:t>
      </w:r>
      <w:r>
        <w:rPr>
          <w:rFonts w:ascii="Times New Roman"/>
          <w:b w:val="false"/>
          <w:i/>
          <w:color w:val="000000"/>
          <w:sz w:val="28"/>
        </w:rPr>
        <w:t>заполняется автоматически согласно указанному адресу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464"/>
    <w:bookmarkStart w:name="z943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465"/>
    <w:bookmarkStart w:name="z944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Код основного вида экономической деятельности: ____________________________</w:t>
      </w:r>
    </w:p>
    <w:bookmarkEnd w:id="466"/>
    <w:bookmarkStart w:name="z945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Ожидаемая (примерная) численность занятых человек: _______________________</w:t>
      </w:r>
    </w:p>
    <w:bookmarkEnd w:id="467"/>
    <w:bookmarkStart w:name="z946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Регистрация в качестве плательщика НДС: Да_____________, Нет______________</w:t>
      </w:r>
    </w:p>
    <w:bookmarkEnd w:id="468"/>
    <w:bookmarkStart w:name="z947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Открыть банковский счет и заключить договор страхования:___________________</w:t>
      </w:r>
    </w:p>
    <w:bookmarkEnd w:id="469"/>
    <w:bookmarkStart w:name="z948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Выбрать банк (</w:t>
      </w:r>
      <w:r>
        <w:rPr>
          <w:rFonts w:ascii="Times New Roman"/>
          <w:b w:val="false"/>
          <w:i/>
          <w:color w:val="000000"/>
          <w:sz w:val="28"/>
        </w:rPr>
        <w:t>выбор из справочника</w:t>
      </w:r>
      <w:r>
        <w:rPr>
          <w:rFonts w:ascii="Times New Roman"/>
          <w:b w:val="false"/>
          <w:i w:val="false"/>
          <w:color w:val="000000"/>
          <w:sz w:val="28"/>
        </w:rPr>
        <w:t>):______________________________________</w:t>
      </w:r>
    </w:p>
    <w:bookmarkEnd w:id="470"/>
    <w:bookmarkStart w:name="z949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Выбрать филиал банка (</w:t>
      </w:r>
      <w:r>
        <w:rPr>
          <w:rFonts w:ascii="Times New Roman"/>
          <w:b w:val="false"/>
          <w:i/>
          <w:color w:val="000000"/>
          <w:sz w:val="28"/>
        </w:rPr>
        <w:t>выбор из справочника</w:t>
      </w:r>
      <w:r>
        <w:rPr>
          <w:rFonts w:ascii="Times New Roman"/>
          <w:b w:val="false"/>
          <w:i w:val="false"/>
          <w:color w:val="000000"/>
          <w:sz w:val="28"/>
        </w:rPr>
        <w:t>):______________________________</w:t>
      </w:r>
    </w:p>
    <w:bookmarkEnd w:id="471"/>
    <w:bookmarkStart w:name="z950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Выбрать валюту (</w:t>
      </w:r>
      <w:r>
        <w:rPr>
          <w:rFonts w:ascii="Times New Roman"/>
          <w:b w:val="false"/>
          <w:i/>
          <w:color w:val="000000"/>
          <w:sz w:val="28"/>
        </w:rPr>
        <w:t>выбор из справочника</w:t>
      </w:r>
      <w:r>
        <w:rPr>
          <w:rFonts w:ascii="Times New Roman"/>
          <w:b w:val="false"/>
          <w:i w:val="false"/>
          <w:color w:val="000000"/>
          <w:sz w:val="28"/>
        </w:rPr>
        <w:t>):____________________________________</w:t>
      </w:r>
    </w:p>
    <w:bookmarkEnd w:id="472"/>
    <w:bookmarkStart w:name="z951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Номер телефона:________________________________________________________</w:t>
      </w:r>
    </w:p>
    <w:bookmarkEnd w:id="473"/>
    <w:bookmarkStart w:name="z952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Почтовый адрес (</w:t>
      </w:r>
      <w:r>
        <w:rPr>
          <w:rFonts w:ascii="Times New Roman"/>
          <w:b w:val="false"/>
          <w:i/>
          <w:color w:val="000000"/>
          <w:sz w:val="28"/>
        </w:rPr>
        <w:t>заполняется автом</w:t>
      </w:r>
      <w:r>
        <w:rPr>
          <w:rFonts w:ascii="Times New Roman"/>
          <w:b w:val="false"/>
          <w:i/>
          <w:color w:val="000000"/>
          <w:sz w:val="28"/>
        </w:rPr>
        <w:t>атически согласно указанным при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регистрации сведениям</w:t>
      </w:r>
      <w:r>
        <w:rPr>
          <w:rFonts w:ascii="Times New Roman"/>
          <w:b w:val="false"/>
          <w:i w:val="false"/>
          <w:color w:val="000000"/>
          <w:sz w:val="28"/>
        </w:rPr>
        <w:t>): __________________________________________________________</w:t>
      </w:r>
    </w:p>
    <w:bookmarkEnd w:id="474"/>
    <w:bookmarkStart w:name="z953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Скачать анкету банка ____________________________________________________</w:t>
      </w:r>
    </w:p>
    <w:bookmarkEnd w:id="475"/>
    <w:bookmarkStart w:name="z954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Дополнительные сведения об учредителях:</w:t>
      </w:r>
    </w:p>
    <w:bookmarkEnd w:id="476"/>
    <w:bookmarkStart w:name="z955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ФИО (при его наличии)/Наименование (</w:t>
      </w:r>
      <w:r>
        <w:rPr>
          <w:rFonts w:ascii="Times New Roman"/>
          <w:b w:val="false"/>
          <w:i/>
          <w:color w:val="000000"/>
          <w:sz w:val="28"/>
        </w:rPr>
        <w:t>зап</w:t>
      </w:r>
      <w:r>
        <w:rPr>
          <w:rFonts w:ascii="Times New Roman"/>
          <w:b w:val="false"/>
          <w:i/>
          <w:color w:val="000000"/>
          <w:sz w:val="28"/>
        </w:rPr>
        <w:t>олняется автоматически согласно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указанным при регистрации сведениям</w:t>
      </w:r>
      <w:r>
        <w:rPr>
          <w:rFonts w:ascii="Times New Roman"/>
          <w:b w:val="false"/>
          <w:i w:val="false"/>
          <w:color w:val="000000"/>
          <w:sz w:val="28"/>
        </w:rPr>
        <w:t>): _____________________________________________</w:t>
      </w:r>
    </w:p>
    <w:bookmarkEnd w:id="477"/>
    <w:bookmarkStart w:name="z956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рождения учредителя (</w:t>
      </w:r>
      <w:r>
        <w:rPr>
          <w:rFonts w:ascii="Times New Roman"/>
          <w:b w:val="false"/>
          <w:i/>
          <w:color w:val="000000"/>
          <w:sz w:val="28"/>
        </w:rPr>
        <w:t>заполняется автом</w:t>
      </w:r>
      <w:r>
        <w:rPr>
          <w:rFonts w:ascii="Times New Roman"/>
          <w:b w:val="false"/>
          <w:i/>
          <w:color w:val="000000"/>
          <w:sz w:val="28"/>
        </w:rPr>
        <w:t>атически согласно национальному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реестру идентификационных номеров</w:t>
      </w:r>
      <w:r>
        <w:rPr>
          <w:rFonts w:ascii="Times New Roman"/>
          <w:b w:val="false"/>
          <w:i w:val="false"/>
          <w:color w:val="000000"/>
          <w:sz w:val="28"/>
        </w:rPr>
        <w:t>):______________________________________________</w:t>
      </w:r>
    </w:p>
    <w:bookmarkEnd w:id="478"/>
    <w:bookmarkStart w:name="z957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Адрес фактического местонахождения юридического лица:____________________</w:t>
      </w:r>
    </w:p>
    <w:bookmarkEnd w:id="479"/>
    <w:bookmarkStart w:name="z958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дома:_______________________ квартира, комната________________________</w:t>
      </w:r>
    </w:p>
    <w:bookmarkEnd w:id="480"/>
    <w:bookmarkStart w:name="z959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Сведения об исполнительном органе:</w:t>
      </w:r>
    </w:p>
    <w:bookmarkEnd w:id="481"/>
    <w:bookmarkStart w:name="z960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единоличный________________________, коллегиальный________________________</w:t>
      </w:r>
    </w:p>
    <w:bookmarkEnd w:id="482"/>
    <w:bookmarkStart w:name="z961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исполнительного органа________________________________________</w:t>
      </w:r>
    </w:p>
    <w:bookmarkEnd w:id="483"/>
    <w:bookmarkStart w:name="z962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Источник финансирования (</w:t>
      </w:r>
      <w:r>
        <w:rPr>
          <w:rFonts w:ascii="Times New Roman"/>
          <w:b w:val="false"/>
          <w:i/>
          <w:color w:val="000000"/>
          <w:sz w:val="28"/>
        </w:rPr>
        <w:t>выбор из справочника</w:t>
      </w:r>
      <w:r>
        <w:rPr>
          <w:rFonts w:ascii="Times New Roman"/>
          <w:b w:val="false"/>
          <w:i w:val="false"/>
          <w:color w:val="000000"/>
          <w:sz w:val="28"/>
        </w:rPr>
        <w:t>):___________________________</w:t>
      </w:r>
    </w:p>
    <w:bookmarkEnd w:id="484"/>
    <w:bookmarkStart w:name="z963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Выбрать страховую компанию (</w:t>
      </w:r>
      <w:r>
        <w:rPr>
          <w:rFonts w:ascii="Times New Roman"/>
          <w:b w:val="false"/>
          <w:i/>
          <w:color w:val="000000"/>
          <w:sz w:val="28"/>
        </w:rPr>
        <w:t>выбор из справочника</w:t>
      </w:r>
      <w:r>
        <w:rPr>
          <w:rFonts w:ascii="Times New Roman"/>
          <w:b w:val="false"/>
          <w:i w:val="false"/>
          <w:color w:val="000000"/>
          <w:sz w:val="28"/>
        </w:rPr>
        <w:t>):________________________</w:t>
      </w:r>
    </w:p>
    <w:bookmarkEnd w:id="485"/>
    <w:bookmarkStart w:name="z964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Заполнить сведения о работниках (</w:t>
      </w:r>
      <w:r>
        <w:rPr>
          <w:rFonts w:ascii="Times New Roman"/>
          <w:b w:val="false"/>
          <w:i/>
          <w:color w:val="000000"/>
          <w:sz w:val="28"/>
        </w:rPr>
        <w:t>заполняет</w:t>
      </w:r>
      <w:r>
        <w:rPr>
          <w:rFonts w:ascii="Times New Roman"/>
          <w:b w:val="false"/>
          <w:i/>
          <w:color w:val="000000"/>
          <w:sz w:val="28"/>
        </w:rPr>
        <w:t>ся автоматически в соответствии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заданного кода экономической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486"/>
    <w:bookmarkStart w:name="z965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КПР__________________________________, тариф______________________________</w:t>
      </w:r>
    </w:p>
    <w:bookmarkEnd w:id="487"/>
    <w:bookmarkStart w:name="z966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ввести годовой фонд оплаты труда в тенге______________________________________</w:t>
      </w:r>
    </w:p>
    <w:bookmarkEnd w:id="488"/>
    <w:bookmarkStart w:name="z967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Указать дату начала и окончания срока страхования:</w:t>
      </w:r>
    </w:p>
    <w:bookmarkEnd w:id="489"/>
    <w:bookmarkStart w:name="z968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начала срока страхования________________________________________________</w:t>
      </w:r>
    </w:p>
    <w:bookmarkEnd w:id="490"/>
    <w:bookmarkStart w:name="z969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окончания срока страхования ____________________________________________</w:t>
      </w:r>
    </w:p>
    <w:bookmarkEnd w:id="491"/>
    <w:bookmarkStart w:name="z970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Прикрепить документы: анкета, список сотрудников согласно штатному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расписанию, электронная копия устава</w:t>
      </w:r>
    </w:p>
    <w:bookmarkEnd w:id="4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 2017 года № 485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перерегистрация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учетная перерегистрация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филиалов и представительств"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74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юстиции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(вариант: (Территориальный орган юстиции) _________)</w:t>
      </w:r>
    </w:p>
    <w:bookmarkEnd w:id="493"/>
    <w:bookmarkStart w:name="z975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государственной перерегистрации юридического лица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бизнес-идентификационный номер</w:t>
      </w:r>
    </w:p>
    <w:bookmarkEnd w:id="494"/>
    <w:bookmarkStart w:name="z976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                                    "__"__________20__ г.</w:t>
      </w:r>
    </w:p>
    <w:bookmarkEnd w:id="495"/>
    <w:bookmarkStart w:name="z977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населенный пункт</w:t>
      </w:r>
    </w:p>
    <w:bookmarkEnd w:id="496"/>
    <w:bookmarkStart w:name="z978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Наименование: ____________________________________________________________</w:t>
      </w:r>
    </w:p>
    <w:bookmarkEnd w:id="497"/>
    <w:bookmarkStart w:name="z979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498"/>
    <w:bookmarkStart w:name="z980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Местонахождение:__________________________________________________________</w:t>
      </w:r>
    </w:p>
    <w:bookmarkEnd w:id="499"/>
    <w:bookmarkStart w:name="z981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 _____________________________________________________________</w:t>
      </w:r>
    </w:p>
    <w:bookmarkEnd w:id="500"/>
    <w:bookmarkStart w:name="z982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Учредители (участники): ____________________________________________________</w:t>
      </w:r>
    </w:p>
    <w:bookmarkEnd w:id="501"/>
    <w:bookmarkStart w:name="z983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деятельность на основании типового устава.</w:t>
      </w:r>
    </w:p>
    <w:bookmarkEnd w:id="502"/>
    <w:bookmarkStart w:name="z984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первичной государственной регистрации: _________________________________</w:t>
      </w:r>
    </w:p>
    <w:bookmarkEnd w:id="503"/>
    <w:bookmarkStart w:name="z985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дает право осуществлять деятельность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соответствии с учредительными документами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рамках законодательства Республики Казахстан</w:t>
      </w:r>
    </w:p>
    <w:bookmarkEnd w:id="504"/>
    <w:bookmarkStart w:name="z986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</w:t>
      </w:r>
    </w:p>
    <w:bookmarkEnd w:id="5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2017 года № 485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(перерегистрации)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об учетной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(перерегистрации) их филиалов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представительств"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90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юстиции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(вариант: (Территориальный орган юстиции) _________)</w:t>
      </w:r>
    </w:p>
    <w:bookmarkEnd w:id="506"/>
    <w:bookmarkStart w:name="z991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Справка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государственной регистрации юридического лица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бизнес-идентификационный номер</w:t>
      </w:r>
    </w:p>
    <w:bookmarkEnd w:id="507"/>
    <w:bookmarkStart w:name="z992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                                    "___"_________ 20__ г. </w:t>
      </w:r>
    </w:p>
    <w:bookmarkEnd w:id="508"/>
    <w:bookmarkStart w:name="z993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населенный пункт</w:t>
      </w:r>
    </w:p>
    <w:bookmarkEnd w:id="509"/>
    <w:bookmarkStart w:name="z994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Наименование: ____________________________________________________________</w:t>
      </w:r>
    </w:p>
    <w:bookmarkEnd w:id="510"/>
    <w:bookmarkStart w:name="z995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11"/>
    <w:bookmarkStart w:name="z996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_________________________________________________________</w:t>
      </w:r>
    </w:p>
    <w:bookmarkEnd w:id="512"/>
    <w:bookmarkStart w:name="z997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 _____________________________________________________________</w:t>
      </w:r>
    </w:p>
    <w:bookmarkEnd w:id="513"/>
    <w:bookmarkStart w:name="z998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Учредители (участники): ____________________________________________________</w:t>
      </w:r>
    </w:p>
    <w:bookmarkEnd w:id="514"/>
    <w:bookmarkStart w:name="z999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деятельность на основании типового устава.</w:t>
      </w:r>
    </w:p>
    <w:bookmarkEnd w:id="515"/>
    <w:bookmarkStart w:name="z1000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дает право осуществлять деятельность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учредительными документами в рамках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Республики Казахстан</w:t>
      </w:r>
    </w:p>
    <w:bookmarkEnd w:id="516"/>
    <w:bookmarkStart w:name="z1001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</w:t>
      </w:r>
    </w:p>
    <w:bookmarkEnd w:id="5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2017 года № 485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(перерегистрации)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об учетной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(перерегистрации) их филиалов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представительств"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05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юстиции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(вариант:(Территориальный орган юстиции) _________)</w:t>
      </w:r>
      <w:r>
        <w:rPr>
          <w:rFonts w:ascii="Times New Roman"/>
          <w:b/>
          <w:i w:val="false"/>
          <w:color w:val="000000"/>
        </w:rPr>
        <w:t xml:space="preserve">                    Справка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государственной перерегистрации юридического лица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бизнес-идентификационный номер</w:t>
      </w:r>
    </w:p>
    <w:bookmarkEnd w:id="518"/>
    <w:bookmarkStart w:name="z1008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                                          "__"__________20__ г.</w:t>
      </w:r>
    </w:p>
    <w:bookmarkEnd w:id="519"/>
    <w:bookmarkStart w:name="z1009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населенный пункт</w:t>
      </w:r>
    </w:p>
    <w:bookmarkEnd w:id="520"/>
    <w:bookmarkStart w:name="z1010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Наименование: ____________________________________________________________</w:t>
      </w:r>
    </w:p>
    <w:bookmarkEnd w:id="521"/>
    <w:bookmarkStart w:name="z1011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22"/>
    <w:bookmarkStart w:name="z1012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Местонахождение:__________________________________________________________</w:t>
      </w:r>
    </w:p>
    <w:bookmarkEnd w:id="523"/>
    <w:bookmarkStart w:name="z1013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 _____________________________________________________________</w:t>
      </w:r>
    </w:p>
    <w:bookmarkEnd w:id="524"/>
    <w:bookmarkStart w:name="z1014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Учредители (участники): ____________________________________________________</w:t>
      </w:r>
    </w:p>
    <w:bookmarkEnd w:id="525"/>
    <w:bookmarkStart w:name="z1015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деятельность на основании типового устава.</w:t>
      </w:r>
    </w:p>
    <w:bookmarkEnd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первичной государственной регистрации: 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6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дает право осуществлять деятельность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учредительными документами в рамках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Республики Казахстан</w:t>
      </w:r>
    </w:p>
    <w:bookmarkEnd w:id="527"/>
    <w:bookmarkStart w:name="z1017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</w:t>
      </w:r>
    </w:p>
    <w:bookmarkEnd w:id="5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