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9845" w14:textId="a009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мая 2017 года № 530. Зарегистрирован в Министерстве юстиции Республики Казахстан 25 мая 2017 года № 15166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от 18 марта 2002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кадровой службы Министерства юстиции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530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октября 2014 года № 304 "Об утверждении положений о Департаментах юстиции областей, городов Астаны и Алматы Министерства юстиции Республики Казахстан" (зарегистрированный в Реестре государственной регистрации нормативных правовых актов за № 9847);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декабря 2015 года № 610 "О внесении изменения в приказ Министра юстиции Республики Казахстан от 29 октября 2014 года № 304 "Об утверждении положений о Департаментах юстиции областей, городов Астаны и Алматы Министерства юстиции Республики Казахстан" (зарегистрированный в Реестре государственной регистрации нормативных правовых актов за № 12359, опубликованный в информационно-правовой системе "Әділет" 10 декабря 2015 года);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243 "Об утверждении положений о районных (городских) управлениях юстиции Департаментов юстиции областей, городов Астана и Алматы Министерства юстиции Республики Казахстан" (зарегистрированный в Реестре государственной регистрации нормативных правовых актов за № 11237).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