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d3b95" w14:textId="f3d3b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Типовых программ повышения квалификации и переподготовки медицинских и фармацевтических кадров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здравоохранения Республики Казахстан от 14 апреля 2017 года № 165. Зарегистрирован в Министерстве юстиции Республики Казахстан 25 мая 2017 года № 15167. Утратил силу приказом и.о. Министра здравоохранения Республики Казахстан от 16 февраля 2023 года № 24.</w:t>
      </w:r>
    </w:p>
    <w:p>
      <w:pPr>
        <w:spacing w:after="0"/>
        <w:ind w:left="0"/>
        <w:jc w:val="both"/>
      </w:pPr>
      <w:r>
        <w:rPr>
          <w:rFonts w:ascii="Times New Roman"/>
          <w:b w:val="false"/>
          <w:i w:val="false"/>
          <w:color w:val="ff0000"/>
          <w:sz w:val="28"/>
        </w:rPr>
        <w:t xml:space="preserve">
      Сноска. Утратил силу приказом и.о. Министра здравоохранения РК от 16.02.2023 </w:t>
      </w:r>
      <w:r>
        <w:rPr>
          <w:rFonts w:ascii="Times New Roman"/>
          <w:b w:val="false"/>
          <w:i w:val="false"/>
          <w:color w:val="ff0000"/>
          <w:sz w:val="28"/>
        </w:rPr>
        <w:t>№ 24</w:t>
      </w:r>
      <w:r>
        <w:rPr>
          <w:rFonts w:ascii="Times New Roman"/>
          <w:b w:val="false"/>
          <w:i w:val="false"/>
          <w:color w:val="ff0000"/>
          <w:sz w:val="28"/>
        </w:rPr>
        <w:t xml:space="preserve"> (вводится в действие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37 Закона Республики Казахстан от 27 июля 2007 года "Об образовании" </w:t>
      </w:r>
      <w:r>
        <w:rPr>
          <w:rFonts w:ascii="Times New Roman"/>
          <w:b/>
          <w:i w:val="false"/>
          <w:color w:val="000000"/>
          <w:sz w:val="28"/>
        </w:rPr>
        <w:t>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Типовые программы</w:t>
      </w:r>
      <w:r>
        <w:rPr>
          <w:rFonts w:ascii="Times New Roman"/>
          <w:b w:val="false"/>
          <w:i w:val="false"/>
          <w:color w:val="000000"/>
          <w:sz w:val="28"/>
        </w:rPr>
        <w:t xml:space="preserve"> повышения квалификации и переподготовки медицинских и фармацевтических кадров.</w:t>
      </w:r>
    </w:p>
    <w:bookmarkEnd w:id="1"/>
    <w:bookmarkStart w:name="z6" w:id="2"/>
    <w:p>
      <w:pPr>
        <w:spacing w:after="0"/>
        <w:ind w:left="0"/>
        <w:jc w:val="both"/>
      </w:pPr>
      <w:r>
        <w:rPr>
          <w:rFonts w:ascii="Times New Roman"/>
          <w:b w:val="false"/>
          <w:i w:val="false"/>
          <w:color w:val="000000"/>
          <w:sz w:val="28"/>
        </w:rPr>
        <w:t xml:space="preserve">
      2. Департаменту науки и человеческих ресурсов Министерства здравоохранения Республики Казахстан в установленном законодательством порядке обеспечить: </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в Министерстве юстиции Республики Казахстан его направление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размещения в Эталонном контрольном банке нормативных правовых актов Республики Казахстан;</w:t>
      </w:r>
    </w:p>
    <w:bookmarkEnd w:id="4"/>
    <w:bookmarkStart w:name="z9" w:id="5"/>
    <w:p>
      <w:pPr>
        <w:spacing w:after="0"/>
        <w:ind w:left="0"/>
        <w:jc w:val="both"/>
      </w:pPr>
      <w:r>
        <w:rPr>
          <w:rFonts w:ascii="Times New Roman"/>
          <w:b w:val="false"/>
          <w:i w:val="false"/>
          <w:color w:val="000000"/>
          <w:sz w:val="28"/>
        </w:rPr>
        <w:t>
      3) размещение настоящего приказа на интернет-ресурсе Министерства здравоохранения Республики Казахстан;</w:t>
      </w:r>
    </w:p>
    <w:bookmarkEnd w:id="5"/>
    <w:bookmarkStart w:name="z10" w:id="6"/>
    <w:p>
      <w:pPr>
        <w:spacing w:after="0"/>
        <w:ind w:left="0"/>
        <w:jc w:val="both"/>
      </w:pPr>
      <w:r>
        <w:rPr>
          <w:rFonts w:ascii="Times New Roman"/>
          <w:b w:val="false"/>
          <w:i w:val="false"/>
          <w:color w:val="000000"/>
          <w:sz w:val="28"/>
        </w:rPr>
        <w:t xml:space="preserve">
      4) доведение настоящего приказа до сведения научных организаций и организаций образования в области здравоохранения; </w:t>
      </w:r>
    </w:p>
    <w:bookmarkEnd w:id="6"/>
    <w:bookmarkStart w:name="z11" w:id="7"/>
    <w:p>
      <w:pPr>
        <w:spacing w:after="0"/>
        <w:ind w:left="0"/>
        <w:jc w:val="both"/>
      </w:pPr>
      <w:r>
        <w:rPr>
          <w:rFonts w:ascii="Times New Roman"/>
          <w:b w:val="false"/>
          <w:i w:val="false"/>
          <w:color w:val="000000"/>
          <w:sz w:val="28"/>
        </w:rPr>
        <w:t>
      5)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Республики Казахстан сведений об исполнении мероприятий, предусмотренных подпунктами 1), 2) и 3) настоящего пункта.</w:t>
      </w:r>
    </w:p>
    <w:bookmarkEnd w:id="7"/>
    <w:bookmarkStart w:name="z12" w:id="8"/>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здравоохранения Республики Казахстан Актаевой Л. М.</w:t>
      </w:r>
    </w:p>
    <w:bookmarkEnd w:id="8"/>
    <w:bookmarkStart w:name="z13" w:id="9"/>
    <w:p>
      <w:pPr>
        <w:spacing w:after="0"/>
        <w:ind w:left="0"/>
        <w:jc w:val="both"/>
      </w:pPr>
      <w:r>
        <w:rPr>
          <w:rFonts w:ascii="Times New Roman"/>
          <w:b w:val="false"/>
          <w:i w:val="false"/>
          <w:color w:val="000000"/>
          <w:sz w:val="28"/>
        </w:rPr>
        <w:t xml:space="preserve">
      4. Настоящий приказ вводится в действие по истечении десяти календарных дней после дня его первого официального опубликования. </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здравоохранения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Биртанов</w:t>
            </w:r>
            <w:r>
              <w:rPr>
                <w:rFonts w:ascii="Times New Roman"/>
                <w:b w:val="false"/>
                <w:i w:val="false"/>
                <w:color w:val="000000"/>
                <w:sz w:val="20"/>
              </w:rPr>
              <w:t>
</w:t>
            </w:r>
          </w:p>
        </w:tc>
      </w:tr>
    </w:tbl>
    <w:p>
      <w:pPr>
        <w:spacing w:after="0"/>
        <w:ind w:left="0"/>
        <w:jc w:val="both"/>
      </w:pPr>
      <w:bookmarkStart w:name="z15" w:id="10"/>
      <w:r>
        <w:rPr>
          <w:rFonts w:ascii="Times New Roman"/>
          <w:b w:val="false"/>
          <w:i w:val="false"/>
          <w:color w:val="000000"/>
          <w:sz w:val="28"/>
        </w:rPr>
        <w:t>
      "СОГЛАСОВАНО"</w:t>
      </w:r>
    </w:p>
    <w:bookmarkEnd w:id="10"/>
    <w:p>
      <w:pPr>
        <w:spacing w:after="0"/>
        <w:ind w:left="0"/>
        <w:jc w:val="both"/>
      </w:pPr>
      <w:r>
        <w:rPr>
          <w:rFonts w:ascii="Times New Roman"/>
          <w:b w:val="false"/>
          <w:i w:val="false"/>
          <w:color w:val="000000"/>
          <w:sz w:val="28"/>
        </w:rPr>
        <w:t xml:space="preserve">       Министр образования и науки</w:t>
      </w:r>
    </w:p>
    <w:p>
      <w:pPr>
        <w:spacing w:after="0"/>
        <w:ind w:left="0"/>
        <w:jc w:val="both"/>
      </w:pPr>
      <w:r>
        <w:rPr>
          <w:rFonts w:ascii="Times New Roman"/>
          <w:b w:val="false"/>
          <w:i w:val="false"/>
          <w:color w:val="000000"/>
          <w:sz w:val="28"/>
        </w:rPr>
        <w:t xml:space="preserve">       Республики Казахстан</w:t>
      </w:r>
    </w:p>
    <w:p>
      <w:pPr>
        <w:spacing w:after="0"/>
        <w:ind w:left="0"/>
        <w:jc w:val="both"/>
      </w:pPr>
      <w:r>
        <w:rPr>
          <w:rFonts w:ascii="Times New Roman"/>
          <w:b w:val="false"/>
          <w:i w:val="false"/>
          <w:color w:val="000000"/>
          <w:sz w:val="28"/>
        </w:rPr>
        <w:t xml:space="preserve">       _________ Е. Сагадиев</w:t>
      </w:r>
    </w:p>
    <w:p>
      <w:pPr>
        <w:spacing w:after="0"/>
        <w:ind w:left="0"/>
        <w:jc w:val="both"/>
      </w:pPr>
      <w:r>
        <w:rPr>
          <w:rFonts w:ascii="Times New Roman"/>
          <w:b w:val="false"/>
          <w:i w:val="false"/>
          <w:color w:val="000000"/>
          <w:sz w:val="28"/>
        </w:rPr>
        <w:t xml:space="preserve">       27 апреля 2017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Утверждены приказом </w:t>
            </w:r>
            <w:r>
              <w:br/>
            </w:r>
            <w:r>
              <w:rPr>
                <w:rFonts w:ascii="Times New Roman"/>
                <w:b w:val="false"/>
                <w:i w:val="false"/>
                <w:color w:val="000000"/>
                <w:sz w:val="20"/>
              </w:rPr>
              <w:t xml:space="preserve">Министра здравоохранения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14 апреля 2017 года № 165</w:t>
            </w:r>
          </w:p>
        </w:tc>
      </w:tr>
    </w:tbl>
    <w:bookmarkStart w:name="z17" w:id="11"/>
    <w:p>
      <w:pPr>
        <w:spacing w:after="0"/>
        <w:ind w:left="0"/>
        <w:jc w:val="left"/>
      </w:pPr>
      <w:r>
        <w:rPr>
          <w:rFonts w:ascii="Times New Roman"/>
          <w:b/>
          <w:i w:val="false"/>
          <w:color w:val="000000"/>
        </w:rPr>
        <w:t xml:space="preserve"> Типовые программы повышения квалификации и переподготовки медицинских и фармацевтических кадров</w:t>
      </w:r>
    </w:p>
    <w:bookmarkEnd w:id="11"/>
    <w:bookmarkStart w:name="z18" w:id="12"/>
    <w:p>
      <w:pPr>
        <w:spacing w:after="0"/>
        <w:ind w:left="0"/>
        <w:jc w:val="left"/>
      </w:pPr>
      <w:r>
        <w:rPr>
          <w:rFonts w:ascii="Times New Roman"/>
          <w:b/>
          <w:i w:val="false"/>
          <w:color w:val="000000"/>
        </w:rPr>
        <w:t xml:space="preserve"> Глава 1. Общие положения</w:t>
      </w:r>
    </w:p>
    <w:bookmarkEnd w:id="12"/>
    <w:bookmarkStart w:name="z19" w:id="13"/>
    <w:p>
      <w:pPr>
        <w:spacing w:after="0"/>
        <w:ind w:left="0"/>
        <w:jc w:val="both"/>
      </w:pPr>
      <w:r>
        <w:rPr>
          <w:rFonts w:ascii="Times New Roman"/>
          <w:b w:val="false"/>
          <w:i w:val="false"/>
          <w:color w:val="000000"/>
          <w:sz w:val="28"/>
        </w:rPr>
        <w:t xml:space="preserve">
      1. Настоящие </w:t>
      </w:r>
      <w:r>
        <w:rPr>
          <w:rFonts w:ascii="Times New Roman"/>
          <w:b w:val="false"/>
          <w:i/>
          <w:color w:val="000000"/>
          <w:sz w:val="28"/>
        </w:rPr>
        <w:t xml:space="preserve">Типовые </w:t>
      </w:r>
      <w:r>
        <w:rPr>
          <w:rFonts w:ascii="Times New Roman"/>
          <w:b w:val="false"/>
          <w:i w:val="false"/>
          <w:color w:val="000000"/>
          <w:sz w:val="28"/>
        </w:rPr>
        <w:t>программы повышения квалификации и переподготовки медицинских и фармацевтических кадров (далее – Типовая программа) определяют содержание, объем дисциплин обязательных компонентов по специальностям и итоговый уровень подготовки кадров.</w:t>
      </w:r>
    </w:p>
    <w:bookmarkEnd w:id="13"/>
    <w:bookmarkStart w:name="z20" w:id="14"/>
    <w:p>
      <w:pPr>
        <w:spacing w:after="0"/>
        <w:ind w:left="0"/>
        <w:jc w:val="both"/>
      </w:pPr>
      <w:r>
        <w:rPr>
          <w:rFonts w:ascii="Times New Roman"/>
          <w:b w:val="false"/>
          <w:i w:val="false"/>
          <w:color w:val="000000"/>
          <w:sz w:val="28"/>
        </w:rPr>
        <w:t xml:space="preserve">
      2. Целью Типовой программы является содействие достижению качества дополнительного медицинского и фармацевтического образования за счет регламентации и унификации требований к организации учебного процесса на циклах повышения квалификации и переподготовки кадров. </w:t>
      </w:r>
    </w:p>
    <w:bookmarkEnd w:id="14"/>
    <w:bookmarkStart w:name="z21" w:id="15"/>
    <w:p>
      <w:pPr>
        <w:spacing w:after="0"/>
        <w:ind w:left="0"/>
        <w:jc w:val="both"/>
      </w:pPr>
      <w:r>
        <w:rPr>
          <w:rFonts w:ascii="Times New Roman"/>
          <w:b w:val="false"/>
          <w:i w:val="false"/>
          <w:color w:val="000000"/>
          <w:sz w:val="28"/>
        </w:rPr>
        <w:t>
      3. В настоящих Типовых программах применяются следующие термины и определения:</w:t>
      </w:r>
    </w:p>
    <w:bookmarkEnd w:id="15"/>
    <w:bookmarkStart w:name="z22" w:id="16"/>
    <w:p>
      <w:pPr>
        <w:spacing w:after="0"/>
        <w:ind w:left="0"/>
        <w:jc w:val="both"/>
      </w:pPr>
      <w:r>
        <w:rPr>
          <w:rFonts w:ascii="Times New Roman"/>
          <w:b w:val="false"/>
          <w:i w:val="false"/>
          <w:color w:val="000000"/>
          <w:sz w:val="28"/>
        </w:rPr>
        <w:t xml:space="preserve">
      1) образовательная программа – единый комплекс основных характеристик образования, включающий цели, результаты и содержание обучения, организацию образовательного процесса, способы и методы их реализации, критерии оценки результатов обучения; </w:t>
      </w:r>
    </w:p>
    <w:bookmarkEnd w:id="16"/>
    <w:bookmarkStart w:name="z23" w:id="17"/>
    <w:p>
      <w:pPr>
        <w:spacing w:after="0"/>
        <w:ind w:left="0"/>
        <w:jc w:val="both"/>
      </w:pPr>
      <w:r>
        <w:rPr>
          <w:rFonts w:ascii="Times New Roman"/>
          <w:b w:val="false"/>
          <w:i w:val="false"/>
          <w:color w:val="000000"/>
          <w:sz w:val="28"/>
        </w:rPr>
        <w:t>
      2) переподготовка кадров – форма дополнительного образования, позволяющая освоить соответственно другую медицинскую или фармацевтическую специальность;</w:t>
      </w:r>
    </w:p>
    <w:bookmarkEnd w:id="17"/>
    <w:bookmarkStart w:name="z24" w:id="18"/>
    <w:p>
      <w:pPr>
        <w:spacing w:after="0"/>
        <w:ind w:left="0"/>
        <w:jc w:val="both"/>
      </w:pPr>
      <w:r>
        <w:rPr>
          <w:rFonts w:ascii="Times New Roman"/>
          <w:b w:val="false"/>
          <w:i w:val="false"/>
          <w:color w:val="000000"/>
          <w:sz w:val="28"/>
        </w:rPr>
        <w:t>
      3) повышение квалификации кадров – форма дополнительного образования, позволяющая поддерживать, расширять, углублять и совершенствовать ранее приобретенные профессиональные знания, умения и навыки;</w:t>
      </w:r>
    </w:p>
    <w:bookmarkEnd w:id="18"/>
    <w:bookmarkStart w:name="z25" w:id="19"/>
    <w:p>
      <w:pPr>
        <w:spacing w:after="0"/>
        <w:ind w:left="0"/>
        <w:jc w:val="both"/>
      </w:pPr>
      <w:r>
        <w:rPr>
          <w:rFonts w:ascii="Times New Roman"/>
          <w:b w:val="false"/>
          <w:i w:val="false"/>
          <w:color w:val="000000"/>
          <w:sz w:val="28"/>
        </w:rPr>
        <w:t>
      4) специальность – комплекс приобретенных, путем целенаправленной подготовки и опыта работы знаний, умений и навыков, необходимых для определенного вида деятельности, подтверждаемый соответствующими документами об образовании;</w:t>
      </w:r>
    </w:p>
    <w:bookmarkEnd w:id="19"/>
    <w:bookmarkStart w:name="z26" w:id="20"/>
    <w:p>
      <w:pPr>
        <w:spacing w:after="0"/>
        <w:ind w:left="0"/>
        <w:jc w:val="both"/>
      </w:pPr>
      <w:r>
        <w:rPr>
          <w:rFonts w:ascii="Times New Roman"/>
          <w:b w:val="false"/>
          <w:i w:val="false"/>
          <w:color w:val="000000"/>
          <w:sz w:val="28"/>
        </w:rPr>
        <w:t>
      5) дополнительное образование по медицинским и фармацевтическим специальностям (далее – дополнительное образование) – процесс обучения, осуществляемый с целью удовлетворения образовательных потребностей кадров, реализуемый в форме повышения квалификации и переподготовки;</w:t>
      </w:r>
    </w:p>
    <w:bookmarkEnd w:id="20"/>
    <w:bookmarkStart w:name="z27" w:id="21"/>
    <w:p>
      <w:pPr>
        <w:spacing w:after="0"/>
        <w:ind w:left="0"/>
        <w:jc w:val="both"/>
      </w:pPr>
      <w:r>
        <w:rPr>
          <w:rFonts w:ascii="Times New Roman"/>
          <w:b w:val="false"/>
          <w:i w:val="false"/>
          <w:color w:val="000000"/>
          <w:sz w:val="28"/>
        </w:rPr>
        <w:t>
      6) программа дисциплины (силлабус) – учебная программа для слушателя, включающая в себя описание изучаемой дисциплины, цели, задачи, краткое ее содержание, темы и продолжительность каждого занятия (аудиторного и внеаудиторного), требования преподавателя, критерии и правила оценки и список литературы, утверждаемая организацией, реализующий дополнительное образование;</w:t>
      </w:r>
    </w:p>
    <w:bookmarkEnd w:id="21"/>
    <w:bookmarkStart w:name="z28" w:id="22"/>
    <w:p>
      <w:pPr>
        <w:spacing w:after="0"/>
        <w:ind w:left="0"/>
        <w:jc w:val="both"/>
      </w:pPr>
      <w:r>
        <w:rPr>
          <w:rFonts w:ascii="Times New Roman"/>
          <w:b w:val="false"/>
          <w:i w:val="false"/>
          <w:color w:val="000000"/>
          <w:sz w:val="28"/>
        </w:rPr>
        <w:t xml:space="preserve">
      7) слушатель – лицо, зачисленное на обучение в организацию, реализующую программы дополнительного образования; </w:t>
      </w:r>
    </w:p>
    <w:bookmarkEnd w:id="22"/>
    <w:bookmarkStart w:name="z29" w:id="23"/>
    <w:p>
      <w:pPr>
        <w:spacing w:after="0"/>
        <w:ind w:left="0"/>
        <w:jc w:val="both"/>
      </w:pPr>
      <w:r>
        <w:rPr>
          <w:rFonts w:ascii="Times New Roman"/>
          <w:b w:val="false"/>
          <w:i w:val="false"/>
          <w:color w:val="000000"/>
          <w:sz w:val="28"/>
        </w:rPr>
        <w:t>
      8) сертификационный цикл – цикл повышения квалификации для слушателей с высшим и средним (техническим и профессиональным) медицинским образованием, претендующих на присвоение квалификационной категории;</w:t>
      </w:r>
    </w:p>
    <w:bookmarkEnd w:id="23"/>
    <w:bookmarkStart w:name="z30" w:id="24"/>
    <w:p>
      <w:pPr>
        <w:spacing w:after="0"/>
        <w:ind w:left="0"/>
        <w:jc w:val="both"/>
      </w:pPr>
      <w:r>
        <w:rPr>
          <w:rFonts w:ascii="Times New Roman"/>
          <w:b w:val="false"/>
          <w:i w:val="false"/>
          <w:color w:val="000000"/>
          <w:sz w:val="28"/>
        </w:rPr>
        <w:t>
      9) симуляционные технологии – современные технологии обучения и оценки навыков кадров, включающие выработку автоматически повторяемых действий, оперативное принятие адекватных решений, основанные на моделировании клинических и иных ситуаций, в том числе неотложных ситуаций, максимально приближенных к реальным ситуациям.</w:t>
      </w:r>
    </w:p>
    <w:bookmarkEnd w:id="24"/>
    <w:bookmarkStart w:name="z31" w:id="25"/>
    <w:p>
      <w:pPr>
        <w:spacing w:after="0"/>
        <w:ind w:left="0"/>
        <w:jc w:val="both"/>
      </w:pPr>
      <w:r>
        <w:rPr>
          <w:rFonts w:ascii="Times New Roman"/>
          <w:b w:val="false"/>
          <w:i w:val="false"/>
          <w:color w:val="000000"/>
          <w:sz w:val="28"/>
        </w:rPr>
        <w:t xml:space="preserve">
      4. Повышение квалификации и переподготовка медицинских и фармацевтических кадров осуществляется по специальностям, согласно </w:t>
      </w:r>
      <w:r>
        <w:rPr>
          <w:rFonts w:ascii="Times New Roman"/>
          <w:b w:val="false"/>
          <w:i w:val="false"/>
          <w:color w:val="000000"/>
          <w:sz w:val="28"/>
        </w:rPr>
        <w:t>Номенклатуре</w:t>
      </w:r>
      <w:r>
        <w:rPr>
          <w:rFonts w:ascii="Times New Roman"/>
          <w:b w:val="false"/>
          <w:i w:val="false"/>
          <w:color w:val="000000"/>
          <w:sz w:val="28"/>
        </w:rPr>
        <w:t xml:space="preserve"> медицинских и фармацевтических специальностей, утвержденной приказом Министра здравоохранения Республики Казахстан от 24 ноября 2009 года № 774 (зарегистрирован в Реестре государственной регистрации нормативных правовых актов за № 5885).</w:t>
      </w:r>
    </w:p>
    <w:bookmarkEnd w:id="25"/>
    <w:bookmarkStart w:name="z32" w:id="26"/>
    <w:p>
      <w:pPr>
        <w:spacing w:after="0"/>
        <w:ind w:left="0"/>
        <w:jc w:val="both"/>
      </w:pPr>
      <w:r>
        <w:rPr>
          <w:rFonts w:ascii="Times New Roman"/>
          <w:b w:val="false"/>
          <w:i w:val="false"/>
          <w:color w:val="000000"/>
          <w:sz w:val="28"/>
        </w:rPr>
        <w:t xml:space="preserve">
      5. Перечень и содержание базовых дисциплин обязательного компонента определены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Типовой программе.</w:t>
      </w:r>
    </w:p>
    <w:bookmarkEnd w:id="26"/>
    <w:bookmarkStart w:name="z33" w:id="27"/>
    <w:p>
      <w:pPr>
        <w:spacing w:after="0"/>
        <w:ind w:left="0"/>
        <w:jc w:val="left"/>
      </w:pPr>
      <w:r>
        <w:rPr>
          <w:rFonts w:ascii="Times New Roman"/>
          <w:b/>
          <w:i w:val="false"/>
          <w:color w:val="000000"/>
        </w:rPr>
        <w:t xml:space="preserve"> Глава 2. Типовая программа повышения квалификации и переподготовки медицинских кадров по специальности "Терапия (терапия подростковая, диетология)</w:t>
      </w:r>
    </w:p>
    <w:bookmarkEnd w:id="27"/>
    <w:p>
      <w:pPr>
        <w:spacing w:after="0"/>
        <w:ind w:left="0"/>
        <w:jc w:val="both"/>
      </w:pPr>
      <w:r>
        <w:rPr>
          <w:rFonts w:ascii="Times New Roman"/>
          <w:b w:val="false"/>
          <w:i w:val="false"/>
          <w:color w:val="ff0000"/>
          <w:sz w:val="28"/>
        </w:rPr>
        <w:t xml:space="preserve">
      Сноска. Заголовок главы 2 в редакции приказа Министра здравоохранения РК от 11.10.2018 </w:t>
      </w:r>
      <w:r>
        <w:rPr>
          <w:rFonts w:ascii="Times New Roman"/>
          <w:b w:val="false"/>
          <w:i w:val="false"/>
          <w:color w:val="ff0000"/>
          <w:sz w:val="28"/>
        </w:rPr>
        <w:t>№ ҚР ДСМ-26</w:t>
      </w:r>
      <w:r>
        <w:rPr>
          <w:rFonts w:ascii="Times New Roman"/>
          <w:b w:val="false"/>
          <w:i w:val="false"/>
          <w:color w:val="ff0000"/>
          <w:sz w:val="28"/>
        </w:rPr>
        <w:t xml:space="preserve"> (вводится в действие после дня его первого официального опубликования).</w:t>
      </w:r>
    </w:p>
    <w:bookmarkStart w:name="z34" w:id="28"/>
    <w:p>
      <w:pPr>
        <w:spacing w:after="0"/>
        <w:ind w:left="0"/>
        <w:jc w:val="both"/>
      </w:pPr>
      <w:r>
        <w:rPr>
          <w:rFonts w:ascii="Times New Roman"/>
          <w:b w:val="false"/>
          <w:i w:val="false"/>
          <w:color w:val="000000"/>
          <w:sz w:val="28"/>
        </w:rPr>
        <w:t xml:space="preserve">
      6. Продолжительность обучения на циклах повышения квалификации составляет от 54/1 до 216/4 часов (недель), на сертификационных циклах – 108/2 часов (недель), на цикле переподготовки для специалистов с высшим медицинским образованием по специальности "Лечебное дело", "Педиатрия", "Восточная медицина", "Общая медицина" и интернатурой – 864/16 часа (недель). </w:t>
      </w:r>
    </w:p>
    <w:bookmarkEnd w:id="28"/>
    <w:bookmarkStart w:name="z35" w:id="29"/>
    <w:p>
      <w:pPr>
        <w:spacing w:after="0"/>
        <w:ind w:left="0"/>
        <w:jc w:val="both"/>
      </w:pPr>
      <w:r>
        <w:rPr>
          <w:rFonts w:ascii="Times New Roman"/>
          <w:b w:val="false"/>
          <w:i w:val="false"/>
          <w:color w:val="000000"/>
          <w:sz w:val="28"/>
        </w:rPr>
        <w:t xml:space="preserve">
      7. Планирование и организация образовательной деятельности осуществляются на основе Типовых учебных планов и содержаний образовательной программы по специальности "Терапия (терапия подростковая, диетология)"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Типовой программе.</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в редакции приказа Министра здравоохранения РК от 11.10.2018 </w:t>
      </w:r>
      <w:r>
        <w:rPr>
          <w:rFonts w:ascii="Times New Roman"/>
          <w:b w:val="false"/>
          <w:i w:val="false"/>
          <w:color w:val="000000"/>
          <w:sz w:val="28"/>
        </w:rPr>
        <w:t>№ ҚР ДСМ-26</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36" w:id="30"/>
    <w:p>
      <w:pPr>
        <w:spacing w:after="0"/>
        <w:ind w:left="0"/>
        <w:jc w:val="both"/>
      </w:pPr>
      <w:r>
        <w:rPr>
          <w:rFonts w:ascii="Times New Roman"/>
          <w:b w:val="false"/>
          <w:i w:val="false"/>
          <w:color w:val="000000"/>
          <w:sz w:val="28"/>
        </w:rPr>
        <w:t>
      8. Рекомендуемыми темами (направлениями) компонентов по выбору на циклах повышения квалификации и переподготовки по специальности "Терапия (терапия подростковая, диетология)" являются:</w:t>
      </w:r>
    </w:p>
    <w:bookmarkEnd w:id="30"/>
    <w:p>
      <w:pPr>
        <w:spacing w:after="0"/>
        <w:ind w:left="0"/>
        <w:jc w:val="both"/>
      </w:pPr>
      <w:r>
        <w:rPr>
          <w:rFonts w:ascii="Times New Roman"/>
          <w:b w:val="false"/>
          <w:i w:val="false"/>
          <w:color w:val="000000"/>
          <w:sz w:val="28"/>
        </w:rPr>
        <w:t>
      "Инновационные технологии в терапии внутренних болезней";</w:t>
      </w:r>
    </w:p>
    <w:p>
      <w:pPr>
        <w:spacing w:after="0"/>
        <w:ind w:left="0"/>
        <w:jc w:val="both"/>
      </w:pPr>
      <w:r>
        <w:rPr>
          <w:rFonts w:ascii="Times New Roman"/>
          <w:b w:val="false"/>
          <w:i w:val="false"/>
          <w:color w:val="000000"/>
          <w:sz w:val="28"/>
        </w:rPr>
        <w:t>
      "Профилактика заболеваний и формирования здорового образа жизни";</w:t>
      </w:r>
    </w:p>
    <w:p>
      <w:pPr>
        <w:spacing w:after="0"/>
        <w:ind w:left="0"/>
        <w:jc w:val="both"/>
      </w:pPr>
      <w:r>
        <w:rPr>
          <w:rFonts w:ascii="Times New Roman"/>
          <w:b w:val="false"/>
          <w:i w:val="false"/>
          <w:color w:val="000000"/>
          <w:sz w:val="28"/>
        </w:rPr>
        <w:t>
      "Неотложная терапия внутренних болезней на догоспитальном и госпитальном этапах";</w:t>
      </w:r>
    </w:p>
    <w:p>
      <w:pPr>
        <w:spacing w:after="0"/>
        <w:ind w:left="0"/>
        <w:jc w:val="both"/>
      </w:pPr>
      <w:r>
        <w:rPr>
          <w:rFonts w:ascii="Times New Roman"/>
          <w:b w:val="false"/>
          <w:i w:val="false"/>
          <w:color w:val="000000"/>
          <w:sz w:val="28"/>
        </w:rPr>
        <w:t>
      "Диагностика и особенности течения и лечения заболеваний подросткового возраста";</w:t>
      </w:r>
    </w:p>
    <w:p>
      <w:pPr>
        <w:spacing w:after="0"/>
        <w:ind w:left="0"/>
        <w:jc w:val="both"/>
      </w:pPr>
      <w:r>
        <w:rPr>
          <w:rFonts w:ascii="Times New Roman"/>
          <w:b w:val="false"/>
          <w:i w:val="false"/>
          <w:color w:val="000000"/>
          <w:sz w:val="28"/>
        </w:rPr>
        <w:t>
      "Амбулаторно-поликлиническая терапия";</w:t>
      </w:r>
    </w:p>
    <w:p>
      <w:pPr>
        <w:spacing w:after="0"/>
        <w:ind w:left="0"/>
        <w:jc w:val="both"/>
      </w:pPr>
      <w:r>
        <w:rPr>
          <w:rFonts w:ascii="Times New Roman"/>
          <w:b w:val="false"/>
          <w:i w:val="false"/>
          <w:color w:val="000000"/>
          <w:sz w:val="28"/>
        </w:rPr>
        <w:t>
      "Вопросы доказательной медицины в терапии";</w:t>
      </w:r>
    </w:p>
    <w:p>
      <w:pPr>
        <w:spacing w:after="0"/>
        <w:ind w:left="0"/>
        <w:jc w:val="both"/>
      </w:pPr>
      <w:r>
        <w:rPr>
          <w:rFonts w:ascii="Times New Roman"/>
          <w:b w:val="false"/>
          <w:i w:val="false"/>
          <w:color w:val="000000"/>
          <w:sz w:val="28"/>
        </w:rPr>
        <w:t>
      "Вопросы лечебного питания заболеваний внутренних органов";</w:t>
      </w:r>
    </w:p>
    <w:p>
      <w:pPr>
        <w:spacing w:after="0"/>
        <w:ind w:left="0"/>
        <w:jc w:val="both"/>
      </w:pPr>
      <w:r>
        <w:rPr>
          <w:rFonts w:ascii="Times New Roman"/>
          <w:b w:val="false"/>
          <w:i w:val="false"/>
          <w:color w:val="000000"/>
          <w:sz w:val="28"/>
        </w:rPr>
        <w:t>
      "Современные подходы диагностики и лечения в терапии до- и госпитальном этапах";</w:t>
      </w:r>
    </w:p>
    <w:p>
      <w:pPr>
        <w:spacing w:after="0"/>
        <w:ind w:left="0"/>
        <w:jc w:val="both"/>
      </w:pPr>
      <w:r>
        <w:rPr>
          <w:rFonts w:ascii="Times New Roman"/>
          <w:b w:val="false"/>
          <w:i w:val="false"/>
          <w:color w:val="000000"/>
          <w:sz w:val="28"/>
        </w:rPr>
        <w:t>
      "Пограничные состояния терапевтических соматических и хирургических заболеваний";</w:t>
      </w:r>
    </w:p>
    <w:p>
      <w:pPr>
        <w:spacing w:after="0"/>
        <w:ind w:left="0"/>
        <w:jc w:val="both"/>
      </w:pPr>
      <w:r>
        <w:rPr>
          <w:rFonts w:ascii="Times New Roman"/>
          <w:b w:val="false"/>
          <w:i w:val="false"/>
          <w:color w:val="000000"/>
          <w:sz w:val="28"/>
        </w:rPr>
        <w:t>
      "Инструментальные и лабораторные методы диагностики в терапии";</w:t>
      </w:r>
    </w:p>
    <w:p>
      <w:pPr>
        <w:spacing w:after="0"/>
        <w:ind w:left="0"/>
        <w:jc w:val="both"/>
      </w:pPr>
      <w:r>
        <w:rPr>
          <w:rFonts w:ascii="Times New Roman"/>
          <w:b w:val="false"/>
          <w:i w:val="false"/>
          <w:color w:val="000000"/>
          <w:sz w:val="28"/>
        </w:rPr>
        <w:t>
      "Диагностика, лечение и тактика ведения при пограничных психических заболеваниях, в том числе соматоформных расстройствах".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в редакции приказа Министра здравоохранения РК от 11.10.2018 </w:t>
      </w:r>
      <w:r>
        <w:rPr>
          <w:rFonts w:ascii="Times New Roman"/>
          <w:b w:val="false"/>
          <w:i w:val="false"/>
          <w:color w:val="000000"/>
          <w:sz w:val="28"/>
        </w:rPr>
        <w:t>№ ҚР ДСМ-26</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49" w:id="31"/>
    <w:p>
      <w:pPr>
        <w:spacing w:after="0"/>
        <w:ind w:left="0"/>
        <w:jc w:val="left"/>
      </w:pPr>
      <w:r>
        <w:rPr>
          <w:rFonts w:ascii="Times New Roman"/>
          <w:b/>
          <w:i w:val="false"/>
          <w:color w:val="000000"/>
        </w:rPr>
        <w:t xml:space="preserve"> Глава 3. Типовая программа повышения квалификации и переподготовки медицинских кадров по специальности "Общая врачебная практика (семейная медицина)</w:t>
      </w:r>
    </w:p>
    <w:bookmarkEnd w:id="31"/>
    <w:bookmarkStart w:name="z50" w:id="32"/>
    <w:p>
      <w:pPr>
        <w:spacing w:after="0"/>
        <w:ind w:left="0"/>
        <w:jc w:val="both"/>
      </w:pPr>
      <w:r>
        <w:rPr>
          <w:rFonts w:ascii="Times New Roman"/>
          <w:b w:val="false"/>
          <w:i w:val="false"/>
          <w:color w:val="000000"/>
          <w:sz w:val="28"/>
        </w:rPr>
        <w:t>
      9. Продолжительность обучения на циклах повышения квалификации составляет от 54/1 до 216/4 часов (недель), на сертификационных циклах – 108/2 часов (недель), на цикле переподготовки для специалистов с высшим медицинским образованием по специальности "Лечебное дело", "Педиатрия", "Восточная медицина", "Общая медицина" и интернатурой составляет – 864/16 часов (недель), для специалистов с высшим медицинским образованием по специальности "Лечебное дело", "Педиатрия", "Восточная медицина", ранее прошедших обучение в интернатуре, резидентуре (клинической ординатуре), на курсах переподготовки по специальностям "Терапия (терапия подростковая, диетология)" и "Педиатрия" – 432/8 часа (недель).</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в редакции приказа Министра здравоохранения РК от 11.10.2018 </w:t>
      </w:r>
      <w:r>
        <w:rPr>
          <w:rFonts w:ascii="Times New Roman"/>
          <w:b w:val="false"/>
          <w:i w:val="false"/>
          <w:color w:val="000000"/>
          <w:sz w:val="28"/>
        </w:rPr>
        <w:t>№ ҚР ДСМ-26</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51" w:id="33"/>
    <w:p>
      <w:pPr>
        <w:spacing w:after="0"/>
        <w:ind w:left="0"/>
        <w:jc w:val="both"/>
      </w:pPr>
      <w:r>
        <w:rPr>
          <w:rFonts w:ascii="Times New Roman"/>
          <w:b w:val="false"/>
          <w:i w:val="false"/>
          <w:color w:val="000000"/>
          <w:sz w:val="28"/>
        </w:rPr>
        <w:t xml:space="preserve">
      10. Планирование и организация образовательной деятельности осуществляются на основе Типовых учебных планов и содержаний образовательной программы по специальности "Общая врачебная практика (семейная медицина)"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настоящей Типовой программе.</w:t>
      </w:r>
    </w:p>
    <w:bookmarkEnd w:id="33"/>
    <w:bookmarkStart w:name="z52" w:id="34"/>
    <w:p>
      <w:pPr>
        <w:spacing w:after="0"/>
        <w:ind w:left="0"/>
        <w:jc w:val="both"/>
      </w:pPr>
      <w:r>
        <w:rPr>
          <w:rFonts w:ascii="Times New Roman"/>
          <w:b w:val="false"/>
          <w:i w:val="false"/>
          <w:color w:val="000000"/>
          <w:sz w:val="28"/>
        </w:rPr>
        <w:t>
      11. Рекомендуемые темами (направлениями) компонентов по выбору на циклах повышения квалификации и переподготовки по специальности "Общая врачебная практика (семейная медицина)" являются:</w:t>
      </w:r>
    </w:p>
    <w:bookmarkEnd w:id="34"/>
    <w:bookmarkStart w:name="z53" w:id="35"/>
    <w:p>
      <w:pPr>
        <w:spacing w:after="0"/>
        <w:ind w:left="0"/>
        <w:jc w:val="both"/>
      </w:pPr>
      <w:r>
        <w:rPr>
          <w:rFonts w:ascii="Times New Roman"/>
          <w:b w:val="false"/>
          <w:i w:val="false"/>
          <w:color w:val="000000"/>
          <w:sz w:val="28"/>
        </w:rPr>
        <w:t>
      "Инновационные технологии в общей врачебной практике";</w:t>
      </w:r>
    </w:p>
    <w:bookmarkEnd w:id="35"/>
    <w:bookmarkStart w:name="z54" w:id="36"/>
    <w:p>
      <w:pPr>
        <w:spacing w:after="0"/>
        <w:ind w:left="0"/>
        <w:jc w:val="both"/>
      </w:pPr>
      <w:r>
        <w:rPr>
          <w:rFonts w:ascii="Times New Roman"/>
          <w:b w:val="false"/>
          <w:i w:val="false"/>
          <w:color w:val="000000"/>
          <w:sz w:val="28"/>
        </w:rPr>
        <w:t>
      "Вопросы доказательной медицины в общей врачебной практике";</w:t>
      </w:r>
    </w:p>
    <w:bookmarkEnd w:id="36"/>
    <w:bookmarkStart w:name="z55" w:id="37"/>
    <w:p>
      <w:pPr>
        <w:spacing w:after="0"/>
        <w:ind w:left="0"/>
        <w:jc w:val="both"/>
      </w:pPr>
      <w:r>
        <w:rPr>
          <w:rFonts w:ascii="Times New Roman"/>
          <w:b w:val="false"/>
          <w:i w:val="false"/>
          <w:color w:val="000000"/>
          <w:sz w:val="28"/>
        </w:rPr>
        <w:t>
      "Актуальные вопросы педиатрии в общей врачебной практике";</w:t>
      </w:r>
    </w:p>
    <w:bookmarkEnd w:id="37"/>
    <w:bookmarkStart w:name="z56" w:id="38"/>
    <w:p>
      <w:pPr>
        <w:spacing w:after="0"/>
        <w:ind w:left="0"/>
        <w:jc w:val="both"/>
      </w:pPr>
      <w:r>
        <w:rPr>
          <w:rFonts w:ascii="Times New Roman"/>
          <w:b w:val="false"/>
          <w:i w:val="false"/>
          <w:color w:val="000000"/>
          <w:sz w:val="28"/>
        </w:rPr>
        <w:t>
      "Актуальные вопросы терапии в общей врачебной практике";</w:t>
      </w:r>
    </w:p>
    <w:bookmarkEnd w:id="38"/>
    <w:bookmarkStart w:name="z57" w:id="39"/>
    <w:p>
      <w:pPr>
        <w:spacing w:after="0"/>
        <w:ind w:left="0"/>
        <w:jc w:val="both"/>
      </w:pPr>
      <w:r>
        <w:rPr>
          <w:rFonts w:ascii="Times New Roman"/>
          <w:b w:val="false"/>
          <w:i w:val="false"/>
          <w:color w:val="000000"/>
          <w:sz w:val="28"/>
        </w:rPr>
        <w:t>
      "Хирургические болезни в общей врачебной практике";</w:t>
      </w:r>
    </w:p>
    <w:bookmarkEnd w:id="39"/>
    <w:bookmarkStart w:name="z58" w:id="40"/>
    <w:p>
      <w:pPr>
        <w:spacing w:after="0"/>
        <w:ind w:left="0"/>
        <w:jc w:val="both"/>
      </w:pPr>
      <w:r>
        <w:rPr>
          <w:rFonts w:ascii="Times New Roman"/>
          <w:b w:val="false"/>
          <w:i w:val="false"/>
          <w:color w:val="000000"/>
          <w:sz w:val="28"/>
        </w:rPr>
        <w:t>
      "Актуальные вопросы фтизиатрии в общей врачебной практике";</w:t>
      </w:r>
    </w:p>
    <w:bookmarkEnd w:id="40"/>
    <w:bookmarkStart w:name="z59" w:id="41"/>
    <w:p>
      <w:pPr>
        <w:spacing w:after="0"/>
        <w:ind w:left="0"/>
        <w:jc w:val="both"/>
      </w:pPr>
      <w:r>
        <w:rPr>
          <w:rFonts w:ascii="Times New Roman"/>
          <w:b w:val="false"/>
          <w:i w:val="false"/>
          <w:color w:val="000000"/>
          <w:sz w:val="28"/>
        </w:rPr>
        <w:t>
      "Профилактика заболеваний и формирование здорового образа жизни в общей врачебной практике";</w:t>
      </w:r>
    </w:p>
    <w:bookmarkEnd w:id="41"/>
    <w:bookmarkStart w:name="z60" w:id="42"/>
    <w:p>
      <w:pPr>
        <w:spacing w:after="0"/>
        <w:ind w:left="0"/>
        <w:jc w:val="both"/>
      </w:pPr>
      <w:r>
        <w:rPr>
          <w:rFonts w:ascii="Times New Roman"/>
          <w:b w:val="false"/>
          <w:i w:val="false"/>
          <w:color w:val="000000"/>
          <w:sz w:val="28"/>
        </w:rPr>
        <w:t>
      "Актуальные вопросы акушерства и гинекологии в общей врачебной практике";</w:t>
      </w:r>
    </w:p>
    <w:bookmarkEnd w:id="42"/>
    <w:bookmarkStart w:name="z61" w:id="43"/>
    <w:p>
      <w:pPr>
        <w:spacing w:after="0"/>
        <w:ind w:left="0"/>
        <w:jc w:val="both"/>
      </w:pPr>
      <w:r>
        <w:rPr>
          <w:rFonts w:ascii="Times New Roman"/>
          <w:b w:val="false"/>
          <w:i w:val="false"/>
          <w:color w:val="000000"/>
          <w:sz w:val="28"/>
        </w:rPr>
        <w:t>
      "Вопросы неврологии, психиатрии и наркологии в общей врачебной практике";</w:t>
      </w:r>
    </w:p>
    <w:bookmarkEnd w:id="43"/>
    <w:bookmarkStart w:name="z62" w:id="44"/>
    <w:p>
      <w:pPr>
        <w:spacing w:after="0"/>
        <w:ind w:left="0"/>
        <w:jc w:val="both"/>
      </w:pPr>
      <w:r>
        <w:rPr>
          <w:rFonts w:ascii="Times New Roman"/>
          <w:b w:val="false"/>
          <w:i w:val="false"/>
          <w:color w:val="000000"/>
          <w:sz w:val="28"/>
        </w:rPr>
        <w:t>
      "Диагностика и оказание экстренной помощи оториноларингологическим, офтальмологическим больным в общей врачебной практике";</w:t>
      </w:r>
    </w:p>
    <w:bookmarkEnd w:id="44"/>
    <w:bookmarkStart w:name="z63" w:id="45"/>
    <w:p>
      <w:pPr>
        <w:spacing w:after="0"/>
        <w:ind w:left="0"/>
        <w:jc w:val="both"/>
      </w:pPr>
      <w:r>
        <w:rPr>
          <w:rFonts w:ascii="Times New Roman"/>
          <w:b w:val="false"/>
          <w:i w:val="false"/>
          <w:color w:val="000000"/>
          <w:sz w:val="28"/>
        </w:rPr>
        <w:t>
      "Динамическое наблюдение за больными в условиях врачебных амбулаторий";</w:t>
      </w:r>
    </w:p>
    <w:bookmarkEnd w:id="45"/>
    <w:bookmarkStart w:name="z64" w:id="46"/>
    <w:p>
      <w:pPr>
        <w:spacing w:after="0"/>
        <w:ind w:left="0"/>
        <w:jc w:val="both"/>
      </w:pPr>
      <w:r>
        <w:rPr>
          <w:rFonts w:ascii="Times New Roman"/>
          <w:b w:val="false"/>
          <w:i w:val="false"/>
          <w:color w:val="000000"/>
          <w:sz w:val="28"/>
        </w:rPr>
        <w:t>
      "Интерпретация лабораторных методов исследования";</w:t>
      </w:r>
    </w:p>
    <w:bookmarkEnd w:id="46"/>
    <w:bookmarkStart w:name="z65" w:id="47"/>
    <w:p>
      <w:pPr>
        <w:spacing w:after="0"/>
        <w:ind w:left="0"/>
        <w:jc w:val="both"/>
      </w:pPr>
      <w:r>
        <w:rPr>
          <w:rFonts w:ascii="Times New Roman"/>
          <w:b w:val="false"/>
          <w:i w:val="false"/>
          <w:color w:val="000000"/>
          <w:sz w:val="28"/>
        </w:rPr>
        <w:t>
      "Инструментальные методы диагностики в общей врачебной практике";</w:t>
      </w:r>
    </w:p>
    <w:bookmarkEnd w:id="47"/>
    <w:bookmarkStart w:name="z66" w:id="48"/>
    <w:p>
      <w:pPr>
        <w:spacing w:after="0"/>
        <w:ind w:left="0"/>
        <w:jc w:val="both"/>
      </w:pPr>
      <w:r>
        <w:rPr>
          <w:rFonts w:ascii="Times New Roman"/>
          <w:b w:val="false"/>
          <w:i w:val="false"/>
          <w:color w:val="000000"/>
          <w:sz w:val="28"/>
        </w:rPr>
        <w:t>
      "Экстрагенитальная патология при беременности";</w:t>
      </w:r>
    </w:p>
    <w:bookmarkEnd w:id="48"/>
    <w:bookmarkStart w:name="z67" w:id="49"/>
    <w:p>
      <w:pPr>
        <w:spacing w:after="0"/>
        <w:ind w:left="0"/>
        <w:jc w:val="both"/>
      </w:pPr>
      <w:r>
        <w:rPr>
          <w:rFonts w:ascii="Times New Roman"/>
          <w:b w:val="false"/>
          <w:i w:val="false"/>
          <w:color w:val="000000"/>
          <w:sz w:val="28"/>
        </w:rPr>
        <w:t>
      "Практический курс по технике выполнения врачебных манипуляций";</w:t>
      </w:r>
    </w:p>
    <w:bookmarkEnd w:id="49"/>
    <w:bookmarkStart w:name="z68" w:id="50"/>
    <w:p>
      <w:pPr>
        <w:spacing w:after="0"/>
        <w:ind w:left="0"/>
        <w:jc w:val="both"/>
      </w:pPr>
      <w:r>
        <w:rPr>
          <w:rFonts w:ascii="Times New Roman"/>
          <w:b w:val="false"/>
          <w:i w:val="false"/>
          <w:color w:val="000000"/>
          <w:sz w:val="28"/>
        </w:rPr>
        <w:t>
      "Актуальные вопросы амбулаторно-поликлинической помощи населению";</w:t>
      </w:r>
    </w:p>
    <w:bookmarkEnd w:id="50"/>
    <w:bookmarkStart w:name="z69" w:id="51"/>
    <w:p>
      <w:pPr>
        <w:spacing w:after="0"/>
        <w:ind w:left="0"/>
        <w:jc w:val="both"/>
      </w:pPr>
      <w:r>
        <w:rPr>
          <w:rFonts w:ascii="Times New Roman"/>
          <w:b w:val="false"/>
          <w:i w:val="false"/>
          <w:color w:val="000000"/>
          <w:sz w:val="28"/>
        </w:rPr>
        <w:t>
      "Диагностика, профилактика и лечения пациентов с пограничными психическими расстройствами легкой и средней степени тяжести".</w:t>
      </w:r>
    </w:p>
    <w:bookmarkEnd w:id="51"/>
    <w:bookmarkStart w:name="z70" w:id="52"/>
    <w:p>
      <w:pPr>
        <w:spacing w:after="0"/>
        <w:ind w:left="0"/>
        <w:jc w:val="left"/>
      </w:pPr>
      <w:r>
        <w:rPr>
          <w:rFonts w:ascii="Times New Roman"/>
          <w:b/>
          <w:i w:val="false"/>
          <w:color w:val="000000"/>
        </w:rPr>
        <w:t xml:space="preserve"> Глава 4. Типовая программа повышения квалификации и переподготовки медицинских кадров по специальности "Кардиология (ультразвуковая диагностика по профилю основной специальности, функциональная диагностика по профилю основной специальности, интервенционная аритмология, интервенционная кардиология) (взрослая)</w:t>
      </w:r>
    </w:p>
    <w:bookmarkEnd w:id="52"/>
    <w:p>
      <w:pPr>
        <w:spacing w:after="0"/>
        <w:ind w:left="0"/>
        <w:jc w:val="both"/>
      </w:pPr>
      <w:r>
        <w:rPr>
          <w:rFonts w:ascii="Times New Roman"/>
          <w:b w:val="false"/>
          <w:i w:val="false"/>
          <w:color w:val="ff0000"/>
          <w:sz w:val="28"/>
        </w:rPr>
        <w:t xml:space="preserve">
      Сноска. Глава 4 в редакции приказа Министра здравоохранения РК от 11.10.2018 </w:t>
      </w:r>
      <w:r>
        <w:rPr>
          <w:rFonts w:ascii="Times New Roman"/>
          <w:b w:val="false"/>
          <w:i w:val="false"/>
          <w:color w:val="ff0000"/>
          <w:sz w:val="28"/>
        </w:rPr>
        <w:t>№ ҚР ДСМ-26</w:t>
      </w:r>
      <w:r>
        <w:rPr>
          <w:rFonts w:ascii="Times New Roman"/>
          <w:b w:val="false"/>
          <w:i w:val="false"/>
          <w:color w:val="ff0000"/>
          <w:sz w:val="28"/>
        </w:rPr>
        <w:t xml:space="preserve"> (вводится в действие после дня его первого официального опубликования).</w:t>
      </w:r>
    </w:p>
    <w:bookmarkStart w:name="z8375" w:id="53"/>
    <w:p>
      <w:pPr>
        <w:spacing w:after="0"/>
        <w:ind w:left="0"/>
        <w:jc w:val="both"/>
      </w:pPr>
      <w:r>
        <w:rPr>
          <w:rFonts w:ascii="Times New Roman"/>
          <w:b w:val="false"/>
          <w:i w:val="false"/>
          <w:color w:val="000000"/>
          <w:sz w:val="28"/>
        </w:rPr>
        <w:t>
      12. Продолжительность обучения на циклах повышения квалификации составляет от 54/1 до 216/4 часов (недель), на сертификационных циклах – 108/2 часов (недель), на цикле переподготовки для специалистов с высшим медицинским образованием по специальности "Педиатрия", "Лечебное дело", "Восточная медицина" и интернатурой – 864/16 часа (недель), при наличии переподготовки по детской кардиологии – 432/8 часа (недель) по взрослому профилю.</w:t>
      </w:r>
    </w:p>
    <w:bookmarkEnd w:id="53"/>
    <w:bookmarkStart w:name="z8376" w:id="54"/>
    <w:p>
      <w:pPr>
        <w:spacing w:after="0"/>
        <w:ind w:left="0"/>
        <w:jc w:val="both"/>
      </w:pPr>
      <w:r>
        <w:rPr>
          <w:rFonts w:ascii="Times New Roman"/>
          <w:b w:val="false"/>
          <w:i w:val="false"/>
          <w:color w:val="000000"/>
          <w:sz w:val="28"/>
        </w:rPr>
        <w:t>
      13. Планирование и организация образовательной деятельности осуществляются на основе Типовых учебных планов и содержаний образовательной программы по специальности "Кардиология (ультразвуковая диагностика по профилю основной специальности, функциональная диагностика по профилю основной специальности, интервенционная аритмология, интервенционная кардиология) (взрослая)" согласно приложению 4 к настоящей Типовой программе.</w:t>
      </w:r>
    </w:p>
    <w:bookmarkEnd w:id="54"/>
    <w:bookmarkStart w:name="z8377" w:id="55"/>
    <w:p>
      <w:pPr>
        <w:spacing w:after="0"/>
        <w:ind w:left="0"/>
        <w:jc w:val="both"/>
      </w:pPr>
      <w:r>
        <w:rPr>
          <w:rFonts w:ascii="Times New Roman"/>
          <w:b w:val="false"/>
          <w:i w:val="false"/>
          <w:color w:val="000000"/>
          <w:sz w:val="28"/>
        </w:rPr>
        <w:t>
      14. Рекомендуемыми темами (направлениями) компонентов по выбору на циклах повышения квалификации и переподготовки по специальности "Кардиология (ультразвуковая диагностика по профилю основной специальности, функциональная диагностика по профилю основной специальности, интервенционная аритмология, интервенционная кардиология) (взрослая)" являются:</w:t>
      </w:r>
    </w:p>
    <w:bookmarkEnd w:id="55"/>
    <w:bookmarkStart w:name="z8378" w:id="56"/>
    <w:p>
      <w:pPr>
        <w:spacing w:after="0"/>
        <w:ind w:left="0"/>
        <w:jc w:val="both"/>
      </w:pPr>
      <w:r>
        <w:rPr>
          <w:rFonts w:ascii="Times New Roman"/>
          <w:b w:val="false"/>
          <w:i w:val="false"/>
          <w:color w:val="000000"/>
          <w:sz w:val="28"/>
        </w:rPr>
        <w:t>
      "Инновационные технологии в кардиологии";</w:t>
      </w:r>
    </w:p>
    <w:bookmarkEnd w:id="56"/>
    <w:bookmarkStart w:name="z8379" w:id="57"/>
    <w:p>
      <w:pPr>
        <w:spacing w:after="0"/>
        <w:ind w:left="0"/>
        <w:jc w:val="both"/>
      </w:pPr>
      <w:r>
        <w:rPr>
          <w:rFonts w:ascii="Times New Roman"/>
          <w:b w:val="false"/>
          <w:i w:val="false"/>
          <w:color w:val="000000"/>
          <w:sz w:val="28"/>
        </w:rPr>
        <w:t>
      "Неотложная кардиология на догоспитальном и госпитальном этапах";</w:t>
      </w:r>
    </w:p>
    <w:bookmarkEnd w:id="57"/>
    <w:bookmarkStart w:name="z8380" w:id="58"/>
    <w:p>
      <w:pPr>
        <w:spacing w:after="0"/>
        <w:ind w:left="0"/>
        <w:jc w:val="both"/>
      </w:pPr>
      <w:r>
        <w:rPr>
          <w:rFonts w:ascii="Times New Roman"/>
          <w:b w:val="false"/>
          <w:i w:val="false"/>
          <w:color w:val="000000"/>
          <w:sz w:val="28"/>
        </w:rPr>
        <w:t>
      "Актуальные вопросы интервенционной кардиологии";</w:t>
      </w:r>
    </w:p>
    <w:bookmarkEnd w:id="58"/>
    <w:bookmarkStart w:name="z8381" w:id="59"/>
    <w:p>
      <w:pPr>
        <w:spacing w:after="0"/>
        <w:ind w:left="0"/>
        <w:jc w:val="both"/>
      </w:pPr>
      <w:r>
        <w:rPr>
          <w:rFonts w:ascii="Times New Roman"/>
          <w:b w:val="false"/>
          <w:i w:val="false"/>
          <w:color w:val="000000"/>
          <w:sz w:val="28"/>
        </w:rPr>
        <w:t>
      "Актуальные вопросы детской кардиологии на амбулаторном и стационарном этапах";</w:t>
      </w:r>
    </w:p>
    <w:bookmarkEnd w:id="59"/>
    <w:bookmarkStart w:name="z8382" w:id="60"/>
    <w:p>
      <w:pPr>
        <w:spacing w:after="0"/>
        <w:ind w:left="0"/>
        <w:jc w:val="both"/>
      </w:pPr>
      <w:r>
        <w:rPr>
          <w:rFonts w:ascii="Times New Roman"/>
          <w:b w:val="false"/>
          <w:i w:val="false"/>
          <w:color w:val="000000"/>
          <w:sz w:val="28"/>
        </w:rPr>
        <w:t>
      "Превентивная кардиология";</w:t>
      </w:r>
    </w:p>
    <w:bookmarkEnd w:id="60"/>
    <w:bookmarkStart w:name="z8383" w:id="61"/>
    <w:p>
      <w:pPr>
        <w:spacing w:after="0"/>
        <w:ind w:left="0"/>
        <w:jc w:val="both"/>
      </w:pPr>
      <w:r>
        <w:rPr>
          <w:rFonts w:ascii="Times New Roman"/>
          <w:b w:val="false"/>
          <w:i w:val="false"/>
          <w:color w:val="000000"/>
          <w:sz w:val="28"/>
        </w:rPr>
        <w:t>
      "Амбулаторное ведение больных с сердечно-сосудистой патологией";</w:t>
      </w:r>
    </w:p>
    <w:bookmarkEnd w:id="61"/>
    <w:bookmarkStart w:name="z8384" w:id="62"/>
    <w:p>
      <w:pPr>
        <w:spacing w:after="0"/>
        <w:ind w:left="0"/>
        <w:jc w:val="both"/>
      </w:pPr>
      <w:r>
        <w:rPr>
          <w:rFonts w:ascii="Times New Roman"/>
          <w:b w:val="false"/>
          <w:i w:val="false"/>
          <w:color w:val="000000"/>
          <w:sz w:val="28"/>
        </w:rPr>
        <w:t>
      "Внутрисердечное электрофизиологическое исследование и радиочастотная аблация тахикардии";</w:t>
      </w:r>
    </w:p>
    <w:bookmarkEnd w:id="62"/>
    <w:bookmarkStart w:name="z8385" w:id="63"/>
    <w:p>
      <w:pPr>
        <w:spacing w:after="0"/>
        <w:ind w:left="0"/>
        <w:jc w:val="both"/>
      </w:pPr>
      <w:r>
        <w:rPr>
          <w:rFonts w:ascii="Times New Roman"/>
          <w:b w:val="false"/>
          <w:i w:val="false"/>
          <w:color w:val="000000"/>
          <w:sz w:val="28"/>
        </w:rPr>
        <w:t>
      "Инструментальные и лабораторные методы диагностики в кардиологии (взрослой)";</w:t>
      </w:r>
    </w:p>
    <w:bookmarkEnd w:id="63"/>
    <w:bookmarkStart w:name="z8386" w:id="64"/>
    <w:p>
      <w:pPr>
        <w:spacing w:after="0"/>
        <w:ind w:left="0"/>
        <w:jc w:val="both"/>
      </w:pPr>
      <w:r>
        <w:rPr>
          <w:rFonts w:ascii="Times New Roman"/>
          <w:b w:val="false"/>
          <w:i w:val="false"/>
          <w:color w:val="000000"/>
          <w:sz w:val="28"/>
        </w:rPr>
        <w:t>
      "Клиническая аритмология";</w:t>
      </w:r>
    </w:p>
    <w:bookmarkEnd w:id="64"/>
    <w:bookmarkStart w:name="z8387" w:id="65"/>
    <w:p>
      <w:pPr>
        <w:spacing w:after="0"/>
        <w:ind w:left="0"/>
        <w:jc w:val="both"/>
      </w:pPr>
      <w:r>
        <w:rPr>
          <w:rFonts w:ascii="Times New Roman"/>
          <w:b w:val="false"/>
          <w:i w:val="false"/>
          <w:color w:val="000000"/>
          <w:sz w:val="28"/>
        </w:rPr>
        <w:t>
      "Диагностика и тактика ведения пациентов с сердечно-сосудистыми заболеваниями";</w:t>
      </w:r>
    </w:p>
    <w:bookmarkEnd w:id="65"/>
    <w:bookmarkStart w:name="z8388" w:id="66"/>
    <w:p>
      <w:pPr>
        <w:spacing w:after="0"/>
        <w:ind w:left="0"/>
        <w:jc w:val="both"/>
      </w:pPr>
      <w:r>
        <w:rPr>
          <w:rFonts w:ascii="Times New Roman"/>
          <w:b w:val="false"/>
          <w:i w:val="false"/>
          <w:color w:val="000000"/>
          <w:sz w:val="28"/>
        </w:rPr>
        <w:t>
      "Реанимация и интенсивная терапия в кардиологии (практический курс с использованием симуляционных платформ)";</w:t>
      </w:r>
    </w:p>
    <w:bookmarkEnd w:id="66"/>
    <w:p>
      <w:pPr>
        <w:spacing w:after="0"/>
        <w:ind w:left="0"/>
        <w:jc w:val="both"/>
      </w:pPr>
      <w:r>
        <w:rPr>
          <w:rFonts w:ascii="Times New Roman"/>
          <w:b w:val="false"/>
          <w:i w:val="false"/>
          <w:color w:val="000000"/>
          <w:sz w:val="28"/>
        </w:rPr>
        <w:t>
      "Пограничные психические расстройства в кардиологической практике".</w:t>
      </w:r>
    </w:p>
    <w:bookmarkStart w:name="z8389" w:id="67"/>
    <w:p>
      <w:pPr>
        <w:spacing w:after="0"/>
        <w:ind w:left="0"/>
        <w:jc w:val="left"/>
      </w:pPr>
      <w:r>
        <w:rPr>
          <w:rFonts w:ascii="Times New Roman"/>
          <w:b/>
          <w:i w:val="false"/>
          <w:color w:val="000000"/>
        </w:rPr>
        <w:t xml:space="preserve"> Глава 4-1. Типовая программа повышения квалификации и переподготовки медицинских кадров по специальности "Кардиология (ультразвуковая диагностика по профилю основной специальности, функциональная диагностика по профилю основной специальности, интервенционная аритмология, интервенционная кардиология) (детская)</w:t>
      </w:r>
    </w:p>
    <w:bookmarkEnd w:id="67"/>
    <w:p>
      <w:pPr>
        <w:spacing w:after="0"/>
        <w:ind w:left="0"/>
        <w:jc w:val="both"/>
      </w:pPr>
      <w:r>
        <w:rPr>
          <w:rFonts w:ascii="Times New Roman"/>
          <w:b w:val="false"/>
          <w:i w:val="false"/>
          <w:color w:val="ff0000"/>
          <w:sz w:val="28"/>
        </w:rPr>
        <w:t xml:space="preserve">
      Сноска. Типовая программа дополнена главой 4-1 в соответствии с приказом Министра здравоохранения РК от 11.10.2018 </w:t>
      </w:r>
      <w:r>
        <w:rPr>
          <w:rFonts w:ascii="Times New Roman"/>
          <w:b w:val="false"/>
          <w:i w:val="false"/>
          <w:color w:val="ff0000"/>
          <w:sz w:val="28"/>
        </w:rPr>
        <w:t>№ ҚР ДСМ-26</w:t>
      </w:r>
      <w:r>
        <w:rPr>
          <w:rFonts w:ascii="Times New Roman"/>
          <w:b w:val="false"/>
          <w:i w:val="false"/>
          <w:color w:val="ff0000"/>
          <w:sz w:val="28"/>
        </w:rPr>
        <w:t xml:space="preserve"> (вводится в действие после дня его первого официального опубликования).</w:t>
      </w:r>
    </w:p>
    <w:bookmarkStart w:name="z8390" w:id="68"/>
    <w:p>
      <w:pPr>
        <w:spacing w:after="0"/>
        <w:ind w:left="0"/>
        <w:jc w:val="both"/>
      </w:pPr>
      <w:r>
        <w:rPr>
          <w:rFonts w:ascii="Times New Roman"/>
          <w:b w:val="false"/>
          <w:i w:val="false"/>
          <w:color w:val="000000"/>
          <w:sz w:val="28"/>
        </w:rPr>
        <w:t>
      14-1. Продолжительность обучения на циклах повышения квалификации составляет от 54/1 до 216/4 часов (недель), на сертификационных циклах – 108/2 часов (недель), на цикле переподготовки для специалистов с высшим медицинским образованием по специальности "Педиатрия", "Лечебное дело", "Восточная медицина" и интернатурой – 864/16 часа (недель), при наличии переподготовки по взрослой кардиологии – 432/8 часа (недель) по детскому профилю.</w:t>
      </w:r>
    </w:p>
    <w:bookmarkEnd w:id="68"/>
    <w:bookmarkStart w:name="z8391" w:id="69"/>
    <w:p>
      <w:pPr>
        <w:spacing w:after="0"/>
        <w:ind w:left="0"/>
        <w:jc w:val="both"/>
      </w:pPr>
      <w:r>
        <w:rPr>
          <w:rFonts w:ascii="Times New Roman"/>
          <w:b w:val="false"/>
          <w:i w:val="false"/>
          <w:color w:val="000000"/>
          <w:sz w:val="28"/>
        </w:rPr>
        <w:t>
      14-2. Планирование и организация образовательной деятельности осуществляются на основе Типовых учебных планов и содержаний образовательной программы по специальности "Кардиология (ультразвуковая диагностика по профилю основной специальности, функциональная диагностика по профилю основной специальности, интервенционная аритмология, интервенционная кардиология) (детская)" согласно приложению 4-1 к настоящей Типовой программе.</w:t>
      </w:r>
    </w:p>
    <w:bookmarkEnd w:id="69"/>
    <w:bookmarkStart w:name="z8392" w:id="70"/>
    <w:p>
      <w:pPr>
        <w:spacing w:after="0"/>
        <w:ind w:left="0"/>
        <w:jc w:val="both"/>
      </w:pPr>
      <w:r>
        <w:rPr>
          <w:rFonts w:ascii="Times New Roman"/>
          <w:b w:val="false"/>
          <w:i w:val="false"/>
          <w:color w:val="000000"/>
          <w:sz w:val="28"/>
        </w:rPr>
        <w:t>
      14-3. Рекомендуемыми темами (направлениями) компонентов по выбору на циклах повышения квалификации и переподготовки по специальности по специальности "Кардиология (ультразвуковая диагностика по профилю основной специальности, функциональная диагностика по профилю основной специальности, интервенционная аритмология, интервенционная кардиология) (детская)" являются:</w:t>
      </w:r>
    </w:p>
    <w:bookmarkEnd w:id="70"/>
    <w:bookmarkStart w:name="z8393" w:id="71"/>
    <w:p>
      <w:pPr>
        <w:spacing w:after="0"/>
        <w:ind w:left="0"/>
        <w:jc w:val="both"/>
      </w:pPr>
      <w:r>
        <w:rPr>
          <w:rFonts w:ascii="Times New Roman"/>
          <w:b w:val="false"/>
          <w:i w:val="false"/>
          <w:color w:val="000000"/>
          <w:sz w:val="28"/>
        </w:rPr>
        <w:t>
      "Инновационные технологии в кардиологии";</w:t>
      </w:r>
    </w:p>
    <w:bookmarkEnd w:id="71"/>
    <w:bookmarkStart w:name="z8394" w:id="72"/>
    <w:p>
      <w:pPr>
        <w:spacing w:after="0"/>
        <w:ind w:left="0"/>
        <w:jc w:val="both"/>
      </w:pPr>
      <w:r>
        <w:rPr>
          <w:rFonts w:ascii="Times New Roman"/>
          <w:b w:val="false"/>
          <w:i w:val="false"/>
          <w:color w:val="000000"/>
          <w:sz w:val="28"/>
        </w:rPr>
        <w:t>
      "Неотложная кардиология на догоспитальном и госпитальном этапах";</w:t>
      </w:r>
    </w:p>
    <w:bookmarkEnd w:id="72"/>
    <w:bookmarkStart w:name="z8395" w:id="73"/>
    <w:p>
      <w:pPr>
        <w:spacing w:after="0"/>
        <w:ind w:left="0"/>
        <w:jc w:val="both"/>
      </w:pPr>
      <w:r>
        <w:rPr>
          <w:rFonts w:ascii="Times New Roman"/>
          <w:b w:val="false"/>
          <w:i w:val="false"/>
          <w:color w:val="000000"/>
          <w:sz w:val="28"/>
        </w:rPr>
        <w:t>
      "Актуальные вопросы интервенционной кардиологии";</w:t>
      </w:r>
    </w:p>
    <w:bookmarkEnd w:id="73"/>
    <w:bookmarkStart w:name="z8396" w:id="74"/>
    <w:p>
      <w:pPr>
        <w:spacing w:after="0"/>
        <w:ind w:left="0"/>
        <w:jc w:val="both"/>
      </w:pPr>
      <w:r>
        <w:rPr>
          <w:rFonts w:ascii="Times New Roman"/>
          <w:b w:val="false"/>
          <w:i w:val="false"/>
          <w:color w:val="000000"/>
          <w:sz w:val="28"/>
        </w:rPr>
        <w:t>
      "Актуальные вопросы детской кардиологии на амбулаторном и стационарном этапах";</w:t>
      </w:r>
    </w:p>
    <w:bookmarkEnd w:id="74"/>
    <w:bookmarkStart w:name="z8397" w:id="75"/>
    <w:p>
      <w:pPr>
        <w:spacing w:after="0"/>
        <w:ind w:left="0"/>
        <w:jc w:val="both"/>
      </w:pPr>
      <w:r>
        <w:rPr>
          <w:rFonts w:ascii="Times New Roman"/>
          <w:b w:val="false"/>
          <w:i w:val="false"/>
          <w:color w:val="000000"/>
          <w:sz w:val="28"/>
        </w:rPr>
        <w:t>
      "Превентивная кардиология";</w:t>
      </w:r>
    </w:p>
    <w:bookmarkEnd w:id="75"/>
    <w:bookmarkStart w:name="z8398" w:id="76"/>
    <w:p>
      <w:pPr>
        <w:spacing w:after="0"/>
        <w:ind w:left="0"/>
        <w:jc w:val="both"/>
      </w:pPr>
      <w:r>
        <w:rPr>
          <w:rFonts w:ascii="Times New Roman"/>
          <w:b w:val="false"/>
          <w:i w:val="false"/>
          <w:color w:val="000000"/>
          <w:sz w:val="28"/>
        </w:rPr>
        <w:t>
      "Амбулаторное ведение больных с сердечно-сосудистой патологией";</w:t>
      </w:r>
    </w:p>
    <w:bookmarkEnd w:id="76"/>
    <w:bookmarkStart w:name="z8399" w:id="77"/>
    <w:p>
      <w:pPr>
        <w:spacing w:after="0"/>
        <w:ind w:left="0"/>
        <w:jc w:val="both"/>
      </w:pPr>
      <w:r>
        <w:rPr>
          <w:rFonts w:ascii="Times New Roman"/>
          <w:b w:val="false"/>
          <w:i w:val="false"/>
          <w:color w:val="000000"/>
          <w:sz w:val="28"/>
        </w:rPr>
        <w:t>
      "Внутрисердечное электрофизиологическое исследование и радиочастотная аблация тахикардии";</w:t>
      </w:r>
    </w:p>
    <w:bookmarkEnd w:id="77"/>
    <w:bookmarkStart w:name="z8400" w:id="78"/>
    <w:p>
      <w:pPr>
        <w:spacing w:after="0"/>
        <w:ind w:left="0"/>
        <w:jc w:val="both"/>
      </w:pPr>
      <w:r>
        <w:rPr>
          <w:rFonts w:ascii="Times New Roman"/>
          <w:b w:val="false"/>
          <w:i w:val="false"/>
          <w:color w:val="000000"/>
          <w:sz w:val="28"/>
        </w:rPr>
        <w:t>
      "Инструментальные и лабораторные методы диагностики в кардиологии (детской)";</w:t>
      </w:r>
    </w:p>
    <w:bookmarkEnd w:id="78"/>
    <w:bookmarkStart w:name="z8401" w:id="79"/>
    <w:p>
      <w:pPr>
        <w:spacing w:after="0"/>
        <w:ind w:left="0"/>
        <w:jc w:val="both"/>
      </w:pPr>
      <w:r>
        <w:rPr>
          <w:rFonts w:ascii="Times New Roman"/>
          <w:b w:val="false"/>
          <w:i w:val="false"/>
          <w:color w:val="000000"/>
          <w:sz w:val="28"/>
        </w:rPr>
        <w:t>
      "Клиническая аритмология";</w:t>
      </w:r>
    </w:p>
    <w:bookmarkEnd w:id="79"/>
    <w:bookmarkStart w:name="z8402" w:id="80"/>
    <w:p>
      <w:pPr>
        <w:spacing w:after="0"/>
        <w:ind w:left="0"/>
        <w:jc w:val="both"/>
      </w:pPr>
      <w:r>
        <w:rPr>
          <w:rFonts w:ascii="Times New Roman"/>
          <w:b w:val="false"/>
          <w:i w:val="false"/>
          <w:color w:val="000000"/>
          <w:sz w:val="28"/>
        </w:rPr>
        <w:t>
      "Аритмология детского возраста";</w:t>
      </w:r>
    </w:p>
    <w:bookmarkEnd w:id="80"/>
    <w:bookmarkStart w:name="z8403" w:id="81"/>
    <w:p>
      <w:pPr>
        <w:spacing w:after="0"/>
        <w:ind w:left="0"/>
        <w:jc w:val="both"/>
      </w:pPr>
      <w:r>
        <w:rPr>
          <w:rFonts w:ascii="Times New Roman"/>
          <w:b w:val="false"/>
          <w:i w:val="false"/>
          <w:color w:val="000000"/>
          <w:sz w:val="28"/>
        </w:rPr>
        <w:t>
      "Диагностика и тактика ведения пациентов с сердечно-сосудистыми заболеваниями";</w:t>
      </w:r>
    </w:p>
    <w:bookmarkEnd w:id="81"/>
    <w:bookmarkStart w:name="z8404" w:id="82"/>
    <w:p>
      <w:pPr>
        <w:spacing w:after="0"/>
        <w:ind w:left="0"/>
        <w:jc w:val="both"/>
      </w:pPr>
      <w:r>
        <w:rPr>
          <w:rFonts w:ascii="Times New Roman"/>
          <w:b w:val="false"/>
          <w:i w:val="false"/>
          <w:color w:val="000000"/>
          <w:sz w:val="28"/>
        </w:rPr>
        <w:t>
      "Реанимация и интенсивная терапия в кардиологии (практический курс с использованием симуляционных платформ)";</w:t>
      </w:r>
    </w:p>
    <w:bookmarkEnd w:id="82"/>
    <w:bookmarkStart w:name="z8405" w:id="83"/>
    <w:p>
      <w:pPr>
        <w:spacing w:after="0"/>
        <w:ind w:left="0"/>
        <w:jc w:val="both"/>
      </w:pPr>
      <w:r>
        <w:rPr>
          <w:rFonts w:ascii="Times New Roman"/>
          <w:b w:val="false"/>
          <w:i w:val="false"/>
          <w:color w:val="000000"/>
          <w:sz w:val="28"/>
        </w:rPr>
        <w:t>
      "Пограничные психические расстройства в кардиологической практике".</w:t>
      </w:r>
    </w:p>
    <w:bookmarkEnd w:id="83"/>
    <w:bookmarkStart w:name="z87" w:id="84"/>
    <w:p>
      <w:pPr>
        <w:spacing w:after="0"/>
        <w:ind w:left="0"/>
        <w:jc w:val="left"/>
      </w:pPr>
      <w:r>
        <w:rPr>
          <w:rFonts w:ascii="Times New Roman"/>
          <w:b/>
          <w:i w:val="false"/>
          <w:color w:val="000000"/>
        </w:rPr>
        <w:t xml:space="preserve"> Глава 5. Типовая программа повышения квалификации и переподготовки медицинских кадров по специальности "Ревматология (взрослая)</w:t>
      </w:r>
    </w:p>
    <w:bookmarkEnd w:id="84"/>
    <w:p>
      <w:pPr>
        <w:spacing w:after="0"/>
        <w:ind w:left="0"/>
        <w:jc w:val="both"/>
      </w:pPr>
      <w:r>
        <w:rPr>
          <w:rFonts w:ascii="Times New Roman"/>
          <w:b w:val="false"/>
          <w:i w:val="false"/>
          <w:color w:val="ff0000"/>
          <w:sz w:val="28"/>
        </w:rPr>
        <w:t xml:space="preserve">
      Сноска. Глава 5 в редакции приказа Министра здравоохранения РК от 11.10.2018 </w:t>
      </w:r>
      <w:r>
        <w:rPr>
          <w:rFonts w:ascii="Times New Roman"/>
          <w:b w:val="false"/>
          <w:i w:val="false"/>
          <w:color w:val="ff0000"/>
          <w:sz w:val="28"/>
        </w:rPr>
        <w:t>№ ҚР ДСМ-26</w:t>
      </w:r>
      <w:r>
        <w:rPr>
          <w:rFonts w:ascii="Times New Roman"/>
          <w:b w:val="false"/>
          <w:i w:val="false"/>
          <w:color w:val="ff0000"/>
          <w:sz w:val="28"/>
        </w:rPr>
        <w:t xml:space="preserve"> (вводится в действие после дня его первого официального опубликования).</w:t>
      </w:r>
    </w:p>
    <w:bookmarkStart w:name="z8406" w:id="85"/>
    <w:p>
      <w:pPr>
        <w:spacing w:after="0"/>
        <w:ind w:left="0"/>
        <w:jc w:val="both"/>
      </w:pPr>
      <w:r>
        <w:rPr>
          <w:rFonts w:ascii="Times New Roman"/>
          <w:b w:val="false"/>
          <w:i w:val="false"/>
          <w:color w:val="000000"/>
          <w:sz w:val="28"/>
        </w:rPr>
        <w:t>
      15. Продолжительность обучения на циклах повышения квалификации составляет от 54/1 до 216/4 часов (недель), на сертификационных циклах – 108/2 часов (недель), на цикле переподготовки для специалистов с высшим медицинским образованием по специальности "Педиатрия", "Лечебное дело", "Восточная медицина" и интернатурой – 864/16 часа (недель), при наличии переподготовки по детской ревматологии – 432/8 часа (недель) по взрослому профилю.</w:t>
      </w:r>
    </w:p>
    <w:bookmarkEnd w:id="85"/>
    <w:bookmarkStart w:name="z8407" w:id="86"/>
    <w:p>
      <w:pPr>
        <w:spacing w:after="0"/>
        <w:ind w:left="0"/>
        <w:jc w:val="both"/>
      </w:pPr>
      <w:r>
        <w:rPr>
          <w:rFonts w:ascii="Times New Roman"/>
          <w:b w:val="false"/>
          <w:i w:val="false"/>
          <w:color w:val="000000"/>
          <w:sz w:val="28"/>
        </w:rPr>
        <w:t xml:space="preserve">
      16. Планирование и организация образовательной деятельности осуществляются на основе Типовых учебных планов и содержаний образовательной программы по специальности "Ревматология (взрослая)"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настоящей Типовой программе.</w:t>
      </w:r>
    </w:p>
    <w:bookmarkEnd w:id="86"/>
    <w:bookmarkStart w:name="z8408" w:id="87"/>
    <w:p>
      <w:pPr>
        <w:spacing w:after="0"/>
        <w:ind w:left="0"/>
        <w:jc w:val="both"/>
      </w:pPr>
      <w:r>
        <w:rPr>
          <w:rFonts w:ascii="Times New Roman"/>
          <w:b w:val="false"/>
          <w:i w:val="false"/>
          <w:color w:val="000000"/>
          <w:sz w:val="28"/>
        </w:rPr>
        <w:t>
      17. Рекомендуемыми темами (направлениями) компонентов по выбору на циклах повышения квалификации и переподготовки по специальности "Ревматология (взрослая)" являются:</w:t>
      </w:r>
    </w:p>
    <w:bookmarkEnd w:id="87"/>
    <w:bookmarkStart w:name="z8409" w:id="88"/>
    <w:p>
      <w:pPr>
        <w:spacing w:after="0"/>
        <w:ind w:left="0"/>
        <w:jc w:val="both"/>
      </w:pPr>
      <w:r>
        <w:rPr>
          <w:rFonts w:ascii="Times New Roman"/>
          <w:b w:val="false"/>
          <w:i w:val="false"/>
          <w:color w:val="000000"/>
          <w:sz w:val="28"/>
        </w:rPr>
        <w:t>
      "Инновационные технологии в ревматологии";</w:t>
      </w:r>
    </w:p>
    <w:bookmarkEnd w:id="88"/>
    <w:bookmarkStart w:name="z8410" w:id="89"/>
    <w:p>
      <w:pPr>
        <w:spacing w:after="0"/>
        <w:ind w:left="0"/>
        <w:jc w:val="both"/>
      </w:pPr>
      <w:r>
        <w:rPr>
          <w:rFonts w:ascii="Times New Roman"/>
          <w:b w:val="false"/>
          <w:i w:val="false"/>
          <w:color w:val="000000"/>
          <w:sz w:val="28"/>
        </w:rPr>
        <w:t>
      "Дегенеративные и метаболические заболевания опорно-двигательного аппарата";</w:t>
      </w:r>
    </w:p>
    <w:bookmarkEnd w:id="89"/>
    <w:bookmarkStart w:name="z8411" w:id="90"/>
    <w:p>
      <w:pPr>
        <w:spacing w:after="0"/>
        <w:ind w:left="0"/>
        <w:jc w:val="both"/>
      </w:pPr>
      <w:r>
        <w:rPr>
          <w:rFonts w:ascii="Times New Roman"/>
          <w:b w:val="false"/>
          <w:i w:val="false"/>
          <w:color w:val="000000"/>
          <w:sz w:val="28"/>
        </w:rPr>
        <w:t>
      "Cовременный алгоритм ведения больных серонегативными спондилоартропатиями, спондилитами";</w:t>
      </w:r>
    </w:p>
    <w:bookmarkEnd w:id="90"/>
    <w:bookmarkStart w:name="z8412" w:id="91"/>
    <w:p>
      <w:pPr>
        <w:spacing w:after="0"/>
        <w:ind w:left="0"/>
        <w:jc w:val="both"/>
      </w:pPr>
      <w:r>
        <w:rPr>
          <w:rFonts w:ascii="Times New Roman"/>
          <w:b w:val="false"/>
          <w:i w:val="false"/>
          <w:color w:val="000000"/>
          <w:sz w:val="28"/>
        </w:rPr>
        <w:t>
      "Актуальные вопросы диагностики и лечения больных системными заболеваниями соединительной ткани и системными васкулитами";</w:t>
      </w:r>
    </w:p>
    <w:bookmarkEnd w:id="91"/>
    <w:bookmarkStart w:name="z8413" w:id="92"/>
    <w:p>
      <w:pPr>
        <w:spacing w:after="0"/>
        <w:ind w:left="0"/>
        <w:jc w:val="both"/>
      </w:pPr>
      <w:r>
        <w:rPr>
          <w:rFonts w:ascii="Times New Roman"/>
          <w:b w:val="false"/>
          <w:i w:val="false"/>
          <w:color w:val="000000"/>
          <w:sz w:val="28"/>
        </w:rPr>
        <w:t>
      "Остеоартроз. Комплексный подход к терапии остеоартроза";</w:t>
      </w:r>
    </w:p>
    <w:bookmarkEnd w:id="92"/>
    <w:bookmarkStart w:name="z8414" w:id="93"/>
    <w:p>
      <w:pPr>
        <w:spacing w:after="0"/>
        <w:ind w:left="0"/>
        <w:jc w:val="both"/>
      </w:pPr>
      <w:r>
        <w:rPr>
          <w:rFonts w:ascii="Times New Roman"/>
          <w:b w:val="false"/>
          <w:i w:val="false"/>
          <w:color w:val="000000"/>
          <w:sz w:val="28"/>
        </w:rPr>
        <w:t>
      "Заболевания околосуставных мягких тканей. Диагностические и лечебные внутри- и околосуставные манипуляции";</w:t>
      </w:r>
    </w:p>
    <w:bookmarkEnd w:id="93"/>
    <w:bookmarkStart w:name="z8415" w:id="94"/>
    <w:p>
      <w:pPr>
        <w:spacing w:after="0"/>
        <w:ind w:left="0"/>
        <w:jc w:val="both"/>
      </w:pPr>
      <w:r>
        <w:rPr>
          <w:rFonts w:ascii="Times New Roman"/>
          <w:b w:val="false"/>
          <w:i w:val="false"/>
          <w:color w:val="000000"/>
          <w:sz w:val="28"/>
        </w:rPr>
        <w:t>
      "Острая ревматическая лихорадка. Хроническая ревматическая болезнь сердца, приобретенные пороки сердца (консервативное и хирургическое лечение)";</w:t>
      </w:r>
    </w:p>
    <w:bookmarkEnd w:id="94"/>
    <w:p>
      <w:pPr>
        <w:spacing w:after="0"/>
        <w:ind w:left="0"/>
        <w:jc w:val="both"/>
      </w:pPr>
      <w:r>
        <w:rPr>
          <w:rFonts w:ascii="Times New Roman"/>
          <w:b w:val="false"/>
          <w:i w:val="false"/>
          <w:color w:val="000000"/>
          <w:sz w:val="28"/>
        </w:rPr>
        <w:t>
      "Экстрагенитальная патология у беременных (аутоиммунные заболевания)".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416" w:id="95"/>
    <w:p>
      <w:pPr>
        <w:spacing w:after="0"/>
        <w:ind w:left="0"/>
        <w:jc w:val="left"/>
      </w:pPr>
      <w:r>
        <w:rPr>
          <w:rFonts w:ascii="Times New Roman"/>
          <w:b/>
          <w:i w:val="false"/>
          <w:color w:val="000000"/>
        </w:rPr>
        <w:t xml:space="preserve"> Глава 5-1. Типовая программа повышения квалификации и переподготовки медицинских кадров по специальности "Ревматология (детская)</w:t>
      </w:r>
    </w:p>
    <w:bookmarkEnd w:id="95"/>
    <w:p>
      <w:pPr>
        <w:spacing w:after="0"/>
        <w:ind w:left="0"/>
        <w:jc w:val="both"/>
      </w:pPr>
      <w:r>
        <w:rPr>
          <w:rFonts w:ascii="Times New Roman"/>
          <w:b w:val="false"/>
          <w:i w:val="false"/>
          <w:color w:val="ff0000"/>
          <w:sz w:val="28"/>
        </w:rPr>
        <w:t xml:space="preserve">
      Сноска. Типовая программа дополнена главой 5-1 в соответствии с приказом Министра здравоохранения РК от 11.10.2018 </w:t>
      </w:r>
      <w:r>
        <w:rPr>
          <w:rFonts w:ascii="Times New Roman"/>
          <w:b w:val="false"/>
          <w:i w:val="false"/>
          <w:color w:val="ff0000"/>
          <w:sz w:val="28"/>
        </w:rPr>
        <w:t>№ ҚР ДСМ-26</w:t>
      </w:r>
      <w:r>
        <w:rPr>
          <w:rFonts w:ascii="Times New Roman"/>
          <w:b w:val="false"/>
          <w:i w:val="false"/>
          <w:color w:val="ff0000"/>
          <w:sz w:val="28"/>
        </w:rPr>
        <w:t xml:space="preserve"> (вводится в действие после дня его первого официального опубликования).</w:t>
      </w:r>
    </w:p>
    <w:bookmarkStart w:name="z8417" w:id="96"/>
    <w:p>
      <w:pPr>
        <w:spacing w:after="0"/>
        <w:ind w:left="0"/>
        <w:jc w:val="both"/>
      </w:pPr>
      <w:r>
        <w:rPr>
          <w:rFonts w:ascii="Times New Roman"/>
          <w:b w:val="false"/>
          <w:i w:val="false"/>
          <w:color w:val="000000"/>
          <w:sz w:val="28"/>
        </w:rPr>
        <w:t>
      17-1. Продолжительность обучения на циклах повышения квалификации составляет от 54/1 до 216/4 часов (недель), на сертификационных циклах – 108/2 часов (недель), на цикле переподготовки для специалистов с высшим медицинским образованием по специальности "Педиатрия", "Лечебное дело", "Восточная медицина" и интернатурой – 864/16 часа (недель), при наличии переподготовки по взрослой ревматологии – 432/8 часа (недель) по детскому профилю.</w:t>
      </w:r>
    </w:p>
    <w:bookmarkEnd w:id="96"/>
    <w:bookmarkStart w:name="z8418" w:id="97"/>
    <w:p>
      <w:pPr>
        <w:spacing w:after="0"/>
        <w:ind w:left="0"/>
        <w:jc w:val="both"/>
      </w:pPr>
      <w:r>
        <w:rPr>
          <w:rFonts w:ascii="Times New Roman"/>
          <w:b w:val="false"/>
          <w:i w:val="false"/>
          <w:color w:val="000000"/>
          <w:sz w:val="28"/>
        </w:rPr>
        <w:t>
      17-2. Планирование и организация образовательной деятельности осуществляются на основе Типовых учебных планов и содержаний образовательной программы по специальности "Ревматология (детская)" согласно приложению 5-1 к настоящей Типовой программе.</w:t>
      </w:r>
    </w:p>
    <w:bookmarkEnd w:id="97"/>
    <w:bookmarkStart w:name="z8419" w:id="98"/>
    <w:p>
      <w:pPr>
        <w:spacing w:after="0"/>
        <w:ind w:left="0"/>
        <w:jc w:val="both"/>
      </w:pPr>
      <w:r>
        <w:rPr>
          <w:rFonts w:ascii="Times New Roman"/>
          <w:b w:val="false"/>
          <w:i w:val="false"/>
          <w:color w:val="000000"/>
          <w:sz w:val="28"/>
        </w:rPr>
        <w:t>
      17-3. Рекомендуемыми темами (направлениями) компонентов по выбору на циклах повышения квалификации и переподготовки по специальности "Ревматология (детская)" являются:</w:t>
      </w:r>
    </w:p>
    <w:bookmarkEnd w:id="98"/>
    <w:bookmarkStart w:name="z8420" w:id="99"/>
    <w:p>
      <w:pPr>
        <w:spacing w:after="0"/>
        <w:ind w:left="0"/>
        <w:jc w:val="both"/>
      </w:pPr>
      <w:r>
        <w:rPr>
          <w:rFonts w:ascii="Times New Roman"/>
          <w:b w:val="false"/>
          <w:i w:val="false"/>
          <w:color w:val="000000"/>
          <w:sz w:val="28"/>
        </w:rPr>
        <w:t>
      "Инновационные технологии в ревматологии детского возраста";</w:t>
      </w:r>
    </w:p>
    <w:bookmarkEnd w:id="99"/>
    <w:bookmarkStart w:name="z8421" w:id="100"/>
    <w:p>
      <w:pPr>
        <w:spacing w:after="0"/>
        <w:ind w:left="0"/>
        <w:jc w:val="both"/>
      </w:pPr>
      <w:r>
        <w:rPr>
          <w:rFonts w:ascii="Times New Roman"/>
          <w:b w:val="false"/>
          <w:i w:val="false"/>
          <w:color w:val="000000"/>
          <w:sz w:val="28"/>
        </w:rPr>
        <w:t>
      "Дегенеративные и метаболические заболевания опорно-двигательного аппарата";</w:t>
      </w:r>
    </w:p>
    <w:bookmarkEnd w:id="100"/>
    <w:bookmarkStart w:name="z8422" w:id="101"/>
    <w:p>
      <w:pPr>
        <w:spacing w:after="0"/>
        <w:ind w:left="0"/>
        <w:jc w:val="both"/>
      </w:pPr>
      <w:r>
        <w:rPr>
          <w:rFonts w:ascii="Times New Roman"/>
          <w:b w:val="false"/>
          <w:i w:val="false"/>
          <w:color w:val="000000"/>
          <w:sz w:val="28"/>
        </w:rPr>
        <w:t>
      "Cовременный алгоритм ведения больных серонегативными спондилоартропатиями, спондилитами";</w:t>
      </w:r>
    </w:p>
    <w:bookmarkEnd w:id="101"/>
    <w:bookmarkStart w:name="z8423" w:id="102"/>
    <w:p>
      <w:pPr>
        <w:spacing w:after="0"/>
        <w:ind w:left="0"/>
        <w:jc w:val="both"/>
      </w:pPr>
      <w:r>
        <w:rPr>
          <w:rFonts w:ascii="Times New Roman"/>
          <w:b w:val="false"/>
          <w:i w:val="false"/>
          <w:color w:val="000000"/>
          <w:sz w:val="28"/>
        </w:rPr>
        <w:t>
      "Актуальные вопросы диагностики и лечения больных системными заболеваниями соединительной ткани и системными васкулитами";</w:t>
      </w:r>
    </w:p>
    <w:bookmarkEnd w:id="102"/>
    <w:bookmarkStart w:name="z8424" w:id="103"/>
    <w:p>
      <w:pPr>
        <w:spacing w:after="0"/>
        <w:ind w:left="0"/>
        <w:jc w:val="both"/>
      </w:pPr>
      <w:r>
        <w:rPr>
          <w:rFonts w:ascii="Times New Roman"/>
          <w:b w:val="false"/>
          <w:i w:val="false"/>
          <w:color w:val="000000"/>
          <w:sz w:val="28"/>
        </w:rPr>
        <w:t>
      "Остеоартроз. Комплексный подход к терапии остеоартроза";</w:t>
      </w:r>
    </w:p>
    <w:bookmarkEnd w:id="103"/>
    <w:bookmarkStart w:name="z8425" w:id="104"/>
    <w:p>
      <w:pPr>
        <w:spacing w:after="0"/>
        <w:ind w:left="0"/>
        <w:jc w:val="both"/>
      </w:pPr>
      <w:r>
        <w:rPr>
          <w:rFonts w:ascii="Times New Roman"/>
          <w:b w:val="false"/>
          <w:i w:val="false"/>
          <w:color w:val="000000"/>
          <w:sz w:val="28"/>
        </w:rPr>
        <w:t>
      "Заболевания околосуставных мягких тканей. Диагностические и лечебные внутри- и околосуставные манипуляции";</w:t>
      </w:r>
    </w:p>
    <w:bookmarkEnd w:id="104"/>
    <w:bookmarkStart w:name="z8426" w:id="105"/>
    <w:p>
      <w:pPr>
        <w:spacing w:after="0"/>
        <w:ind w:left="0"/>
        <w:jc w:val="both"/>
      </w:pPr>
      <w:r>
        <w:rPr>
          <w:rFonts w:ascii="Times New Roman"/>
          <w:b w:val="false"/>
          <w:i w:val="false"/>
          <w:color w:val="000000"/>
          <w:sz w:val="28"/>
        </w:rPr>
        <w:t>
      "Острая ревматическая лихорадка. Хроническая ревматическая болезнь сердца, приобретенные пороки сердца (консервативное и хирургическое лечение)";</w:t>
      </w:r>
    </w:p>
    <w:bookmarkEnd w:id="105"/>
    <w:bookmarkStart w:name="z8427" w:id="106"/>
    <w:p>
      <w:pPr>
        <w:spacing w:after="0"/>
        <w:ind w:left="0"/>
        <w:jc w:val="both"/>
      </w:pPr>
      <w:r>
        <w:rPr>
          <w:rFonts w:ascii="Times New Roman"/>
          <w:b w:val="false"/>
          <w:i w:val="false"/>
          <w:color w:val="000000"/>
          <w:sz w:val="28"/>
        </w:rPr>
        <w:t>
      "Экстрагенитальная патология у беременных (аутоиммунные заболевания)".</w:t>
      </w:r>
    </w:p>
    <w:bookmarkEnd w:id="106"/>
    <w:bookmarkStart w:name="z99" w:id="107"/>
    <w:p>
      <w:pPr>
        <w:spacing w:after="0"/>
        <w:ind w:left="0"/>
        <w:jc w:val="left"/>
      </w:pPr>
      <w:r>
        <w:rPr>
          <w:rFonts w:ascii="Times New Roman"/>
          <w:b/>
          <w:i w:val="false"/>
          <w:color w:val="000000"/>
        </w:rPr>
        <w:t xml:space="preserve"> Глава 6. Типовая программа повышения квалификации и переподготовки медицинских кадров по специальности "Аллергология и иммунология (взрослая, детская)"</w:t>
      </w:r>
    </w:p>
    <w:bookmarkEnd w:id="107"/>
    <w:bookmarkStart w:name="z100" w:id="108"/>
    <w:p>
      <w:pPr>
        <w:spacing w:after="0"/>
        <w:ind w:left="0"/>
        <w:jc w:val="both"/>
      </w:pPr>
      <w:r>
        <w:rPr>
          <w:rFonts w:ascii="Times New Roman"/>
          <w:b w:val="false"/>
          <w:i w:val="false"/>
          <w:color w:val="000000"/>
          <w:sz w:val="28"/>
        </w:rPr>
        <w:t>
      18. Продолжительность обучения на циклах повышения квалификации составляет от 54/1 до 216/4 часов (недель), на сертификационных циклах – 108/2 часов (недель), на цикле переподготовки для специалистов с высшим медицинским образованием по специальности "Педиатрия" "Лечебное дело", "Восточная медицина" и интернатурой – 864/16 часа (недель), при наличии переподготовки по взрослой аллергологии и иммунологии – 432/8 часа (недель) по детскому профилю, при наличии переподготовки по детской аллергологии и иммунологии – 432/8 часа (недель) по взрослому профилю.</w:t>
      </w:r>
    </w:p>
    <w:bookmarkEnd w:id="108"/>
    <w:bookmarkStart w:name="z101" w:id="109"/>
    <w:p>
      <w:pPr>
        <w:spacing w:after="0"/>
        <w:ind w:left="0"/>
        <w:jc w:val="both"/>
      </w:pPr>
      <w:r>
        <w:rPr>
          <w:rFonts w:ascii="Times New Roman"/>
          <w:b w:val="false"/>
          <w:i w:val="false"/>
          <w:color w:val="000000"/>
          <w:sz w:val="28"/>
        </w:rPr>
        <w:t xml:space="preserve">
      19. Планирование и организация образовательной деятельности осуществляются на основе Типовых учебных планов и содержаний образовательной программы по специальности "Аллергология и иммунология (взрослая, детская)"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настоящей Типовой программе.</w:t>
      </w:r>
    </w:p>
    <w:bookmarkEnd w:id="109"/>
    <w:bookmarkStart w:name="z102" w:id="110"/>
    <w:p>
      <w:pPr>
        <w:spacing w:after="0"/>
        <w:ind w:left="0"/>
        <w:jc w:val="both"/>
      </w:pPr>
      <w:r>
        <w:rPr>
          <w:rFonts w:ascii="Times New Roman"/>
          <w:b w:val="false"/>
          <w:i w:val="false"/>
          <w:color w:val="000000"/>
          <w:sz w:val="28"/>
        </w:rPr>
        <w:t>
      20. Рекомендуемые темами (направлениями) компонентов по выбору на циклах повышения квалификации и переподготовки по специальности "Аллергология и иммунология (взрослая, детская)" являются:</w:t>
      </w:r>
    </w:p>
    <w:bookmarkEnd w:id="110"/>
    <w:bookmarkStart w:name="z103" w:id="111"/>
    <w:p>
      <w:pPr>
        <w:spacing w:after="0"/>
        <w:ind w:left="0"/>
        <w:jc w:val="both"/>
      </w:pPr>
      <w:r>
        <w:rPr>
          <w:rFonts w:ascii="Times New Roman"/>
          <w:b w:val="false"/>
          <w:i w:val="false"/>
          <w:color w:val="000000"/>
          <w:sz w:val="28"/>
        </w:rPr>
        <w:t>
      "Современные методы терапии в аллергологии и иммунологии";</w:t>
      </w:r>
    </w:p>
    <w:bookmarkEnd w:id="111"/>
    <w:bookmarkStart w:name="z104" w:id="112"/>
    <w:p>
      <w:pPr>
        <w:spacing w:after="0"/>
        <w:ind w:left="0"/>
        <w:jc w:val="both"/>
      </w:pPr>
      <w:r>
        <w:rPr>
          <w:rFonts w:ascii="Times New Roman"/>
          <w:b w:val="false"/>
          <w:i w:val="false"/>
          <w:color w:val="000000"/>
          <w:sz w:val="28"/>
        </w:rPr>
        <w:t>
      "Аллергические заболевания профессионального генеза";</w:t>
      </w:r>
    </w:p>
    <w:bookmarkEnd w:id="112"/>
    <w:bookmarkStart w:name="z105" w:id="113"/>
    <w:p>
      <w:pPr>
        <w:spacing w:after="0"/>
        <w:ind w:left="0"/>
        <w:jc w:val="both"/>
      </w:pPr>
      <w:r>
        <w:rPr>
          <w:rFonts w:ascii="Times New Roman"/>
          <w:b w:val="false"/>
          <w:i w:val="false"/>
          <w:color w:val="000000"/>
          <w:sz w:val="28"/>
        </w:rPr>
        <w:t>
      "Неотложная помощь в аллергологии и иммунологии, в том числе детского возраста, на догоспитальном и госпитальном этапах";</w:t>
      </w:r>
    </w:p>
    <w:bookmarkEnd w:id="113"/>
    <w:bookmarkStart w:name="z106" w:id="114"/>
    <w:p>
      <w:pPr>
        <w:spacing w:after="0"/>
        <w:ind w:left="0"/>
        <w:jc w:val="both"/>
      </w:pPr>
      <w:r>
        <w:rPr>
          <w:rFonts w:ascii="Times New Roman"/>
          <w:b w:val="false"/>
          <w:i w:val="false"/>
          <w:color w:val="000000"/>
          <w:sz w:val="28"/>
        </w:rPr>
        <w:t>
      "Нутрициология в аллергологии и иммунологии, в том числе детского возраста";</w:t>
      </w:r>
    </w:p>
    <w:bookmarkEnd w:id="114"/>
    <w:bookmarkStart w:name="z107" w:id="115"/>
    <w:p>
      <w:pPr>
        <w:spacing w:after="0"/>
        <w:ind w:left="0"/>
        <w:jc w:val="both"/>
      </w:pPr>
      <w:r>
        <w:rPr>
          <w:rFonts w:ascii="Times New Roman"/>
          <w:b w:val="false"/>
          <w:i w:val="false"/>
          <w:color w:val="000000"/>
          <w:sz w:val="28"/>
        </w:rPr>
        <w:t>
      "Инновационные технологии диагностики и терапии в аллергологии и иммунологии";</w:t>
      </w:r>
    </w:p>
    <w:bookmarkEnd w:id="115"/>
    <w:bookmarkStart w:name="z108" w:id="116"/>
    <w:p>
      <w:pPr>
        <w:spacing w:after="0"/>
        <w:ind w:left="0"/>
        <w:jc w:val="both"/>
      </w:pPr>
      <w:r>
        <w:rPr>
          <w:rFonts w:ascii="Times New Roman"/>
          <w:b w:val="false"/>
          <w:i w:val="false"/>
          <w:color w:val="000000"/>
          <w:sz w:val="28"/>
        </w:rPr>
        <w:t>
      "Инструментальные методы исследования в аллергологии и иммунологии";</w:t>
      </w:r>
    </w:p>
    <w:bookmarkEnd w:id="116"/>
    <w:bookmarkStart w:name="z109" w:id="117"/>
    <w:p>
      <w:pPr>
        <w:spacing w:after="0"/>
        <w:ind w:left="0"/>
        <w:jc w:val="both"/>
      </w:pPr>
      <w:r>
        <w:rPr>
          <w:rFonts w:ascii="Times New Roman"/>
          <w:b w:val="false"/>
          <w:i w:val="false"/>
          <w:color w:val="000000"/>
          <w:sz w:val="28"/>
        </w:rPr>
        <w:t>
      "Лабораторные методы исследования в аллергологии и иммунологии".</w:t>
      </w:r>
    </w:p>
    <w:bookmarkEnd w:id="117"/>
    <w:bookmarkStart w:name="z110" w:id="118"/>
    <w:p>
      <w:pPr>
        <w:spacing w:after="0"/>
        <w:ind w:left="0"/>
        <w:jc w:val="left"/>
      </w:pPr>
      <w:r>
        <w:rPr>
          <w:rFonts w:ascii="Times New Roman"/>
          <w:b/>
          <w:i w:val="false"/>
          <w:color w:val="000000"/>
        </w:rPr>
        <w:t xml:space="preserve"> Глава 7. Типовая программа повышения квалификации и переподготовки медицинских кадров по специальности "Гастроэнтерология (эндоскопия по профилю основной специальности, ультразвуковая диагностика по профилю основной специальности) (взрослая)</w:t>
      </w:r>
    </w:p>
    <w:bookmarkEnd w:id="118"/>
    <w:p>
      <w:pPr>
        <w:spacing w:after="0"/>
        <w:ind w:left="0"/>
        <w:jc w:val="both"/>
      </w:pPr>
      <w:r>
        <w:rPr>
          <w:rFonts w:ascii="Times New Roman"/>
          <w:b w:val="false"/>
          <w:i w:val="false"/>
          <w:color w:val="ff0000"/>
          <w:sz w:val="28"/>
        </w:rPr>
        <w:t xml:space="preserve">
      Сноска. Глава 7 в редакции приказа Министра здравоохранения РК от 11.10.2018 </w:t>
      </w:r>
      <w:r>
        <w:rPr>
          <w:rFonts w:ascii="Times New Roman"/>
          <w:b w:val="false"/>
          <w:i w:val="false"/>
          <w:color w:val="ff0000"/>
          <w:sz w:val="28"/>
        </w:rPr>
        <w:t>№ ҚР ДСМ-26</w:t>
      </w:r>
      <w:r>
        <w:rPr>
          <w:rFonts w:ascii="Times New Roman"/>
          <w:b w:val="false"/>
          <w:i w:val="false"/>
          <w:color w:val="ff0000"/>
          <w:sz w:val="28"/>
        </w:rPr>
        <w:t xml:space="preserve"> (вводится в действие после дня его первого официального опубликования).</w:t>
      </w:r>
    </w:p>
    <w:bookmarkStart w:name="z8428" w:id="119"/>
    <w:p>
      <w:pPr>
        <w:spacing w:after="0"/>
        <w:ind w:left="0"/>
        <w:jc w:val="both"/>
      </w:pPr>
      <w:r>
        <w:rPr>
          <w:rFonts w:ascii="Times New Roman"/>
          <w:b w:val="false"/>
          <w:i w:val="false"/>
          <w:color w:val="000000"/>
          <w:sz w:val="28"/>
        </w:rPr>
        <w:t>
      21. Продолжительность обучения на циклах повышения квалификации составляет от 54/1 до 216/4 часов (недель), на сертификационных циклах – 108/2 часов (недель), на цикле переподготовки для специалистов с высшим медицинским образованием по специальности "Педиатрия", "Лечебное дело", "Восточная медицина" и интернатурой – 864/16 часа (недель), при наличии переподготовки по детской гастроэнтерологии – 432/8 часа (недель) по взрослому профилю.</w:t>
      </w:r>
    </w:p>
    <w:bookmarkEnd w:id="119"/>
    <w:bookmarkStart w:name="z8429" w:id="120"/>
    <w:p>
      <w:pPr>
        <w:spacing w:after="0"/>
        <w:ind w:left="0"/>
        <w:jc w:val="both"/>
      </w:pPr>
      <w:r>
        <w:rPr>
          <w:rFonts w:ascii="Times New Roman"/>
          <w:b w:val="false"/>
          <w:i w:val="false"/>
          <w:color w:val="000000"/>
          <w:sz w:val="28"/>
        </w:rPr>
        <w:t xml:space="preserve">
      22. Планирование и организация образовательной деятельности осуществляются на основе Типовых учебных планов и содержаний образовательной программы по специальности "Гастроэнтерология (эндоскопия по профилю основной специальности, ультразвуковая диагностика по профилю основной специальности) (взрослая)"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настоящей Типовой программе.</w:t>
      </w:r>
    </w:p>
    <w:bookmarkEnd w:id="120"/>
    <w:bookmarkStart w:name="z8430" w:id="121"/>
    <w:p>
      <w:pPr>
        <w:spacing w:after="0"/>
        <w:ind w:left="0"/>
        <w:jc w:val="both"/>
      </w:pPr>
      <w:r>
        <w:rPr>
          <w:rFonts w:ascii="Times New Roman"/>
          <w:b w:val="false"/>
          <w:i w:val="false"/>
          <w:color w:val="000000"/>
          <w:sz w:val="28"/>
        </w:rPr>
        <w:t>
      23. Рекомендуемыми темами (направлениями) компонентов по выбору на циклах повышения квалификации и переподготовки по специальности "Гастроэнтерология (эндоскопия по профилю основной специальности, ультразвуковая диагностика по профилю основной специальности) (взрослая)" являются:</w:t>
      </w:r>
    </w:p>
    <w:bookmarkEnd w:id="121"/>
    <w:bookmarkStart w:name="z8431" w:id="122"/>
    <w:p>
      <w:pPr>
        <w:spacing w:after="0"/>
        <w:ind w:left="0"/>
        <w:jc w:val="both"/>
      </w:pPr>
      <w:r>
        <w:rPr>
          <w:rFonts w:ascii="Times New Roman"/>
          <w:b w:val="false"/>
          <w:i w:val="false"/>
          <w:color w:val="000000"/>
          <w:sz w:val="28"/>
        </w:rPr>
        <w:t>
      "Инновационные технологии в гастроэнтерологии";</w:t>
      </w:r>
    </w:p>
    <w:bookmarkEnd w:id="122"/>
    <w:bookmarkStart w:name="z8432" w:id="123"/>
    <w:p>
      <w:pPr>
        <w:spacing w:after="0"/>
        <w:ind w:left="0"/>
        <w:jc w:val="both"/>
      </w:pPr>
      <w:r>
        <w:rPr>
          <w:rFonts w:ascii="Times New Roman"/>
          <w:b w:val="false"/>
          <w:i w:val="false"/>
          <w:color w:val="000000"/>
          <w:sz w:val="28"/>
        </w:rPr>
        <w:t>
      "Неотложная помощь при гастроэнтерологических заболеваниях на догоспитальном и госпитальном этапах";</w:t>
      </w:r>
    </w:p>
    <w:bookmarkEnd w:id="123"/>
    <w:bookmarkStart w:name="z8433" w:id="124"/>
    <w:p>
      <w:pPr>
        <w:spacing w:after="0"/>
        <w:ind w:left="0"/>
        <w:jc w:val="both"/>
      </w:pPr>
      <w:r>
        <w:rPr>
          <w:rFonts w:ascii="Times New Roman"/>
          <w:b w:val="false"/>
          <w:i w:val="false"/>
          <w:color w:val="000000"/>
          <w:sz w:val="28"/>
        </w:rPr>
        <w:t>
      "Эндоскопическая диагностика и лечение заболеваний гепатобилиарной системы и поджелудочной железы";</w:t>
      </w:r>
    </w:p>
    <w:bookmarkEnd w:id="124"/>
    <w:bookmarkStart w:name="z8434" w:id="125"/>
    <w:p>
      <w:pPr>
        <w:spacing w:after="0"/>
        <w:ind w:left="0"/>
        <w:jc w:val="both"/>
      </w:pPr>
      <w:r>
        <w:rPr>
          <w:rFonts w:ascii="Times New Roman"/>
          <w:b w:val="false"/>
          <w:i w:val="false"/>
          <w:color w:val="000000"/>
          <w:sz w:val="28"/>
        </w:rPr>
        <w:t>
      "Актуальные вопросы гастроэнтерологии";</w:t>
      </w:r>
    </w:p>
    <w:bookmarkEnd w:id="125"/>
    <w:bookmarkStart w:name="z8435" w:id="126"/>
    <w:p>
      <w:pPr>
        <w:spacing w:after="0"/>
        <w:ind w:left="0"/>
        <w:jc w:val="both"/>
      </w:pPr>
      <w:r>
        <w:rPr>
          <w:rFonts w:ascii="Times New Roman"/>
          <w:b w:val="false"/>
          <w:i w:val="false"/>
          <w:color w:val="000000"/>
          <w:sz w:val="28"/>
        </w:rPr>
        <w:t>
      "Актуальные вопросы гепатологии";</w:t>
      </w:r>
    </w:p>
    <w:bookmarkEnd w:id="126"/>
    <w:bookmarkStart w:name="z8436" w:id="127"/>
    <w:p>
      <w:pPr>
        <w:spacing w:after="0"/>
        <w:ind w:left="0"/>
        <w:jc w:val="both"/>
      </w:pPr>
      <w:r>
        <w:rPr>
          <w:rFonts w:ascii="Times New Roman"/>
          <w:b w:val="false"/>
          <w:i w:val="false"/>
          <w:color w:val="000000"/>
          <w:sz w:val="28"/>
        </w:rPr>
        <w:t>
      "Инструментальные и лабораторные методы диагностики в гастроэнтерологии и гепатологии";</w:t>
      </w:r>
    </w:p>
    <w:bookmarkEnd w:id="127"/>
    <w:bookmarkStart w:name="z8437" w:id="128"/>
    <w:p>
      <w:pPr>
        <w:spacing w:after="0"/>
        <w:ind w:left="0"/>
        <w:jc w:val="both"/>
      </w:pPr>
      <w:r>
        <w:rPr>
          <w:rFonts w:ascii="Times New Roman"/>
          <w:b w:val="false"/>
          <w:i w:val="false"/>
          <w:color w:val="000000"/>
          <w:sz w:val="28"/>
        </w:rPr>
        <w:t>
      "Современные вопросы противовирусной терапии с позиций доказательной медицины";</w:t>
      </w:r>
    </w:p>
    <w:bookmarkEnd w:id="128"/>
    <w:p>
      <w:pPr>
        <w:spacing w:after="0"/>
        <w:ind w:left="0"/>
        <w:jc w:val="both"/>
      </w:pPr>
      <w:r>
        <w:rPr>
          <w:rFonts w:ascii="Times New Roman"/>
          <w:b w:val="false"/>
          <w:i w:val="false"/>
          <w:color w:val="000000"/>
          <w:sz w:val="28"/>
        </w:rPr>
        <w:t>
      "Комплексный подход к ведению больных с воспалительными заболеваниям кишечника".</w:t>
      </w:r>
    </w:p>
    <w:bookmarkStart w:name="z8438" w:id="129"/>
    <w:p>
      <w:pPr>
        <w:spacing w:after="0"/>
        <w:ind w:left="0"/>
        <w:jc w:val="left"/>
      </w:pPr>
      <w:r>
        <w:rPr>
          <w:rFonts w:ascii="Times New Roman"/>
          <w:b/>
          <w:i w:val="false"/>
          <w:color w:val="000000"/>
        </w:rPr>
        <w:t xml:space="preserve"> Глава 7-1. Типовая программа повышения квалификации и переподготовки медицинских кадров по специальности "Гастроэнтерология (эндоскопия по профилю основной специальности, ультразвуковая диагностика по профилю основной специальности) (детская)"</w:t>
      </w:r>
    </w:p>
    <w:bookmarkEnd w:id="129"/>
    <w:p>
      <w:pPr>
        <w:spacing w:after="0"/>
        <w:ind w:left="0"/>
        <w:jc w:val="both"/>
      </w:pPr>
      <w:r>
        <w:rPr>
          <w:rFonts w:ascii="Times New Roman"/>
          <w:b w:val="false"/>
          <w:i w:val="false"/>
          <w:color w:val="ff0000"/>
          <w:sz w:val="28"/>
        </w:rPr>
        <w:t xml:space="preserve">
      Сноска. Типовая программа дополнена главой 7-1 в соответствии с приказом Министра здравоохранения РК от 11.10.2018 </w:t>
      </w:r>
      <w:r>
        <w:rPr>
          <w:rFonts w:ascii="Times New Roman"/>
          <w:b w:val="false"/>
          <w:i w:val="false"/>
          <w:color w:val="ff0000"/>
          <w:sz w:val="28"/>
        </w:rPr>
        <w:t>№ ҚР ДСМ-26</w:t>
      </w:r>
      <w:r>
        <w:rPr>
          <w:rFonts w:ascii="Times New Roman"/>
          <w:b w:val="false"/>
          <w:i w:val="false"/>
          <w:color w:val="ff0000"/>
          <w:sz w:val="28"/>
        </w:rPr>
        <w:t xml:space="preserve"> (вводится в действие после дня его первого официального опубликования).</w:t>
      </w:r>
    </w:p>
    <w:bookmarkStart w:name="z8439" w:id="130"/>
    <w:p>
      <w:pPr>
        <w:spacing w:after="0"/>
        <w:ind w:left="0"/>
        <w:jc w:val="both"/>
      </w:pPr>
      <w:r>
        <w:rPr>
          <w:rFonts w:ascii="Times New Roman"/>
          <w:b w:val="false"/>
          <w:i w:val="false"/>
          <w:color w:val="000000"/>
          <w:sz w:val="28"/>
        </w:rPr>
        <w:t>
      23-1. Продолжительность обучения на циклах повышения квалификации составляет от 54/1 до 216/4 часов (недель), на сертификационных циклах – 108/2 часов (недель), на цикле переподготовки для специалистов с высшим медицинским образованием по специальности "Педиатрия", "Лечебное дело", "Восточная медицина" и интернатурой – 864/16 часа (недель), при наличии переподготовки по взрослой гастроэнтерологии – 432/8 часа (недель) по детскому профилю.</w:t>
      </w:r>
    </w:p>
    <w:bookmarkEnd w:id="130"/>
    <w:bookmarkStart w:name="z8440" w:id="131"/>
    <w:p>
      <w:pPr>
        <w:spacing w:after="0"/>
        <w:ind w:left="0"/>
        <w:jc w:val="both"/>
      </w:pPr>
      <w:r>
        <w:rPr>
          <w:rFonts w:ascii="Times New Roman"/>
          <w:b w:val="false"/>
          <w:i w:val="false"/>
          <w:color w:val="000000"/>
          <w:sz w:val="28"/>
        </w:rPr>
        <w:t>
      23-2. Планирование и организация образовательной деятельности осуществляются на основе Типовых учебных планов и содержаний образовательной программы по специальности "Гастроэнтерология (эндоскопия по профилю основной специальности, ультразвуковая диагностика по профилю основной специальности) (детская)" согласно приложению 7-1 к настоящей Типовой программе.</w:t>
      </w:r>
    </w:p>
    <w:bookmarkEnd w:id="131"/>
    <w:bookmarkStart w:name="z8441" w:id="132"/>
    <w:p>
      <w:pPr>
        <w:spacing w:after="0"/>
        <w:ind w:left="0"/>
        <w:jc w:val="both"/>
      </w:pPr>
      <w:r>
        <w:rPr>
          <w:rFonts w:ascii="Times New Roman"/>
          <w:b w:val="false"/>
          <w:i w:val="false"/>
          <w:color w:val="000000"/>
          <w:sz w:val="28"/>
        </w:rPr>
        <w:t>
      23-3. Рекомендуемыми темами (направлениями) компонентов по выбору на циклах повышения квалификации и переподготовки по специальности "Гастроэнтерология (эндоскопия по профилю основной специальности, ультразвуковая диагностика по профилю основной специальности) (детская)" являются:</w:t>
      </w:r>
    </w:p>
    <w:bookmarkEnd w:id="132"/>
    <w:bookmarkStart w:name="z8442" w:id="133"/>
    <w:p>
      <w:pPr>
        <w:spacing w:after="0"/>
        <w:ind w:left="0"/>
        <w:jc w:val="both"/>
      </w:pPr>
      <w:r>
        <w:rPr>
          <w:rFonts w:ascii="Times New Roman"/>
          <w:b w:val="false"/>
          <w:i w:val="false"/>
          <w:color w:val="000000"/>
          <w:sz w:val="28"/>
        </w:rPr>
        <w:t>
      "Инновационные технологии в гастроэнтерологии детской";</w:t>
      </w:r>
    </w:p>
    <w:bookmarkEnd w:id="133"/>
    <w:bookmarkStart w:name="z8443" w:id="134"/>
    <w:p>
      <w:pPr>
        <w:spacing w:after="0"/>
        <w:ind w:left="0"/>
        <w:jc w:val="both"/>
      </w:pPr>
      <w:r>
        <w:rPr>
          <w:rFonts w:ascii="Times New Roman"/>
          <w:b w:val="false"/>
          <w:i w:val="false"/>
          <w:color w:val="000000"/>
          <w:sz w:val="28"/>
        </w:rPr>
        <w:t>
      "Неотложная помощь при гастроэнтерологических заболеваниях на догоспитальном и госпитальном этапах";</w:t>
      </w:r>
    </w:p>
    <w:bookmarkEnd w:id="134"/>
    <w:bookmarkStart w:name="z8444" w:id="135"/>
    <w:p>
      <w:pPr>
        <w:spacing w:after="0"/>
        <w:ind w:left="0"/>
        <w:jc w:val="both"/>
      </w:pPr>
      <w:r>
        <w:rPr>
          <w:rFonts w:ascii="Times New Roman"/>
          <w:b w:val="false"/>
          <w:i w:val="false"/>
          <w:color w:val="000000"/>
          <w:sz w:val="28"/>
        </w:rPr>
        <w:t>
      "Эндоскопическая диагностика и лечение заболеваний гепатобилиарной системы и поджелудочной железы";</w:t>
      </w:r>
    </w:p>
    <w:bookmarkEnd w:id="135"/>
    <w:bookmarkStart w:name="z8445" w:id="136"/>
    <w:p>
      <w:pPr>
        <w:spacing w:after="0"/>
        <w:ind w:left="0"/>
        <w:jc w:val="both"/>
      </w:pPr>
      <w:r>
        <w:rPr>
          <w:rFonts w:ascii="Times New Roman"/>
          <w:b w:val="false"/>
          <w:i w:val="false"/>
          <w:color w:val="000000"/>
          <w:sz w:val="28"/>
        </w:rPr>
        <w:t>
      "Актуальные вопросы гастроэнтерологии";</w:t>
      </w:r>
    </w:p>
    <w:bookmarkEnd w:id="136"/>
    <w:bookmarkStart w:name="z8446" w:id="137"/>
    <w:p>
      <w:pPr>
        <w:spacing w:after="0"/>
        <w:ind w:left="0"/>
        <w:jc w:val="both"/>
      </w:pPr>
      <w:r>
        <w:rPr>
          <w:rFonts w:ascii="Times New Roman"/>
          <w:b w:val="false"/>
          <w:i w:val="false"/>
          <w:color w:val="000000"/>
          <w:sz w:val="28"/>
        </w:rPr>
        <w:t>
      "Актуальные вопросы гепатологии";</w:t>
      </w:r>
    </w:p>
    <w:bookmarkEnd w:id="137"/>
    <w:bookmarkStart w:name="z8447" w:id="138"/>
    <w:p>
      <w:pPr>
        <w:spacing w:after="0"/>
        <w:ind w:left="0"/>
        <w:jc w:val="both"/>
      </w:pPr>
      <w:r>
        <w:rPr>
          <w:rFonts w:ascii="Times New Roman"/>
          <w:b w:val="false"/>
          <w:i w:val="false"/>
          <w:color w:val="000000"/>
          <w:sz w:val="28"/>
        </w:rPr>
        <w:t>
      "Инструментальные и лабораторные методы диагностики в гастроэнтерологии и гепатологии";</w:t>
      </w:r>
    </w:p>
    <w:bookmarkEnd w:id="138"/>
    <w:bookmarkStart w:name="z8448" w:id="139"/>
    <w:p>
      <w:pPr>
        <w:spacing w:after="0"/>
        <w:ind w:left="0"/>
        <w:jc w:val="both"/>
      </w:pPr>
      <w:r>
        <w:rPr>
          <w:rFonts w:ascii="Times New Roman"/>
          <w:b w:val="false"/>
          <w:i w:val="false"/>
          <w:color w:val="000000"/>
          <w:sz w:val="28"/>
        </w:rPr>
        <w:t>
      "Современные вопросы противовирусной терапии с позиций доказательной медицины";</w:t>
      </w:r>
    </w:p>
    <w:bookmarkEnd w:id="139"/>
    <w:bookmarkStart w:name="z8449" w:id="140"/>
    <w:p>
      <w:pPr>
        <w:spacing w:after="0"/>
        <w:ind w:left="0"/>
        <w:jc w:val="both"/>
      </w:pPr>
      <w:r>
        <w:rPr>
          <w:rFonts w:ascii="Times New Roman"/>
          <w:b w:val="false"/>
          <w:i w:val="false"/>
          <w:color w:val="000000"/>
          <w:sz w:val="28"/>
        </w:rPr>
        <w:t>
      "Комплексный подход к ведению больных с воспалительными заболеваниям кишечника".</w:t>
      </w:r>
    </w:p>
    <w:bookmarkEnd w:id="140"/>
    <w:bookmarkStart w:name="z122" w:id="141"/>
    <w:p>
      <w:pPr>
        <w:spacing w:after="0"/>
        <w:ind w:left="0"/>
        <w:jc w:val="left"/>
      </w:pPr>
      <w:r>
        <w:rPr>
          <w:rFonts w:ascii="Times New Roman"/>
          <w:b/>
          <w:i w:val="false"/>
          <w:color w:val="000000"/>
        </w:rPr>
        <w:t xml:space="preserve"> Глава 8. Типовая программа повышения квалификации и переподготовки медицинских кадров по специальности "Гематология (взрослая)"</w:t>
      </w:r>
    </w:p>
    <w:bookmarkEnd w:id="141"/>
    <w:bookmarkStart w:name="z123" w:id="142"/>
    <w:p>
      <w:pPr>
        <w:spacing w:after="0"/>
        <w:ind w:left="0"/>
        <w:jc w:val="both"/>
      </w:pPr>
      <w:r>
        <w:rPr>
          <w:rFonts w:ascii="Times New Roman"/>
          <w:b w:val="false"/>
          <w:i w:val="false"/>
          <w:color w:val="000000"/>
          <w:sz w:val="28"/>
        </w:rPr>
        <w:t>
      24. Продолжительность обучения на циклах повышения квалификации составляет от 54/1 до 216/4 часов (недель), на сертификационных циклах – 108/2 часов (недель), на цикле переподготовки для специалистов с высшим медицинским образованием по специальности "Лечебное дело", "Педиатрия", "Восточная медицина" и интернатурой – 864/16 часа (недель), при наличии переподготовки по детской гематологии – 432/8 часа (недель) по взрослому профилю.</w:t>
      </w:r>
    </w:p>
    <w:bookmarkEnd w:id="142"/>
    <w:bookmarkStart w:name="z124" w:id="143"/>
    <w:p>
      <w:pPr>
        <w:spacing w:after="0"/>
        <w:ind w:left="0"/>
        <w:jc w:val="both"/>
      </w:pPr>
      <w:r>
        <w:rPr>
          <w:rFonts w:ascii="Times New Roman"/>
          <w:b w:val="false"/>
          <w:i w:val="false"/>
          <w:color w:val="000000"/>
          <w:sz w:val="28"/>
        </w:rPr>
        <w:t xml:space="preserve">
      25. Планирование и организация образовательной деятельности осуществляются на основе Типовых учебных планов и содержаний образовательной программы по специальности "Гематология (взрослая)"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настоящей Типовой программе.</w:t>
      </w:r>
    </w:p>
    <w:bookmarkEnd w:id="143"/>
    <w:bookmarkStart w:name="z125" w:id="144"/>
    <w:p>
      <w:pPr>
        <w:spacing w:after="0"/>
        <w:ind w:left="0"/>
        <w:jc w:val="both"/>
      </w:pPr>
      <w:r>
        <w:rPr>
          <w:rFonts w:ascii="Times New Roman"/>
          <w:b w:val="false"/>
          <w:i w:val="false"/>
          <w:color w:val="000000"/>
          <w:sz w:val="28"/>
        </w:rPr>
        <w:t xml:space="preserve">
      26. Рекомендуемые темами (направлениями) компонентов по выбору на циклах повышения квалификации и переподготовки по специальности "Гематология (взрослая)" являются: </w:t>
      </w:r>
    </w:p>
    <w:bookmarkEnd w:id="144"/>
    <w:bookmarkStart w:name="z126" w:id="145"/>
    <w:p>
      <w:pPr>
        <w:spacing w:after="0"/>
        <w:ind w:left="0"/>
        <w:jc w:val="both"/>
      </w:pPr>
      <w:r>
        <w:rPr>
          <w:rFonts w:ascii="Times New Roman"/>
          <w:b w:val="false"/>
          <w:i w:val="false"/>
          <w:color w:val="000000"/>
          <w:sz w:val="28"/>
        </w:rPr>
        <w:t>
      "Инновационные технологии в гематологии";</w:t>
      </w:r>
    </w:p>
    <w:bookmarkEnd w:id="145"/>
    <w:bookmarkStart w:name="z127" w:id="146"/>
    <w:p>
      <w:pPr>
        <w:spacing w:after="0"/>
        <w:ind w:left="0"/>
        <w:jc w:val="both"/>
      </w:pPr>
      <w:r>
        <w:rPr>
          <w:rFonts w:ascii="Times New Roman"/>
          <w:b w:val="false"/>
          <w:i w:val="false"/>
          <w:color w:val="000000"/>
          <w:sz w:val="28"/>
        </w:rPr>
        <w:t>
      "Неотложная гематология на догоспитальном и госпитальном этапах";</w:t>
      </w:r>
    </w:p>
    <w:bookmarkEnd w:id="146"/>
    <w:bookmarkStart w:name="z128" w:id="147"/>
    <w:p>
      <w:pPr>
        <w:spacing w:after="0"/>
        <w:ind w:left="0"/>
        <w:jc w:val="both"/>
      </w:pPr>
      <w:r>
        <w:rPr>
          <w:rFonts w:ascii="Times New Roman"/>
          <w:b w:val="false"/>
          <w:i w:val="false"/>
          <w:color w:val="000000"/>
          <w:sz w:val="28"/>
        </w:rPr>
        <w:t xml:space="preserve">
      "Актуальные вопросы гематологии"; </w:t>
      </w:r>
    </w:p>
    <w:bookmarkEnd w:id="147"/>
    <w:bookmarkStart w:name="z129" w:id="148"/>
    <w:p>
      <w:pPr>
        <w:spacing w:after="0"/>
        <w:ind w:left="0"/>
        <w:jc w:val="both"/>
      </w:pPr>
      <w:r>
        <w:rPr>
          <w:rFonts w:ascii="Times New Roman"/>
          <w:b w:val="false"/>
          <w:i w:val="false"/>
          <w:color w:val="000000"/>
          <w:sz w:val="28"/>
        </w:rPr>
        <w:t>
      "Вопросы доказательной медицины в гематологии";</w:t>
      </w:r>
    </w:p>
    <w:bookmarkEnd w:id="148"/>
    <w:bookmarkStart w:name="z130" w:id="149"/>
    <w:p>
      <w:pPr>
        <w:spacing w:after="0"/>
        <w:ind w:left="0"/>
        <w:jc w:val="both"/>
      </w:pPr>
      <w:r>
        <w:rPr>
          <w:rFonts w:ascii="Times New Roman"/>
          <w:b w:val="false"/>
          <w:i w:val="false"/>
          <w:color w:val="000000"/>
          <w:sz w:val="28"/>
        </w:rPr>
        <w:t>
      "Диагностика и лечение гемобластозов";</w:t>
      </w:r>
    </w:p>
    <w:bookmarkEnd w:id="149"/>
    <w:bookmarkStart w:name="z131" w:id="150"/>
    <w:p>
      <w:pPr>
        <w:spacing w:after="0"/>
        <w:ind w:left="0"/>
        <w:jc w:val="both"/>
      </w:pPr>
      <w:r>
        <w:rPr>
          <w:rFonts w:ascii="Times New Roman"/>
          <w:b w:val="false"/>
          <w:i w:val="false"/>
          <w:color w:val="000000"/>
          <w:sz w:val="28"/>
        </w:rPr>
        <w:t>
      "Диагностика и лечение заболеваний крови с нарушением гемостаза";</w:t>
      </w:r>
    </w:p>
    <w:bookmarkEnd w:id="150"/>
    <w:bookmarkStart w:name="z132" w:id="151"/>
    <w:p>
      <w:pPr>
        <w:spacing w:after="0"/>
        <w:ind w:left="0"/>
        <w:jc w:val="both"/>
      </w:pPr>
      <w:r>
        <w:rPr>
          <w:rFonts w:ascii="Times New Roman"/>
          <w:b w:val="false"/>
          <w:i w:val="false"/>
          <w:color w:val="000000"/>
          <w:sz w:val="28"/>
        </w:rPr>
        <w:t>
      "Диагностика и лечение анемий";</w:t>
      </w:r>
    </w:p>
    <w:bookmarkEnd w:id="151"/>
    <w:bookmarkStart w:name="z133" w:id="152"/>
    <w:p>
      <w:pPr>
        <w:spacing w:after="0"/>
        <w:ind w:left="0"/>
        <w:jc w:val="both"/>
      </w:pPr>
      <w:r>
        <w:rPr>
          <w:rFonts w:ascii="Times New Roman"/>
          <w:b w:val="false"/>
          <w:i w:val="false"/>
          <w:color w:val="000000"/>
          <w:sz w:val="28"/>
        </w:rPr>
        <w:t>
      "Диагностика и лечение лимфопролиферативных заболеваний";</w:t>
      </w:r>
    </w:p>
    <w:bookmarkEnd w:id="152"/>
    <w:bookmarkStart w:name="z134" w:id="153"/>
    <w:p>
      <w:pPr>
        <w:spacing w:after="0"/>
        <w:ind w:left="0"/>
        <w:jc w:val="both"/>
      </w:pPr>
      <w:r>
        <w:rPr>
          <w:rFonts w:ascii="Times New Roman"/>
          <w:b w:val="false"/>
          <w:i w:val="false"/>
          <w:color w:val="000000"/>
          <w:sz w:val="28"/>
        </w:rPr>
        <w:t>
      "Диагностика и лечение миелопролиферативных заболеваний";</w:t>
      </w:r>
    </w:p>
    <w:bookmarkEnd w:id="153"/>
    <w:bookmarkStart w:name="z135" w:id="154"/>
    <w:p>
      <w:pPr>
        <w:spacing w:after="0"/>
        <w:ind w:left="0"/>
        <w:jc w:val="both"/>
      </w:pPr>
      <w:r>
        <w:rPr>
          <w:rFonts w:ascii="Times New Roman"/>
          <w:b w:val="false"/>
          <w:i w:val="false"/>
          <w:color w:val="000000"/>
          <w:sz w:val="28"/>
        </w:rPr>
        <w:t>
      "Инфекционные осложнения в гематологии";</w:t>
      </w:r>
    </w:p>
    <w:bookmarkEnd w:id="154"/>
    <w:bookmarkStart w:name="z136" w:id="155"/>
    <w:p>
      <w:pPr>
        <w:spacing w:after="0"/>
        <w:ind w:left="0"/>
        <w:jc w:val="both"/>
      </w:pPr>
      <w:r>
        <w:rPr>
          <w:rFonts w:ascii="Times New Roman"/>
          <w:b w:val="false"/>
          <w:i w:val="false"/>
          <w:color w:val="000000"/>
          <w:sz w:val="28"/>
        </w:rPr>
        <w:t>
      "Трансплантация стволовых гемопоэтических клеток при гемобластозах";</w:t>
      </w:r>
    </w:p>
    <w:bookmarkEnd w:id="155"/>
    <w:bookmarkStart w:name="z137" w:id="156"/>
    <w:p>
      <w:pPr>
        <w:spacing w:after="0"/>
        <w:ind w:left="0"/>
        <w:jc w:val="both"/>
      </w:pPr>
      <w:r>
        <w:rPr>
          <w:rFonts w:ascii="Times New Roman"/>
          <w:b w:val="false"/>
          <w:i w:val="false"/>
          <w:color w:val="000000"/>
          <w:sz w:val="28"/>
        </w:rPr>
        <w:t>
      "Сопроводительная терапия при проведении высокодозной полихимиотерапии с пересадкой стволовых гемопоэтических клеток и костного мозга".</w:t>
      </w:r>
    </w:p>
    <w:bookmarkEnd w:id="156"/>
    <w:bookmarkStart w:name="z138" w:id="157"/>
    <w:p>
      <w:pPr>
        <w:spacing w:after="0"/>
        <w:ind w:left="0"/>
        <w:jc w:val="left"/>
      </w:pPr>
      <w:r>
        <w:rPr>
          <w:rFonts w:ascii="Times New Roman"/>
          <w:b/>
          <w:i w:val="false"/>
          <w:color w:val="000000"/>
        </w:rPr>
        <w:t xml:space="preserve"> Глава 9. Типовая программа повышения квалификации и переподготовки медицинских кадров по специальности "Онкология и гематология (детская)"</w:t>
      </w:r>
    </w:p>
    <w:bookmarkEnd w:id="157"/>
    <w:bookmarkStart w:name="z139" w:id="158"/>
    <w:p>
      <w:pPr>
        <w:spacing w:after="0"/>
        <w:ind w:left="0"/>
        <w:jc w:val="both"/>
      </w:pPr>
      <w:r>
        <w:rPr>
          <w:rFonts w:ascii="Times New Roman"/>
          <w:b w:val="false"/>
          <w:i w:val="false"/>
          <w:color w:val="000000"/>
          <w:sz w:val="28"/>
        </w:rPr>
        <w:t>
      27. Продолжительность обучения на циклах повышения квалификации составляет от 54/1 до 216/4 часов (недель), на сертификационных циклах – 108/2 часов (недель), на цикле переподготовки для специалистов с высшим медицинским образованием по специальности "Педиатрия", "Лечебное дело", "Восточная медицина" и интернатурой – 864/16 часа (недель), при наличии переподготовки по специальности "Онкология (взрослая, детская)" или "Гематология (взрослая, детская)" – 432/8 часа (недель).</w:t>
      </w:r>
    </w:p>
    <w:bookmarkEnd w:id="158"/>
    <w:bookmarkStart w:name="z140" w:id="159"/>
    <w:p>
      <w:pPr>
        <w:spacing w:after="0"/>
        <w:ind w:left="0"/>
        <w:jc w:val="both"/>
      </w:pPr>
      <w:r>
        <w:rPr>
          <w:rFonts w:ascii="Times New Roman"/>
          <w:b w:val="false"/>
          <w:i w:val="false"/>
          <w:color w:val="000000"/>
          <w:sz w:val="28"/>
        </w:rPr>
        <w:t xml:space="preserve">
      28. Планирование и организация образовательной деятельности осуществляются на основе Типовых учебных планов и содержаний образовательной программы по специальности "Онкология и гематология (детская)"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настоящей Типовой программе.</w:t>
      </w:r>
    </w:p>
    <w:bookmarkEnd w:id="159"/>
    <w:bookmarkStart w:name="z141" w:id="160"/>
    <w:p>
      <w:pPr>
        <w:spacing w:after="0"/>
        <w:ind w:left="0"/>
        <w:jc w:val="both"/>
      </w:pPr>
      <w:r>
        <w:rPr>
          <w:rFonts w:ascii="Times New Roman"/>
          <w:b w:val="false"/>
          <w:i w:val="false"/>
          <w:color w:val="000000"/>
          <w:sz w:val="28"/>
        </w:rPr>
        <w:t>
      29. Рекомендуемые темами (направлениями) компонентов по выбору на циклах повышения квалификации и переподготовки по специальности "Онкология и гематология (детская)" являются:</w:t>
      </w:r>
    </w:p>
    <w:bookmarkEnd w:id="160"/>
    <w:bookmarkStart w:name="z142" w:id="161"/>
    <w:p>
      <w:pPr>
        <w:spacing w:after="0"/>
        <w:ind w:left="0"/>
        <w:jc w:val="both"/>
      </w:pPr>
      <w:r>
        <w:rPr>
          <w:rFonts w:ascii="Times New Roman"/>
          <w:b w:val="false"/>
          <w:i w:val="false"/>
          <w:color w:val="000000"/>
          <w:sz w:val="28"/>
        </w:rPr>
        <w:t>
      "Принципы высокодозной химиотерапии в лечении онкогематологических заболеваний у детей";</w:t>
      </w:r>
    </w:p>
    <w:bookmarkEnd w:id="161"/>
    <w:bookmarkStart w:name="z143" w:id="162"/>
    <w:p>
      <w:pPr>
        <w:spacing w:after="0"/>
        <w:ind w:left="0"/>
        <w:jc w:val="both"/>
      </w:pPr>
      <w:r>
        <w:rPr>
          <w:rFonts w:ascii="Times New Roman"/>
          <w:b w:val="false"/>
          <w:i w:val="false"/>
          <w:color w:val="000000"/>
          <w:sz w:val="28"/>
        </w:rPr>
        <w:t xml:space="preserve">
      "Принципы гемотрансфузионной терапии в детской онкологии и гематологии"; </w:t>
      </w:r>
    </w:p>
    <w:bookmarkEnd w:id="162"/>
    <w:bookmarkStart w:name="z144" w:id="163"/>
    <w:p>
      <w:pPr>
        <w:spacing w:after="0"/>
        <w:ind w:left="0"/>
        <w:jc w:val="both"/>
      </w:pPr>
      <w:r>
        <w:rPr>
          <w:rFonts w:ascii="Times New Roman"/>
          <w:b w:val="false"/>
          <w:i w:val="false"/>
          <w:color w:val="000000"/>
          <w:sz w:val="28"/>
        </w:rPr>
        <w:t xml:space="preserve">
      "Неотложные состояния в детской онкологии и гематологии"; </w:t>
      </w:r>
    </w:p>
    <w:bookmarkEnd w:id="163"/>
    <w:bookmarkStart w:name="z145" w:id="164"/>
    <w:p>
      <w:pPr>
        <w:spacing w:after="0"/>
        <w:ind w:left="0"/>
        <w:jc w:val="both"/>
      </w:pPr>
      <w:r>
        <w:rPr>
          <w:rFonts w:ascii="Times New Roman"/>
          <w:b w:val="false"/>
          <w:i w:val="false"/>
          <w:color w:val="000000"/>
          <w:sz w:val="28"/>
        </w:rPr>
        <w:t xml:space="preserve">
      "Современные программы диагностики и лечения онкогематологических заболеваний у детей"; </w:t>
      </w:r>
    </w:p>
    <w:bookmarkEnd w:id="164"/>
    <w:bookmarkStart w:name="z146" w:id="165"/>
    <w:p>
      <w:pPr>
        <w:spacing w:after="0"/>
        <w:ind w:left="0"/>
        <w:jc w:val="both"/>
      </w:pPr>
      <w:r>
        <w:rPr>
          <w:rFonts w:ascii="Times New Roman"/>
          <w:b w:val="false"/>
          <w:i w:val="false"/>
          <w:color w:val="000000"/>
          <w:sz w:val="28"/>
        </w:rPr>
        <w:t xml:space="preserve">
      "Дифференциальная диагностика геморрагических диатезов в педиатрии"; </w:t>
      </w:r>
    </w:p>
    <w:bookmarkEnd w:id="165"/>
    <w:bookmarkStart w:name="z147" w:id="166"/>
    <w:p>
      <w:pPr>
        <w:spacing w:after="0"/>
        <w:ind w:left="0"/>
        <w:jc w:val="both"/>
      </w:pPr>
      <w:r>
        <w:rPr>
          <w:rFonts w:ascii="Times New Roman"/>
          <w:b w:val="false"/>
          <w:i w:val="false"/>
          <w:color w:val="000000"/>
          <w:sz w:val="28"/>
        </w:rPr>
        <w:t xml:space="preserve">
      "Основы детской онкологии и гематологии в поликлинических условиях"; </w:t>
      </w:r>
    </w:p>
    <w:bookmarkEnd w:id="166"/>
    <w:bookmarkStart w:name="z148" w:id="167"/>
    <w:p>
      <w:pPr>
        <w:spacing w:after="0"/>
        <w:ind w:left="0"/>
        <w:jc w:val="both"/>
      </w:pPr>
      <w:r>
        <w:rPr>
          <w:rFonts w:ascii="Times New Roman"/>
          <w:b w:val="false"/>
          <w:i w:val="false"/>
          <w:color w:val="000000"/>
          <w:sz w:val="28"/>
        </w:rPr>
        <w:t>
      "Дифференциальная диагностика анемий в педиатрической практике";</w:t>
      </w:r>
    </w:p>
    <w:bookmarkEnd w:id="167"/>
    <w:bookmarkStart w:name="z149" w:id="168"/>
    <w:p>
      <w:pPr>
        <w:spacing w:after="0"/>
        <w:ind w:left="0"/>
        <w:jc w:val="both"/>
      </w:pPr>
      <w:r>
        <w:rPr>
          <w:rFonts w:ascii="Times New Roman"/>
          <w:b w:val="false"/>
          <w:i w:val="false"/>
          <w:color w:val="000000"/>
          <w:sz w:val="28"/>
        </w:rPr>
        <w:t xml:space="preserve">
      "Инструментальные и лабораторные методы диагностики в онкологии и гематологии"; </w:t>
      </w:r>
    </w:p>
    <w:bookmarkEnd w:id="168"/>
    <w:bookmarkStart w:name="z150" w:id="169"/>
    <w:p>
      <w:pPr>
        <w:spacing w:after="0"/>
        <w:ind w:left="0"/>
        <w:jc w:val="both"/>
      </w:pPr>
      <w:r>
        <w:rPr>
          <w:rFonts w:ascii="Times New Roman"/>
          <w:b w:val="false"/>
          <w:i w:val="false"/>
          <w:color w:val="000000"/>
          <w:sz w:val="28"/>
        </w:rPr>
        <w:t>
      "Ранняя диагностика онкологических и гематологических заболеваний у детей на уровне первичной медико-санитарной помощи";</w:t>
      </w:r>
    </w:p>
    <w:bookmarkEnd w:id="169"/>
    <w:bookmarkStart w:name="z151" w:id="170"/>
    <w:p>
      <w:pPr>
        <w:spacing w:after="0"/>
        <w:ind w:left="0"/>
        <w:jc w:val="both"/>
      </w:pPr>
      <w:r>
        <w:rPr>
          <w:rFonts w:ascii="Times New Roman"/>
          <w:b w:val="false"/>
          <w:i w:val="false"/>
          <w:color w:val="000000"/>
          <w:sz w:val="28"/>
        </w:rPr>
        <w:t>
      "Актуальные вопросы детской онкологии и гематологии";</w:t>
      </w:r>
    </w:p>
    <w:bookmarkEnd w:id="170"/>
    <w:bookmarkStart w:name="z152" w:id="171"/>
    <w:p>
      <w:pPr>
        <w:spacing w:after="0"/>
        <w:ind w:left="0"/>
        <w:jc w:val="both"/>
      </w:pPr>
      <w:r>
        <w:rPr>
          <w:rFonts w:ascii="Times New Roman"/>
          <w:b w:val="false"/>
          <w:i w:val="false"/>
          <w:color w:val="000000"/>
          <w:sz w:val="28"/>
        </w:rPr>
        <w:t>
      "Злокачественные лимфомы у детей";</w:t>
      </w:r>
    </w:p>
    <w:bookmarkEnd w:id="171"/>
    <w:bookmarkStart w:name="z153" w:id="172"/>
    <w:p>
      <w:pPr>
        <w:spacing w:after="0"/>
        <w:ind w:left="0"/>
        <w:jc w:val="both"/>
      </w:pPr>
      <w:r>
        <w:rPr>
          <w:rFonts w:ascii="Times New Roman"/>
          <w:b w:val="false"/>
          <w:i w:val="false"/>
          <w:color w:val="000000"/>
          <w:sz w:val="28"/>
        </w:rPr>
        <w:t>
      "Инновационные технологии в детской онкологии, гематологии".</w:t>
      </w:r>
    </w:p>
    <w:bookmarkEnd w:id="172"/>
    <w:bookmarkStart w:name="z154" w:id="173"/>
    <w:p>
      <w:pPr>
        <w:spacing w:after="0"/>
        <w:ind w:left="0"/>
        <w:jc w:val="left"/>
      </w:pPr>
      <w:r>
        <w:rPr>
          <w:rFonts w:ascii="Times New Roman"/>
          <w:b/>
          <w:i w:val="false"/>
          <w:color w:val="000000"/>
        </w:rPr>
        <w:t xml:space="preserve"> Глава 10. Типовая программа повышения квалификации и переподготовки медицинских кадров по специальности "Пульмонология (эндоскопия по профилю основной специальности, функциональная диагностика по профилю основной специальности) (взрослая)</w:t>
      </w:r>
    </w:p>
    <w:bookmarkEnd w:id="173"/>
    <w:p>
      <w:pPr>
        <w:spacing w:after="0"/>
        <w:ind w:left="0"/>
        <w:jc w:val="both"/>
      </w:pPr>
      <w:r>
        <w:rPr>
          <w:rFonts w:ascii="Times New Roman"/>
          <w:b w:val="false"/>
          <w:i w:val="false"/>
          <w:color w:val="ff0000"/>
          <w:sz w:val="28"/>
        </w:rPr>
        <w:t xml:space="preserve">
      Сноска. Глава 10 в редакции приказа Министра здравоохранения РК от 11.10.2018 </w:t>
      </w:r>
      <w:r>
        <w:rPr>
          <w:rFonts w:ascii="Times New Roman"/>
          <w:b w:val="false"/>
          <w:i w:val="false"/>
          <w:color w:val="ff0000"/>
          <w:sz w:val="28"/>
        </w:rPr>
        <w:t>№ ҚР ДСМ-26</w:t>
      </w:r>
      <w:r>
        <w:rPr>
          <w:rFonts w:ascii="Times New Roman"/>
          <w:b w:val="false"/>
          <w:i w:val="false"/>
          <w:color w:val="ff0000"/>
          <w:sz w:val="28"/>
        </w:rPr>
        <w:t xml:space="preserve"> (вводится в действие после дня его первого официального опубликования).</w:t>
      </w:r>
    </w:p>
    <w:bookmarkStart w:name="z8450" w:id="174"/>
    <w:p>
      <w:pPr>
        <w:spacing w:after="0"/>
        <w:ind w:left="0"/>
        <w:jc w:val="both"/>
      </w:pPr>
      <w:r>
        <w:rPr>
          <w:rFonts w:ascii="Times New Roman"/>
          <w:b w:val="false"/>
          <w:i w:val="false"/>
          <w:color w:val="000000"/>
          <w:sz w:val="28"/>
        </w:rPr>
        <w:t>
      30. Продолжительность обучения на циклах повышения квалификации составляет от 54/1 до 216/4 часов (недель), на сертификационных циклах – 108/2 часов (недель), на цикле переподготовки для специалистов с высшим медицинским образованием по специальности "Педиатрия", "Лечебное дело", "Восточная медицина" и интернатурой – 864/16 часа (недель), при наличии переподготовки по детской пульмонологии – 432/8 часа (недель) по взрослому профилю.</w:t>
      </w:r>
    </w:p>
    <w:bookmarkEnd w:id="174"/>
    <w:bookmarkStart w:name="z8451" w:id="175"/>
    <w:p>
      <w:pPr>
        <w:spacing w:after="0"/>
        <w:ind w:left="0"/>
        <w:jc w:val="both"/>
      </w:pPr>
      <w:r>
        <w:rPr>
          <w:rFonts w:ascii="Times New Roman"/>
          <w:b w:val="false"/>
          <w:i w:val="false"/>
          <w:color w:val="000000"/>
          <w:sz w:val="28"/>
        </w:rPr>
        <w:t xml:space="preserve">
      31. Планирование и организация образовательной деятельности осуществляются на основе Типовых учебных планов и содержаний образовательной программы по специальности "Пульмонология (эндоскопия по профилю основной специальности, функциональная диагностика по профилю основной специальности) (взрослая)"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настоящей Типовой программе.</w:t>
      </w:r>
    </w:p>
    <w:bookmarkEnd w:id="175"/>
    <w:bookmarkStart w:name="z8452" w:id="176"/>
    <w:p>
      <w:pPr>
        <w:spacing w:after="0"/>
        <w:ind w:left="0"/>
        <w:jc w:val="both"/>
      </w:pPr>
      <w:r>
        <w:rPr>
          <w:rFonts w:ascii="Times New Roman"/>
          <w:b w:val="false"/>
          <w:i w:val="false"/>
          <w:color w:val="000000"/>
          <w:sz w:val="28"/>
        </w:rPr>
        <w:t>
      32. Рекомендуемыми темами (направлениями) компонентов по выбору на циклах повышения квалификации и переподготовки по специальности "Пульмонология (эндоскопия по профилю основной специальности, функциональная диагностика по профилю основной специальности) (взрослая)" являются:</w:t>
      </w:r>
    </w:p>
    <w:bookmarkEnd w:id="176"/>
    <w:bookmarkStart w:name="z8453" w:id="177"/>
    <w:p>
      <w:pPr>
        <w:spacing w:after="0"/>
        <w:ind w:left="0"/>
        <w:jc w:val="both"/>
      </w:pPr>
      <w:r>
        <w:rPr>
          <w:rFonts w:ascii="Times New Roman"/>
          <w:b w:val="false"/>
          <w:i w:val="false"/>
          <w:color w:val="000000"/>
          <w:sz w:val="28"/>
        </w:rPr>
        <w:t>
      "Инновационные технологии в пульмонологии";</w:t>
      </w:r>
    </w:p>
    <w:bookmarkEnd w:id="177"/>
    <w:bookmarkStart w:name="z8454" w:id="178"/>
    <w:p>
      <w:pPr>
        <w:spacing w:after="0"/>
        <w:ind w:left="0"/>
        <w:jc w:val="both"/>
      </w:pPr>
      <w:r>
        <w:rPr>
          <w:rFonts w:ascii="Times New Roman"/>
          <w:b w:val="false"/>
          <w:i w:val="false"/>
          <w:color w:val="000000"/>
          <w:sz w:val="28"/>
        </w:rPr>
        <w:t>
      "Неотложная пульмонология, на догоспитальном и госпитальном этапах";</w:t>
      </w:r>
    </w:p>
    <w:bookmarkEnd w:id="178"/>
    <w:bookmarkStart w:name="z8455" w:id="179"/>
    <w:p>
      <w:pPr>
        <w:spacing w:after="0"/>
        <w:ind w:left="0"/>
        <w:jc w:val="both"/>
      </w:pPr>
      <w:r>
        <w:rPr>
          <w:rFonts w:ascii="Times New Roman"/>
          <w:b w:val="false"/>
          <w:i w:val="false"/>
          <w:color w:val="000000"/>
          <w:sz w:val="28"/>
        </w:rPr>
        <w:t>
      "Бронхообструктивные заболевания";</w:t>
      </w:r>
    </w:p>
    <w:bookmarkEnd w:id="179"/>
    <w:bookmarkStart w:name="z8456" w:id="180"/>
    <w:p>
      <w:pPr>
        <w:spacing w:after="0"/>
        <w:ind w:left="0"/>
        <w:jc w:val="both"/>
      </w:pPr>
      <w:r>
        <w:rPr>
          <w:rFonts w:ascii="Times New Roman"/>
          <w:b w:val="false"/>
          <w:i w:val="false"/>
          <w:color w:val="000000"/>
          <w:sz w:val="28"/>
        </w:rPr>
        <w:t>
      "Вопросы доказательной медицины в пульмонологии";</w:t>
      </w:r>
    </w:p>
    <w:bookmarkEnd w:id="180"/>
    <w:bookmarkStart w:name="z8457" w:id="181"/>
    <w:p>
      <w:pPr>
        <w:spacing w:after="0"/>
        <w:ind w:left="0"/>
        <w:jc w:val="both"/>
      </w:pPr>
      <w:r>
        <w:rPr>
          <w:rFonts w:ascii="Times New Roman"/>
          <w:b w:val="false"/>
          <w:i w:val="false"/>
          <w:color w:val="000000"/>
          <w:sz w:val="28"/>
        </w:rPr>
        <w:t>
      "Интерстициальные болезни легких";</w:t>
      </w:r>
    </w:p>
    <w:bookmarkEnd w:id="181"/>
    <w:bookmarkStart w:name="z8458" w:id="182"/>
    <w:p>
      <w:pPr>
        <w:spacing w:after="0"/>
        <w:ind w:left="0"/>
        <w:jc w:val="both"/>
      </w:pPr>
      <w:r>
        <w:rPr>
          <w:rFonts w:ascii="Times New Roman"/>
          <w:b w:val="false"/>
          <w:i w:val="false"/>
          <w:color w:val="000000"/>
          <w:sz w:val="28"/>
        </w:rPr>
        <w:t>
      "Антибактериальная терапия в пульмонологии";</w:t>
      </w:r>
    </w:p>
    <w:bookmarkEnd w:id="182"/>
    <w:bookmarkStart w:name="z8459" w:id="183"/>
    <w:p>
      <w:pPr>
        <w:spacing w:after="0"/>
        <w:ind w:left="0"/>
        <w:jc w:val="both"/>
      </w:pPr>
      <w:r>
        <w:rPr>
          <w:rFonts w:ascii="Times New Roman"/>
          <w:b w:val="false"/>
          <w:i w:val="false"/>
          <w:color w:val="000000"/>
          <w:sz w:val="28"/>
        </w:rPr>
        <w:t>
      "Спирография в практике врача пульмонолога";</w:t>
      </w:r>
    </w:p>
    <w:bookmarkEnd w:id="183"/>
    <w:bookmarkStart w:name="z8460" w:id="184"/>
    <w:p>
      <w:pPr>
        <w:spacing w:after="0"/>
        <w:ind w:left="0"/>
        <w:jc w:val="both"/>
      </w:pPr>
      <w:r>
        <w:rPr>
          <w:rFonts w:ascii="Times New Roman"/>
          <w:b w:val="false"/>
          <w:i w:val="false"/>
          <w:color w:val="000000"/>
          <w:sz w:val="28"/>
        </w:rPr>
        <w:t>
      "Диагностика и коррекция дыхательной недостаточности (кислородотерапия, неинвазивная вентиляция легких)";</w:t>
      </w:r>
    </w:p>
    <w:bookmarkEnd w:id="184"/>
    <w:bookmarkStart w:name="z8461" w:id="185"/>
    <w:p>
      <w:pPr>
        <w:spacing w:after="0"/>
        <w:ind w:left="0"/>
        <w:jc w:val="both"/>
      </w:pPr>
      <w:r>
        <w:rPr>
          <w:rFonts w:ascii="Times New Roman"/>
          <w:b w:val="false"/>
          <w:i w:val="false"/>
          <w:color w:val="000000"/>
          <w:sz w:val="28"/>
        </w:rPr>
        <w:t>
      "Дифференциальная диагностика в пульмонологии и фтизиатрии";</w:t>
      </w:r>
    </w:p>
    <w:bookmarkEnd w:id="185"/>
    <w:bookmarkStart w:name="z8462" w:id="186"/>
    <w:p>
      <w:pPr>
        <w:spacing w:after="0"/>
        <w:ind w:left="0"/>
        <w:jc w:val="both"/>
      </w:pPr>
      <w:r>
        <w:rPr>
          <w:rFonts w:ascii="Times New Roman"/>
          <w:b w:val="false"/>
          <w:i w:val="false"/>
          <w:color w:val="000000"/>
          <w:sz w:val="28"/>
        </w:rPr>
        <w:t>
      "Актуальные вопросы пульмонологии в практике врача первичного звена";</w:t>
      </w:r>
    </w:p>
    <w:bookmarkEnd w:id="186"/>
    <w:bookmarkStart w:name="z8463" w:id="187"/>
    <w:p>
      <w:pPr>
        <w:spacing w:after="0"/>
        <w:ind w:left="0"/>
        <w:jc w:val="both"/>
      </w:pPr>
      <w:r>
        <w:rPr>
          <w:rFonts w:ascii="Times New Roman"/>
          <w:b w:val="false"/>
          <w:i w:val="false"/>
          <w:color w:val="000000"/>
          <w:sz w:val="28"/>
        </w:rPr>
        <w:t>
      "Нарушения дыхания во время сна";</w:t>
      </w:r>
    </w:p>
    <w:bookmarkEnd w:id="187"/>
    <w:bookmarkStart w:name="z8464" w:id="188"/>
    <w:p>
      <w:pPr>
        <w:spacing w:after="0"/>
        <w:ind w:left="0"/>
        <w:jc w:val="both"/>
      </w:pPr>
      <w:r>
        <w:rPr>
          <w:rFonts w:ascii="Times New Roman"/>
          <w:b w:val="false"/>
          <w:i w:val="false"/>
          <w:color w:val="000000"/>
          <w:sz w:val="28"/>
        </w:rPr>
        <w:t>
      "Туберкулез";</w:t>
      </w:r>
    </w:p>
    <w:bookmarkEnd w:id="188"/>
    <w:p>
      <w:pPr>
        <w:spacing w:after="0"/>
        <w:ind w:left="0"/>
        <w:jc w:val="both"/>
      </w:pPr>
      <w:r>
        <w:rPr>
          <w:rFonts w:ascii="Times New Roman"/>
          <w:b w:val="false"/>
          <w:i w:val="false"/>
          <w:color w:val="000000"/>
          <w:sz w:val="28"/>
        </w:rPr>
        <w:t>
      "Хроническая обструктивная болезнь лҰгких".</w:t>
      </w:r>
    </w:p>
    <w:bookmarkStart w:name="z8465" w:id="189"/>
    <w:p>
      <w:pPr>
        <w:spacing w:after="0"/>
        <w:ind w:left="0"/>
        <w:jc w:val="left"/>
      </w:pPr>
      <w:r>
        <w:rPr>
          <w:rFonts w:ascii="Times New Roman"/>
          <w:b/>
          <w:i w:val="false"/>
          <w:color w:val="000000"/>
        </w:rPr>
        <w:t xml:space="preserve"> Глава 10-1. Типовая программа повышения квалификации и переподготовки медицинских кадров по специальности "Пульмонология (эндоскопия по профилю основной специальности, функциональная диагностика по профилю основной специальности) (детская)"</w:t>
      </w:r>
    </w:p>
    <w:bookmarkEnd w:id="189"/>
    <w:p>
      <w:pPr>
        <w:spacing w:after="0"/>
        <w:ind w:left="0"/>
        <w:jc w:val="both"/>
      </w:pPr>
      <w:r>
        <w:rPr>
          <w:rFonts w:ascii="Times New Roman"/>
          <w:b w:val="false"/>
          <w:i w:val="false"/>
          <w:color w:val="ff0000"/>
          <w:sz w:val="28"/>
        </w:rPr>
        <w:t xml:space="preserve">
      Сноска. Типовая программа дополнена главой 10-1 в соответствии с приказом Министра здравоохранения РК от 11.10.2018 </w:t>
      </w:r>
      <w:r>
        <w:rPr>
          <w:rFonts w:ascii="Times New Roman"/>
          <w:b w:val="false"/>
          <w:i w:val="false"/>
          <w:color w:val="ff0000"/>
          <w:sz w:val="28"/>
        </w:rPr>
        <w:t>№ ҚР ДСМ-26</w:t>
      </w:r>
      <w:r>
        <w:rPr>
          <w:rFonts w:ascii="Times New Roman"/>
          <w:b w:val="false"/>
          <w:i w:val="false"/>
          <w:color w:val="ff0000"/>
          <w:sz w:val="28"/>
        </w:rPr>
        <w:t xml:space="preserve"> (вводится в действие после дня его первого официального опубликования).</w:t>
      </w:r>
    </w:p>
    <w:bookmarkStart w:name="z8466" w:id="190"/>
    <w:p>
      <w:pPr>
        <w:spacing w:after="0"/>
        <w:ind w:left="0"/>
        <w:jc w:val="both"/>
      </w:pPr>
      <w:r>
        <w:rPr>
          <w:rFonts w:ascii="Times New Roman"/>
          <w:b w:val="false"/>
          <w:i w:val="false"/>
          <w:color w:val="000000"/>
          <w:sz w:val="28"/>
        </w:rPr>
        <w:t>
      32-1. Продолжительность обучения на циклах повышения квалификации составляет от 54/1 до 216/4 часов (недель), на сертификационных циклах – 108/2 часов (недель), на цикле переподготовки для специалистов с высшим медицинским образованием по специальности "Педиатрия", "Лечебное дело", "Восточная медицина" и интернатурой – 864/16 часа (недель), при наличии переподготовки по взрослой пульмонологии – 432/8 часа (недель) по детскому профилю.</w:t>
      </w:r>
    </w:p>
    <w:bookmarkEnd w:id="190"/>
    <w:bookmarkStart w:name="z8467" w:id="191"/>
    <w:p>
      <w:pPr>
        <w:spacing w:after="0"/>
        <w:ind w:left="0"/>
        <w:jc w:val="both"/>
      </w:pPr>
      <w:r>
        <w:rPr>
          <w:rFonts w:ascii="Times New Roman"/>
          <w:b w:val="false"/>
          <w:i w:val="false"/>
          <w:color w:val="000000"/>
          <w:sz w:val="28"/>
        </w:rPr>
        <w:t>
      32-2. Планирование и организация образовательной деятельности осуществляются на основе Типовых учебных планов и содержаний образовательной программы по специальности "Пульмонология (эндоскопия по профилю основной специальности, функциональная диагностика по профилю основной специальности) (детская)" согласно приложению 10-1 к настоящей Типовой программе.</w:t>
      </w:r>
    </w:p>
    <w:bookmarkEnd w:id="191"/>
    <w:bookmarkStart w:name="z8468" w:id="192"/>
    <w:p>
      <w:pPr>
        <w:spacing w:after="0"/>
        <w:ind w:left="0"/>
        <w:jc w:val="both"/>
      </w:pPr>
      <w:r>
        <w:rPr>
          <w:rFonts w:ascii="Times New Roman"/>
          <w:b w:val="false"/>
          <w:i w:val="false"/>
          <w:color w:val="000000"/>
          <w:sz w:val="28"/>
        </w:rPr>
        <w:t>
      32-3. Рекомендуемыми темами (направлениями) компонентов по выбору на циклах повышения квалификации и переподготовки по специальности "Пульмонология (эндоскопия по профилю основной специальности, функциональная диагностика по профилю основной специальности) (детская)" являются:</w:t>
      </w:r>
    </w:p>
    <w:bookmarkEnd w:id="192"/>
    <w:bookmarkStart w:name="z8469" w:id="193"/>
    <w:p>
      <w:pPr>
        <w:spacing w:after="0"/>
        <w:ind w:left="0"/>
        <w:jc w:val="both"/>
      </w:pPr>
      <w:r>
        <w:rPr>
          <w:rFonts w:ascii="Times New Roman"/>
          <w:b w:val="false"/>
          <w:i w:val="false"/>
          <w:color w:val="000000"/>
          <w:sz w:val="28"/>
        </w:rPr>
        <w:t>
      "Инновационные технологии в пульмонологии";</w:t>
      </w:r>
    </w:p>
    <w:bookmarkEnd w:id="193"/>
    <w:bookmarkStart w:name="z8470" w:id="194"/>
    <w:p>
      <w:pPr>
        <w:spacing w:after="0"/>
        <w:ind w:left="0"/>
        <w:jc w:val="both"/>
      </w:pPr>
      <w:r>
        <w:rPr>
          <w:rFonts w:ascii="Times New Roman"/>
          <w:b w:val="false"/>
          <w:i w:val="false"/>
          <w:color w:val="000000"/>
          <w:sz w:val="28"/>
        </w:rPr>
        <w:t>
      "Неотложная пульмонология детского возраста, на догоспитальном и госпитальном этапах";</w:t>
      </w:r>
    </w:p>
    <w:bookmarkEnd w:id="194"/>
    <w:bookmarkStart w:name="z8471" w:id="195"/>
    <w:p>
      <w:pPr>
        <w:spacing w:after="0"/>
        <w:ind w:left="0"/>
        <w:jc w:val="both"/>
      </w:pPr>
      <w:r>
        <w:rPr>
          <w:rFonts w:ascii="Times New Roman"/>
          <w:b w:val="false"/>
          <w:i w:val="false"/>
          <w:color w:val="000000"/>
          <w:sz w:val="28"/>
        </w:rPr>
        <w:t>
      "Бронхообструктивные заболевания у детей";</w:t>
      </w:r>
    </w:p>
    <w:bookmarkEnd w:id="195"/>
    <w:bookmarkStart w:name="z8472" w:id="196"/>
    <w:p>
      <w:pPr>
        <w:spacing w:after="0"/>
        <w:ind w:left="0"/>
        <w:jc w:val="both"/>
      </w:pPr>
      <w:r>
        <w:rPr>
          <w:rFonts w:ascii="Times New Roman"/>
          <w:b w:val="false"/>
          <w:i w:val="false"/>
          <w:color w:val="000000"/>
          <w:sz w:val="28"/>
        </w:rPr>
        <w:t>
      "Вопросы доказательной медицины в пульмонологии";</w:t>
      </w:r>
    </w:p>
    <w:bookmarkEnd w:id="196"/>
    <w:bookmarkStart w:name="z8473" w:id="197"/>
    <w:p>
      <w:pPr>
        <w:spacing w:after="0"/>
        <w:ind w:left="0"/>
        <w:jc w:val="both"/>
      </w:pPr>
      <w:r>
        <w:rPr>
          <w:rFonts w:ascii="Times New Roman"/>
          <w:b w:val="false"/>
          <w:i w:val="false"/>
          <w:color w:val="000000"/>
          <w:sz w:val="28"/>
        </w:rPr>
        <w:t>
      "Интерстициальные болезни легких у детей";</w:t>
      </w:r>
    </w:p>
    <w:bookmarkEnd w:id="197"/>
    <w:bookmarkStart w:name="z8474" w:id="198"/>
    <w:p>
      <w:pPr>
        <w:spacing w:after="0"/>
        <w:ind w:left="0"/>
        <w:jc w:val="both"/>
      </w:pPr>
      <w:r>
        <w:rPr>
          <w:rFonts w:ascii="Times New Roman"/>
          <w:b w:val="false"/>
          <w:i w:val="false"/>
          <w:color w:val="000000"/>
          <w:sz w:val="28"/>
        </w:rPr>
        <w:t>
      "Антибактериальная терапия в пульмонологии у детей";</w:t>
      </w:r>
    </w:p>
    <w:bookmarkEnd w:id="198"/>
    <w:bookmarkStart w:name="z8475" w:id="199"/>
    <w:p>
      <w:pPr>
        <w:spacing w:after="0"/>
        <w:ind w:left="0"/>
        <w:jc w:val="both"/>
      </w:pPr>
      <w:r>
        <w:rPr>
          <w:rFonts w:ascii="Times New Roman"/>
          <w:b w:val="false"/>
          <w:i w:val="false"/>
          <w:color w:val="000000"/>
          <w:sz w:val="28"/>
        </w:rPr>
        <w:t>
      "Спирография в практике врача пульмонолога";</w:t>
      </w:r>
    </w:p>
    <w:bookmarkEnd w:id="199"/>
    <w:bookmarkStart w:name="z8476" w:id="200"/>
    <w:p>
      <w:pPr>
        <w:spacing w:after="0"/>
        <w:ind w:left="0"/>
        <w:jc w:val="both"/>
      </w:pPr>
      <w:r>
        <w:rPr>
          <w:rFonts w:ascii="Times New Roman"/>
          <w:b w:val="false"/>
          <w:i w:val="false"/>
          <w:color w:val="000000"/>
          <w:sz w:val="28"/>
        </w:rPr>
        <w:t>
      "Диагностика и коррекция дыхательной недостаточности (кислородотерапия, неинвазивная вентиляция легких)";</w:t>
      </w:r>
    </w:p>
    <w:bookmarkEnd w:id="200"/>
    <w:bookmarkStart w:name="z8477" w:id="201"/>
    <w:p>
      <w:pPr>
        <w:spacing w:after="0"/>
        <w:ind w:left="0"/>
        <w:jc w:val="both"/>
      </w:pPr>
      <w:r>
        <w:rPr>
          <w:rFonts w:ascii="Times New Roman"/>
          <w:b w:val="false"/>
          <w:i w:val="false"/>
          <w:color w:val="000000"/>
          <w:sz w:val="28"/>
        </w:rPr>
        <w:t>
      "Дифференциальная диагностика в пульмонологии и фтизиатрии";</w:t>
      </w:r>
    </w:p>
    <w:bookmarkEnd w:id="201"/>
    <w:bookmarkStart w:name="z8478" w:id="202"/>
    <w:p>
      <w:pPr>
        <w:spacing w:after="0"/>
        <w:ind w:left="0"/>
        <w:jc w:val="both"/>
      </w:pPr>
      <w:r>
        <w:rPr>
          <w:rFonts w:ascii="Times New Roman"/>
          <w:b w:val="false"/>
          <w:i w:val="false"/>
          <w:color w:val="000000"/>
          <w:sz w:val="28"/>
        </w:rPr>
        <w:t>
      "Актуальные вопросы пульмонологии в практике врача первичного звена";</w:t>
      </w:r>
    </w:p>
    <w:bookmarkEnd w:id="202"/>
    <w:bookmarkStart w:name="z8479" w:id="203"/>
    <w:p>
      <w:pPr>
        <w:spacing w:after="0"/>
        <w:ind w:left="0"/>
        <w:jc w:val="both"/>
      </w:pPr>
      <w:r>
        <w:rPr>
          <w:rFonts w:ascii="Times New Roman"/>
          <w:b w:val="false"/>
          <w:i w:val="false"/>
          <w:color w:val="000000"/>
          <w:sz w:val="28"/>
        </w:rPr>
        <w:t>
      "Нарушения дыхания во время сна";</w:t>
      </w:r>
    </w:p>
    <w:bookmarkEnd w:id="203"/>
    <w:bookmarkStart w:name="z8480" w:id="204"/>
    <w:p>
      <w:pPr>
        <w:spacing w:after="0"/>
        <w:ind w:left="0"/>
        <w:jc w:val="both"/>
      </w:pPr>
      <w:r>
        <w:rPr>
          <w:rFonts w:ascii="Times New Roman"/>
          <w:b w:val="false"/>
          <w:i w:val="false"/>
          <w:color w:val="000000"/>
          <w:sz w:val="28"/>
        </w:rPr>
        <w:t>
      "Туберкулез";</w:t>
      </w:r>
    </w:p>
    <w:bookmarkEnd w:id="204"/>
    <w:bookmarkStart w:name="z8481" w:id="205"/>
    <w:p>
      <w:pPr>
        <w:spacing w:after="0"/>
        <w:ind w:left="0"/>
        <w:jc w:val="both"/>
      </w:pPr>
      <w:r>
        <w:rPr>
          <w:rFonts w:ascii="Times New Roman"/>
          <w:b w:val="false"/>
          <w:i w:val="false"/>
          <w:color w:val="000000"/>
          <w:sz w:val="28"/>
        </w:rPr>
        <w:t>
      "Хроническая обструктивная болезнь лҰгких".</w:t>
      </w:r>
    </w:p>
    <w:bookmarkEnd w:id="205"/>
    <w:bookmarkStart w:name="z170" w:id="206"/>
    <w:p>
      <w:pPr>
        <w:spacing w:after="0"/>
        <w:ind w:left="0"/>
        <w:jc w:val="left"/>
      </w:pPr>
      <w:r>
        <w:rPr>
          <w:rFonts w:ascii="Times New Roman"/>
          <w:b/>
          <w:i w:val="false"/>
          <w:color w:val="000000"/>
        </w:rPr>
        <w:t xml:space="preserve"> Глава 11. Типовая программа повышения квалификации и переподготовки медицинских кадров по специальности "Эндокринология (взрослая)"</w:t>
      </w:r>
    </w:p>
    <w:bookmarkEnd w:id="206"/>
    <w:p>
      <w:pPr>
        <w:spacing w:after="0"/>
        <w:ind w:left="0"/>
        <w:jc w:val="both"/>
      </w:pPr>
      <w:r>
        <w:rPr>
          <w:rFonts w:ascii="Times New Roman"/>
          <w:b w:val="false"/>
          <w:i w:val="false"/>
          <w:color w:val="ff0000"/>
          <w:sz w:val="28"/>
        </w:rPr>
        <w:t xml:space="preserve">
      Сноска. Глава 11 в редакции приказа Министра здравоохранения РК от 11.10.2018 </w:t>
      </w:r>
      <w:r>
        <w:rPr>
          <w:rFonts w:ascii="Times New Roman"/>
          <w:b w:val="false"/>
          <w:i w:val="false"/>
          <w:color w:val="ff0000"/>
          <w:sz w:val="28"/>
        </w:rPr>
        <w:t>№ ҚР ДСМ-26</w:t>
      </w:r>
      <w:r>
        <w:rPr>
          <w:rFonts w:ascii="Times New Roman"/>
          <w:b w:val="false"/>
          <w:i w:val="false"/>
          <w:color w:val="ff0000"/>
          <w:sz w:val="28"/>
        </w:rPr>
        <w:t xml:space="preserve"> (вводится в действие после дня его первого официального опубликования).</w:t>
      </w:r>
    </w:p>
    <w:bookmarkStart w:name="z8482" w:id="207"/>
    <w:p>
      <w:pPr>
        <w:spacing w:after="0"/>
        <w:ind w:left="0"/>
        <w:jc w:val="both"/>
      </w:pPr>
      <w:r>
        <w:rPr>
          <w:rFonts w:ascii="Times New Roman"/>
          <w:b w:val="false"/>
          <w:i w:val="false"/>
          <w:color w:val="000000"/>
          <w:sz w:val="28"/>
        </w:rPr>
        <w:t>
      33. Продолжительность обучения на циклах повышения квалификации составляет от 54/1 до 216/4 часов (недель), на сертификационных циклах – 108/2 часов (недель), на цикле переподготовки для специалистов с высшим медицинским образованием по специальности "Педиатрия", "Лечебное дело", "Восточная медицина" и интернатурой – 864/16 часа (недель), при наличии переподготовки при наличии переподготовки по детской эндокринологии – 432/8 часа (недель) по взрослому профилю.</w:t>
      </w:r>
    </w:p>
    <w:bookmarkEnd w:id="207"/>
    <w:bookmarkStart w:name="z8483" w:id="208"/>
    <w:p>
      <w:pPr>
        <w:spacing w:after="0"/>
        <w:ind w:left="0"/>
        <w:jc w:val="both"/>
      </w:pPr>
      <w:r>
        <w:rPr>
          <w:rFonts w:ascii="Times New Roman"/>
          <w:b w:val="false"/>
          <w:i w:val="false"/>
          <w:color w:val="000000"/>
          <w:sz w:val="28"/>
        </w:rPr>
        <w:t xml:space="preserve">
      34. Планирование и организация образовательной деятельности осуществляются на основе Типовых учебных планов и содержаний образовательной программы по специальности "Эндокринология (взрослая)"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настоящей Типовой программе.</w:t>
      </w:r>
    </w:p>
    <w:bookmarkEnd w:id="208"/>
    <w:bookmarkStart w:name="z8484" w:id="209"/>
    <w:p>
      <w:pPr>
        <w:spacing w:after="0"/>
        <w:ind w:left="0"/>
        <w:jc w:val="both"/>
      </w:pPr>
      <w:r>
        <w:rPr>
          <w:rFonts w:ascii="Times New Roman"/>
          <w:b w:val="false"/>
          <w:i w:val="false"/>
          <w:color w:val="000000"/>
          <w:sz w:val="28"/>
        </w:rPr>
        <w:t>
      35. Рекомендуемыми темами (направлениями) компонентов по выбору на циклах повышения квалификации и переподготовки по специальности "Эндокринология (взрослая)" являются:</w:t>
      </w:r>
    </w:p>
    <w:bookmarkEnd w:id="209"/>
    <w:bookmarkStart w:name="z8485" w:id="210"/>
    <w:p>
      <w:pPr>
        <w:spacing w:after="0"/>
        <w:ind w:left="0"/>
        <w:jc w:val="both"/>
      </w:pPr>
      <w:r>
        <w:rPr>
          <w:rFonts w:ascii="Times New Roman"/>
          <w:b w:val="false"/>
          <w:i w:val="false"/>
          <w:color w:val="000000"/>
          <w:sz w:val="28"/>
        </w:rPr>
        <w:t>
      "Инновационные технологии в эндокринологии";</w:t>
      </w:r>
    </w:p>
    <w:bookmarkEnd w:id="210"/>
    <w:bookmarkStart w:name="z8486" w:id="211"/>
    <w:p>
      <w:pPr>
        <w:spacing w:after="0"/>
        <w:ind w:left="0"/>
        <w:jc w:val="both"/>
      </w:pPr>
      <w:r>
        <w:rPr>
          <w:rFonts w:ascii="Times New Roman"/>
          <w:b w:val="false"/>
          <w:i w:val="false"/>
          <w:color w:val="000000"/>
          <w:sz w:val="28"/>
        </w:rPr>
        <w:t>
      "Неотложная эндокринология";</w:t>
      </w:r>
    </w:p>
    <w:bookmarkEnd w:id="211"/>
    <w:bookmarkStart w:name="z8487" w:id="212"/>
    <w:p>
      <w:pPr>
        <w:spacing w:after="0"/>
        <w:ind w:left="0"/>
        <w:jc w:val="both"/>
      </w:pPr>
      <w:r>
        <w:rPr>
          <w:rFonts w:ascii="Times New Roman"/>
          <w:b w:val="false"/>
          <w:i w:val="false"/>
          <w:color w:val="000000"/>
          <w:sz w:val="28"/>
        </w:rPr>
        <w:t>
      "Актуальные вопросы эндокринологии, по разделам: заболевания щитовидной и паращитовидных желез, сахарный диабет, патология гипоталамо-гипофизарной системы";</w:t>
      </w:r>
    </w:p>
    <w:bookmarkEnd w:id="212"/>
    <w:bookmarkStart w:name="z8488" w:id="213"/>
    <w:p>
      <w:pPr>
        <w:spacing w:after="0"/>
        <w:ind w:left="0"/>
        <w:jc w:val="both"/>
      </w:pPr>
      <w:r>
        <w:rPr>
          <w:rFonts w:ascii="Times New Roman"/>
          <w:b w:val="false"/>
          <w:i w:val="false"/>
          <w:color w:val="000000"/>
          <w:sz w:val="28"/>
        </w:rPr>
        <w:t>
      "Особенности течения эндокринных заболеваний у беременных";</w:t>
      </w:r>
    </w:p>
    <w:bookmarkEnd w:id="213"/>
    <w:bookmarkStart w:name="z8489" w:id="214"/>
    <w:p>
      <w:pPr>
        <w:spacing w:after="0"/>
        <w:ind w:left="0"/>
        <w:jc w:val="both"/>
      </w:pPr>
      <w:r>
        <w:rPr>
          <w:rFonts w:ascii="Times New Roman"/>
          <w:b w:val="false"/>
          <w:i w:val="false"/>
          <w:color w:val="000000"/>
          <w:sz w:val="28"/>
        </w:rPr>
        <w:t>
      "Репродуктивная эндокринология";</w:t>
      </w:r>
    </w:p>
    <w:bookmarkEnd w:id="214"/>
    <w:bookmarkStart w:name="z8490" w:id="215"/>
    <w:p>
      <w:pPr>
        <w:spacing w:after="0"/>
        <w:ind w:left="0"/>
        <w:jc w:val="both"/>
      </w:pPr>
      <w:r>
        <w:rPr>
          <w:rFonts w:ascii="Times New Roman"/>
          <w:b w:val="false"/>
          <w:i w:val="false"/>
          <w:color w:val="000000"/>
          <w:sz w:val="28"/>
        </w:rPr>
        <w:t>
      "Вопросы доказательной медицины в эндокринологии";</w:t>
      </w:r>
    </w:p>
    <w:bookmarkEnd w:id="215"/>
    <w:p>
      <w:pPr>
        <w:spacing w:after="0"/>
        <w:ind w:left="0"/>
        <w:jc w:val="both"/>
      </w:pPr>
      <w:r>
        <w:rPr>
          <w:rFonts w:ascii="Times New Roman"/>
          <w:b w:val="false"/>
          <w:i w:val="false"/>
          <w:color w:val="000000"/>
          <w:sz w:val="28"/>
        </w:rPr>
        <w:t>
      "Инструментальные и лабораторные методы диагностики в эндокринологии".</w:t>
      </w:r>
    </w:p>
    <w:bookmarkStart w:name="z8491" w:id="216"/>
    <w:p>
      <w:pPr>
        <w:spacing w:after="0"/>
        <w:ind w:left="0"/>
        <w:jc w:val="left"/>
      </w:pPr>
      <w:r>
        <w:rPr>
          <w:rFonts w:ascii="Times New Roman"/>
          <w:b/>
          <w:i w:val="false"/>
          <w:color w:val="000000"/>
        </w:rPr>
        <w:t xml:space="preserve"> Глава 11-1. Типовая программа повышения квалификации и переподготовки медицинских кадров по специальности "Эндокринология (детская)"</w:t>
      </w:r>
    </w:p>
    <w:bookmarkEnd w:id="216"/>
    <w:p>
      <w:pPr>
        <w:spacing w:after="0"/>
        <w:ind w:left="0"/>
        <w:jc w:val="both"/>
      </w:pPr>
      <w:r>
        <w:rPr>
          <w:rFonts w:ascii="Times New Roman"/>
          <w:b w:val="false"/>
          <w:i w:val="false"/>
          <w:color w:val="ff0000"/>
          <w:sz w:val="28"/>
        </w:rPr>
        <w:t xml:space="preserve">
      Сноска. Типовая программа дополнена главой 11-1 в соответствии с приказом Министра здравоохранения РК от 11.10.2018 </w:t>
      </w:r>
      <w:r>
        <w:rPr>
          <w:rFonts w:ascii="Times New Roman"/>
          <w:b w:val="false"/>
          <w:i w:val="false"/>
          <w:color w:val="ff0000"/>
          <w:sz w:val="28"/>
        </w:rPr>
        <w:t>№ ҚР ДСМ-26</w:t>
      </w:r>
      <w:r>
        <w:rPr>
          <w:rFonts w:ascii="Times New Roman"/>
          <w:b w:val="false"/>
          <w:i w:val="false"/>
          <w:color w:val="ff0000"/>
          <w:sz w:val="28"/>
        </w:rPr>
        <w:t xml:space="preserve"> (вводится в действие после дня его первого официального опубликования).</w:t>
      </w:r>
    </w:p>
    <w:bookmarkStart w:name="z8492" w:id="217"/>
    <w:p>
      <w:pPr>
        <w:spacing w:after="0"/>
        <w:ind w:left="0"/>
        <w:jc w:val="both"/>
      </w:pPr>
      <w:r>
        <w:rPr>
          <w:rFonts w:ascii="Times New Roman"/>
          <w:b w:val="false"/>
          <w:i w:val="false"/>
          <w:color w:val="000000"/>
          <w:sz w:val="28"/>
        </w:rPr>
        <w:t>
      35-1. Продолжительность обучения на циклах повышения квалификации составляет от 54/1 до 216/4 часов (недель), на сертификационных циклах – 108/2 часов (недель), на цикле переподготовки для специалистов с высшим медицинским образованием по специальности "Педиатрия", "Лечебное дело", "Восточная медицина" и интернатурой – 864/16 часа (недель), при наличии переподготовки по взрослой эндокринологии – 432/8 часа (недель) по детскому профилю.</w:t>
      </w:r>
    </w:p>
    <w:bookmarkEnd w:id="217"/>
    <w:bookmarkStart w:name="z8493" w:id="218"/>
    <w:p>
      <w:pPr>
        <w:spacing w:after="0"/>
        <w:ind w:left="0"/>
        <w:jc w:val="both"/>
      </w:pPr>
      <w:r>
        <w:rPr>
          <w:rFonts w:ascii="Times New Roman"/>
          <w:b w:val="false"/>
          <w:i w:val="false"/>
          <w:color w:val="000000"/>
          <w:sz w:val="28"/>
        </w:rPr>
        <w:t>
      35-2. Планирование и организация образовательной деятельности осуществляются на основе Типовых учебных планов и содержаний образовательной программы по специальности "Эндокринология (детская)" согласно приложению 11-1 к настоящей Типовой программе.</w:t>
      </w:r>
    </w:p>
    <w:bookmarkEnd w:id="218"/>
    <w:bookmarkStart w:name="z8494" w:id="219"/>
    <w:p>
      <w:pPr>
        <w:spacing w:after="0"/>
        <w:ind w:left="0"/>
        <w:jc w:val="both"/>
      </w:pPr>
      <w:r>
        <w:rPr>
          <w:rFonts w:ascii="Times New Roman"/>
          <w:b w:val="false"/>
          <w:i w:val="false"/>
          <w:color w:val="000000"/>
          <w:sz w:val="28"/>
        </w:rPr>
        <w:t>
      35-3. Рекомендуемыми темами (направлениями) компонентов по выбору на циклах повышения квалификации и переподготовки по специальности "Эндокринология (детская)" являются:</w:t>
      </w:r>
    </w:p>
    <w:bookmarkEnd w:id="219"/>
    <w:bookmarkStart w:name="z8495" w:id="220"/>
    <w:p>
      <w:pPr>
        <w:spacing w:after="0"/>
        <w:ind w:left="0"/>
        <w:jc w:val="both"/>
      </w:pPr>
      <w:r>
        <w:rPr>
          <w:rFonts w:ascii="Times New Roman"/>
          <w:b w:val="false"/>
          <w:i w:val="false"/>
          <w:color w:val="000000"/>
          <w:sz w:val="28"/>
        </w:rPr>
        <w:t>
      "Инновационные технологии в эндокринологии";</w:t>
      </w:r>
    </w:p>
    <w:bookmarkEnd w:id="220"/>
    <w:bookmarkStart w:name="z8496" w:id="221"/>
    <w:p>
      <w:pPr>
        <w:spacing w:after="0"/>
        <w:ind w:left="0"/>
        <w:jc w:val="both"/>
      </w:pPr>
      <w:r>
        <w:rPr>
          <w:rFonts w:ascii="Times New Roman"/>
          <w:b w:val="false"/>
          <w:i w:val="false"/>
          <w:color w:val="000000"/>
          <w:sz w:val="28"/>
        </w:rPr>
        <w:t>
      "Неотложная эндокринология";</w:t>
      </w:r>
    </w:p>
    <w:bookmarkEnd w:id="221"/>
    <w:bookmarkStart w:name="z8497" w:id="222"/>
    <w:p>
      <w:pPr>
        <w:spacing w:after="0"/>
        <w:ind w:left="0"/>
        <w:jc w:val="both"/>
      </w:pPr>
      <w:r>
        <w:rPr>
          <w:rFonts w:ascii="Times New Roman"/>
          <w:b w:val="false"/>
          <w:i w:val="false"/>
          <w:color w:val="000000"/>
          <w:sz w:val="28"/>
        </w:rPr>
        <w:t>
      "Эндокринология детей раннего возраста";</w:t>
      </w:r>
    </w:p>
    <w:bookmarkEnd w:id="222"/>
    <w:bookmarkStart w:name="z8498" w:id="223"/>
    <w:p>
      <w:pPr>
        <w:spacing w:after="0"/>
        <w:ind w:left="0"/>
        <w:jc w:val="both"/>
      </w:pPr>
      <w:r>
        <w:rPr>
          <w:rFonts w:ascii="Times New Roman"/>
          <w:b w:val="false"/>
          <w:i w:val="false"/>
          <w:color w:val="000000"/>
          <w:sz w:val="28"/>
        </w:rPr>
        <w:t>
      "Актуальные вопросы эндокринологии детского возраста, по разделам: заболевания щитовидной и паращитовидных желез, сахарный диабет, патология гипоталамо-гипофизарной системы";</w:t>
      </w:r>
    </w:p>
    <w:bookmarkEnd w:id="223"/>
    <w:bookmarkStart w:name="z8499" w:id="224"/>
    <w:p>
      <w:pPr>
        <w:spacing w:after="0"/>
        <w:ind w:left="0"/>
        <w:jc w:val="both"/>
      </w:pPr>
      <w:r>
        <w:rPr>
          <w:rFonts w:ascii="Times New Roman"/>
          <w:b w:val="false"/>
          <w:i w:val="false"/>
          <w:color w:val="000000"/>
          <w:sz w:val="28"/>
        </w:rPr>
        <w:t>
      "Вопросы доказательной медицины в эндокринологии";</w:t>
      </w:r>
    </w:p>
    <w:bookmarkEnd w:id="224"/>
    <w:bookmarkStart w:name="z8500" w:id="225"/>
    <w:p>
      <w:pPr>
        <w:spacing w:after="0"/>
        <w:ind w:left="0"/>
        <w:jc w:val="both"/>
      </w:pPr>
      <w:r>
        <w:rPr>
          <w:rFonts w:ascii="Times New Roman"/>
          <w:b w:val="false"/>
          <w:i w:val="false"/>
          <w:color w:val="000000"/>
          <w:sz w:val="28"/>
        </w:rPr>
        <w:t>
      "Инструментальные и лабораторные методы диагностики в эндокринологии".</w:t>
      </w:r>
    </w:p>
    <w:bookmarkEnd w:id="225"/>
    <w:bookmarkStart w:name="z182" w:id="226"/>
    <w:p>
      <w:pPr>
        <w:spacing w:after="0"/>
        <w:ind w:left="0"/>
        <w:jc w:val="left"/>
      </w:pPr>
      <w:r>
        <w:rPr>
          <w:rFonts w:ascii="Times New Roman"/>
          <w:b/>
          <w:i w:val="false"/>
          <w:color w:val="000000"/>
        </w:rPr>
        <w:t xml:space="preserve"> Глава 12. Типовая программа повышения квалификации и переподготовки медицинских кадров по специальности "Нефрология (ультразвуковая диагностика по профилю основной специальности) (взрослая)"</w:t>
      </w:r>
    </w:p>
    <w:bookmarkEnd w:id="226"/>
    <w:p>
      <w:pPr>
        <w:spacing w:after="0"/>
        <w:ind w:left="0"/>
        <w:jc w:val="both"/>
      </w:pPr>
      <w:r>
        <w:rPr>
          <w:rFonts w:ascii="Times New Roman"/>
          <w:b w:val="false"/>
          <w:i w:val="false"/>
          <w:color w:val="ff0000"/>
          <w:sz w:val="28"/>
        </w:rPr>
        <w:t xml:space="preserve">
      Сноска. Глава 12 в редакции приказа Министра здравоохранения РК от 11.10.2018 </w:t>
      </w:r>
      <w:r>
        <w:rPr>
          <w:rFonts w:ascii="Times New Roman"/>
          <w:b w:val="false"/>
          <w:i w:val="false"/>
          <w:color w:val="ff0000"/>
          <w:sz w:val="28"/>
        </w:rPr>
        <w:t>№ ҚР ДСМ-26</w:t>
      </w:r>
      <w:r>
        <w:rPr>
          <w:rFonts w:ascii="Times New Roman"/>
          <w:b w:val="false"/>
          <w:i w:val="false"/>
          <w:color w:val="ff0000"/>
          <w:sz w:val="28"/>
        </w:rPr>
        <w:t xml:space="preserve"> (вводится в действие после дня его первого официального опубликования).</w:t>
      </w:r>
    </w:p>
    <w:bookmarkStart w:name="z8501" w:id="227"/>
    <w:p>
      <w:pPr>
        <w:spacing w:after="0"/>
        <w:ind w:left="0"/>
        <w:jc w:val="both"/>
      </w:pPr>
      <w:r>
        <w:rPr>
          <w:rFonts w:ascii="Times New Roman"/>
          <w:b w:val="false"/>
          <w:i w:val="false"/>
          <w:color w:val="000000"/>
          <w:sz w:val="28"/>
        </w:rPr>
        <w:t>
      36. Продолжительность обучения на циклах повышения квалификации составляет от 54/1 до 216/4 часов (недель), на сертификационных циклах – 108/2 часов (недель), на цикле переподготовки для специалистов с высшим медицинским образованием по специальности "Педиатрия", "Лечебное дело", "Восточная медицина" и интернатурой – 864/16 часа (недель), при наличии переподготовки по детской нефрологии – 432/8 часа (недель) по взрослому профилю.</w:t>
      </w:r>
    </w:p>
    <w:bookmarkEnd w:id="227"/>
    <w:bookmarkStart w:name="z8502" w:id="228"/>
    <w:p>
      <w:pPr>
        <w:spacing w:after="0"/>
        <w:ind w:left="0"/>
        <w:jc w:val="both"/>
      </w:pPr>
      <w:r>
        <w:rPr>
          <w:rFonts w:ascii="Times New Roman"/>
          <w:b w:val="false"/>
          <w:i w:val="false"/>
          <w:color w:val="000000"/>
          <w:sz w:val="28"/>
        </w:rPr>
        <w:t xml:space="preserve">
      37. Планирование и организация образовательной деятельности осуществляются на основе Типовых учебных планов и содержаний образовательной программы по специальности "Нефрология (ультразвуковая диагностика по профилю основной специальности) (взрослая)"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настоящей Типовой программе.</w:t>
      </w:r>
    </w:p>
    <w:bookmarkEnd w:id="228"/>
    <w:bookmarkStart w:name="z8503" w:id="229"/>
    <w:p>
      <w:pPr>
        <w:spacing w:after="0"/>
        <w:ind w:left="0"/>
        <w:jc w:val="both"/>
      </w:pPr>
      <w:r>
        <w:rPr>
          <w:rFonts w:ascii="Times New Roman"/>
          <w:b w:val="false"/>
          <w:i w:val="false"/>
          <w:color w:val="000000"/>
          <w:sz w:val="28"/>
        </w:rPr>
        <w:t>
      38. Рекомендуемыми темами (направлениями) компонентов по выбору на циклах повышения квалификации и переподготовки по специальности "Нефрология (ультразвуковая диагностика по профилю основной специальности) (взрослая)" являются:</w:t>
      </w:r>
    </w:p>
    <w:bookmarkEnd w:id="229"/>
    <w:bookmarkStart w:name="z8504" w:id="230"/>
    <w:p>
      <w:pPr>
        <w:spacing w:after="0"/>
        <w:ind w:left="0"/>
        <w:jc w:val="both"/>
      </w:pPr>
      <w:r>
        <w:rPr>
          <w:rFonts w:ascii="Times New Roman"/>
          <w:b w:val="false"/>
          <w:i w:val="false"/>
          <w:color w:val="000000"/>
          <w:sz w:val="28"/>
        </w:rPr>
        <w:t>
      "Инновационные технологии в нефрологии";</w:t>
      </w:r>
    </w:p>
    <w:bookmarkEnd w:id="230"/>
    <w:bookmarkStart w:name="z8505" w:id="231"/>
    <w:p>
      <w:pPr>
        <w:spacing w:after="0"/>
        <w:ind w:left="0"/>
        <w:jc w:val="both"/>
      </w:pPr>
      <w:r>
        <w:rPr>
          <w:rFonts w:ascii="Times New Roman"/>
          <w:b w:val="false"/>
          <w:i w:val="false"/>
          <w:color w:val="000000"/>
          <w:sz w:val="28"/>
        </w:rPr>
        <w:t>
      "Неотложная нефрология на догоспитальном и госпитальном этапах";</w:t>
      </w:r>
    </w:p>
    <w:bookmarkEnd w:id="231"/>
    <w:bookmarkStart w:name="z8506" w:id="232"/>
    <w:p>
      <w:pPr>
        <w:spacing w:after="0"/>
        <w:ind w:left="0"/>
        <w:jc w:val="both"/>
      </w:pPr>
      <w:r>
        <w:rPr>
          <w:rFonts w:ascii="Times New Roman"/>
          <w:b w:val="false"/>
          <w:i w:val="false"/>
          <w:color w:val="000000"/>
          <w:sz w:val="28"/>
        </w:rPr>
        <w:t>
      "Амбулаторно-поликлиническая нефрология";</w:t>
      </w:r>
    </w:p>
    <w:bookmarkEnd w:id="232"/>
    <w:bookmarkStart w:name="z8507" w:id="233"/>
    <w:p>
      <w:pPr>
        <w:spacing w:after="0"/>
        <w:ind w:left="0"/>
        <w:jc w:val="both"/>
      </w:pPr>
      <w:r>
        <w:rPr>
          <w:rFonts w:ascii="Times New Roman"/>
          <w:b w:val="false"/>
          <w:i w:val="false"/>
          <w:color w:val="000000"/>
          <w:sz w:val="28"/>
        </w:rPr>
        <w:t>
      "Вопросы доказательной медицины в нефрологии";</w:t>
      </w:r>
    </w:p>
    <w:bookmarkEnd w:id="233"/>
    <w:bookmarkStart w:name="z8508" w:id="234"/>
    <w:p>
      <w:pPr>
        <w:spacing w:after="0"/>
        <w:ind w:left="0"/>
        <w:jc w:val="both"/>
      </w:pPr>
      <w:r>
        <w:rPr>
          <w:rFonts w:ascii="Times New Roman"/>
          <w:b w:val="false"/>
          <w:i w:val="false"/>
          <w:color w:val="000000"/>
          <w:sz w:val="28"/>
        </w:rPr>
        <w:t>
      "Инструментальные и лабораторные методы диагностики в нефрологии";</w:t>
      </w:r>
    </w:p>
    <w:bookmarkEnd w:id="234"/>
    <w:p>
      <w:pPr>
        <w:spacing w:after="0"/>
        <w:ind w:left="0"/>
        <w:jc w:val="both"/>
      </w:pPr>
      <w:r>
        <w:rPr>
          <w:rFonts w:ascii="Times New Roman"/>
          <w:b w:val="false"/>
          <w:i w:val="false"/>
          <w:color w:val="000000"/>
          <w:sz w:val="28"/>
        </w:rPr>
        <w:t>
      "Интенсивная терапия в нефрологии (практический курс с использованием симуляционных платформ)".</w:t>
      </w:r>
    </w:p>
    <w:bookmarkStart w:name="z8509" w:id="235"/>
    <w:p>
      <w:pPr>
        <w:spacing w:after="0"/>
        <w:ind w:left="0"/>
        <w:jc w:val="left"/>
      </w:pPr>
      <w:r>
        <w:rPr>
          <w:rFonts w:ascii="Times New Roman"/>
          <w:b/>
          <w:i w:val="false"/>
          <w:color w:val="000000"/>
        </w:rPr>
        <w:t xml:space="preserve"> Глава 12-1. Типовая программа повышения квалификации и переподготовки медицинских кадров по специальности "Нефрология (ультразвуковая диагностика по профилю основной специальности) (детская)"</w:t>
      </w:r>
    </w:p>
    <w:bookmarkEnd w:id="235"/>
    <w:p>
      <w:pPr>
        <w:spacing w:after="0"/>
        <w:ind w:left="0"/>
        <w:jc w:val="both"/>
      </w:pPr>
      <w:r>
        <w:rPr>
          <w:rFonts w:ascii="Times New Roman"/>
          <w:b w:val="false"/>
          <w:i w:val="false"/>
          <w:color w:val="ff0000"/>
          <w:sz w:val="28"/>
        </w:rPr>
        <w:t xml:space="preserve">
      Сноска. Типовая программа дополнена главой 12-1 в соответствии с приказом Министра здравоохранения РК от 11.10.2018 </w:t>
      </w:r>
      <w:r>
        <w:rPr>
          <w:rFonts w:ascii="Times New Roman"/>
          <w:b w:val="false"/>
          <w:i w:val="false"/>
          <w:color w:val="ff0000"/>
          <w:sz w:val="28"/>
        </w:rPr>
        <w:t>№ ҚР ДСМ-26</w:t>
      </w:r>
      <w:r>
        <w:rPr>
          <w:rFonts w:ascii="Times New Roman"/>
          <w:b w:val="false"/>
          <w:i w:val="false"/>
          <w:color w:val="ff0000"/>
          <w:sz w:val="28"/>
        </w:rPr>
        <w:t xml:space="preserve"> (вводится в действие после дня его первого официального опубликования).</w:t>
      </w:r>
    </w:p>
    <w:bookmarkStart w:name="z8510" w:id="236"/>
    <w:p>
      <w:pPr>
        <w:spacing w:after="0"/>
        <w:ind w:left="0"/>
        <w:jc w:val="both"/>
      </w:pPr>
      <w:r>
        <w:rPr>
          <w:rFonts w:ascii="Times New Roman"/>
          <w:b w:val="false"/>
          <w:i w:val="false"/>
          <w:color w:val="000000"/>
          <w:sz w:val="28"/>
        </w:rPr>
        <w:t>
      38-1. Продолжительность обучения на циклах повышения квалификации составляет от 54/1 до 216/4 часов (недель), на сертификационных циклах – 108/2 часов (недель), на цикле переподготовки для специалистов с высшим медицинским образованием по специальности "Педиатрия", "Лечебное дело", "Восточная медицина" и интернатурой – 864/16 часа (недель), при наличии переподготовки по взрослой нефрологии – 432/8 часа (недель) по детскому профилю.</w:t>
      </w:r>
    </w:p>
    <w:bookmarkEnd w:id="236"/>
    <w:bookmarkStart w:name="z8511" w:id="237"/>
    <w:p>
      <w:pPr>
        <w:spacing w:after="0"/>
        <w:ind w:left="0"/>
        <w:jc w:val="both"/>
      </w:pPr>
      <w:r>
        <w:rPr>
          <w:rFonts w:ascii="Times New Roman"/>
          <w:b w:val="false"/>
          <w:i w:val="false"/>
          <w:color w:val="000000"/>
          <w:sz w:val="28"/>
        </w:rPr>
        <w:t>
      38-2. Планирование и организация образовательной деятельности осуществляются на основе Типовых учебных планов и содержаний образовательной программы по специальности "Нефрология (ультразвуковая диагностика по профилю основной специальности) (детская)" согласно приложению 12-1 к настоящей Типовой программе.</w:t>
      </w:r>
    </w:p>
    <w:bookmarkEnd w:id="237"/>
    <w:bookmarkStart w:name="z8512" w:id="238"/>
    <w:p>
      <w:pPr>
        <w:spacing w:after="0"/>
        <w:ind w:left="0"/>
        <w:jc w:val="both"/>
      </w:pPr>
      <w:r>
        <w:rPr>
          <w:rFonts w:ascii="Times New Roman"/>
          <w:b w:val="false"/>
          <w:i w:val="false"/>
          <w:color w:val="000000"/>
          <w:sz w:val="28"/>
        </w:rPr>
        <w:t>
      38-3. Рекомендуемыми темами (направлениями) компонентов по выбору на циклах повышения квалификации и переподготовки по специальности "Нефрология (ультразвуковая диагностика по профилю основной специальности) (детская)" являются:</w:t>
      </w:r>
    </w:p>
    <w:bookmarkEnd w:id="238"/>
    <w:bookmarkStart w:name="z8513" w:id="239"/>
    <w:p>
      <w:pPr>
        <w:spacing w:after="0"/>
        <w:ind w:left="0"/>
        <w:jc w:val="both"/>
      </w:pPr>
      <w:r>
        <w:rPr>
          <w:rFonts w:ascii="Times New Roman"/>
          <w:b w:val="false"/>
          <w:i w:val="false"/>
          <w:color w:val="000000"/>
          <w:sz w:val="28"/>
        </w:rPr>
        <w:t>
      "Инновационные технологии в нефрологии";</w:t>
      </w:r>
    </w:p>
    <w:bookmarkEnd w:id="239"/>
    <w:bookmarkStart w:name="z8514" w:id="240"/>
    <w:p>
      <w:pPr>
        <w:spacing w:after="0"/>
        <w:ind w:left="0"/>
        <w:jc w:val="both"/>
      </w:pPr>
      <w:r>
        <w:rPr>
          <w:rFonts w:ascii="Times New Roman"/>
          <w:b w:val="false"/>
          <w:i w:val="false"/>
          <w:color w:val="000000"/>
          <w:sz w:val="28"/>
        </w:rPr>
        <w:t>
      "Неотложная нефрология на догоспитальном и госпитальном этапах";</w:t>
      </w:r>
    </w:p>
    <w:bookmarkEnd w:id="240"/>
    <w:bookmarkStart w:name="z8515" w:id="241"/>
    <w:p>
      <w:pPr>
        <w:spacing w:after="0"/>
        <w:ind w:left="0"/>
        <w:jc w:val="both"/>
      </w:pPr>
      <w:r>
        <w:rPr>
          <w:rFonts w:ascii="Times New Roman"/>
          <w:b w:val="false"/>
          <w:i w:val="false"/>
          <w:color w:val="000000"/>
          <w:sz w:val="28"/>
        </w:rPr>
        <w:t>
      "Актуальные вопросы детской нефрологии – на амбулаторном и стационарном этапах";</w:t>
      </w:r>
    </w:p>
    <w:bookmarkEnd w:id="241"/>
    <w:bookmarkStart w:name="z8516" w:id="242"/>
    <w:p>
      <w:pPr>
        <w:spacing w:after="0"/>
        <w:ind w:left="0"/>
        <w:jc w:val="both"/>
      </w:pPr>
      <w:r>
        <w:rPr>
          <w:rFonts w:ascii="Times New Roman"/>
          <w:b w:val="false"/>
          <w:i w:val="false"/>
          <w:color w:val="000000"/>
          <w:sz w:val="28"/>
        </w:rPr>
        <w:t>
      "Амбулаторно-поликлиническая нефрология";</w:t>
      </w:r>
    </w:p>
    <w:bookmarkEnd w:id="242"/>
    <w:bookmarkStart w:name="z8517" w:id="243"/>
    <w:p>
      <w:pPr>
        <w:spacing w:after="0"/>
        <w:ind w:left="0"/>
        <w:jc w:val="both"/>
      </w:pPr>
      <w:r>
        <w:rPr>
          <w:rFonts w:ascii="Times New Roman"/>
          <w:b w:val="false"/>
          <w:i w:val="false"/>
          <w:color w:val="000000"/>
          <w:sz w:val="28"/>
        </w:rPr>
        <w:t>
      "Вопросы доказательной медицины в нефрологии";</w:t>
      </w:r>
    </w:p>
    <w:bookmarkEnd w:id="243"/>
    <w:bookmarkStart w:name="z8518" w:id="244"/>
    <w:p>
      <w:pPr>
        <w:spacing w:after="0"/>
        <w:ind w:left="0"/>
        <w:jc w:val="both"/>
      </w:pPr>
      <w:r>
        <w:rPr>
          <w:rFonts w:ascii="Times New Roman"/>
          <w:b w:val="false"/>
          <w:i w:val="false"/>
          <w:color w:val="000000"/>
          <w:sz w:val="28"/>
        </w:rPr>
        <w:t>
      "Превентивная нефрология, включая вопросы динамического наблюдения (диспансеризации) здоровых и больных детей, этапы реабилитации здоровых и больных детей";</w:t>
      </w:r>
    </w:p>
    <w:bookmarkEnd w:id="244"/>
    <w:bookmarkStart w:name="z8519" w:id="245"/>
    <w:p>
      <w:pPr>
        <w:spacing w:after="0"/>
        <w:ind w:left="0"/>
        <w:jc w:val="both"/>
      </w:pPr>
      <w:r>
        <w:rPr>
          <w:rFonts w:ascii="Times New Roman"/>
          <w:b w:val="false"/>
          <w:i w:val="false"/>
          <w:color w:val="000000"/>
          <w:sz w:val="28"/>
        </w:rPr>
        <w:t>
      "Инструментальные и лабораторные методы диагностики в нефрологии";</w:t>
      </w:r>
    </w:p>
    <w:bookmarkEnd w:id="245"/>
    <w:bookmarkStart w:name="z8520" w:id="246"/>
    <w:p>
      <w:pPr>
        <w:spacing w:after="0"/>
        <w:ind w:left="0"/>
        <w:jc w:val="both"/>
      </w:pPr>
      <w:r>
        <w:rPr>
          <w:rFonts w:ascii="Times New Roman"/>
          <w:b w:val="false"/>
          <w:i w:val="false"/>
          <w:color w:val="000000"/>
          <w:sz w:val="28"/>
        </w:rPr>
        <w:t>
      "Физиология и патология подросткового возраста";</w:t>
      </w:r>
    </w:p>
    <w:bookmarkEnd w:id="246"/>
    <w:bookmarkStart w:name="z8521" w:id="247"/>
    <w:p>
      <w:pPr>
        <w:spacing w:after="0"/>
        <w:ind w:left="0"/>
        <w:jc w:val="both"/>
      </w:pPr>
      <w:r>
        <w:rPr>
          <w:rFonts w:ascii="Times New Roman"/>
          <w:b w:val="false"/>
          <w:i w:val="false"/>
          <w:color w:val="000000"/>
          <w:sz w:val="28"/>
        </w:rPr>
        <w:t>
      "Интенсивная терапия в нефрологии (практический курс с использованием симуляционных платформ)";</w:t>
      </w:r>
    </w:p>
    <w:bookmarkEnd w:id="247"/>
    <w:bookmarkStart w:name="z8522" w:id="248"/>
    <w:p>
      <w:pPr>
        <w:spacing w:after="0"/>
        <w:ind w:left="0"/>
        <w:jc w:val="both"/>
      </w:pPr>
      <w:r>
        <w:rPr>
          <w:rFonts w:ascii="Times New Roman"/>
          <w:b w:val="false"/>
          <w:i w:val="false"/>
          <w:color w:val="000000"/>
          <w:sz w:val="28"/>
        </w:rPr>
        <w:t>
      "Актуальные проблемы оказания первичной медико-санитарной помощи детскому населению".</w:t>
      </w:r>
    </w:p>
    <w:bookmarkEnd w:id="248"/>
    <w:bookmarkStart w:name="z196" w:id="249"/>
    <w:p>
      <w:pPr>
        <w:spacing w:after="0"/>
        <w:ind w:left="0"/>
        <w:jc w:val="left"/>
      </w:pPr>
      <w:r>
        <w:rPr>
          <w:rFonts w:ascii="Times New Roman"/>
          <w:b/>
          <w:i w:val="false"/>
          <w:color w:val="000000"/>
        </w:rPr>
        <w:t xml:space="preserve"> Глава 13. Типовая программа повышения квалификации и переподготовки медицинских кадров по специальности "Фтизиатрия (взрослая, детская)"</w:t>
      </w:r>
    </w:p>
    <w:bookmarkEnd w:id="249"/>
    <w:bookmarkStart w:name="z197" w:id="250"/>
    <w:p>
      <w:pPr>
        <w:spacing w:after="0"/>
        <w:ind w:left="0"/>
        <w:jc w:val="both"/>
      </w:pPr>
      <w:r>
        <w:rPr>
          <w:rFonts w:ascii="Times New Roman"/>
          <w:b w:val="false"/>
          <w:i w:val="false"/>
          <w:color w:val="000000"/>
          <w:sz w:val="28"/>
        </w:rPr>
        <w:t>
      39. Продолжительность обучения на циклах повышения квалификации составляет от 54/1 до 216/4 часов (недель), на сертификационных циклах – 108/2 часов (недель), на цикле переподготовки для специалистов с высшим медицинским образованием по специальности "Педиатрия", "Лечебное дело", "Восточная медицина", "Общая медицина" и интернатурой – 864/16 часа (недель), при наличии переподготовки по взрослой фтизиатрии – 432/8 часа (недель) по детскому профилю, при наличии переподготовки по детской фтизиатрии – 432/8 часа (недель) по взрослому профилю.</w:t>
      </w:r>
    </w:p>
    <w:bookmarkEnd w:id="250"/>
    <w:bookmarkStart w:name="z198" w:id="251"/>
    <w:p>
      <w:pPr>
        <w:spacing w:after="0"/>
        <w:ind w:left="0"/>
        <w:jc w:val="both"/>
      </w:pPr>
      <w:r>
        <w:rPr>
          <w:rFonts w:ascii="Times New Roman"/>
          <w:b w:val="false"/>
          <w:i w:val="false"/>
          <w:color w:val="000000"/>
          <w:sz w:val="28"/>
        </w:rPr>
        <w:t xml:space="preserve">
      40. Планирование и организация образовательной деятельности осуществляются на основе Типовых учебных планов и содержаний образовательной программы по специальности "Фтизиатрия (взрослая, детская)"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настоящей Типовой программе.</w:t>
      </w:r>
    </w:p>
    <w:bookmarkEnd w:id="251"/>
    <w:bookmarkStart w:name="z199" w:id="252"/>
    <w:p>
      <w:pPr>
        <w:spacing w:after="0"/>
        <w:ind w:left="0"/>
        <w:jc w:val="both"/>
      </w:pPr>
      <w:r>
        <w:rPr>
          <w:rFonts w:ascii="Times New Roman"/>
          <w:b w:val="false"/>
          <w:i w:val="false"/>
          <w:color w:val="000000"/>
          <w:sz w:val="28"/>
        </w:rPr>
        <w:t>
      41. Рекомендуемые темами (направлениями) компонентов по выбору на циклах повышения квалификации и переподготовки по специальности "Фтизиатрия (взрослая, детская)" являются:</w:t>
      </w:r>
    </w:p>
    <w:bookmarkEnd w:id="252"/>
    <w:bookmarkStart w:name="z200" w:id="253"/>
    <w:p>
      <w:pPr>
        <w:spacing w:after="0"/>
        <w:ind w:left="0"/>
        <w:jc w:val="both"/>
      </w:pPr>
      <w:r>
        <w:rPr>
          <w:rFonts w:ascii="Times New Roman"/>
          <w:b w:val="false"/>
          <w:i w:val="false"/>
          <w:color w:val="000000"/>
          <w:sz w:val="28"/>
        </w:rPr>
        <w:t>
      "Инновационные технологии во фтизиатрии";</w:t>
      </w:r>
    </w:p>
    <w:bookmarkEnd w:id="253"/>
    <w:bookmarkStart w:name="z201" w:id="254"/>
    <w:p>
      <w:pPr>
        <w:spacing w:after="0"/>
        <w:ind w:left="0"/>
        <w:jc w:val="both"/>
      </w:pPr>
      <w:r>
        <w:rPr>
          <w:rFonts w:ascii="Times New Roman"/>
          <w:b w:val="false"/>
          <w:i w:val="false"/>
          <w:color w:val="000000"/>
          <w:sz w:val="28"/>
        </w:rPr>
        <w:t>
      "Неотложная фтизиатрия на амбулаторном и стационарном этапах";</w:t>
      </w:r>
    </w:p>
    <w:bookmarkEnd w:id="254"/>
    <w:bookmarkStart w:name="z202" w:id="255"/>
    <w:p>
      <w:pPr>
        <w:spacing w:after="0"/>
        <w:ind w:left="0"/>
        <w:jc w:val="both"/>
      </w:pPr>
      <w:r>
        <w:rPr>
          <w:rFonts w:ascii="Times New Roman"/>
          <w:b w:val="false"/>
          <w:i w:val="false"/>
          <w:color w:val="000000"/>
          <w:sz w:val="28"/>
        </w:rPr>
        <w:t>
      "Актуальные вопросы фтизиатрии и пульмонологии – на амбулаторном и стационарном этапах";</w:t>
      </w:r>
    </w:p>
    <w:bookmarkEnd w:id="255"/>
    <w:bookmarkStart w:name="z203" w:id="256"/>
    <w:p>
      <w:pPr>
        <w:spacing w:after="0"/>
        <w:ind w:left="0"/>
        <w:jc w:val="both"/>
      </w:pPr>
      <w:r>
        <w:rPr>
          <w:rFonts w:ascii="Times New Roman"/>
          <w:b w:val="false"/>
          <w:i w:val="false"/>
          <w:color w:val="000000"/>
          <w:sz w:val="28"/>
        </w:rPr>
        <w:t>
      "Организация работы фтизиатрической службы в Республике Казахстан";</w:t>
      </w:r>
    </w:p>
    <w:bookmarkEnd w:id="256"/>
    <w:bookmarkStart w:name="z204" w:id="257"/>
    <w:p>
      <w:pPr>
        <w:spacing w:after="0"/>
        <w:ind w:left="0"/>
        <w:jc w:val="both"/>
      </w:pPr>
      <w:r>
        <w:rPr>
          <w:rFonts w:ascii="Times New Roman"/>
          <w:b w:val="false"/>
          <w:i w:val="false"/>
          <w:color w:val="000000"/>
          <w:sz w:val="28"/>
        </w:rPr>
        <w:t>
      "Вопросы доказательной медицины во фтизиатрии";</w:t>
      </w:r>
    </w:p>
    <w:bookmarkEnd w:id="257"/>
    <w:bookmarkStart w:name="z205" w:id="258"/>
    <w:p>
      <w:pPr>
        <w:spacing w:after="0"/>
        <w:ind w:left="0"/>
        <w:jc w:val="both"/>
      </w:pPr>
      <w:r>
        <w:rPr>
          <w:rFonts w:ascii="Times New Roman"/>
          <w:b w:val="false"/>
          <w:i w:val="false"/>
          <w:color w:val="000000"/>
          <w:sz w:val="28"/>
        </w:rPr>
        <w:t>
      "Фтизиатрия детского и подросткового возраста, включая вопросы реабилитации и профилактики";</w:t>
      </w:r>
    </w:p>
    <w:bookmarkEnd w:id="258"/>
    <w:bookmarkStart w:name="z206" w:id="259"/>
    <w:p>
      <w:pPr>
        <w:spacing w:after="0"/>
        <w:ind w:left="0"/>
        <w:jc w:val="both"/>
      </w:pPr>
      <w:r>
        <w:rPr>
          <w:rFonts w:ascii="Times New Roman"/>
          <w:b w:val="false"/>
          <w:i w:val="false"/>
          <w:color w:val="000000"/>
          <w:sz w:val="28"/>
        </w:rPr>
        <w:t>
      "Дифференциальная диагностика туберкулеза органов дыхания";</w:t>
      </w:r>
    </w:p>
    <w:bookmarkEnd w:id="259"/>
    <w:bookmarkStart w:name="z207" w:id="260"/>
    <w:p>
      <w:pPr>
        <w:spacing w:after="0"/>
        <w:ind w:left="0"/>
        <w:jc w:val="both"/>
      </w:pPr>
      <w:r>
        <w:rPr>
          <w:rFonts w:ascii="Times New Roman"/>
          <w:b w:val="false"/>
          <w:i w:val="false"/>
          <w:color w:val="000000"/>
          <w:sz w:val="28"/>
        </w:rPr>
        <w:t>
      "Клинические и лабораторные методы диагностики во фтизиатрии";</w:t>
      </w:r>
    </w:p>
    <w:bookmarkEnd w:id="260"/>
    <w:bookmarkStart w:name="z208" w:id="261"/>
    <w:p>
      <w:pPr>
        <w:spacing w:after="0"/>
        <w:ind w:left="0"/>
        <w:jc w:val="both"/>
      </w:pPr>
      <w:r>
        <w:rPr>
          <w:rFonts w:ascii="Times New Roman"/>
          <w:b w:val="false"/>
          <w:i w:val="false"/>
          <w:color w:val="000000"/>
          <w:sz w:val="28"/>
        </w:rPr>
        <w:t>
      "Диагностика и терапия во фтизиатрии (практический курс с использованием симуляционных платформ)";</w:t>
      </w:r>
    </w:p>
    <w:bookmarkEnd w:id="261"/>
    <w:bookmarkStart w:name="z209" w:id="262"/>
    <w:p>
      <w:pPr>
        <w:spacing w:after="0"/>
        <w:ind w:left="0"/>
        <w:jc w:val="both"/>
      </w:pPr>
      <w:r>
        <w:rPr>
          <w:rFonts w:ascii="Times New Roman"/>
          <w:b w:val="false"/>
          <w:i w:val="false"/>
          <w:color w:val="000000"/>
          <w:sz w:val="28"/>
        </w:rPr>
        <w:t>
      "Актуальные проблемы оказания фтизиатрической помощи детскому населению";</w:t>
      </w:r>
    </w:p>
    <w:bookmarkEnd w:id="262"/>
    <w:bookmarkStart w:name="z210" w:id="263"/>
    <w:p>
      <w:pPr>
        <w:spacing w:after="0"/>
        <w:ind w:left="0"/>
        <w:jc w:val="both"/>
      </w:pPr>
      <w:r>
        <w:rPr>
          <w:rFonts w:ascii="Times New Roman"/>
          <w:b w:val="false"/>
          <w:i w:val="false"/>
          <w:color w:val="000000"/>
          <w:sz w:val="28"/>
        </w:rPr>
        <w:t>
      "Актуальные проблемы оказания фтизиатрической помощи взрослому населению";</w:t>
      </w:r>
    </w:p>
    <w:bookmarkEnd w:id="263"/>
    <w:bookmarkStart w:name="z211" w:id="264"/>
    <w:p>
      <w:pPr>
        <w:spacing w:after="0"/>
        <w:ind w:left="0"/>
        <w:jc w:val="both"/>
      </w:pPr>
      <w:r>
        <w:rPr>
          <w:rFonts w:ascii="Times New Roman"/>
          <w:b w:val="false"/>
          <w:i w:val="false"/>
          <w:color w:val="000000"/>
          <w:sz w:val="28"/>
        </w:rPr>
        <w:t>
      "Инновационные технологии при выявлении, диагностике и терапии устойчивых форм туберкулеза";</w:t>
      </w:r>
    </w:p>
    <w:bookmarkEnd w:id="264"/>
    <w:bookmarkStart w:name="z212" w:id="265"/>
    <w:p>
      <w:pPr>
        <w:spacing w:after="0"/>
        <w:ind w:left="0"/>
        <w:jc w:val="both"/>
      </w:pPr>
      <w:r>
        <w:rPr>
          <w:rFonts w:ascii="Times New Roman"/>
          <w:b w:val="false"/>
          <w:i w:val="false"/>
          <w:color w:val="000000"/>
          <w:sz w:val="28"/>
        </w:rPr>
        <w:t xml:space="preserve">
      "Ранняя диагностика туберкулеза в амбулаторных условиях"; </w:t>
      </w:r>
    </w:p>
    <w:bookmarkEnd w:id="265"/>
    <w:bookmarkStart w:name="z213" w:id="266"/>
    <w:p>
      <w:pPr>
        <w:spacing w:after="0"/>
        <w:ind w:left="0"/>
        <w:jc w:val="both"/>
      </w:pPr>
      <w:r>
        <w:rPr>
          <w:rFonts w:ascii="Times New Roman"/>
          <w:b w:val="false"/>
          <w:i w:val="false"/>
          <w:color w:val="000000"/>
          <w:sz w:val="28"/>
        </w:rPr>
        <w:t>
      "Лучевая диагностика во фтизиатрии";</w:t>
      </w:r>
    </w:p>
    <w:bookmarkEnd w:id="266"/>
    <w:bookmarkStart w:name="z214" w:id="267"/>
    <w:p>
      <w:pPr>
        <w:spacing w:after="0"/>
        <w:ind w:left="0"/>
        <w:jc w:val="both"/>
      </w:pPr>
      <w:r>
        <w:rPr>
          <w:rFonts w:ascii="Times New Roman"/>
          <w:b w:val="false"/>
          <w:i w:val="false"/>
          <w:color w:val="000000"/>
          <w:sz w:val="28"/>
        </w:rPr>
        <w:t xml:space="preserve">
      "Вопросы химиотерапии во фтизиатрии"; </w:t>
      </w:r>
    </w:p>
    <w:bookmarkEnd w:id="267"/>
    <w:bookmarkStart w:name="z215" w:id="268"/>
    <w:p>
      <w:pPr>
        <w:spacing w:after="0"/>
        <w:ind w:left="0"/>
        <w:jc w:val="both"/>
      </w:pPr>
      <w:r>
        <w:rPr>
          <w:rFonts w:ascii="Times New Roman"/>
          <w:b w:val="false"/>
          <w:i w:val="false"/>
          <w:color w:val="000000"/>
          <w:sz w:val="28"/>
        </w:rPr>
        <w:t>
      "Амбулаторная фтизиатрия и стационар-замещающие технологии в диагностике и лечении";</w:t>
      </w:r>
    </w:p>
    <w:bookmarkEnd w:id="268"/>
    <w:bookmarkStart w:name="z216" w:id="269"/>
    <w:p>
      <w:pPr>
        <w:spacing w:after="0"/>
        <w:ind w:left="0"/>
        <w:jc w:val="both"/>
      </w:pPr>
      <w:r>
        <w:rPr>
          <w:rFonts w:ascii="Times New Roman"/>
          <w:b w:val="false"/>
          <w:i w:val="false"/>
          <w:color w:val="000000"/>
          <w:sz w:val="28"/>
        </w:rPr>
        <w:t xml:space="preserve">
      "Методы диагностики во фтизиатрии"; </w:t>
      </w:r>
    </w:p>
    <w:bookmarkEnd w:id="269"/>
    <w:bookmarkStart w:name="z217" w:id="270"/>
    <w:p>
      <w:pPr>
        <w:spacing w:after="0"/>
        <w:ind w:left="0"/>
        <w:jc w:val="both"/>
      </w:pPr>
      <w:r>
        <w:rPr>
          <w:rFonts w:ascii="Times New Roman"/>
          <w:b w:val="false"/>
          <w:i w:val="false"/>
          <w:color w:val="000000"/>
          <w:sz w:val="28"/>
        </w:rPr>
        <w:t xml:space="preserve">
      "Оказание фтизиатрической помощи детскому и взрослому населению в условиях первичной медико-санитарной помощи"; </w:t>
      </w:r>
    </w:p>
    <w:bookmarkEnd w:id="270"/>
    <w:bookmarkStart w:name="z218" w:id="271"/>
    <w:p>
      <w:pPr>
        <w:spacing w:after="0"/>
        <w:ind w:left="0"/>
        <w:jc w:val="both"/>
      </w:pPr>
      <w:r>
        <w:rPr>
          <w:rFonts w:ascii="Times New Roman"/>
          <w:b w:val="false"/>
          <w:i w:val="false"/>
          <w:color w:val="000000"/>
          <w:sz w:val="28"/>
        </w:rPr>
        <w:t>
      "Реабилитация фтизиатрических больных";</w:t>
      </w:r>
    </w:p>
    <w:bookmarkEnd w:id="271"/>
    <w:bookmarkStart w:name="z219" w:id="272"/>
    <w:p>
      <w:pPr>
        <w:spacing w:after="0"/>
        <w:ind w:left="0"/>
        <w:jc w:val="both"/>
      </w:pPr>
      <w:r>
        <w:rPr>
          <w:rFonts w:ascii="Times New Roman"/>
          <w:b w:val="false"/>
          <w:i w:val="false"/>
          <w:color w:val="000000"/>
          <w:sz w:val="28"/>
        </w:rPr>
        <w:t>
      "Вопросы туберкулеза/ вируса иммунодефицита человека";</w:t>
      </w:r>
    </w:p>
    <w:bookmarkEnd w:id="272"/>
    <w:bookmarkStart w:name="z220" w:id="273"/>
    <w:p>
      <w:pPr>
        <w:spacing w:after="0"/>
        <w:ind w:left="0"/>
        <w:jc w:val="both"/>
      </w:pPr>
      <w:r>
        <w:rPr>
          <w:rFonts w:ascii="Times New Roman"/>
          <w:b w:val="false"/>
          <w:i w:val="false"/>
          <w:color w:val="000000"/>
          <w:sz w:val="28"/>
        </w:rPr>
        <w:t>
      "Инфекционный контроль при туберкулезе";</w:t>
      </w:r>
    </w:p>
    <w:bookmarkEnd w:id="273"/>
    <w:bookmarkStart w:name="z221" w:id="274"/>
    <w:p>
      <w:pPr>
        <w:spacing w:after="0"/>
        <w:ind w:left="0"/>
        <w:jc w:val="both"/>
      </w:pPr>
      <w:r>
        <w:rPr>
          <w:rFonts w:ascii="Times New Roman"/>
          <w:b w:val="false"/>
          <w:i w:val="false"/>
          <w:color w:val="000000"/>
          <w:sz w:val="28"/>
        </w:rPr>
        <w:t>
      "Внелегочный туберкулез и современная фтизиохирургия (легочная и внелегочная)".</w:t>
      </w:r>
    </w:p>
    <w:bookmarkEnd w:id="274"/>
    <w:bookmarkStart w:name="z222" w:id="275"/>
    <w:p>
      <w:pPr>
        <w:spacing w:after="0"/>
        <w:ind w:left="0"/>
        <w:jc w:val="left"/>
      </w:pPr>
      <w:r>
        <w:rPr>
          <w:rFonts w:ascii="Times New Roman"/>
          <w:b/>
          <w:i w:val="false"/>
          <w:color w:val="000000"/>
        </w:rPr>
        <w:t xml:space="preserve"> Глава 14. Типовая программа повышения квалификации и переподготовки медицинских кадров по специальности "Профессиональная патология"</w:t>
      </w:r>
    </w:p>
    <w:bookmarkEnd w:id="275"/>
    <w:bookmarkStart w:name="z223" w:id="276"/>
    <w:p>
      <w:pPr>
        <w:spacing w:after="0"/>
        <w:ind w:left="0"/>
        <w:jc w:val="both"/>
      </w:pPr>
      <w:r>
        <w:rPr>
          <w:rFonts w:ascii="Times New Roman"/>
          <w:b w:val="false"/>
          <w:i w:val="false"/>
          <w:color w:val="000000"/>
          <w:sz w:val="28"/>
        </w:rPr>
        <w:t>
      42. Продолжительность обучения на циклах повышения квалификации составляет от 54/1 до 216/4 часов (недель), на сертификационных циклах – 108/2 часов (недель), на цикле переподготовки для специалистов с высшим медицинским образованием по специальности "Лечебное дело", "Педиатрия", "Восточная медицина" и интернатурой – 864/16 часа (недель).</w:t>
      </w:r>
    </w:p>
    <w:bookmarkEnd w:id="276"/>
    <w:bookmarkStart w:name="z224" w:id="277"/>
    <w:p>
      <w:pPr>
        <w:spacing w:after="0"/>
        <w:ind w:left="0"/>
        <w:jc w:val="both"/>
      </w:pPr>
      <w:r>
        <w:rPr>
          <w:rFonts w:ascii="Times New Roman"/>
          <w:b w:val="false"/>
          <w:i w:val="false"/>
          <w:color w:val="000000"/>
          <w:sz w:val="28"/>
        </w:rPr>
        <w:t xml:space="preserve">
      43. Планирование и организация образовательной деятельности осуществляются на основе Типовых учебных планов и содержаний образовательной программы по специальности "Профессиональная патология"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настоящей Типовой программе.</w:t>
      </w:r>
    </w:p>
    <w:bookmarkEnd w:id="277"/>
    <w:bookmarkStart w:name="z225" w:id="278"/>
    <w:p>
      <w:pPr>
        <w:spacing w:after="0"/>
        <w:ind w:left="0"/>
        <w:jc w:val="both"/>
      </w:pPr>
      <w:r>
        <w:rPr>
          <w:rFonts w:ascii="Times New Roman"/>
          <w:b w:val="false"/>
          <w:i w:val="false"/>
          <w:color w:val="000000"/>
          <w:sz w:val="28"/>
        </w:rPr>
        <w:t>
      44. Рекомендуемые темами (направлениями) компонентов по выбору на циклах повышения квалификации и переподготовки по специальности "Профессиональная патология" являются:</w:t>
      </w:r>
    </w:p>
    <w:bookmarkEnd w:id="278"/>
    <w:bookmarkStart w:name="z226" w:id="279"/>
    <w:p>
      <w:pPr>
        <w:spacing w:after="0"/>
        <w:ind w:left="0"/>
        <w:jc w:val="both"/>
      </w:pPr>
      <w:r>
        <w:rPr>
          <w:rFonts w:ascii="Times New Roman"/>
          <w:b w:val="false"/>
          <w:i w:val="false"/>
          <w:color w:val="000000"/>
          <w:sz w:val="28"/>
        </w:rPr>
        <w:t>
      "Инновационные технологии в диагностике и лечении профессиональных болезней";</w:t>
      </w:r>
    </w:p>
    <w:bookmarkEnd w:id="279"/>
    <w:bookmarkStart w:name="z227" w:id="280"/>
    <w:p>
      <w:pPr>
        <w:spacing w:after="0"/>
        <w:ind w:left="0"/>
        <w:jc w:val="both"/>
      </w:pPr>
      <w:r>
        <w:rPr>
          <w:rFonts w:ascii="Times New Roman"/>
          <w:b w:val="false"/>
          <w:i w:val="false"/>
          <w:color w:val="000000"/>
          <w:sz w:val="28"/>
        </w:rPr>
        <w:t>
      "Актуальные проблемы диагностики, лечения, реабилитации и профилактики профессиональных болезней";</w:t>
      </w:r>
    </w:p>
    <w:bookmarkEnd w:id="280"/>
    <w:bookmarkStart w:name="z228" w:id="281"/>
    <w:p>
      <w:pPr>
        <w:spacing w:after="0"/>
        <w:ind w:left="0"/>
        <w:jc w:val="both"/>
      </w:pPr>
      <w:r>
        <w:rPr>
          <w:rFonts w:ascii="Times New Roman"/>
          <w:b w:val="false"/>
          <w:i w:val="false"/>
          <w:color w:val="000000"/>
          <w:sz w:val="28"/>
        </w:rPr>
        <w:t>
      "Вопросы гигиены труда";</w:t>
      </w:r>
    </w:p>
    <w:bookmarkEnd w:id="281"/>
    <w:bookmarkStart w:name="z229" w:id="282"/>
    <w:p>
      <w:pPr>
        <w:spacing w:after="0"/>
        <w:ind w:left="0"/>
        <w:jc w:val="both"/>
      </w:pPr>
      <w:r>
        <w:rPr>
          <w:rFonts w:ascii="Times New Roman"/>
          <w:b w:val="false"/>
          <w:i w:val="false"/>
          <w:color w:val="000000"/>
          <w:sz w:val="28"/>
        </w:rPr>
        <w:t>
      "Вопросы доказательной медицины в профпатологии";</w:t>
      </w:r>
    </w:p>
    <w:bookmarkEnd w:id="282"/>
    <w:bookmarkStart w:name="z230" w:id="283"/>
    <w:p>
      <w:pPr>
        <w:spacing w:after="0"/>
        <w:ind w:left="0"/>
        <w:jc w:val="both"/>
      </w:pPr>
      <w:r>
        <w:rPr>
          <w:rFonts w:ascii="Times New Roman"/>
          <w:b w:val="false"/>
          <w:i w:val="false"/>
          <w:color w:val="000000"/>
          <w:sz w:val="28"/>
        </w:rPr>
        <w:t>
      "Вопросы трудовой экспертизы больных с профессиональными заболеваниями";</w:t>
      </w:r>
    </w:p>
    <w:bookmarkEnd w:id="283"/>
    <w:bookmarkStart w:name="z231" w:id="284"/>
    <w:p>
      <w:pPr>
        <w:spacing w:after="0"/>
        <w:ind w:left="0"/>
        <w:jc w:val="both"/>
      </w:pPr>
      <w:r>
        <w:rPr>
          <w:rFonts w:ascii="Times New Roman"/>
          <w:b w:val="false"/>
          <w:i w:val="false"/>
          <w:color w:val="000000"/>
          <w:sz w:val="28"/>
        </w:rPr>
        <w:t>
      "Инструментальные и лабораторные методы диагностики в профессиональной патологии".</w:t>
      </w:r>
    </w:p>
    <w:bookmarkEnd w:id="284"/>
    <w:bookmarkStart w:name="z232" w:id="285"/>
    <w:p>
      <w:pPr>
        <w:spacing w:after="0"/>
        <w:ind w:left="0"/>
        <w:jc w:val="left"/>
      </w:pPr>
      <w:r>
        <w:rPr>
          <w:rFonts w:ascii="Times New Roman"/>
          <w:b/>
          <w:i w:val="false"/>
          <w:color w:val="000000"/>
        </w:rPr>
        <w:t xml:space="preserve"> Глава 15. Типовая программа повышения квалификации и переподготовки медицинских кадров по специальности "Инфекционные болезни (взрослые)</w:t>
      </w:r>
    </w:p>
    <w:bookmarkEnd w:id="285"/>
    <w:p>
      <w:pPr>
        <w:spacing w:after="0"/>
        <w:ind w:left="0"/>
        <w:jc w:val="both"/>
      </w:pPr>
      <w:r>
        <w:rPr>
          <w:rFonts w:ascii="Times New Roman"/>
          <w:b w:val="false"/>
          <w:i w:val="false"/>
          <w:color w:val="ff0000"/>
          <w:sz w:val="28"/>
        </w:rPr>
        <w:t xml:space="preserve">
      Сноска. Глава 15 в редакции приказа Министра здравоохранения РК от 11.10.2018 </w:t>
      </w:r>
      <w:r>
        <w:rPr>
          <w:rFonts w:ascii="Times New Roman"/>
          <w:b w:val="false"/>
          <w:i w:val="false"/>
          <w:color w:val="ff0000"/>
          <w:sz w:val="28"/>
        </w:rPr>
        <w:t>№ ҚР ДСМ-26</w:t>
      </w:r>
      <w:r>
        <w:rPr>
          <w:rFonts w:ascii="Times New Roman"/>
          <w:b w:val="false"/>
          <w:i w:val="false"/>
          <w:color w:val="ff0000"/>
          <w:sz w:val="28"/>
        </w:rPr>
        <w:t xml:space="preserve"> (вводится в действие после дня его первого официального опубликования).</w:t>
      </w:r>
    </w:p>
    <w:bookmarkStart w:name="z8523" w:id="286"/>
    <w:p>
      <w:pPr>
        <w:spacing w:after="0"/>
        <w:ind w:left="0"/>
        <w:jc w:val="both"/>
      </w:pPr>
      <w:r>
        <w:rPr>
          <w:rFonts w:ascii="Times New Roman"/>
          <w:b w:val="false"/>
          <w:i w:val="false"/>
          <w:color w:val="000000"/>
          <w:sz w:val="28"/>
        </w:rPr>
        <w:t>
      45. Продолжительность обучения на циклах повышения квалификации составляет от 54/1 до 216/4 часов (недель), на сертификационных циклах – 108/2 часов (недель), на цикле переподготовки для специалистов с высшим медицинским образованием "Педиатрия", "Лечебное дело", "Восточная медицина" и интернатурой – 864/16 часа (недель), при наличии переподготовки по детским инфекционным болезням – 432/8 часа (недель) по взрослому профилю.</w:t>
      </w:r>
    </w:p>
    <w:bookmarkEnd w:id="286"/>
    <w:bookmarkStart w:name="z8524" w:id="287"/>
    <w:p>
      <w:pPr>
        <w:spacing w:after="0"/>
        <w:ind w:left="0"/>
        <w:jc w:val="both"/>
      </w:pPr>
      <w:r>
        <w:rPr>
          <w:rFonts w:ascii="Times New Roman"/>
          <w:b w:val="false"/>
          <w:i w:val="false"/>
          <w:color w:val="000000"/>
          <w:sz w:val="28"/>
        </w:rPr>
        <w:t xml:space="preserve">
      46. Планирование и организация образовательной деятельности осуществляются на основе Типовых учебных планов и содержаний образовательной программы по специальности "Инфекционные болезни (взрослые)"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настоящей Типовой программе.</w:t>
      </w:r>
    </w:p>
    <w:bookmarkEnd w:id="287"/>
    <w:bookmarkStart w:name="z8525" w:id="288"/>
    <w:p>
      <w:pPr>
        <w:spacing w:after="0"/>
        <w:ind w:left="0"/>
        <w:jc w:val="both"/>
      </w:pPr>
      <w:r>
        <w:rPr>
          <w:rFonts w:ascii="Times New Roman"/>
          <w:b w:val="false"/>
          <w:i w:val="false"/>
          <w:color w:val="000000"/>
          <w:sz w:val="28"/>
        </w:rPr>
        <w:t>
      47. Рекомендуемыми темами (направлениями) компонентов по выбору на циклах повышения квалификации и переподготовки по специальности "Инфекционные болезни (взрослые)" являются:</w:t>
      </w:r>
    </w:p>
    <w:bookmarkEnd w:id="288"/>
    <w:bookmarkStart w:name="z8526" w:id="289"/>
    <w:p>
      <w:pPr>
        <w:spacing w:after="0"/>
        <w:ind w:left="0"/>
        <w:jc w:val="both"/>
      </w:pPr>
      <w:r>
        <w:rPr>
          <w:rFonts w:ascii="Times New Roman"/>
          <w:b w:val="false"/>
          <w:i w:val="false"/>
          <w:color w:val="000000"/>
          <w:sz w:val="28"/>
        </w:rPr>
        <w:t>
      "Инновационные технологии в диагностике и лечении инфекционных нозологий";</w:t>
      </w:r>
    </w:p>
    <w:bookmarkEnd w:id="289"/>
    <w:bookmarkStart w:name="z8527" w:id="290"/>
    <w:p>
      <w:pPr>
        <w:spacing w:after="0"/>
        <w:ind w:left="0"/>
        <w:jc w:val="both"/>
      </w:pPr>
      <w:r>
        <w:rPr>
          <w:rFonts w:ascii="Times New Roman"/>
          <w:b w:val="false"/>
          <w:i w:val="false"/>
          <w:color w:val="000000"/>
          <w:sz w:val="28"/>
        </w:rPr>
        <w:t>
      "Неотложная помощь при инфекционных заболеваниях на догоспитальном и госпитальном этапах";</w:t>
      </w:r>
    </w:p>
    <w:bookmarkEnd w:id="290"/>
    <w:bookmarkStart w:name="z8528" w:id="291"/>
    <w:p>
      <w:pPr>
        <w:spacing w:after="0"/>
        <w:ind w:left="0"/>
        <w:jc w:val="both"/>
      </w:pPr>
      <w:r>
        <w:rPr>
          <w:rFonts w:ascii="Times New Roman"/>
          <w:b w:val="false"/>
          <w:i w:val="false"/>
          <w:color w:val="000000"/>
          <w:sz w:val="28"/>
        </w:rPr>
        <w:t>
      "Ранняя и дифференциальная диагностика при инфекционных заболеваниях на догоспитальном и госпитальном этапах";</w:t>
      </w:r>
    </w:p>
    <w:bookmarkEnd w:id="291"/>
    <w:bookmarkStart w:name="z8529" w:id="292"/>
    <w:p>
      <w:pPr>
        <w:spacing w:after="0"/>
        <w:ind w:left="0"/>
        <w:jc w:val="both"/>
      </w:pPr>
      <w:r>
        <w:rPr>
          <w:rFonts w:ascii="Times New Roman"/>
          <w:b w:val="false"/>
          <w:i w:val="false"/>
          <w:color w:val="000000"/>
          <w:sz w:val="28"/>
        </w:rPr>
        <w:t>
      "Инфекционная гепатология";</w:t>
      </w:r>
    </w:p>
    <w:bookmarkEnd w:id="292"/>
    <w:bookmarkStart w:name="z8530" w:id="293"/>
    <w:p>
      <w:pPr>
        <w:spacing w:after="0"/>
        <w:ind w:left="0"/>
        <w:jc w:val="both"/>
      </w:pPr>
      <w:r>
        <w:rPr>
          <w:rFonts w:ascii="Times New Roman"/>
          <w:b w:val="false"/>
          <w:i w:val="false"/>
          <w:color w:val="000000"/>
          <w:sz w:val="28"/>
        </w:rPr>
        <w:t>
      "Проблемы вируса иммунодефицита человека";</w:t>
      </w:r>
    </w:p>
    <w:bookmarkEnd w:id="293"/>
    <w:bookmarkStart w:name="z8531" w:id="294"/>
    <w:p>
      <w:pPr>
        <w:spacing w:after="0"/>
        <w:ind w:left="0"/>
        <w:jc w:val="both"/>
      </w:pPr>
      <w:r>
        <w:rPr>
          <w:rFonts w:ascii="Times New Roman"/>
          <w:b w:val="false"/>
          <w:i w:val="false"/>
          <w:color w:val="000000"/>
          <w:sz w:val="28"/>
        </w:rPr>
        <w:t>
      "Актуальные проблемы кишечных гельминтозов и паразитозов";</w:t>
      </w:r>
    </w:p>
    <w:bookmarkEnd w:id="294"/>
    <w:bookmarkStart w:name="z8532" w:id="295"/>
    <w:p>
      <w:pPr>
        <w:spacing w:after="0"/>
        <w:ind w:left="0"/>
        <w:jc w:val="both"/>
      </w:pPr>
      <w:r>
        <w:rPr>
          <w:rFonts w:ascii="Times New Roman"/>
          <w:b w:val="false"/>
          <w:i w:val="false"/>
          <w:color w:val="000000"/>
          <w:sz w:val="28"/>
        </w:rPr>
        <w:t>
      "Современные проблемы особо опасных инфекций";</w:t>
      </w:r>
    </w:p>
    <w:bookmarkEnd w:id="295"/>
    <w:bookmarkStart w:name="z8533" w:id="296"/>
    <w:p>
      <w:pPr>
        <w:spacing w:after="0"/>
        <w:ind w:left="0"/>
        <w:jc w:val="both"/>
      </w:pPr>
      <w:r>
        <w:rPr>
          <w:rFonts w:ascii="Times New Roman"/>
          <w:b w:val="false"/>
          <w:i w:val="false"/>
          <w:color w:val="000000"/>
          <w:sz w:val="28"/>
        </w:rPr>
        <w:t>
      "Острые респираторные вирусные инфекции и грипп с пандемическим течением: современное состояние проблемы, клинико-диагностические критерии, лечение и интенсивная терапия, профилактические и противоэпидемические мероприятия";</w:t>
      </w:r>
    </w:p>
    <w:bookmarkEnd w:id="296"/>
    <w:bookmarkStart w:name="z8534" w:id="297"/>
    <w:p>
      <w:pPr>
        <w:spacing w:after="0"/>
        <w:ind w:left="0"/>
        <w:jc w:val="both"/>
      </w:pPr>
      <w:r>
        <w:rPr>
          <w:rFonts w:ascii="Times New Roman"/>
          <w:b w:val="false"/>
          <w:i w:val="false"/>
          <w:color w:val="000000"/>
          <w:sz w:val="28"/>
        </w:rPr>
        <w:t>
      "Острые кишечные инфекции на современном этапе";</w:t>
      </w:r>
    </w:p>
    <w:bookmarkEnd w:id="297"/>
    <w:bookmarkStart w:name="z8535" w:id="298"/>
    <w:p>
      <w:pPr>
        <w:spacing w:after="0"/>
        <w:ind w:left="0"/>
        <w:jc w:val="both"/>
      </w:pPr>
      <w:r>
        <w:rPr>
          <w:rFonts w:ascii="Times New Roman"/>
          <w:b w:val="false"/>
          <w:i w:val="false"/>
          <w:color w:val="000000"/>
          <w:sz w:val="28"/>
        </w:rPr>
        <w:t>
      "Актуальные зоонозные инфекции человека";</w:t>
      </w:r>
    </w:p>
    <w:bookmarkEnd w:id="298"/>
    <w:p>
      <w:pPr>
        <w:spacing w:after="0"/>
        <w:ind w:left="0"/>
        <w:jc w:val="both"/>
      </w:pPr>
      <w:r>
        <w:rPr>
          <w:rFonts w:ascii="Times New Roman"/>
          <w:b w:val="false"/>
          <w:i w:val="false"/>
          <w:color w:val="000000"/>
          <w:sz w:val="28"/>
        </w:rPr>
        <w:t>
      "Вакцинация населения".</w:t>
      </w:r>
    </w:p>
    <w:bookmarkStart w:name="z8536" w:id="299"/>
    <w:p>
      <w:pPr>
        <w:spacing w:after="0"/>
        <w:ind w:left="0"/>
        <w:jc w:val="left"/>
      </w:pPr>
      <w:r>
        <w:rPr>
          <w:rFonts w:ascii="Times New Roman"/>
          <w:b/>
          <w:i w:val="false"/>
          <w:color w:val="000000"/>
        </w:rPr>
        <w:t xml:space="preserve"> Глава 15-1. Типовая программа повышения квалификации и переподготовки медицинских кадров по специальности "Инфекционные болезни (детские)"</w:t>
      </w:r>
    </w:p>
    <w:bookmarkEnd w:id="299"/>
    <w:p>
      <w:pPr>
        <w:spacing w:after="0"/>
        <w:ind w:left="0"/>
        <w:jc w:val="both"/>
      </w:pPr>
      <w:r>
        <w:rPr>
          <w:rFonts w:ascii="Times New Roman"/>
          <w:b w:val="false"/>
          <w:i w:val="false"/>
          <w:color w:val="ff0000"/>
          <w:sz w:val="28"/>
        </w:rPr>
        <w:t xml:space="preserve">
      Сноска. Типовая программа дополнена главой 15-1 в соответствии с приказом Министра здравоохранения РК от 11.10.2018 </w:t>
      </w:r>
      <w:r>
        <w:rPr>
          <w:rFonts w:ascii="Times New Roman"/>
          <w:b w:val="false"/>
          <w:i w:val="false"/>
          <w:color w:val="ff0000"/>
          <w:sz w:val="28"/>
        </w:rPr>
        <w:t>№ ҚР ДСМ-26</w:t>
      </w:r>
      <w:r>
        <w:rPr>
          <w:rFonts w:ascii="Times New Roman"/>
          <w:b w:val="false"/>
          <w:i w:val="false"/>
          <w:color w:val="ff0000"/>
          <w:sz w:val="28"/>
        </w:rPr>
        <w:t xml:space="preserve"> (вводится в действие после дня его первого официального опубликования).</w:t>
      </w:r>
    </w:p>
    <w:bookmarkStart w:name="z8537" w:id="300"/>
    <w:p>
      <w:pPr>
        <w:spacing w:after="0"/>
        <w:ind w:left="0"/>
        <w:jc w:val="both"/>
      </w:pPr>
      <w:r>
        <w:rPr>
          <w:rFonts w:ascii="Times New Roman"/>
          <w:b w:val="false"/>
          <w:i w:val="false"/>
          <w:color w:val="000000"/>
          <w:sz w:val="28"/>
        </w:rPr>
        <w:t>
      47-1. Продолжительность обучения на циклах повышения квалификации составляет от 54/1 до 216/4 часов (недель), на сертификационных циклах – 108/2 часов (недель), на цикле переподготовки для специалистов с высшим медицинским образованием "Педиатрия", "Лечебное дело", "Восточная медицина" и интернатурой – 864/16 часа (недель), при наличии переподготовки по взрослым инфекционным болезням – 432/8 часа (недель) по детскому профилю.</w:t>
      </w:r>
    </w:p>
    <w:bookmarkEnd w:id="300"/>
    <w:bookmarkStart w:name="z8538" w:id="301"/>
    <w:p>
      <w:pPr>
        <w:spacing w:after="0"/>
        <w:ind w:left="0"/>
        <w:jc w:val="both"/>
      </w:pPr>
      <w:r>
        <w:rPr>
          <w:rFonts w:ascii="Times New Roman"/>
          <w:b w:val="false"/>
          <w:i w:val="false"/>
          <w:color w:val="000000"/>
          <w:sz w:val="28"/>
        </w:rPr>
        <w:t>
      47-2. Планирование и организация образовательной деятельности осуществляются на основе Типовых учебных планов и содержаний образовательной программы по специальности "Инфекционные болезни (детские)" согласно приложению 15-1 к настоящей Типовой программе.</w:t>
      </w:r>
    </w:p>
    <w:bookmarkEnd w:id="301"/>
    <w:bookmarkStart w:name="z8539" w:id="302"/>
    <w:p>
      <w:pPr>
        <w:spacing w:after="0"/>
        <w:ind w:left="0"/>
        <w:jc w:val="both"/>
      </w:pPr>
      <w:r>
        <w:rPr>
          <w:rFonts w:ascii="Times New Roman"/>
          <w:b w:val="false"/>
          <w:i w:val="false"/>
          <w:color w:val="000000"/>
          <w:sz w:val="28"/>
        </w:rPr>
        <w:t>
      47-3. Рекомендуемыми темами (направлениями) компонентов по выбору на циклах повышения квалификации и переподготовки по специальности "Инфекционные болезни (детские)" являются:</w:t>
      </w:r>
    </w:p>
    <w:bookmarkEnd w:id="302"/>
    <w:bookmarkStart w:name="z8540" w:id="303"/>
    <w:p>
      <w:pPr>
        <w:spacing w:after="0"/>
        <w:ind w:left="0"/>
        <w:jc w:val="both"/>
      </w:pPr>
      <w:r>
        <w:rPr>
          <w:rFonts w:ascii="Times New Roman"/>
          <w:b w:val="false"/>
          <w:i w:val="false"/>
          <w:color w:val="000000"/>
          <w:sz w:val="28"/>
        </w:rPr>
        <w:t>
      "Инновационные технологии в диагностике и лечении инфекционных нозологий у детей";</w:t>
      </w:r>
    </w:p>
    <w:bookmarkEnd w:id="303"/>
    <w:bookmarkStart w:name="z8541" w:id="304"/>
    <w:p>
      <w:pPr>
        <w:spacing w:after="0"/>
        <w:ind w:left="0"/>
        <w:jc w:val="both"/>
      </w:pPr>
      <w:r>
        <w:rPr>
          <w:rFonts w:ascii="Times New Roman"/>
          <w:b w:val="false"/>
          <w:i w:val="false"/>
          <w:color w:val="000000"/>
          <w:sz w:val="28"/>
        </w:rPr>
        <w:t>
      "Неотложная помощь при инфекционных заболеваниях на догоспитальном и госпитальном этапах";</w:t>
      </w:r>
    </w:p>
    <w:bookmarkEnd w:id="304"/>
    <w:bookmarkStart w:name="z8542" w:id="305"/>
    <w:p>
      <w:pPr>
        <w:spacing w:after="0"/>
        <w:ind w:left="0"/>
        <w:jc w:val="both"/>
      </w:pPr>
      <w:r>
        <w:rPr>
          <w:rFonts w:ascii="Times New Roman"/>
          <w:b w:val="false"/>
          <w:i w:val="false"/>
          <w:color w:val="000000"/>
          <w:sz w:val="28"/>
        </w:rPr>
        <w:t>
      "Ранняя и дифференциальная диагностика при инфекционных заболеваниях на догоспитальном и госпитальном этапах";</w:t>
      </w:r>
    </w:p>
    <w:bookmarkEnd w:id="305"/>
    <w:bookmarkStart w:name="z8543" w:id="306"/>
    <w:p>
      <w:pPr>
        <w:spacing w:after="0"/>
        <w:ind w:left="0"/>
        <w:jc w:val="both"/>
      </w:pPr>
      <w:r>
        <w:rPr>
          <w:rFonts w:ascii="Times New Roman"/>
          <w:b w:val="false"/>
          <w:i w:val="false"/>
          <w:color w:val="000000"/>
          <w:sz w:val="28"/>
        </w:rPr>
        <w:t>
      "Инфекционная гепатология";</w:t>
      </w:r>
    </w:p>
    <w:bookmarkEnd w:id="306"/>
    <w:bookmarkStart w:name="z8544" w:id="307"/>
    <w:p>
      <w:pPr>
        <w:spacing w:after="0"/>
        <w:ind w:left="0"/>
        <w:jc w:val="both"/>
      </w:pPr>
      <w:r>
        <w:rPr>
          <w:rFonts w:ascii="Times New Roman"/>
          <w:b w:val="false"/>
          <w:i w:val="false"/>
          <w:color w:val="000000"/>
          <w:sz w:val="28"/>
        </w:rPr>
        <w:t>
      "Проблемы вируса иммунодефицита человека";</w:t>
      </w:r>
    </w:p>
    <w:bookmarkEnd w:id="307"/>
    <w:bookmarkStart w:name="z8545" w:id="308"/>
    <w:p>
      <w:pPr>
        <w:spacing w:after="0"/>
        <w:ind w:left="0"/>
        <w:jc w:val="both"/>
      </w:pPr>
      <w:r>
        <w:rPr>
          <w:rFonts w:ascii="Times New Roman"/>
          <w:b w:val="false"/>
          <w:i w:val="false"/>
          <w:color w:val="000000"/>
          <w:sz w:val="28"/>
        </w:rPr>
        <w:t>
      "Актуальные проблемы кишечных гельминтозов и паразитозов";</w:t>
      </w:r>
    </w:p>
    <w:bookmarkEnd w:id="308"/>
    <w:bookmarkStart w:name="z8546" w:id="309"/>
    <w:p>
      <w:pPr>
        <w:spacing w:after="0"/>
        <w:ind w:left="0"/>
        <w:jc w:val="both"/>
      </w:pPr>
      <w:r>
        <w:rPr>
          <w:rFonts w:ascii="Times New Roman"/>
          <w:b w:val="false"/>
          <w:i w:val="false"/>
          <w:color w:val="000000"/>
          <w:sz w:val="28"/>
        </w:rPr>
        <w:t>
      "Современные проблемы особо опасных инфекций";</w:t>
      </w:r>
    </w:p>
    <w:bookmarkEnd w:id="309"/>
    <w:bookmarkStart w:name="z8547" w:id="310"/>
    <w:p>
      <w:pPr>
        <w:spacing w:after="0"/>
        <w:ind w:left="0"/>
        <w:jc w:val="both"/>
      </w:pPr>
      <w:r>
        <w:rPr>
          <w:rFonts w:ascii="Times New Roman"/>
          <w:b w:val="false"/>
          <w:i w:val="false"/>
          <w:color w:val="000000"/>
          <w:sz w:val="28"/>
        </w:rPr>
        <w:t>
      "Острые респираторные вирусные инфекции и грипп с пандемическим течением: современное состояние проблемы, клинико-диагностические критерии, лечение и интенсивная терапия, профилактические и противоэпидемические мероприятия";</w:t>
      </w:r>
    </w:p>
    <w:bookmarkEnd w:id="310"/>
    <w:bookmarkStart w:name="z8548" w:id="311"/>
    <w:p>
      <w:pPr>
        <w:spacing w:after="0"/>
        <w:ind w:left="0"/>
        <w:jc w:val="both"/>
      </w:pPr>
      <w:r>
        <w:rPr>
          <w:rFonts w:ascii="Times New Roman"/>
          <w:b w:val="false"/>
          <w:i w:val="false"/>
          <w:color w:val="000000"/>
          <w:sz w:val="28"/>
        </w:rPr>
        <w:t>
      "Острые кишечные инфекции на современном этапе";</w:t>
      </w:r>
    </w:p>
    <w:bookmarkEnd w:id="311"/>
    <w:bookmarkStart w:name="z8549" w:id="312"/>
    <w:p>
      <w:pPr>
        <w:spacing w:after="0"/>
        <w:ind w:left="0"/>
        <w:jc w:val="both"/>
      </w:pPr>
      <w:r>
        <w:rPr>
          <w:rFonts w:ascii="Times New Roman"/>
          <w:b w:val="false"/>
          <w:i w:val="false"/>
          <w:color w:val="000000"/>
          <w:sz w:val="28"/>
        </w:rPr>
        <w:t>
      "Актуальные зоонозные инфекции человека";</w:t>
      </w:r>
    </w:p>
    <w:bookmarkEnd w:id="312"/>
    <w:bookmarkStart w:name="z8550" w:id="313"/>
    <w:p>
      <w:pPr>
        <w:spacing w:after="0"/>
        <w:ind w:left="0"/>
        <w:jc w:val="both"/>
      </w:pPr>
      <w:r>
        <w:rPr>
          <w:rFonts w:ascii="Times New Roman"/>
          <w:b w:val="false"/>
          <w:i w:val="false"/>
          <w:color w:val="000000"/>
          <w:sz w:val="28"/>
        </w:rPr>
        <w:t>
      "Проблемы детских инфекций".</w:t>
      </w:r>
    </w:p>
    <w:bookmarkEnd w:id="313"/>
    <w:bookmarkStart w:name="z247" w:id="314"/>
    <w:p>
      <w:pPr>
        <w:spacing w:after="0"/>
        <w:ind w:left="0"/>
        <w:jc w:val="left"/>
      </w:pPr>
      <w:r>
        <w:rPr>
          <w:rFonts w:ascii="Times New Roman"/>
          <w:b/>
          <w:i w:val="false"/>
          <w:color w:val="000000"/>
        </w:rPr>
        <w:t xml:space="preserve"> Глава 16. Типовая программа повышения квалификации и переподготовки медицинских кадров по специальности "Дерматовенерология (дерматокосметология) (взрослая, детская)"</w:t>
      </w:r>
    </w:p>
    <w:bookmarkEnd w:id="314"/>
    <w:bookmarkStart w:name="z248" w:id="315"/>
    <w:p>
      <w:pPr>
        <w:spacing w:after="0"/>
        <w:ind w:left="0"/>
        <w:jc w:val="both"/>
      </w:pPr>
      <w:r>
        <w:rPr>
          <w:rFonts w:ascii="Times New Roman"/>
          <w:b w:val="false"/>
          <w:i w:val="false"/>
          <w:color w:val="000000"/>
          <w:sz w:val="28"/>
        </w:rPr>
        <w:t>
      48. Продолжительность обучения на циклах повышения квалификации составляет от 54/1 до 216/4 часов (недель), на сертификационных циклах – 108/2 часов (недель), на цикле переподготовки для специалистов с высшим медицинским образованием по специальности "Педиатрия", "Лечебное дело", "Восточная медицина" и интернатурой – 864/16 часа (недель), при наличии переподготовки по взрослой дерматовенерологии – 432/8 часа (недель) по детскому профилю, при наличии переподготовки по детской дерматовенерологии – 432/8 часа (недель) по взрослому профилю.</w:t>
      </w:r>
    </w:p>
    <w:bookmarkEnd w:id="315"/>
    <w:bookmarkStart w:name="z249" w:id="316"/>
    <w:p>
      <w:pPr>
        <w:spacing w:after="0"/>
        <w:ind w:left="0"/>
        <w:jc w:val="both"/>
      </w:pPr>
      <w:r>
        <w:rPr>
          <w:rFonts w:ascii="Times New Roman"/>
          <w:b w:val="false"/>
          <w:i w:val="false"/>
          <w:color w:val="000000"/>
          <w:sz w:val="28"/>
        </w:rPr>
        <w:t xml:space="preserve">
      49. Планирование и организация образовательной деятельности осуществляются на основе Типовых учебных планов и содержаний образовательной программы по специальности "Дерматовенерология (дерматокосметология) (взрослая, детская)"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настоящей Типовой программе.</w:t>
      </w:r>
    </w:p>
    <w:bookmarkEnd w:id="316"/>
    <w:bookmarkStart w:name="z250" w:id="317"/>
    <w:p>
      <w:pPr>
        <w:spacing w:after="0"/>
        <w:ind w:left="0"/>
        <w:jc w:val="both"/>
      </w:pPr>
      <w:r>
        <w:rPr>
          <w:rFonts w:ascii="Times New Roman"/>
          <w:b w:val="false"/>
          <w:i w:val="false"/>
          <w:color w:val="000000"/>
          <w:sz w:val="28"/>
        </w:rPr>
        <w:t>
      50. Рекомендуемые темами (направлениями) компонентов по выбору на циклах повышения квалификации и переподготовки по специальности "Дерматовенерология (дерматокосметология) (взрослая, детская)":</w:t>
      </w:r>
    </w:p>
    <w:bookmarkEnd w:id="317"/>
    <w:bookmarkStart w:name="z251" w:id="318"/>
    <w:p>
      <w:pPr>
        <w:spacing w:after="0"/>
        <w:ind w:left="0"/>
        <w:jc w:val="both"/>
      </w:pPr>
      <w:r>
        <w:rPr>
          <w:rFonts w:ascii="Times New Roman"/>
          <w:b w:val="false"/>
          <w:i w:val="false"/>
          <w:color w:val="000000"/>
          <w:sz w:val="28"/>
        </w:rPr>
        <w:t>
      "Инновационные технологии в дерматовенерологии, в том числе детской";</w:t>
      </w:r>
    </w:p>
    <w:bookmarkEnd w:id="318"/>
    <w:bookmarkStart w:name="z252" w:id="319"/>
    <w:p>
      <w:pPr>
        <w:spacing w:after="0"/>
        <w:ind w:left="0"/>
        <w:jc w:val="both"/>
      </w:pPr>
      <w:r>
        <w:rPr>
          <w:rFonts w:ascii="Times New Roman"/>
          <w:b w:val="false"/>
          <w:i w:val="false"/>
          <w:color w:val="000000"/>
          <w:sz w:val="28"/>
        </w:rPr>
        <w:t>
      "Инновационные технологии в дерматокосметологии";</w:t>
      </w:r>
    </w:p>
    <w:bookmarkEnd w:id="319"/>
    <w:bookmarkStart w:name="z253" w:id="320"/>
    <w:p>
      <w:pPr>
        <w:spacing w:after="0"/>
        <w:ind w:left="0"/>
        <w:jc w:val="both"/>
      </w:pPr>
      <w:r>
        <w:rPr>
          <w:rFonts w:ascii="Times New Roman"/>
          <w:b w:val="false"/>
          <w:i w:val="false"/>
          <w:color w:val="000000"/>
          <w:sz w:val="28"/>
        </w:rPr>
        <w:t>
      "Профилактика, диагностика и лечение кожных и венерических болезней, в том числе у детей";</w:t>
      </w:r>
    </w:p>
    <w:bookmarkEnd w:id="320"/>
    <w:bookmarkStart w:name="z254" w:id="321"/>
    <w:p>
      <w:pPr>
        <w:spacing w:after="0"/>
        <w:ind w:left="0"/>
        <w:jc w:val="both"/>
      </w:pPr>
      <w:r>
        <w:rPr>
          <w:rFonts w:ascii="Times New Roman"/>
          <w:b w:val="false"/>
          <w:i w:val="false"/>
          <w:color w:val="000000"/>
          <w:sz w:val="28"/>
        </w:rPr>
        <w:t>
      "Профилактика эстетических недостатков кожи и ее придатков, их диагностика и лечение";</w:t>
      </w:r>
    </w:p>
    <w:bookmarkEnd w:id="321"/>
    <w:bookmarkStart w:name="z255" w:id="322"/>
    <w:p>
      <w:pPr>
        <w:spacing w:after="0"/>
        <w:ind w:left="0"/>
        <w:jc w:val="both"/>
      </w:pPr>
      <w:r>
        <w:rPr>
          <w:rFonts w:ascii="Times New Roman"/>
          <w:b w:val="false"/>
          <w:i w:val="false"/>
          <w:color w:val="000000"/>
          <w:sz w:val="28"/>
        </w:rPr>
        <w:t>
      "Детская дерматовенерология";</w:t>
      </w:r>
    </w:p>
    <w:bookmarkEnd w:id="322"/>
    <w:bookmarkStart w:name="z256" w:id="323"/>
    <w:p>
      <w:pPr>
        <w:spacing w:after="0"/>
        <w:ind w:left="0"/>
        <w:jc w:val="both"/>
      </w:pPr>
      <w:r>
        <w:rPr>
          <w:rFonts w:ascii="Times New Roman"/>
          <w:b w:val="false"/>
          <w:i w:val="false"/>
          <w:color w:val="000000"/>
          <w:sz w:val="28"/>
        </w:rPr>
        <w:t>
      "Дерматокосметология";</w:t>
      </w:r>
    </w:p>
    <w:bookmarkEnd w:id="323"/>
    <w:bookmarkStart w:name="z257" w:id="324"/>
    <w:p>
      <w:pPr>
        <w:spacing w:after="0"/>
        <w:ind w:left="0"/>
        <w:jc w:val="both"/>
      </w:pPr>
      <w:r>
        <w:rPr>
          <w:rFonts w:ascii="Times New Roman"/>
          <w:b w:val="false"/>
          <w:i w:val="false"/>
          <w:color w:val="000000"/>
          <w:sz w:val="28"/>
        </w:rPr>
        <w:t>
      "Актуальные проблемы дерматовенерологии, в том числе детской";</w:t>
      </w:r>
    </w:p>
    <w:bookmarkEnd w:id="324"/>
    <w:bookmarkStart w:name="z258" w:id="325"/>
    <w:p>
      <w:pPr>
        <w:spacing w:after="0"/>
        <w:ind w:left="0"/>
        <w:jc w:val="both"/>
      </w:pPr>
      <w:r>
        <w:rPr>
          <w:rFonts w:ascii="Times New Roman"/>
          <w:b w:val="false"/>
          <w:i w:val="false"/>
          <w:color w:val="000000"/>
          <w:sz w:val="28"/>
        </w:rPr>
        <w:t>
      "Пограничные заболевания в дерматовенерологии, в том числе детской";</w:t>
      </w:r>
    </w:p>
    <w:bookmarkEnd w:id="325"/>
    <w:bookmarkStart w:name="z259" w:id="326"/>
    <w:p>
      <w:pPr>
        <w:spacing w:after="0"/>
        <w:ind w:left="0"/>
        <w:jc w:val="both"/>
      </w:pPr>
      <w:r>
        <w:rPr>
          <w:rFonts w:ascii="Times New Roman"/>
          <w:b w:val="false"/>
          <w:i w:val="false"/>
          <w:color w:val="000000"/>
          <w:sz w:val="28"/>
        </w:rPr>
        <w:t>
      "Инструментальные и лабораторные методы диагностики в дерматовенерологии, в том числе детской";</w:t>
      </w:r>
    </w:p>
    <w:bookmarkEnd w:id="326"/>
    <w:bookmarkStart w:name="z260" w:id="327"/>
    <w:p>
      <w:pPr>
        <w:spacing w:after="0"/>
        <w:ind w:left="0"/>
        <w:jc w:val="both"/>
      </w:pPr>
      <w:r>
        <w:rPr>
          <w:rFonts w:ascii="Times New Roman"/>
          <w:b w:val="false"/>
          <w:i w:val="false"/>
          <w:color w:val="000000"/>
          <w:sz w:val="28"/>
        </w:rPr>
        <w:t>
      "Инфекционные заболевания в дерматовенерологии, в том числе детской";</w:t>
      </w:r>
    </w:p>
    <w:bookmarkEnd w:id="327"/>
    <w:bookmarkStart w:name="z261" w:id="328"/>
    <w:p>
      <w:pPr>
        <w:spacing w:after="0"/>
        <w:ind w:left="0"/>
        <w:jc w:val="both"/>
      </w:pPr>
      <w:r>
        <w:rPr>
          <w:rFonts w:ascii="Times New Roman"/>
          <w:b w:val="false"/>
          <w:i w:val="false"/>
          <w:color w:val="000000"/>
          <w:sz w:val="28"/>
        </w:rPr>
        <w:t>
      "Вопросы иммунологии и аллергологии в дерматовенерологии, в том числе детской";</w:t>
      </w:r>
    </w:p>
    <w:bookmarkEnd w:id="328"/>
    <w:bookmarkStart w:name="z262" w:id="329"/>
    <w:p>
      <w:pPr>
        <w:spacing w:after="0"/>
        <w:ind w:left="0"/>
        <w:jc w:val="both"/>
      </w:pPr>
      <w:r>
        <w:rPr>
          <w:rFonts w:ascii="Times New Roman"/>
          <w:b w:val="false"/>
          <w:i w:val="false"/>
          <w:color w:val="000000"/>
          <w:sz w:val="28"/>
        </w:rPr>
        <w:t>
      "Дерматоскопия, в том числе у детей";</w:t>
      </w:r>
    </w:p>
    <w:bookmarkEnd w:id="329"/>
    <w:bookmarkStart w:name="z263" w:id="330"/>
    <w:p>
      <w:pPr>
        <w:spacing w:after="0"/>
        <w:ind w:left="0"/>
        <w:jc w:val="both"/>
      </w:pPr>
      <w:r>
        <w:rPr>
          <w:rFonts w:ascii="Times New Roman"/>
          <w:b w:val="false"/>
          <w:i w:val="false"/>
          <w:color w:val="000000"/>
          <w:sz w:val="28"/>
        </w:rPr>
        <w:t>
      "Дерматоонкология, в том числе у детей";</w:t>
      </w:r>
    </w:p>
    <w:bookmarkEnd w:id="330"/>
    <w:bookmarkStart w:name="z264" w:id="331"/>
    <w:p>
      <w:pPr>
        <w:spacing w:after="0"/>
        <w:ind w:left="0"/>
        <w:jc w:val="both"/>
      </w:pPr>
      <w:r>
        <w:rPr>
          <w:rFonts w:ascii="Times New Roman"/>
          <w:b w:val="false"/>
          <w:i w:val="false"/>
          <w:color w:val="000000"/>
          <w:sz w:val="28"/>
        </w:rPr>
        <w:t>
      "Трихология, в том числе у детей";</w:t>
      </w:r>
    </w:p>
    <w:bookmarkEnd w:id="331"/>
    <w:bookmarkStart w:name="z265" w:id="332"/>
    <w:p>
      <w:pPr>
        <w:spacing w:after="0"/>
        <w:ind w:left="0"/>
        <w:jc w:val="both"/>
      </w:pPr>
      <w:r>
        <w:rPr>
          <w:rFonts w:ascii="Times New Roman"/>
          <w:b w:val="false"/>
          <w:i w:val="false"/>
          <w:color w:val="000000"/>
          <w:sz w:val="28"/>
        </w:rPr>
        <w:t>
      "Физиотерапия в дерматовенероголии и дерматокосметологии";</w:t>
      </w:r>
    </w:p>
    <w:bookmarkEnd w:id="332"/>
    <w:bookmarkStart w:name="z266" w:id="333"/>
    <w:p>
      <w:pPr>
        <w:spacing w:after="0"/>
        <w:ind w:left="0"/>
        <w:jc w:val="both"/>
      </w:pPr>
      <w:r>
        <w:rPr>
          <w:rFonts w:ascii="Times New Roman"/>
          <w:b w:val="false"/>
          <w:i w:val="false"/>
          <w:color w:val="000000"/>
          <w:sz w:val="28"/>
        </w:rPr>
        <w:t>
      "Современная дерматокосметология. Мезотерапия";</w:t>
      </w:r>
    </w:p>
    <w:bookmarkEnd w:id="333"/>
    <w:bookmarkStart w:name="z267" w:id="334"/>
    <w:p>
      <w:pPr>
        <w:spacing w:after="0"/>
        <w:ind w:left="0"/>
        <w:jc w:val="both"/>
      </w:pPr>
      <w:r>
        <w:rPr>
          <w:rFonts w:ascii="Times New Roman"/>
          <w:b w:val="false"/>
          <w:i w:val="false"/>
          <w:color w:val="000000"/>
          <w:sz w:val="28"/>
        </w:rPr>
        <w:t>
      "Современная дерматокосметология. Пилинги";</w:t>
      </w:r>
    </w:p>
    <w:bookmarkEnd w:id="334"/>
    <w:bookmarkStart w:name="z268" w:id="335"/>
    <w:p>
      <w:pPr>
        <w:spacing w:after="0"/>
        <w:ind w:left="0"/>
        <w:jc w:val="both"/>
      </w:pPr>
      <w:r>
        <w:rPr>
          <w:rFonts w:ascii="Times New Roman"/>
          <w:b w:val="false"/>
          <w:i w:val="false"/>
          <w:color w:val="000000"/>
          <w:sz w:val="28"/>
        </w:rPr>
        <w:t>
      "Современная дерматокосметология. Контурная пластика";</w:t>
      </w:r>
    </w:p>
    <w:bookmarkEnd w:id="335"/>
    <w:bookmarkStart w:name="z269" w:id="336"/>
    <w:p>
      <w:pPr>
        <w:spacing w:after="0"/>
        <w:ind w:left="0"/>
        <w:jc w:val="both"/>
      </w:pPr>
      <w:r>
        <w:rPr>
          <w:rFonts w:ascii="Times New Roman"/>
          <w:b w:val="false"/>
          <w:i w:val="false"/>
          <w:color w:val="000000"/>
          <w:sz w:val="28"/>
        </w:rPr>
        <w:t>
      "Современная дерматокосметология. Лазеры".</w:t>
      </w:r>
    </w:p>
    <w:bookmarkEnd w:id="336"/>
    <w:bookmarkStart w:name="z270" w:id="337"/>
    <w:p>
      <w:pPr>
        <w:spacing w:after="0"/>
        <w:ind w:left="0"/>
        <w:jc w:val="left"/>
      </w:pPr>
      <w:r>
        <w:rPr>
          <w:rFonts w:ascii="Times New Roman"/>
          <w:b/>
          <w:i w:val="false"/>
          <w:color w:val="000000"/>
        </w:rPr>
        <w:t xml:space="preserve"> Глава 17. Типовая программа повышения квалификации и переподготовки медицинских кадров по специальности "Неврология (функциональная диагностика по профилю основной специальности) (взрослая)</w:t>
      </w:r>
    </w:p>
    <w:bookmarkEnd w:id="337"/>
    <w:p>
      <w:pPr>
        <w:spacing w:after="0"/>
        <w:ind w:left="0"/>
        <w:jc w:val="both"/>
      </w:pPr>
      <w:r>
        <w:rPr>
          <w:rFonts w:ascii="Times New Roman"/>
          <w:b w:val="false"/>
          <w:i w:val="false"/>
          <w:color w:val="ff0000"/>
          <w:sz w:val="28"/>
        </w:rPr>
        <w:t xml:space="preserve">
      Сноска. Глава 17 в редакции приказа Министра здравоохранения РК от 11.10.2018 </w:t>
      </w:r>
      <w:r>
        <w:rPr>
          <w:rFonts w:ascii="Times New Roman"/>
          <w:b w:val="false"/>
          <w:i w:val="false"/>
          <w:color w:val="ff0000"/>
          <w:sz w:val="28"/>
        </w:rPr>
        <w:t>№ ҚР ДСМ-26</w:t>
      </w:r>
      <w:r>
        <w:rPr>
          <w:rFonts w:ascii="Times New Roman"/>
          <w:b w:val="false"/>
          <w:i w:val="false"/>
          <w:color w:val="ff0000"/>
          <w:sz w:val="28"/>
        </w:rPr>
        <w:t xml:space="preserve"> (вводится в действие после дня его первого официального опубликования).</w:t>
      </w:r>
    </w:p>
    <w:bookmarkStart w:name="z8551" w:id="338"/>
    <w:p>
      <w:pPr>
        <w:spacing w:after="0"/>
        <w:ind w:left="0"/>
        <w:jc w:val="both"/>
      </w:pPr>
      <w:r>
        <w:rPr>
          <w:rFonts w:ascii="Times New Roman"/>
          <w:b w:val="false"/>
          <w:i w:val="false"/>
          <w:color w:val="000000"/>
          <w:sz w:val="28"/>
        </w:rPr>
        <w:t>
      51. Продолжительность обучения на циклах повышения квалификации составляет от 54/1 до 216/4 часов (недель), на сертификационных циклах – 108/2 часов (недель), на цикле переподготовки для специалистов с высшим медицинским образованием по специальности "Лечебное дело", "Педиатрия", "Восточная медицина", "Общая медицина" и интернатурой – 864/16 часа (недель), при наличии переподготовки по детской невропатологии – 432/8 часа (недель) по взрослому профилю.</w:t>
      </w:r>
    </w:p>
    <w:bookmarkEnd w:id="338"/>
    <w:bookmarkStart w:name="z8552" w:id="339"/>
    <w:p>
      <w:pPr>
        <w:spacing w:after="0"/>
        <w:ind w:left="0"/>
        <w:jc w:val="both"/>
      </w:pPr>
      <w:r>
        <w:rPr>
          <w:rFonts w:ascii="Times New Roman"/>
          <w:b w:val="false"/>
          <w:i w:val="false"/>
          <w:color w:val="000000"/>
          <w:sz w:val="28"/>
        </w:rPr>
        <w:t xml:space="preserve">
      52. Планирование и организация образовательной деятельности осуществляются на основе Типовых учебных планов и содержаний образовательной программы по специальности "Неврология (функциональная диагностика по профилю основной специальности) (взрослая)"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настоящей Типовой программе.</w:t>
      </w:r>
    </w:p>
    <w:bookmarkEnd w:id="339"/>
    <w:bookmarkStart w:name="z8553" w:id="340"/>
    <w:p>
      <w:pPr>
        <w:spacing w:after="0"/>
        <w:ind w:left="0"/>
        <w:jc w:val="both"/>
      </w:pPr>
      <w:r>
        <w:rPr>
          <w:rFonts w:ascii="Times New Roman"/>
          <w:b w:val="false"/>
          <w:i w:val="false"/>
          <w:color w:val="000000"/>
          <w:sz w:val="28"/>
        </w:rPr>
        <w:t>
      53. Рекомендуемыми темами (направлениями) компонентов по выбору на циклах повышения квалификации и переподготовки по специальности "Неврология (функциональная диагностика по профилю основной специальности) (взрослая)" являются:</w:t>
      </w:r>
    </w:p>
    <w:bookmarkEnd w:id="340"/>
    <w:bookmarkStart w:name="z8554" w:id="341"/>
    <w:p>
      <w:pPr>
        <w:spacing w:after="0"/>
        <w:ind w:left="0"/>
        <w:jc w:val="both"/>
      </w:pPr>
      <w:r>
        <w:rPr>
          <w:rFonts w:ascii="Times New Roman"/>
          <w:b w:val="false"/>
          <w:i w:val="false"/>
          <w:color w:val="000000"/>
          <w:sz w:val="28"/>
        </w:rPr>
        <w:t>
      "Наследственные заболевания нервной системы";</w:t>
      </w:r>
    </w:p>
    <w:bookmarkEnd w:id="341"/>
    <w:bookmarkStart w:name="z8555" w:id="342"/>
    <w:p>
      <w:pPr>
        <w:spacing w:after="0"/>
        <w:ind w:left="0"/>
        <w:jc w:val="both"/>
      </w:pPr>
      <w:r>
        <w:rPr>
          <w:rFonts w:ascii="Times New Roman"/>
          <w:b w:val="false"/>
          <w:i w:val="false"/>
          <w:color w:val="000000"/>
          <w:sz w:val="28"/>
        </w:rPr>
        <w:t>
      "Дегенеративные заболевания нервной системы";</w:t>
      </w:r>
    </w:p>
    <w:bookmarkEnd w:id="342"/>
    <w:bookmarkStart w:name="z8556" w:id="343"/>
    <w:p>
      <w:pPr>
        <w:spacing w:after="0"/>
        <w:ind w:left="0"/>
        <w:jc w:val="both"/>
      </w:pPr>
      <w:r>
        <w:rPr>
          <w:rFonts w:ascii="Times New Roman"/>
          <w:b w:val="false"/>
          <w:i w:val="false"/>
          <w:color w:val="000000"/>
          <w:sz w:val="28"/>
        </w:rPr>
        <w:t>
      "Эпилепсия и эпилептиформные синдромы у взрослых";</w:t>
      </w:r>
    </w:p>
    <w:bookmarkEnd w:id="343"/>
    <w:bookmarkStart w:name="z8557" w:id="344"/>
    <w:p>
      <w:pPr>
        <w:spacing w:after="0"/>
        <w:ind w:left="0"/>
        <w:jc w:val="both"/>
      </w:pPr>
      <w:r>
        <w:rPr>
          <w:rFonts w:ascii="Times New Roman"/>
          <w:b w:val="false"/>
          <w:i w:val="false"/>
          <w:color w:val="000000"/>
          <w:sz w:val="28"/>
        </w:rPr>
        <w:t>
      "Инфекционные заболевания нервной системы у взрослых";</w:t>
      </w:r>
    </w:p>
    <w:bookmarkEnd w:id="344"/>
    <w:p>
      <w:pPr>
        <w:spacing w:after="0"/>
        <w:ind w:left="0"/>
        <w:jc w:val="both"/>
      </w:pPr>
      <w:r>
        <w:rPr>
          <w:rFonts w:ascii="Times New Roman"/>
          <w:b w:val="false"/>
          <w:i w:val="false"/>
          <w:color w:val="000000"/>
          <w:sz w:val="28"/>
        </w:rPr>
        <w:t>
      "Органические психические расстройства в практике врача невролога".</w:t>
      </w:r>
    </w:p>
    <w:bookmarkStart w:name="z8558" w:id="345"/>
    <w:p>
      <w:pPr>
        <w:spacing w:after="0"/>
        <w:ind w:left="0"/>
        <w:jc w:val="left"/>
      </w:pPr>
      <w:r>
        <w:rPr>
          <w:rFonts w:ascii="Times New Roman"/>
          <w:b/>
          <w:i w:val="false"/>
          <w:color w:val="000000"/>
        </w:rPr>
        <w:t xml:space="preserve"> Глава 17-1. Типовая программа повышения квалификации и переподготовки медицинских кадров по специальности "Неврология (функциональная диагностика по профилю основной специальности) (детская)"</w:t>
      </w:r>
    </w:p>
    <w:bookmarkEnd w:id="345"/>
    <w:p>
      <w:pPr>
        <w:spacing w:after="0"/>
        <w:ind w:left="0"/>
        <w:jc w:val="both"/>
      </w:pPr>
      <w:r>
        <w:rPr>
          <w:rFonts w:ascii="Times New Roman"/>
          <w:b w:val="false"/>
          <w:i w:val="false"/>
          <w:color w:val="ff0000"/>
          <w:sz w:val="28"/>
        </w:rPr>
        <w:t xml:space="preserve">
      Сноска. Типовая программа дополнена главой 17-1 в соответствии с приказом Министра здравоохранения РК от 11.10.2018 </w:t>
      </w:r>
      <w:r>
        <w:rPr>
          <w:rFonts w:ascii="Times New Roman"/>
          <w:b w:val="false"/>
          <w:i w:val="false"/>
          <w:color w:val="ff0000"/>
          <w:sz w:val="28"/>
        </w:rPr>
        <w:t>№ ҚР ДСМ-26</w:t>
      </w:r>
      <w:r>
        <w:rPr>
          <w:rFonts w:ascii="Times New Roman"/>
          <w:b w:val="false"/>
          <w:i w:val="false"/>
          <w:color w:val="ff0000"/>
          <w:sz w:val="28"/>
        </w:rPr>
        <w:t xml:space="preserve"> (вводится в действие после дня его первого официального опубликования).</w:t>
      </w:r>
    </w:p>
    <w:bookmarkStart w:name="z8559" w:id="346"/>
    <w:p>
      <w:pPr>
        <w:spacing w:after="0"/>
        <w:ind w:left="0"/>
        <w:jc w:val="both"/>
      </w:pPr>
      <w:r>
        <w:rPr>
          <w:rFonts w:ascii="Times New Roman"/>
          <w:b w:val="false"/>
          <w:i w:val="false"/>
          <w:color w:val="000000"/>
          <w:sz w:val="28"/>
        </w:rPr>
        <w:t>
      53-1. Продолжительность обучения на циклах повышения квалификации составляет от 54/1 до 216/4 часов (недель), на сертификационных циклах – 108/2 часов (недель), на цикле переподготовки для специалистов с высшим медицинским образованием по специальности "Лечебное дело", "Педиатрия", "Восточная медицина", "Общая медицина" и интернатурой – 864/16 часа (недель), при наличии переподготовки по взрослой невропатологии – 432/8 часа (недель) по детскому профилю.</w:t>
      </w:r>
    </w:p>
    <w:bookmarkEnd w:id="346"/>
    <w:bookmarkStart w:name="z8560" w:id="347"/>
    <w:p>
      <w:pPr>
        <w:spacing w:after="0"/>
        <w:ind w:left="0"/>
        <w:jc w:val="both"/>
      </w:pPr>
      <w:r>
        <w:rPr>
          <w:rFonts w:ascii="Times New Roman"/>
          <w:b w:val="false"/>
          <w:i w:val="false"/>
          <w:color w:val="000000"/>
          <w:sz w:val="28"/>
        </w:rPr>
        <w:t>
      53-2. Планирование и организация образовательной деятельности осуществляются на основе Типовых учебных планов и содержаний образовательной программы по специальности "Неврология (функциональная диагностика по профилю основной специальности) (детская)" согласно приложению 17-1 к настоящей Типовой программе.</w:t>
      </w:r>
    </w:p>
    <w:bookmarkEnd w:id="347"/>
    <w:bookmarkStart w:name="z8561" w:id="348"/>
    <w:p>
      <w:pPr>
        <w:spacing w:after="0"/>
        <w:ind w:left="0"/>
        <w:jc w:val="both"/>
      </w:pPr>
      <w:r>
        <w:rPr>
          <w:rFonts w:ascii="Times New Roman"/>
          <w:b w:val="false"/>
          <w:i w:val="false"/>
          <w:color w:val="000000"/>
          <w:sz w:val="28"/>
        </w:rPr>
        <w:t>
      53-3. Рекомендуемыми темами (направлениями) компонентов по выбору на циклах повышения квалификации и переподготовки по специальности "Неврология (функциональная диагностика по профилю основной специальности) (детская)" являются:</w:t>
      </w:r>
    </w:p>
    <w:bookmarkEnd w:id="348"/>
    <w:bookmarkStart w:name="z8562" w:id="349"/>
    <w:p>
      <w:pPr>
        <w:spacing w:after="0"/>
        <w:ind w:left="0"/>
        <w:jc w:val="both"/>
      </w:pPr>
      <w:r>
        <w:rPr>
          <w:rFonts w:ascii="Times New Roman"/>
          <w:b w:val="false"/>
          <w:i w:val="false"/>
          <w:color w:val="000000"/>
          <w:sz w:val="28"/>
        </w:rPr>
        <w:t>
      "Наследственные заболевания нервной системы";</w:t>
      </w:r>
    </w:p>
    <w:bookmarkEnd w:id="349"/>
    <w:bookmarkStart w:name="z8563" w:id="350"/>
    <w:p>
      <w:pPr>
        <w:spacing w:after="0"/>
        <w:ind w:left="0"/>
        <w:jc w:val="both"/>
      </w:pPr>
      <w:r>
        <w:rPr>
          <w:rFonts w:ascii="Times New Roman"/>
          <w:b w:val="false"/>
          <w:i w:val="false"/>
          <w:color w:val="000000"/>
          <w:sz w:val="28"/>
        </w:rPr>
        <w:t>
      "Дегенеративные заболевания нервной системы";</w:t>
      </w:r>
    </w:p>
    <w:bookmarkEnd w:id="350"/>
    <w:bookmarkStart w:name="z8564" w:id="351"/>
    <w:p>
      <w:pPr>
        <w:spacing w:after="0"/>
        <w:ind w:left="0"/>
        <w:jc w:val="both"/>
      </w:pPr>
      <w:r>
        <w:rPr>
          <w:rFonts w:ascii="Times New Roman"/>
          <w:b w:val="false"/>
          <w:i w:val="false"/>
          <w:color w:val="000000"/>
          <w:sz w:val="28"/>
        </w:rPr>
        <w:t>
      "Эпилепсия детского возраста с основами электроэнцефалографии и электроэнцефалография-мониторинга";</w:t>
      </w:r>
    </w:p>
    <w:bookmarkEnd w:id="351"/>
    <w:bookmarkStart w:name="z8565" w:id="352"/>
    <w:p>
      <w:pPr>
        <w:spacing w:after="0"/>
        <w:ind w:left="0"/>
        <w:jc w:val="both"/>
      </w:pPr>
      <w:r>
        <w:rPr>
          <w:rFonts w:ascii="Times New Roman"/>
          <w:b w:val="false"/>
          <w:i w:val="false"/>
          <w:color w:val="000000"/>
          <w:sz w:val="28"/>
        </w:rPr>
        <w:t>
      "Инфекционные, воспалительные и демиелинизирующие заболевания нервной системы у детей";</w:t>
      </w:r>
    </w:p>
    <w:bookmarkEnd w:id="352"/>
    <w:bookmarkStart w:name="z8566" w:id="353"/>
    <w:p>
      <w:pPr>
        <w:spacing w:after="0"/>
        <w:ind w:left="0"/>
        <w:jc w:val="both"/>
      </w:pPr>
      <w:r>
        <w:rPr>
          <w:rFonts w:ascii="Times New Roman"/>
          <w:b w:val="false"/>
          <w:i w:val="false"/>
          <w:color w:val="000000"/>
          <w:sz w:val="28"/>
        </w:rPr>
        <w:t>
      "Органические психические расстройства в практике врача невролога".</w:t>
      </w:r>
    </w:p>
    <w:bookmarkEnd w:id="353"/>
    <w:bookmarkStart w:name="z281" w:id="354"/>
    <w:p>
      <w:pPr>
        <w:spacing w:after="0"/>
        <w:ind w:left="0"/>
        <w:jc w:val="left"/>
      </w:pPr>
      <w:r>
        <w:rPr>
          <w:rFonts w:ascii="Times New Roman"/>
          <w:b/>
          <w:i w:val="false"/>
          <w:color w:val="000000"/>
        </w:rPr>
        <w:t xml:space="preserve"> Глава 18. Типовая программа повышения квалификации и переподготовки медицинских кадров по специальности "Психиатрия (наркология, психотерапия, сексопатология, медицинская психология, судебно-психиатрическая экспертиза, судебно-наркологическая экспертиза)"</w:t>
      </w:r>
    </w:p>
    <w:bookmarkEnd w:id="354"/>
    <w:bookmarkStart w:name="z282" w:id="355"/>
    <w:p>
      <w:pPr>
        <w:spacing w:after="0"/>
        <w:ind w:left="0"/>
        <w:jc w:val="both"/>
      </w:pPr>
      <w:r>
        <w:rPr>
          <w:rFonts w:ascii="Times New Roman"/>
          <w:b w:val="false"/>
          <w:i w:val="false"/>
          <w:color w:val="000000"/>
          <w:sz w:val="28"/>
        </w:rPr>
        <w:t>
      54. Продолжительность обучения на циклах повышения квалификации составляет от 54/1 до 216/4 часов (недель), на сертификационных циклах – 108/2 часов (недель), на циклах переподготовки для специалистов с высшим медицинским образованием по специальности "Лечебное дело", "Педиатрия", Восточная медицина" и интернатурой – 864/16 часов (недель).</w:t>
      </w:r>
    </w:p>
    <w:bookmarkEnd w:id="355"/>
    <w:bookmarkStart w:name="z283" w:id="356"/>
    <w:p>
      <w:pPr>
        <w:spacing w:after="0"/>
        <w:ind w:left="0"/>
        <w:jc w:val="both"/>
      </w:pPr>
      <w:r>
        <w:rPr>
          <w:rFonts w:ascii="Times New Roman"/>
          <w:b w:val="false"/>
          <w:i w:val="false"/>
          <w:color w:val="000000"/>
          <w:sz w:val="28"/>
        </w:rPr>
        <w:t xml:space="preserve">
      55. Планирование и организация образовательной деятельности осуществляются на основе Типовых учебных планов и содержаний образовательной программы по специальности "Психиатрия (наркология, психотерапия, сексопатология, медицинская психология, судебно-психиатрическая экспертиза, судебно-наркологическая экспертиза)" согласно </w:t>
      </w:r>
      <w:r>
        <w:rPr>
          <w:rFonts w:ascii="Times New Roman"/>
          <w:b w:val="false"/>
          <w:i w:val="false"/>
          <w:color w:val="000000"/>
          <w:sz w:val="28"/>
        </w:rPr>
        <w:t>приложению 18</w:t>
      </w:r>
      <w:r>
        <w:rPr>
          <w:rFonts w:ascii="Times New Roman"/>
          <w:b w:val="false"/>
          <w:i w:val="false"/>
          <w:color w:val="000000"/>
          <w:sz w:val="28"/>
        </w:rPr>
        <w:t xml:space="preserve"> к настоящей Типовой программе.</w:t>
      </w:r>
    </w:p>
    <w:bookmarkEnd w:id="356"/>
    <w:bookmarkStart w:name="z284" w:id="357"/>
    <w:p>
      <w:pPr>
        <w:spacing w:after="0"/>
        <w:ind w:left="0"/>
        <w:jc w:val="both"/>
      </w:pPr>
      <w:r>
        <w:rPr>
          <w:rFonts w:ascii="Times New Roman"/>
          <w:b w:val="false"/>
          <w:i w:val="false"/>
          <w:color w:val="000000"/>
          <w:sz w:val="28"/>
        </w:rPr>
        <w:t>
      56. Рекомендуемые темами (направлениями) компонентов по выбору на циклах повышения квалификации и переподготовки по специальности "Психиатрия (наркология, психотерапия, сексопатология, медицинская психология, судебно-психиатрическая экспертиза, судебно-наркологическая экспертиза)" являются:</w:t>
      </w:r>
    </w:p>
    <w:bookmarkEnd w:id="357"/>
    <w:bookmarkStart w:name="z285" w:id="358"/>
    <w:p>
      <w:pPr>
        <w:spacing w:after="0"/>
        <w:ind w:left="0"/>
        <w:jc w:val="both"/>
      </w:pPr>
      <w:r>
        <w:rPr>
          <w:rFonts w:ascii="Times New Roman"/>
          <w:b w:val="false"/>
          <w:i w:val="false"/>
          <w:color w:val="000000"/>
          <w:sz w:val="28"/>
        </w:rPr>
        <w:t xml:space="preserve">
      "Общие закономерности течения психических заболеваний"; </w:t>
      </w:r>
    </w:p>
    <w:bookmarkEnd w:id="358"/>
    <w:bookmarkStart w:name="z286" w:id="359"/>
    <w:p>
      <w:pPr>
        <w:spacing w:after="0"/>
        <w:ind w:left="0"/>
        <w:jc w:val="both"/>
      </w:pPr>
      <w:r>
        <w:rPr>
          <w:rFonts w:ascii="Times New Roman"/>
          <w:b w:val="false"/>
          <w:i w:val="false"/>
          <w:color w:val="000000"/>
          <w:sz w:val="28"/>
        </w:rPr>
        <w:t xml:space="preserve">
      "Эндогенные психические расстройства"; </w:t>
      </w:r>
    </w:p>
    <w:bookmarkEnd w:id="359"/>
    <w:bookmarkStart w:name="z287" w:id="360"/>
    <w:p>
      <w:pPr>
        <w:spacing w:after="0"/>
        <w:ind w:left="0"/>
        <w:jc w:val="both"/>
      </w:pPr>
      <w:r>
        <w:rPr>
          <w:rFonts w:ascii="Times New Roman"/>
          <w:b w:val="false"/>
          <w:i w:val="false"/>
          <w:color w:val="000000"/>
          <w:sz w:val="28"/>
        </w:rPr>
        <w:t xml:space="preserve">
      "Экзогенные психические расстройства"; </w:t>
      </w:r>
    </w:p>
    <w:bookmarkEnd w:id="360"/>
    <w:bookmarkStart w:name="z288" w:id="361"/>
    <w:p>
      <w:pPr>
        <w:spacing w:after="0"/>
        <w:ind w:left="0"/>
        <w:jc w:val="both"/>
      </w:pPr>
      <w:r>
        <w:rPr>
          <w:rFonts w:ascii="Times New Roman"/>
          <w:b w:val="false"/>
          <w:i w:val="false"/>
          <w:color w:val="000000"/>
          <w:sz w:val="28"/>
        </w:rPr>
        <w:t xml:space="preserve">
      "Пограничные (невротические) психические расстройства"; </w:t>
      </w:r>
    </w:p>
    <w:bookmarkEnd w:id="361"/>
    <w:bookmarkStart w:name="z289" w:id="362"/>
    <w:p>
      <w:pPr>
        <w:spacing w:after="0"/>
        <w:ind w:left="0"/>
        <w:jc w:val="both"/>
      </w:pPr>
      <w:r>
        <w:rPr>
          <w:rFonts w:ascii="Times New Roman"/>
          <w:b w:val="false"/>
          <w:i w:val="false"/>
          <w:color w:val="000000"/>
          <w:sz w:val="28"/>
        </w:rPr>
        <w:t xml:space="preserve">
      "Психофармакология"; </w:t>
      </w:r>
    </w:p>
    <w:bookmarkEnd w:id="362"/>
    <w:bookmarkStart w:name="z290" w:id="363"/>
    <w:p>
      <w:pPr>
        <w:spacing w:after="0"/>
        <w:ind w:left="0"/>
        <w:jc w:val="both"/>
      </w:pPr>
      <w:r>
        <w:rPr>
          <w:rFonts w:ascii="Times New Roman"/>
          <w:b w:val="false"/>
          <w:i w:val="false"/>
          <w:color w:val="000000"/>
          <w:sz w:val="28"/>
        </w:rPr>
        <w:t xml:space="preserve">
      "Суицидальное поведение"; </w:t>
      </w:r>
    </w:p>
    <w:bookmarkEnd w:id="363"/>
    <w:bookmarkStart w:name="z291" w:id="364"/>
    <w:p>
      <w:pPr>
        <w:spacing w:after="0"/>
        <w:ind w:left="0"/>
        <w:jc w:val="both"/>
      </w:pPr>
      <w:r>
        <w:rPr>
          <w:rFonts w:ascii="Times New Roman"/>
          <w:b w:val="false"/>
          <w:i w:val="false"/>
          <w:color w:val="000000"/>
          <w:sz w:val="28"/>
        </w:rPr>
        <w:t xml:space="preserve">
      "Психосоциальная и психореабилитационная работа с пациентами и их семьями"; </w:t>
      </w:r>
    </w:p>
    <w:bookmarkEnd w:id="364"/>
    <w:bookmarkStart w:name="z292" w:id="365"/>
    <w:p>
      <w:pPr>
        <w:spacing w:after="0"/>
        <w:ind w:left="0"/>
        <w:jc w:val="both"/>
      </w:pPr>
      <w:r>
        <w:rPr>
          <w:rFonts w:ascii="Times New Roman"/>
          <w:b w:val="false"/>
          <w:i w:val="false"/>
          <w:color w:val="000000"/>
          <w:sz w:val="28"/>
        </w:rPr>
        <w:t>
      "Первичная профилактика психических расстройств";</w:t>
      </w:r>
    </w:p>
    <w:bookmarkEnd w:id="365"/>
    <w:bookmarkStart w:name="z293" w:id="366"/>
    <w:p>
      <w:pPr>
        <w:spacing w:after="0"/>
        <w:ind w:left="0"/>
        <w:jc w:val="both"/>
      </w:pPr>
      <w:r>
        <w:rPr>
          <w:rFonts w:ascii="Times New Roman"/>
          <w:b w:val="false"/>
          <w:i w:val="false"/>
          <w:color w:val="000000"/>
          <w:sz w:val="28"/>
        </w:rPr>
        <w:t>
      "Наркомании: причины, патогенез, клинические особенности, вопросы лечения, профилактики и реабилитации";</w:t>
      </w:r>
    </w:p>
    <w:bookmarkEnd w:id="366"/>
    <w:bookmarkStart w:name="z294" w:id="367"/>
    <w:p>
      <w:pPr>
        <w:spacing w:after="0"/>
        <w:ind w:left="0"/>
        <w:jc w:val="both"/>
      </w:pPr>
      <w:r>
        <w:rPr>
          <w:rFonts w:ascii="Times New Roman"/>
          <w:b w:val="false"/>
          <w:i w:val="false"/>
          <w:color w:val="000000"/>
          <w:sz w:val="28"/>
        </w:rPr>
        <w:t>
      "Геронтопсихиатрия".</w:t>
      </w:r>
    </w:p>
    <w:bookmarkEnd w:id="367"/>
    <w:bookmarkStart w:name="z295" w:id="368"/>
    <w:p>
      <w:pPr>
        <w:spacing w:after="0"/>
        <w:ind w:left="0"/>
        <w:jc w:val="both"/>
      </w:pPr>
      <w:r>
        <w:rPr>
          <w:rFonts w:ascii="Times New Roman"/>
          <w:b w:val="false"/>
          <w:i w:val="false"/>
          <w:color w:val="000000"/>
          <w:sz w:val="28"/>
        </w:rPr>
        <w:t>
      "Алкоголизм: причины, патогенез, клинические особенности, вопросы лечения, профилактики и реабилитации";</w:t>
      </w:r>
    </w:p>
    <w:bookmarkEnd w:id="368"/>
    <w:bookmarkStart w:name="z296" w:id="369"/>
    <w:p>
      <w:pPr>
        <w:spacing w:after="0"/>
        <w:ind w:left="0"/>
        <w:jc w:val="both"/>
      </w:pPr>
      <w:r>
        <w:rPr>
          <w:rFonts w:ascii="Times New Roman"/>
          <w:b w:val="false"/>
          <w:i w:val="false"/>
          <w:color w:val="000000"/>
          <w:sz w:val="28"/>
        </w:rPr>
        <w:t>
      "Токсикомании: причины, патогенез, клинические особенности, вопросы лечения, профилактики и реабилитации";</w:t>
      </w:r>
    </w:p>
    <w:bookmarkEnd w:id="369"/>
    <w:bookmarkStart w:name="z297" w:id="370"/>
    <w:p>
      <w:pPr>
        <w:spacing w:after="0"/>
        <w:ind w:left="0"/>
        <w:jc w:val="both"/>
      </w:pPr>
      <w:r>
        <w:rPr>
          <w:rFonts w:ascii="Times New Roman"/>
          <w:b w:val="false"/>
          <w:i w:val="false"/>
          <w:color w:val="000000"/>
          <w:sz w:val="28"/>
        </w:rPr>
        <w:t>
      "Проблемы мотивации пациентов с зависимостями от психоактивных веществ";</w:t>
      </w:r>
    </w:p>
    <w:bookmarkEnd w:id="370"/>
    <w:bookmarkStart w:name="z298" w:id="371"/>
    <w:p>
      <w:pPr>
        <w:spacing w:after="0"/>
        <w:ind w:left="0"/>
        <w:jc w:val="both"/>
      </w:pPr>
      <w:r>
        <w:rPr>
          <w:rFonts w:ascii="Times New Roman"/>
          <w:b w:val="false"/>
          <w:i w:val="false"/>
          <w:color w:val="000000"/>
          <w:sz w:val="28"/>
        </w:rPr>
        <w:t>
      "Психотерапия пограничных психических расстройств"</w:t>
      </w:r>
    </w:p>
    <w:bookmarkEnd w:id="371"/>
    <w:bookmarkStart w:name="z299" w:id="372"/>
    <w:p>
      <w:pPr>
        <w:spacing w:after="0"/>
        <w:ind w:left="0"/>
        <w:jc w:val="both"/>
      </w:pPr>
      <w:r>
        <w:rPr>
          <w:rFonts w:ascii="Times New Roman"/>
          <w:b w:val="false"/>
          <w:i w:val="false"/>
          <w:color w:val="000000"/>
          <w:sz w:val="28"/>
        </w:rPr>
        <w:t>
      "Психотерапия при эндогенных и экзогенных заболеваниях";</w:t>
      </w:r>
    </w:p>
    <w:bookmarkEnd w:id="372"/>
    <w:bookmarkStart w:name="z300" w:id="373"/>
    <w:p>
      <w:pPr>
        <w:spacing w:after="0"/>
        <w:ind w:left="0"/>
        <w:jc w:val="both"/>
      </w:pPr>
      <w:r>
        <w:rPr>
          <w:rFonts w:ascii="Times New Roman"/>
          <w:b w:val="false"/>
          <w:i w:val="false"/>
          <w:color w:val="000000"/>
          <w:sz w:val="28"/>
        </w:rPr>
        <w:t>
      "Актуальные вопросы медицинской психологии";</w:t>
      </w:r>
    </w:p>
    <w:bookmarkEnd w:id="373"/>
    <w:bookmarkStart w:name="z301" w:id="374"/>
    <w:p>
      <w:pPr>
        <w:spacing w:after="0"/>
        <w:ind w:left="0"/>
        <w:jc w:val="both"/>
      </w:pPr>
      <w:r>
        <w:rPr>
          <w:rFonts w:ascii="Times New Roman"/>
          <w:b w:val="false"/>
          <w:i w:val="false"/>
          <w:color w:val="000000"/>
          <w:sz w:val="28"/>
        </w:rPr>
        <w:t>
      "Актуальные вопросы сексопатологии";</w:t>
      </w:r>
    </w:p>
    <w:bookmarkEnd w:id="374"/>
    <w:bookmarkStart w:name="z302" w:id="375"/>
    <w:p>
      <w:pPr>
        <w:spacing w:after="0"/>
        <w:ind w:left="0"/>
        <w:jc w:val="both"/>
      </w:pPr>
      <w:r>
        <w:rPr>
          <w:rFonts w:ascii="Times New Roman"/>
          <w:b w:val="false"/>
          <w:i w:val="false"/>
          <w:color w:val="000000"/>
          <w:sz w:val="28"/>
        </w:rPr>
        <w:t>
      "Актуальные вопросы судебной психиатрии и наркологии".</w:t>
      </w:r>
    </w:p>
    <w:bookmarkEnd w:id="375"/>
    <w:bookmarkStart w:name="z303" w:id="376"/>
    <w:p>
      <w:pPr>
        <w:spacing w:after="0"/>
        <w:ind w:left="0"/>
        <w:jc w:val="left"/>
      </w:pPr>
      <w:r>
        <w:rPr>
          <w:rFonts w:ascii="Times New Roman"/>
          <w:b/>
          <w:i w:val="false"/>
          <w:color w:val="000000"/>
        </w:rPr>
        <w:t xml:space="preserve"> Глава 19. Типовая программа повышения квалификации и переподготовки медицинских кадров по специальности "Медицинская реабилитология (взрослая, детская)"</w:t>
      </w:r>
    </w:p>
    <w:bookmarkEnd w:id="376"/>
    <w:bookmarkStart w:name="z304" w:id="377"/>
    <w:p>
      <w:pPr>
        <w:spacing w:after="0"/>
        <w:ind w:left="0"/>
        <w:jc w:val="both"/>
      </w:pPr>
      <w:r>
        <w:rPr>
          <w:rFonts w:ascii="Times New Roman"/>
          <w:b w:val="false"/>
          <w:i w:val="false"/>
          <w:color w:val="000000"/>
          <w:sz w:val="28"/>
        </w:rPr>
        <w:t>
      57. Продолжительность обучения на циклах повышения квалификации составляет от 54/1 до 216/4 часов (недель), на сертификационных циклах – 108/2 часов (недель), на цикле переподготовки для специалистов с высшим медицинским образованием по специальности "Педиатрия", "Лечебное дело", "Восточная медицина", "Общая медицина" и интернатурой – 864/16 часа (недель).</w:t>
      </w:r>
    </w:p>
    <w:bookmarkEnd w:id="3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57 в редакции приказа Министра здравоохранения РК от 11.10.2018 </w:t>
      </w:r>
      <w:r>
        <w:rPr>
          <w:rFonts w:ascii="Times New Roman"/>
          <w:b w:val="false"/>
          <w:i w:val="false"/>
          <w:color w:val="000000"/>
          <w:sz w:val="28"/>
        </w:rPr>
        <w:t>№ ҚР ДСМ-26</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305" w:id="378"/>
    <w:p>
      <w:pPr>
        <w:spacing w:after="0"/>
        <w:ind w:left="0"/>
        <w:jc w:val="both"/>
      </w:pPr>
      <w:r>
        <w:rPr>
          <w:rFonts w:ascii="Times New Roman"/>
          <w:b w:val="false"/>
          <w:i w:val="false"/>
          <w:color w:val="000000"/>
          <w:sz w:val="28"/>
        </w:rPr>
        <w:t xml:space="preserve">
      58. Планирование и организация образовательной деятельности осуществляются на основе Типовых учебных планов и содержаний образовательной программы по специальности "Медицинская реабилитология (взрослая, детская)" согласно </w:t>
      </w:r>
      <w:r>
        <w:rPr>
          <w:rFonts w:ascii="Times New Roman"/>
          <w:b w:val="false"/>
          <w:i w:val="false"/>
          <w:color w:val="000000"/>
          <w:sz w:val="28"/>
        </w:rPr>
        <w:t>приложению 19</w:t>
      </w:r>
      <w:r>
        <w:rPr>
          <w:rFonts w:ascii="Times New Roman"/>
          <w:b w:val="false"/>
          <w:i w:val="false"/>
          <w:color w:val="000000"/>
          <w:sz w:val="28"/>
        </w:rPr>
        <w:t xml:space="preserve"> к настоящей Типовой программе.</w:t>
      </w:r>
    </w:p>
    <w:bookmarkEnd w:id="378"/>
    <w:bookmarkStart w:name="z306" w:id="379"/>
    <w:p>
      <w:pPr>
        <w:spacing w:after="0"/>
        <w:ind w:left="0"/>
        <w:jc w:val="both"/>
      </w:pPr>
      <w:r>
        <w:rPr>
          <w:rFonts w:ascii="Times New Roman"/>
          <w:b w:val="false"/>
          <w:i w:val="false"/>
          <w:color w:val="000000"/>
          <w:sz w:val="28"/>
        </w:rPr>
        <w:t>
      59. Рекомендуемые темами (направлениями) компонентов по выбору на циклах повышения квалификации и переподготовки по специальности "Медицинская реабилитология (взрослая, детская)" являются:</w:t>
      </w:r>
    </w:p>
    <w:bookmarkEnd w:id="379"/>
    <w:bookmarkStart w:name="z307" w:id="380"/>
    <w:p>
      <w:pPr>
        <w:spacing w:after="0"/>
        <w:ind w:left="0"/>
        <w:jc w:val="both"/>
      </w:pPr>
      <w:r>
        <w:rPr>
          <w:rFonts w:ascii="Times New Roman"/>
          <w:b w:val="false"/>
          <w:i w:val="false"/>
          <w:color w:val="000000"/>
          <w:sz w:val="28"/>
        </w:rPr>
        <w:t>
      "Инновационные технологии в медицинской реабилитологии";</w:t>
      </w:r>
    </w:p>
    <w:bookmarkEnd w:id="380"/>
    <w:bookmarkStart w:name="z308" w:id="381"/>
    <w:p>
      <w:pPr>
        <w:spacing w:after="0"/>
        <w:ind w:left="0"/>
        <w:jc w:val="both"/>
      </w:pPr>
      <w:r>
        <w:rPr>
          <w:rFonts w:ascii="Times New Roman"/>
          <w:b w:val="false"/>
          <w:i w:val="false"/>
          <w:color w:val="000000"/>
          <w:sz w:val="28"/>
        </w:rPr>
        <w:t xml:space="preserve">
      "Актуальные вопросы медицинской реабилитологии, в том числе детского возраста"; </w:t>
      </w:r>
    </w:p>
    <w:bookmarkEnd w:id="381"/>
    <w:bookmarkStart w:name="z309" w:id="382"/>
    <w:p>
      <w:pPr>
        <w:spacing w:after="0"/>
        <w:ind w:left="0"/>
        <w:jc w:val="both"/>
      </w:pPr>
      <w:r>
        <w:rPr>
          <w:rFonts w:ascii="Times New Roman"/>
          <w:b w:val="false"/>
          <w:i w:val="false"/>
          <w:color w:val="000000"/>
          <w:sz w:val="28"/>
        </w:rPr>
        <w:t>
      "Вопросы доказательной медицины в медицинской реабилитологии";</w:t>
      </w:r>
    </w:p>
    <w:bookmarkEnd w:id="382"/>
    <w:bookmarkStart w:name="z310" w:id="383"/>
    <w:p>
      <w:pPr>
        <w:spacing w:after="0"/>
        <w:ind w:left="0"/>
        <w:jc w:val="both"/>
      </w:pPr>
      <w:r>
        <w:rPr>
          <w:rFonts w:ascii="Times New Roman"/>
          <w:b w:val="false"/>
          <w:i w:val="false"/>
          <w:color w:val="000000"/>
          <w:sz w:val="28"/>
        </w:rPr>
        <w:t>
      "Актуальные проблемы медицинской реабилитации в кардиологии, в том числе детского возраста";</w:t>
      </w:r>
    </w:p>
    <w:bookmarkEnd w:id="383"/>
    <w:bookmarkStart w:name="z311" w:id="384"/>
    <w:p>
      <w:pPr>
        <w:spacing w:after="0"/>
        <w:ind w:left="0"/>
        <w:jc w:val="both"/>
      </w:pPr>
      <w:r>
        <w:rPr>
          <w:rFonts w:ascii="Times New Roman"/>
          <w:b w:val="false"/>
          <w:i w:val="false"/>
          <w:color w:val="000000"/>
          <w:sz w:val="28"/>
        </w:rPr>
        <w:t>
      "Актуальные проблемы медицинской реабилитации в пульмонологии";</w:t>
      </w:r>
    </w:p>
    <w:bookmarkEnd w:id="384"/>
    <w:bookmarkStart w:name="z312" w:id="385"/>
    <w:p>
      <w:pPr>
        <w:spacing w:after="0"/>
        <w:ind w:left="0"/>
        <w:jc w:val="both"/>
      </w:pPr>
      <w:r>
        <w:rPr>
          <w:rFonts w:ascii="Times New Roman"/>
          <w:b w:val="false"/>
          <w:i w:val="false"/>
          <w:color w:val="000000"/>
          <w:sz w:val="28"/>
        </w:rPr>
        <w:t>
      "Актуальные проблемы медицинской реабилитации в гастроэнтерологии";</w:t>
      </w:r>
    </w:p>
    <w:bookmarkEnd w:id="385"/>
    <w:bookmarkStart w:name="z313" w:id="386"/>
    <w:p>
      <w:pPr>
        <w:spacing w:after="0"/>
        <w:ind w:left="0"/>
        <w:jc w:val="both"/>
      </w:pPr>
      <w:r>
        <w:rPr>
          <w:rFonts w:ascii="Times New Roman"/>
          <w:b w:val="false"/>
          <w:i w:val="false"/>
          <w:color w:val="000000"/>
          <w:sz w:val="28"/>
        </w:rPr>
        <w:t>
      "Актуальные проблемы медицинской реабилитации в неврологии, в том числе детского возраста";</w:t>
      </w:r>
    </w:p>
    <w:bookmarkEnd w:id="386"/>
    <w:bookmarkStart w:name="z314" w:id="387"/>
    <w:p>
      <w:pPr>
        <w:spacing w:after="0"/>
        <w:ind w:left="0"/>
        <w:jc w:val="both"/>
      </w:pPr>
      <w:r>
        <w:rPr>
          <w:rFonts w:ascii="Times New Roman"/>
          <w:b w:val="false"/>
          <w:i w:val="false"/>
          <w:color w:val="000000"/>
          <w:sz w:val="28"/>
        </w:rPr>
        <w:t>
      "Актуальные проблемы медицинской реабилитации в хирургии";</w:t>
      </w:r>
    </w:p>
    <w:bookmarkEnd w:id="387"/>
    <w:bookmarkStart w:name="z315" w:id="388"/>
    <w:p>
      <w:pPr>
        <w:spacing w:after="0"/>
        <w:ind w:left="0"/>
        <w:jc w:val="both"/>
      </w:pPr>
      <w:r>
        <w:rPr>
          <w:rFonts w:ascii="Times New Roman"/>
          <w:b w:val="false"/>
          <w:i w:val="false"/>
          <w:color w:val="000000"/>
          <w:sz w:val="28"/>
        </w:rPr>
        <w:t>
      "Актуальные проблемы медицинской реабилитации в акушерстве и гинекологии";</w:t>
      </w:r>
    </w:p>
    <w:bookmarkEnd w:id="388"/>
    <w:bookmarkStart w:name="z316" w:id="389"/>
    <w:p>
      <w:pPr>
        <w:spacing w:after="0"/>
        <w:ind w:left="0"/>
        <w:jc w:val="both"/>
      </w:pPr>
      <w:r>
        <w:rPr>
          <w:rFonts w:ascii="Times New Roman"/>
          <w:b w:val="false"/>
          <w:i w:val="false"/>
          <w:color w:val="000000"/>
          <w:sz w:val="28"/>
        </w:rPr>
        <w:t>
      "Актуальные проблемы медицинской реабилитации в нейрохирургии";</w:t>
      </w:r>
    </w:p>
    <w:bookmarkEnd w:id="389"/>
    <w:bookmarkStart w:name="z317" w:id="390"/>
    <w:p>
      <w:pPr>
        <w:spacing w:after="0"/>
        <w:ind w:left="0"/>
        <w:jc w:val="both"/>
      </w:pPr>
      <w:r>
        <w:rPr>
          <w:rFonts w:ascii="Times New Roman"/>
          <w:b w:val="false"/>
          <w:i w:val="false"/>
          <w:color w:val="000000"/>
          <w:sz w:val="28"/>
        </w:rPr>
        <w:t>
      "Актуальные проблемы медицинской реабилитации в педиатрии";</w:t>
      </w:r>
    </w:p>
    <w:bookmarkEnd w:id="390"/>
    <w:bookmarkStart w:name="z318" w:id="391"/>
    <w:p>
      <w:pPr>
        <w:spacing w:after="0"/>
        <w:ind w:left="0"/>
        <w:jc w:val="both"/>
      </w:pPr>
      <w:r>
        <w:rPr>
          <w:rFonts w:ascii="Times New Roman"/>
          <w:b w:val="false"/>
          <w:i w:val="false"/>
          <w:color w:val="000000"/>
          <w:sz w:val="28"/>
        </w:rPr>
        <w:t>
      "Актуальные проблемы медицинской реабилитации в травматологии и ортопедии".</w:t>
      </w:r>
    </w:p>
    <w:bookmarkEnd w:id="391"/>
    <w:bookmarkStart w:name="z319" w:id="392"/>
    <w:p>
      <w:pPr>
        <w:spacing w:after="0"/>
        <w:ind w:left="0"/>
        <w:jc w:val="left"/>
      </w:pPr>
      <w:r>
        <w:rPr>
          <w:rFonts w:ascii="Times New Roman"/>
          <w:b/>
          <w:i w:val="false"/>
          <w:color w:val="000000"/>
        </w:rPr>
        <w:t xml:space="preserve"> Глава 20. Типовая программа повышения квалификации и переподготовки медицинских кадров по специальности "Лучевая терапия (радиационная онкология)"</w:t>
      </w:r>
    </w:p>
    <w:bookmarkEnd w:id="392"/>
    <w:p>
      <w:pPr>
        <w:spacing w:after="0"/>
        <w:ind w:left="0"/>
        <w:jc w:val="both"/>
      </w:pPr>
      <w:r>
        <w:rPr>
          <w:rFonts w:ascii="Times New Roman"/>
          <w:b w:val="false"/>
          <w:i w:val="false"/>
          <w:color w:val="ff0000"/>
          <w:sz w:val="28"/>
        </w:rPr>
        <w:t xml:space="preserve">
      Сноска. Заголовок главы 20 в редакции приказа Министра здравоохранения РК от 11.10.2018 </w:t>
      </w:r>
      <w:r>
        <w:rPr>
          <w:rFonts w:ascii="Times New Roman"/>
          <w:b w:val="false"/>
          <w:i w:val="false"/>
          <w:color w:val="ff0000"/>
          <w:sz w:val="28"/>
        </w:rPr>
        <w:t>№ ҚР ДСМ-26</w:t>
      </w:r>
      <w:r>
        <w:rPr>
          <w:rFonts w:ascii="Times New Roman"/>
          <w:b w:val="false"/>
          <w:i w:val="false"/>
          <w:color w:val="ff0000"/>
          <w:sz w:val="28"/>
        </w:rPr>
        <w:t xml:space="preserve"> (вводится в действие после дня его первого официального опубликования).</w:t>
      </w:r>
    </w:p>
    <w:bookmarkStart w:name="z320" w:id="393"/>
    <w:p>
      <w:pPr>
        <w:spacing w:after="0"/>
        <w:ind w:left="0"/>
        <w:jc w:val="both"/>
      </w:pPr>
      <w:r>
        <w:rPr>
          <w:rFonts w:ascii="Times New Roman"/>
          <w:b w:val="false"/>
          <w:i w:val="false"/>
          <w:color w:val="000000"/>
          <w:sz w:val="28"/>
        </w:rPr>
        <w:t xml:space="preserve">
      60. Продолжительность обучения на циклах повышения квалификации составляет от 54/1 до 216/4 часов (недель), на сертификационных циклах – 108/2 часов (недель), на цикле переподготовки для специалистов с высшим медицинским образованием по специальности "Лечебное дело", "Педиатрия", "Восточная медицина" и интернатурой – 864/16 часов (недель). </w:t>
      </w:r>
    </w:p>
    <w:bookmarkEnd w:id="393"/>
    <w:bookmarkStart w:name="z321" w:id="394"/>
    <w:p>
      <w:pPr>
        <w:spacing w:after="0"/>
        <w:ind w:left="0"/>
        <w:jc w:val="both"/>
      </w:pPr>
      <w:r>
        <w:rPr>
          <w:rFonts w:ascii="Times New Roman"/>
          <w:b w:val="false"/>
          <w:i w:val="false"/>
          <w:color w:val="000000"/>
          <w:sz w:val="28"/>
        </w:rPr>
        <w:t xml:space="preserve">
      61. Планирование и организация образовательной деятельности осуществляются на основе Типовых учебных планов и содержаний образовательной программы по специальности "Лучевая терапия (радиационная онкология)" согласно </w:t>
      </w:r>
      <w:r>
        <w:rPr>
          <w:rFonts w:ascii="Times New Roman"/>
          <w:b w:val="false"/>
          <w:i w:val="false"/>
          <w:color w:val="000000"/>
          <w:sz w:val="28"/>
        </w:rPr>
        <w:t>приложению 20</w:t>
      </w:r>
      <w:r>
        <w:rPr>
          <w:rFonts w:ascii="Times New Roman"/>
          <w:b w:val="false"/>
          <w:i w:val="false"/>
          <w:color w:val="000000"/>
          <w:sz w:val="28"/>
        </w:rPr>
        <w:t xml:space="preserve"> к настоящей Типовой программе.</w:t>
      </w:r>
    </w:p>
    <w:bookmarkEnd w:id="3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61 в редакции приказа Министра здравоохранения РК от 11.10.2018 </w:t>
      </w:r>
      <w:r>
        <w:rPr>
          <w:rFonts w:ascii="Times New Roman"/>
          <w:b w:val="false"/>
          <w:i w:val="false"/>
          <w:color w:val="000000"/>
          <w:sz w:val="28"/>
        </w:rPr>
        <w:t>№ ҚР ДСМ-26</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322" w:id="395"/>
    <w:p>
      <w:pPr>
        <w:spacing w:after="0"/>
        <w:ind w:left="0"/>
        <w:jc w:val="both"/>
      </w:pPr>
      <w:r>
        <w:rPr>
          <w:rFonts w:ascii="Times New Roman"/>
          <w:b w:val="false"/>
          <w:i w:val="false"/>
          <w:color w:val="000000"/>
          <w:sz w:val="28"/>
        </w:rPr>
        <w:t>
      62. Рекомендуемыми темами (направлениями) компонентов по выбору на циклах повышения квалификации и переподготовки по специальности "Лучевая терапия (радиационная онкология)" являются:</w:t>
      </w:r>
    </w:p>
    <w:bookmarkEnd w:id="395"/>
    <w:p>
      <w:pPr>
        <w:spacing w:after="0"/>
        <w:ind w:left="0"/>
        <w:jc w:val="both"/>
      </w:pPr>
      <w:r>
        <w:rPr>
          <w:rFonts w:ascii="Times New Roman"/>
          <w:b w:val="false"/>
          <w:i w:val="false"/>
          <w:color w:val="000000"/>
          <w:sz w:val="28"/>
        </w:rPr>
        <w:t>
      "Инновационные технологии в лучевой терапии";</w:t>
      </w:r>
    </w:p>
    <w:p>
      <w:pPr>
        <w:spacing w:after="0"/>
        <w:ind w:left="0"/>
        <w:jc w:val="both"/>
      </w:pPr>
      <w:r>
        <w:rPr>
          <w:rFonts w:ascii="Times New Roman"/>
          <w:b w:val="false"/>
          <w:i w:val="false"/>
          <w:color w:val="000000"/>
          <w:sz w:val="28"/>
        </w:rPr>
        <w:t>
      "Высокотехнологичная лучевая терапия злокачественных новообразований отдельных локализаций";</w:t>
      </w:r>
    </w:p>
    <w:p>
      <w:pPr>
        <w:spacing w:after="0"/>
        <w:ind w:left="0"/>
        <w:jc w:val="both"/>
      </w:pPr>
      <w:r>
        <w:rPr>
          <w:rFonts w:ascii="Times New Roman"/>
          <w:b w:val="false"/>
          <w:i w:val="false"/>
          <w:color w:val="000000"/>
          <w:sz w:val="28"/>
        </w:rPr>
        <w:t>
      "Актуальные проблемы лучевой терапии злокачественных новообразований отдельных локализаций";</w:t>
      </w:r>
    </w:p>
    <w:p>
      <w:pPr>
        <w:spacing w:after="0"/>
        <w:ind w:left="0"/>
        <w:jc w:val="both"/>
      </w:pPr>
      <w:r>
        <w:rPr>
          <w:rFonts w:ascii="Times New Roman"/>
          <w:b w:val="false"/>
          <w:i w:val="false"/>
          <w:color w:val="000000"/>
          <w:sz w:val="28"/>
        </w:rPr>
        <w:t>
      "Избранные вопросы лучевой терапии".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62 в редакции приказа Министра здравоохранения РК от 11.10.2018 </w:t>
      </w:r>
      <w:r>
        <w:rPr>
          <w:rFonts w:ascii="Times New Roman"/>
          <w:b w:val="false"/>
          <w:i w:val="false"/>
          <w:color w:val="000000"/>
          <w:sz w:val="28"/>
        </w:rPr>
        <w:t>№ ҚР ДСМ-26</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327" w:id="396"/>
    <w:p>
      <w:pPr>
        <w:spacing w:after="0"/>
        <w:ind w:left="0"/>
        <w:jc w:val="left"/>
      </w:pPr>
      <w:r>
        <w:rPr>
          <w:rFonts w:ascii="Times New Roman"/>
          <w:b/>
          <w:i w:val="false"/>
          <w:color w:val="000000"/>
        </w:rPr>
        <w:t xml:space="preserve"> Глава 21. Типовая программа повышения квалификации и переподготовки медицинских кадров по специальности "Лучевая диагностика (рентгенология, компьютерная и магнитно-резонансная томография, ультразвуковая диагностика, ядерная медицина)"</w:t>
      </w:r>
    </w:p>
    <w:bookmarkEnd w:id="396"/>
    <w:p>
      <w:pPr>
        <w:spacing w:after="0"/>
        <w:ind w:left="0"/>
        <w:jc w:val="both"/>
      </w:pPr>
      <w:r>
        <w:rPr>
          <w:rFonts w:ascii="Times New Roman"/>
          <w:b w:val="false"/>
          <w:i w:val="false"/>
          <w:color w:val="ff0000"/>
          <w:sz w:val="28"/>
        </w:rPr>
        <w:t xml:space="preserve">
      Сноска. Заголовок главы 21 в редакции приказа Министра здравоохранения РК от 11.10.2018 </w:t>
      </w:r>
      <w:r>
        <w:rPr>
          <w:rFonts w:ascii="Times New Roman"/>
          <w:b w:val="false"/>
          <w:i w:val="false"/>
          <w:color w:val="ff0000"/>
          <w:sz w:val="28"/>
        </w:rPr>
        <w:t>№ ҚР ДСМ-26</w:t>
      </w:r>
      <w:r>
        <w:rPr>
          <w:rFonts w:ascii="Times New Roman"/>
          <w:b w:val="false"/>
          <w:i w:val="false"/>
          <w:color w:val="ff0000"/>
          <w:sz w:val="28"/>
        </w:rPr>
        <w:t xml:space="preserve"> (вводится в действие после дня его первого официального опубликования).</w:t>
      </w:r>
    </w:p>
    <w:bookmarkStart w:name="z328" w:id="397"/>
    <w:p>
      <w:pPr>
        <w:spacing w:after="0"/>
        <w:ind w:left="0"/>
        <w:jc w:val="both"/>
      </w:pPr>
      <w:r>
        <w:rPr>
          <w:rFonts w:ascii="Times New Roman"/>
          <w:b w:val="false"/>
          <w:i w:val="false"/>
          <w:color w:val="000000"/>
          <w:sz w:val="28"/>
        </w:rPr>
        <w:t>
      63. Продолжительность обучения на циклах повышения квалификации составляет от 54/1 до 216/4 часов (недель), на сертификационных циклах – 108/2 часов (недель), на цикле переподготовки для специалистов с высшим медицинским образованием по специальности "Лечебное дело", "Восточная медицина", "Педиатрия" и интернатурой – 864/16 часа (недель).</w:t>
      </w:r>
    </w:p>
    <w:bookmarkEnd w:id="397"/>
    <w:bookmarkStart w:name="z329" w:id="398"/>
    <w:p>
      <w:pPr>
        <w:spacing w:after="0"/>
        <w:ind w:left="0"/>
        <w:jc w:val="both"/>
      </w:pPr>
      <w:r>
        <w:rPr>
          <w:rFonts w:ascii="Times New Roman"/>
          <w:b w:val="false"/>
          <w:i w:val="false"/>
          <w:color w:val="000000"/>
          <w:sz w:val="28"/>
        </w:rPr>
        <w:t xml:space="preserve">
      64. Планирование и организация образовательной деятельности осуществляются на основе Типовых учебных планов и содержаний образовательной программы по специальности "Лучевая диагностика (рентгенология, компьютерная и магнитно-резонансная томография, ультразвуковая диагностика, ядерная медицина)"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настоящей Типовой программе.</w:t>
      </w:r>
    </w:p>
    <w:bookmarkEnd w:id="3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64 в редакции приказа Министра здравоохранения РК от 11.10.2018 </w:t>
      </w:r>
      <w:r>
        <w:rPr>
          <w:rFonts w:ascii="Times New Roman"/>
          <w:b w:val="false"/>
          <w:i w:val="false"/>
          <w:color w:val="000000"/>
          <w:sz w:val="28"/>
        </w:rPr>
        <w:t>№ ҚР ДСМ-26</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330" w:id="399"/>
    <w:p>
      <w:pPr>
        <w:spacing w:after="0"/>
        <w:ind w:left="0"/>
        <w:jc w:val="both"/>
      </w:pPr>
      <w:r>
        <w:rPr>
          <w:rFonts w:ascii="Times New Roman"/>
          <w:b w:val="false"/>
          <w:i w:val="false"/>
          <w:color w:val="000000"/>
          <w:sz w:val="28"/>
        </w:rPr>
        <w:t>
      65. Рекомендуемыми темами (направлениями) компонентов по выбору на циклах повышения квалификации и переподготовки по специальности "Лучевая диагностика (рентгенология, компьютерная и магнитно-резонансная томография, ультразвуковая диагностика, ядерная медицина)" являются:</w:t>
      </w:r>
    </w:p>
    <w:bookmarkEnd w:id="399"/>
    <w:p>
      <w:pPr>
        <w:spacing w:after="0"/>
        <w:ind w:left="0"/>
        <w:jc w:val="both"/>
      </w:pPr>
      <w:r>
        <w:rPr>
          <w:rFonts w:ascii="Times New Roman"/>
          <w:b w:val="false"/>
          <w:i w:val="false"/>
          <w:color w:val="000000"/>
          <w:sz w:val="28"/>
        </w:rPr>
        <w:t>
      "Инновационные технологии в лучевой диагностике";</w:t>
      </w:r>
    </w:p>
    <w:p>
      <w:pPr>
        <w:spacing w:after="0"/>
        <w:ind w:left="0"/>
        <w:jc w:val="both"/>
      </w:pPr>
      <w:r>
        <w:rPr>
          <w:rFonts w:ascii="Times New Roman"/>
          <w:b w:val="false"/>
          <w:i w:val="false"/>
          <w:color w:val="000000"/>
          <w:sz w:val="28"/>
        </w:rPr>
        <w:t>
      "Дифференциальная рентгенодиагностика";</w:t>
      </w:r>
    </w:p>
    <w:p>
      <w:pPr>
        <w:spacing w:after="0"/>
        <w:ind w:left="0"/>
        <w:jc w:val="both"/>
      </w:pPr>
      <w:r>
        <w:rPr>
          <w:rFonts w:ascii="Times New Roman"/>
          <w:b w:val="false"/>
          <w:i w:val="false"/>
          <w:color w:val="000000"/>
          <w:sz w:val="28"/>
        </w:rPr>
        <w:t>
      "Неотложная рентгенодиагностика";</w:t>
      </w:r>
    </w:p>
    <w:p>
      <w:pPr>
        <w:spacing w:after="0"/>
        <w:ind w:left="0"/>
        <w:jc w:val="both"/>
      </w:pPr>
      <w:r>
        <w:rPr>
          <w:rFonts w:ascii="Times New Roman"/>
          <w:b w:val="false"/>
          <w:i w:val="false"/>
          <w:color w:val="000000"/>
          <w:sz w:val="28"/>
        </w:rPr>
        <w:t>
      "Рентгеновская маммография";</w:t>
      </w:r>
    </w:p>
    <w:p>
      <w:pPr>
        <w:spacing w:after="0"/>
        <w:ind w:left="0"/>
        <w:jc w:val="both"/>
      </w:pPr>
      <w:r>
        <w:rPr>
          <w:rFonts w:ascii="Times New Roman"/>
          <w:b w:val="false"/>
          <w:i w:val="false"/>
          <w:color w:val="000000"/>
          <w:sz w:val="28"/>
        </w:rPr>
        <w:t>
      "Актуальные проблемы рентгенологии с элементами фтизиорентгенологии";</w:t>
      </w:r>
    </w:p>
    <w:p>
      <w:pPr>
        <w:spacing w:after="0"/>
        <w:ind w:left="0"/>
        <w:jc w:val="both"/>
      </w:pPr>
      <w:r>
        <w:rPr>
          <w:rFonts w:ascii="Times New Roman"/>
          <w:b w:val="false"/>
          <w:i w:val="false"/>
          <w:color w:val="000000"/>
          <w:sz w:val="28"/>
        </w:rPr>
        <w:t>
      "Актуальные проблемы ультразвуковой диагностики, в том числе детского возраста";</w:t>
      </w:r>
    </w:p>
    <w:p>
      <w:pPr>
        <w:spacing w:after="0"/>
        <w:ind w:left="0"/>
        <w:jc w:val="both"/>
      </w:pPr>
      <w:r>
        <w:rPr>
          <w:rFonts w:ascii="Times New Roman"/>
          <w:b w:val="false"/>
          <w:i w:val="false"/>
          <w:color w:val="000000"/>
          <w:sz w:val="28"/>
        </w:rPr>
        <w:t>
      "Актуальные проблемы радиоизотопной и радионуклидной диагностики, в том числе детского возраста";</w:t>
      </w:r>
    </w:p>
    <w:bookmarkStart w:name="z271" w:id="400"/>
    <w:p>
      <w:pPr>
        <w:spacing w:after="0"/>
        <w:ind w:left="0"/>
        <w:jc w:val="both"/>
      </w:pPr>
      <w:r>
        <w:rPr>
          <w:rFonts w:ascii="Times New Roman"/>
          <w:b w:val="false"/>
          <w:i w:val="false"/>
          <w:color w:val="000000"/>
          <w:sz w:val="28"/>
        </w:rPr>
        <w:t>
      "Лучевая диагностика в онкологии";</w:t>
      </w:r>
    </w:p>
    <w:bookmarkEnd w:id="400"/>
    <w:p>
      <w:pPr>
        <w:spacing w:after="0"/>
        <w:ind w:left="0"/>
        <w:jc w:val="both"/>
      </w:pPr>
      <w:r>
        <w:rPr>
          <w:rFonts w:ascii="Times New Roman"/>
          <w:b w:val="false"/>
          <w:i w:val="false"/>
          <w:color w:val="000000"/>
          <w:sz w:val="28"/>
        </w:rPr>
        <w:t>
      "Лучевая диагностика в травматологии и ортопедии".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65 в редакции приказа Министра здравоохранения РК от 11.10.2018 </w:t>
      </w:r>
      <w:r>
        <w:rPr>
          <w:rFonts w:ascii="Times New Roman"/>
          <w:b w:val="false"/>
          <w:i w:val="false"/>
          <w:color w:val="000000"/>
          <w:sz w:val="28"/>
        </w:rPr>
        <w:t>№ ҚР ДСМ-26</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340" w:id="401"/>
    <w:p>
      <w:pPr>
        <w:spacing w:after="0"/>
        <w:ind w:left="0"/>
        <w:jc w:val="left"/>
      </w:pPr>
      <w:r>
        <w:rPr>
          <w:rFonts w:ascii="Times New Roman"/>
          <w:b/>
          <w:i w:val="false"/>
          <w:color w:val="000000"/>
        </w:rPr>
        <w:t xml:space="preserve"> Глава 22. Типовая программа повышения квалификации и переподготовки медицинских кадров по специальности "Функциональная диагностика"</w:t>
      </w:r>
    </w:p>
    <w:bookmarkEnd w:id="401"/>
    <w:bookmarkStart w:name="z341" w:id="402"/>
    <w:p>
      <w:pPr>
        <w:spacing w:after="0"/>
        <w:ind w:left="0"/>
        <w:jc w:val="both"/>
      </w:pPr>
      <w:r>
        <w:rPr>
          <w:rFonts w:ascii="Times New Roman"/>
          <w:b w:val="false"/>
          <w:i w:val="false"/>
          <w:color w:val="000000"/>
          <w:sz w:val="28"/>
        </w:rPr>
        <w:t>
      66. Продолжительность обучения на циклах повышения квалификации составляет от 54/1 до 216/4 часов (недель), на сертификационных циклах – 108/2 часов (недель), на цикле переподготовки для специалистов с высшим медицинским образованием по специальности "Лечебное дело", "Педиатрия", "Восточная медицина", "Общая медицина" и интернатурой, "Медико-биологическое дело" (квалификация – врач) – 864/16 часа (недель).</w:t>
      </w:r>
    </w:p>
    <w:bookmarkEnd w:id="4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66 в редакции приказа Министра здравоохранения РК от 11.10.2018 </w:t>
      </w:r>
      <w:r>
        <w:rPr>
          <w:rFonts w:ascii="Times New Roman"/>
          <w:b w:val="false"/>
          <w:i w:val="false"/>
          <w:color w:val="000000"/>
          <w:sz w:val="28"/>
        </w:rPr>
        <w:t>№ ҚР ДСМ-26</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342" w:id="403"/>
    <w:p>
      <w:pPr>
        <w:spacing w:after="0"/>
        <w:ind w:left="0"/>
        <w:jc w:val="both"/>
      </w:pPr>
      <w:r>
        <w:rPr>
          <w:rFonts w:ascii="Times New Roman"/>
          <w:b w:val="false"/>
          <w:i w:val="false"/>
          <w:color w:val="000000"/>
          <w:sz w:val="28"/>
        </w:rPr>
        <w:t xml:space="preserve">
      67. Планирование и организация образовательной деятельности осуществляются на основе Типовых учебных планов и содержаний образовательной программы по специальности "Функциональная диагностика" согласно </w:t>
      </w:r>
      <w:r>
        <w:rPr>
          <w:rFonts w:ascii="Times New Roman"/>
          <w:b w:val="false"/>
          <w:i w:val="false"/>
          <w:color w:val="000000"/>
          <w:sz w:val="28"/>
        </w:rPr>
        <w:t>приложению 22</w:t>
      </w:r>
      <w:r>
        <w:rPr>
          <w:rFonts w:ascii="Times New Roman"/>
          <w:b w:val="false"/>
          <w:i w:val="false"/>
          <w:color w:val="000000"/>
          <w:sz w:val="28"/>
        </w:rPr>
        <w:t xml:space="preserve"> к настоящей Типовой программе.</w:t>
      </w:r>
    </w:p>
    <w:bookmarkEnd w:id="403"/>
    <w:bookmarkStart w:name="z343" w:id="404"/>
    <w:p>
      <w:pPr>
        <w:spacing w:after="0"/>
        <w:ind w:left="0"/>
        <w:jc w:val="both"/>
      </w:pPr>
      <w:r>
        <w:rPr>
          <w:rFonts w:ascii="Times New Roman"/>
          <w:b w:val="false"/>
          <w:i w:val="false"/>
          <w:color w:val="000000"/>
          <w:sz w:val="28"/>
        </w:rPr>
        <w:t>
      68. Рекомендуемые темами (направлениями) компонентов по выбору на циклах повышения квалификации и переподготовки по специальности "Функциональная диагностика" являются:</w:t>
      </w:r>
    </w:p>
    <w:bookmarkEnd w:id="404"/>
    <w:bookmarkStart w:name="z344" w:id="405"/>
    <w:p>
      <w:pPr>
        <w:spacing w:after="0"/>
        <w:ind w:left="0"/>
        <w:jc w:val="both"/>
      </w:pPr>
      <w:r>
        <w:rPr>
          <w:rFonts w:ascii="Times New Roman"/>
          <w:b w:val="false"/>
          <w:i w:val="false"/>
          <w:color w:val="000000"/>
          <w:sz w:val="28"/>
        </w:rPr>
        <w:t xml:space="preserve">
      "Инновационные технологии в функциональной диагностике"; </w:t>
      </w:r>
    </w:p>
    <w:bookmarkEnd w:id="405"/>
    <w:bookmarkStart w:name="z345" w:id="406"/>
    <w:p>
      <w:pPr>
        <w:spacing w:after="0"/>
        <w:ind w:left="0"/>
        <w:jc w:val="both"/>
      </w:pPr>
      <w:r>
        <w:rPr>
          <w:rFonts w:ascii="Times New Roman"/>
          <w:b w:val="false"/>
          <w:i w:val="false"/>
          <w:color w:val="000000"/>
          <w:sz w:val="28"/>
        </w:rPr>
        <w:t>
      "Функциональная диагностика в кардиологии";</w:t>
      </w:r>
    </w:p>
    <w:bookmarkEnd w:id="406"/>
    <w:bookmarkStart w:name="z346" w:id="407"/>
    <w:p>
      <w:pPr>
        <w:spacing w:after="0"/>
        <w:ind w:left="0"/>
        <w:jc w:val="both"/>
      </w:pPr>
      <w:r>
        <w:rPr>
          <w:rFonts w:ascii="Times New Roman"/>
          <w:b w:val="false"/>
          <w:i w:val="false"/>
          <w:color w:val="000000"/>
          <w:sz w:val="28"/>
        </w:rPr>
        <w:t>
      "Функциональная диагностика в детской кардиологии";</w:t>
      </w:r>
    </w:p>
    <w:bookmarkEnd w:id="407"/>
    <w:bookmarkStart w:name="z347" w:id="408"/>
    <w:p>
      <w:pPr>
        <w:spacing w:after="0"/>
        <w:ind w:left="0"/>
        <w:jc w:val="both"/>
      </w:pPr>
      <w:r>
        <w:rPr>
          <w:rFonts w:ascii="Times New Roman"/>
          <w:b w:val="false"/>
          <w:i w:val="false"/>
          <w:color w:val="000000"/>
          <w:sz w:val="28"/>
        </w:rPr>
        <w:t>
      "Функциональная диагностика в пульмонологии, детской пульмонологии";</w:t>
      </w:r>
    </w:p>
    <w:bookmarkEnd w:id="408"/>
    <w:bookmarkStart w:name="z348" w:id="409"/>
    <w:p>
      <w:pPr>
        <w:spacing w:after="0"/>
        <w:ind w:left="0"/>
        <w:jc w:val="both"/>
      </w:pPr>
      <w:r>
        <w:rPr>
          <w:rFonts w:ascii="Times New Roman"/>
          <w:b w:val="false"/>
          <w:i w:val="false"/>
          <w:color w:val="000000"/>
          <w:sz w:val="28"/>
        </w:rPr>
        <w:t>
      "Функциональная диагностика в неврологии, детской неврологии";</w:t>
      </w:r>
    </w:p>
    <w:bookmarkEnd w:id="409"/>
    <w:bookmarkStart w:name="z349" w:id="410"/>
    <w:p>
      <w:pPr>
        <w:spacing w:after="0"/>
        <w:ind w:left="0"/>
        <w:jc w:val="both"/>
      </w:pPr>
      <w:r>
        <w:rPr>
          <w:rFonts w:ascii="Times New Roman"/>
          <w:b w:val="false"/>
          <w:i w:val="false"/>
          <w:color w:val="000000"/>
          <w:sz w:val="28"/>
        </w:rPr>
        <w:t>
      "Вопросы доказательной медицины в функциональной диагностике";</w:t>
      </w:r>
    </w:p>
    <w:bookmarkEnd w:id="410"/>
    <w:bookmarkStart w:name="z350" w:id="411"/>
    <w:p>
      <w:pPr>
        <w:spacing w:after="0"/>
        <w:ind w:left="0"/>
        <w:jc w:val="both"/>
      </w:pPr>
      <w:r>
        <w:rPr>
          <w:rFonts w:ascii="Times New Roman"/>
          <w:b w:val="false"/>
          <w:i w:val="false"/>
          <w:color w:val="000000"/>
          <w:sz w:val="28"/>
        </w:rPr>
        <w:t>
      "Клиническая электроэнцефалография при цереброваскулярной патологии";</w:t>
      </w:r>
    </w:p>
    <w:bookmarkEnd w:id="411"/>
    <w:bookmarkStart w:name="z351" w:id="412"/>
    <w:p>
      <w:pPr>
        <w:spacing w:after="0"/>
        <w:ind w:left="0"/>
        <w:jc w:val="both"/>
      </w:pPr>
      <w:r>
        <w:rPr>
          <w:rFonts w:ascii="Times New Roman"/>
          <w:b w:val="false"/>
          <w:i w:val="false"/>
          <w:color w:val="000000"/>
          <w:sz w:val="28"/>
        </w:rPr>
        <w:t>
      "Клиническая электрокардиография (электрокардиография и инновационная кардиовизорная дисперсионная компьютерная диагностика при ишемической болезни сердца, инфаркте миокарда, перикардитах, врожденных и приобретенных пороках сердца".</w:t>
      </w:r>
    </w:p>
    <w:bookmarkEnd w:id="412"/>
    <w:bookmarkStart w:name="z352" w:id="413"/>
    <w:p>
      <w:pPr>
        <w:spacing w:after="0"/>
        <w:ind w:left="0"/>
        <w:jc w:val="left"/>
      </w:pPr>
      <w:r>
        <w:rPr>
          <w:rFonts w:ascii="Times New Roman"/>
          <w:b/>
          <w:i w:val="false"/>
          <w:color w:val="000000"/>
        </w:rPr>
        <w:t xml:space="preserve"> Глава 23. Типовая программа повышения квалификации и переподготовки медицинских кадров по специальности "Клиническая лабораторная диагностика"</w:t>
      </w:r>
    </w:p>
    <w:bookmarkEnd w:id="413"/>
    <w:bookmarkStart w:name="z353" w:id="414"/>
    <w:p>
      <w:pPr>
        <w:spacing w:after="0"/>
        <w:ind w:left="0"/>
        <w:jc w:val="both"/>
      </w:pPr>
      <w:r>
        <w:rPr>
          <w:rFonts w:ascii="Times New Roman"/>
          <w:b w:val="false"/>
          <w:i w:val="false"/>
          <w:color w:val="000000"/>
          <w:sz w:val="28"/>
        </w:rPr>
        <w:t>
      69. Продолжительность обучения на циклах повышения квалификации составляет от 54/1 до 216/4 часов (недель), на сертификационных циклах – 108/2 часов (недель), на цикле переподготовки для специалистов с высшим медицинским образованием по специальности "Лечебное дело", "Педиатрия", "Восточная медицина", "Общая медицина" и интернатурой, "Медико-биологическое дело" (квалификация – врач) – 864/16 часов (недель).</w:t>
      </w:r>
    </w:p>
    <w:bookmarkEnd w:id="4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69 в редакции приказа Министра здравоохранения РК от 11.10.2018 </w:t>
      </w:r>
      <w:r>
        <w:rPr>
          <w:rFonts w:ascii="Times New Roman"/>
          <w:b w:val="false"/>
          <w:i w:val="false"/>
          <w:color w:val="000000"/>
          <w:sz w:val="28"/>
        </w:rPr>
        <w:t>№ ҚР ДСМ-26</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354" w:id="415"/>
    <w:p>
      <w:pPr>
        <w:spacing w:after="0"/>
        <w:ind w:left="0"/>
        <w:jc w:val="both"/>
      </w:pPr>
      <w:r>
        <w:rPr>
          <w:rFonts w:ascii="Times New Roman"/>
          <w:b w:val="false"/>
          <w:i w:val="false"/>
          <w:color w:val="000000"/>
          <w:sz w:val="28"/>
        </w:rPr>
        <w:t xml:space="preserve">
      70. Планирование и организация образовательной деятельности осуществляются на основе Типовых учебных планов и содержаний образовательной программы по специальности "Клиническая лабораторная диагностика" согласно </w:t>
      </w:r>
      <w:r>
        <w:rPr>
          <w:rFonts w:ascii="Times New Roman"/>
          <w:b w:val="false"/>
          <w:i w:val="false"/>
          <w:color w:val="000000"/>
          <w:sz w:val="28"/>
        </w:rPr>
        <w:t>приложению 23</w:t>
      </w:r>
      <w:r>
        <w:rPr>
          <w:rFonts w:ascii="Times New Roman"/>
          <w:b w:val="false"/>
          <w:i w:val="false"/>
          <w:color w:val="000000"/>
          <w:sz w:val="28"/>
        </w:rPr>
        <w:t xml:space="preserve"> к настоящей Типовой программе.</w:t>
      </w:r>
    </w:p>
    <w:bookmarkEnd w:id="415"/>
    <w:bookmarkStart w:name="z355" w:id="416"/>
    <w:p>
      <w:pPr>
        <w:spacing w:after="0"/>
        <w:ind w:left="0"/>
        <w:jc w:val="both"/>
      </w:pPr>
      <w:r>
        <w:rPr>
          <w:rFonts w:ascii="Times New Roman"/>
          <w:b w:val="false"/>
          <w:i w:val="false"/>
          <w:color w:val="000000"/>
          <w:sz w:val="28"/>
        </w:rPr>
        <w:t>
      71. Рекомендуемые темами (направлениями) компонентов по выбору на циклах повышения квалификации и переподготовки по специальности "Клиническая лабораторная диагностика" являются:</w:t>
      </w:r>
    </w:p>
    <w:bookmarkEnd w:id="416"/>
    <w:bookmarkStart w:name="z356" w:id="417"/>
    <w:p>
      <w:pPr>
        <w:spacing w:after="0"/>
        <w:ind w:left="0"/>
        <w:jc w:val="both"/>
      </w:pPr>
      <w:r>
        <w:rPr>
          <w:rFonts w:ascii="Times New Roman"/>
          <w:b w:val="false"/>
          <w:i w:val="false"/>
          <w:color w:val="000000"/>
          <w:sz w:val="28"/>
        </w:rPr>
        <w:t>
      "Инновационные технологии в клинической лабораторной диагностике";</w:t>
      </w:r>
    </w:p>
    <w:bookmarkEnd w:id="417"/>
    <w:bookmarkStart w:name="z357" w:id="418"/>
    <w:p>
      <w:pPr>
        <w:spacing w:after="0"/>
        <w:ind w:left="0"/>
        <w:jc w:val="both"/>
      </w:pPr>
      <w:r>
        <w:rPr>
          <w:rFonts w:ascii="Times New Roman"/>
          <w:b w:val="false"/>
          <w:i w:val="false"/>
          <w:color w:val="000000"/>
          <w:sz w:val="28"/>
        </w:rPr>
        <w:t>
      "Интерпретация лабораторных методов исследования";</w:t>
      </w:r>
    </w:p>
    <w:bookmarkEnd w:id="418"/>
    <w:bookmarkStart w:name="z358" w:id="419"/>
    <w:p>
      <w:pPr>
        <w:spacing w:after="0"/>
        <w:ind w:left="0"/>
        <w:jc w:val="both"/>
      </w:pPr>
      <w:r>
        <w:rPr>
          <w:rFonts w:ascii="Times New Roman"/>
          <w:b w:val="false"/>
          <w:i w:val="false"/>
          <w:color w:val="000000"/>
          <w:sz w:val="28"/>
        </w:rPr>
        <w:t>
      "Вопросы доказательной медицины в клинической лабораторной диагностике";</w:t>
      </w:r>
    </w:p>
    <w:bookmarkEnd w:id="419"/>
    <w:bookmarkStart w:name="z359" w:id="420"/>
    <w:p>
      <w:pPr>
        <w:spacing w:after="0"/>
        <w:ind w:left="0"/>
        <w:jc w:val="both"/>
      </w:pPr>
      <w:r>
        <w:rPr>
          <w:rFonts w:ascii="Times New Roman"/>
          <w:b w:val="false"/>
          <w:i w:val="false"/>
          <w:color w:val="000000"/>
          <w:sz w:val="28"/>
        </w:rPr>
        <w:t>
      "Лабораторная диагностика инфекционных заболеваний";</w:t>
      </w:r>
    </w:p>
    <w:bookmarkEnd w:id="420"/>
    <w:bookmarkStart w:name="z360" w:id="421"/>
    <w:p>
      <w:pPr>
        <w:spacing w:after="0"/>
        <w:ind w:left="0"/>
        <w:jc w:val="both"/>
      </w:pPr>
      <w:r>
        <w:rPr>
          <w:rFonts w:ascii="Times New Roman"/>
          <w:b w:val="false"/>
          <w:i w:val="false"/>
          <w:color w:val="000000"/>
          <w:sz w:val="28"/>
        </w:rPr>
        <w:t>
      "Лабораторная диагностика системы гемостаза";</w:t>
      </w:r>
    </w:p>
    <w:bookmarkEnd w:id="421"/>
    <w:bookmarkStart w:name="z361" w:id="422"/>
    <w:p>
      <w:pPr>
        <w:spacing w:after="0"/>
        <w:ind w:left="0"/>
        <w:jc w:val="both"/>
      </w:pPr>
      <w:r>
        <w:rPr>
          <w:rFonts w:ascii="Times New Roman"/>
          <w:b w:val="false"/>
          <w:i w:val="false"/>
          <w:color w:val="000000"/>
          <w:sz w:val="28"/>
        </w:rPr>
        <w:t>
      "Серологические методы исследования в диагностике инфекционных заболеваний";</w:t>
      </w:r>
    </w:p>
    <w:bookmarkEnd w:id="422"/>
    <w:bookmarkStart w:name="z362" w:id="423"/>
    <w:p>
      <w:pPr>
        <w:spacing w:after="0"/>
        <w:ind w:left="0"/>
        <w:jc w:val="both"/>
      </w:pPr>
      <w:r>
        <w:rPr>
          <w:rFonts w:ascii="Times New Roman"/>
          <w:b w:val="false"/>
          <w:i w:val="false"/>
          <w:color w:val="000000"/>
          <w:sz w:val="28"/>
        </w:rPr>
        <w:t>
      "Паразитологическая лабораторная диагностика";</w:t>
      </w:r>
    </w:p>
    <w:bookmarkEnd w:id="423"/>
    <w:bookmarkStart w:name="z363" w:id="424"/>
    <w:p>
      <w:pPr>
        <w:spacing w:after="0"/>
        <w:ind w:left="0"/>
        <w:jc w:val="both"/>
      </w:pPr>
      <w:r>
        <w:rPr>
          <w:rFonts w:ascii="Times New Roman"/>
          <w:b w:val="false"/>
          <w:i w:val="false"/>
          <w:color w:val="000000"/>
          <w:sz w:val="28"/>
        </w:rPr>
        <w:t>
      "Комплексное исследование иммунологического статуса";</w:t>
      </w:r>
    </w:p>
    <w:bookmarkEnd w:id="424"/>
    <w:bookmarkStart w:name="z364" w:id="425"/>
    <w:p>
      <w:pPr>
        <w:spacing w:after="0"/>
        <w:ind w:left="0"/>
        <w:jc w:val="both"/>
      </w:pPr>
      <w:r>
        <w:rPr>
          <w:rFonts w:ascii="Times New Roman"/>
          <w:b w:val="false"/>
          <w:i w:val="false"/>
          <w:color w:val="000000"/>
          <w:sz w:val="28"/>
        </w:rPr>
        <w:t xml:space="preserve">
      "Молекулярно-биологическая и генетическая лабораторная диагностика"; </w:t>
      </w:r>
    </w:p>
    <w:bookmarkEnd w:id="425"/>
    <w:bookmarkStart w:name="z365" w:id="426"/>
    <w:p>
      <w:pPr>
        <w:spacing w:after="0"/>
        <w:ind w:left="0"/>
        <w:jc w:val="both"/>
      </w:pPr>
      <w:r>
        <w:rPr>
          <w:rFonts w:ascii="Times New Roman"/>
          <w:b w:val="false"/>
          <w:i w:val="false"/>
          <w:color w:val="000000"/>
          <w:sz w:val="28"/>
        </w:rPr>
        <w:t>
      "Иммуноферментные методы исследования в диагностике заболеваний";</w:t>
      </w:r>
    </w:p>
    <w:bookmarkEnd w:id="426"/>
    <w:bookmarkStart w:name="z366" w:id="427"/>
    <w:p>
      <w:pPr>
        <w:spacing w:after="0"/>
        <w:ind w:left="0"/>
        <w:jc w:val="both"/>
      </w:pPr>
      <w:r>
        <w:rPr>
          <w:rFonts w:ascii="Times New Roman"/>
          <w:b w:val="false"/>
          <w:i w:val="false"/>
          <w:color w:val="000000"/>
          <w:sz w:val="28"/>
        </w:rPr>
        <w:t>
      "Инструментальные и лабораторные методы в диагностике";</w:t>
      </w:r>
    </w:p>
    <w:bookmarkEnd w:id="427"/>
    <w:bookmarkStart w:name="z367" w:id="428"/>
    <w:p>
      <w:pPr>
        <w:spacing w:after="0"/>
        <w:ind w:left="0"/>
        <w:jc w:val="both"/>
      </w:pPr>
      <w:r>
        <w:rPr>
          <w:rFonts w:ascii="Times New Roman"/>
          <w:b w:val="false"/>
          <w:i w:val="false"/>
          <w:color w:val="000000"/>
          <w:sz w:val="28"/>
        </w:rPr>
        <w:t>
      "Микроскопическое исследования биологических жидкостей организма";</w:t>
      </w:r>
    </w:p>
    <w:bookmarkEnd w:id="428"/>
    <w:bookmarkStart w:name="z368" w:id="429"/>
    <w:p>
      <w:pPr>
        <w:spacing w:after="0"/>
        <w:ind w:left="0"/>
        <w:jc w:val="both"/>
      </w:pPr>
      <w:r>
        <w:rPr>
          <w:rFonts w:ascii="Times New Roman"/>
          <w:b w:val="false"/>
          <w:i w:val="false"/>
          <w:color w:val="000000"/>
          <w:sz w:val="28"/>
        </w:rPr>
        <w:t>
      "Цитологическая лабораторная диагностика";</w:t>
      </w:r>
    </w:p>
    <w:bookmarkEnd w:id="429"/>
    <w:bookmarkStart w:name="z369" w:id="430"/>
    <w:p>
      <w:pPr>
        <w:spacing w:after="0"/>
        <w:ind w:left="0"/>
        <w:jc w:val="both"/>
      </w:pPr>
      <w:r>
        <w:rPr>
          <w:rFonts w:ascii="Times New Roman"/>
          <w:b w:val="false"/>
          <w:i w:val="false"/>
          <w:color w:val="000000"/>
          <w:sz w:val="28"/>
        </w:rPr>
        <w:t>
      "Современные токсикологические методы исследования";</w:t>
      </w:r>
    </w:p>
    <w:bookmarkEnd w:id="430"/>
    <w:bookmarkStart w:name="z370" w:id="431"/>
    <w:p>
      <w:pPr>
        <w:spacing w:after="0"/>
        <w:ind w:left="0"/>
        <w:jc w:val="both"/>
      </w:pPr>
      <w:r>
        <w:rPr>
          <w:rFonts w:ascii="Times New Roman"/>
          <w:b w:val="false"/>
          <w:i w:val="false"/>
          <w:color w:val="000000"/>
          <w:sz w:val="28"/>
        </w:rPr>
        <w:t>
      "Внешняя оценка качества лабораторных исследований";</w:t>
      </w:r>
    </w:p>
    <w:bookmarkEnd w:id="431"/>
    <w:bookmarkStart w:name="z371" w:id="432"/>
    <w:p>
      <w:pPr>
        <w:spacing w:after="0"/>
        <w:ind w:left="0"/>
        <w:jc w:val="both"/>
      </w:pPr>
      <w:r>
        <w:rPr>
          <w:rFonts w:ascii="Times New Roman"/>
          <w:b w:val="false"/>
          <w:i w:val="false"/>
          <w:color w:val="000000"/>
          <w:sz w:val="28"/>
        </w:rPr>
        <w:t>
      "Дифференциальная лабораторная диагностика анемий".</w:t>
      </w:r>
    </w:p>
    <w:bookmarkEnd w:id="432"/>
    <w:bookmarkStart w:name="z372" w:id="433"/>
    <w:p>
      <w:pPr>
        <w:spacing w:after="0"/>
        <w:ind w:left="0"/>
        <w:jc w:val="left"/>
      </w:pPr>
      <w:r>
        <w:rPr>
          <w:rFonts w:ascii="Times New Roman"/>
          <w:b/>
          <w:i w:val="false"/>
          <w:color w:val="000000"/>
        </w:rPr>
        <w:t xml:space="preserve"> Глава 24. Типовая программа повышения квалификации и переподготовки медицинских кадров по специальности "Спортивная медицина"</w:t>
      </w:r>
    </w:p>
    <w:bookmarkEnd w:id="433"/>
    <w:bookmarkStart w:name="z373" w:id="434"/>
    <w:p>
      <w:pPr>
        <w:spacing w:after="0"/>
        <w:ind w:left="0"/>
        <w:jc w:val="both"/>
      </w:pPr>
      <w:r>
        <w:rPr>
          <w:rFonts w:ascii="Times New Roman"/>
          <w:b w:val="false"/>
          <w:i w:val="false"/>
          <w:color w:val="000000"/>
          <w:sz w:val="28"/>
        </w:rPr>
        <w:t>
      72. Продолжительность обучения на циклах повышения квалификации составляет от 54/1 до 216/4 часов (недель), на сертификационных циклах – 108/2 часов (недель), на цикле переподготовки для специалистов с высшим медицинским образованием по специальности "Лечебное дело", "Педиатрия", "Восточная медицина" и интернатурой – 864/16 часа (недель).</w:t>
      </w:r>
    </w:p>
    <w:bookmarkEnd w:id="434"/>
    <w:bookmarkStart w:name="z374" w:id="435"/>
    <w:p>
      <w:pPr>
        <w:spacing w:after="0"/>
        <w:ind w:left="0"/>
        <w:jc w:val="both"/>
      </w:pPr>
      <w:r>
        <w:rPr>
          <w:rFonts w:ascii="Times New Roman"/>
          <w:b w:val="false"/>
          <w:i w:val="false"/>
          <w:color w:val="000000"/>
          <w:sz w:val="28"/>
        </w:rPr>
        <w:t xml:space="preserve">
      73. Планирование и организация образовательной деятельности осуществляются на основе Типовых учебных планов и содержаний образовательной программы по специальности "Спортивная медицина" согласно </w:t>
      </w:r>
      <w:r>
        <w:rPr>
          <w:rFonts w:ascii="Times New Roman"/>
          <w:b w:val="false"/>
          <w:i w:val="false"/>
          <w:color w:val="000000"/>
          <w:sz w:val="28"/>
        </w:rPr>
        <w:t>приложению 24</w:t>
      </w:r>
      <w:r>
        <w:rPr>
          <w:rFonts w:ascii="Times New Roman"/>
          <w:b w:val="false"/>
          <w:i w:val="false"/>
          <w:color w:val="000000"/>
          <w:sz w:val="28"/>
        </w:rPr>
        <w:t xml:space="preserve"> к настоящей Типовой программе.</w:t>
      </w:r>
    </w:p>
    <w:bookmarkEnd w:id="435"/>
    <w:bookmarkStart w:name="z375" w:id="436"/>
    <w:p>
      <w:pPr>
        <w:spacing w:after="0"/>
        <w:ind w:left="0"/>
        <w:jc w:val="both"/>
      </w:pPr>
      <w:r>
        <w:rPr>
          <w:rFonts w:ascii="Times New Roman"/>
          <w:b w:val="false"/>
          <w:i w:val="false"/>
          <w:color w:val="000000"/>
          <w:sz w:val="28"/>
        </w:rPr>
        <w:t>
      74. Рекомендуемые темами (направлениями) компонентов по выбору на циклах повышения квалификации и переподготовки по специальности "Спортивная медицина" являются:</w:t>
      </w:r>
    </w:p>
    <w:bookmarkEnd w:id="436"/>
    <w:bookmarkStart w:name="z376" w:id="437"/>
    <w:p>
      <w:pPr>
        <w:spacing w:after="0"/>
        <w:ind w:left="0"/>
        <w:jc w:val="both"/>
      </w:pPr>
      <w:r>
        <w:rPr>
          <w:rFonts w:ascii="Times New Roman"/>
          <w:b w:val="false"/>
          <w:i w:val="false"/>
          <w:color w:val="000000"/>
          <w:sz w:val="28"/>
        </w:rPr>
        <w:t>
      "Инновационные технологии в спортивной медицине";</w:t>
      </w:r>
    </w:p>
    <w:bookmarkEnd w:id="437"/>
    <w:bookmarkStart w:name="z377" w:id="438"/>
    <w:p>
      <w:pPr>
        <w:spacing w:after="0"/>
        <w:ind w:left="0"/>
        <w:jc w:val="both"/>
      </w:pPr>
      <w:r>
        <w:rPr>
          <w:rFonts w:ascii="Times New Roman"/>
          <w:b w:val="false"/>
          <w:i w:val="false"/>
          <w:color w:val="000000"/>
          <w:sz w:val="28"/>
        </w:rPr>
        <w:t>
      "Вопросы доказательной медицины в спортивной медицине";</w:t>
      </w:r>
    </w:p>
    <w:bookmarkEnd w:id="438"/>
    <w:bookmarkStart w:name="z378" w:id="439"/>
    <w:p>
      <w:pPr>
        <w:spacing w:after="0"/>
        <w:ind w:left="0"/>
        <w:jc w:val="both"/>
      </w:pPr>
      <w:r>
        <w:rPr>
          <w:rFonts w:ascii="Times New Roman"/>
          <w:b w:val="false"/>
          <w:i w:val="false"/>
          <w:color w:val="000000"/>
          <w:sz w:val="28"/>
        </w:rPr>
        <w:t>
      "Особенности травматизма при занятиях различными видами спорта";</w:t>
      </w:r>
    </w:p>
    <w:bookmarkEnd w:id="439"/>
    <w:bookmarkStart w:name="z379" w:id="440"/>
    <w:p>
      <w:pPr>
        <w:spacing w:after="0"/>
        <w:ind w:left="0"/>
        <w:jc w:val="both"/>
      </w:pPr>
      <w:r>
        <w:rPr>
          <w:rFonts w:ascii="Times New Roman"/>
          <w:b w:val="false"/>
          <w:i w:val="false"/>
          <w:color w:val="000000"/>
          <w:sz w:val="28"/>
        </w:rPr>
        <w:t>
      "Актуальные проблемы медицинского обеспечения за представителями различных спортивных специализаций";</w:t>
      </w:r>
    </w:p>
    <w:bookmarkEnd w:id="440"/>
    <w:bookmarkStart w:name="z380" w:id="441"/>
    <w:p>
      <w:pPr>
        <w:spacing w:after="0"/>
        <w:ind w:left="0"/>
        <w:jc w:val="both"/>
      </w:pPr>
      <w:r>
        <w:rPr>
          <w:rFonts w:ascii="Times New Roman"/>
          <w:b w:val="false"/>
          <w:i w:val="false"/>
          <w:color w:val="000000"/>
          <w:sz w:val="28"/>
        </w:rPr>
        <w:t>
      "Современные лабораторные методы диагностики в спортивной медицине. Биохимический мониторинг";</w:t>
      </w:r>
    </w:p>
    <w:bookmarkEnd w:id="441"/>
    <w:bookmarkStart w:name="z381" w:id="442"/>
    <w:p>
      <w:pPr>
        <w:spacing w:after="0"/>
        <w:ind w:left="0"/>
        <w:jc w:val="both"/>
      </w:pPr>
      <w:r>
        <w:rPr>
          <w:rFonts w:ascii="Times New Roman"/>
          <w:b w:val="false"/>
          <w:i w:val="false"/>
          <w:color w:val="000000"/>
          <w:sz w:val="28"/>
        </w:rPr>
        <w:t>
      "Современные инструментальные методы диагностики в спортивной медицине";</w:t>
      </w:r>
    </w:p>
    <w:bookmarkEnd w:id="442"/>
    <w:bookmarkStart w:name="z382" w:id="443"/>
    <w:p>
      <w:pPr>
        <w:spacing w:after="0"/>
        <w:ind w:left="0"/>
        <w:jc w:val="both"/>
      </w:pPr>
      <w:r>
        <w:rPr>
          <w:rFonts w:ascii="Times New Roman"/>
          <w:b w:val="false"/>
          <w:i w:val="false"/>
          <w:color w:val="000000"/>
          <w:sz w:val="28"/>
        </w:rPr>
        <w:t>
      "Актуальные проблемы питания в спорте";</w:t>
      </w:r>
    </w:p>
    <w:bookmarkEnd w:id="443"/>
    <w:bookmarkStart w:name="z383" w:id="444"/>
    <w:p>
      <w:pPr>
        <w:spacing w:after="0"/>
        <w:ind w:left="0"/>
        <w:jc w:val="both"/>
      </w:pPr>
      <w:r>
        <w:rPr>
          <w:rFonts w:ascii="Times New Roman"/>
          <w:b w:val="false"/>
          <w:i w:val="false"/>
          <w:color w:val="000000"/>
          <w:sz w:val="28"/>
        </w:rPr>
        <w:t>
      "Медицинская реабилитация после травм";</w:t>
      </w:r>
    </w:p>
    <w:bookmarkEnd w:id="444"/>
    <w:bookmarkStart w:name="z384" w:id="445"/>
    <w:p>
      <w:pPr>
        <w:spacing w:after="0"/>
        <w:ind w:left="0"/>
        <w:jc w:val="both"/>
      </w:pPr>
      <w:r>
        <w:rPr>
          <w:rFonts w:ascii="Times New Roman"/>
          <w:b w:val="false"/>
          <w:i w:val="false"/>
          <w:color w:val="000000"/>
          <w:sz w:val="28"/>
        </w:rPr>
        <w:t>
      "Факторы, влияющие на физическую работоспособность";</w:t>
      </w:r>
    </w:p>
    <w:bookmarkEnd w:id="445"/>
    <w:bookmarkStart w:name="z385" w:id="446"/>
    <w:p>
      <w:pPr>
        <w:spacing w:after="0"/>
        <w:ind w:left="0"/>
        <w:jc w:val="both"/>
      </w:pPr>
      <w:r>
        <w:rPr>
          <w:rFonts w:ascii="Times New Roman"/>
          <w:b w:val="false"/>
          <w:i w:val="false"/>
          <w:color w:val="000000"/>
          <w:sz w:val="28"/>
        </w:rPr>
        <w:t>
      "Допинги и антидопинговый контроль";</w:t>
      </w:r>
    </w:p>
    <w:bookmarkEnd w:id="446"/>
    <w:bookmarkStart w:name="z386" w:id="447"/>
    <w:p>
      <w:pPr>
        <w:spacing w:after="0"/>
        <w:ind w:left="0"/>
        <w:jc w:val="both"/>
      </w:pPr>
      <w:r>
        <w:rPr>
          <w:rFonts w:ascii="Times New Roman"/>
          <w:b w:val="false"/>
          <w:i w:val="false"/>
          <w:color w:val="000000"/>
          <w:sz w:val="28"/>
        </w:rPr>
        <w:t>
      "Фармакологические средства, используемые в спорте".</w:t>
      </w:r>
    </w:p>
    <w:bookmarkEnd w:id="447"/>
    <w:bookmarkStart w:name="z387" w:id="448"/>
    <w:p>
      <w:pPr>
        <w:spacing w:after="0"/>
        <w:ind w:left="0"/>
        <w:jc w:val="left"/>
      </w:pPr>
      <w:r>
        <w:rPr>
          <w:rFonts w:ascii="Times New Roman"/>
          <w:b/>
          <w:i w:val="false"/>
          <w:color w:val="000000"/>
        </w:rPr>
        <w:t xml:space="preserve"> Глава 25. Типовая программа повышения квалификации и переподготовки медицинских кадров по специальности "Гериатрия"</w:t>
      </w:r>
    </w:p>
    <w:bookmarkEnd w:id="448"/>
    <w:bookmarkStart w:name="z388" w:id="449"/>
    <w:p>
      <w:pPr>
        <w:spacing w:after="0"/>
        <w:ind w:left="0"/>
        <w:jc w:val="both"/>
      </w:pPr>
      <w:r>
        <w:rPr>
          <w:rFonts w:ascii="Times New Roman"/>
          <w:b w:val="false"/>
          <w:i w:val="false"/>
          <w:color w:val="000000"/>
          <w:sz w:val="28"/>
        </w:rPr>
        <w:t>
      75. Продолжительность обучения на циклах повышения квалификации составляет от 54/1 до 216/4 часов (недель), на сертификационных циклах – 108/2 часов (недель), на цикле переподготовки для специалистов с высшим медицинским образованием по специальности "Лечебное дело", "Педиатрия", "Восточная медицина", "Общая медицина" и интернатурой – 864/16 часа (недель).</w:t>
      </w:r>
    </w:p>
    <w:bookmarkEnd w:id="4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75 в редакции приказа Министра здравоохранения РК от 11.10.2018 </w:t>
      </w:r>
      <w:r>
        <w:rPr>
          <w:rFonts w:ascii="Times New Roman"/>
          <w:b w:val="false"/>
          <w:i w:val="false"/>
          <w:color w:val="000000"/>
          <w:sz w:val="28"/>
        </w:rPr>
        <w:t>№ ҚР ДСМ-26</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389" w:id="450"/>
    <w:p>
      <w:pPr>
        <w:spacing w:after="0"/>
        <w:ind w:left="0"/>
        <w:jc w:val="both"/>
      </w:pPr>
      <w:r>
        <w:rPr>
          <w:rFonts w:ascii="Times New Roman"/>
          <w:b w:val="false"/>
          <w:i w:val="false"/>
          <w:color w:val="000000"/>
          <w:sz w:val="28"/>
        </w:rPr>
        <w:t xml:space="preserve">
      76. Планирование и организация образовательной деятельности осуществляются на основе Типовых учебных планов и содержаний образовательной программы по специальности "Гериатрия" согласно </w:t>
      </w:r>
      <w:r>
        <w:rPr>
          <w:rFonts w:ascii="Times New Roman"/>
          <w:b w:val="false"/>
          <w:i w:val="false"/>
          <w:color w:val="000000"/>
          <w:sz w:val="28"/>
        </w:rPr>
        <w:t>приложению 25</w:t>
      </w:r>
      <w:r>
        <w:rPr>
          <w:rFonts w:ascii="Times New Roman"/>
          <w:b w:val="false"/>
          <w:i w:val="false"/>
          <w:color w:val="000000"/>
          <w:sz w:val="28"/>
        </w:rPr>
        <w:t xml:space="preserve"> к настоящей Типовой программе.</w:t>
      </w:r>
    </w:p>
    <w:bookmarkEnd w:id="450"/>
    <w:bookmarkStart w:name="z390" w:id="451"/>
    <w:p>
      <w:pPr>
        <w:spacing w:after="0"/>
        <w:ind w:left="0"/>
        <w:jc w:val="both"/>
      </w:pPr>
      <w:r>
        <w:rPr>
          <w:rFonts w:ascii="Times New Roman"/>
          <w:b w:val="false"/>
          <w:i w:val="false"/>
          <w:color w:val="000000"/>
          <w:sz w:val="28"/>
        </w:rPr>
        <w:t>
      77. Рекомендуемые темами (направлениями) компонентов по выбору на циклах повышения квалификации и переподготовки по специальности "Гериатрия" являются:</w:t>
      </w:r>
    </w:p>
    <w:bookmarkEnd w:id="451"/>
    <w:bookmarkStart w:name="z391" w:id="452"/>
    <w:p>
      <w:pPr>
        <w:spacing w:after="0"/>
        <w:ind w:left="0"/>
        <w:jc w:val="both"/>
      </w:pPr>
      <w:r>
        <w:rPr>
          <w:rFonts w:ascii="Times New Roman"/>
          <w:b w:val="false"/>
          <w:i w:val="false"/>
          <w:color w:val="000000"/>
          <w:sz w:val="28"/>
        </w:rPr>
        <w:t>
      "Инновационные технологии в гериатрии";</w:t>
      </w:r>
    </w:p>
    <w:bookmarkEnd w:id="452"/>
    <w:bookmarkStart w:name="z392" w:id="453"/>
    <w:p>
      <w:pPr>
        <w:spacing w:after="0"/>
        <w:ind w:left="0"/>
        <w:jc w:val="both"/>
      </w:pPr>
      <w:r>
        <w:rPr>
          <w:rFonts w:ascii="Times New Roman"/>
          <w:b w:val="false"/>
          <w:i w:val="false"/>
          <w:color w:val="000000"/>
          <w:sz w:val="28"/>
        </w:rPr>
        <w:t>
      "Неотложная гериатрия на догоспитальном и госпитальном этапах";</w:t>
      </w:r>
    </w:p>
    <w:bookmarkEnd w:id="453"/>
    <w:bookmarkStart w:name="z393" w:id="454"/>
    <w:p>
      <w:pPr>
        <w:spacing w:after="0"/>
        <w:ind w:left="0"/>
        <w:jc w:val="both"/>
      </w:pPr>
      <w:r>
        <w:rPr>
          <w:rFonts w:ascii="Times New Roman"/>
          <w:b w:val="false"/>
          <w:i w:val="false"/>
          <w:color w:val="000000"/>
          <w:sz w:val="28"/>
        </w:rPr>
        <w:t>
      "Актуальные вопросы кардиологии, ревматологии, пульмонологии, гастроэнтерологии, нефрологии, эндокринологии, аллергологии и иммунологии, гематологии – на амбулаторном и стационарном этапах";</w:t>
      </w:r>
    </w:p>
    <w:bookmarkEnd w:id="454"/>
    <w:bookmarkStart w:name="z394" w:id="455"/>
    <w:p>
      <w:pPr>
        <w:spacing w:after="0"/>
        <w:ind w:left="0"/>
        <w:jc w:val="both"/>
      </w:pPr>
      <w:r>
        <w:rPr>
          <w:rFonts w:ascii="Times New Roman"/>
          <w:b w:val="false"/>
          <w:i w:val="false"/>
          <w:color w:val="000000"/>
          <w:sz w:val="28"/>
        </w:rPr>
        <w:t>
      "Амбулаторно-поликлиническая гериатрия";</w:t>
      </w:r>
    </w:p>
    <w:bookmarkEnd w:id="455"/>
    <w:bookmarkStart w:name="z395" w:id="456"/>
    <w:p>
      <w:pPr>
        <w:spacing w:after="0"/>
        <w:ind w:left="0"/>
        <w:jc w:val="both"/>
      </w:pPr>
      <w:r>
        <w:rPr>
          <w:rFonts w:ascii="Times New Roman"/>
          <w:b w:val="false"/>
          <w:i w:val="false"/>
          <w:color w:val="000000"/>
          <w:sz w:val="28"/>
        </w:rPr>
        <w:t>
      "Вопросы доказательной медицины в гериатрии";</w:t>
      </w:r>
    </w:p>
    <w:bookmarkEnd w:id="456"/>
    <w:bookmarkStart w:name="z396" w:id="457"/>
    <w:p>
      <w:pPr>
        <w:spacing w:after="0"/>
        <w:ind w:left="0"/>
        <w:jc w:val="both"/>
      </w:pPr>
      <w:r>
        <w:rPr>
          <w:rFonts w:ascii="Times New Roman"/>
          <w:b w:val="false"/>
          <w:i w:val="false"/>
          <w:color w:val="000000"/>
          <w:sz w:val="28"/>
        </w:rPr>
        <w:t>
      "Пограничные состояния соматических и хирургических заболеваний";</w:t>
      </w:r>
    </w:p>
    <w:bookmarkEnd w:id="457"/>
    <w:bookmarkStart w:name="z397" w:id="458"/>
    <w:p>
      <w:pPr>
        <w:spacing w:after="0"/>
        <w:ind w:left="0"/>
        <w:jc w:val="both"/>
      </w:pPr>
      <w:r>
        <w:rPr>
          <w:rFonts w:ascii="Times New Roman"/>
          <w:b w:val="false"/>
          <w:i w:val="false"/>
          <w:color w:val="000000"/>
          <w:sz w:val="28"/>
        </w:rPr>
        <w:t>
      "Инструментальные и лабораторные методы диагностики в гериатрии";</w:t>
      </w:r>
    </w:p>
    <w:bookmarkEnd w:id="458"/>
    <w:bookmarkStart w:name="z398" w:id="459"/>
    <w:p>
      <w:pPr>
        <w:spacing w:after="0"/>
        <w:ind w:left="0"/>
        <w:jc w:val="both"/>
      </w:pPr>
      <w:r>
        <w:rPr>
          <w:rFonts w:ascii="Times New Roman"/>
          <w:b w:val="false"/>
          <w:i w:val="false"/>
          <w:color w:val="000000"/>
          <w:sz w:val="28"/>
        </w:rPr>
        <w:t>
      "Интенсивная терапия в гериатрии (практический курс с использованием симмуляционных платформ)";</w:t>
      </w:r>
    </w:p>
    <w:bookmarkEnd w:id="459"/>
    <w:bookmarkStart w:name="z399" w:id="460"/>
    <w:p>
      <w:pPr>
        <w:spacing w:after="0"/>
        <w:ind w:left="0"/>
        <w:jc w:val="both"/>
      </w:pPr>
      <w:r>
        <w:rPr>
          <w:rFonts w:ascii="Times New Roman"/>
          <w:b w:val="false"/>
          <w:i w:val="false"/>
          <w:color w:val="000000"/>
          <w:sz w:val="28"/>
        </w:rPr>
        <w:t>
      "Актуальные проблемы оказания первичной медико-санитарной помощи для лиц пожилого возраста".</w:t>
      </w:r>
    </w:p>
    <w:bookmarkEnd w:id="460"/>
    <w:bookmarkStart w:name="z400" w:id="461"/>
    <w:p>
      <w:pPr>
        <w:spacing w:after="0"/>
        <w:ind w:left="0"/>
        <w:jc w:val="left"/>
      </w:pPr>
      <w:r>
        <w:rPr>
          <w:rFonts w:ascii="Times New Roman"/>
          <w:b/>
          <w:i w:val="false"/>
          <w:color w:val="000000"/>
        </w:rPr>
        <w:t xml:space="preserve"> Глава 26. Типовая программа повышения квалификации и переподготовки медицинских кадров по специальности "Клиническая фармакология"</w:t>
      </w:r>
    </w:p>
    <w:bookmarkEnd w:id="461"/>
    <w:bookmarkStart w:name="z401" w:id="462"/>
    <w:p>
      <w:pPr>
        <w:spacing w:after="0"/>
        <w:ind w:left="0"/>
        <w:jc w:val="both"/>
      </w:pPr>
      <w:r>
        <w:rPr>
          <w:rFonts w:ascii="Times New Roman"/>
          <w:b w:val="false"/>
          <w:i w:val="false"/>
          <w:color w:val="000000"/>
          <w:sz w:val="28"/>
        </w:rPr>
        <w:t>
      78. Продолжительность обучения на циклах повышения квалификации составляет от 54/1 до 216/4 часов (недель), на сертификационных циклах – 108/2 часов (недель), на цикле переподготовки для специалистов с высшим медицинским образованием по специальности "Лечебное дело", "Педиатрия", "Восточная медицина", "Общая медицина" и интернатурой – 864/16 часа (недель).</w:t>
      </w:r>
    </w:p>
    <w:bookmarkEnd w:id="4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78 в редакции приказа Министра здравоохранения РК от 11.10.2018 </w:t>
      </w:r>
      <w:r>
        <w:rPr>
          <w:rFonts w:ascii="Times New Roman"/>
          <w:b w:val="false"/>
          <w:i w:val="false"/>
          <w:color w:val="000000"/>
          <w:sz w:val="28"/>
        </w:rPr>
        <w:t>№ ҚР ДСМ-26</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402" w:id="463"/>
    <w:p>
      <w:pPr>
        <w:spacing w:after="0"/>
        <w:ind w:left="0"/>
        <w:jc w:val="both"/>
      </w:pPr>
      <w:r>
        <w:rPr>
          <w:rFonts w:ascii="Times New Roman"/>
          <w:b w:val="false"/>
          <w:i w:val="false"/>
          <w:color w:val="000000"/>
          <w:sz w:val="28"/>
        </w:rPr>
        <w:t xml:space="preserve">
      79. Планирование и организация образовательной деятельности осуществляются на основе Типовых учебных планов и содержаний образовательной программы по специальности "Клиническая фармакология" согласно </w:t>
      </w:r>
      <w:r>
        <w:rPr>
          <w:rFonts w:ascii="Times New Roman"/>
          <w:b w:val="false"/>
          <w:i w:val="false"/>
          <w:color w:val="000000"/>
          <w:sz w:val="28"/>
        </w:rPr>
        <w:t>приложению 26</w:t>
      </w:r>
      <w:r>
        <w:rPr>
          <w:rFonts w:ascii="Times New Roman"/>
          <w:b w:val="false"/>
          <w:i w:val="false"/>
          <w:color w:val="000000"/>
          <w:sz w:val="28"/>
        </w:rPr>
        <w:t xml:space="preserve"> к настоящей Типовой программе.</w:t>
      </w:r>
    </w:p>
    <w:bookmarkEnd w:id="463"/>
    <w:bookmarkStart w:name="z403" w:id="464"/>
    <w:p>
      <w:pPr>
        <w:spacing w:after="0"/>
        <w:ind w:left="0"/>
        <w:jc w:val="both"/>
      </w:pPr>
      <w:r>
        <w:rPr>
          <w:rFonts w:ascii="Times New Roman"/>
          <w:b w:val="false"/>
          <w:i w:val="false"/>
          <w:color w:val="000000"/>
          <w:sz w:val="28"/>
        </w:rPr>
        <w:t>
      80. Рекомендуемые темами (направлениями) компонентов по выбору на циклах повышения квалификации и переподготовки по специальности "Клиническая фармакология" являются:</w:t>
      </w:r>
    </w:p>
    <w:bookmarkEnd w:id="464"/>
    <w:bookmarkStart w:name="z404" w:id="465"/>
    <w:p>
      <w:pPr>
        <w:spacing w:after="0"/>
        <w:ind w:left="0"/>
        <w:jc w:val="both"/>
      </w:pPr>
      <w:r>
        <w:rPr>
          <w:rFonts w:ascii="Times New Roman"/>
          <w:b w:val="false"/>
          <w:i w:val="false"/>
          <w:color w:val="000000"/>
          <w:sz w:val="28"/>
        </w:rPr>
        <w:t>
      "Формулярная система. Рациональное использование лекарственных средств";</w:t>
      </w:r>
    </w:p>
    <w:bookmarkEnd w:id="465"/>
    <w:bookmarkStart w:name="z405" w:id="466"/>
    <w:p>
      <w:pPr>
        <w:spacing w:after="0"/>
        <w:ind w:left="0"/>
        <w:jc w:val="both"/>
      </w:pPr>
      <w:r>
        <w:rPr>
          <w:rFonts w:ascii="Times New Roman"/>
          <w:b w:val="false"/>
          <w:i w:val="false"/>
          <w:color w:val="000000"/>
          <w:sz w:val="28"/>
        </w:rPr>
        <w:t>
      "Организация и функционирование службы клинической фармакологии в медицинских организациях";</w:t>
      </w:r>
    </w:p>
    <w:bookmarkEnd w:id="466"/>
    <w:bookmarkStart w:name="z406" w:id="467"/>
    <w:p>
      <w:pPr>
        <w:spacing w:after="0"/>
        <w:ind w:left="0"/>
        <w:jc w:val="both"/>
      </w:pPr>
      <w:r>
        <w:rPr>
          <w:rFonts w:ascii="Times New Roman"/>
          <w:b w:val="false"/>
          <w:i w:val="false"/>
          <w:color w:val="000000"/>
          <w:sz w:val="28"/>
        </w:rPr>
        <w:t>
      "Фармакоэпидемиология и фармакоэкономика. Принципы проведения фармакоэпидемиологических и фармакоэкономических исследований в медицинских организациях";</w:t>
      </w:r>
    </w:p>
    <w:bookmarkEnd w:id="467"/>
    <w:bookmarkStart w:name="z407" w:id="468"/>
    <w:p>
      <w:pPr>
        <w:spacing w:after="0"/>
        <w:ind w:left="0"/>
        <w:jc w:val="both"/>
      </w:pPr>
      <w:r>
        <w:rPr>
          <w:rFonts w:ascii="Times New Roman"/>
          <w:b w:val="false"/>
          <w:i w:val="false"/>
          <w:color w:val="000000"/>
          <w:sz w:val="28"/>
        </w:rPr>
        <w:t>
      "Вопросы доказательной медицины и рациональная фармакотерапия";</w:t>
      </w:r>
    </w:p>
    <w:bookmarkEnd w:id="468"/>
    <w:bookmarkStart w:name="z408" w:id="469"/>
    <w:p>
      <w:pPr>
        <w:spacing w:after="0"/>
        <w:ind w:left="0"/>
        <w:jc w:val="both"/>
      </w:pPr>
      <w:r>
        <w:rPr>
          <w:rFonts w:ascii="Times New Roman"/>
          <w:b w:val="false"/>
          <w:i w:val="false"/>
          <w:color w:val="000000"/>
          <w:sz w:val="28"/>
        </w:rPr>
        <w:t>
      "Клинические исследования лекарственных средств";</w:t>
      </w:r>
    </w:p>
    <w:bookmarkEnd w:id="469"/>
    <w:bookmarkStart w:name="z409" w:id="470"/>
    <w:p>
      <w:pPr>
        <w:spacing w:after="0"/>
        <w:ind w:left="0"/>
        <w:jc w:val="both"/>
      </w:pPr>
      <w:r>
        <w:rPr>
          <w:rFonts w:ascii="Times New Roman"/>
          <w:b w:val="false"/>
          <w:i w:val="false"/>
          <w:color w:val="000000"/>
          <w:sz w:val="28"/>
        </w:rPr>
        <w:t>
      "Оценка использования лекарственных средств и клинико-фармакологическая экспертиза медикаментозной терапии";</w:t>
      </w:r>
    </w:p>
    <w:bookmarkEnd w:id="470"/>
    <w:bookmarkStart w:name="z410" w:id="471"/>
    <w:p>
      <w:pPr>
        <w:spacing w:after="0"/>
        <w:ind w:left="0"/>
        <w:jc w:val="both"/>
      </w:pPr>
      <w:r>
        <w:rPr>
          <w:rFonts w:ascii="Times New Roman"/>
          <w:b w:val="false"/>
          <w:i w:val="false"/>
          <w:color w:val="000000"/>
          <w:sz w:val="28"/>
        </w:rPr>
        <w:t>
      "Клиническая фармакология антимикробных лекарственных средств";</w:t>
      </w:r>
    </w:p>
    <w:bookmarkEnd w:id="471"/>
    <w:bookmarkStart w:name="z411" w:id="472"/>
    <w:p>
      <w:pPr>
        <w:spacing w:after="0"/>
        <w:ind w:left="0"/>
        <w:jc w:val="both"/>
      </w:pPr>
      <w:r>
        <w:rPr>
          <w:rFonts w:ascii="Times New Roman"/>
          <w:b w:val="false"/>
          <w:i w:val="false"/>
          <w:color w:val="000000"/>
          <w:sz w:val="28"/>
        </w:rPr>
        <w:t>
      "Рациональная фармакотерапия заболеваний органов пищеварения";</w:t>
      </w:r>
    </w:p>
    <w:bookmarkEnd w:id="472"/>
    <w:bookmarkStart w:name="z412" w:id="473"/>
    <w:p>
      <w:pPr>
        <w:spacing w:after="0"/>
        <w:ind w:left="0"/>
        <w:jc w:val="both"/>
      </w:pPr>
      <w:r>
        <w:rPr>
          <w:rFonts w:ascii="Times New Roman"/>
          <w:b w:val="false"/>
          <w:i w:val="false"/>
          <w:color w:val="000000"/>
          <w:sz w:val="28"/>
        </w:rPr>
        <w:t>
      "Рациональная фармакотерапия заболеваний органов дыхания";</w:t>
      </w:r>
    </w:p>
    <w:bookmarkEnd w:id="473"/>
    <w:bookmarkStart w:name="z413" w:id="474"/>
    <w:p>
      <w:pPr>
        <w:spacing w:after="0"/>
        <w:ind w:left="0"/>
        <w:jc w:val="both"/>
      </w:pPr>
      <w:r>
        <w:rPr>
          <w:rFonts w:ascii="Times New Roman"/>
          <w:b w:val="false"/>
          <w:i w:val="false"/>
          <w:color w:val="000000"/>
          <w:sz w:val="28"/>
        </w:rPr>
        <w:t>
      "Рациональная фармакотерапия сердечно-сосудистых заболеваний";</w:t>
      </w:r>
    </w:p>
    <w:bookmarkEnd w:id="474"/>
    <w:bookmarkStart w:name="z414" w:id="475"/>
    <w:p>
      <w:pPr>
        <w:spacing w:after="0"/>
        <w:ind w:left="0"/>
        <w:jc w:val="both"/>
      </w:pPr>
      <w:r>
        <w:rPr>
          <w:rFonts w:ascii="Times New Roman"/>
          <w:b w:val="false"/>
          <w:i w:val="false"/>
          <w:color w:val="000000"/>
          <w:sz w:val="28"/>
        </w:rPr>
        <w:t>
      "Рациональная фармакотерапия ревматических заболеваний";</w:t>
      </w:r>
    </w:p>
    <w:bookmarkEnd w:id="475"/>
    <w:bookmarkStart w:name="z415" w:id="476"/>
    <w:p>
      <w:pPr>
        <w:spacing w:after="0"/>
        <w:ind w:left="0"/>
        <w:jc w:val="both"/>
      </w:pPr>
      <w:r>
        <w:rPr>
          <w:rFonts w:ascii="Times New Roman"/>
          <w:b w:val="false"/>
          <w:i w:val="false"/>
          <w:color w:val="000000"/>
          <w:sz w:val="28"/>
        </w:rPr>
        <w:t>
      "Рациональная фармакотерапия в неврологии";</w:t>
      </w:r>
    </w:p>
    <w:bookmarkEnd w:id="476"/>
    <w:bookmarkStart w:name="z416" w:id="477"/>
    <w:p>
      <w:pPr>
        <w:spacing w:after="0"/>
        <w:ind w:left="0"/>
        <w:jc w:val="both"/>
      </w:pPr>
      <w:r>
        <w:rPr>
          <w:rFonts w:ascii="Times New Roman"/>
          <w:b w:val="false"/>
          <w:i w:val="false"/>
          <w:color w:val="000000"/>
          <w:sz w:val="28"/>
        </w:rPr>
        <w:t>
      "Рациональная фармакотерапия в акушерской и гинекологической практике";</w:t>
      </w:r>
    </w:p>
    <w:bookmarkEnd w:id="477"/>
    <w:bookmarkStart w:name="z417" w:id="478"/>
    <w:p>
      <w:pPr>
        <w:spacing w:after="0"/>
        <w:ind w:left="0"/>
        <w:jc w:val="both"/>
      </w:pPr>
      <w:r>
        <w:rPr>
          <w:rFonts w:ascii="Times New Roman"/>
          <w:b w:val="false"/>
          <w:i w:val="false"/>
          <w:color w:val="000000"/>
          <w:sz w:val="28"/>
        </w:rPr>
        <w:t>
      "Рациональная антимикробная терапия в хирургической практике. Антибиотикопрофилактика";</w:t>
      </w:r>
    </w:p>
    <w:bookmarkEnd w:id="478"/>
    <w:bookmarkStart w:name="z418" w:id="479"/>
    <w:p>
      <w:pPr>
        <w:spacing w:after="0"/>
        <w:ind w:left="0"/>
        <w:jc w:val="both"/>
      </w:pPr>
      <w:r>
        <w:rPr>
          <w:rFonts w:ascii="Times New Roman"/>
          <w:b w:val="false"/>
          <w:i w:val="false"/>
          <w:color w:val="000000"/>
          <w:sz w:val="28"/>
        </w:rPr>
        <w:t>
      "Рациональная фармакотерапия в нефрологии и урологии";</w:t>
      </w:r>
    </w:p>
    <w:bookmarkEnd w:id="479"/>
    <w:bookmarkStart w:name="z419" w:id="480"/>
    <w:p>
      <w:pPr>
        <w:spacing w:after="0"/>
        <w:ind w:left="0"/>
        <w:jc w:val="both"/>
      </w:pPr>
      <w:r>
        <w:rPr>
          <w:rFonts w:ascii="Times New Roman"/>
          <w:b w:val="false"/>
          <w:i w:val="false"/>
          <w:color w:val="000000"/>
          <w:sz w:val="28"/>
        </w:rPr>
        <w:t>
      "Рациональная фармакотерапия в трансплантологии";</w:t>
      </w:r>
    </w:p>
    <w:bookmarkEnd w:id="480"/>
    <w:bookmarkStart w:name="z420" w:id="481"/>
    <w:p>
      <w:pPr>
        <w:spacing w:after="0"/>
        <w:ind w:left="0"/>
        <w:jc w:val="both"/>
      </w:pPr>
      <w:r>
        <w:rPr>
          <w:rFonts w:ascii="Times New Roman"/>
          <w:b w:val="false"/>
          <w:i w:val="false"/>
          <w:color w:val="000000"/>
          <w:sz w:val="28"/>
        </w:rPr>
        <w:t>
      "Рациональная фармакотерапия в онкологии";</w:t>
      </w:r>
    </w:p>
    <w:bookmarkEnd w:id="481"/>
    <w:bookmarkStart w:name="z421" w:id="482"/>
    <w:p>
      <w:pPr>
        <w:spacing w:after="0"/>
        <w:ind w:left="0"/>
        <w:jc w:val="both"/>
      </w:pPr>
      <w:r>
        <w:rPr>
          <w:rFonts w:ascii="Times New Roman"/>
          <w:b w:val="false"/>
          <w:i w:val="false"/>
          <w:color w:val="000000"/>
          <w:sz w:val="28"/>
        </w:rPr>
        <w:t>
      "Рациональная фармакотерапия в гепатологии";</w:t>
      </w:r>
    </w:p>
    <w:bookmarkEnd w:id="482"/>
    <w:bookmarkStart w:name="z422" w:id="483"/>
    <w:p>
      <w:pPr>
        <w:spacing w:after="0"/>
        <w:ind w:left="0"/>
        <w:jc w:val="both"/>
      </w:pPr>
      <w:r>
        <w:rPr>
          <w:rFonts w:ascii="Times New Roman"/>
          <w:b w:val="false"/>
          <w:i w:val="false"/>
          <w:color w:val="000000"/>
          <w:sz w:val="28"/>
        </w:rPr>
        <w:t>
      "Надлежащая клиническая практика";</w:t>
      </w:r>
    </w:p>
    <w:bookmarkEnd w:id="483"/>
    <w:bookmarkStart w:name="z423" w:id="484"/>
    <w:p>
      <w:pPr>
        <w:spacing w:after="0"/>
        <w:ind w:left="0"/>
        <w:jc w:val="both"/>
      </w:pPr>
      <w:r>
        <w:rPr>
          <w:rFonts w:ascii="Times New Roman"/>
          <w:b w:val="false"/>
          <w:i w:val="false"/>
          <w:color w:val="000000"/>
          <w:sz w:val="28"/>
        </w:rPr>
        <w:t>
      "Особенности применения лекарственных средств у детей";</w:t>
      </w:r>
    </w:p>
    <w:bookmarkEnd w:id="484"/>
    <w:bookmarkStart w:name="z424" w:id="485"/>
    <w:p>
      <w:pPr>
        <w:spacing w:after="0"/>
        <w:ind w:left="0"/>
        <w:jc w:val="both"/>
      </w:pPr>
      <w:r>
        <w:rPr>
          <w:rFonts w:ascii="Times New Roman"/>
          <w:b w:val="false"/>
          <w:i w:val="false"/>
          <w:color w:val="000000"/>
          <w:sz w:val="28"/>
        </w:rPr>
        <w:t>
      "Клинико-фармакологические аспекты комплаентности, обучения в школах пациентов, вопросы самолечения".</w:t>
      </w:r>
    </w:p>
    <w:bookmarkEnd w:id="485"/>
    <w:bookmarkStart w:name="z425" w:id="486"/>
    <w:p>
      <w:pPr>
        <w:spacing w:after="0"/>
        <w:ind w:left="0"/>
        <w:jc w:val="left"/>
      </w:pPr>
      <w:r>
        <w:rPr>
          <w:rFonts w:ascii="Times New Roman"/>
          <w:b/>
          <w:i w:val="false"/>
          <w:color w:val="000000"/>
        </w:rPr>
        <w:t xml:space="preserve"> Глава 27. Типовая программа повышения квалификации и переподготовки медицинских кадров по специальности "Традиционная терапия (рефлексотерапия, мануальная терапия, су-джок-терапия, гомеопатия, гирудотерапия, фитотерапия)"</w:t>
      </w:r>
    </w:p>
    <w:bookmarkEnd w:id="486"/>
    <w:bookmarkStart w:name="z426" w:id="487"/>
    <w:p>
      <w:pPr>
        <w:spacing w:after="0"/>
        <w:ind w:left="0"/>
        <w:jc w:val="both"/>
      </w:pPr>
      <w:r>
        <w:rPr>
          <w:rFonts w:ascii="Times New Roman"/>
          <w:b w:val="false"/>
          <w:i w:val="false"/>
          <w:color w:val="000000"/>
          <w:sz w:val="28"/>
        </w:rPr>
        <w:t xml:space="preserve">
      81. Продолжительность обучения на циклах повышения квалификации составляет от 54/1 до 216/4 часов (недель), на сертификационных циклах – 108/2 часов (недель), на цикле переподготовки для специалистов с высшим медицинским образованием по специальности "Педиатрия", "Лечебное дело", "Восточная медицина", "Общая медицина" и интернатурой – 864/16 часа (недель). </w:t>
      </w:r>
    </w:p>
    <w:bookmarkEnd w:id="487"/>
    <w:bookmarkStart w:name="z427" w:id="488"/>
    <w:p>
      <w:pPr>
        <w:spacing w:after="0"/>
        <w:ind w:left="0"/>
        <w:jc w:val="both"/>
      </w:pPr>
      <w:r>
        <w:rPr>
          <w:rFonts w:ascii="Times New Roman"/>
          <w:b w:val="false"/>
          <w:i w:val="false"/>
          <w:color w:val="000000"/>
          <w:sz w:val="28"/>
        </w:rPr>
        <w:t xml:space="preserve">
      82. Планирование и организация образовательной деятельности осуществляются на основе Типовых учебных планов и содержаний образовательной программы по специальности "Традиционная терапия (рефлексотерапия, мануальная терапия, су-джок-терапия, гомеопатия, гирудотерапия, фитотерапия)" согласно </w:t>
      </w:r>
      <w:r>
        <w:rPr>
          <w:rFonts w:ascii="Times New Roman"/>
          <w:b w:val="false"/>
          <w:i w:val="false"/>
          <w:color w:val="000000"/>
          <w:sz w:val="28"/>
        </w:rPr>
        <w:t>приложению 27</w:t>
      </w:r>
      <w:r>
        <w:rPr>
          <w:rFonts w:ascii="Times New Roman"/>
          <w:b w:val="false"/>
          <w:i w:val="false"/>
          <w:color w:val="000000"/>
          <w:sz w:val="28"/>
        </w:rPr>
        <w:t xml:space="preserve"> к настоящей Типовой программе.</w:t>
      </w:r>
    </w:p>
    <w:bookmarkEnd w:id="488"/>
    <w:bookmarkStart w:name="z428" w:id="489"/>
    <w:p>
      <w:pPr>
        <w:spacing w:after="0"/>
        <w:ind w:left="0"/>
        <w:jc w:val="both"/>
      </w:pPr>
      <w:r>
        <w:rPr>
          <w:rFonts w:ascii="Times New Roman"/>
          <w:b w:val="false"/>
          <w:i w:val="false"/>
          <w:color w:val="000000"/>
          <w:sz w:val="28"/>
        </w:rPr>
        <w:t>
      83. Рекомендуемые темами (направлениями) компонентов по выбору на циклах повышения квалификации и переподготовки по специальности "Традиционная терапия (рефлексотерапия, мануальная терапия, су-джок-терапия, гомеопатия, гирудотерапия, фитотерапия)" являются:</w:t>
      </w:r>
    </w:p>
    <w:bookmarkEnd w:id="489"/>
    <w:bookmarkStart w:name="z429" w:id="490"/>
    <w:p>
      <w:pPr>
        <w:spacing w:after="0"/>
        <w:ind w:left="0"/>
        <w:jc w:val="both"/>
      </w:pPr>
      <w:r>
        <w:rPr>
          <w:rFonts w:ascii="Times New Roman"/>
          <w:b w:val="false"/>
          <w:i w:val="false"/>
          <w:color w:val="000000"/>
          <w:sz w:val="28"/>
        </w:rPr>
        <w:t>
      "Основы иглорефлексотерапии";</w:t>
      </w:r>
    </w:p>
    <w:bookmarkEnd w:id="490"/>
    <w:bookmarkStart w:name="z430" w:id="491"/>
    <w:p>
      <w:pPr>
        <w:spacing w:after="0"/>
        <w:ind w:left="0"/>
        <w:jc w:val="both"/>
      </w:pPr>
      <w:r>
        <w:rPr>
          <w:rFonts w:ascii="Times New Roman"/>
          <w:b w:val="false"/>
          <w:i w:val="false"/>
          <w:color w:val="000000"/>
          <w:sz w:val="28"/>
        </w:rPr>
        <w:t>
      "Рефлексотерапия (Синдромы органов)";</w:t>
      </w:r>
    </w:p>
    <w:bookmarkEnd w:id="491"/>
    <w:bookmarkStart w:name="z431" w:id="492"/>
    <w:p>
      <w:pPr>
        <w:spacing w:after="0"/>
        <w:ind w:left="0"/>
        <w:jc w:val="both"/>
      </w:pPr>
      <w:r>
        <w:rPr>
          <w:rFonts w:ascii="Times New Roman"/>
          <w:b w:val="false"/>
          <w:i w:val="false"/>
          <w:color w:val="000000"/>
          <w:sz w:val="28"/>
        </w:rPr>
        <w:t>
      "Рефлексотерапия (Чудесные меридианы)";</w:t>
      </w:r>
    </w:p>
    <w:bookmarkEnd w:id="492"/>
    <w:bookmarkStart w:name="z432" w:id="493"/>
    <w:p>
      <w:pPr>
        <w:spacing w:after="0"/>
        <w:ind w:left="0"/>
        <w:jc w:val="both"/>
      </w:pPr>
      <w:r>
        <w:rPr>
          <w:rFonts w:ascii="Times New Roman"/>
          <w:b w:val="false"/>
          <w:i w:val="false"/>
          <w:color w:val="000000"/>
          <w:sz w:val="28"/>
        </w:rPr>
        <w:t>
      "Рефлексотерапия боли";</w:t>
      </w:r>
    </w:p>
    <w:bookmarkEnd w:id="493"/>
    <w:bookmarkStart w:name="z433" w:id="494"/>
    <w:p>
      <w:pPr>
        <w:spacing w:after="0"/>
        <w:ind w:left="0"/>
        <w:jc w:val="both"/>
      </w:pPr>
      <w:r>
        <w:rPr>
          <w:rFonts w:ascii="Times New Roman"/>
          <w:b w:val="false"/>
          <w:i w:val="false"/>
          <w:color w:val="000000"/>
          <w:sz w:val="28"/>
        </w:rPr>
        <w:t>
      "Рефлексотерапия в неврологии";</w:t>
      </w:r>
    </w:p>
    <w:bookmarkEnd w:id="494"/>
    <w:bookmarkStart w:name="z434" w:id="495"/>
    <w:p>
      <w:pPr>
        <w:spacing w:after="0"/>
        <w:ind w:left="0"/>
        <w:jc w:val="both"/>
      </w:pPr>
      <w:r>
        <w:rPr>
          <w:rFonts w:ascii="Times New Roman"/>
          <w:b w:val="false"/>
          <w:i w:val="false"/>
          <w:color w:val="000000"/>
          <w:sz w:val="28"/>
        </w:rPr>
        <w:t>
      "Рефлексотерапия в клинике внутренних болезней";</w:t>
      </w:r>
    </w:p>
    <w:bookmarkEnd w:id="495"/>
    <w:bookmarkStart w:name="z435" w:id="496"/>
    <w:p>
      <w:pPr>
        <w:spacing w:after="0"/>
        <w:ind w:left="0"/>
        <w:jc w:val="both"/>
      </w:pPr>
      <w:r>
        <w:rPr>
          <w:rFonts w:ascii="Times New Roman"/>
          <w:b w:val="false"/>
          <w:i w:val="false"/>
          <w:color w:val="000000"/>
          <w:sz w:val="28"/>
        </w:rPr>
        <w:t>
      "Основы мануальной терапии и остеопатической медицины";</w:t>
      </w:r>
    </w:p>
    <w:bookmarkEnd w:id="496"/>
    <w:bookmarkStart w:name="z436" w:id="497"/>
    <w:p>
      <w:pPr>
        <w:spacing w:after="0"/>
        <w:ind w:left="0"/>
        <w:jc w:val="both"/>
      </w:pPr>
      <w:r>
        <w:rPr>
          <w:rFonts w:ascii="Times New Roman"/>
          <w:b w:val="false"/>
          <w:i w:val="false"/>
          <w:color w:val="000000"/>
          <w:sz w:val="28"/>
        </w:rPr>
        <w:t>
      "Краниосакральная мануальная терапия";</w:t>
      </w:r>
    </w:p>
    <w:bookmarkEnd w:id="497"/>
    <w:bookmarkStart w:name="z437" w:id="498"/>
    <w:p>
      <w:pPr>
        <w:spacing w:after="0"/>
        <w:ind w:left="0"/>
        <w:jc w:val="both"/>
      </w:pPr>
      <w:r>
        <w:rPr>
          <w:rFonts w:ascii="Times New Roman"/>
          <w:b w:val="false"/>
          <w:i w:val="false"/>
          <w:color w:val="000000"/>
          <w:sz w:val="28"/>
        </w:rPr>
        <w:t>
      "Висцеральная мануальная терапия";</w:t>
      </w:r>
    </w:p>
    <w:bookmarkEnd w:id="498"/>
    <w:bookmarkStart w:name="z438" w:id="499"/>
    <w:p>
      <w:pPr>
        <w:spacing w:after="0"/>
        <w:ind w:left="0"/>
        <w:jc w:val="both"/>
      </w:pPr>
      <w:r>
        <w:rPr>
          <w:rFonts w:ascii="Times New Roman"/>
          <w:b w:val="false"/>
          <w:i w:val="false"/>
          <w:color w:val="000000"/>
          <w:sz w:val="28"/>
        </w:rPr>
        <w:t>
      "Мануальная терапия шейного отдела позвоночника и верхних конечностей";</w:t>
      </w:r>
    </w:p>
    <w:bookmarkEnd w:id="499"/>
    <w:bookmarkStart w:name="z439" w:id="500"/>
    <w:p>
      <w:pPr>
        <w:spacing w:after="0"/>
        <w:ind w:left="0"/>
        <w:jc w:val="both"/>
      </w:pPr>
      <w:r>
        <w:rPr>
          <w:rFonts w:ascii="Times New Roman"/>
          <w:b w:val="false"/>
          <w:i w:val="false"/>
          <w:color w:val="000000"/>
          <w:sz w:val="28"/>
        </w:rPr>
        <w:t>
      "Мануальная терапия поясничного отдела позвоночника и нижних конечностей";</w:t>
      </w:r>
    </w:p>
    <w:bookmarkEnd w:id="500"/>
    <w:bookmarkStart w:name="z440" w:id="501"/>
    <w:p>
      <w:pPr>
        <w:spacing w:after="0"/>
        <w:ind w:left="0"/>
        <w:jc w:val="both"/>
      </w:pPr>
      <w:r>
        <w:rPr>
          <w:rFonts w:ascii="Times New Roman"/>
          <w:b w:val="false"/>
          <w:i w:val="false"/>
          <w:color w:val="000000"/>
          <w:sz w:val="28"/>
        </w:rPr>
        <w:t>
      "Мануальная терапия и остеопатическая медицина в детском возрасте";</w:t>
      </w:r>
    </w:p>
    <w:bookmarkEnd w:id="501"/>
    <w:bookmarkStart w:name="z441" w:id="502"/>
    <w:p>
      <w:pPr>
        <w:spacing w:after="0"/>
        <w:ind w:left="0"/>
        <w:jc w:val="both"/>
      </w:pPr>
      <w:r>
        <w:rPr>
          <w:rFonts w:ascii="Times New Roman"/>
          <w:b w:val="false"/>
          <w:i w:val="false"/>
          <w:color w:val="000000"/>
          <w:sz w:val="28"/>
        </w:rPr>
        <w:t>
      "Мануальная терапия и остеопатическая медицина в акушерстве и гинекологии";</w:t>
      </w:r>
    </w:p>
    <w:bookmarkEnd w:id="502"/>
    <w:bookmarkStart w:name="z442" w:id="503"/>
    <w:p>
      <w:pPr>
        <w:spacing w:after="0"/>
        <w:ind w:left="0"/>
        <w:jc w:val="both"/>
      </w:pPr>
      <w:r>
        <w:rPr>
          <w:rFonts w:ascii="Times New Roman"/>
          <w:b w:val="false"/>
          <w:i w:val="false"/>
          <w:color w:val="000000"/>
          <w:sz w:val="28"/>
        </w:rPr>
        <w:t>
      "Диагностика и мануально-остеопатическое лечение головных болей";</w:t>
      </w:r>
    </w:p>
    <w:bookmarkEnd w:id="503"/>
    <w:bookmarkStart w:name="z443" w:id="504"/>
    <w:p>
      <w:pPr>
        <w:spacing w:after="0"/>
        <w:ind w:left="0"/>
        <w:jc w:val="both"/>
      </w:pPr>
      <w:r>
        <w:rPr>
          <w:rFonts w:ascii="Times New Roman"/>
          <w:b w:val="false"/>
          <w:i w:val="false"/>
          <w:color w:val="000000"/>
          <w:sz w:val="28"/>
        </w:rPr>
        <w:t>
      "Диагностика и мануально-остеопатическое лечение висцеральных болей";</w:t>
      </w:r>
    </w:p>
    <w:bookmarkEnd w:id="504"/>
    <w:bookmarkStart w:name="z444" w:id="505"/>
    <w:p>
      <w:pPr>
        <w:spacing w:after="0"/>
        <w:ind w:left="0"/>
        <w:jc w:val="both"/>
      </w:pPr>
      <w:r>
        <w:rPr>
          <w:rFonts w:ascii="Times New Roman"/>
          <w:b w:val="false"/>
          <w:i w:val="false"/>
          <w:color w:val="000000"/>
          <w:sz w:val="28"/>
        </w:rPr>
        <w:t>
      "Основы медицинского массажа";</w:t>
      </w:r>
    </w:p>
    <w:bookmarkEnd w:id="505"/>
    <w:bookmarkStart w:name="z445" w:id="506"/>
    <w:p>
      <w:pPr>
        <w:spacing w:after="0"/>
        <w:ind w:left="0"/>
        <w:jc w:val="both"/>
      </w:pPr>
      <w:r>
        <w:rPr>
          <w:rFonts w:ascii="Times New Roman"/>
          <w:b w:val="false"/>
          <w:i w:val="false"/>
          <w:color w:val="000000"/>
          <w:sz w:val="28"/>
        </w:rPr>
        <w:t>
      "Основы Су-джок терапии";</w:t>
      </w:r>
    </w:p>
    <w:bookmarkEnd w:id="506"/>
    <w:bookmarkStart w:name="z446" w:id="507"/>
    <w:p>
      <w:pPr>
        <w:spacing w:after="0"/>
        <w:ind w:left="0"/>
        <w:jc w:val="both"/>
      </w:pPr>
      <w:r>
        <w:rPr>
          <w:rFonts w:ascii="Times New Roman"/>
          <w:b w:val="false"/>
          <w:i w:val="false"/>
          <w:color w:val="000000"/>
          <w:sz w:val="28"/>
        </w:rPr>
        <w:t>
      "Основы фитотерапии";</w:t>
      </w:r>
    </w:p>
    <w:bookmarkEnd w:id="507"/>
    <w:bookmarkStart w:name="z447" w:id="508"/>
    <w:p>
      <w:pPr>
        <w:spacing w:after="0"/>
        <w:ind w:left="0"/>
        <w:jc w:val="both"/>
      </w:pPr>
      <w:r>
        <w:rPr>
          <w:rFonts w:ascii="Times New Roman"/>
          <w:b w:val="false"/>
          <w:i w:val="false"/>
          <w:color w:val="000000"/>
          <w:sz w:val="28"/>
        </w:rPr>
        <w:t>
      "Основы гирудотерапии";</w:t>
      </w:r>
    </w:p>
    <w:bookmarkEnd w:id="508"/>
    <w:bookmarkStart w:name="z448" w:id="509"/>
    <w:p>
      <w:pPr>
        <w:spacing w:after="0"/>
        <w:ind w:left="0"/>
        <w:jc w:val="both"/>
      </w:pPr>
      <w:r>
        <w:rPr>
          <w:rFonts w:ascii="Times New Roman"/>
          <w:b w:val="false"/>
          <w:i w:val="false"/>
          <w:color w:val="000000"/>
          <w:sz w:val="28"/>
        </w:rPr>
        <w:t>
      "Основы гомеопатии";</w:t>
      </w:r>
    </w:p>
    <w:bookmarkEnd w:id="509"/>
    <w:bookmarkStart w:name="z449" w:id="510"/>
    <w:p>
      <w:pPr>
        <w:spacing w:after="0"/>
        <w:ind w:left="0"/>
        <w:jc w:val="both"/>
      </w:pPr>
      <w:r>
        <w:rPr>
          <w:rFonts w:ascii="Times New Roman"/>
          <w:b w:val="false"/>
          <w:i w:val="false"/>
          <w:color w:val="000000"/>
          <w:sz w:val="28"/>
        </w:rPr>
        <w:t>
      "Основы апитерапии".</w:t>
      </w:r>
    </w:p>
    <w:bookmarkEnd w:id="510"/>
    <w:bookmarkStart w:name="z450" w:id="511"/>
    <w:p>
      <w:pPr>
        <w:spacing w:after="0"/>
        <w:ind w:left="0"/>
        <w:jc w:val="left"/>
      </w:pPr>
      <w:r>
        <w:rPr>
          <w:rFonts w:ascii="Times New Roman"/>
          <w:b/>
          <w:i w:val="false"/>
          <w:color w:val="000000"/>
        </w:rPr>
        <w:t xml:space="preserve"> Глава 28. Типовая программа повышения квалификации и переподготовки медицинских кадров по специальности "Авиационная и космическая медицина"</w:t>
      </w:r>
    </w:p>
    <w:bookmarkEnd w:id="511"/>
    <w:bookmarkStart w:name="z451" w:id="512"/>
    <w:p>
      <w:pPr>
        <w:spacing w:after="0"/>
        <w:ind w:left="0"/>
        <w:jc w:val="both"/>
      </w:pPr>
      <w:r>
        <w:rPr>
          <w:rFonts w:ascii="Times New Roman"/>
          <w:b w:val="false"/>
          <w:i w:val="false"/>
          <w:color w:val="000000"/>
          <w:sz w:val="28"/>
        </w:rPr>
        <w:t>
      84. Продолжительность обучения на циклах повышения квалификации составляет от 54/1 до 216/4 часов (недель), на сертификационных циклах – 108/2 часов (недель), на цикле переподготовки для специалистов с высшим медицинским образованием по специальности "Лечебное дело", "Педиатрия", "Восточная медицина", "Общая медицина" и интернатурой – 864/16 часа (недель).</w:t>
      </w:r>
    </w:p>
    <w:bookmarkEnd w:id="5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84 в редакции приказа Министра здравоохранения РК от 11.10.2018 </w:t>
      </w:r>
      <w:r>
        <w:rPr>
          <w:rFonts w:ascii="Times New Roman"/>
          <w:b w:val="false"/>
          <w:i w:val="false"/>
          <w:color w:val="000000"/>
          <w:sz w:val="28"/>
        </w:rPr>
        <w:t>№ ҚР ДСМ-26</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452" w:id="513"/>
    <w:p>
      <w:pPr>
        <w:spacing w:after="0"/>
        <w:ind w:left="0"/>
        <w:jc w:val="both"/>
      </w:pPr>
      <w:r>
        <w:rPr>
          <w:rFonts w:ascii="Times New Roman"/>
          <w:b w:val="false"/>
          <w:i w:val="false"/>
          <w:color w:val="000000"/>
          <w:sz w:val="28"/>
        </w:rPr>
        <w:t xml:space="preserve">
      85. Планирование и организация образовательной деятельности осуществляются на основе Типовых учебных планов и содержаний образовательной программы по специальности "Авиационная и космическая медицина" согласно </w:t>
      </w:r>
      <w:r>
        <w:rPr>
          <w:rFonts w:ascii="Times New Roman"/>
          <w:b w:val="false"/>
          <w:i w:val="false"/>
          <w:color w:val="000000"/>
          <w:sz w:val="28"/>
        </w:rPr>
        <w:t>приложению 28</w:t>
      </w:r>
      <w:r>
        <w:rPr>
          <w:rFonts w:ascii="Times New Roman"/>
          <w:b w:val="false"/>
          <w:i w:val="false"/>
          <w:color w:val="000000"/>
          <w:sz w:val="28"/>
        </w:rPr>
        <w:t xml:space="preserve"> к настоящей Типовой программе.</w:t>
      </w:r>
    </w:p>
    <w:bookmarkEnd w:id="513"/>
    <w:bookmarkStart w:name="z453" w:id="514"/>
    <w:p>
      <w:pPr>
        <w:spacing w:after="0"/>
        <w:ind w:left="0"/>
        <w:jc w:val="both"/>
      </w:pPr>
      <w:r>
        <w:rPr>
          <w:rFonts w:ascii="Times New Roman"/>
          <w:b w:val="false"/>
          <w:i w:val="false"/>
          <w:color w:val="000000"/>
          <w:sz w:val="28"/>
        </w:rPr>
        <w:t>
      86. Рекомендуемые темами (направлениями) компонентов по выбору на циклах повышения квалификации и переподготовки по специальности "Авиационная и космическая медицина" являются:</w:t>
      </w:r>
    </w:p>
    <w:bookmarkEnd w:id="514"/>
    <w:bookmarkStart w:name="z454" w:id="515"/>
    <w:p>
      <w:pPr>
        <w:spacing w:after="0"/>
        <w:ind w:left="0"/>
        <w:jc w:val="both"/>
      </w:pPr>
      <w:r>
        <w:rPr>
          <w:rFonts w:ascii="Times New Roman"/>
          <w:b w:val="false"/>
          <w:i w:val="false"/>
          <w:color w:val="000000"/>
          <w:sz w:val="28"/>
        </w:rPr>
        <w:t>
      "Инновационные технологии в авиационной и космической медицине";</w:t>
      </w:r>
    </w:p>
    <w:bookmarkEnd w:id="515"/>
    <w:bookmarkStart w:name="z455" w:id="516"/>
    <w:p>
      <w:pPr>
        <w:spacing w:after="0"/>
        <w:ind w:left="0"/>
        <w:jc w:val="both"/>
      </w:pPr>
      <w:r>
        <w:rPr>
          <w:rFonts w:ascii="Times New Roman"/>
          <w:b w:val="false"/>
          <w:i w:val="false"/>
          <w:color w:val="000000"/>
          <w:sz w:val="28"/>
        </w:rPr>
        <w:t>
      "Актуальные вопросы авиационной и космической медицины";</w:t>
      </w:r>
    </w:p>
    <w:bookmarkEnd w:id="516"/>
    <w:bookmarkStart w:name="z456" w:id="517"/>
    <w:p>
      <w:pPr>
        <w:spacing w:after="0"/>
        <w:ind w:left="0"/>
        <w:jc w:val="both"/>
      </w:pPr>
      <w:r>
        <w:rPr>
          <w:rFonts w:ascii="Times New Roman"/>
          <w:b w:val="false"/>
          <w:i w:val="false"/>
          <w:color w:val="000000"/>
          <w:sz w:val="28"/>
        </w:rPr>
        <w:t>
      "Эфферентная терапия в авиационной и космической медицине";</w:t>
      </w:r>
    </w:p>
    <w:bookmarkEnd w:id="517"/>
    <w:bookmarkStart w:name="z457" w:id="518"/>
    <w:p>
      <w:pPr>
        <w:spacing w:after="0"/>
        <w:ind w:left="0"/>
        <w:jc w:val="both"/>
      </w:pPr>
      <w:r>
        <w:rPr>
          <w:rFonts w:ascii="Times New Roman"/>
          <w:b w:val="false"/>
          <w:i w:val="false"/>
          <w:color w:val="000000"/>
          <w:sz w:val="28"/>
        </w:rPr>
        <w:t>
      "Вопросы доказательной медицины в авиационной и космической медицине";</w:t>
      </w:r>
    </w:p>
    <w:bookmarkEnd w:id="518"/>
    <w:bookmarkStart w:name="z458" w:id="519"/>
    <w:p>
      <w:pPr>
        <w:spacing w:after="0"/>
        <w:ind w:left="0"/>
        <w:jc w:val="both"/>
      </w:pPr>
      <w:r>
        <w:rPr>
          <w:rFonts w:ascii="Times New Roman"/>
          <w:b w:val="false"/>
          <w:i w:val="false"/>
          <w:color w:val="000000"/>
          <w:sz w:val="28"/>
        </w:rPr>
        <w:t>
      "Реанимация и интенсивная терапия в авиационной и космической медицине";</w:t>
      </w:r>
    </w:p>
    <w:bookmarkEnd w:id="519"/>
    <w:bookmarkStart w:name="z459" w:id="520"/>
    <w:p>
      <w:pPr>
        <w:spacing w:after="0"/>
        <w:ind w:left="0"/>
        <w:jc w:val="both"/>
      </w:pPr>
      <w:r>
        <w:rPr>
          <w:rFonts w:ascii="Times New Roman"/>
          <w:b w:val="false"/>
          <w:i w:val="false"/>
          <w:color w:val="000000"/>
          <w:sz w:val="28"/>
        </w:rPr>
        <w:t>
      "Скорая неотложная помощь в авиационной и космической медицине";</w:t>
      </w:r>
    </w:p>
    <w:bookmarkEnd w:id="520"/>
    <w:bookmarkStart w:name="z460" w:id="521"/>
    <w:p>
      <w:pPr>
        <w:spacing w:after="0"/>
        <w:ind w:left="0"/>
        <w:jc w:val="both"/>
      </w:pPr>
      <w:r>
        <w:rPr>
          <w:rFonts w:ascii="Times New Roman"/>
          <w:b w:val="false"/>
          <w:i w:val="false"/>
          <w:color w:val="000000"/>
          <w:sz w:val="28"/>
        </w:rPr>
        <w:t>
      "Клиническая фармакология в авиационной и космической медицине";</w:t>
      </w:r>
    </w:p>
    <w:bookmarkEnd w:id="521"/>
    <w:bookmarkStart w:name="z461" w:id="522"/>
    <w:p>
      <w:pPr>
        <w:spacing w:after="0"/>
        <w:ind w:left="0"/>
        <w:jc w:val="both"/>
      </w:pPr>
      <w:r>
        <w:rPr>
          <w:rFonts w:ascii="Times New Roman"/>
          <w:b w:val="false"/>
          <w:i w:val="false"/>
          <w:color w:val="000000"/>
          <w:sz w:val="28"/>
        </w:rPr>
        <w:t>
      "Интерпретация лабораторных методов исследования в авиационной и космической медицине";</w:t>
      </w:r>
    </w:p>
    <w:bookmarkEnd w:id="522"/>
    <w:bookmarkStart w:name="z462" w:id="523"/>
    <w:p>
      <w:pPr>
        <w:spacing w:after="0"/>
        <w:ind w:left="0"/>
        <w:jc w:val="both"/>
      </w:pPr>
      <w:r>
        <w:rPr>
          <w:rFonts w:ascii="Times New Roman"/>
          <w:b w:val="false"/>
          <w:i w:val="false"/>
          <w:color w:val="000000"/>
          <w:sz w:val="28"/>
        </w:rPr>
        <w:t>
      "Инструментальные и лабораторные методы диагностики в авиационной и космической медицине".</w:t>
      </w:r>
    </w:p>
    <w:bookmarkEnd w:id="523"/>
    <w:bookmarkStart w:name="z463" w:id="524"/>
    <w:p>
      <w:pPr>
        <w:spacing w:after="0"/>
        <w:ind w:left="0"/>
        <w:jc w:val="left"/>
      </w:pPr>
      <w:r>
        <w:rPr>
          <w:rFonts w:ascii="Times New Roman"/>
          <w:b/>
          <w:i w:val="false"/>
          <w:color w:val="000000"/>
        </w:rPr>
        <w:t xml:space="preserve"> Глава 29. Типовая программа повышения квалификации и переподготовки медицинских кадров по специальности "Медицина чрезвычайных ситуаций и катастроф"</w:t>
      </w:r>
    </w:p>
    <w:bookmarkEnd w:id="524"/>
    <w:bookmarkStart w:name="z464" w:id="525"/>
    <w:p>
      <w:pPr>
        <w:spacing w:after="0"/>
        <w:ind w:left="0"/>
        <w:jc w:val="both"/>
      </w:pPr>
      <w:r>
        <w:rPr>
          <w:rFonts w:ascii="Times New Roman"/>
          <w:b w:val="false"/>
          <w:i w:val="false"/>
          <w:color w:val="000000"/>
          <w:sz w:val="28"/>
        </w:rPr>
        <w:t>
      87. Продолжительность обучения на циклах повышения квалификации составляет от 54/1 до 216/4 часов (недель), на сертификационных циклах – 108/2 часов (недель), на цикле переподготовки для специалистов с высшим медицинским образованием по специальности "Лечебное дело", "Педиатрия", "Восточная медицина" и интернатурой – 864/16 часа (недель).</w:t>
      </w:r>
    </w:p>
    <w:bookmarkEnd w:id="525"/>
    <w:bookmarkStart w:name="z465" w:id="526"/>
    <w:p>
      <w:pPr>
        <w:spacing w:after="0"/>
        <w:ind w:left="0"/>
        <w:jc w:val="both"/>
      </w:pPr>
      <w:r>
        <w:rPr>
          <w:rFonts w:ascii="Times New Roman"/>
          <w:b w:val="false"/>
          <w:i w:val="false"/>
          <w:color w:val="000000"/>
          <w:sz w:val="28"/>
        </w:rPr>
        <w:t xml:space="preserve">
      88. Планирование и организация образовательной деятельности осуществляются на основе Типовых учебных планов и содержаний образовательной программы по специальности "Медицина чрезвычайных ситуаций и катастроф" согласно </w:t>
      </w:r>
      <w:r>
        <w:rPr>
          <w:rFonts w:ascii="Times New Roman"/>
          <w:b w:val="false"/>
          <w:i w:val="false"/>
          <w:color w:val="000000"/>
          <w:sz w:val="28"/>
        </w:rPr>
        <w:t>приложению 29</w:t>
      </w:r>
      <w:r>
        <w:rPr>
          <w:rFonts w:ascii="Times New Roman"/>
          <w:b w:val="false"/>
          <w:i w:val="false"/>
          <w:color w:val="000000"/>
          <w:sz w:val="28"/>
        </w:rPr>
        <w:t xml:space="preserve"> к настоящей Типовой программе.</w:t>
      </w:r>
    </w:p>
    <w:bookmarkEnd w:id="526"/>
    <w:bookmarkStart w:name="z466" w:id="527"/>
    <w:p>
      <w:pPr>
        <w:spacing w:after="0"/>
        <w:ind w:left="0"/>
        <w:jc w:val="both"/>
      </w:pPr>
      <w:r>
        <w:rPr>
          <w:rFonts w:ascii="Times New Roman"/>
          <w:b w:val="false"/>
          <w:i w:val="false"/>
          <w:color w:val="000000"/>
          <w:sz w:val="28"/>
        </w:rPr>
        <w:t>
      89. Рекомендуемые темами (направлениями) компонентов по выбору на циклах повышения квалификации и переподготовки по специальности "Медицина чрезвычайных ситуаций и катастроф" являются:</w:t>
      </w:r>
    </w:p>
    <w:bookmarkEnd w:id="527"/>
    <w:bookmarkStart w:name="z467" w:id="528"/>
    <w:p>
      <w:pPr>
        <w:spacing w:after="0"/>
        <w:ind w:left="0"/>
        <w:jc w:val="both"/>
      </w:pPr>
      <w:r>
        <w:rPr>
          <w:rFonts w:ascii="Times New Roman"/>
          <w:b w:val="false"/>
          <w:i w:val="false"/>
          <w:color w:val="000000"/>
          <w:sz w:val="28"/>
        </w:rPr>
        <w:t>
      "Экстренная терапевтическая помощь в условиях чрезвычайных ситуаций";</w:t>
      </w:r>
    </w:p>
    <w:bookmarkEnd w:id="528"/>
    <w:bookmarkStart w:name="z468" w:id="529"/>
    <w:p>
      <w:pPr>
        <w:spacing w:after="0"/>
        <w:ind w:left="0"/>
        <w:jc w:val="both"/>
      </w:pPr>
      <w:r>
        <w:rPr>
          <w:rFonts w:ascii="Times New Roman"/>
          <w:b w:val="false"/>
          <w:i w:val="false"/>
          <w:color w:val="000000"/>
          <w:sz w:val="28"/>
        </w:rPr>
        <w:t>
      "Экстренная хирургическая помощь в условиях чрезвычайных ситуаций";</w:t>
      </w:r>
    </w:p>
    <w:bookmarkEnd w:id="529"/>
    <w:bookmarkStart w:name="z469" w:id="530"/>
    <w:p>
      <w:pPr>
        <w:spacing w:after="0"/>
        <w:ind w:left="0"/>
        <w:jc w:val="both"/>
      </w:pPr>
      <w:r>
        <w:rPr>
          <w:rFonts w:ascii="Times New Roman"/>
          <w:b w:val="false"/>
          <w:i w:val="false"/>
          <w:color w:val="000000"/>
          <w:sz w:val="28"/>
        </w:rPr>
        <w:t>
      "Экстренная травматологическая помощь в условиях чрезвычайных ситуаций";</w:t>
      </w:r>
    </w:p>
    <w:bookmarkEnd w:id="530"/>
    <w:bookmarkStart w:name="z470" w:id="531"/>
    <w:p>
      <w:pPr>
        <w:spacing w:after="0"/>
        <w:ind w:left="0"/>
        <w:jc w:val="both"/>
      </w:pPr>
      <w:r>
        <w:rPr>
          <w:rFonts w:ascii="Times New Roman"/>
          <w:b w:val="false"/>
          <w:i w:val="false"/>
          <w:color w:val="000000"/>
          <w:sz w:val="28"/>
        </w:rPr>
        <w:t>
      "Экстренная педиатрическая помощь в условиях чрезвычайных ситуаций";</w:t>
      </w:r>
    </w:p>
    <w:bookmarkEnd w:id="531"/>
    <w:bookmarkStart w:name="z471" w:id="532"/>
    <w:p>
      <w:pPr>
        <w:spacing w:after="0"/>
        <w:ind w:left="0"/>
        <w:jc w:val="both"/>
      </w:pPr>
      <w:r>
        <w:rPr>
          <w:rFonts w:ascii="Times New Roman"/>
          <w:b w:val="false"/>
          <w:i w:val="false"/>
          <w:color w:val="000000"/>
          <w:sz w:val="28"/>
        </w:rPr>
        <w:t>
      "Экстренная акушерско-гинекологическая помощь в условиях чрезвычайных ситуаций";</w:t>
      </w:r>
    </w:p>
    <w:bookmarkEnd w:id="532"/>
    <w:bookmarkStart w:name="z472" w:id="533"/>
    <w:p>
      <w:pPr>
        <w:spacing w:after="0"/>
        <w:ind w:left="0"/>
        <w:jc w:val="both"/>
      </w:pPr>
      <w:r>
        <w:rPr>
          <w:rFonts w:ascii="Times New Roman"/>
          <w:b w:val="false"/>
          <w:i w:val="false"/>
          <w:color w:val="000000"/>
          <w:sz w:val="28"/>
        </w:rPr>
        <w:t>
      "Экстренная психологическая помощь в условиях чрезвычайных ситуаций";</w:t>
      </w:r>
    </w:p>
    <w:bookmarkEnd w:id="533"/>
    <w:bookmarkStart w:name="z473" w:id="534"/>
    <w:p>
      <w:pPr>
        <w:spacing w:after="0"/>
        <w:ind w:left="0"/>
        <w:jc w:val="both"/>
      </w:pPr>
      <w:r>
        <w:rPr>
          <w:rFonts w:ascii="Times New Roman"/>
          <w:b w:val="false"/>
          <w:i w:val="false"/>
          <w:color w:val="000000"/>
          <w:sz w:val="28"/>
        </w:rPr>
        <w:t>
      "Экстренная токсикологическая помощь в условиях чрезвычайных ситуаций";</w:t>
      </w:r>
    </w:p>
    <w:bookmarkEnd w:id="534"/>
    <w:bookmarkStart w:name="z474" w:id="535"/>
    <w:p>
      <w:pPr>
        <w:spacing w:after="0"/>
        <w:ind w:left="0"/>
        <w:jc w:val="both"/>
      </w:pPr>
      <w:r>
        <w:rPr>
          <w:rFonts w:ascii="Times New Roman"/>
          <w:b w:val="false"/>
          <w:i w:val="false"/>
          <w:color w:val="000000"/>
          <w:sz w:val="28"/>
        </w:rPr>
        <w:t>
      "Эпидемиология чрезвычайных ситуаций";</w:t>
      </w:r>
    </w:p>
    <w:bookmarkEnd w:id="535"/>
    <w:bookmarkStart w:name="z475" w:id="536"/>
    <w:p>
      <w:pPr>
        <w:spacing w:after="0"/>
        <w:ind w:left="0"/>
        <w:jc w:val="both"/>
      </w:pPr>
      <w:r>
        <w:rPr>
          <w:rFonts w:ascii="Times New Roman"/>
          <w:b w:val="false"/>
          <w:i w:val="false"/>
          <w:color w:val="000000"/>
          <w:sz w:val="28"/>
        </w:rPr>
        <w:t>
      "Экстренная психиатрическая помощь в условиях чрезвычайных ситуаций".</w:t>
      </w:r>
    </w:p>
    <w:bookmarkEnd w:id="536"/>
    <w:bookmarkStart w:name="z476" w:id="537"/>
    <w:p>
      <w:pPr>
        <w:spacing w:after="0"/>
        <w:ind w:left="0"/>
        <w:jc w:val="left"/>
      </w:pPr>
      <w:r>
        <w:rPr>
          <w:rFonts w:ascii="Times New Roman"/>
          <w:b/>
          <w:i w:val="false"/>
          <w:color w:val="000000"/>
        </w:rPr>
        <w:t xml:space="preserve"> Глава 30. Типовая программа повышения квалификации и переподготовки медицинских кадров по специальности "Анестезиология и реаниматология (перфузиология, токсикология) (взрослая)</w:t>
      </w:r>
    </w:p>
    <w:bookmarkEnd w:id="537"/>
    <w:p>
      <w:pPr>
        <w:spacing w:after="0"/>
        <w:ind w:left="0"/>
        <w:jc w:val="both"/>
      </w:pPr>
      <w:r>
        <w:rPr>
          <w:rFonts w:ascii="Times New Roman"/>
          <w:b w:val="false"/>
          <w:i w:val="false"/>
          <w:color w:val="ff0000"/>
          <w:sz w:val="28"/>
        </w:rPr>
        <w:t xml:space="preserve">
      Сноска. Глава 30 в редакции приказа Министра здравоохранения РК от 11.10.2018 </w:t>
      </w:r>
      <w:r>
        <w:rPr>
          <w:rFonts w:ascii="Times New Roman"/>
          <w:b w:val="false"/>
          <w:i w:val="false"/>
          <w:color w:val="ff0000"/>
          <w:sz w:val="28"/>
        </w:rPr>
        <w:t>№ ҚР ДСМ-26</w:t>
      </w:r>
      <w:r>
        <w:rPr>
          <w:rFonts w:ascii="Times New Roman"/>
          <w:b w:val="false"/>
          <w:i w:val="false"/>
          <w:color w:val="ff0000"/>
          <w:sz w:val="28"/>
        </w:rPr>
        <w:t xml:space="preserve"> (вводится в действие после дня его первого официального опубликования).</w:t>
      </w:r>
    </w:p>
    <w:bookmarkStart w:name="z8567" w:id="538"/>
    <w:p>
      <w:pPr>
        <w:spacing w:after="0"/>
        <w:ind w:left="0"/>
        <w:jc w:val="both"/>
      </w:pPr>
      <w:r>
        <w:rPr>
          <w:rFonts w:ascii="Times New Roman"/>
          <w:b w:val="false"/>
          <w:i w:val="false"/>
          <w:color w:val="000000"/>
          <w:sz w:val="28"/>
        </w:rPr>
        <w:t>
      90. Продолжительность обучения на циклах повышения квалификации составляет от 54/1 до 216/4 часов (недель), на сертификационных циклах – 108/2 часов (недель), на цикле переподготовки для специалистов с высшим медицинским образованием по специальности "Лечебное дело", "Педиатрия", "Восточная медицина", "Общая медицина" и интернатурой – 1080/20 часов (недель), при наличии переподготовки по детской анестезиологии – 432/8 часа (недель) по взрослому профилю.</w:t>
      </w:r>
    </w:p>
    <w:bookmarkEnd w:id="538"/>
    <w:bookmarkStart w:name="z8568" w:id="539"/>
    <w:p>
      <w:pPr>
        <w:spacing w:after="0"/>
        <w:ind w:left="0"/>
        <w:jc w:val="both"/>
      </w:pPr>
      <w:r>
        <w:rPr>
          <w:rFonts w:ascii="Times New Roman"/>
          <w:b w:val="false"/>
          <w:i w:val="false"/>
          <w:color w:val="000000"/>
          <w:sz w:val="28"/>
        </w:rPr>
        <w:t xml:space="preserve">
      91. Планирование и организация образовательной деятельности осуществляются на основе Типовых учебных планов и содержаний образовательной программы по специальности "Анестезиология и реаниматология (перфузиология, токсикология) (взрослая)" согласно </w:t>
      </w:r>
      <w:r>
        <w:rPr>
          <w:rFonts w:ascii="Times New Roman"/>
          <w:b w:val="false"/>
          <w:i w:val="false"/>
          <w:color w:val="000000"/>
          <w:sz w:val="28"/>
        </w:rPr>
        <w:t>приложению 30</w:t>
      </w:r>
      <w:r>
        <w:rPr>
          <w:rFonts w:ascii="Times New Roman"/>
          <w:b w:val="false"/>
          <w:i w:val="false"/>
          <w:color w:val="000000"/>
          <w:sz w:val="28"/>
        </w:rPr>
        <w:t xml:space="preserve"> к настоящей Типовой программе.</w:t>
      </w:r>
    </w:p>
    <w:bookmarkEnd w:id="539"/>
    <w:bookmarkStart w:name="z8569" w:id="540"/>
    <w:p>
      <w:pPr>
        <w:spacing w:after="0"/>
        <w:ind w:left="0"/>
        <w:jc w:val="both"/>
      </w:pPr>
      <w:r>
        <w:rPr>
          <w:rFonts w:ascii="Times New Roman"/>
          <w:b w:val="false"/>
          <w:i w:val="false"/>
          <w:color w:val="000000"/>
          <w:sz w:val="28"/>
        </w:rPr>
        <w:t>
      92. Рекомендуемыми темами (направлениями) компонентов по выбору на циклах повышения квалификации и переподготовки по специальности "Анестезиология и реаниматология (перфузиология, токсикология) (взрослая)":</w:t>
      </w:r>
    </w:p>
    <w:bookmarkEnd w:id="540"/>
    <w:bookmarkStart w:name="z8570" w:id="541"/>
    <w:p>
      <w:pPr>
        <w:spacing w:after="0"/>
        <w:ind w:left="0"/>
        <w:jc w:val="both"/>
      </w:pPr>
      <w:r>
        <w:rPr>
          <w:rFonts w:ascii="Times New Roman"/>
          <w:b w:val="false"/>
          <w:i w:val="false"/>
          <w:color w:val="000000"/>
          <w:sz w:val="28"/>
        </w:rPr>
        <w:t>
      "Анестезия и интенсивная терапия в многопрофильной медицинской организации";</w:t>
      </w:r>
    </w:p>
    <w:bookmarkEnd w:id="541"/>
    <w:bookmarkStart w:name="z8571" w:id="542"/>
    <w:p>
      <w:pPr>
        <w:spacing w:after="0"/>
        <w:ind w:left="0"/>
        <w:jc w:val="both"/>
      </w:pPr>
      <w:r>
        <w:rPr>
          <w:rFonts w:ascii="Times New Roman"/>
          <w:b w:val="false"/>
          <w:i w:val="false"/>
          <w:color w:val="000000"/>
          <w:sz w:val="28"/>
        </w:rPr>
        <w:t>
      "Анестезия и интенсивная терапия в кардиохирургии (взрослой)";</w:t>
      </w:r>
    </w:p>
    <w:bookmarkEnd w:id="542"/>
    <w:bookmarkStart w:name="z8572" w:id="543"/>
    <w:p>
      <w:pPr>
        <w:spacing w:after="0"/>
        <w:ind w:left="0"/>
        <w:jc w:val="both"/>
      </w:pPr>
      <w:r>
        <w:rPr>
          <w:rFonts w:ascii="Times New Roman"/>
          <w:b w:val="false"/>
          <w:i w:val="false"/>
          <w:color w:val="000000"/>
          <w:sz w:val="28"/>
        </w:rPr>
        <w:t>
      "Анестезия и интенсивная терапия в онкологии и гематологии";</w:t>
      </w:r>
    </w:p>
    <w:bookmarkEnd w:id="543"/>
    <w:bookmarkStart w:name="z8573" w:id="544"/>
    <w:p>
      <w:pPr>
        <w:spacing w:after="0"/>
        <w:ind w:left="0"/>
        <w:jc w:val="both"/>
      </w:pPr>
      <w:r>
        <w:rPr>
          <w:rFonts w:ascii="Times New Roman"/>
          <w:b w:val="false"/>
          <w:i w:val="false"/>
          <w:color w:val="000000"/>
          <w:sz w:val="28"/>
        </w:rPr>
        <w:t>
      "Анестезия и интенсивная терапия при акушерской патологии";</w:t>
      </w:r>
    </w:p>
    <w:bookmarkEnd w:id="544"/>
    <w:bookmarkStart w:name="z8574" w:id="545"/>
    <w:p>
      <w:pPr>
        <w:spacing w:after="0"/>
        <w:ind w:left="0"/>
        <w:jc w:val="both"/>
      </w:pPr>
      <w:r>
        <w:rPr>
          <w:rFonts w:ascii="Times New Roman"/>
          <w:b w:val="false"/>
          <w:i w:val="false"/>
          <w:color w:val="000000"/>
          <w:sz w:val="28"/>
        </w:rPr>
        <w:t>
      "Углубленное изучение специфики подразделов специальности анестезиология и реаниматология (анестезия и интенсивная терапия в акушерстве, нейрореаниматология, кардиоанестезиология, торакальная анестезиология)";</w:t>
      </w:r>
    </w:p>
    <w:bookmarkEnd w:id="545"/>
    <w:bookmarkStart w:name="z8575" w:id="546"/>
    <w:p>
      <w:pPr>
        <w:spacing w:after="0"/>
        <w:ind w:left="0"/>
        <w:jc w:val="both"/>
      </w:pPr>
      <w:r>
        <w:rPr>
          <w:rFonts w:ascii="Times New Roman"/>
          <w:b w:val="false"/>
          <w:i w:val="false"/>
          <w:color w:val="000000"/>
          <w:sz w:val="28"/>
        </w:rPr>
        <w:t>
      "Инновационные технологии в анестезиологии";</w:t>
      </w:r>
    </w:p>
    <w:bookmarkEnd w:id="546"/>
    <w:bookmarkStart w:name="z8576" w:id="547"/>
    <w:p>
      <w:pPr>
        <w:spacing w:after="0"/>
        <w:ind w:left="0"/>
        <w:jc w:val="both"/>
      </w:pPr>
      <w:r>
        <w:rPr>
          <w:rFonts w:ascii="Times New Roman"/>
          <w:b w:val="false"/>
          <w:i w:val="false"/>
          <w:color w:val="000000"/>
          <w:sz w:val="28"/>
        </w:rPr>
        <w:t>
      "Инновационные технологии в интенсивной терапии";</w:t>
      </w:r>
    </w:p>
    <w:bookmarkEnd w:id="547"/>
    <w:bookmarkStart w:name="z8577" w:id="548"/>
    <w:p>
      <w:pPr>
        <w:spacing w:after="0"/>
        <w:ind w:left="0"/>
        <w:jc w:val="both"/>
      </w:pPr>
      <w:r>
        <w:rPr>
          <w:rFonts w:ascii="Times New Roman"/>
          <w:b w:val="false"/>
          <w:i w:val="false"/>
          <w:color w:val="000000"/>
          <w:sz w:val="28"/>
        </w:rPr>
        <w:t>
      "Амбулаторная анестезиология";</w:t>
      </w:r>
    </w:p>
    <w:bookmarkEnd w:id="548"/>
    <w:bookmarkStart w:name="z8578" w:id="549"/>
    <w:p>
      <w:pPr>
        <w:spacing w:after="0"/>
        <w:ind w:left="0"/>
        <w:jc w:val="both"/>
      </w:pPr>
      <w:r>
        <w:rPr>
          <w:rFonts w:ascii="Times New Roman"/>
          <w:b w:val="false"/>
          <w:i w:val="false"/>
          <w:color w:val="000000"/>
          <w:sz w:val="28"/>
        </w:rPr>
        <w:t>
      "Оптимизация и стандартизация методов анестезии или интенсивной терапии с учетом данных доказательной медицины";</w:t>
      </w:r>
    </w:p>
    <w:bookmarkEnd w:id="549"/>
    <w:p>
      <w:pPr>
        <w:spacing w:after="0"/>
        <w:ind w:left="0"/>
        <w:jc w:val="both"/>
      </w:pPr>
      <w:r>
        <w:rPr>
          <w:rFonts w:ascii="Times New Roman"/>
          <w:b w:val="false"/>
          <w:i w:val="false"/>
          <w:color w:val="000000"/>
          <w:sz w:val="28"/>
        </w:rPr>
        <w:t>
      "Интенсивная терапия при различных состояниях или синдромах с учетом данных доказательной медицины".</w:t>
      </w:r>
    </w:p>
    <w:bookmarkStart w:name="z8579" w:id="550"/>
    <w:p>
      <w:pPr>
        <w:spacing w:after="0"/>
        <w:ind w:left="0"/>
        <w:jc w:val="left"/>
      </w:pPr>
      <w:r>
        <w:rPr>
          <w:rFonts w:ascii="Times New Roman"/>
          <w:b/>
          <w:i w:val="false"/>
          <w:color w:val="000000"/>
        </w:rPr>
        <w:t xml:space="preserve"> Глава 30-1. Типовая программа повышения квалификации и переподготовки медицинских кадров по специальности "Анестезиология и реаниматология (перфузиология, токсикология) (детская)"</w:t>
      </w:r>
    </w:p>
    <w:bookmarkEnd w:id="550"/>
    <w:p>
      <w:pPr>
        <w:spacing w:after="0"/>
        <w:ind w:left="0"/>
        <w:jc w:val="both"/>
      </w:pPr>
      <w:r>
        <w:rPr>
          <w:rFonts w:ascii="Times New Roman"/>
          <w:b w:val="false"/>
          <w:i w:val="false"/>
          <w:color w:val="ff0000"/>
          <w:sz w:val="28"/>
        </w:rPr>
        <w:t xml:space="preserve">
      Сноска. Типовая программа дополнена главой 30-1 в соответствии с приказом Министра здравоохранения РК от 11.10.2018 </w:t>
      </w:r>
      <w:r>
        <w:rPr>
          <w:rFonts w:ascii="Times New Roman"/>
          <w:b w:val="false"/>
          <w:i w:val="false"/>
          <w:color w:val="ff0000"/>
          <w:sz w:val="28"/>
        </w:rPr>
        <w:t>№ ҚР ДСМ-26</w:t>
      </w:r>
      <w:r>
        <w:rPr>
          <w:rFonts w:ascii="Times New Roman"/>
          <w:b w:val="false"/>
          <w:i w:val="false"/>
          <w:color w:val="ff0000"/>
          <w:sz w:val="28"/>
        </w:rPr>
        <w:t xml:space="preserve"> (вводится в действие после дня его первого официального опубликования).</w:t>
      </w:r>
    </w:p>
    <w:bookmarkStart w:name="z8580" w:id="551"/>
    <w:p>
      <w:pPr>
        <w:spacing w:after="0"/>
        <w:ind w:left="0"/>
        <w:jc w:val="both"/>
      </w:pPr>
      <w:r>
        <w:rPr>
          <w:rFonts w:ascii="Times New Roman"/>
          <w:b w:val="false"/>
          <w:i w:val="false"/>
          <w:color w:val="000000"/>
          <w:sz w:val="28"/>
        </w:rPr>
        <w:t>
      92-1. Продолжительность обучения на циклах повышения квалификации составляет от 54/1 до 216/4 часов (недель), на сертификационных циклах – 108/2 часов (недель), на цикле переподготовки для специалистов с высшим медицинским образованием по специальности "Лечебное дело", "Педиатрия", "Восточная медицина", "Общая медицина" и интернатурой – 1080/20 часов (недель), при наличии переподготовки по взрослой анестезиологии и реаниматологии – 432/8 часа (недель) по детскому профилю.</w:t>
      </w:r>
    </w:p>
    <w:bookmarkEnd w:id="551"/>
    <w:bookmarkStart w:name="z8581" w:id="552"/>
    <w:p>
      <w:pPr>
        <w:spacing w:after="0"/>
        <w:ind w:left="0"/>
        <w:jc w:val="both"/>
      </w:pPr>
      <w:r>
        <w:rPr>
          <w:rFonts w:ascii="Times New Roman"/>
          <w:b w:val="false"/>
          <w:i w:val="false"/>
          <w:color w:val="000000"/>
          <w:sz w:val="28"/>
        </w:rPr>
        <w:t>
      92-2. Планирование и организация образовательной деятельности осуществляются на основе Типовых учебных планов и содержаний образовательной программы по специальности "Анестезиология и реаниматология (перфузиология, токсикология) (детская)" согласно приложению 30-1 к настоящей Типовой программе.</w:t>
      </w:r>
    </w:p>
    <w:bookmarkEnd w:id="552"/>
    <w:bookmarkStart w:name="z8582" w:id="553"/>
    <w:p>
      <w:pPr>
        <w:spacing w:after="0"/>
        <w:ind w:left="0"/>
        <w:jc w:val="both"/>
      </w:pPr>
      <w:r>
        <w:rPr>
          <w:rFonts w:ascii="Times New Roman"/>
          <w:b w:val="false"/>
          <w:i w:val="false"/>
          <w:color w:val="000000"/>
          <w:sz w:val="28"/>
        </w:rPr>
        <w:t>
      92-3. Рекомендуемыми темами (направлениями) компонентов по выбору на циклах повышения квалификации и переподготовки по специальности "Анестезиология и реаниматология (перфузиология, токсикология) (детская)":</w:t>
      </w:r>
    </w:p>
    <w:bookmarkEnd w:id="553"/>
    <w:bookmarkStart w:name="z8583" w:id="554"/>
    <w:p>
      <w:pPr>
        <w:spacing w:after="0"/>
        <w:ind w:left="0"/>
        <w:jc w:val="both"/>
      </w:pPr>
      <w:r>
        <w:rPr>
          <w:rFonts w:ascii="Times New Roman"/>
          <w:b w:val="false"/>
          <w:i w:val="false"/>
          <w:color w:val="000000"/>
          <w:sz w:val="28"/>
        </w:rPr>
        <w:t>
      "Анестезия и интенсивная терапия в многопрофильной медицинской организации";</w:t>
      </w:r>
    </w:p>
    <w:bookmarkEnd w:id="554"/>
    <w:bookmarkStart w:name="z8584" w:id="555"/>
    <w:p>
      <w:pPr>
        <w:spacing w:after="0"/>
        <w:ind w:left="0"/>
        <w:jc w:val="both"/>
      </w:pPr>
      <w:r>
        <w:rPr>
          <w:rFonts w:ascii="Times New Roman"/>
          <w:b w:val="false"/>
          <w:i w:val="false"/>
          <w:color w:val="000000"/>
          <w:sz w:val="28"/>
        </w:rPr>
        <w:t>
      "Анестезия и интенсивная терапия в неонатологии";</w:t>
      </w:r>
    </w:p>
    <w:bookmarkEnd w:id="555"/>
    <w:bookmarkStart w:name="z8585" w:id="556"/>
    <w:p>
      <w:pPr>
        <w:spacing w:after="0"/>
        <w:ind w:left="0"/>
        <w:jc w:val="both"/>
      </w:pPr>
      <w:r>
        <w:rPr>
          <w:rFonts w:ascii="Times New Roman"/>
          <w:b w:val="false"/>
          <w:i w:val="false"/>
          <w:color w:val="000000"/>
          <w:sz w:val="28"/>
        </w:rPr>
        <w:t>
      "Анестезия и интенсивная терапия в педиатрии";</w:t>
      </w:r>
    </w:p>
    <w:bookmarkEnd w:id="556"/>
    <w:bookmarkStart w:name="z8586" w:id="557"/>
    <w:p>
      <w:pPr>
        <w:spacing w:after="0"/>
        <w:ind w:left="0"/>
        <w:jc w:val="both"/>
      </w:pPr>
      <w:r>
        <w:rPr>
          <w:rFonts w:ascii="Times New Roman"/>
          <w:b w:val="false"/>
          <w:i w:val="false"/>
          <w:color w:val="000000"/>
          <w:sz w:val="28"/>
        </w:rPr>
        <w:t>
      "Анестезия и интенсивная терапия в кардиохирургии (детской)";</w:t>
      </w:r>
    </w:p>
    <w:bookmarkEnd w:id="557"/>
    <w:bookmarkStart w:name="z8587" w:id="558"/>
    <w:p>
      <w:pPr>
        <w:spacing w:after="0"/>
        <w:ind w:left="0"/>
        <w:jc w:val="both"/>
      </w:pPr>
      <w:r>
        <w:rPr>
          <w:rFonts w:ascii="Times New Roman"/>
          <w:b w:val="false"/>
          <w:i w:val="false"/>
          <w:color w:val="000000"/>
          <w:sz w:val="28"/>
        </w:rPr>
        <w:t>
      "Анестезия и интенсивная терапия в онкологии и гематологии (детской)";</w:t>
      </w:r>
    </w:p>
    <w:bookmarkEnd w:id="558"/>
    <w:bookmarkStart w:name="z8588" w:id="559"/>
    <w:p>
      <w:pPr>
        <w:spacing w:after="0"/>
        <w:ind w:left="0"/>
        <w:jc w:val="both"/>
      </w:pPr>
      <w:r>
        <w:rPr>
          <w:rFonts w:ascii="Times New Roman"/>
          <w:b w:val="false"/>
          <w:i w:val="false"/>
          <w:color w:val="000000"/>
          <w:sz w:val="28"/>
        </w:rPr>
        <w:t>
      "Анестезия и интенсивная терапия при акушерской патологии";</w:t>
      </w:r>
    </w:p>
    <w:bookmarkEnd w:id="559"/>
    <w:bookmarkStart w:name="z8589" w:id="560"/>
    <w:p>
      <w:pPr>
        <w:spacing w:after="0"/>
        <w:ind w:left="0"/>
        <w:jc w:val="both"/>
      </w:pPr>
      <w:r>
        <w:rPr>
          <w:rFonts w:ascii="Times New Roman"/>
          <w:b w:val="false"/>
          <w:i w:val="false"/>
          <w:color w:val="000000"/>
          <w:sz w:val="28"/>
        </w:rPr>
        <w:t>
      "Углубленное изучение специфики подразделов специальности анестезиология и реаниматология (анестезия и интенсивная терапия в акушерстве, нейрореаниматология, кардиоанестезиология, торакальная анестезиология)";</w:t>
      </w:r>
    </w:p>
    <w:bookmarkEnd w:id="560"/>
    <w:bookmarkStart w:name="z8590" w:id="561"/>
    <w:p>
      <w:pPr>
        <w:spacing w:after="0"/>
        <w:ind w:left="0"/>
        <w:jc w:val="both"/>
      </w:pPr>
      <w:r>
        <w:rPr>
          <w:rFonts w:ascii="Times New Roman"/>
          <w:b w:val="false"/>
          <w:i w:val="false"/>
          <w:color w:val="000000"/>
          <w:sz w:val="28"/>
        </w:rPr>
        <w:t>
      "Инновационные технологии в анестезиологии";</w:t>
      </w:r>
    </w:p>
    <w:bookmarkEnd w:id="561"/>
    <w:bookmarkStart w:name="z8591" w:id="562"/>
    <w:p>
      <w:pPr>
        <w:spacing w:after="0"/>
        <w:ind w:left="0"/>
        <w:jc w:val="both"/>
      </w:pPr>
      <w:r>
        <w:rPr>
          <w:rFonts w:ascii="Times New Roman"/>
          <w:b w:val="false"/>
          <w:i w:val="false"/>
          <w:color w:val="000000"/>
          <w:sz w:val="28"/>
        </w:rPr>
        <w:t>
      "Инновационные технологии в интенсивной терапии";</w:t>
      </w:r>
    </w:p>
    <w:bookmarkEnd w:id="562"/>
    <w:bookmarkStart w:name="z8592" w:id="563"/>
    <w:p>
      <w:pPr>
        <w:spacing w:after="0"/>
        <w:ind w:left="0"/>
        <w:jc w:val="both"/>
      </w:pPr>
      <w:r>
        <w:rPr>
          <w:rFonts w:ascii="Times New Roman"/>
          <w:b w:val="false"/>
          <w:i w:val="false"/>
          <w:color w:val="000000"/>
          <w:sz w:val="28"/>
        </w:rPr>
        <w:t>
      "Амбулаторная анестезиология";</w:t>
      </w:r>
    </w:p>
    <w:bookmarkEnd w:id="563"/>
    <w:bookmarkStart w:name="z8593" w:id="564"/>
    <w:p>
      <w:pPr>
        <w:spacing w:after="0"/>
        <w:ind w:left="0"/>
        <w:jc w:val="both"/>
      </w:pPr>
      <w:r>
        <w:rPr>
          <w:rFonts w:ascii="Times New Roman"/>
          <w:b w:val="false"/>
          <w:i w:val="false"/>
          <w:color w:val="000000"/>
          <w:sz w:val="28"/>
        </w:rPr>
        <w:t>
      "Оптимизация и стандартизация методов анестезии или интенсивной терапии с учетом данных доказательной медицины";</w:t>
      </w:r>
    </w:p>
    <w:bookmarkEnd w:id="564"/>
    <w:bookmarkStart w:name="z8594" w:id="565"/>
    <w:p>
      <w:pPr>
        <w:spacing w:after="0"/>
        <w:ind w:left="0"/>
        <w:jc w:val="both"/>
      </w:pPr>
      <w:r>
        <w:rPr>
          <w:rFonts w:ascii="Times New Roman"/>
          <w:b w:val="false"/>
          <w:i w:val="false"/>
          <w:color w:val="000000"/>
          <w:sz w:val="28"/>
        </w:rPr>
        <w:t>
      "Интенсивная терапия при различных состояниях или синдромах с учетом данных доказательной медицины".</w:t>
      </w:r>
    </w:p>
    <w:bookmarkEnd w:id="565"/>
    <w:bookmarkStart w:name="z492" w:id="566"/>
    <w:p>
      <w:pPr>
        <w:spacing w:after="0"/>
        <w:ind w:left="0"/>
        <w:jc w:val="left"/>
      </w:pPr>
      <w:r>
        <w:rPr>
          <w:rFonts w:ascii="Times New Roman"/>
          <w:b/>
          <w:i w:val="false"/>
          <w:color w:val="000000"/>
        </w:rPr>
        <w:t xml:space="preserve"> Глава 31. Типовая программа повышения квалификации и переподготовки медицинских кадров по специальности "Общая хирургия (торакальная хирургия, абдоминальная хирургия, трансплантология, колопроктология, онкологическая хирургия, ультразвуковая диагностика по профилю основной специальности, эндоскопия по профилю основной специальности)"</w:t>
      </w:r>
    </w:p>
    <w:bookmarkEnd w:id="566"/>
    <w:p>
      <w:pPr>
        <w:spacing w:after="0"/>
        <w:ind w:left="0"/>
        <w:jc w:val="both"/>
      </w:pPr>
      <w:r>
        <w:rPr>
          <w:rFonts w:ascii="Times New Roman"/>
          <w:b w:val="false"/>
          <w:i w:val="false"/>
          <w:color w:val="ff0000"/>
          <w:sz w:val="28"/>
        </w:rPr>
        <w:t xml:space="preserve">
      Сноска. Глава 31 в редакции приказа Министра здравоохранения РК от 11.10.2018 </w:t>
      </w:r>
      <w:r>
        <w:rPr>
          <w:rFonts w:ascii="Times New Roman"/>
          <w:b w:val="false"/>
          <w:i w:val="false"/>
          <w:color w:val="ff0000"/>
          <w:sz w:val="28"/>
        </w:rPr>
        <w:t>№ ҚР ДСМ-26</w:t>
      </w:r>
      <w:r>
        <w:rPr>
          <w:rFonts w:ascii="Times New Roman"/>
          <w:b w:val="false"/>
          <w:i w:val="false"/>
          <w:color w:val="ff0000"/>
          <w:sz w:val="28"/>
        </w:rPr>
        <w:t xml:space="preserve"> (вводится в действие после дня его первого официального опубликования).</w:t>
      </w:r>
    </w:p>
    <w:bookmarkStart w:name="z8595" w:id="567"/>
    <w:p>
      <w:pPr>
        <w:spacing w:after="0"/>
        <w:ind w:left="0"/>
        <w:jc w:val="both"/>
      </w:pPr>
      <w:r>
        <w:rPr>
          <w:rFonts w:ascii="Times New Roman"/>
          <w:b w:val="false"/>
          <w:i w:val="false"/>
          <w:color w:val="000000"/>
          <w:sz w:val="28"/>
        </w:rPr>
        <w:t>
      93. Продолжительность обучения на циклах повышения квалификации составляет от 54/1 до 216/4 часов (недель), на сертификационных циклах – 108/2 часов (недель), на цикле переподготовки для специалистов с высшим медицинским образованием по специальности "Лечебное дело", "Педиатрия", "Восточная медицина" и интернатурой – 1080/20 часов (недель).</w:t>
      </w:r>
    </w:p>
    <w:bookmarkEnd w:id="567"/>
    <w:bookmarkStart w:name="z8596" w:id="568"/>
    <w:p>
      <w:pPr>
        <w:spacing w:after="0"/>
        <w:ind w:left="0"/>
        <w:jc w:val="both"/>
      </w:pPr>
      <w:r>
        <w:rPr>
          <w:rFonts w:ascii="Times New Roman"/>
          <w:b w:val="false"/>
          <w:i w:val="false"/>
          <w:color w:val="000000"/>
          <w:sz w:val="28"/>
        </w:rPr>
        <w:t xml:space="preserve">
      94. Планирование и организация образовательной деятельности осуществляются на основе Типовых учебных планов и содержаний образовательной программы по специальности "Общая хирургия (торакальная хирургия, абдоминальная хирургия, трансплантология, колопроктология, онкологическая хирургия, ультразвуковая диагностика по профилю основной специальности, эндоскопия по профилю основной специальности)" согласно </w:t>
      </w:r>
      <w:r>
        <w:rPr>
          <w:rFonts w:ascii="Times New Roman"/>
          <w:b w:val="false"/>
          <w:i w:val="false"/>
          <w:color w:val="000000"/>
          <w:sz w:val="28"/>
        </w:rPr>
        <w:t>приложению 31</w:t>
      </w:r>
      <w:r>
        <w:rPr>
          <w:rFonts w:ascii="Times New Roman"/>
          <w:b w:val="false"/>
          <w:i w:val="false"/>
          <w:color w:val="000000"/>
          <w:sz w:val="28"/>
        </w:rPr>
        <w:t xml:space="preserve"> к настоящей Типовой программе.</w:t>
      </w:r>
    </w:p>
    <w:bookmarkEnd w:id="568"/>
    <w:bookmarkStart w:name="z8597" w:id="569"/>
    <w:p>
      <w:pPr>
        <w:spacing w:after="0"/>
        <w:ind w:left="0"/>
        <w:jc w:val="both"/>
      </w:pPr>
      <w:r>
        <w:rPr>
          <w:rFonts w:ascii="Times New Roman"/>
          <w:b w:val="false"/>
          <w:i w:val="false"/>
          <w:color w:val="000000"/>
          <w:sz w:val="28"/>
        </w:rPr>
        <w:t>
      95. Рекомендуемыми темами (направлениями) компонентов по выбору на циклах повышения квалификации и переподготовки по специальности "Общая хирургия (торакальная хирургия, абдоминальная хирургия, трансплантология, колопроктология, онкологическая хирургия, ультразвуковая диагностика по профилю основной специальности, эндоскопия по профилю основной специальности)" являются:</w:t>
      </w:r>
    </w:p>
    <w:bookmarkEnd w:id="569"/>
    <w:bookmarkStart w:name="z8598" w:id="570"/>
    <w:p>
      <w:pPr>
        <w:spacing w:after="0"/>
        <w:ind w:left="0"/>
        <w:jc w:val="both"/>
      </w:pPr>
      <w:r>
        <w:rPr>
          <w:rFonts w:ascii="Times New Roman"/>
          <w:b w:val="false"/>
          <w:i w:val="false"/>
          <w:color w:val="000000"/>
          <w:sz w:val="28"/>
        </w:rPr>
        <w:t>
      "Инновационные технологии в диагностике и лечении хирургических заболеваний";</w:t>
      </w:r>
    </w:p>
    <w:bookmarkEnd w:id="570"/>
    <w:bookmarkStart w:name="z8599" w:id="571"/>
    <w:p>
      <w:pPr>
        <w:spacing w:after="0"/>
        <w:ind w:left="0"/>
        <w:jc w:val="both"/>
      </w:pPr>
      <w:r>
        <w:rPr>
          <w:rFonts w:ascii="Times New Roman"/>
          <w:b w:val="false"/>
          <w:i w:val="false"/>
          <w:color w:val="000000"/>
          <w:sz w:val="28"/>
        </w:rPr>
        <w:t>
      "Актуальные вопросы неотложной хирургии";</w:t>
      </w:r>
    </w:p>
    <w:bookmarkEnd w:id="571"/>
    <w:bookmarkStart w:name="z8600" w:id="572"/>
    <w:p>
      <w:pPr>
        <w:spacing w:after="0"/>
        <w:ind w:left="0"/>
        <w:jc w:val="both"/>
      </w:pPr>
      <w:r>
        <w:rPr>
          <w:rFonts w:ascii="Times New Roman"/>
          <w:b w:val="false"/>
          <w:i w:val="false"/>
          <w:color w:val="000000"/>
          <w:sz w:val="28"/>
        </w:rPr>
        <w:t>
      "Эндовидеохирургические вмешательства в абдоминальной хирургии";</w:t>
      </w:r>
    </w:p>
    <w:bookmarkEnd w:id="572"/>
    <w:bookmarkStart w:name="z8601" w:id="573"/>
    <w:p>
      <w:pPr>
        <w:spacing w:after="0"/>
        <w:ind w:left="0"/>
        <w:jc w:val="both"/>
      </w:pPr>
      <w:r>
        <w:rPr>
          <w:rFonts w:ascii="Times New Roman"/>
          <w:b w:val="false"/>
          <w:i w:val="false"/>
          <w:color w:val="000000"/>
          <w:sz w:val="28"/>
        </w:rPr>
        <w:t>
      "Актуальные вопросы гнойной хирургии";</w:t>
      </w:r>
    </w:p>
    <w:bookmarkEnd w:id="573"/>
    <w:bookmarkStart w:name="z8602" w:id="574"/>
    <w:p>
      <w:pPr>
        <w:spacing w:after="0"/>
        <w:ind w:left="0"/>
        <w:jc w:val="both"/>
      </w:pPr>
      <w:r>
        <w:rPr>
          <w:rFonts w:ascii="Times New Roman"/>
          <w:b w:val="false"/>
          <w:i w:val="false"/>
          <w:color w:val="000000"/>
          <w:sz w:val="28"/>
        </w:rPr>
        <w:t>
      "Реконструктивно-восстановительные вмешательства в хирургии";</w:t>
      </w:r>
    </w:p>
    <w:bookmarkEnd w:id="574"/>
    <w:bookmarkStart w:name="z8603" w:id="575"/>
    <w:p>
      <w:pPr>
        <w:spacing w:after="0"/>
        <w:ind w:left="0"/>
        <w:jc w:val="both"/>
      </w:pPr>
      <w:r>
        <w:rPr>
          <w:rFonts w:ascii="Times New Roman"/>
          <w:b w:val="false"/>
          <w:i w:val="false"/>
          <w:color w:val="000000"/>
          <w:sz w:val="28"/>
        </w:rPr>
        <w:t>
      "Актуальные вопросы торакальной хирургии";</w:t>
      </w:r>
    </w:p>
    <w:bookmarkEnd w:id="575"/>
    <w:bookmarkStart w:name="z8604" w:id="576"/>
    <w:p>
      <w:pPr>
        <w:spacing w:after="0"/>
        <w:ind w:left="0"/>
        <w:jc w:val="both"/>
      </w:pPr>
      <w:r>
        <w:rPr>
          <w:rFonts w:ascii="Times New Roman"/>
          <w:b w:val="false"/>
          <w:i w:val="false"/>
          <w:color w:val="000000"/>
          <w:sz w:val="28"/>
        </w:rPr>
        <w:t>
      "Внутрипросветная эндовидеохирургия";</w:t>
      </w:r>
    </w:p>
    <w:bookmarkEnd w:id="576"/>
    <w:bookmarkStart w:name="z8605" w:id="577"/>
    <w:p>
      <w:pPr>
        <w:spacing w:after="0"/>
        <w:ind w:left="0"/>
        <w:jc w:val="both"/>
      </w:pPr>
      <w:r>
        <w:rPr>
          <w:rFonts w:ascii="Times New Roman"/>
          <w:b w:val="false"/>
          <w:i w:val="false"/>
          <w:color w:val="000000"/>
          <w:sz w:val="28"/>
        </w:rPr>
        <w:t>
      "Актуальные вопросы сосудистой хирургии";</w:t>
      </w:r>
    </w:p>
    <w:bookmarkEnd w:id="577"/>
    <w:bookmarkStart w:name="z8606" w:id="578"/>
    <w:p>
      <w:pPr>
        <w:spacing w:after="0"/>
        <w:ind w:left="0"/>
        <w:jc w:val="both"/>
      </w:pPr>
      <w:r>
        <w:rPr>
          <w:rFonts w:ascii="Times New Roman"/>
          <w:b w:val="false"/>
          <w:i w:val="false"/>
          <w:color w:val="000000"/>
          <w:sz w:val="28"/>
        </w:rPr>
        <w:t>
      "Малоинвазивная хирургия";</w:t>
      </w:r>
    </w:p>
    <w:bookmarkEnd w:id="578"/>
    <w:bookmarkStart w:name="z8607" w:id="579"/>
    <w:p>
      <w:pPr>
        <w:spacing w:after="0"/>
        <w:ind w:left="0"/>
        <w:jc w:val="both"/>
      </w:pPr>
      <w:r>
        <w:rPr>
          <w:rFonts w:ascii="Times New Roman"/>
          <w:b w:val="false"/>
          <w:i w:val="false"/>
          <w:color w:val="000000"/>
          <w:sz w:val="28"/>
        </w:rPr>
        <w:t>
      "Актуальные вопросы колопроктологии";</w:t>
      </w:r>
    </w:p>
    <w:bookmarkEnd w:id="579"/>
    <w:bookmarkStart w:name="z8608" w:id="580"/>
    <w:p>
      <w:pPr>
        <w:spacing w:after="0"/>
        <w:ind w:left="0"/>
        <w:jc w:val="both"/>
      </w:pPr>
      <w:r>
        <w:rPr>
          <w:rFonts w:ascii="Times New Roman"/>
          <w:b w:val="false"/>
          <w:i w:val="false"/>
          <w:color w:val="000000"/>
          <w:sz w:val="28"/>
        </w:rPr>
        <w:t>
      "Эндовидеохирургия в торакальной хирургии";</w:t>
      </w:r>
    </w:p>
    <w:bookmarkEnd w:id="580"/>
    <w:bookmarkStart w:name="z8609" w:id="581"/>
    <w:p>
      <w:pPr>
        <w:spacing w:after="0"/>
        <w:ind w:left="0"/>
        <w:jc w:val="both"/>
      </w:pPr>
      <w:r>
        <w:rPr>
          <w:rFonts w:ascii="Times New Roman"/>
          <w:b w:val="false"/>
          <w:i w:val="false"/>
          <w:color w:val="000000"/>
          <w:sz w:val="28"/>
        </w:rPr>
        <w:t>
      "Вопросы амбулаторно-поликлинической хирургии";</w:t>
      </w:r>
    </w:p>
    <w:bookmarkEnd w:id="581"/>
    <w:bookmarkStart w:name="z8610" w:id="582"/>
    <w:p>
      <w:pPr>
        <w:spacing w:after="0"/>
        <w:ind w:left="0"/>
        <w:jc w:val="both"/>
      </w:pPr>
      <w:r>
        <w:rPr>
          <w:rFonts w:ascii="Times New Roman"/>
          <w:b w:val="false"/>
          <w:i w:val="false"/>
          <w:color w:val="000000"/>
          <w:sz w:val="28"/>
        </w:rPr>
        <w:t>
      "Бариатрическая хирургия".</w:t>
      </w:r>
    </w:p>
    <w:bookmarkEnd w:id="582"/>
    <w:bookmarkStart w:name="z509" w:id="583"/>
    <w:p>
      <w:pPr>
        <w:spacing w:after="0"/>
        <w:ind w:left="0"/>
        <w:jc w:val="left"/>
      </w:pPr>
      <w:r>
        <w:rPr>
          <w:rFonts w:ascii="Times New Roman"/>
          <w:b/>
          <w:i w:val="false"/>
          <w:color w:val="000000"/>
        </w:rPr>
        <w:t xml:space="preserve"> Глава 32. Типовая программа повышения квалификации и переподготовки медицинских кадров по специальности "Кардиохирургия (взрослая, детская)"</w:t>
      </w:r>
    </w:p>
    <w:bookmarkEnd w:id="583"/>
    <w:bookmarkStart w:name="z510" w:id="584"/>
    <w:p>
      <w:pPr>
        <w:spacing w:after="0"/>
        <w:ind w:left="0"/>
        <w:jc w:val="both"/>
      </w:pPr>
      <w:r>
        <w:rPr>
          <w:rFonts w:ascii="Times New Roman"/>
          <w:b w:val="false"/>
          <w:i w:val="false"/>
          <w:color w:val="000000"/>
          <w:sz w:val="28"/>
        </w:rPr>
        <w:t>
      96. Продолжительность обучения на циклах повышения квалификации составляет от 54/1 до 216/4 часов (недель), на сертификационных циклах – 108/2 часов (недель), на цикле переподготовки для специалистов с высшим медицинским образованием по специальности "Лечебное дело", "Педиатрия", "Восточная медицина" и интернатурой по хирургическому профилю – 1080/20 часов (недель), при наличии переподготовки по взрослой кардиохирургии – 432/8 часа (недель) по детскому профилю, при наличии переподготовки по детской кардиохирургии – 432/8 часа (недель) по взрослому профилю.</w:t>
      </w:r>
    </w:p>
    <w:bookmarkEnd w:id="584"/>
    <w:bookmarkStart w:name="z511" w:id="585"/>
    <w:p>
      <w:pPr>
        <w:spacing w:after="0"/>
        <w:ind w:left="0"/>
        <w:jc w:val="both"/>
      </w:pPr>
      <w:r>
        <w:rPr>
          <w:rFonts w:ascii="Times New Roman"/>
          <w:b w:val="false"/>
          <w:i w:val="false"/>
          <w:color w:val="000000"/>
          <w:sz w:val="28"/>
        </w:rPr>
        <w:t xml:space="preserve">
      97. Планирование и организация образовательной деятельности осуществляются на основе Типовых учебных планов и содержаний образовательной программы по специальности "Кардиохирургия (взрослая, детская)" согласно </w:t>
      </w:r>
      <w:r>
        <w:rPr>
          <w:rFonts w:ascii="Times New Roman"/>
          <w:b w:val="false"/>
          <w:i w:val="false"/>
          <w:color w:val="000000"/>
          <w:sz w:val="28"/>
        </w:rPr>
        <w:t>приложению 32</w:t>
      </w:r>
      <w:r>
        <w:rPr>
          <w:rFonts w:ascii="Times New Roman"/>
          <w:b w:val="false"/>
          <w:i w:val="false"/>
          <w:color w:val="000000"/>
          <w:sz w:val="28"/>
        </w:rPr>
        <w:t xml:space="preserve"> к настоящей Типовой программе.</w:t>
      </w:r>
    </w:p>
    <w:bookmarkEnd w:id="585"/>
    <w:bookmarkStart w:name="z512" w:id="586"/>
    <w:p>
      <w:pPr>
        <w:spacing w:after="0"/>
        <w:ind w:left="0"/>
        <w:jc w:val="both"/>
      </w:pPr>
      <w:r>
        <w:rPr>
          <w:rFonts w:ascii="Times New Roman"/>
          <w:b w:val="false"/>
          <w:i w:val="false"/>
          <w:color w:val="000000"/>
          <w:sz w:val="28"/>
        </w:rPr>
        <w:t>
      98. Рекомендуемые темами (направлениями) компонентов по выбору на циклах повышения квалификации и переподготовки по специальности "Кардиохирургия (взрослая, детская)" являются:</w:t>
      </w:r>
    </w:p>
    <w:bookmarkEnd w:id="586"/>
    <w:bookmarkStart w:name="z513" w:id="587"/>
    <w:p>
      <w:pPr>
        <w:spacing w:after="0"/>
        <w:ind w:left="0"/>
        <w:jc w:val="both"/>
      </w:pPr>
      <w:r>
        <w:rPr>
          <w:rFonts w:ascii="Times New Roman"/>
          <w:b w:val="false"/>
          <w:i w:val="false"/>
          <w:color w:val="000000"/>
          <w:sz w:val="28"/>
        </w:rPr>
        <w:t>
      "Инновационные технологии в кардиохирургии";</w:t>
      </w:r>
    </w:p>
    <w:bookmarkEnd w:id="587"/>
    <w:bookmarkStart w:name="z514" w:id="588"/>
    <w:p>
      <w:pPr>
        <w:spacing w:after="0"/>
        <w:ind w:left="0"/>
        <w:jc w:val="both"/>
      </w:pPr>
      <w:r>
        <w:rPr>
          <w:rFonts w:ascii="Times New Roman"/>
          <w:b w:val="false"/>
          <w:i w:val="false"/>
          <w:color w:val="000000"/>
          <w:sz w:val="28"/>
        </w:rPr>
        <w:t>
      "Неотложная кардиохирургия на догоспитальном, госпитальном этапах станции скорой помощи";</w:t>
      </w:r>
    </w:p>
    <w:bookmarkEnd w:id="588"/>
    <w:bookmarkStart w:name="z515" w:id="589"/>
    <w:p>
      <w:pPr>
        <w:spacing w:after="0"/>
        <w:ind w:left="0"/>
        <w:jc w:val="both"/>
      </w:pPr>
      <w:r>
        <w:rPr>
          <w:rFonts w:ascii="Times New Roman"/>
          <w:b w:val="false"/>
          <w:i w:val="false"/>
          <w:color w:val="000000"/>
          <w:sz w:val="28"/>
        </w:rPr>
        <w:t>
      "Актуальные вопросы кардиохирургии – на амбулаторном и стационарном этапах";</w:t>
      </w:r>
    </w:p>
    <w:bookmarkEnd w:id="589"/>
    <w:bookmarkStart w:name="z516" w:id="590"/>
    <w:p>
      <w:pPr>
        <w:spacing w:after="0"/>
        <w:ind w:left="0"/>
        <w:jc w:val="both"/>
      </w:pPr>
      <w:r>
        <w:rPr>
          <w:rFonts w:ascii="Times New Roman"/>
          <w:b w:val="false"/>
          <w:i w:val="false"/>
          <w:color w:val="000000"/>
          <w:sz w:val="28"/>
        </w:rPr>
        <w:t>
      "Амбулаторно-поликлиническая кардиохирургия";</w:t>
      </w:r>
    </w:p>
    <w:bookmarkEnd w:id="590"/>
    <w:bookmarkStart w:name="z517" w:id="591"/>
    <w:p>
      <w:pPr>
        <w:spacing w:after="0"/>
        <w:ind w:left="0"/>
        <w:jc w:val="both"/>
      </w:pPr>
      <w:r>
        <w:rPr>
          <w:rFonts w:ascii="Times New Roman"/>
          <w:b w:val="false"/>
          <w:i w:val="false"/>
          <w:color w:val="000000"/>
          <w:sz w:val="28"/>
        </w:rPr>
        <w:t>
      "Инструментальные и лабораторные методы диагностики в кардиохирургии";</w:t>
      </w:r>
    </w:p>
    <w:bookmarkEnd w:id="591"/>
    <w:bookmarkStart w:name="z518" w:id="592"/>
    <w:p>
      <w:pPr>
        <w:spacing w:after="0"/>
        <w:ind w:left="0"/>
        <w:jc w:val="both"/>
      </w:pPr>
      <w:r>
        <w:rPr>
          <w:rFonts w:ascii="Times New Roman"/>
          <w:b w:val="false"/>
          <w:i w:val="false"/>
          <w:color w:val="000000"/>
          <w:sz w:val="28"/>
        </w:rPr>
        <w:t>
      "Актуальные проблемы в кардиохирургии".</w:t>
      </w:r>
    </w:p>
    <w:bookmarkEnd w:id="592"/>
    <w:bookmarkStart w:name="z519" w:id="593"/>
    <w:p>
      <w:pPr>
        <w:spacing w:after="0"/>
        <w:ind w:left="0"/>
        <w:jc w:val="left"/>
      </w:pPr>
      <w:r>
        <w:rPr>
          <w:rFonts w:ascii="Times New Roman"/>
          <w:b/>
          <w:i w:val="false"/>
          <w:color w:val="000000"/>
        </w:rPr>
        <w:t xml:space="preserve"> Глава 33. Типовая программа повышения квалификации и переподготовки медицинских кадров по специальности "Ангиохирургия (рентгенохирургия, интервенционная хирургия) (взрослая, детская)"</w:t>
      </w:r>
    </w:p>
    <w:bookmarkEnd w:id="593"/>
    <w:bookmarkStart w:name="z520" w:id="594"/>
    <w:p>
      <w:pPr>
        <w:spacing w:after="0"/>
        <w:ind w:left="0"/>
        <w:jc w:val="both"/>
      </w:pPr>
      <w:r>
        <w:rPr>
          <w:rFonts w:ascii="Times New Roman"/>
          <w:b w:val="false"/>
          <w:i w:val="false"/>
          <w:color w:val="000000"/>
          <w:sz w:val="28"/>
        </w:rPr>
        <w:t>
      99. Продолжительность обучения на циклах повышения квалификации составляет от 54/1 до 216/4 часов (недель), на сертификационных циклах – 108/2 часов (недель), на цикле переподготовки для специалистов с высшим медицинским образованием по специальности "Лечебное дело", "Педиатрия", "Восточная медицина" и интернатурой по хирургическому профилю – 1080/20 часов (недель), при наличии переподготовки по взрослой ангиохирургии – 432/8 часа (недель) по детскому профилю, при наличии переподготовки по детской ангиохирургии – 432/8 часа (недель) по взрослому профилю.</w:t>
      </w:r>
    </w:p>
    <w:bookmarkEnd w:id="594"/>
    <w:bookmarkStart w:name="z521" w:id="595"/>
    <w:p>
      <w:pPr>
        <w:spacing w:after="0"/>
        <w:ind w:left="0"/>
        <w:jc w:val="both"/>
      </w:pPr>
      <w:r>
        <w:rPr>
          <w:rFonts w:ascii="Times New Roman"/>
          <w:b w:val="false"/>
          <w:i w:val="false"/>
          <w:color w:val="000000"/>
          <w:sz w:val="28"/>
        </w:rPr>
        <w:t xml:space="preserve">
      100. Планирование и организация образовательной деятельности осуществляются на основе Типовых учебных планов и содержаний образовательной программы по специальности "Ангиохирургия (рентгенохирургия, интервенционная хирургия) (взрослая, детская)" согласно </w:t>
      </w:r>
      <w:r>
        <w:rPr>
          <w:rFonts w:ascii="Times New Roman"/>
          <w:b w:val="false"/>
          <w:i w:val="false"/>
          <w:color w:val="000000"/>
          <w:sz w:val="28"/>
        </w:rPr>
        <w:t>приложению 33</w:t>
      </w:r>
      <w:r>
        <w:rPr>
          <w:rFonts w:ascii="Times New Roman"/>
          <w:b w:val="false"/>
          <w:i w:val="false"/>
          <w:color w:val="000000"/>
          <w:sz w:val="28"/>
        </w:rPr>
        <w:t xml:space="preserve"> к настоящей Типовой программе.</w:t>
      </w:r>
    </w:p>
    <w:bookmarkEnd w:id="595"/>
    <w:bookmarkStart w:name="z522" w:id="596"/>
    <w:p>
      <w:pPr>
        <w:spacing w:after="0"/>
        <w:ind w:left="0"/>
        <w:jc w:val="both"/>
      </w:pPr>
      <w:r>
        <w:rPr>
          <w:rFonts w:ascii="Times New Roman"/>
          <w:b w:val="false"/>
          <w:i w:val="false"/>
          <w:color w:val="000000"/>
          <w:sz w:val="28"/>
        </w:rPr>
        <w:t>
      101. Рекомендуемые темами (направлениями) компонентов по выбору на циклах повышения квалификации и переподготовки по специальности "Ангиохирургия (рентгенохирургия, интервенционная хирургия) (взрослая, детская)" являются:</w:t>
      </w:r>
    </w:p>
    <w:bookmarkEnd w:id="596"/>
    <w:bookmarkStart w:name="z523" w:id="597"/>
    <w:p>
      <w:pPr>
        <w:spacing w:after="0"/>
        <w:ind w:left="0"/>
        <w:jc w:val="both"/>
      </w:pPr>
      <w:r>
        <w:rPr>
          <w:rFonts w:ascii="Times New Roman"/>
          <w:b w:val="false"/>
          <w:i w:val="false"/>
          <w:color w:val="000000"/>
          <w:sz w:val="28"/>
        </w:rPr>
        <w:t>
      "Основы диагностики заболеваний сосудистой системы";</w:t>
      </w:r>
    </w:p>
    <w:bookmarkEnd w:id="597"/>
    <w:bookmarkStart w:name="z524" w:id="598"/>
    <w:p>
      <w:pPr>
        <w:spacing w:after="0"/>
        <w:ind w:left="0"/>
        <w:jc w:val="both"/>
      </w:pPr>
      <w:r>
        <w:rPr>
          <w:rFonts w:ascii="Times New Roman"/>
          <w:b w:val="false"/>
          <w:i w:val="false"/>
          <w:color w:val="000000"/>
          <w:sz w:val="28"/>
        </w:rPr>
        <w:t>
      "Инновационные технологии в ангиохирургии";</w:t>
      </w:r>
    </w:p>
    <w:bookmarkEnd w:id="598"/>
    <w:bookmarkStart w:name="z525" w:id="599"/>
    <w:p>
      <w:pPr>
        <w:spacing w:after="0"/>
        <w:ind w:left="0"/>
        <w:jc w:val="both"/>
      </w:pPr>
      <w:r>
        <w:rPr>
          <w:rFonts w:ascii="Times New Roman"/>
          <w:b w:val="false"/>
          <w:i w:val="false"/>
          <w:color w:val="000000"/>
          <w:sz w:val="28"/>
        </w:rPr>
        <w:t>
      "Актуальные вопросы неотложной ангиохирургии";</w:t>
      </w:r>
    </w:p>
    <w:bookmarkEnd w:id="599"/>
    <w:bookmarkStart w:name="z526" w:id="600"/>
    <w:p>
      <w:pPr>
        <w:spacing w:after="0"/>
        <w:ind w:left="0"/>
        <w:jc w:val="both"/>
      </w:pPr>
      <w:r>
        <w:rPr>
          <w:rFonts w:ascii="Times New Roman"/>
          <w:b w:val="false"/>
          <w:i w:val="false"/>
          <w:color w:val="000000"/>
          <w:sz w:val="28"/>
        </w:rPr>
        <w:t>
      "Актуальные вопросы эндоваскулярной хирургии";</w:t>
      </w:r>
    </w:p>
    <w:bookmarkEnd w:id="600"/>
    <w:bookmarkStart w:name="z527" w:id="601"/>
    <w:p>
      <w:pPr>
        <w:spacing w:after="0"/>
        <w:ind w:left="0"/>
        <w:jc w:val="both"/>
      </w:pPr>
      <w:r>
        <w:rPr>
          <w:rFonts w:ascii="Times New Roman"/>
          <w:b w:val="false"/>
          <w:i w:val="false"/>
          <w:color w:val="000000"/>
          <w:sz w:val="28"/>
        </w:rPr>
        <w:t>
      "Малоинвазивная ангиохирургия";</w:t>
      </w:r>
    </w:p>
    <w:bookmarkEnd w:id="601"/>
    <w:bookmarkStart w:name="z528" w:id="602"/>
    <w:p>
      <w:pPr>
        <w:spacing w:after="0"/>
        <w:ind w:left="0"/>
        <w:jc w:val="both"/>
      </w:pPr>
      <w:r>
        <w:rPr>
          <w:rFonts w:ascii="Times New Roman"/>
          <w:b w:val="false"/>
          <w:i w:val="false"/>
          <w:color w:val="000000"/>
          <w:sz w:val="28"/>
        </w:rPr>
        <w:t>
      "Анатомо-физиологические особенности сердечно-сосудистой системы у детей";</w:t>
      </w:r>
    </w:p>
    <w:bookmarkEnd w:id="602"/>
    <w:bookmarkStart w:name="z529" w:id="603"/>
    <w:p>
      <w:pPr>
        <w:spacing w:after="0"/>
        <w:ind w:left="0"/>
        <w:jc w:val="both"/>
      </w:pPr>
      <w:r>
        <w:rPr>
          <w:rFonts w:ascii="Times New Roman"/>
          <w:b w:val="false"/>
          <w:i w:val="false"/>
          <w:color w:val="000000"/>
          <w:sz w:val="28"/>
        </w:rPr>
        <w:t>
      "Ангиохирургия в акушерстве и гинекологии".</w:t>
      </w:r>
    </w:p>
    <w:bookmarkEnd w:id="603"/>
    <w:bookmarkStart w:name="z530" w:id="604"/>
    <w:p>
      <w:pPr>
        <w:spacing w:after="0"/>
        <w:ind w:left="0"/>
        <w:jc w:val="left"/>
      </w:pPr>
      <w:r>
        <w:rPr>
          <w:rFonts w:ascii="Times New Roman"/>
          <w:b/>
          <w:i w:val="false"/>
          <w:color w:val="000000"/>
        </w:rPr>
        <w:t xml:space="preserve"> Глава 34. Типовая программа повышения квалификации и переподготовки медицинских кадров по специальности "Нейрохирургия (взрослая, детская)"</w:t>
      </w:r>
    </w:p>
    <w:bookmarkEnd w:id="604"/>
    <w:bookmarkStart w:name="z531" w:id="605"/>
    <w:p>
      <w:pPr>
        <w:spacing w:after="0"/>
        <w:ind w:left="0"/>
        <w:jc w:val="both"/>
      </w:pPr>
      <w:r>
        <w:rPr>
          <w:rFonts w:ascii="Times New Roman"/>
          <w:b w:val="false"/>
          <w:i w:val="false"/>
          <w:color w:val="000000"/>
          <w:sz w:val="28"/>
        </w:rPr>
        <w:t>
      102. Продолжительность обучения на циклах повышения квалификации составляет от 54/1 до 216/4 часов (недель), на сертификационных циклах – 108/2 часов (недель), на цикле переподготовки для специалистов с высшим медицинским образованием "Лечебное дело", "Педиатрия", "Восточная медицина" и интернатурой по хирургическому профилю – 1080/20 часов (недель), при наличии переподготовки по взрослой нейрохирургии – 432/8 часа (недель) по детскому профилю, при наличии переподготовки по детской нейрохирургии – 432/8 часа (недель) по взрослому профилю.</w:t>
      </w:r>
    </w:p>
    <w:bookmarkEnd w:id="605"/>
    <w:bookmarkStart w:name="z532" w:id="606"/>
    <w:p>
      <w:pPr>
        <w:spacing w:after="0"/>
        <w:ind w:left="0"/>
        <w:jc w:val="both"/>
      </w:pPr>
      <w:r>
        <w:rPr>
          <w:rFonts w:ascii="Times New Roman"/>
          <w:b w:val="false"/>
          <w:i w:val="false"/>
          <w:color w:val="000000"/>
          <w:sz w:val="28"/>
        </w:rPr>
        <w:t xml:space="preserve">
      103. Планирование и организация образовательной деятельности осуществляются на основе Типовых учебных планов и содержаний образовательной программы по специальности "Нейрохирургия (взрослая, детская)" согласно </w:t>
      </w:r>
      <w:r>
        <w:rPr>
          <w:rFonts w:ascii="Times New Roman"/>
          <w:b w:val="false"/>
          <w:i w:val="false"/>
          <w:color w:val="000000"/>
          <w:sz w:val="28"/>
        </w:rPr>
        <w:t>приложению 34</w:t>
      </w:r>
      <w:r>
        <w:rPr>
          <w:rFonts w:ascii="Times New Roman"/>
          <w:b w:val="false"/>
          <w:i w:val="false"/>
          <w:color w:val="000000"/>
          <w:sz w:val="28"/>
        </w:rPr>
        <w:t xml:space="preserve"> к настоящей Типовой программе.</w:t>
      </w:r>
    </w:p>
    <w:bookmarkEnd w:id="606"/>
    <w:bookmarkStart w:name="z533" w:id="607"/>
    <w:p>
      <w:pPr>
        <w:spacing w:after="0"/>
        <w:ind w:left="0"/>
        <w:jc w:val="both"/>
      </w:pPr>
      <w:r>
        <w:rPr>
          <w:rFonts w:ascii="Times New Roman"/>
          <w:b w:val="false"/>
          <w:i w:val="false"/>
          <w:color w:val="000000"/>
          <w:sz w:val="28"/>
        </w:rPr>
        <w:t>
      104. Рекомендуемые темами (направлениями) компонентов по выбору на циклах повышения квалификации и переподготовки по специальности "Нейрохирургия (взрослая, детская)" являются:</w:t>
      </w:r>
    </w:p>
    <w:bookmarkEnd w:id="607"/>
    <w:bookmarkStart w:name="z534" w:id="608"/>
    <w:p>
      <w:pPr>
        <w:spacing w:after="0"/>
        <w:ind w:left="0"/>
        <w:jc w:val="both"/>
      </w:pPr>
      <w:r>
        <w:rPr>
          <w:rFonts w:ascii="Times New Roman"/>
          <w:b w:val="false"/>
          <w:i w:val="false"/>
          <w:color w:val="000000"/>
          <w:sz w:val="28"/>
        </w:rPr>
        <w:t>
      "Нейроанестезиология и нейрореанимация";</w:t>
      </w:r>
    </w:p>
    <w:bookmarkEnd w:id="608"/>
    <w:bookmarkStart w:name="z535" w:id="609"/>
    <w:p>
      <w:pPr>
        <w:spacing w:after="0"/>
        <w:ind w:left="0"/>
        <w:jc w:val="both"/>
      </w:pPr>
      <w:r>
        <w:rPr>
          <w:rFonts w:ascii="Times New Roman"/>
          <w:b w:val="false"/>
          <w:i w:val="false"/>
          <w:color w:val="000000"/>
          <w:sz w:val="28"/>
        </w:rPr>
        <w:t>
      "Лучевая диагностика в нейрохирургии";</w:t>
      </w:r>
    </w:p>
    <w:bookmarkEnd w:id="609"/>
    <w:bookmarkStart w:name="z536" w:id="610"/>
    <w:p>
      <w:pPr>
        <w:spacing w:after="0"/>
        <w:ind w:left="0"/>
        <w:jc w:val="both"/>
      </w:pPr>
      <w:r>
        <w:rPr>
          <w:rFonts w:ascii="Times New Roman"/>
          <w:b w:val="false"/>
          <w:i w:val="false"/>
          <w:color w:val="000000"/>
          <w:sz w:val="28"/>
        </w:rPr>
        <w:t>
      "Нейроофтальмология";</w:t>
      </w:r>
    </w:p>
    <w:bookmarkEnd w:id="610"/>
    <w:bookmarkStart w:name="z537" w:id="611"/>
    <w:p>
      <w:pPr>
        <w:spacing w:after="0"/>
        <w:ind w:left="0"/>
        <w:jc w:val="both"/>
      </w:pPr>
      <w:r>
        <w:rPr>
          <w:rFonts w:ascii="Times New Roman"/>
          <w:b w:val="false"/>
          <w:i w:val="false"/>
          <w:color w:val="000000"/>
          <w:sz w:val="28"/>
        </w:rPr>
        <w:t>
      "Нейрореабилитация";</w:t>
      </w:r>
    </w:p>
    <w:bookmarkEnd w:id="611"/>
    <w:bookmarkStart w:name="z538" w:id="612"/>
    <w:p>
      <w:pPr>
        <w:spacing w:after="0"/>
        <w:ind w:left="0"/>
        <w:jc w:val="both"/>
      </w:pPr>
      <w:r>
        <w:rPr>
          <w:rFonts w:ascii="Times New Roman"/>
          <w:b w:val="false"/>
          <w:i w:val="false"/>
          <w:color w:val="000000"/>
          <w:sz w:val="28"/>
        </w:rPr>
        <w:t>
      "Клиническая нейрофизиология";</w:t>
      </w:r>
    </w:p>
    <w:bookmarkEnd w:id="612"/>
    <w:bookmarkStart w:name="z539" w:id="613"/>
    <w:p>
      <w:pPr>
        <w:spacing w:after="0"/>
        <w:ind w:left="0"/>
        <w:jc w:val="both"/>
      </w:pPr>
      <w:r>
        <w:rPr>
          <w:rFonts w:ascii="Times New Roman"/>
          <w:b w:val="false"/>
          <w:i w:val="false"/>
          <w:color w:val="000000"/>
          <w:sz w:val="28"/>
        </w:rPr>
        <w:t xml:space="preserve">
      "Нейроинфекция"; </w:t>
      </w:r>
    </w:p>
    <w:bookmarkEnd w:id="613"/>
    <w:bookmarkStart w:name="z540" w:id="614"/>
    <w:p>
      <w:pPr>
        <w:spacing w:after="0"/>
        <w:ind w:left="0"/>
        <w:jc w:val="both"/>
      </w:pPr>
      <w:r>
        <w:rPr>
          <w:rFonts w:ascii="Times New Roman"/>
          <w:b w:val="false"/>
          <w:i w:val="false"/>
          <w:color w:val="000000"/>
          <w:sz w:val="28"/>
        </w:rPr>
        <w:t>
      "Патологическая анатомия центральной нервной системы";</w:t>
      </w:r>
    </w:p>
    <w:bookmarkEnd w:id="614"/>
    <w:bookmarkStart w:name="z541" w:id="615"/>
    <w:p>
      <w:pPr>
        <w:spacing w:after="0"/>
        <w:ind w:left="0"/>
        <w:jc w:val="both"/>
      </w:pPr>
      <w:r>
        <w:rPr>
          <w:rFonts w:ascii="Times New Roman"/>
          <w:b w:val="false"/>
          <w:i w:val="false"/>
          <w:color w:val="000000"/>
          <w:sz w:val="28"/>
        </w:rPr>
        <w:t>
      "Общая хирургия (хирургия, травматология, ортопедия, онкология)";</w:t>
      </w:r>
    </w:p>
    <w:bookmarkEnd w:id="615"/>
    <w:bookmarkStart w:name="z542" w:id="616"/>
    <w:p>
      <w:pPr>
        <w:spacing w:after="0"/>
        <w:ind w:left="0"/>
        <w:jc w:val="both"/>
      </w:pPr>
      <w:r>
        <w:rPr>
          <w:rFonts w:ascii="Times New Roman"/>
          <w:b w:val="false"/>
          <w:i w:val="false"/>
          <w:color w:val="000000"/>
          <w:sz w:val="28"/>
        </w:rPr>
        <w:t>
      "Детская хирургия, травматология и ортопедия"</w:t>
      </w:r>
    </w:p>
    <w:bookmarkEnd w:id="616"/>
    <w:bookmarkStart w:name="z543" w:id="617"/>
    <w:p>
      <w:pPr>
        <w:spacing w:after="0"/>
        <w:ind w:left="0"/>
        <w:jc w:val="both"/>
      </w:pPr>
      <w:r>
        <w:rPr>
          <w:rFonts w:ascii="Times New Roman"/>
          <w:b w:val="false"/>
          <w:i w:val="false"/>
          <w:color w:val="000000"/>
          <w:sz w:val="28"/>
        </w:rPr>
        <w:t>
      "Инновационные технологии в диагностике и лечении нейрохирургических заболеваний";</w:t>
      </w:r>
    </w:p>
    <w:bookmarkEnd w:id="617"/>
    <w:bookmarkStart w:name="z544" w:id="618"/>
    <w:p>
      <w:pPr>
        <w:spacing w:after="0"/>
        <w:ind w:left="0"/>
        <w:jc w:val="both"/>
      </w:pPr>
      <w:r>
        <w:rPr>
          <w:rFonts w:ascii="Times New Roman"/>
          <w:b w:val="false"/>
          <w:i w:val="false"/>
          <w:color w:val="000000"/>
          <w:sz w:val="28"/>
        </w:rPr>
        <w:t>
      "Нейроэндоскопические вмешательства в хирургии центральной нервной системы, малоинвазивная хирургия";</w:t>
      </w:r>
    </w:p>
    <w:bookmarkEnd w:id="618"/>
    <w:bookmarkStart w:name="z545" w:id="619"/>
    <w:p>
      <w:pPr>
        <w:spacing w:after="0"/>
        <w:ind w:left="0"/>
        <w:jc w:val="both"/>
      </w:pPr>
      <w:r>
        <w:rPr>
          <w:rFonts w:ascii="Times New Roman"/>
          <w:b w:val="false"/>
          <w:i w:val="false"/>
          <w:color w:val="000000"/>
          <w:sz w:val="28"/>
        </w:rPr>
        <w:t>
      "Пластическая и реконструктивная микронейрохирургия";</w:t>
      </w:r>
    </w:p>
    <w:bookmarkEnd w:id="619"/>
    <w:bookmarkStart w:name="z546" w:id="620"/>
    <w:p>
      <w:pPr>
        <w:spacing w:after="0"/>
        <w:ind w:left="0"/>
        <w:jc w:val="both"/>
      </w:pPr>
      <w:r>
        <w:rPr>
          <w:rFonts w:ascii="Times New Roman"/>
          <w:b w:val="false"/>
          <w:i w:val="false"/>
          <w:color w:val="000000"/>
          <w:sz w:val="28"/>
        </w:rPr>
        <w:t>
      "Диагностика и лечение при экстренной нейрохирургической патологии";</w:t>
      </w:r>
    </w:p>
    <w:bookmarkEnd w:id="620"/>
    <w:bookmarkStart w:name="z547" w:id="621"/>
    <w:p>
      <w:pPr>
        <w:spacing w:after="0"/>
        <w:ind w:left="0"/>
        <w:jc w:val="both"/>
      </w:pPr>
      <w:r>
        <w:rPr>
          <w:rFonts w:ascii="Times New Roman"/>
          <w:b w:val="false"/>
          <w:i w:val="false"/>
          <w:color w:val="000000"/>
          <w:sz w:val="28"/>
        </w:rPr>
        <w:t>
      "Актуальные вопросы детской нейрохирургии";</w:t>
      </w:r>
    </w:p>
    <w:bookmarkEnd w:id="621"/>
    <w:bookmarkStart w:name="z548" w:id="622"/>
    <w:p>
      <w:pPr>
        <w:spacing w:after="0"/>
        <w:ind w:left="0"/>
        <w:jc w:val="both"/>
      </w:pPr>
      <w:r>
        <w:rPr>
          <w:rFonts w:ascii="Times New Roman"/>
          <w:b w:val="false"/>
          <w:i w:val="false"/>
          <w:color w:val="000000"/>
          <w:sz w:val="28"/>
        </w:rPr>
        <w:t>
      "Инновационные технологии в нейроонкологии";</w:t>
      </w:r>
    </w:p>
    <w:bookmarkEnd w:id="622"/>
    <w:bookmarkStart w:name="z549" w:id="623"/>
    <w:p>
      <w:pPr>
        <w:spacing w:after="0"/>
        <w:ind w:left="0"/>
        <w:jc w:val="both"/>
      </w:pPr>
      <w:r>
        <w:rPr>
          <w:rFonts w:ascii="Times New Roman"/>
          <w:b w:val="false"/>
          <w:i w:val="false"/>
          <w:color w:val="000000"/>
          <w:sz w:val="28"/>
        </w:rPr>
        <w:t>
      "Эндоваскулярная и микрохирургия при цереброваскулярной патологии и остром инсульте";</w:t>
      </w:r>
    </w:p>
    <w:bookmarkEnd w:id="623"/>
    <w:bookmarkStart w:name="z550" w:id="624"/>
    <w:p>
      <w:pPr>
        <w:spacing w:after="0"/>
        <w:ind w:left="0"/>
        <w:jc w:val="both"/>
      </w:pPr>
      <w:r>
        <w:rPr>
          <w:rFonts w:ascii="Times New Roman"/>
          <w:b w:val="false"/>
          <w:i w:val="false"/>
          <w:color w:val="000000"/>
          <w:sz w:val="28"/>
        </w:rPr>
        <w:t>
      "Малая инвазивная нейрохирургия при патологии позвоночника и спинного мозга".</w:t>
      </w:r>
    </w:p>
    <w:bookmarkEnd w:id="624"/>
    <w:bookmarkStart w:name="z551" w:id="625"/>
    <w:p>
      <w:pPr>
        <w:spacing w:after="0"/>
        <w:ind w:left="0"/>
        <w:jc w:val="left"/>
      </w:pPr>
      <w:r>
        <w:rPr>
          <w:rFonts w:ascii="Times New Roman"/>
          <w:b/>
          <w:i w:val="false"/>
          <w:color w:val="000000"/>
        </w:rPr>
        <w:t xml:space="preserve"> Глава 35. Типовая программа повышения квалификации и переподготовки медицинских кадров по специальности "Челюстно-лицевая хирургия (взрослая, детская)"</w:t>
      </w:r>
    </w:p>
    <w:bookmarkEnd w:id="625"/>
    <w:bookmarkStart w:name="z552" w:id="626"/>
    <w:p>
      <w:pPr>
        <w:spacing w:after="0"/>
        <w:ind w:left="0"/>
        <w:jc w:val="both"/>
      </w:pPr>
      <w:r>
        <w:rPr>
          <w:rFonts w:ascii="Times New Roman"/>
          <w:b w:val="false"/>
          <w:i w:val="false"/>
          <w:color w:val="000000"/>
          <w:sz w:val="28"/>
        </w:rPr>
        <w:t>
      105. Продолжительность обучения на циклах повышения квалификации составляет от 54/1 до 216/4 часов (недель), на сертификационных циклах – 108/2 часов (недель), на цикле переподготовки для специалистов с высшим медицинским образованием по специальностям "Стоматология", "Лечебное дело", "Педиатрия", "Восточная медицина" и интернатурой хирургического профиля – 864/16 часа (недель), при наличии переподготовки по взрослой челюстно-лицевой хирургии – 432/8 часа (недель) по детскому профилю, при наличии переподготовки по детской челюстно-лицевой хирургии – 432/8 часа (недель) по взрослому профилю.</w:t>
      </w:r>
    </w:p>
    <w:bookmarkEnd w:id="626"/>
    <w:bookmarkStart w:name="z553" w:id="627"/>
    <w:p>
      <w:pPr>
        <w:spacing w:after="0"/>
        <w:ind w:left="0"/>
        <w:jc w:val="both"/>
      </w:pPr>
      <w:r>
        <w:rPr>
          <w:rFonts w:ascii="Times New Roman"/>
          <w:b w:val="false"/>
          <w:i w:val="false"/>
          <w:color w:val="000000"/>
          <w:sz w:val="28"/>
        </w:rPr>
        <w:t xml:space="preserve">
      106. Планирование и организация образовательной деятельности осуществляются на основе Типовых учебных планов и содержаний образовательной программы по специальности "Челюстно-лицевая хирургия (взрослая, детская)" согласно </w:t>
      </w:r>
      <w:r>
        <w:rPr>
          <w:rFonts w:ascii="Times New Roman"/>
          <w:b w:val="false"/>
          <w:i w:val="false"/>
          <w:color w:val="000000"/>
          <w:sz w:val="28"/>
        </w:rPr>
        <w:t>приложению 35</w:t>
      </w:r>
      <w:r>
        <w:rPr>
          <w:rFonts w:ascii="Times New Roman"/>
          <w:b w:val="false"/>
          <w:i w:val="false"/>
          <w:color w:val="000000"/>
          <w:sz w:val="28"/>
        </w:rPr>
        <w:t xml:space="preserve"> к настоящей Типовой программе.</w:t>
      </w:r>
    </w:p>
    <w:bookmarkEnd w:id="627"/>
    <w:bookmarkStart w:name="z554" w:id="628"/>
    <w:p>
      <w:pPr>
        <w:spacing w:after="0"/>
        <w:ind w:left="0"/>
        <w:jc w:val="both"/>
      </w:pPr>
      <w:r>
        <w:rPr>
          <w:rFonts w:ascii="Times New Roman"/>
          <w:b w:val="false"/>
          <w:i w:val="false"/>
          <w:color w:val="000000"/>
          <w:sz w:val="28"/>
        </w:rPr>
        <w:t>
      107. Рекомендуемые темами (направлениями) компонентов по выбору на циклах повышения квалификации и переподготовки по специальности "Челюстно-лицевая хирургия (взрослая, детская)" являются:</w:t>
      </w:r>
    </w:p>
    <w:bookmarkEnd w:id="628"/>
    <w:bookmarkStart w:name="z555" w:id="629"/>
    <w:p>
      <w:pPr>
        <w:spacing w:after="0"/>
        <w:ind w:left="0"/>
        <w:jc w:val="both"/>
      </w:pPr>
      <w:r>
        <w:rPr>
          <w:rFonts w:ascii="Times New Roman"/>
          <w:b w:val="false"/>
          <w:i w:val="false"/>
          <w:color w:val="000000"/>
          <w:sz w:val="28"/>
        </w:rPr>
        <w:t>
      "Инновационные технологии в челюстно-лицевой хирургии, в том числе детского возраста";</w:t>
      </w:r>
    </w:p>
    <w:bookmarkEnd w:id="629"/>
    <w:bookmarkStart w:name="z556" w:id="630"/>
    <w:p>
      <w:pPr>
        <w:spacing w:after="0"/>
        <w:ind w:left="0"/>
        <w:jc w:val="both"/>
      </w:pPr>
      <w:r>
        <w:rPr>
          <w:rFonts w:ascii="Times New Roman"/>
          <w:b w:val="false"/>
          <w:i w:val="false"/>
          <w:color w:val="000000"/>
          <w:sz w:val="28"/>
        </w:rPr>
        <w:t>
      "Хирургические методы лечения заболеваний пародонта";</w:t>
      </w:r>
    </w:p>
    <w:bookmarkEnd w:id="630"/>
    <w:bookmarkStart w:name="z557" w:id="631"/>
    <w:p>
      <w:pPr>
        <w:spacing w:after="0"/>
        <w:ind w:left="0"/>
        <w:jc w:val="both"/>
      </w:pPr>
      <w:r>
        <w:rPr>
          <w:rFonts w:ascii="Times New Roman"/>
          <w:b w:val="false"/>
          <w:i w:val="false"/>
          <w:color w:val="000000"/>
          <w:sz w:val="28"/>
        </w:rPr>
        <w:t>
      "Повреждения зубов, альвеолярного отростка и нижней челюсти, в том числе детского возраста";</w:t>
      </w:r>
    </w:p>
    <w:bookmarkEnd w:id="631"/>
    <w:bookmarkStart w:name="z558" w:id="632"/>
    <w:p>
      <w:pPr>
        <w:spacing w:after="0"/>
        <w:ind w:left="0"/>
        <w:jc w:val="both"/>
      </w:pPr>
      <w:r>
        <w:rPr>
          <w:rFonts w:ascii="Times New Roman"/>
          <w:b w:val="false"/>
          <w:i w:val="false"/>
          <w:color w:val="000000"/>
          <w:sz w:val="28"/>
        </w:rPr>
        <w:t>
      "Приобретенные и врожденные дефекты и деформации челюстей. Дистракционные и компрессионные методы лечения дефектов и деформаций челюстей";</w:t>
      </w:r>
    </w:p>
    <w:bookmarkEnd w:id="632"/>
    <w:bookmarkStart w:name="z559" w:id="633"/>
    <w:p>
      <w:pPr>
        <w:spacing w:after="0"/>
        <w:ind w:left="0"/>
        <w:jc w:val="both"/>
      </w:pPr>
      <w:r>
        <w:rPr>
          <w:rFonts w:ascii="Times New Roman"/>
          <w:b w:val="false"/>
          <w:i w:val="false"/>
          <w:color w:val="000000"/>
          <w:sz w:val="28"/>
        </w:rPr>
        <w:t>
      "Реконструктивно-восстановительные операции при врожденных и приобретенных дефектах и деформациях в области головы и шеи";</w:t>
      </w:r>
    </w:p>
    <w:bookmarkEnd w:id="633"/>
    <w:bookmarkStart w:name="z560" w:id="634"/>
    <w:p>
      <w:pPr>
        <w:spacing w:after="0"/>
        <w:ind w:left="0"/>
        <w:jc w:val="both"/>
      </w:pPr>
      <w:r>
        <w:rPr>
          <w:rFonts w:ascii="Times New Roman"/>
          <w:b w:val="false"/>
          <w:i w:val="false"/>
          <w:color w:val="000000"/>
          <w:sz w:val="28"/>
        </w:rPr>
        <w:t>
      "Свободная пересадка тканей. Кожная пластика, виды кожных трансплантатов, показания к применению. Костно-пластические операции на лице";</w:t>
      </w:r>
    </w:p>
    <w:bookmarkEnd w:id="634"/>
    <w:bookmarkStart w:name="z561" w:id="635"/>
    <w:p>
      <w:pPr>
        <w:spacing w:after="0"/>
        <w:ind w:left="0"/>
        <w:jc w:val="both"/>
      </w:pPr>
      <w:r>
        <w:rPr>
          <w:rFonts w:ascii="Times New Roman"/>
          <w:b w:val="false"/>
          <w:i w:val="false"/>
          <w:color w:val="000000"/>
          <w:sz w:val="28"/>
        </w:rPr>
        <w:t>
      "Восстановительные пластические операции на лице";</w:t>
      </w:r>
    </w:p>
    <w:bookmarkEnd w:id="635"/>
    <w:bookmarkStart w:name="z562" w:id="636"/>
    <w:p>
      <w:pPr>
        <w:spacing w:after="0"/>
        <w:ind w:left="0"/>
        <w:jc w:val="both"/>
      </w:pPr>
      <w:r>
        <w:rPr>
          <w:rFonts w:ascii="Times New Roman"/>
          <w:b w:val="false"/>
          <w:i w:val="false"/>
          <w:color w:val="000000"/>
          <w:sz w:val="28"/>
        </w:rPr>
        <w:t>
      "Дентальная имплантация. Выбор конструкции импланта. Методика имплантации";</w:t>
      </w:r>
    </w:p>
    <w:bookmarkEnd w:id="636"/>
    <w:bookmarkStart w:name="z563" w:id="637"/>
    <w:p>
      <w:pPr>
        <w:spacing w:after="0"/>
        <w:ind w:left="0"/>
        <w:jc w:val="both"/>
      </w:pPr>
      <w:r>
        <w:rPr>
          <w:rFonts w:ascii="Times New Roman"/>
          <w:b w:val="false"/>
          <w:i w:val="false"/>
          <w:color w:val="000000"/>
          <w:sz w:val="28"/>
        </w:rPr>
        <w:t>
      "Эстетическая хирургия".</w:t>
      </w:r>
    </w:p>
    <w:bookmarkEnd w:id="637"/>
    <w:bookmarkStart w:name="z564" w:id="638"/>
    <w:p>
      <w:pPr>
        <w:spacing w:after="0"/>
        <w:ind w:left="0"/>
        <w:jc w:val="left"/>
      </w:pPr>
      <w:r>
        <w:rPr>
          <w:rFonts w:ascii="Times New Roman"/>
          <w:b/>
          <w:i w:val="false"/>
          <w:color w:val="000000"/>
        </w:rPr>
        <w:t xml:space="preserve"> Глава 36. Типовая программа повышения квалификации и переподготовки медицинских кадров по специальности "Пластическая хирургия"</w:t>
      </w:r>
    </w:p>
    <w:bookmarkEnd w:id="638"/>
    <w:bookmarkStart w:name="z565" w:id="639"/>
    <w:p>
      <w:pPr>
        <w:spacing w:after="0"/>
        <w:ind w:left="0"/>
        <w:jc w:val="both"/>
      </w:pPr>
      <w:r>
        <w:rPr>
          <w:rFonts w:ascii="Times New Roman"/>
          <w:b w:val="false"/>
          <w:i w:val="false"/>
          <w:color w:val="000000"/>
          <w:sz w:val="28"/>
        </w:rPr>
        <w:t>
      108. Продолжительность обучения на циклах повышения квалификации составляет от 54/1 до 216/4 часов (недель), на сертификационных циклах – 108/2 часов (недель), на цикле переподготовки для специалистов с высшим медицинским образованием по специальности "Лечебное дело", "Педиатрия", "Восточная медицина" и интернатурой по хирургическому профилю – 1080/20 часов (недель).</w:t>
      </w:r>
    </w:p>
    <w:bookmarkEnd w:id="639"/>
    <w:bookmarkStart w:name="z566" w:id="640"/>
    <w:p>
      <w:pPr>
        <w:spacing w:after="0"/>
        <w:ind w:left="0"/>
        <w:jc w:val="both"/>
      </w:pPr>
      <w:r>
        <w:rPr>
          <w:rFonts w:ascii="Times New Roman"/>
          <w:b w:val="false"/>
          <w:i w:val="false"/>
          <w:color w:val="000000"/>
          <w:sz w:val="28"/>
        </w:rPr>
        <w:t xml:space="preserve">
      109. Планирование и организация образовательной деятельности осуществляются на основе Типовых учебных планов и содержаний образовательной программы по специальности "Пластическая хирургия" согласно </w:t>
      </w:r>
      <w:r>
        <w:rPr>
          <w:rFonts w:ascii="Times New Roman"/>
          <w:b w:val="false"/>
          <w:i w:val="false"/>
          <w:color w:val="000000"/>
          <w:sz w:val="28"/>
        </w:rPr>
        <w:t>приложению 36</w:t>
      </w:r>
      <w:r>
        <w:rPr>
          <w:rFonts w:ascii="Times New Roman"/>
          <w:b w:val="false"/>
          <w:i w:val="false"/>
          <w:color w:val="000000"/>
          <w:sz w:val="28"/>
        </w:rPr>
        <w:t xml:space="preserve"> к настоящей Типовой программе.</w:t>
      </w:r>
    </w:p>
    <w:bookmarkEnd w:id="640"/>
    <w:bookmarkStart w:name="z567" w:id="641"/>
    <w:p>
      <w:pPr>
        <w:spacing w:after="0"/>
        <w:ind w:left="0"/>
        <w:jc w:val="both"/>
      </w:pPr>
      <w:r>
        <w:rPr>
          <w:rFonts w:ascii="Times New Roman"/>
          <w:b w:val="false"/>
          <w:i w:val="false"/>
          <w:color w:val="000000"/>
          <w:sz w:val="28"/>
        </w:rPr>
        <w:t>
      110. Рекомендуемые темами (направлениями) подготовки на циклах повышения квалификации и переподготовки (компонент по выбору) по специальности "Пластическая хирургия" являются:</w:t>
      </w:r>
    </w:p>
    <w:bookmarkEnd w:id="641"/>
    <w:bookmarkStart w:name="z568" w:id="642"/>
    <w:p>
      <w:pPr>
        <w:spacing w:after="0"/>
        <w:ind w:left="0"/>
        <w:jc w:val="both"/>
      </w:pPr>
      <w:r>
        <w:rPr>
          <w:rFonts w:ascii="Times New Roman"/>
          <w:b w:val="false"/>
          <w:i w:val="false"/>
          <w:color w:val="000000"/>
          <w:sz w:val="28"/>
        </w:rPr>
        <w:t>
      "Актуальные вопросы пластической и реконструктивной хирургии кисти";</w:t>
      </w:r>
    </w:p>
    <w:bookmarkEnd w:id="642"/>
    <w:bookmarkStart w:name="z569" w:id="643"/>
    <w:p>
      <w:pPr>
        <w:spacing w:after="0"/>
        <w:ind w:left="0"/>
        <w:jc w:val="both"/>
      </w:pPr>
      <w:r>
        <w:rPr>
          <w:rFonts w:ascii="Times New Roman"/>
          <w:b w:val="false"/>
          <w:i w:val="false"/>
          <w:color w:val="000000"/>
          <w:sz w:val="28"/>
        </w:rPr>
        <w:t>
      "Актуальные вопросы пластической и реконструктивной хирургии плечевого сплетения";</w:t>
      </w:r>
    </w:p>
    <w:bookmarkEnd w:id="643"/>
    <w:bookmarkStart w:name="z570" w:id="644"/>
    <w:p>
      <w:pPr>
        <w:spacing w:after="0"/>
        <w:ind w:left="0"/>
        <w:jc w:val="both"/>
      </w:pPr>
      <w:r>
        <w:rPr>
          <w:rFonts w:ascii="Times New Roman"/>
          <w:b w:val="false"/>
          <w:i w:val="false"/>
          <w:color w:val="000000"/>
          <w:sz w:val="28"/>
        </w:rPr>
        <w:t>
      "Актуальные вопросы гнойной хирургии в пластической и реконструктивной хирургии";</w:t>
      </w:r>
    </w:p>
    <w:bookmarkEnd w:id="644"/>
    <w:bookmarkStart w:name="z571" w:id="645"/>
    <w:p>
      <w:pPr>
        <w:spacing w:after="0"/>
        <w:ind w:left="0"/>
        <w:jc w:val="both"/>
      </w:pPr>
      <w:r>
        <w:rPr>
          <w:rFonts w:ascii="Times New Roman"/>
          <w:b w:val="false"/>
          <w:i w:val="false"/>
          <w:color w:val="000000"/>
          <w:sz w:val="28"/>
        </w:rPr>
        <w:t>
      "Актуальные вопросы пластической и реконструктивной хирургии закрытия обширных дефектов головы, шеи, грудной клетки, передней брюшной стенки, таза, бедра, голени и стопы";</w:t>
      </w:r>
    </w:p>
    <w:bookmarkEnd w:id="645"/>
    <w:bookmarkStart w:name="z572" w:id="646"/>
    <w:p>
      <w:pPr>
        <w:spacing w:after="0"/>
        <w:ind w:left="0"/>
        <w:jc w:val="both"/>
      </w:pPr>
      <w:r>
        <w:rPr>
          <w:rFonts w:ascii="Times New Roman"/>
          <w:b w:val="false"/>
          <w:i w:val="false"/>
          <w:color w:val="000000"/>
          <w:sz w:val="28"/>
        </w:rPr>
        <w:t>
      "Актуальные вопросы реплантологии и трансплантологии в пластической и реконструктивной хирургии";</w:t>
      </w:r>
    </w:p>
    <w:bookmarkEnd w:id="646"/>
    <w:bookmarkStart w:name="z573" w:id="647"/>
    <w:p>
      <w:pPr>
        <w:spacing w:after="0"/>
        <w:ind w:left="0"/>
        <w:jc w:val="both"/>
      </w:pPr>
      <w:r>
        <w:rPr>
          <w:rFonts w:ascii="Times New Roman"/>
          <w:b w:val="false"/>
          <w:i w:val="false"/>
          <w:color w:val="000000"/>
          <w:sz w:val="28"/>
        </w:rPr>
        <w:t>
      "Актуальные вопросы косметической хирургии".</w:t>
      </w:r>
    </w:p>
    <w:bookmarkEnd w:id="647"/>
    <w:bookmarkStart w:name="z574" w:id="648"/>
    <w:p>
      <w:pPr>
        <w:spacing w:after="0"/>
        <w:ind w:left="0"/>
        <w:jc w:val="left"/>
      </w:pPr>
      <w:r>
        <w:rPr>
          <w:rFonts w:ascii="Times New Roman"/>
          <w:b/>
          <w:i w:val="false"/>
          <w:color w:val="000000"/>
        </w:rPr>
        <w:t xml:space="preserve"> Глава 37. Типовая программа повышения квалификации и переподготовки медицинских кадров по специальности "Онкология (химиотерапия, маммология) (взрослая)"</w:t>
      </w:r>
    </w:p>
    <w:bookmarkEnd w:id="648"/>
    <w:bookmarkStart w:name="z575" w:id="649"/>
    <w:p>
      <w:pPr>
        <w:spacing w:after="0"/>
        <w:ind w:left="0"/>
        <w:jc w:val="both"/>
      </w:pPr>
      <w:r>
        <w:rPr>
          <w:rFonts w:ascii="Times New Roman"/>
          <w:b w:val="false"/>
          <w:i w:val="false"/>
          <w:color w:val="000000"/>
          <w:sz w:val="28"/>
        </w:rPr>
        <w:t>
      111. Продолжительность обучения на циклах повышения квалификации составляет от 54/1 до 216/4 часов (недель), на сертификационных циклах – 108/2 часов (недель), на цикле переподготовки для специалистов с высшим медицинским образованием по специальности "Лечебное дело", "Педиатрия", "Восточная медицина" и интернатурой – 864/16 часов (недель), при наличии переподготовки по детской онкологии – 432/8 часа (недель) по взрослому профилю.</w:t>
      </w:r>
    </w:p>
    <w:bookmarkEnd w:id="649"/>
    <w:bookmarkStart w:name="z576" w:id="650"/>
    <w:p>
      <w:pPr>
        <w:spacing w:after="0"/>
        <w:ind w:left="0"/>
        <w:jc w:val="both"/>
      </w:pPr>
      <w:r>
        <w:rPr>
          <w:rFonts w:ascii="Times New Roman"/>
          <w:b w:val="false"/>
          <w:i w:val="false"/>
          <w:color w:val="000000"/>
          <w:sz w:val="28"/>
        </w:rPr>
        <w:t xml:space="preserve">
      112. Планирование и организация образовательной деятельности осуществляются на основе Типовых учебных планов и содержаний образовательной программы по специальности "Онкология (химиотерапия, маммология) (взрослая)" согласно </w:t>
      </w:r>
      <w:r>
        <w:rPr>
          <w:rFonts w:ascii="Times New Roman"/>
          <w:b w:val="false"/>
          <w:i w:val="false"/>
          <w:color w:val="000000"/>
          <w:sz w:val="28"/>
        </w:rPr>
        <w:t>приложению 37</w:t>
      </w:r>
      <w:r>
        <w:rPr>
          <w:rFonts w:ascii="Times New Roman"/>
          <w:b w:val="false"/>
          <w:i w:val="false"/>
          <w:color w:val="000000"/>
          <w:sz w:val="28"/>
        </w:rPr>
        <w:t xml:space="preserve"> к настоящей Типовой программе.</w:t>
      </w:r>
    </w:p>
    <w:bookmarkEnd w:id="650"/>
    <w:bookmarkStart w:name="z577" w:id="651"/>
    <w:p>
      <w:pPr>
        <w:spacing w:after="0"/>
        <w:ind w:left="0"/>
        <w:jc w:val="both"/>
      </w:pPr>
      <w:r>
        <w:rPr>
          <w:rFonts w:ascii="Times New Roman"/>
          <w:b w:val="false"/>
          <w:i w:val="false"/>
          <w:color w:val="000000"/>
          <w:sz w:val="28"/>
        </w:rPr>
        <w:t>
      113. Рекомендуемые темами (направлениями) компонентов по выбору на циклах повышения квалификации и переподготовки по специальности "Онкология (химиотерапия, маммология) (взрослая)" являются:</w:t>
      </w:r>
    </w:p>
    <w:bookmarkEnd w:id="651"/>
    <w:bookmarkStart w:name="z578" w:id="652"/>
    <w:p>
      <w:pPr>
        <w:spacing w:after="0"/>
        <w:ind w:left="0"/>
        <w:jc w:val="both"/>
      </w:pPr>
      <w:r>
        <w:rPr>
          <w:rFonts w:ascii="Times New Roman"/>
          <w:b w:val="false"/>
          <w:i w:val="false"/>
          <w:color w:val="000000"/>
          <w:sz w:val="28"/>
        </w:rPr>
        <w:t>
      "Инновационные технологии в онкологии";</w:t>
      </w:r>
    </w:p>
    <w:bookmarkEnd w:id="652"/>
    <w:bookmarkStart w:name="z579" w:id="653"/>
    <w:p>
      <w:pPr>
        <w:spacing w:after="0"/>
        <w:ind w:left="0"/>
        <w:jc w:val="both"/>
      </w:pPr>
      <w:r>
        <w:rPr>
          <w:rFonts w:ascii="Times New Roman"/>
          <w:b w:val="false"/>
          <w:i w:val="false"/>
          <w:color w:val="000000"/>
          <w:sz w:val="28"/>
        </w:rPr>
        <w:t>
      "Актуальные вопросы онкологии, в том числе онкологической хирургии";</w:t>
      </w:r>
    </w:p>
    <w:bookmarkEnd w:id="653"/>
    <w:bookmarkStart w:name="z580" w:id="654"/>
    <w:p>
      <w:pPr>
        <w:spacing w:after="0"/>
        <w:ind w:left="0"/>
        <w:jc w:val="both"/>
      </w:pPr>
      <w:r>
        <w:rPr>
          <w:rFonts w:ascii="Times New Roman"/>
          <w:b w:val="false"/>
          <w:i w:val="false"/>
          <w:color w:val="000000"/>
          <w:sz w:val="28"/>
        </w:rPr>
        <w:t>
      "Актуальные проблемы маммологии";</w:t>
      </w:r>
    </w:p>
    <w:bookmarkEnd w:id="654"/>
    <w:bookmarkStart w:name="z581" w:id="655"/>
    <w:p>
      <w:pPr>
        <w:spacing w:after="0"/>
        <w:ind w:left="0"/>
        <w:jc w:val="both"/>
      </w:pPr>
      <w:r>
        <w:rPr>
          <w:rFonts w:ascii="Times New Roman"/>
          <w:b w:val="false"/>
          <w:i w:val="false"/>
          <w:color w:val="000000"/>
          <w:sz w:val="28"/>
        </w:rPr>
        <w:t>
      "Ранняя диагностика онкологических заболеваний в амбулаторных условиях";</w:t>
      </w:r>
    </w:p>
    <w:bookmarkEnd w:id="655"/>
    <w:bookmarkStart w:name="z582" w:id="656"/>
    <w:p>
      <w:pPr>
        <w:spacing w:after="0"/>
        <w:ind w:left="0"/>
        <w:jc w:val="both"/>
      </w:pPr>
      <w:r>
        <w:rPr>
          <w:rFonts w:ascii="Times New Roman"/>
          <w:b w:val="false"/>
          <w:i w:val="false"/>
          <w:color w:val="000000"/>
          <w:sz w:val="28"/>
        </w:rPr>
        <w:t>
      "Лучевая терапия в онкологии";</w:t>
      </w:r>
    </w:p>
    <w:bookmarkEnd w:id="656"/>
    <w:bookmarkStart w:name="z583" w:id="657"/>
    <w:p>
      <w:pPr>
        <w:spacing w:after="0"/>
        <w:ind w:left="0"/>
        <w:jc w:val="both"/>
      </w:pPr>
      <w:r>
        <w:rPr>
          <w:rFonts w:ascii="Times New Roman"/>
          <w:b w:val="false"/>
          <w:i w:val="false"/>
          <w:color w:val="000000"/>
          <w:sz w:val="28"/>
        </w:rPr>
        <w:t>
      "Вопросы химиотерапии в онкологии";</w:t>
      </w:r>
    </w:p>
    <w:bookmarkEnd w:id="657"/>
    <w:bookmarkStart w:name="z584" w:id="658"/>
    <w:p>
      <w:pPr>
        <w:spacing w:after="0"/>
        <w:ind w:left="0"/>
        <w:jc w:val="both"/>
      </w:pPr>
      <w:r>
        <w:rPr>
          <w:rFonts w:ascii="Times New Roman"/>
          <w:b w:val="false"/>
          <w:i w:val="false"/>
          <w:color w:val="000000"/>
          <w:sz w:val="28"/>
        </w:rPr>
        <w:t>
      "Вопросы доказательной медицины в онкологии";</w:t>
      </w:r>
    </w:p>
    <w:bookmarkEnd w:id="658"/>
    <w:bookmarkStart w:name="z585" w:id="659"/>
    <w:p>
      <w:pPr>
        <w:spacing w:after="0"/>
        <w:ind w:left="0"/>
        <w:jc w:val="both"/>
      </w:pPr>
      <w:r>
        <w:rPr>
          <w:rFonts w:ascii="Times New Roman"/>
          <w:b w:val="false"/>
          <w:i w:val="false"/>
          <w:color w:val="000000"/>
          <w:sz w:val="28"/>
        </w:rPr>
        <w:t>
      "Патоморфология в онкологии".</w:t>
      </w:r>
    </w:p>
    <w:bookmarkEnd w:id="659"/>
    <w:bookmarkStart w:name="z586" w:id="660"/>
    <w:p>
      <w:pPr>
        <w:spacing w:after="0"/>
        <w:ind w:left="0"/>
        <w:jc w:val="left"/>
      </w:pPr>
      <w:r>
        <w:rPr>
          <w:rFonts w:ascii="Times New Roman"/>
          <w:b/>
          <w:i w:val="false"/>
          <w:color w:val="000000"/>
        </w:rPr>
        <w:t xml:space="preserve"> Глава 38. Типовая программа повышения квалификации и переподготовки медицинских кадров по специальности "Травматология-ортопедия (камбустиология) (взрослая, детская)"</w:t>
      </w:r>
    </w:p>
    <w:bookmarkEnd w:id="660"/>
    <w:bookmarkStart w:name="z587" w:id="661"/>
    <w:p>
      <w:pPr>
        <w:spacing w:after="0"/>
        <w:ind w:left="0"/>
        <w:jc w:val="both"/>
      </w:pPr>
      <w:r>
        <w:rPr>
          <w:rFonts w:ascii="Times New Roman"/>
          <w:b w:val="false"/>
          <w:i w:val="false"/>
          <w:color w:val="000000"/>
          <w:sz w:val="28"/>
        </w:rPr>
        <w:t>
      114. Продолжительность обучения на циклах повышения квалификации составляет от 54/1 до 216/4 часов (недель), на сертификационных циклах – 108/2 часов (недель), на цикле переподготовки для специалистов с высшим медицинским образованием по специальности "Педиатрия", "Лечебное дело", "Восточная медицина" и интернатурой – 1080/20 часов (недель), при наличии переподготовки по взрослой травматологии и ортопедии – 432/8 часа (недель) по детскому профилю, при наличии переподготовки по детской травматологии и ортопедии – 432/8 часа (недель) по взрослому профилю.</w:t>
      </w:r>
    </w:p>
    <w:bookmarkEnd w:id="661"/>
    <w:bookmarkStart w:name="z588" w:id="662"/>
    <w:p>
      <w:pPr>
        <w:spacing w:after="0"/>
        <w:ind w:left="0"/>
        <w:jc w:val="both"/>
      </w:pPr>
      <w:r>
        <w:rPr>
          <w:rFonts w:ascii="Times New Roman"/>
          <w:b w:val="false"/>
          <w:i w:val="false"/>
          <w:color w:val="000000"/>
          <w:sz w:val="28"/>
        </w:rPr>
        <w:t xml:space="preserve">
      115. Планирование и организация образовательной деятельности осуществляются на основе Типовых учебных планов и содержаний образовательной программы по специальности "Травматология-ортопедия (камбустиология) (взрослая, детская)" согласно </w:t>
      </w:r>
      <w:r>
        <w:rPr>
          <w:rFonts w:ascii="Times New Roman"/>
          <w:b w:val="false"/>
          <w:i w:val="false"/>
          <w:color w:val="000000"/>
          <w:sz w:val="28"/>
        </w:rPr>
        <w:t>приложению 38</w:t>
      </w:r>
      <w:r>
        <w:rPr>
          <w:rFonts w:ascii="Times New Roman"/>
          <w:b w:val="false"/>
          <w:i w:val="false"/>
          <w:color w:val="000000"/>
          <w:sz w:val="28"/>
        </w:rPr>
        <w:t xml:space="preserve"> к настоящей Типовой программе.</w:t>
      </w:r>
    </w:p>
    <w:bookmarkEnd w:id="662"/>
    <w:bookmarkStart w:name="z589" w:id="663"/>
    <w:p>
      <w:pPr>
        <w:spacing w:after="0"/>
        <w:ind w:left="0"/>
        <w:jc w:val="both"/>
      </w:pPr>
      <w:r>
        <w:rPr>
          <w:rFonts w:ascii="Times New Roman"/>
          <w:b w:val="false"/>
          <w:i w:val="false"/>
          <w:color w:val="000000"/>
          <w:sz w:val="28"/>
        </w:rPr>
        <w:t>
      116. Рекомендуемые темами (направлениями) компонентов по выбору на циклах повышения квалификации и переподготовки по специальности "Травматология-ортопедия (камбустиология) (взрослая, детская)" являются:</w:t>
      </w:r>
    </w:p>
    <w:bookmarkEnd w:id="663"/>
    <w:bookmarkStart w:name="z590" w:id="664"/>
    <w:p>
      <w:pPr>
        <w:spacing w:after="0"/>
        <w:ind w:left="0"/>
        <w:jc w:val="both"/>
      </w:pPr>
      <w:r>
        <w:rPr>
          <w:rFonts w:ascii="Times New Roman"/>
          <w:b w:val="false"/>
          <w:i w:val="false"/>
          <w:color w:val="000000"/>
          <w:sz w:val="28"/>
        </w:rPr>
        <w:t xml:space="preserve">
      "Инновационные технологии в травматологии и ортопедии"; </w:t>
      </w:r>
    </w:p>
    <w:bookmarkEnd w:id="664"/>
    <w:bookmarkStart w:name="z591" w:id="665"/>
    <w:p>
      <w:pPr>
        <w:spacing w:after="0"/>
        <w:ind w:left="0"/>
        <w:jc w:val="both"/>
      </w:pPr>
      <w:r>
        <w:rPr>
          <w:rFonts w:ascii="Times New Roman"/>
          <w:b w:val="false"/>
          <w:i w:val="false"/>
          <w:color w:val="000000"/>
          <w:sz w:val="28"/>
        </w:rPr>
        <w:t xml:space="preserve">
      "Актуальные проблемы травматологии-ортопедии и камбустиологии, особенности травм и заболеваний опорно-двигательного аппарата в детском и пожилом возрасте, особенности диагностики и лечения политравм"; </w:t>
      </w:r>
    </w:p>
    <w:bookmarkEnd w:id="665"/>
    <w:bookmarkStart w:name="z592" w:id="666"/>
    <w:p>
      <w:pPr>
        <w:spacing w:after="0"/>
        <w:ind w:left="0"/>
        <w:jc w:val="both"/>
      </w:pPr>
      <w:r>
        <w:rPr>
          <w:rFonts w:ascii="Times New Roman"/>
          <w:b w:val="false"/>
          <w:i w:val="false"/>
          <w:color w:val="000000"/>
          <w:sz w:val="28"/>
        </w:rPr>
        <w:t xml:space="preserve">
      "Амбулаторная травматология и ортопедия (камбустиологии) и стационар-замещающие технологии в диагностике и лечении". </w:t>
      </w:r>
    </w:p>
    <w:bookmarkEnd w:id="666"/>
    <w:bookmarkStart w:name="z593" w:id="667"/>
    <w:p>
      <w:pPr>
        <w:spacing w:after="0"/>
        <w:ind w:left="0"/>
        <w:jc w:val="left"/>
      </w:pPr>
      <w:r>
        <w:rPr>
          <w:rFonts w:ascii="Times New Roman"/>
          <w:b/>
          <w:i w:val="false"/>
          <w:color w:val="000000"/>
        </w:rPr>
        <w:t xml:space="preserve"> Глава 39. Типовая программа повышения квалификации и переподготовки медицинских кадров по специальности "Урология и андрология (ультразвуковая диагностика по профилю основной специальности, эндоскопия по профилю основной специальности) (взрослая, детская)"</w:t>
      </w:r>
    </w:p>
    <w:bookmarkEnd w:id="667"/>
    <w:bookmarkStart w:name="z594" w:id="668"/>
    <w:p>
      <w:pPr>
        <w:spacing w:after="0"/>
        <w:ind w:left="0"/>
        <w:jc w:val="both"/>
      </w:pPr>
      <w:r>
        <w:rPr>
          <w:rFonts w:ascii="Times New Roman"/>
          <w:b w:val="false"/>
          <w:i w:val="false"/>
          <w:color w:val="000000"/>
          <w:sz w:val="28"/>
        </w:rPr>
        <w:t>
      117. Продолжительность обучения на циклах повышения квалификации составляет от 54/1 до 216/4 часов (недель), на сертификационных циклах – 108/2 часов (недель), на цикле переподготовки для специалистов с высшим медицинским образованием по специальности "Лечебное дело", "Педиатрия", "Восточная медицина" и интернатурой по хирургическому профилю –1080/20 часов (недель), при наличии переподготовки по взрослой урологии и андрологии – 432/8 часа (недель) по детскому профилю, при наличии переподготовки по детской урологии и андрологии – 432/8 часа (недель) по взрослому профилю.</w:t>
      </w:r>
    </w:p>
    <w:bookmarkEnd w:id="668"/>
    <w:bookmarkStart w:name="z595" w:id="669"/>
    <w:p>
      <w:pPr>
        <w:spacing w:after="0"/>
        <w:ind w:left="0"/>
        <w:jc w:val="both"/>
      </w:pPr>
      <w:r>
        <w:rPr>
          <w:rFonts w:ascii="Times New Roman"/>
          <w:b w:val="false"/>
          <w:i w:val="false"/>
          <w:color w:val="000000"/>
          <w:sz w:val="28"/>
        </w:rPr>
        <w:t xml:space="preserve">
      118. Планирование и организация образовательной деятельности осуществляются на основе Типовых учебных планов и содержаний образовательной программы по специальности "Урология и андрология (ультразвуковая диагностика по профилю основной специальности, эндоскопия по профилю основной специальности) (взрослая, детская)" согласно </w:t>
      </w:r>
      <w:r>
        <w:rPr>
          <w:rFonts w:ascii="Times New Roman"/>
          <w:b w:val="false"/>
          <w:i w:val="false"/>
          <w:color w:val="000000"/>
          <w:sz w:val="28"/>
        </w:rPr>
        <w:t>приложению 39</w:t>
      </w:r>
      <w:r>
        <w:rPr>
          <w:rFonts w:ascii="Times New Roman"/>
          <w:b w:val="false"/>
          <w:i w:val="false"/>
          <w:color w:val="000000"/>
          <w:sz w:val="28"/>
        </w:rPr>
        <w:t xml:space="preserve"> к настоящей Типовой программе.</w:t>
      </w:r>
    </w:p>
    <w:bookmarkEnd w:id="669"/>
    <w:bookmarkStart w:name="z596" w:id="670"/>
    <w:p>
      <w:pPr>
        <w:spacing w:after="0"/>
        <w:ind w:left="0"/>
        <w:jc w:val="both"/>
      </w:pPr>
      <w:r>
        <w:rPr>
          <w:rFonts w:ascii="Times New Roman"/>
          <w:b w:val="false"/>
          <w:i w:val="false"/>
          <w:color w:val="000000"/>
          <w:sz w:val="28"/>
        </w:rPr>
        <w:t>
      119. Рекомендуемые темами (направлениями) компонентов по выбору на циклах повышения квалификации и переподготовки по специальности "Урология и андрология (ультразвуковая диагностика по профилю основной специальности, эндоскопия по профилю основной специальности) (взрослая, детская)" являются:</w:t>
      </w:r>
    </w:p>
    <w:bookmarkEnd w:id="670"/>
    <w:bookmarkStart w:name="z597" w:id="671"/>
    <w:p>
      <w:pPr>
        <w:spacing w:after="0"/>
        <w:ind w:left="0"/>
        <w:jc w:val="both"/>
      </w:pPr>
      <w:r>
        <w:rPr>
          <w:rFonts w:ascii="Times New Roman"/>
          <w:b w:val="false"/>
          <w:i w:val="false"/>
          <w:color w:val="000000"/>
          <w:sz w:val="28"/>
        </w:rPr>
        <w:t>
      "Инновационные технологии в диагностике и лечении урологических заболеваний";</w:t>
      </w:r>
    </w:p>
    <w:bookmarkEnd w:id="671"/>
    <w:bookmarkStart w:name="z598" w:id="672"/>
    <w:p>
      <w:pPr>
        <w:spacing w:after="0"/>
        <w:ind w:left="0"/>
        <w:jc w:val="both"/>
      </w:pPr>
      <w:r>
        <w:rPr>
          <w:rFonts w:ascii="Times New Roman"/>
          <w:b w:val="false"/>
          <w:i w:val="false"/>
          <w:color w:val="000000"/>
          <w:sz w:val="28"/>
        </w:rPr>
        <w:t>
      "Вопросы урологии и андрологии";</w:t>
      </w:r>
    </w:p>
    <w:bookmarkEnd w:id="672"/>
    <w:bookmarkStart w:name="z599" w:id="673"/>
    <w:p>
      <w:pPr>
        <w:spacing w:after="0"/>
        <w:ind w:left="0"/>
        <w:jc w:val="both"/>
      </w:pPr>
      <w:r>
        <w:rPr>
          <w:rFonts w:ascii="Times New Roman"/>
          <w:b w:val="false"/>
          <w:i w:val="false"/>
          <w:color w:val="000000"/>
          <w:sz w:val="28"/>
        </w:rPr>
        <w:t>
      "Вопросы уроонкологии";</w:t>
      </w:r>
    </w:p>
    <w:bookmarkEnd w:id="673"/>
    <w:bookmarkStart w:name="z600" w:id="674"/>
    <w:p>
      <w:pPr>
        <w:spacing w:after="0"/>
        <w:ind w:left="0"/>
        <w:jc w:val="both"/>
      </w:pPr>
      <w:r>
        <w:rPr>
          <w:rFonts w:ascii="Times New Roman"/>
          <w:b w:val="false"/>
          <w:i w:val="false"/>
          <w:color w:val="000000"/>
          <w:sz w:val="28"/>
        </w:rPr>
        <w:t>
      "Вопросы урогинекологии";</w:t>
      </w:r>
    </w:p>
    <w:bookmarkEnd w:id="674"/>
    <w:bookmarkStart w:name="z601" w:id="675"/>
    <w:p>
      <w:pPr>
        <w:spacing w:after="0"/>
        <w:ind w:left="0"/>
        <w:jc w:val="both"/>
      </w:pPr>
      <w:r>
        <w:rPr>
          <w:rFonts w:ascii="Times New Roman"/>
          <w:b w:val="false"/>
          <w:i w:val="false"/>
          <w:color w:val="000000"/>
          <w:sz w:val="28"/>
        </w:rPr>
        <w:t>
      "Вопросы детской урологии";</w:t>
      </w:r>
    </w:p>
    <w:bookmarkEnd w:id="675"/>
    <w:bookmarkStart w:name="z602" w:id="676"/>
    <w:p>
      <w:pPr>
        <w:spacing w:after="0"/>
        <w:ind w:left="0"/>
        <w:jc w:val="both"/>
      </w:pPr>
      <w:r>
        <w:rPr>
          <w:rFonts w:ascii="Times New Roman"/>
          <w:b w:val="false"/>
          <w:i w:val="false"/>
          <w:color w:val="000000"/>
          <w:sz w:val="28"/>
        </w:rPr>
        <w:t>
      "Малоинвазивная урология";</w:t>
      </w:r>
    </w:p>
    <w:bookmarkEnd w:id="676"/>
    <w:bookmarkStart w:name="z603" w:id="677"/>
    <w:p>
      <w:pPr>
        <w:spacing w:after="0"/>
        <w:ind w:left="0"/>
        <w:jc w:val="both"/>
      </w:pPr>
      <w:r>
        <w:rPr>
          <w:rFonts w:ascii="Times New Roman"/>
          <w:b w:val="false"/>
          <w:i w:val="false"/>
          <w:color w:val="000000"/>
          <w:sz w:val="28"/>
        </w:rPr>
        <w:t>
      "Эндовидеохирургические вмешательства в урологии";</w:t>
      </w:r>
    </w:p>
    <w:bookmarkEnd w:id="677"/>
    <w:bookmarkStart w:name="z604" w:id="678"/>
    <w:p>
      <w:pPr>
        <w:spacing w:after="0"/>
        <w:ind w:left="0"/>
        <w:jc w:val="both"/>
      </w:pPr>
      <w:r>
        <w:rPr>
          <w:rFonts w:ascii="Times New Roman"/>
          <w:b w:val="false"/>
          <w:i w:val="false"/>
          <w:color w:val="000000"/>
          <w:sz w:val="28"/>
        </w:rPr>
        <w:t>
      "Вопросы доказательной медицины в урологии и андрологии";</w:t>
      </w:r>
    </w:p>
    <w:bookmarkEnd w:id="678"/>
    <w:bookmarkStart w:name="z605" w:id="679"/>
    <w:p>
      <w:pPr>
        <w:spacing w:after="0"/>
        <w:ind w:left="0"/>
        <w:jc w:val="both"/>
      </w:pPr>
      <w:r>
        <w:rPr>
          <w:rFonts w:ascii="Times New Roman"/>
          <w:b w:val="false"/>
          <w:i w:val="false"/>
          <w:color w:val="000000"/>
          <w:sz w:val="28"/>
        </w:rPr>
        <w:t>
      "Хирургическая андрология";</w:t>
      </w:r>
    </w:p>
    <w:bookmarkEnd w:id="679"/>
    <w:bookmarkStart w:name="z606" w:id="680"/>
    <w:p>
      <w:pPr>
        <w:spacing w:after="0"/>
        <w:ind w:left="0"/>
        <w:jc w:val="both"/>
      </w:pPr>
      <w:r>
        <w:rPr>
          <w:rFonts w:ascii="Times New Roman"/>
          <w:b w:val="false"/>
          <w:i w:val="false"/>
          <w:color w:val="000000"/>
          <w:sz w:val="28"/>
        </w:rPr>
        <w:t>
      "Мужское бесплодие";</w:t>
      </w:r>
    </w:p>
    <w:bookmarkEnd w:id="680"/>
    <w:bookmarkStart w:name="z607" w:id="681"/>
    <w:p>
      <w:pPr>
        <w:spacing w:after="0"/>
        <w:ind w:left="0"/>
        <w:jc w:val="both"/>
      </w:pPr>
      <w:r>
        <w:rPr>
          <w:rFonts w:ascii="Times New Roman"/>
          <w:b w:val="false"/>
          <w:i w:val="false"/>
          <w:color w:val="000000"/>
          <w:sz w:val="28"/>
        </w:rPr>
        <w:t>
      "Эректильные дисфункции";</w:t>
      </w:r>
    </w:p>
    <w:bookmarkEnd w:id="681"/>
    <w:bookmarkStart w:name="z608" w:id="682"/>
    <w:p>
      <w:pPr>
        <w:spacing w:after="0"/>
        <w:ind w:left="0"/>
        <w:jc w:val="both"/>
      </w:pPr>
      <w:r>
        <w:rPr>
          <w:rFonts w:ascii="Times New Roman"/>
          <w:b w:val="false"/>
          <w:i w:val="false"/>
          <w:color w:val="000000"/>
          <w:sz w:val="28"/>
        </w:rPr>
        <w:t>
      "Лазерные технологии в оперативной урологии".</w:t>
      </w:r>
    </w:p>
    <w:bookmarkEnd w:id="682"/>
    <w:bookmarkStart w:name="z609" w:id="683"/>
    <w:p>
      <w:pPr>
        <w:spacing w:after="0"/>
        <w:ind w:left="0"/>
        <w:jc w:val="left"/>
      </w:pPr>
      <w:r>
        <w:rPr>
          <w:rFonts w:ascii="Times New Roman"/>
          <w:b/>
          <w:i w:val="false"/>
          <w:color w:val="000000"/>
        </w:rPr>
        <w:t xml:space="preserve"> Глава 40. Типовая программа повышения квалификации и переподготовки медицинских кадров по специальности "Офтальмология (взрослая, детская)"</w:t>
      </w:r>
    </w:p>
    <w:bookmarkEnd w:id="683"/>
    <w:bookmarkStart w:name="z610" w:id="684"/>
    <w:p>
      <w:pPr>
        <w:spacing w:after="0"/>
        <w:ind w:left="0"/>
        <w:jc w:val="both"/>
      </w:pPr>
      <w:r>
        <w:rPr>
          <w:rFonts w:ascii="Times New Roman"/>
          <w:b w:val="false"/>
          <w:i w:val="false"/>
          <w:color w:val="000000"/>
          <w:sz w:val="28"/>
        </w:rPr>
        <w:t>
      120. Продолжительность обучения на циклах повышения квалификации составляет от 54/1 до 216/4 часов (недель), на сертификационных циклах – 108/2 часов (недель), на цикле переподготовки для специалистов с высшим медицинским образованием по специальности "Педиатрия", "Лечебное дело", "Восточная медицина" и интернатурой по хирургическому профилю – 1080/20 часа (недель), при наличии переподготовки по взрослой офтальмологии – 432/8 часа (недель) по детскому профилю; при наличии переподготовки по детской офтальмологии– 432/8 часа (недель) по взрослому профилю.</w:t>
      </w:r>
    </w:p>
    <w:bookmarkEnd w:id="684"/>
    <w:bookmarkStart w:name="z611" w:id="685"/>
    <w:p>
      <w:pPr>
        <w:spacing w:after="0"/>
        <w:ind w:left="0"/>
        <w:jc w:val="both"/>
      </w:pPr>
      <w:r>
        <w:rPr>
          <w:rFonts w:ascii="Times New Roman"/>
          <w:b w:val="false"/>
          <w:i w:val="false"/>
          <w:color w:val="000000"/>
          <w:sz w:val="28"/>
        </w:rPr>
        <w:t xml:space="preserve">
      121. Планирование и организация образовательной деятельности осуществляются на основе Типовых учебных планов и содержаний образовательной программы по специальности "Офтальмология (взрослая, детская)" согласно </w:t>
      </w:r>
      <w:r>
        <w:rPr>
          <w:rFonts w:ascii="Times New Roman"/>
          <w:b w:val="false"/>
          <w:i w:val="false"/>
          <w:color w:val="000000"/>
          <w:sz w:val="28"/>
        </w:rPr>
        <w:t>приложению 40</w:t>
      </w:r>
      <w:r>
        <w:rPr>
          <w:rFonts w:ascii="Times New Roman"/>
          <w:b w:val="false"/>
          <w:i w:val="false"/>
          <w:color w:val="000000"/>
          <w:sz w:val="28"/>
        </w:rPr>
        <w:t xml:space="preserve"> к настоящей Типовой программе.</w:t>
      </w:r>
    </w:p>
    <w:bookmarkEnd w:id="685"/>
    <w:bookmarkStart w:name="z612" w:id="686"/>
    <w:p>
      <w:pPr>
        <w:spacing w:after="0"/>
        <w:ind w:left="0"/>
        <w:jc w:val="both"/>
      </w:pPr>
      <w:r>
        <w:rPr>
          <w:rFonts w:ascii="Times New Roman"/>
          <w:b w:val="false"/>
          <w:i w:val="false"/>
          <w:color w:val="000000"/>
          <w:sz w:val="28"/>
        </w:rPr>
        <w:t>
      122. Рекомендуемые темами (направлениями) компонентов по выбору на циклах повышения квалификации и переподготовки по специальности "Офтальмология (взрослая, детская)" являются:</w:t>
      </w:r>
    </w:p>
    <w:bookmarkEnd w:id="686"/>
    <w:bookmarkStart w:name="z613" w:id="687"/>
    <w:p>
      <w:pPr>
        <w:spacing w:after="0"/>
        <w:ind w:left="0"/>
        <w:jc w:val="both"/>
      </w:pPr>
      <w:r>
        <w:rPr>
          <w:rFonts w:ascii="Times New Roman"/>
          <w:b w:val="false"/>
          <w:i w:val="false"/>
          <w:color w:val="000000"/>
          <w:sz w:val="28"/>
        </w:rPr>
        <w:t>
      "Факоэмульсификация катаракты"</w:t>
      </w:r>
    </w:p>
    <w:bookmarkEnd w:id="687"/>
    <w:bookmarkStart w:name="z614" w:id="688"/>
    <w:p>
      <w:pPr>
        <w:spacing w:after="0"/>
        <w:ind w:left="0"/>
        <w:jc w:val="both"/>
      </w:pPr>
      <w:r>
        <w:rPr>
          <w:rFonts w:ascii="Times New Roman"/>
          <w:b w:val="false"/>
          <w:i w:val="false"/>
          <w:color w:val="000000"/>
          <w:sz w:val="28"/>
        </w:rPr>
        <w:t>
      "Инновационная технология в офтальмологии";</w:t>
      </w:r>
    </w:p>
    <w:bookmarkEnd w:id="688"/>
    <w:bookmarkStart w:name="z615" w:id="689"/>
    <w:p>
      <w:pPr>
        <w:spacing w:after="0"/>
        <w:ind w:left="0"/>
        <w:jc w:val="both"/>
      </w:pPr>
      <w:r>
        <w:rPr>
          <w:rFonts w:ascii="Times New Roman"/>
          <w:b w:val="false"/>
          <w:i w:val="false"/>
          <w:color w:val="000000"/>
          <w:sz w:val="28"/>
        </w:rPr>
        <w:t>
      "Имплантация интраокулярных линз";</w:t>
      </w:r>
    </w:p>
    <w:bookmarkEnd w:id="689"/>
    <w:bookmarkStart w:name="z616" w:id="690"/>
    <w:p>
      <w:pPr>
        <w:spacing w:after="0"/>
        <w:ind w:left="0"/>
        <w:jc w:val="both"/>
      </w:pPr>
      <w:r>
        <w:rPr>
          <w:rFonts w:ascii="Times New Roman"/>
          <w:b w:val="false"/>
          <w:i w:val="false"/>
          <w:color w:val="000000"/>
          <w:sz w:val="28"/>
        </w:rPr>
        <w:t>
      "Глаукома";</w:t>
      </w:r>
    </w:p>
    <w:bookmarkEnd w:id="690"/>
    <w:bookmarkStart w:name="z617" w:id="691"/>
    <w:p>
      <w:pPr>
        <w:spacing w:after="0"/>
        <w:ind w:left="0"/>
        <w:jc w:val="both"/>
      </w:pPr>
      <w:r>
        <w:rPr>
          <w:rFonts w:ascii="Times New Roman"/>
          <w:b w:val="false"/>
          <w:i w:val="false"/>
          <w:color w:val="000000"/>
          <w:sz w:val="28"/>
        </w:rPr>
        <w:t>
      "Современные методы диагностики и лечения некоторых заболеваний глаза";</w:t>
      </w:r>
    </w:p>
    <w:bookmarkEnd w:id="691"/>
    <w:bookmarkStart w:name="z618" w:id="692"/>
    <w:p>
      <w:pPr>
        <w:spacing w:after="0"/>
        <w:ind w:left="0"/>
        <w:jc w:val="both"/>
      </w:pPr>
      <w:r>
        <w:rPr>
          <w:rFonts w:ascii="Times New Roman"/>
          <w:b w:val="false"/>
          <w:i w:val="false"/>
          <w:color w:val="000000"/>
          <w:sz w:val="28"/>
        </w:rPr>
        <w:t>
      "Современные методы лечения глаукомы";</w:t>
      </w:r>
    </w:p>
    <w:bookmarkEnd w:id="692"/>
    <w:bookmarkStart w:name="z619" w:id="693"/>
    <w:p>
      <w:pPr>
        <w:spacing w:after="0"/>
        <w:ind w:left="0"/>
        <w:jc w:val="both"/>
      </w:pPr>
      <w:r>
        <w:rPr>
          <w:rFonts w:ascii="Times New Roman"/>
          <w:b w:val="false"/>
          <w:i w:val="false"/>
          <w:color w:val="000000"/>
          <w:sz w:val="28"/>
        </w:rPr>
        <w:t>
      "Патология роговицы. Кератопластики";</w:t>
      </w:r>
    </w:p>
    <w:bookmarkEnd w:id="693"/>
    <w:bookmarkStart w:name="z620" w:id="694"/>
    <w:p>
      <w:pPr>
        <w:spacing w:after="0"/>
        <w:ind w:left="0"/>
        <w:jc w:val="both"/>
      </w:pPr>
      <w:r>
        <w:rPr>
          <w:rFonts w:ascii="Times New Roman"/>
          <w:b w:val="false"/>
          <w:i w:val="false"/>
          <w:color w:val="000000"/>
          <w:sz w:val="28"/>
        </w:rPr>
        <w:t>
      "Отслойка сетчатки, современные методы лечения";</w:t>
      </w:r>
    </w:p>
    <w:bookmarkEnd w:id="694"/>
    <w:bookmarkStart w:name="z621" w:id="695"/>
    <w:p>
      <w:pPr>
        <w:spacing w:after="0"/>
        <w:ind w:left="0"/>
        <w:jc w:val="both"/>
      </w:pPr>
      <w:r>
        <w:rPr>
          <w:rFonts w:ascii="Times New Roman"/>
          <w:b w:val="false"/>
          <w:i w:val="false"/>
          <w:color w:val="000000"/>
          <w:sz w:val="28"/>
        </w:rPr>
        <w:t>
      "Дегенеративная миопия и другие виды аметропии";</w:t>
      </w:r>
    </w:p>
    <w:bookmarkEnd w:id="695"/>
    <w:bookmarkStart w:name="z622" w:id="696"/>
    <w:p>
      <w:pPr>
        <w:spacing w:after="0"/>
        <w:ind w:left="0"/>
        <w:jc w:val="both"/>
      </w:pPr>
      <w:r>
        <w:rPr>
          <w:rFonts w:ascii="Times New Roman"/>
          <w:b w:val="false"/>
          <w:i w:val="false"/>
          <w:color w:val="000000"/>
          <w:sz w:val="28"/>
        </w:rPr>
        <w:t>
      "Косоглазие у детей, диагностика и лечение";</w:t>
      </w:r>
    </w:p>
    <w:bookmarkEnd w:id="696"/>
    <w:bookmarkStart w:name="z623" w:id="697"/>
    <w:p>
      <w:pPr>
        <w:spacing w:after="0"/>
        <w:ind w:left="0"/>
        <w:jc w:val="both"/>
      </w:pPr>
      <w:r>
        <w:rPr>
          <w:rFonts w:ascii="Times New Roman"/>
          <w:b w:val="false"/>
          <w:i w:val="false"/>
          <w:color w:val="000000"/>
          <w:sz w:val="28"/>
        </w:rPr>
        <w:t>
      "Врожденные заболевания органа зрения у детей";</w:t>
      </w:r>
    </w:p>
    <w:bookmarkEnd w:id="697"/>
    <w:bookmarkStart w:name="z624" w:id="698"/>
    <w:p>
      <w:pPr>
        <w:spacing w:after="0"/>
        <w:ind w:left="0"/>
        <w:jc w:val="both"/>
      </w:pPr>
      <w:r>
        <w:rPr>
          <w:rFonts w:ascii="Times New Roman"/>
          <w:b w:val="false"/>
          <w:i w:val="false"/>
          <w:color w:val="000000"/>
          <w:sz w:val="28"/>
        </w:rPr>
        <w:t>
      "Патология глазного дна у детей";</w:t>
      </w:r>
    </w:p>
    <w:bookmarkEnd w:id="698"/>
    <w:bookmarkStart w:name="z625" w:id="699"/>
    <w:p>
      <w:pPr>
        <w:spacing w:after="0"/>
        <w:ind w:left="0"/>
        <w:jc w:val="both"/>
      </w:pPr>
      <w:r>
        <w:rPr>
          <w:rFonts w:ascii="Times New Roman"/>
          <w:b w:val="false"/>
          <w:i w:val="false"/>
          <w:color w:val="000000"/>
          <w:sz w:val="28"/>
        </w:rPr>
        <w:t xml:space="preserve">
      "Патология органа зрения у детей младенческого возраста"; </w:t>
      </w:r>
    </w:p>
    <w:bookmarkEnd w:id="699"/>
    <w:bookmarkStart w:name="z626" w:id="700"/>
    <w:p>
      <w:pPr>
        <w:spacing w:after="0"/>
        <w:ind w:left="0"/>
        <w:jc w:val="both"/>
      </w:pPr>
      <w:r>
        <w:rPr>
          <w:rFonts w:ascii="Times New Roman"/>
          <w:b w:val="false"/>
          <w:i w:val="false"/>
          <w:color w:val="000000"/>
          <w:sz w:val="28"/>
        </w:rPr>
        <w:t>
      "Коррекция аметропии";</w:t>
      </w:r>
    </w:p>
    <w:bookmarkEnd w:id="700"/>
    <w:bookmarkStart w:name="z627" w:id="701"/>
    <w:p>
      <w:pPr>
        <w:spacing w:after="0"/>
        <w:ind w:left="0"/>
        <w:jc w:val="both"/>
      </w:pPr>
      <w:r>
        <w:rPr>
          <w:rFonts w:ascii="Times New Roman"/>
          <w:b w:val="false"/>
          <w:i w:val="false"/>
          <w:color w:val="000000"/>
          <w:sz w:val="28"/>
        </w:rPr>
        <w:t>
      "Микрохирургия глаза";</w:t>
      </w:r>
    </w:p>
    <w:bookmarkEnd w:id="701"/>
    <w:bookmarkStart w:name="z628" w:id="702"/>
    <w:p>
      <w:pPr>
        <w:spacing w:after="0"/>
        <w:ind w:left="0"/>
        <w:jc w:val="both"/>
      </w:pPr>
      <w:r>
        <w:rPr>
          <w:rFonts w:ascii="Times New Roman"/>
          <w:b w:val="false"/>
          <w:i w:val="false"/>
          <w:color w:val="000000"/>
          <w:sz w:val="28"/>
        </w:rPr>
        <w:t>
      "Глаукома. Микрохирургия глауком";</w:t>
      </w:r>
    </w:p>
    <w:bookmarkEnd w:id="702"/>
    <w:bookmarkStart w:name="z629" w:id="703"/>
    <w:p>
      <w:pPr>
        <w:spacing w:after="0"/>
        <w:ind w:left="0"/>
        <w:jc w:val="both"/>
      </w:pPr>
      <w:r>
        <w:rPr>
          <w:rFonts w:ascii="Times New Roman"/>
          <w:b w:val="false"/>
          <w:i w:val="false"/>
          <w:color w:val="000000"/>
          <w:sz w:val="28"/>
        </w:rPr>
        <w:t>
      "Повреждения органа зрения и реконструктивная хирургия";</w:t>
      </w:r>
    </w:p>
    <w:bookmarkEnd w:id="703"/>
    <w:bookmarkStart w:name="z630" w:id="704"/>
    <w:p>
      <w:pPr>
        <w:spacing w:after="0"/>
        <w:ind w:left="0"/>
        <w:jc w:val="both"/>
      </w:pPr>
      <w:r>
        <w:rPr>
          <w:rFonts w:ascii="Times New Roman"/>
          <w:b w:val="false"/>
          <w:i w:val="false"/>
          <w:color w:val="000000"/>
          <w:sz w:val="28"/>
        </w:rPr>
        <w:t>
      "Реконструктивная хирургия переднего отрезка глаза";</w:t>
      </w:r>
    </w:p>
    <w:bookmarkEnd w:id="704"/>
    <w:bookmarkStart w:name="z631" w:id="705"/>
    <w:p>
      <w:pPr>
        <w:spacing w:after="0"/>
        <w:ind w:left="0"/>
        <w:jc w:val="both"/>
      </w:pPr>
      <w:r>
        <w:rPr>
          <w:rFonts w:ascii="Times New Roman"/>
          <w:b w:val="false"/>
          <w:i w:val="false"/>
          <w:color w:val="000000"/>
          <w:sz w:val="28"/>
        </w:rPr>
        <w:t>
      "Витреоретинальная хирургия";</w:t>
      </w:r>
    </w:p>
    <w:bookmarkEnd w:id="705"/>
    <w:bookmarkStart w:name="z632" w:id="706"/>
    <w:p>
      <w:pPr>
        <w:spacing w:after="0"/>
        <w:ind w:left="0"/>
        <w:jc w:val="both"/>
      </w:pPr>
      <w:r>
        <w:rPr>
          <w:rFonts w:ascii="Times New Roman"/>
          <w:b w:val="false"/>
          <w:i w:val="false"/>
          <w:color w:val="000000"/>
          <w:sz w:val="28"/>
        </w:rPr>
        <w:t>
      "Эндокринная офтальмопатия";</w:t>
      </w:r>
    </w:p>
    <w:bookmarkEnd w:id="706"/>
    <w:bookmarkStart w:name="z633" w:id="707"/>
    <w:p>
      <w:pPr>
        <w:spacing w:after="0"/>
        <w:ind w:left="0"/>
        <w:jc w:val="both"/>
      </w:pPr>
      <w:r>
        <w:rPr>
          <w:rFonts w:ascii="Times New Roman"/>
          <w:b w:val="false"/>
          <w:i w:val="false"/>
          <w:color w:val="000000"/>
          <w:sz w:val="28"/>
        </w:rPr>
        <w:t>
      "Диабетическая офтальмопатия";</w:t>
      </w:r>
    </w:p>
    <w:bookmarkEnd w:id="707"/>
    <w:bookmarkStart w:name="z634" w:id="708"/>
    <w:p>
      <w:pPr>
        <w:spacing w:after="0"/>
        <w:ind w:left="0"/>
        <w:jc w:val="both"/>
      </w:pPr>
      <w:r>
        <w:rPr>
          <w:rFonts w:ascii="Times New Roman"/>
          <w:b w:val="false"/>
          <w:i w:val="false"/>
          <w:color w:val="000000"/>
          <w:sz w:val="28"/>
        </w:rPr>
        <w:t>
      "Опухоли органа зрения";</w:t>
      </w:r>
    </w:p>
    <w:bookmarkEnd w:id="708"/>
    <w:bookmarkStart w:name="z635" w:id="709"/>
    <w:p>
      <w:pPr>
        <w:spacing w:after="0"/>
        <w:ind w:left="0"/>
        <w:jc w:val="both"/>
      </w:pPr>
      <w:r>
        <w:rPr>
          <w:rFonts w:ascii="Times New Roman"/>
          <w:b w:val="false"/>
          <w:i w:val="false"/>
          <w:color w:val="000000"/>
          <w:sz w:val="28"/>
        </w:rPr>
        <w:t>
      "Взрослая офтальмология";</w:t>
      </w:r>
    </w:p>
    <w:bookmarkEnd w:id="709"/>
    <w:bookmarkStart w:name="z636" w:id="710"/>
    <w:p>
      <w:pPr>
        <w:spacing w:after="0"/>
        <w:ind w:left="0"/>
        <w:jc w:val="both"/>
      </w:pPr>
      <w:r>
        <w:rPr>
          <w:rFonts w:ascii="Times New Roman"/>
          <w:b w:val="false"/>
          <w:i w:val="false"/>
          <w:color w:val="000000"/>
          <w:sz w:val="28"/>
        </w:rPr>
        <w:t>
      "Детская офтальмология";</w:t>
      </w:r>
    </w:p>
    <w:bookmarkEnd w:id="710"/>
    <w:bookmarkStart w:name="z637" w:id="711"/>
    <w:p>
      <w:pPr>
        <w:spacing w:after="0"/>
        <w:ind w:left="0"/>
        <w:jc w:val="both"/>
      </w:pPr>
      <w:r>
        <w:rPr>
          <w:rFonts w:ascii="Times New Roman"/>
          <w:b w:val="false"/>
          <w:i w:val="false"/>
          <w:color w:val="000000"/>
          <w:sz w:val="28"/>
        </w:rPr>
        <w:t>
      "Лазерные методы лечения в офтальмологии";</w:t>
      </w:r>
    </w:p>
    <w:bookmarkEnd w:id="711"/>
    <w:bookmarkStart w:name="z638" w:id="712"/>
    <w:p>
      <w:pPr>
        <w:spacing w:after="0"/>
        <w:ind w:left="0"/>
        <w:jc w:val="both"/>
      </w:pPr>
      <w:r>
        <w:rPr>
          <w:rFonts w:ascii="Times New Roman"/>
          <w:b w:val="false"/>
          <w:i w:val="false"/>
          <w:color w:val="000000"/>
          <w:sz w:val="28"/>
        </w:rPr>
        <w:t>
      "Диабетическая ретинопатия и другая сосудистая патология органа зрения";</w:t>
      </w:r>
    </w:p>
    <w:bookmarkEnd w:id="712"/>
    <w:bookmarkStart w:name="z639" w:id="713"/>
    <w:p>
      <w:pPr>
        <w:spacing w:after="0"/>
        <w:ind w:left="0"/>
        <w:jc w:val="both"/>
      </w:pPr>
      <w:r>
        <w:rPr>
          <w:rFonts w:ascii="Times New Roman"/>
          <w:b w:val="false"/>
          <w:i w:val="false"/>
          <w:color w:val="000000"/>
          <w:sz w:val="28"/>
        </w:rPr>
        <w:t>
      "Неотложные состояния органа зрения";</w:t>
      </w:r>
    </w:p>
    <w:bookmarkEnd w:id="713"/>
    <w:bookmarkStart w:name="z640" w:id="714"/>
    <w:p>
      <w:pPr>
        <w:spacing w:after="0"/>
        <w:ind w:left="0"/>
        <w:jc w:val="both"/>
      </w:pPr>
      <w:r>
        <w:rPr>
          <w:rFonts w:ascii="Times New Roman"/>
          <w:b w:val="false"/>
          <w:i w:val="false"/>
          <w:color w:val="000000"/>
          <w:sz w:val="28"/>
        </w:rPr>
        <w:t>
      "Нейроофтальмология";</w:t>
      </w:r>
    </w:p>
    <w:bookmarkEnd w:id="714"/>
    <w:bookmarkStart w:name="z641" w:id="715"/>
    <w:p>
      <w:pPr>
        <w:spacing w:after="0"/>
        <w:ind w:left="0"/>
        <w:jc w:val="both"/>
      </w:pPr>
      <w:r>
        <w:rPr>
          <w:rFonts w:ascii="Times New Roman"/>
          <w:b w:val="false"/>
          <w:i w:val="false"/>
          <w:color w:val="000000"/>
          <w:sz w:val="28"/>
        </w:rPr>
        <w:t>
      "Аномалии развития и патология сетчатки";</w:t>
      </w:r>
    </w:p>
    <w:bookmarkEnd w:id="715"/>
    <w:bookmarkStart w:name="z642" w:id="716"/>
    <w:p>
      <w:pPr>
        <w:spacing w:after="0"/>
        <w:ind w:left="0"/>
        <w:jc w:val="both"/>
      </w:pPr>
      <w:r>
        <w:rPr>
          <w:rFonts w:ascii="Times New Roman"/>
          <w:b w:val="false"/>
          <w:i w:val="false"/>
          <w:color w:val="000000"/>
          <w:sz w:val="28"/>
        </w:rPr>
        <w:t xml:space="preserve">
      "Ретинопатия недоношенных"; </w:t>
      </w:r>
    </w:p>
    <w:bookmarkEnd w:id="716"/>
    <w:bookmarkStart w:name="z643" w:id="717"/>
    <w:p>
      <w:pPr>
        <w:spacing w:after="0"/>
        <w:ind w:left="0"/>
        <w:jc w:val="both"/>
      </w:pPr>
      <w:r>
        <w:rPr>
          <w:rFonts w:ascii="Times New Roman"/>
          <w:b w:val="false"/>
          <w:i w:val="false"/>
          <w:color w:val="000000"/>
          <w:sz w:val="28"/>
        </w:rPr>
        <w:t xml:space="preserve">
      "Новейшие лазерные технологии в офтальмологии"; </w:t>
      </w:r>
    </w:p>
    <w:bookmarkEnd w:id="717"/>
    <w:bookmarkStart w:name="z644" w:id="718"/>
    <w:p>
      <w:pPr>
        <w:spacing w:after="0"/>
        <w:ind w:left="0"/>
        <w:jc w:val="both"/>
      </w:pPr>
      <w:r>
        <w:rPr>
          <w:rFonts w:ascii="Times New Roman"/>
          <w:b w:val="false"/>
          <w:i w:val="false"/>
          <w:color w:val="000000"/>
          <w:sz w:val="28"/>
        </w:rPr>
        <w:t>
      "Контактная и очковая коррекция зрения";</w:t>
      </w:r>
    </w:p>
    <w:bookmarkEnd w:id="718"/>
    <w:bookmarkStart w:name="z645" w:id="719"/>
    <w:p>
      <w:pPr>
        <w:spacing w:after="0"/>
        <w:ind w:left="0"/>
        <w:jc w:val="both"/>
      </w:pPr>
      <w:r>
        <w:rPr>
          <w:rFonts w:ascii="Times New Roman"/>
          <w:b w:val="false"/>
          <w:i w:val="false"/>
          <w:color w:val="000000"/>
          <w:sz w:val="28"/>
        </w:rPr>
        <w:t>
      "Функциональные методы диагностики в офтальмологии";</w:t>
      </w:r>
    </w:p>
    <w:bookmarkEnd w:id="719"/>
    <w:bookmarkStart w:name="z646" w:id="720"/>
    <w:p>
      <w:pPr>
        <w:spacing w:after="0"/>
        <w:ind w:left="0"/>
        <w:jc w:val="both"/>
      </w:pPr>
      <w:r>
        <w:rPr>
          <w:rFonts w:ascii="Times New Roman"/>
          <w:b w:val="false"/>
          <w:i w:val="false"/>
          <w:color w:val="000000"/>
          <w:sz w:val="28"/>
        </w:rPr>
        <w:t>
      "Сосудистые заболевания сетчатки и зрительного нерва";</w:t>
      </w:r>
    </w:p>
    <w:bookmarkEnd w:id="720"/>
    <w:bookmarkStart w:name="z647" w:id="721"/>
    <w:p>
      <w:pPr>
        <w:spacing w:after="0"/>
        <w:ind w:left="0"/>
        <w:jc w:val="both"/>
      </w:pPr>
      <w:r>
        <w:rPr>
          <w:rFonts w:ascii="Times New Roman"/>
          <w:b w:val="false"/>
          <w:i w:val="false"/>
          <w:color w:val="000000"/>
          <w:sz w:val="28"/>
        </w:rPr>
        <w:t>
      "Воспалительные заболевания сосудистого тракта и сетчатки";</w:t>
      </w:r>
    </w:p>
    <w:bookmarkEnd w:id="721"/>
    <w:bookmarkStart w:name="z648" w:id="722"/>
    <w:p>
      <w:pPr>
        <w:spacing w:after="0"/>
        <w:ind w:left="0"/>
        <w:jc w:val="both"/>
      </w:pPr>
      <w:r>
        <w:rPr>
          <w:rFonts w:ascii="Times New Roman"/>
          <w:b w:val="false"/>
          <w:i w:val="false"/>
          <w:color w:val="000000"/>
          <w:sz w:val="28"/>
        </w:rPr>
        <w:t>
      "Хориоретинальные дегенерации";</w:t>
      </w:r>
    </w:p>
    <w:bookmarkEnd w:id="722"/>
    <w:bookmarkStart w:name="z649" w:id="723"/>
    <w:p>
      <w:pPr>
        <w:spacing w:after="0"/>
        <w:ind w:left="0"/>
        <w:jc w:val="both"/>
      </w:pPr>
      <w:r>
        <w:rPr>
          <w:rFonts w:ascii="Times New Roman"/>
          <w:b w:val="false"/>
          <w:i w:val="false"/>
          <w:color w:val="000000"/>
          <w:sz w:val="28"/>
        </w:rPr>
        <w:t xml:space="preserve">
      "Ультразвуковые исследования в офтальмологии"; </w:t>
      </w:r>
    </w:p>
    <w:bookmarkEnd w:id="723"/>
    <w:bookmarkStart w:name="z650" w:id="724"/>
    <w:p>
      <w:pPr>
        <w:spacing w:after="0"/>
        <w:ind w:left="0"/>
        <w:jc w:val="both"/>
      </w:pPr>
      <w:r>
        <w:rPr>
          <w:rFonts w:ascii="Times New Roman"/>
          <w:b w:val="false"/>
          <w:i w:val="false"/>
          <w:color w:val="000000"/>
          <w:sz w:val="28"/>
        </w:rPr>
        <w:t xml:space="preserve">
      "Нарушения аккомодации у детей и взрослых"; </w:t>
      </w:r>
    </w:p>
    <w:bookmarkEnd w:id="724"/>
    <w:bookmarkStart w:name="z651" w:id="725"/>
    <w:p>
      <w:pPr>
        <w:spacing w:after="0"/>
        <w:ind w:left="0"/>
        <w:jc w:val="both"/>
      </w:pPr>
      <w:r>
        <w:rPr>
          <w:rFonts w:ascii="Times New Roman"/>
          <w:b w:val="false"/>
          <w:i w:val="false"/>
          <w:color w:val="000000"/>
          <w:sz w:val="28"/>
        </w:rPr>
        <w:t>
      "Новейшие методы диагностики и лечения возрастной макулодистрофии";</w:t>
      </w:r>
    </w:p>
    <w:bookmarkEnd w:id="725"/>
    <w:bookmarkStart w:name="z652" w:id="726"/>
    <w:p>
      <w:pPr>
        <w:spacing w:after="0"/>
        <w:ind w:left="0"/>
        <w:jc w:val="both"/>
      </w:pPr>
      <w:r>
        <w:rPr>
          <w:rFonts w:ascii="Times New Roman"/>
          <w:b w:val="false"/>
          <w:i w:val="false"/>
          <w:color w:val="000000"/>
          <w:sz w:val="28"/>
        </w:rPr>
        <w:t>
      "Организация скрининга на глаукому";</w:t>
      </w:r>
    </w:p>
    <w:bookmarkEnd w:id="726"/>
    <w:bookmarkStart w:name="z653" w:id="727"/>
    <w:p>
      <w:pPr>
        <w:spacing w:after="0"/>
        <w:ind w:left="0"/>
        <w:jc w:val="both"/>
      </w:pPr>
      <w:r>
        <w:rPr>
          <w:rFonts w:ascii="Times New Roman"/>
          <w:b w:val="false"/>
          <w:i w:val="false"/>
          <w:color w:val="000000"/>
          <w:sz w:val="28"/>
        </w:rPr>
        <w:t xml:space="preserve">
      "Лазерное лечение глаукомы"; </w:t>
      </w:r>
    </w:p>
    <w:bookmarkEnd w:id="727"/>
    <w:bookmarkStart w:name="z654" w:id="728"/>
    <w:p>
      <w:pPr>
        <w:spacing w:after="0"/>
        <w:ind w:left="0"/>
        <w:jc w:val="both"/>
      </w:pPr>
      <w:r>
        <w:rPr>
          <w:rFonts w:ascii="Times New Roman"/>
          <w:b w:val="false"/>
          <w:i w:val="false"/>
          <w:color w:val="000000"/>
          <w:sz w:val="28"/>
        </w:rPr>
        <w:t>
      "Витреоретинальная хирургия";</w:t>
      </w:r>
    </w:p>
    <w:bookmarkEnd w:id="728"/>
    <w:bookmarkStart w:name="z655" w:id="729"/>
    <w:p>
      <w:pPr>
        <w:spacing w:after="0"/>
        <w:ind w:left="0"/>
        <w:jc w:val="both"/>
      </w:pPr>
      <w:r>
        <w:rPr>
          <w:rFonts w:ascii="Times New Roman"/>
          <w:b w:val="false"/>
          <w:i w:val="false"/>
          <w:color w:val="000000"/>
          <w:sz w:val="28"/>
        </w:rPr>
        <w:t>
      "Эндовитреальные способы лечения возрастной макулодистрофии";</w:t>
      </w:r>
    </w:p>
    <w:bookmarkEnd w:id="729"/>
    <w:bookmarkStart w:name="z656" w:id="730"/>
    <w:p>
      <w:pPr>
        <w:spacing w:after="0"/>
        <w:ind w:left="0"/>
        <w:jc w:val="both"/>
      </w:pPr>
      <w:r>
        <w:rPr>
          <w:rFonts w:ascii="Times New Roman"/>
          <w:b w:val="false"/>
          <w:i w:val="false"/>
          <w:color w:val="000000"/>
          <w:sz w:val="28"/>
        </w:rPr>
        <w:t>
      "Офтальмофармакология";</w:t>
      </w:r>
    </w:p>
    <w:bookmarkEnd w:id="730"/>
    <w:bookmarkStart w:name="z657" w:id="731"/>
    <w:p>
      <w:pPr>
        <w:spacing w:after="0"/>
        <w:ind w:left="0"/>
        <w:jc w:val="both"/>
      </w:pPr>
      <w:r>
        <w:rPr>
          <w:rFonts w:ascii="Times New Roman"/>
          <w:b w:val="false"/>
          <w:i w:val="false"/>
          <w:color w:val="000000"/>
          <w:sz w:val="28"/>
        </w:rPr>
        <w:t>
      "Микрохирургия глаукомы";</w:t>
      </w:r>
    </w:p>
    <w:bookmarkEnd w:id="731"/>
    <w:bookmarkStart w:name="z658" w:id="732"/>
    <w:p>
      <w:pPr>
        <w:spacing w:after="0"/>
        <w:ind w:left="0"/>
        <w:jc w:val="both"/>
      </w:pPr>
      <w:r>
        <w:rPr>
          <w:rFonts w:ascii="Times New Roman"/>
          <w:b w:val="false"/>
          <w:i w:val="false"/>
          <w:color w:val="000000"/>
          <w:sz w:val="28"/>
        </w:rPr>
        <w:t>
      "Сосудистая патология органа зрения".</w:t>
      </w:r>
    </w:p>
    <w:bookmarkEnd w:id="732"/>
    <w:bookmarkStart w:name="z659" w:id="733"/>
    <w:p>
      <w:pPr>
        <w:spacing w:after="0"/>
        <w:ind w:left="0"/>
        <w:jc w:val="left"/>
      </w:pPr>
      <w:r>
        <w:rPr>
          <w:rFonts w:ascii="Times New Roman"/>
          <w:b/>
          <w:i w:val="false"/>
          <w:color w:val="000000"/>
        </w:rPr>
        <w:t xml:space="preserve"> Глава 41. Типовая программа повышения квалификации и переподготовки медицинских кадров по специальности "Оториноларингология (сурдология, эндоскопия по профилю основной специальности) (взрослая, детская)"</w:t>
      </w:r>
    </w:p>
    <w:bookmarkEnd w:id="733"/>
    <w:bookmarkStart w:name="z660" w:id="734"/>
    <w:p>
      <w:pPr>
        <w:spacing w:after="0"/>
        <w:ind w:left="0"/>
        <w:jc w:val="both"/>
      </w:pPr>
      <w:r>
        <w:rPr>
          <w:rFonts w:ascii="Times New Roman"/>
          <w:b w:val="false"/>
          <w:i w:val="false"/>
          <w:color w:val="000000"/>
          <w:sz w:val="28"/>
        </w:rPr>
        <w:t>
      123. Продолжительность обучения на циклах повышения квалификации составляет от 54/1 до 216/4 часов (недель), на сертификационных циклах – 108/2 часов (недель), на цикле переподготовки для специалистов с высшим медицинским образованием по специальности "Педиатрия", "Лечебное дело", "Восточная медицина" и интернатурой хирургического профиля – 1080/20 часа (недель), при наличии переподготовки по взрослой оториноларингологии – 432/8 часа (недель) по детскому профилю, при наличии переподготовки по детской оториноларингологии – 432/8 часа (недель) по взрослому профилю.</w:t>
      </w:r>
    </w:p>
    <w:bookmarkEnd w:id="734"/>
    <w:bookmarkStart w:name="z661" w:id="735"/>
    <w:p>
      <w:pPr>
        <w:spacing w:after="0"/>
        <w:ind w:left="0"/>
        <w:jc w:val="both"/>
      </w:pPr>
      <w:r>
        <w:rPr>
          <w:rFonts w:ascii="Times New Roman"/>
          <w:b w:val="false"/>
          <w:i w:val="false"/>
          <w:color w:val="000000"/>
          <w:sz w:val="28"/>
        </w:rPr>
        <w:t xml:space="preserve">
      124. Планирование и организация образовательной деятельности осуществляются на основе Типовых учебных планов и содержаний образовательной программы по специальности "Оториноларингология (сурдология, эндоскопия по профилю основной специальности) (взрослая, детская)" согласно </w:t>
      </w:r>
      <w:r>
        <w:rPr>
          <w:rFonts w:ascii="Times New Roman"/>
          <w:b w:val="false"/>
          <w:i w:val="false"/>
          <w:color w:val="000000"/>
          <w:sz w:val="28"/>
        </w:rPr>
        <w:t>приложению 41</w:t>
      </w:r>
      <w:r>
        <w:rPr>
          <w:rFonts w:ascii="Times New Roman"/>
          <w:b w:val="false"/>
          <w:i w:val="false"/>
          <w:color w:val="000000"/>
          <w:sz w:val="28"/>
        </w:rPr>
        <w:t xml:space="preserve"> к настоящей Типовой программе.</w:t>
      </w:r>
    </w:p>
    <w:bookmarkEnd w:id="735"/>
    <w:bookmarkStart w:name="z662" w:id="736"/>
    <w:p>
      <w:pPr>
        <w:spacing w:after="0"/>
        <w:ind w:left="0"/>
        <w:jc w:val="both"/>
      </w:pPr>
      <w:r>
        <w:rPr>
          <w:rFonts w:ascii="Times New Roman"/>
          <w:b w:val="false"/>
          <w:i w:val="false"/>
          <w:color w:val="000000"/>
          <w:sz w:val="28"/>
        </w:rPr>
        <w:t>
      125. Рекомендуемые темами (направлениями) компонентов по выбору на циклах повышения квалификации и переподготовки по специальности "Оториноларингология (сурдология, эндоскопия по профилю основной специальности) (взрослая, детская)" являются:</w:t>
      </w:r>
    </w:p>
    <w:bookmarkEnd w:id="736"/>
    <w:bookmarkStart w:name="z663" w:id="737"/>
    <w:p>
      <w:pPr>
        <w:spacing w:after="0"/>
        <w:ind w:left="0"/>
        <w:jc w:val="both"/>
      </w:pPr>
      <w:r>
        <w:rPr>
          <w:rFonts w:ascii="Times New Roman"/>
          <w:b w:val="false"/>
          <w:i w:val="false"/>
          <w:color w:val="000000"/>
          <w:sz w:val="28"/>
        </w:rPr>
        <w:t>
      "Инновационные технологии в оториноларингологии";</w:t>
      </w:r>
    </w:p>
    <w:bookmarkEnd w:id="737"/>
    <w:bookmarkStart w:name="z664" w:id="738"/>
    <w:p>
      <w:pPr>
        <w:spacing w:after="0"/>
        <w:ind w:left="0"/>
        <w:jc w:val="both"/>
      </w:pPr>
      <w:r>
        <w:rPr>
          <w:rFonts w:ascii="Times New Roman"/>
          <w:b w:val="false"/>
          <w:i w:val="false"/>
          <w:color w:val="000000"/>
          <w:sz w:val="28"/>
        </w:rPr>
        <w:t>
      "Инновационные технологии в детской оториноларингологии";</w:t>
      </w:r>
    </w:p>
    <w:bookmarkEnd w:id="738"/>
    <w:bookmarkStart w:name="z665" w:id="739"/>
    <w:p>
      <w:pPr>
        <w:spacing w:after="0"/>
        <w:ind w:left="0"/>
        <w:jc w:val="both"/>
      </w:pPr>
      <w:r>
        <w:rPr>
          <w:rFonts w:ascii="Times New Roman"/>
          <w:b w:val="false"/>
          <w:i w:val="false"/>
          <w:color w:val="000000"/>
          <w:sz w:val="28"/>
        </w:rPr>
        <w:t>
      "Функциональная эндоскопическая риносинусохиругия";</w:t>
      </w:r>
    </w:p>
    <w:bookmarkEnd w:id="739"/>
    <w:bookmarkStart w:name="z666" w:id="740"/>
    <w:p>
      <w:pPr>
        <w:spacing w:after="0"/>
        <w:ind w:left="0"/>
        <w:jc w:val="both"/>
      </w:pPr>
      <w:r>
        <w:rPr>
          <w:rFonts w:ascii="Times New Roman"/>
          <w:b w:val="false"/>
          <w:i w:val="false"/>
          <w:color w:val="000000"/>
          <w:sz w:val="28"/>
        </w:rPr>
        <w:t>
      "Микрохирурия уха";</w:t>
      </w:r>
    </w:p>
    <w:bookmarkEnd w:id="740"/>
    <w:bookmarkStart w:name="z667" w:id="741"/>
    <w:p>
      <w:pPr>
        <w:spacing w:after="0"/>
        <w:ind w:left="0"/>
        <w:jc w:val="both"/>
      </w:pPr>
      <w:r>
        <w:rPr>
          <w:rFonts w:ascii="Times New Roman"/>
          <w:b w:val="false"/>
          <w:i w:val="false"/>
          <w:color w:val="000000"/>
          <w:sz w:val="28"/>
        </w:rPr>
        <w:t>
      "Эндоскопическая диагностика и лечение заболеваний гортани";</w:t>
      </w:r>
    </w:p>
    <w:bookmarkEnd w:id="741"/>
    <w:bookmarkStart w:name="z668" w:id="742"/>
    <w:p>
      <w:pPr>
        <w:spacing w:after="0"/>
        <w:ind w:left="0"/>
        <w:jc w:val="both"/>
      </w:pPr>
      <w:r>
        <w:rPr>
          <w:rFonts w:ascii="Times New Roman"/>
          <w:b w:val="false"/>
          <w:i w:val="false"/>
          <w:color w:val="000000"/>
          <w:sz w:val="28"/>
        </w:rPr>
        <w:t>
      "Основы фониатрии";</w:t>
      </w:r>
    </w:p>
    <w:bookmarkEnd w:id="742"/>
    <w:bookmarkStart w:name="z669" w:id="743"/>
    <w:p>
      <w:pPr>
        <w:spacing w:after="0"/>
        <w:ind w:left="0"/>
        <w:jc w:val="both"/>
      </w:pPr>
      <w:r>
        <w:rPr>
          <w:rFonts w:ascii="Times New Roman"/>
          <w:b w:val="false"/>
          <w:i w:val="false"/>
          <w:color w:val="000000"/>
          <w:sz w:val="28"/>
        </w:rPr>
        <w:t>
      "Амбулаторная хирургия в оториноларингологии";</w:t>
      </w:r>
    </w:p>
    <w:bookmarkEnd w:id="743"/>
    <w:bookmarkStart w:name="z670" w:id="744"/>
    <w:p>
      <w:pPr>
        <w:spacing w:after="0"/>
        <w:ind w:left="0"/>
        <w:jc w:val="both"/>
      </w:pPr>
      <w:r>
        <w:rPr>
          <w:rFonts w:ascii="Times New Roman"/>
          <w:b w:val="false"/>
          <w:i w:val="false"/>
          <w:color w:val="000000"/>
          <w:sz w:val="28"/>
        </w:rPr>
        <w:t>
      "Микроэндоскопическая диагностика и лечения заболеваний верхних отделов дыхательных путей и уха у детей";</w:t>
      </w:r>
    </w:p>
    <w:bookmarkEnd w:id="744"/>
    <w:bookmarkStart w:name="z671" w:id="745"/>
    <w:p>
      <w:pPr>
        <w:spacing w:after="0"/>
        <w:ind w:left="0"/>
        <w:jc w:val="both"/>
      </w:pPr>
      <w:r>
        <w:rPr>
          <w:rFonts w:ascii="Times New Roman"/>
          <w:b w:val="false"/>
          <w:i w:val="false"/>
          <w:color w:val="000000"/>
          <w:sz w:val="28"/>
        </w:rPr>
        <w:t>
      "Эндоскопия в диагностике заболеваний полости носа, околоносовых пазух и глотки";</w:t>
      </w:r>
    </w:p>
    <w:bookmarkEnd w:id="745"/>
    <w:bookmarkStart w:name="z672" w:id="746"/>
    <w:p>
      <w:pPr>
        <w:spacing w:after="0"/>
        <w:ind w:left="0"/>
        <w:jc w:val="both"/>
      </w:pPr>
      <w:r>
        <w:rPr>
          <w:rFonts w:ascii="Times New Roman"/>
          <w:b w:val="false"/>
          <w:i w:val="false"/>
          <w:color w:val="000000"/>
          <w:sz w:val="28"/>
        </w:rPr>
        <w:t>
      "Наследственные и врожденные пороки верхних отделов дыхательных путей и уха";</w:t>
      </w:r>
    </w:p>
    <w:bookmarkEnd w:id="746"/>
    <w:bookmarkStart w:name="z673" w:id="747"/>
    <w:p>
      <w:pPr>
        <w:spacing w:after="0"/>
        <w:ind w:left="0"/>
        <w:jc w:val="both"/>
      </w:pPr>
      <w:r>
        <w:rPr>
          <w:rFonts w:ascii="Times New Roman"/>
          <w:b w:val="false"/>
          <w:i w:val="false"/>
          <w:color w:val="000000"/>
          <w:sz w:val="28"/>
        </w:rPr>
        <w:t>
      "Современные принципы диагностики и лечения сенсоневральной тугоухости и глухоты";</w:t>
      </w:r>
    </w:p>
    <w:bookmarkEnd w:id="747"/>
    <w:bookmarkStart w:name="z674" w:id="748"/>
    <w:p>
      <w:pPr>
        <w:spacing w:after="0"/>
        <w:ind w:left="0"/>
        <w:jc w:val="both"/>
      </w:pPr>
      <w:r>
        <w:rPr>
          <w:rFonts w:ascii="Times New Roman"/>
          <w:b w:val="false"/>
          <w:i w:val="false"/>
          <w:color w:val="000000"/>
          <w:sz w:val="28"/>
        </w:rPr>
        <w:t>
      "Эндоскопическая диагностика новообразований верхних дыхательных путей и уха";</w:t>
      </w:r>
    </w:p>
    <w:bookmarkEnd w:id="748"/>
    <w:bookmarkStart w:name="z675" w:id="749"/>
    <w:p>
      <w:pPr>
        <w:spacing w:after="0"/>
        <w:ind w:left="0"/>
        <w:jc w:val="both"/>
      </w:pPr>
      <w:r>
        <w:rPr>
          <w:rFonts w:ascii="Times New Roman"/>
          <w:b w:val="false"/>
          <w:i w:val="false"/>
          <w:color w:val="000000"/>
          <w:sz w:val="28"/>
        </w:rPr>
        <w:t>
      "Методы исследования слухового анализатора";</w:t>
      </w:r>
    </w:p>
    <w:bookmarkEnd w:id="749"/>
    <w:bookmarkStart w:name="z676" w:id="750"/>
    <w:p>
      <w:pPr>
        <w:spacing w:after="0"/>
        <w:ind w:left="0"/>
        <w:jc w:val="both"/>
      </w:pPr>
      <w:r>
        <w:rPr>
          <w:rFonts w:ascii="Times New Roman"/>
          <w:b w:val="false"/>
          <w:i w:val="false"/>
          <w:color w:val="000000"/>
          <w:sz w:val="28"/>
        </w:rPr>
        <w:t>
      "Оказания сурдологической помощи детскому и взрослому населению в условиях первичной медико-санитарной помощи";</w:t>
      </w:r>
    </w:p>
    <w:bookmarkEnd w:id="750"/>
    <w:bookmarkStart w:name="z677" w:id="751"/>
    <w:p>
      <w:pPr>
        <w:spacing w:after="0"/>
        <w:ind w:left="0"/>
        <w:jc w:val="both"/>
      </w:pPr>
      <w:r>
        <w:rPr>
          <w:rFonts w:ascii="Times New Roman"/>
          <w:b w:val="false"/>
          <w:i w:val="false"/>
          <w:color w:val="000000"/>
          <w:sz w:val="28"/>
        </w:rPr>
        <w:t>
      "Аудиология и сурдология";</w:t>
      </w:r>
    </w:p>
    <w:bookmarkEnd w:id="751"/>
    <w:bookmarkStart w:name="z678" w:id="752"/>
    <w:p>
      <w:pPr>
        <w:spacing w:after="0"/>
        <w:ind w:left="0"/>
        <w:jc w:val="both"/>
      </w:pPr>
      <w:r>
        <w:rPr>
          <w:rFonts w:ascii="Times New Roman"/>
          <w:b w:val="false"/>
          <w:i w:val="false"/>
          <w:color w:val="000000"/>
          <w:sz w:val="28"/>
        </w:rPr>
        <w:t>
      "Реабилитация сурдологических больных: слухопротезирование, кохлеарная имплантация".</w:t>
      </w:r>
    </w:p>
    <w:bookmarkEnd w:id="752"/>
    <w:bookmarkStart w:name="z679" w:id="753"/>
    <w:p>
      <w:pPr>
        <w:spacing w:after="0"/>
        <w:ind w:left="0"/>
        <w:jc w:val="left"/>
      </w:pPr>
      <w:r>
        <w:rPr>
          <w:rFonts w:ascii="Times New Roman"/>
          <w:b/>
          <w:i w:val="false"/>
          <w:color w:val="000000"/>
        </w:rPr>
        <w:t xml:space="preserve"> Глава 42. Типовая программа повышения квалификации и переподготовки медицинских кадров по специальности "Патологическая анатомия (цитопатология) (взрослая, детская)"</w:t>
      </w:r>
    </w:p>
    <w:bookmarkEnd w:id="753"/>
    <w:bookmarkStart w:name="z680" w:id="754"/>
    <w:p>
      <w:pPr>
        <w:spacing w:after="0"/>
        <w:ind w:left="0"/>
        <w:jc w:val="both"/>
      </w:pPr>
      <w:r>
        <w:rPr>
          <w:rFonts w:ascii="Times New Roman"/>
          <w:b w:val="false"/>
          <w:i w:val="false"/>
          <w:color w:val="000000"/>
          <w:sz w:val="28"/>
        </w:rPr>
        <w:t>
      126. Продолжительность обучения на циклах повышения квалификации составляет от 54/1 до 216/4 часов (недель), на сертификационных циклах – 108/2 часов (недель), на цикле переподготовки для специалистов с высшим медицинским образованием по специальности "Лечебное дело", "Педиатрия", "Восточная медицина", "Общая медицина" и интернатурой – 864/16 часа (недель), при наличии переподготовки по взрослой патологической анатомии – 432/8 часа (недель) по детскому профилю, при наличии переподготовки по детской патологической анатомии – 432/8 часа (недель) по взрослому профилю.</w:t>
      </w:r>
    </w:p>
    <w:bookmarkEnd w:id="754"/>
    <w:bookmarkStart w:name="z681" w:id="755"/>
    <w:p>
      <w:pPr>
        <w:spacing w:after="0"/>
        <w:ind w:left="0"/>
        <w:jc w:val="both"/>
      </w:pPr>
      <w:r>
        <w:rPr>
          <w:rFonts w:ascii="Times New Roman"/>
          <w:b w:val="false"/>
          <w:i w:val="false"/>
          <w:color w:val="000000"/>
          <w:sz w:val="28"/>
        </w:rPr>
        <w:t xml:space="preserve">
      127. Планирование и организация образовательной деятельности осуществляются на основе Типовых учебных планов и содержаний образовательной программы по специальности "Патологическая анатомия (цитопатология) (взрослая, детская)" согласно </w:t>
      </w:r>
      <w:r>
        <w:rPr>
          <w:rFonts w:ascii="Times New Roman"/>
          <w:b w:val="false"/>
          <w:i w:val="false"/>
          <w:color w:val="000000"/>
          <w:sz w:val="28"/>
        </w:rPr>
        <w:t>приложению 42</w:t>
      </w:r>
      <w:r>
        <w:rPr>
          <w:rFonts w:ascii="Times New Roman"/>
          <w:b w:val="false"/>
          <w:i w:val="false"/>
          <w:color w:val="000000"/>
          <w:sz w:val="28"/>
        </w:rPr>
        <w:t xml:space="preserve"> к настоящей Типовой программе.</w:t>
      </w:r>
    </w:p>
    <w:bookmarkEnd w:id="755"/>
    <w:bookmarkStart w:name="z682" w:id="756"/>
    <w:p>
      <w:pPr>
        <w:spacing w:after="0"/>
        <w:ind w:left="0"/>
        <w:jc w:val="both"/>
      </w:pPr>
      <w:r>
        <w:rPr>
          <w:rFonts w:ascii="Times New Roman"/>
          <w:b w:val="false"/>
          <w:i w:val="false"/>
          <w:color w:val="000000"/>
          <w:sz w:val="28"/>
        </w:rPr>
        <w:t>
      128. Рекомендуемые темами (направлениями) компонентов по выбору на циклах повышения квалификации и переподготовки по специальности "Патологическая анатомия (цитопатология) (взрослая, детская)" являются:</w:t>
      </w:r>
    </w:p>
    <w:bookmarkEnd w:id="756"/>
    <w:bookmarkStart w:name="z683" w:id="757"/>
    <w:p>
      <w:pPr>
        <w:spacing w:after="0"/>
        <w:ind w:left="0"/>
        <w:jc w:val="both"/>
      </w:pPr>
      <w:r>
        <w:rPr>
          <w:rFonts w:ascii="Times New Roman"/>
          <w:b w:val="false"/>
          <w:i w:val="false"/>
          <w:color w:val="000000"/>
          <w:sz w:val="28"/>
        </w:rPr>
        <w:t>
      "Анатомия и физиология плода, новорожденного и детского возраста";</w:t>
      </w:r>
    </w:p>
    <w:bookmarkEnd w:id="757"/>
    <w:bookmarkStart w:name="z684" w:id="758"/>
    <w:p>
      <w:pPr>
        <w:spacing w:after="0"/>
        <w:ind w:left="0"/>
        <w:jc w:val="both"/>
      </w:pPr>
      <w:r>
        <w:rPr>
          <w:rFonts w:ascii="Times New Roman"/>
          <w:b w:val="false"/>
          <w:i w:val="false"/>
          <w:color w:val="000000"/>
          <w:sz w:val="28"/>
        </w:rPr>
        <w:t>
      "Основы эмбриологии и гистологии плода, новорожденного и детского возраста";</w:t>
      </w:r>
    </w:p>
    <w:bookmarkEnd w:id="758"/>
    <w:bookmarkStart w:name="z685" w:id="759"/>
    <w:p>
      <w:pPr>
        <w:spacing w:after="0"/>
        <w:ind w:left="0"/>
        <w:jc w:val="both"/>
      </w:pPr>
      <w:r>
        <w:rPr>
          <w:rFonts w:ascii="Times New Roman"/>
          <w:b w:val="false"/>
          <w:i w:val="false"/>
          <w:color w:val="000000"/>
          <w:sz w:val="28"/>
        </w:rPr>
        <w:t>
      "Организационно-методические вопросы теории и практики патологической анатомии и судебной медицины";</w:t>
      </w:r>
    </w:p>
    <w:bookmarkEnd w:id="759"/>
    <w:bookmarkStart w:name="z686" w:id="760"/>
    <w:p>
      <w:pPr>
        <w:spacing w:after="0"/>
        <w:ind w:left="0"/>
        <w:jc w:val="both"/>
      </w:pPr>
      <w:r>
        <w:rPr>
          <w:rFonts w:ascii="Times New Roman"/>
          <w:b w:val="false"/>
          <w:i w:val="false"/>
          <w:color w:val="000000"/>
          <w:sz w:val="28"/>
        </w:rPr>
        <w:t>
      "Клиническая патоморфология: Принципы построения клинического и патологоанатомического диагнозов. Алгоритм сличения клинического и патологоанатомического диагнозов. Категории и причины расхождения. Оценка качества клинической диагностики";</w:t>
      </w:r>
    </w:p>
    <w:bookmarkEnd w:id="760"/>
    <w:bookmarkStart w:name="z687" w:id="761"/>
    <w:p>
      <w:pPr>
        <w:spacing w:after="0"/>
        <w:ind w:left="0"/>
        <w:jc w:val="both"/>
      </w:pPr>
      <w:r>
        <w:rPr>
          <w:rFonts w:ascii="Times New Roman"/>
          <w:b w:val="false"/>
          <w:i w:val="false"/>
          <w:color w:val="000000"/>
          <w:sz w:val="28"/>
        </w:rPr>
        <w:t>
      "Клиническая патоморфология: Понятие о ятрогенной патологии (ятрогении). Принципы классификации ятрогений. Категории оценки ятрогении. Ятрогении в акушерско-гинекологической практике и хирургии. Осложнения реанимации и интенсивной терапии";</w:t>
      </w:r>
    </w:p>
    <w:bookmarkEnd w:id="761"/>
    <w:bookmarkStart w:name="z688" w:id="762"/>
    <w:p>
      <w:pPr>
        <w:spacing w:after="0"/>
        <w:ind w:left="0"/>
        <w:jc w:val="both"/>
      </w:pPr>
      <w:r>
        <w:rPr>
          <w:rFonts w:ascii="Times New Roman"/>
          <w:b w:val="false"/>
          <w:i w:val="false"/>
          <w:color w:val="000000"/>
          <w:sz w:val="28"/>
        </w:rPr>
        <w:t>
      "Клиническая патоморфология: Принципы проведения клинико-анатомических конференций и работа комиссии по изучению летальных исходов. Методы оценки качества клинической диагностики";</w:t>
      </w:r>
    </w:p>
    <w:bookmarkEnd w:id="762"/>
    <w:bookmarkStart w:name="z689" w:id="763"/>
    <w:p>
      <w:pPr>
        <w:spacing w:after="0"/>
        <w:ind w:left="0"/>
        <w:jc w:val="both"/>
      </w:pPr>
      <w:r>
        <w:rPr>
          <w:rFonts w:ascii="Times New Roman"/>
          <w:b w:val="false"/>
          <w:i w:val="false"/>
          <w:color w:val="000000"/>
          <w:sz w:val="28"/>
        </w:rPr>
        <w:t xml:space="preserve">
      "Инфекционная патология детского возраста. Перинатальные инфекции: этиология, патогенез, морфогенез, патологическая анатомия. Особенности вскрытия при инфекционных заболеваниях"; </w:t>
      </w:r>
    </w:p>
    <w:bookmarkEnd w:id="763"/>
    <w:bookmarkStart w:name="z690" w:id="764"/>
    <w:p>
      <w:pPr>
        <w:spacing w:after="0"/>
        <w:ind w:left="0"/>
        <w:jc w:val="both"/>
      </w:pPr>
      <w:r>
        <w:rPr>
          <w:rFonts w:ascii="Times New Roman"/>
          <w:b w:val="false"/>
          <w:i w:val="false"/>
          <w:color w:val="000000"/>
          <w:sz w:val="28"/>
        </w:rPr>
        <w:t xml:space="preserve">
      "Клинико-морфологическая диагностика вируса иммунодефицита человека. Особенности патоморфологии перинатальной вируса иммунодефицита человека"; </w:t>
      </w:r>
    </w:p>
    <w:bookmarkEnd w:id="764"/>
    <w:bookmarkStart w:name="z691" w:id="765"/>
    <w:p>
      <w:pPr>
        <w:spacing w:after="0"/>
        <w:ind w:left="0"/>
        <w:jc w:val="both"/>
      </w:pPr>
      <w:r>
        <w:rPr>
          <w:rFonts w:ascii="Times New Roman"/>
          <w:b w:val="false"/>
          <w:i w:val="false"/>
          <w:color w:val="000000"/>
          <w:sz w:val="28"/>
        </w:rPr>
        <w:t>
      "Инновационные технологии в патологической анатомии";</w:t>
      </w:r>
    </w:p>
    <w:bookmarkEnd w:id="765"/>
    <w:bookmarkStart w:name="z692" w:id="766"/>
    <w:p>
      <w:pPr>
        <w:spacing w:after="0"/>
        <w:ind w:left="0"/>
        <w:jc w:val="both"/>
      </w:pPr>
      <w:r>
        <w:rPr>
          <w:rFonts w:ascii="Times New Roman"/>
          <w:b w:val="false"/>
          <w:i w:val="false"/>
          <w:color w:val="000000"/>
          <w:sz w:val="28"/>
        </w:rPr>
        <w:t>
      "Актуальные вопросы гистологической диагностики в онкоморфологии";</w:t>
      </w:r>
    </w:p>
    <w:bookmarkEnd w:id="766"/>
    <w:bookmarkStart w:name="z693" w:id="767"/>
    <w:p>
      <w:pPr>
        <w:spacing w:after="0"/>
        <w:ind w:left="0"/>
        <w:jc w:val="both"/>
      </w:pPr>
      <w:r>
        <w:rPr>
          <w:rFonts w:ascii="Times New Roman"/>
          <w:b w:val="false"/>
          <w:i w:val="false"/>
          <w:color w:val="000000"/>
          <w:sz w:val="28"/>
        </w:rPr>
        <w:t xml:space="preserve">
      "Морфологическая диагностика акушерско-гинекологических заболеваний воспалительной природы, предопухолевых процессов и опухолей"; </w:t>
      </w:r>
    </w:p>
    <w:bookmarkEnd w:id="767"/>
    <w:bookmarkStart w:name="z694" w:id="768"/>
    <w:p>
      <w:pPr>
        <w:spacing w:after="0"/>
        <w:ind w:left="0"/>
        <w:jc w:val="both"/>
      </w:pPr>
      <w:r>
        <w:rPr>
          <w:rFonts w:ascii="Times New Roman"/>
          <w:b w:val="false"/>
          <w:i w:val="false"/>
          <w:color w:val="000000"/>
          <w:sz w:val="28"/>
        </w:rPr>
        <w:t>
      "Морфологическая диагностика болезней пре- и перинатального периода неинфекционной и инфекционной природы. Патология плода и новорожденного";</w:t>
      </w:r>
    </w:p>
    <w:bookmarkEnd w:id="768"/>
    <w:bookmarkStart w:name="z695" w:id="769"/>
    <w:p>
      <w:pPr>
        <w:spacing w:after="0"/>
        <w:ind w:left="0"/>
        <w:jc w:val="both"/>
      </w:pPr>
      <w:r>
        <w:rPr>
          <w:rFonts w:ascii="Times New Roman"/>
          <w:b w:val="false"/>
          <w:i w:val="false"/>
          <w:color w:val="000000"/>
          <w:sz w:val="28"/>
        </w:rPr>
        <w:t>
      "Основы гистологической техники и современных гистологических методов исследования в патологической анатомии";</w:t>
      </w:r>
    </w:p>
    <w:bookmarkEnd w:id="769"/>
    <w:bookmarkStart w:name="z696" w:id="770"/>
    <w:p>
      <w:pPr>
        <w:spacing w:after="0"/>
        <w:ind w:left="0"/>
        <w:jc w:val="both"/>
      </w:pPr>
      <w:r>
        <w:rPr>
          <w:rFonts w:ascii="Times New Roman"/>
          <w:b w:val="false"/>
          <w:i w:val="false"/>
          <w:color w:val="000000"/>
          <w:sz w:val="28"/>
        </w:rPr>
        <w:t xml:space="preserve">
      "Особенности патоморфологии патологии зубочелюстной системы и органов ротовой полости". </w:t>
      </w:r>
    </w:p>
    <w:bookmarkEnd w:id="770"/>
    <w:bookmarkStart w:name="z697" w:id="771"/>
    <w:p>
      <w:pPr>
        <w:spacing w:after="0"/>
        <w:ind w:left="0"/>
        <w:jc w:val="left"/>
      </w:pPr>
      <w:r>
        <w:rPr>
          <w:rFonts w:ascii="Times New Roman"/>
          <w:b/>
          <w:i w:val="false"/>
          <w:color w:val="000000"/>
        </w:rPr>
        <w:t xml:space="preserve"> Глава 43. Типовая программа повышения квалификации и переподготовки медицинских кадров по специальности "Судебно-медицинская экспертиза"</w:t>
      </w:r>
    </w:p>
    <w:bookmarkEnd w:id="771"/>
    <w:bookmarkStart w:name="z698" w:id="772"/>
    <w:p>
      <w:pPr>
        <w:spacing w:after="0"/>
        <w:ind w:left="0"/>
        <w:jc w:val="both"/>
      </w:pPr>
      <w:r>
        <w:rPr>
          <w:rFonts w:ascii="Times New Roman"/>
          <w:b w:val="false"/>
          <w:i w:val="false"/>
          <w:color w:val="000000"/>
          <w:sz w:val="28"/>
        </w:rPr>
        <w:t>
      129. Продолжительность обучения на циклах повышения квалификации составляет от 54/1 до 216/4 часов (недель), на сертификационных циклах – 108/2 часов (недель), на цикле переподготовки для специалистов с высшим медицинским образованием по специальности "Лечебное дело", "Педиатрия", "Восточная медицина" и интернатурой – 864/16 часа (недель).</w:t>
      </w:r>
    </w:p>
    <w:bookmarkEnd w:id="772"/>
    <w:bookmarkStart w:name="z699" w:id="773"/>
    <w:p>
      <w:pPr>
        <w:spacing w:after="0"/>
        <w:ind w:left="0"/>
        <w:jc w:val="both"/>
      </w:pPr>
      <w:r>
        <w:rPr>
          <w:rFonts w:ascii="Times New Roman"/>
          <w:b w:val="false"/>
          <w:i w:val="false"/>
          <w:color w:val="000000"/>
          <w:sz w:val="28"/>
        </w:rPr>
        <w:t xml:space="preserve">
      130. Планирование и организация образовательной деятельности осуществляются на основе Типовых учебных планов и содержаний образовательной программы по специальности "Судебно-медицинская экспертиза" согласно </w:t>
      </w:r>
      <w:r>
        <w:rPr>
          <w:rFonts w:ascii="Times New Roman"/>
          <w:b w:val="false"/>
          <w:i w:val="false"/>
          <w:color w:val="000000"/>
          <w:sz w:val="28"/>
        </w:rPr>
        <w:t>приложению 43</w:t>
      </w:r>
      <w:r>
        <w:rPr>
          <w:rFonts w:ascii="Times New Roman"/>
          <w:b w:val="false"/>
          <w:i w:val="false"/>
          <w:color w:val="000000"/>
          <w:sz w:val="28"/>
        </w:rPr>
        <w:t xml:space="preserve"> к настоящей Типовой программе.</w:t>
      </w:r>
    </w:p>
    <w:bookmarkEnd w:id="773"/>
    <w:bookmarkStart w:name="z700" w:id="774"/>
    <w:p>
      <w:pPr>
        <w:spacing w:after="0"/>
        <w:ind w:left="0"/>
        <w:jc w:val="both"/>
      </w:pPr>
      <w:r>
        <w:rPr>
          <w:rFonts w:ascii="Times New Roman"/>
          <w:b w:val="false"/>
          <w:i w:val="false"/>
          <w:color w:val="000000"/>
          <w:sz w:val="28"/>
        </w:rPr>
        <w:t>
      131. Рекомендуемые темами (направлениями) компонентов по выбору на циклах повышения квалификации и переподготовки по специальности "Судебно-медицинская экспертиза" являются:</w:t>
      </w:r>
    </w:p>
    <w:bookmarkEnd w:id="774"/>
    <w:bookmarkStart w:name="z701" w:id="775"/>
    <w:p>
      <w:pPr>
        <w:spacing w:after="0"/>
        <w:ind w:left="0"/>
        <w:jc w:val="both"/>
      </w:pPr>
      <w:r>
        <w:rPr>
          <w:rFonts w:ascii="Times New Roman"/>
          <w:b w:val="false"/>
          <w:i w:val="false"/>
          <w:color w:val="000000"/>
          <w:sz w:val="28"/>
        </w:rPr>
        <w:t>
      "Инновационные технологии в судебной медицине";</w:t>
      </w:r>
    </w:p>
    <w:bookmarkEnd w:id="775"/>
    <w:bookmarkStart w:name="z702" w:id="776"/>
    <w:p>
      <w:pPr>
        <w:spacing w:after="0"/>
        <w:ind w:left="0"/>
        <w:jc w:val="both"/>
      </w:pPr>
      <w:r>
        <w:rPr>
          <w:rFonts w:ascii="Times New Roman"/>
          <w:b w:val="false"/>
          <w:i w:val="false"/>
          <w:color w:val="000000"/>
          <w:sz w:val="28"/>
        </w:rPr>
        <w:t>
      "Актуальные вопросы судебной медицины, судебной биологии, судебной гистологии, медико-криминалистических, химико-токсикологических исследований";</w:t>
      </w:r>
    </w:p>
    <w:bookmarkEnd w:id="776"/>
    <w:bookmarkStart w:name="z703" w:id="777"/>
    <w:p>
      <w:pPr>
        <w:spacing w:after="0"/>
        <w:ind w:left="0"/>
        <w:jc w:val="both"/>
      </w:pPr>
      <w:r>
        <w:rPr>
          <w:rFonts w:ascii="Times New Roman"/>
          <w:b w:val="false"/>
          <w:i w:val="false"/>
          <w:color w:val="000000"/>
          <w:sz w:val="28"/>
        </w:rPr>
        <w:t>
      "Организационно-методические вопросы теории и практики судебной медицины и патологической анатомии";</w:t>
      </w:r>
    </w:p>
    <w:bookmarkEnd w:id="777"/>
    <w:bookmarkStart w:name="z704" w:id="778"/>
    <w:p>
      <w:pPr>
        <w:spacing w:after="0"/>
        <w:ind w:left="0"/>
        <w:jc w:val="both"/>
      </w:pPr>
      <w:r>
        <w:rPr>
          <w:rFonts w:ascii="Times New Roman"/>
          <w:b w:val="false"/>
          <w:i w:val="false"/>
          <w:color w:val="000000"/>
          <w:sz w:val="28"/>
        </w:rPr>
        <w:t>
      "Методы отождествления личности в судебной медицине";</w:t>
      </w:r>
    </w:p>
    <w:bookmarkEnd w:id="778"/>
    <w:bookmarkStart w:name="z705" w:id="779"/>
    <w:p>
      <w:pPr>
        <w:spacing w:after="0"/>
        <w:ind w:left="0"/>
        <w:jc w:val="both"/>
      </w:pPr>
      <w:r>
        <w:rPr>
          <w:rFonts w:ascii="Times New Roman"/>
          <w:b w:val="false"/>
          <w:i w:val="false"/>
          <w:color w:val="000000"/>
          <w:sz w:val="28"/>
        </w:rPr>
        <w:t>
      "Судебно-медицинская экспертиза потерпевших, обвиняемых и других лиц";</w:t>
      </w:r>
    </w:p>
    <w:bookmarkEnd w:id="779"/>
    <w:bookmarkStart w:name="z706" w:id="780"/>
    <w:p>
      <w:pPr>
        <w:spacing w:after="0"/>
        <w:ind w:left="0"/>
        <w:jc w:val="both"/>
      </w:pPr>
      <w:r>
        <w:rPr>
          <w:rFonts w:ascii="Times New Roman"/>
          <w:b w:val="false"/>
          <w:i w:val="false"/>
          <w:color w:val="000000"/>
          <w:sz w:val="28"/>
        </w:rPr>
        <w:t>
      "Судебно-медицинские вопросы патоморфологии общепатологических процессов";</w:t>
      </w:r>
    </w:p>
    <w:bookmarkEnd w:id="780"/>
    <w:bookmarkStart w:name="z707" w:id="781"/>
    <w:p>
      <w:pPr>
        <w:spacing w:after="0"/>
        <w:ind w:left="0"/>
        <w:jc w:val="both"/>
      </w:pPr>
      <w:r>
        <w:rPr>
          <w:rFonts w:ascii="Times New Roman"/>
          <w:b w:val="false"/>
          <w:i w:val="false"/>
          <w:color w:val="000000"/>
          <w:sz w:val="28"/>
        </w:rPr>
        <w:t>
      "Судебно-медицинская экспертиза вещественных доказательств биологического происхождения";</w:t>
      </w:r>
    </w:p>
    <w:bookmarkEnd w:id="781"/>
    <w:bookmarkStart w:name="z708" w:id="782"/>
    <w:p>
      <w:pPr>
        <w:spacing w:after="0"/>
        <w:ind w:left="0"/>
        <w:jc w:val="both"/>
      </w:pPr>
      <w:r>
        <w:rPr>
          <w:rFonts w:ascii="Times New Roman"/>
          <w:b w:val="false"/>
          <w:i w:val="false"/>
          <w:color w:val="000000"/>
          <w:sz w:val="28"/>
        </w:rPr>
        <w:t>
      "Медико-криминалистические и фотографические методы исследования в судебной медицине";</w:t>
      </w:r>
    </w:p>
    <w:bookmarkEnd w:id="782"/>
    <w:bookmarkStart w:name="z709" w:id="783"/>
    <w:p>
      <w:pPr>
        <w:spacing w:after="0"/>
        <w:ind w:left="0"/>
        <w:jc w:val="both"/>
      </w:pPr>
      <w:r>
        <w:rPr>
          <w:rFonts w:ascii="Times New Roman"/>
          <w:b w:val="false"/>
          <w:i w:val="false"/>
          <w:color w:val="000000"/>
          <w:sz w:val="28"/>
        </w:rPr>
        <w:t>
      "Хроматографические методы анализа, их использование при химико-токсикологической экспертизе";</w:t>
      </w:r>
    </w:p>
    <w:bookmarkEnd w:id="783"/>
    <w:bookmarkStart w:name="z710" w:id="784"/>
    <w:p>
      <w:pPr>
        <w:spacing w:after="0"/>
        <w:ind w:left="0"/>
        <w:jc w:val="both"/>
      </w:pPr>
      <w:r>
        <w:rPr>
          <w:rFonts w:ascii="Times New Roman"/>
          <w:b w:val="false"/>
          <w:i w:val="false"/>
          <w:color w:val="000000"/>
          <w:sz w:val="28"/>
        </w:rPr>
        <w:t>
      "Судебно-гистологические исследования в судебной медицине";</w:t>
      </w:r>
    </w:p>
    <w:bookmarkEnd w:id="784"/>
    <w:bookmarkStart w:name="z711" w:id="785"/>
    <w:p>
      <w:pPr>
        <w:spacing w:after="0"/>
        <w:ind w:left="0"/>
        <w:jc w:val="both"/>
      </w:pPr>
      <w:r>
        <w:rPr>
          <w:rFonts w:ascii="Times New Roman"/>
          <w:b w:val="false"/>
          <w:i w:val="false"/>
          <w:color w:val="000000"/>
          <w:sz w:val="28"/>
        </w:rPr>
        <w:t>
      "Химико-токсикологические исследования в судебной медицине";</w:t>
      </w:r>
    </w:p>
    <w:bookmarkEnd w:id="785"/>
    <w:bookmarkStart w:name="z712" w:id="786"/>
    <w:p>
      <w:pPr>
        <w:spacing w:after="0"/>
        <w:ind w:left="0"/>
        <w:jc w:val="both"/>
      </w:pPr>
      <w:r>
        <w:rPr>
          <w:rFonts w:ascii="Times New Roman"/>
          <w:b w:val="false"/>
          <w:i w:val="false"/>
          <w:color w:val="000000"/>
          <w:sz w:val="28"/>
        </w:rPr>
        <w:t>
      "Вопросы судебно-медицинской экспертизы при чрезвычайных ситуациях";</w:t>
      </w:r>
    </w:p>
    <w:bookmarkEnd w:id="786"/>
    <w:bookmarkStart w:name="z713" w:id="787"/>
    <w:p>
      <w:pPr>
        <w:spacing w:after="0"/>
        <w:ind w:left="0"/>
        <w:jc w:val="both"/>
      </w:pPr>
      <w:r>
        <w:rPr>
          <w:rFonts w:ascii="Times New Roman"/>
          <w:b w:val="false"/>
          <w:i w:val="false"/>
          <w:color w:val="000000"/>
          <w:sz w:val="28"/>
        </w:rPr>
        <w:t>
      "Вопросы составления выводов и оформления заключения эксперта";</w:t>
      </w:r>
    </w:p>
    <w:bookmarkEnd w:id="787"/>
    <w:bookmarkStart w:name="z714" w:id="788"/>
    <w:p>
      <w:pPr>
        <w:spacing w:after="0"/>
        <w:ind w:left="0"/>
        <w:jc w:val="both"/>
      </w:pPr>
      <w:r>
        <w:rPr>
          <w:rFonts w:ascii="Times New Roman"/>
          <w:b w:val="false"/>
          <w:i w:val="false"/>
          <w:color w:val="000000"/>
          <w:sz w:val="28"/>
        </w:rPr>
        <w:t xml:space="preserve">
      "Актуальные вопросы патологической анатомии"; </w:t>
      </w:r>
    </w:p>
    <w:bookmarkEnd w:id="788"/>
    <w:bookmarkStart w:name="z715" w:id="789"/>
    <w:p>
      <w:pPr>
        <w:spacing w:after="0"/>
        <w:ind w:left="0"/>
        <w:jc w:val="both"/>
      </w:pPr>
      <w:r>
        <w:rPr>
          <w:rFonts w:ascii="Times New Roman"/>
          <w:b w:val="false"/>
          <w:i w:val="false"/>
          <w:color w:val="000000"/>
          <w:sz w:val="28"/>
        </w:rPr>
        <w:t>
      "Клиническая патоморфология. Принципы построения диагноза. Оценка категории и причин расхождения диагноза. Оценка качества клинической диагностики";</w:t>
      </w:r>
    </w:p>
    <w:bookmarkEnd w:id="789"/>
    <w:bookmarkStart w:name="z716" w:id="790"/>
    <w:p>
      <w:pPr>
        <w:spacing w:after="0"/>
        <w:ind w:left="0"/>
        <w:jc w:val="both"/>
      </w:pPr>
      <w:r>
        <w:rPr>
          <w:rFonts w:ascii="Times New Roman"/>
          <w:b w:val="false"/>
          <w:i w:val="false"/>
          <w:color w:val="000000"/>
          <w:sz w:val="28"/>
        </w:rPr>
        <w:t>
      "Понятия ятрогении. Принцип классификации категории ятрогении".</w:t>
      </w:r>
    </w:p>
    <w:bookmarkEnd w:id="790"/>
    <w:bookmarkStart w:name="z717" w:id="791"/>
    <w:p>
      <w:pPr>
        <w:spacing w:after="0"/>
        <w:ind w:left="0"/>
        <w:jc w:val="left"/>
      </w:pPr>
      <w:r>
        <w:rPr>
          <w:rFonts w:ascii="Times New Roman"/>
          <w:b/>
          <w:i w:val="false"/>
          <w:color w:val="000000"/>
        </w:rPr>
        <w:t xml:space="preserve"> Глава 44. Типовая программа повышения квалификации и переподготовки медицинских кадров по специальности "Трансфузиология"</w:t>
      </w:r>
    </w:p>
    <w:bookmarkEnd w:id="791"/>
    <w:bookmarkStart w:name="z718" w:id="792"/>
    <w:p>
      <w:pPr>
        <w:spacing w:after="0"/>
        <w:ind w:left="0"/>
        <w:jc w:val="both"/>
      </w:pPr>
      <w:r>
        <w:rPr>
          <w:rFonts w:ascii="Times New Roman"/>
          <w:b w:val="false"/>
          <w:i w:val="false"/>
          <w:color w:val="000000"/>
          <w:sz w:val="28"/>
        </w:rPr>
        <w:t>
      132. Продолжительность обучения на циклах повышения квалификации составляет от 54/1 до 216/4 часов (недель), на сертификационных циклах – 108/2 часов (недель), на цикле переподготовки для специалистов с высшим медицинским образованием по специальности "Лечебное дело", "Педиатрия", "Восточная медицина", "Общая медицина" и интернатурой – 864/16 часа (недель).</w:t>
      </w:r>
    </w:p>
    <w:bookmarkEnd w:id="7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132 в редакции приказа Министра здравоохранения РК от 11.10.2018 </w:t>
      </w:r>
      <w:r>
        <w:rPr>
          <w:rFonts w:ascii="Times New Roman"/>
          <w:b w:val="false"/>
          <w:i w:val="false"/>
          <w:color w:val="000000"/>
          <w:sz w:val="28"/>
        </w:rPr>
        <w:t>№ ҚР ДСМ-26</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719" w:id="793"/>
    <w:p>
      <w:pPr>
        <w:spacing w:after="0"/>
        <w:ind w:left="0"/>
        <w:jc w:val="both"/>
      </w:pPr>
      <w:r>
        <w:rPr>
          <w:rFonts w:ascii="Times New Roman"/>
          <w:b w:val="false"/>
          <w:i w:val="false"/>
          <w:color w:val="000000"/>
          <w:sz w:val="28"/>
        </w:rPr>
        <w:t xml:space="preserve">
      133. Планирование и организация образовательной деятельности осуществляются на основе Типовых учебных планов и содержаний образовательной программы по специальности "Трансфузиология" согласно </w:t>
      </w:r>
      <w:r>
        <w:rPr>
          <w:rFonts w:ascii="Times New Roman"/>
          <w:b w:val="false"/>
          <w:i w:val="false"/>
          <w:color w:val="000000"/>
          <w:sz w:val="28"/>
        </w:rPr>
        <w:t>приложению 44</w:t>
      </w:r>
      <w:r>
        <w:rPr>
          <w:rFonts w:ascii="Times New Roman"/>
          <w:b w:val="false"/>
          <w:i w:val="false"/>
          <w:color w:val="000000"/>
          <w:sz w:val="28"/>
        </w:rPr>
        <w:t xml:space="preserve"> к настоящей Типовой программе.</w:t>
      </w:r>
    </w:p>
    <w:bookmarkEnd w:id="793"/>
    <w:bookmarkStart w:name="z720" w:id="794"/>
    <w:p>
      <w:pPr>
        <w:spacing w:after="0"/>
        <w:ind w:left="0"/>
        <w:jc w:val="both"/>
      </w:pPr>
      <w:r>
        <w:rPr>
          <w:rFonts w:ascii="Times New Roman"/>
          <w:b w:val="false"/>
          <w:i w:val="false"/>
          <w:color w:val="000000"/>
          <w:sz w:val="28"/>
        </w:rPr>
        <w:t>
      134. Рекомендуемые темами (направлениями) компонентов по выбору на циклах повышения квалификации и переподготовки по специальности "Трансфузиология" являются:</w:t>
      </w:r>
    </w:p>
    <w:bookmarkEnd w:id="794"/>
    <w:bookmarkStart w:name="z721" w:id="795"/>
    <w:p>
      <w:pPr>
        <w:spacing w:after="0"/>
        <w:ind w:left="0"/>
        <w:jc w:val="both"/>
      </w:pPr>
      <w:r>
        <w:rPr>
          <w:rFonts w:ascii="Times New Roman"/>
          <w:b w:val="false"/>
          <w:i w:val="false"/>
          <w:color w:val="000000"/>
          <w:sz w:val="28"/>
        </w:rPr>
        <w:t>
      "Инновационные технологии в производственной трансфузиологии";</w:t>
      </w:r>
    </w:p>
    <w:bookmarkEnd w:id="795"/>
    <w:bookmarkStart w:name="z722" w:id="796"/>
    <w:p>
      <w:pPr>
        <w:spacing w:after="0"/>
        <w:ind w:left="0"/>
        <w:jc w:val="both"/>
      </w:pPr>
      <w:r>
        <w:rPr>
          <w:rFonts w:ascii="Times New Roman"/>
          <w:b w:val="false"/>
          <w:i w:val="false"/>
          <w:color w:val="000000"/>
          <w:sz w:val="28"/>
        </w:rPr>
        <w:t>
      "Инновационные технологии в клинической трансфузиологии, кровосбережение";</w:t>
      </w:r>
    </w:p>
    <w:bookmarkEnd w:id="796"/>
    <w:bookmarkStart w:name="z723" w:id="797"/>
    <w:p>
      <w:pPr>
        <w:spacing w:after="0"/>
        <w:ind w:left="0"/>
        <w:jc w:val="both"/>
      </w:pPr>
      <w:r>
        <w:rPr>
          <w:rFonts w:ascii="Times New Roman"/>
          <w:b w:val="false"/>
          <w:i w:val="false"/>
          <w:color w:val="000000"/>
          <w:sz w:val="28"/>
        </w:rPr>
        <w:t>
      "Актуальные вопросы производственной трансфузиологии в Центре крови";</w:t>
      </w:r>
    </w:p>
    <w:bookmarkEnd w:id="797"/>
    <w:bookmarkStart w:name="z724" w:id="798"/>
    <w:p>
      <w:pPr>
        <w:spacing w:after="0"/>
        <w:ind w:left="0"/>
        <w:jc w:val="both"/>
      </w:pPr>
      <w:r>
        <w:rPr>
          <w:rFonts w:ascii="Times New Roman"/>
          <w:b w:val="false"/>
          <w:i w:val="false"/>
          <w:color w:val="000000"/>
          <w:sz w:val="28"/>
        </w:rPr>
        <w:t xml:space="preserve">
      "Актуальные вопросы клинической трансфузиологии, в том числе детского возраста"; </w:t>
      </w:r>
    </w:p>
    <w:bookmarkEnd w:id="798"/>
    <w:bookmarkStart w:name="z725" w:id="799"/>
    <w:p>
      <w:pPr>
        <w:spacing w:after="0"/>
        <w:ind w:left="0"/>
        <w:jc w:val="both"/>
      </w:pPr>
      <w:r>
        <w:rPr>
          <w:rFonts w:ascii="Times New Roman"/>
          <w:b w:val="false"/>
          <w:i w:val="false"/>
          <w:color w:val="000000"/>
          <w:sz w:val="28"/>
        </w:rPr>
        <w:t>
      "Вопросы доказательной медицины в трансфузиологии";</w:t>
      </w:r>
    </w:p>
    <w:bookmarkEnd w:id="799"/>
    <w:bookmarkStart w:name="z726" w:id="800"/>
    <w:p>
      <w:pPr>
        <w:spacing w:after="0"/>
        <w:ind w:left="0"/>
        <w:jc w:val="both"/>
      </w:pPr>
      <w:r>
        <w:rPr>
          <w:rFonts w:ascii="Times New Roman"/>
          <w:b w:val="false"/>
          <w:i w:val="false"/>
          <w:color w:val="000000"/>
          <w:sz w:val="28"/>
        </w:rPr>
        <w:t>
      "Лабораторные методы диагностики в клинической трансфузиологии";</w:t>
      </w:r>
    </w:p>
    <w:bookmarkEnd w:id="800"/>
    <w:bookmarkStart w:name="z727" w:id="801"/>
    <w:p>
      <w:pPr>
        <w:spacing w:after="0"/>
        <w:ind w:left="0"/>
        <w:jc w:val="both"/>
      </w:pPr>
      <w:r>
        <w:rPr>
          <w:rFonts w:ascii="Times New Roman"/>
          <w:b w:val="false"/>
          <w:i w:val="false"/>
          <w:color w:val="000000"/>
          <w:sz w:val="28"/>
        </w:rPr>
        <w:t>
      "Лабораторные методы диагностики в производственной трансфузиологии";</w:t>
      </w:r>
    </w:p>
    <w:bookmarkEnd w:id="801"/>
    <w:bookmarkStart w:name="z728" w:id="802"/>
    <w:p>
      <w:pPr>
        <w:spacing w:after="0"/>
        <w:ind w:left="0"/>
        <w:jc w:val="both"/>
      </w:pPr>
      <w:r>
        <w:rPr>
          <w:rFonts w:ascii="Times New Roman"/>
          <w:b w:val="false"/>
          <w:i w:val="false"/>
          <w:color w:val="000000"/>
          <w:sz w:val="28"/>
        </w:rPr>
        <w:t xml:space="preserve">
      "Современные методы заготовки и переработки донорской крови и ее компонентов"; </w:t>
      </w:r>
    </w:p>
    <w:bookmarkEnd w:id="802"/>
    <w:bookmarkStart w:name="z729" w:id="803"/>
    <w:p>
      <w:pPr>
        <w:spacing w:after="0"/>
        <w:ind w:left="0"/>
        <w:jc w:val="both"/>
      </w:pPr>
      <w:r>
        <w:rPr>
          <w:rFonts w:ascii="Times New Roman"/>
          <w:b w:val="false"/>
          <w:i w:val="false"/>
          <w:color w:val="000000"/>
          <w:sz w:val="28"/>
        </w:rPr>
        <w:t>
      "Введение в трансфузионную иммунологию";</w:t>
      </w:r>
    </w:p>
    <w:bookmarkEnd w:id="803"/>
    <w:bookmarkStart w:name="z730" w:id="804"/>
    <w:p>
      <w:pPr>
        <w:spacing w:after="0"/>
        <w:ind w:left="0"/>
        <w:jc w:val="both"/>
      </w:pPr>
      <w:r>
        <w:rPr>
          <w:rFonts w:ascii="Times New Roman"/>
          <w:b w:val="false"/>
          <w:i w:val="false"/>
          <w:color w:val="000000"/>
          <w:sz w:val="28"/>
        </w:rPr>
        <w:t>
      "Организация работы Центра крови в современных условиях";</w:t>
      </w:r>
    </w:p>
    <w:bookmarkEnd w:id="804"/>
    <w:bookmarkStart w:name="z731" w:id="805"/>
    <w:p>
      <w:pPr>
        <w:spacing w:after="0"/>
        <w:ind w:left="0"/>
        <w:jc w:val="both"/>
      </w:pPr>
      <w:r>
        <w:rPr>
          <w:rFonts w:ascii="Times New Roman"/>
          <w:b w:val="false"/>
          <w:i w:val="false"/>
          <w:color w:val="000000"/>
          <w:sz w:val="28"/>
        </w:rPr>
        <w:t>
      "Современные технологии управления качеством в организации службы крови".</w:t>
      </w:r>
    </w:p>
    <w:bookmarkEnd w:id="805"/>
    <w:bookmarkStart w:name="z732" w:id="806"/>
    <w:p>
      <w:pPr>
        <w:spacing w:after="0"/>
        <w:ind w:left="0"/>
        <w:jc w:val="left"/>
      </w:pPr>
      <w:r>
        <w:rPr>
          <w:rFonts w:ascii="Times New Roman"/>
          <w:b/>
          <w:i w:val="false"/>
          <w:color w:val="000000"/>
        </w:rPr>
        <w:t xml:space="preserve"> Глава 45. Типовая программа повышения квалификации и переподготовки медицинских кадров по специальности "Перфузиология"</w:t>
      </w:r>
    </w:p>
    <w:bookmarkEnd w:id="806"/>
    <w:p>
      <w:pPr>
        <w:spacing w:after="0"/>
        <w:ind w:left="0"/>
        <w:jc w:val="both"/>
      </w:pPr>
      <w:r>
        <w:rPr>
          <w:rFonts w:ascii="Times New Roman"/>
          <w:b w:val="false"/>
          <w:i w:val="false"/>
          <w:color w:val="ff0000"/>
          <w:sz w:val="28"/>
        </w:rPr>
        <w:t xml:space="preserve">
      Сноска. Глава 45 исключена приказом Министра здравоохранения РК от 11.10.2018 </w:t>
      </w:r>
      <w:r>
        <w:rPr>
          <w:rFonts w:ascii="Times New Roman"/>
          <w:b w:val="false"/>
          <w:i w:val="false"/>
          <w:color w:val="ff0000"/>
          <w:sz w:val="28"/>
        </w:rPr>
        <w:t>№ ҚР ДСМ-26</w:t>
      </w:r>
      <w:r>
        <w:rPr>
          <w:rFonts w:ascii="Times New Roman"/>
          <w:b w:val="false"/>
          <w:i w:val="false"/>
          <w:color w:val="ff0000"/>
          <w:sz w:val="28"/>
        </w:rPr>
        <w:t xml:space="preserve"> (вводится в действие после дня его первого официального опубликования).</w:t>
      </w:r>
    </w:p>
    <w:bookmarkStart w:name="z740" w:id="807"/>
    <w:p>
      <w:pPr>
        <w:spacing w:after="0"/>
        <w:ind w:left="0"/>
        <w:jc w:val="left"/>
      </w:pPr>
      <w:r>
        <w:rPr>
          <w:rFonts w:ascii="Times New Roman"/>
          <w:b/>
          <w:i w:val="false"/>
          <w:color w:val="000000"/>
        </w:rPr>
        <w:t xml:space="preserve"> Глава 46. Типовая программа повышения квалификации и переподготовки медицинских кадров по специальности "Токсикология (взрослая, детская)"</w:t>
      </w:r>
    </w:p>
    <w:bookmarkEnd w:id="807"/>
    <w:bookmarkStart w:name="z741" w:id="808"/>
    <w:p>
      <w:pPr>
        <w:spacing w:after="0"/>
        <w:ind w:left="0"/>
        <w:jc w:val="both"/>
      </w:pPr>
      <w:r>
        <w:rPr>
          <w:rFonts w:ascii="Times New Roman"/>
          <w:b w:val="false"/>
          <w:i w:val="false"/>
          <w:color w:val="000000"/>
          <w:sz w:val="28"/>
        </w:rPr>
        <w:t>
      138. Продолжительность обучения на циклах повышения квалификации составляет от 54/1 до 216/4 часов (недель), на сертификационных циклах – 108/2 часов (недель), на цикле переподготовки для специалистов с высшим медицинским образованием по специальности "Лечебное дело", "Педиатрия", "Восточная медицина" и интернатурой – 864/16 часа (недель), при наличии переподготовки по взрослой токсикологии – 432/8 часа (недель) по детскому профилю, при наличии переподготовки по детской токсикологии – 432/8 часа (недель) по взрослому профилю.</w:t>
      </w:r>
    </w:p>
    <w:bookmarkEnd w:id="808"/>
    <w:bookmarkStart w:name="z742" w:id="809"/>
    <w:p>
      <w:pPr>
        <w:spacing w:after="0"/>
        <w:ind w:left="0"/>
        <w:jc w:val="both"/>
      </w:pPr>
      <w:r>
        <w:rPr>
          <w:rFonts w:ascii="Times New Roman"/>
          <w:b w:val="false"/>
          <w:i w:val="false"/>
          <w:color w:val="000000"/>
          <w:sz w:val="28"/>
        </w:rPr>
        <w:t xml:space="preserve">
      139. Планирование и организация образовательной деятельности осуществляются на основе Типовых учебных планов и содержаний образовательной программы по специальности "Токсикология (взрослая, детская)" согласно </w:t>
      </w:r>
      <w:r>
        <w:rPr>
          <w:rFonts w:ascii="Times New Roman"/>
          <w:b w:val="false"/>
          <w:i w:val="false"/>
          <w:color w:val="000000"/>
          <w:sz w:val="28"/>
        </w:rPr>
        <w:t>приложению 46</w:t>
      </w:r>
      <w:r>
        <w:rPr>
          <w:rFonts w:ascii="Times New Roman"/>
          <w:b w:val="false"/>
          <w:i w:val="false"/>
          <w:color w:val="000000"/>
          <w:sz w:val="28"/>
        </w:rPr>
        <w:t xml:space="preserve"> к настоящей Типовой программе.</w:t>
      </w:r>
    </w:p>
    <w:bookmarkEnd w:id="809"/>
    <w:bookmarkStart w:name="z743" w:id="810"/>
    <w:p>
      <w:pPr>
        <w:spacing w:after="0"/>
        <w:ind w:left="0"/>
        <w:jc w:val="both"/>
      </w:pPr>
      <w:r>
        <w:rPr>
          <w:rFonts w:ascii="Times New Roman"/>
          <w:b w:val="false"/>
          <w:i w:val="false"/>
          <w:color w:val="000000"/>
          <w:sz w:val="28"/>
        </w:rPr>
        <w:t>
      140. Рекомендуемые темами (направлениями) компонентов по выбору на циклах повышения квалификации и переподготовки по специальности "Токсикология (взрослая, детская)" являются:</w:t>
      </w:r>
    </w:p>
    <w:bookmarkEnd w:id="810"/>
    <w:bookmarkStart w:name="z744" w:id="811"/>
    <w:p>
      <w:pPr>
        <w:spacing w:after="0"/>
        <w:ind w:left="0"/>
        <w:jc w:val="both"/>
      </w:pPr>
      <w:r>
        <w:rPr>
          <w:rFonts w:ascii="Times New Roman"/>
          <w:b w:val="false"/>
          <w:i w:val="false"/>
          <w:color w:val="000000"/>
          <w:sz w:val="28"/>
        </w:rPr>
        <w:t>
      "Инновационные технологии в токсикологии";</w:t>
      </w:r>
    </w:p>
    <w:bookmarkEnd w:id="811"/>
    <w:bookmarkStart w:name="z745" w:id="812"/>
    <w:p>
      <w:pPr>
        <w:spacing w:after="0"/>
        <w:ind w:left="0"/>
        <w:jc w:val="both"/>
      </w:pPr>
      <w:r>
        <w:rPr>
          <w:rFonts w:ascii="Times New Roman"/>
          <w:b w:val="false"/>
          <w:i w:val="false"/>
          <w:color w:val="000000"/>
          <w:sz w:val="28"/>
        </w:rPr>
        <w:t>
      "Актуальные вопросы токсикологии, в том числе детского возраста";</w:t>
      </w:r>
    </w:p>
    <w:bookmarkEnd w:id="812"/>
    <w:bookmarkStart w:name="z746" w:id="813"/>
    <w:p>
      <w:pPr>
        <w:spacing w:after="0"/>
        <w:ind w:left="0"/>
        <w:jc w:val="both"/>
      </w:pPr>
      <w:r>
        <w:rPr>
          <w:rFonts w:ascii="Times New Roman"/>
          <w:b w:val="false"/>
          <w:i w:val="false"/>
          <w:color w:val="000000"/>
          <w:sz w:val="28"/>
        </w:rPr>
        <w:t>
      "Эфферентная терапия в токсикологии";</w:t>
      </w:r>
    </w:p>
    <w:bookmarkEnd w:id="813"/>
    <w:bookmarkStart w:name="z747" w:id="814"/>
    <w:p>
      <w:pPr>
        <w:spacing w:after="0"/>
        <w:ind w:left="0"/>
        <w:jc w:val="both"/>
      </w:pPr>
      <w:r>
        <w:rPr>
          <w:rFonts w:ascii="Times New Roman"/>
          <w:b w:val="false"/>
          <w:i w:val="false"/>
          <w:color w:val="000000"/>
          <w:sz w:val="28"/>
        </w:rPr>
        <w:t>
      "Вопросы доказательной медицины в токсикологии";</w:t>
      </w:r>
    </w:p>
    <w:bookmarkEnd w:id="814"/>
    <w:bookmarkStart w:name="z748" w:id="815"/>
    <w:p>
      <w:pPr>
        <w:spacing w:after="0"/>
        <w:ind w:left="0"/>
        <w:jc w:val="both"/>
      </w:pPr>
      <w:r>
        <w:rPr>
          <w:rFonts w:ascii="Times New Roman"/>
          <w:b w:val="false"/>
          <w:i w:val="false"/>
          <w:color w:val="000000"/>
          <w:sz w:val="28"/>
        </w:rPr>
        <w:t>
      "Реанимация и интенсивная терапия в токсикологии, в том числе детского возраста";</w:t>
      </w:r>
    </w:p>
    <w:bookmarkEnd w:id="815"/>
    <w:bookmarkStart w:name="z749" w:id="816"/>
    <w:p>
      <w:pPr>
        <w:spacing w:after="0"/>
        <w:ind w:left="0"/>
        <w:jc w:val="both"/>
      </w:pPr>
      <w:r>
        <w:rPr>
          <w:rFonts w:ascii="Times New Roman"/>
          <w:b w:val="false"/>
          <w:i w:val="false"/>
          <w:color w:val="000000"/>
          <w:sz w:val="28"/>
        </w:rPr>
        <w:t>
      "Скорая неотложная помощь в токсикологии, в том числе детской";</w:t>
      </w:r>
    </w:p>
    <w:bookmarkEnd w:id="816"/>
    <w:bookmarkStart w:name="z750" w:id="817"/>
    <w:p>
      <w:pPr>
        <w:spacing w:after="0"/>
        <w:ind w:left="0"/>
        <w:jc w:val="both"/>
      </w:pPr>
      <w:r>
        <w:rPr>
          <w:rFonts w:ascii="Times New Roman"/>
          <w:b w:val="false"/>
          <w:i w:val="false"/>
          <w:color w:val="000000"/>
          <w:sz w:val="28"/>
        </w:rPr>
        <w:t>
      "Клиническая фармакология в токсикологии";</w:t>
      </w:r>
    </w:p>
    <w:bookmarkEnd w:id="817"/>
    <w:bookmarkStart w:name="z751" w:id="818"/>
    <w:p>
      <w:pPr>
        <w:spacing w:after="0"/>
        <w:ind w:left="0"/>
        <w:jc w:val="both"/>
      </w:pPr>
      <w:r>
        <w:rPr>
          <w:rFonts w:ascii="Times New Roman"/>
          <w:b w:val="false"/>
          <w:i w:val="false"/>
          <w:color w:val="000000"/>
          <w:sz w:val="28"/>
        </w:rPr>
        <w:t>
      "Интерпретация лабораторных методов исследования в токсикологии";</w:t>
      </w:r>
    </w:p>
    <w:bookmarkEnd w:id="818"/>
    <w:bookmarkStart w:name="z752" w:id="819"/>
    <w:p>
      <w:pPr>
        <w:spacing w:after="0"/>
        <w:ind w:left="0"/>
        <w:jc w:val="both"/>
      </w:pPr>
      <w:r>
        <w:rPr>
          <w:rFonts w:ascii="Times New Roman"/>
          <w:b w:val="false"/>
          <w:i w:val="false"/>
          <w:color w:val="000000"/>
          <w:sz w:val="28"/>
        </w:rPr>
        <w:t>
      "Инструментальные и лабораторные методы диагностики в токсикологии".</w:t>
      </w:r>
    </w:p>
    <w:bookmarkEnd w:id="819"/>
    <w:bookmarkStart w:name="z753" w:id="820"/>
    <w:p>
      <w:pPr>
        <w:spacing w:after="0"/>
        <w:ind w:left="0"/>
        <w:jc w:val="left"/>
      </w:pPr>
      <w:r>
        <w:rPr>
          <w:rFonts w:ascii="Times New Roman"/>
          <w:b/>
          <w:i w:val="false"/>
          <w:color w:val="000000"/>
        </w:rPr>
        <w:t xml:space="preserve"> Глава 47. Типовая программа повышения квалификации и переподготовки медицинских кадров по специальности "Педиатрия (неонатология)</w:t>
      </w:r>
    </w:p>
    <w:bookmarkEnd w:id="820"/>
    <w:p>
      <w:pPr>
        <w:spacing w:after="0"/>
        <w:ind w:left="0"/>
        <w:jc w:val="both"/>
      </w:pPr>
      <w:r>
        <w:rPr>
          <w:rFonts w:ascii="Times New Roman"/>
          <w:b w:val="false"/>
          <w:i w:val="false"/>
          <w:color w:val="ff0000"/>
          <w:sz w:val="28"/>
        </w:rPr>
        <w:t xml:space="preserve">
      Сноска. Заголовок главы 47 в редакции приказа Министра здравоохранения РК от 11.10.2018 </w:t>
      </w:r>
      <w:r>
        <w:rPr>
          <w:rFonts w:ascii="Times New Roman"/>
          <w:b w:val="false"/>
          <w:i w:val="false"/>
          <w:color w:val="ff0000"/>
          <w:sz w:val="28"/>
        </w:rPr>
        <w:t>№ ҚР ДСМ-26</w:t>
      </w:r>
      <w:r>
        <w:rPr>
          <w:rFonts w:ascii="Times New Roman"/>
          <w:b w:val="false"/>
          <w:i w:val="false"/>
          <w:color w:val="ff0000"/>
          <w:sz w:val="28"/>
        </w:rPr>
        <w:t xml:space="preserve"> (вводится в действие после дня его первого официального опубликования).</w:t>
      </w:r>
    </w:p>
    <w:bookmarkStart w:name="z754" w:id="821"/>
    <w:p>
      <w:pPr>
        <w:spacing w:after="0"/>
        <w:ind w:left="0"/>
        <w:jc w:val="both"/>
      </w:pPr>
      <w:r>
        <w:rPr>
          <w:rFonts w:ascii="Times New Roman"/>
          <w:b w:val="false"/>
          <w:i w:val="false"/>
          <w:color w:val="000000"/>
          <w:sz w:val="28"/>
        </w:rPr>
        <w:t>
      141. Продолжительность обучения на циклах повышения квалификации составляет от 54/1 до 216/4 часов (недель), на сертификационных циклах – 108/2 часов (недель), на цикле переподготовки для специалистов с высшим медицинским образованием по специальности "Педиатрия", "Лечебное дело, "Восточная медицина" и интернатурой – 864/16 часа (недель).</w:t>
      </w:r>
    </w:p>
    <w:bookmarkEnd w:id="821"/>
    <w:bookmarkStart w:name="z755" w:id="822"/>
    <w:p>
      <w:pPr>
        <w:spacing w:after="0"/>
        <w:ind w:left="0"/>
        <w:jc w:val="both"/>
      </w:pPr>
      <w:r>
        <w:rPr>
          <w:rFonts w:ascii="Times New Roman"/>
          <w:b w:val="false"/>
          <w:i w:val="false"/>
          <w:color w:val="000000"/>
          <w:sz w:val="28"/>
        </w:rPr>
        <w:t xml:space="preserve">
      142. Планирование и организация образовательной деятельности осуществляются на основе Типовых учебных планов и содержаний образовательной программы по специальности "Педиатрия (неонатология)" согласно </w:t>
      </w:r>
      <w:r>
        <w:rPr>
          <w:rFonts w:ascii="Times New Roman"/>
          <w:b w:val="false"/>
          <w:i w:val="false"/>
          <w:color w:val="000000"/>
          <w:sz w:val="28"/>
        </w:rPr>
        <w:t>приложению 47</w:t>
      </w:r>
      <w:r>
        <w:rPr>
          <w:rFonts w:ascii="Times New Roman"/>
          <w:b w:val="false"/>
          <w:i w:val="false"/>
          <w:color w:val="000000"/>
          <w:sz w:val="28"/>
        </w:rPr>
        <w:t xml:space="preserve"> к настоящей Типовой программе.</w:t>
      </w:r>
    </w:p>
    <w:bookmarkEnd w:id="8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142 в редакции приказа Министра здравоохранения РК от 11.10.2018 </w:t>
      </w:r>
      <w:r>
        <w:rPr>
          <w:rFonts w:ascii="Times New Roman"/>
          <w:b w:val="false"/>
          <w:i w:val="false"/>
          <w:color w:val="000000"/>
          <w:sz w:val="28"/>
        </w:rPr>
        <w:t>№ ҚР ДСМ-26</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756" w:id="823"/>
    <w:p>
      <w:pPr>
        <w:spacing w:after="0"/>
        <w:ind w:left="0"/>
        <w:jc w:val="both"/>
      </w:pPr>
      <w:r>
        <w:rPr>
          <w:rFonts w:ascii="Times New Roman"/>
          <w:b w:val="false"/>
          <w:i w:val="false"/>
          <w:color w:val="000000"/>
          <w:sz w:val="28"/>
        </w:rPr>
        <w:t>
      143. Рекомендуемыми темами (направлениями) компонентов по выбору на циклах повышения квалификации и переподготовки по специальности "Педиатрия (неонатология)" являются:</w:t>
      </w:r>
    </w:p>
    <w:bookmarkEnd w:id="823"/>
    <w:p>
      <w:pPr>
        <w:spacing w:after="0"/>
        <w:ind w:left="0"/>
        <w:jc w:val="both"/>
      </w:pPr>
      <w:r>
        <w:rPr>
          <w:rFonts w:ascii="Times New Roman"/>
          <w:b w:val="false"/>
          <w:i w:val="false"/>
          <w:color w:val="000000"/>
          <w:sz w:val="28"/>
        </w:rPr>
        <w:t>
      "Инновационные технологии в педиатрии";</w:t>
      </w:r>
    </w:p>
    <w:p>
      <w:pPr>
        <w:spacing w:after="0"/>
        <w:ind w:left="0"/>
        <w:jc w:val="both"/>
      </w:pPr>
      <w:r>
        <w:rPr>
          <w:rFonts w:ascii="Times New Roman"/>
          <w:b w:val="false"/>
          <w:i w:val="false"/>
          <w:color w:val="000000"/>
          <w:sz w:val="28"/>
        </w:rPr>
        <w:t>
      "Неотложная педиатрия на догоспитальном и госпитальном этапах";</w:t>
      </w:r>
    </w:p>
    <w:p>
      <w:pPr>
        <w:spacing w:after="0"/>
        <w:ind w:left="0"/>
        <w:jc w:val="both"/>
      </w:pPr>
      <w:r>
        <w:rPr>
          <w:rFonts w:ascii="Times New Roman"/>
          <w:b w:val="false"/>
          <w:i w:val="false"/>
          <w:color w:val="000000"/>
          <w:sz w:val="28"/>
        </w:rPr>
        <w:t>
      "Актуальные вопросы детской кардиологии, ревматологии, пульмонологии, гастроэнтерологии, нефрологии, эндокринологии, аллергологии и иммунологии, гематологии – на амбулаторном и стационарном этапах";</w:t>
      </w:r>
    </w:p>
    <w:p>
      <w:pPr>
        <w:spacing w:after="0"/>
        <w:ind w:left="0"/>
        <w:jc w:val="both"/>
      </w:pPr>
      <w:r>
        <w:rPr>
          <w:rFonts w:ascii="Times New Roman"/>
          <w:b w:val="false"/>
          <w:i w:val="false"/>
          <w:color w:val="000000"/>
          <w:sz w:val="28"/>
        </w:rPr>
        <w:t>
      "Амбулаторно-поликлиническая педиатрия";</w:t>
      </w:r>
    </w:p>
    <w:p>
      <w:pPr>
        <w:spacing w:after="0"/>
        <w:ind w:left="0"/>
        <w:jc w:val="both"/>
      </w:pPr>
      <w:r>
        <w:rPr>
          <w:rFonts w:ascii="Times New Roman"/>
          <w:b w:val="false"/>
          <w:i w:val="false"/>
          <w:color w:val="000000"/>
          <w:sz w:val="28"/>
        </w:rPr>
        <w:t>
      "Вопросы доказательной медицины в педиатрии";</w:t>
      </w:r>
    </w:p>
    <w:p>
      <w:pPr>
        <w:spacing w:after="0"/>
        <w:ind w:left="0"/>
        <w:jc w:val="both"/>
      </w:pPr>
      <w:r>
        <w:rPr>
          <w:rFonts w:ascii="Times New Roman"/>
          <w:b w:val="false"/>
          <w:i w:val="false"/>
          <w:color w:val="000000"/>
          <w:sz w:val="28"/>
        </w:rPr>
        <w:t>
      "Детские инфекционные заболевания";</w:t>
      </w:r>
    </w:p>
    <w:p>
      <w:pPr>
        <w:spacing w:after="0"/>
        <w:ind w:left="0"/>
        <w:jc w:val="both"/>
      </w:pPr>
      <w:r>
        <w:rPr>
          <w:rFonts w:ascii="Times New Roman"/>
          <w:b w:val="false"/>
          <w:i w:val="false"/>
          <w:color w:val="000000"/>
          <w:sz w:val="28"/>
        </w:rPr>
        <w:t>
      "Превентивная педиатрия, включая вопросы динамического наблюдения (диспансеризации) здоровых и больных детей, этапы реабилитации здоровых и больных детей, вакцинопрофилактику";</w:t>
      </w:r>
    </w:p>
    <w:p>
      <w:pPr>
        <w:spacing w:after="0"/>
        <w:ind w:left="0"/>
        <w:jc w:val="both"/>
      </w:pPr>
      <w:r>
        <w:rPr>
          <w:rFonts w:ascii="Times New Roman"/>
          <w:b w:val="false"/>
          <w:i w:val="false"/>
          <w:color w:val="000000"/>
          <w:sz w:val="28"/>
        </w:rPr>
        <w:t>
      "Пограничные состояния детских соматических и хирургических заболеваний";</w:t>
      </w:r>
    </w:p>
    <w:p>
      <w:pPr>
        <w:spacing w:after="0"/>
        <w:ind w:left="0"/>
        <w:jc w:val="both"/>
      </w:pPr>
      <w:r>
        <w:rPr>
          <w:rFonts w:ascii="Times New Roman"/>
          <w:b w:val="false"/>
          <w:i w:val="false"/>
          <w:color w:val="000000"/>
          <w:sz w:val="28"/>
        </w:rPr>
        <w:t>
      "Инструментальные и лабораторные методы диагностики в педиатрии";</w:t>
      </w:r>
    </w:p>
    <w:p>
      <w:pPr>
        <w:spacing w:after="0"/>
        <w:ind w:left="0"/>
        <w:jc w:val="both"/>
      </w:pPr>
      <w:r>
        <w:rPr>
          <w:rFonts w:ascii="Times New Roman"/>
          <w:b w:val="false"/>
          <w:i w:val="false"/>
          <w:color w:val="000000"/>
          <w:sz w:val="28"/>
        </w:rPr>
        <w:t>
      "Физиология и патология подросткового возраста";</w:t>
      </w:r>
    </w:p>
    <w:p>
      <w:pPr>
        <w:spacing w:after="0"/>
        <w:ind w:left="0"/>
        <w:jc w:val="both"/>
      </w:pPr>
      <w:r>
        <w:rPr>
          <w:rFonts w:ascii="Times New Roman"/>
          <w:b w:val="false"/>
          <w:i w:val="false"/>
          <w:color w:val="000000"/>
          <w:sz w:val="28"/>
        </w:rPr>
        <w:t>
      "Интенсивная терапия в педиатрии (практический курс с использованием симмуляционных платформ)";</w:t>
      </w:r>
    </w:p>
    <w:p>
      <w:pPr>
        <w:spacing w:after="0"/>
        <w:ind w:left="0"/>
        <w:jc w:val="both"/>
      </w:pPr>
      <w:r>
        <w:rPr>
          <w:rFonts w:ascii="Times New Roman"/>
          <w:b w:val="false"/>
          <w:i w:val="false"/>
          <w:color w:val="000000"/>
          <w:sz w:val="28"/>
        </w:rPr>
        <w:t>
      "Актуальные проблемы оказания первичной медико-социальной помощи детскому населению".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143 в редакции приказа Министра здравоохранения РК от 11.10.2018 </w:t>
      </w:r>
      <w:r>
        <w:rPr>
          <w:rFonts w:ascii="Times New Roman"/>
          <w:b w:val="false"/>
          <w:i w:val="false"/>
          <w:color w:val="000000"/>
          <w:sz w:val="28"/>
        </w:rPr>
        <w:t>№ ҚР ДСМ-26</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769" w:id="824"/>
    <w:p>
      <w:pPr>
        <w:spacing w:after="0"/>
        <w:ind w:left="0"/>
        <w:jc w:val="left"/>
      </w:pPr>
      <w:r>
        <w:rPr>
          <w:rFonts w:ascii="Times New Roman"/>
          <w:b/>
          <w:i w:val="false"/>
          <w:color w:val="000000"/>
        </w:rPr>
        <w:t xml:space="preserve"> Глава 48. Типовая программа повышения квалификации и переподготовки медицинских кадров по специальности "Неонатология (интенсивная терапия и реанимация неонатальная)"</w:t>
      </w:r>
    </w:p>
    <w:bookmarkEnd w:id="824"/>
    <w:bookmarkStart w:name="z770" w:id="825"/>
    <w:p>
      <w:pPr>
        <w:spacing w:after="0"/>
        <w:ind w:left="0"/>
        <w:jc w:val="both"/>
      </w:pPr>
      <w:r>
        <w:rPr>
          <w:rFonts w:ascii="Times New Roman"/>
          <w:b w:val="false"/>
          <w:i w:val="false"/>
          <w:color w:val="000000"/>
          <w:sz w:val="28"/>
        </w:rPr>
        <w:t>
      144. Продолжительность обучения на циклах повышения квалификации составляет от 54/1 до 216/4 часов (недель), на сертификационных циклах – 108/2 часов (недель), на цикле переподготовки для специалистов с высшим медицинским образованием по специальности "Педиатрия", "Лечебное дело", "Восточная медицина" и интернатурой – 1080/20 часов (недель), при наличии интернатуры, резидентуры (клинической ординатуры), переподготовки по специальности "Педиатрия" – 432/8 часа (недель).</w:t>
      </w:r>
    </w:p>
    <w:bookmarkEnd w:id="825"/>
    <w:bookmarkStart w:name="z771" w:id="826"/>
    <w:p>
      <w:pPr>
        <w:spacing w:after="0"/>
        <w:ind w:left="0"/>
        <w:jc w:val="both"/>
      </w:pPr>
      <w:r>
        <w:rPr>
          <w:rFonts w:ascii="Times New Roman"/>
          <w:b w:val="false"/>
          <w:i w:val="false"/>
          <w:color w:val="000000"/>
          <w:sz w:val="28"/>
        </w:rPr>
        <w:t xml:space="preserve">
      145. Планирование и организация образовательной деятельности осуществляются на основе Типовых учебных планов и содержаний образовательной программы по специальности "Неонатология (интенсивная терапия и реанимация неонатальная)" согласно </w:t>
      </w:r>
      <w:r>
        <w:rPr>
          <w:rFonts w:ascii="Times New Roman"/>
          <w:b w:val="false"/>
          <w:i w:val="false"/>
          <w:color w:val="000000"/>
          <w:sz w:val="28"/>
        </w:rPr>
        <w:t>приложению 48</w:t>
      </w:r>
      <w:r>
        <w:rPr>
          <w:rFonts w:ascii="Times New Roman"/>
          <w:b w:val="false"/>
          <w:i w:val="false"/>
          <w:color w:val="000000"/>
          <w:sz w:val="28"/>
        </w:rPr>
        <w:t xml:space="preserve"> к настоящей Типовой программе.</w:t>
      </w:r>
    </w:p>
    <w:bookmarkEnd w:id="826"/>
    <w:bookmarkStart w:name="z772" w:id="827"/>
    <w:p>
      <w:pPr>
        <w:spacing w:after="0"/>
        <w:ind w:left="0"/>
        <w:jc w:val="both"/>
      </w:pPr>
      <w:r>
        <w:rPr>
          <w:rFonts w:ascii="Times New Roman"/>
          <w:b w:val="false"/>
          <w:i w:val="false"/>
          <w:color w:val="000000"/>
          <w:sz w:val="28"/>
        </w:rPr>
        <w:t>
      146. Рекомендуемые темами (направлениями) компонентов по выбору на циклах повышения квалификации и переподготовки по специальности "Неонатология (интенсивная терапия и реанимация неонатальная)" являются:</w:t>
      </w:r>
    </w:p>
    <w:bookmarkEnd w:id="827"/>
    <w:bookmarkStart w:name="z773" w:id="828"/>
    <w:p>
      <w:pPr>
        <w:spacing w:after="0"/>
        <w:ind w:left="0"/>
        <w:jc w:val="both"/>
      </w:pPr>
      <w:r>
        <w:rPr>
          <w:rFonts w:ascii="Times New Roman"/>
          <w:b w:val="false"/>
          <w:i w:val="false"/>
          <w:color w:val="000000"/>
          <w:sz w:val="28"/>
        </w:rPr>
        <w:t>
      "Инновационные технологии в неонатологии";</w:t>
      </w:r>
    </w:p>
    <w:bookmarkEnd w:id="828"/>
    <w:bookmarkStart w:name="z774" w:id="829"/>
    <w:p>
      <w:pPr>
        <w:spacing w:after="0"/>
        <w:ind w:left="0"/>
        <w:jc w:val="both"/>
      </w:pPr>
      <w:r>
        <w:rPr>
          <w:rFonts w:ascii="Times New Roman"/>
          <w:b w:val="false"/>
          <w:i w:val="false"/>
          <w:color w:val="000000"/>
          <w:sz w:val="28"/>
        </w:rPr>
        <w:t>
      "Неотложная неонатология";</w:t>
      </w:r>
    </w:p>
    <w:bookmarkEnd w:id="829"/>
    <w:bookmarkStart w:name="z775" w:id="830"/>
    <w:p>
      <w:pPr>
        <w:spacing w:after="0"/>
        <w:ind w:left="0"/>
        <w:jc w:val="both"/>
      </w:pPr>
      <w:r>
        <w:rPr>
          <w:rFonts w:ascii="Times New Roman"/>
          <w:b w:val="false"/>
          <w:i w:val="false"/>
          <w:color w:val="000000"/>
          <w:sz w:val="28"/>
        </w:rPr>
        <w:t>
      "Актуальные вопросы неонатологии";</w:t>
      </w:r>
    </w:p>
    <w:bookmarkEnd w:id="830"/>
    <w:bookmarkStart w:name="z776" w:id="831"/>
    <w:p>
      <w:pPr>
        <w:spacing w:after="0"/>
        <w:ind w:left="0"/>
        <w:jc w:val="both"/>
      </w:pPr>
      <w:r>
        <w:rPr>
          <w:rFonts w:ascii="Times New Roman"/>
          <w:b w:val="false"/>
          <w:i w:val="false"/>
          <w:color w:val="000000"/>
          <w:sz w:val="28"/>
        </w:rPr>
        <w:t>
      "Вопросы доказательной медицины в неонатологии";</w:t>
      </w:r>
    </w:p>
    <w:bookmarkEnd w:id="831"/>
    <w:bookmarkStart w:name="z777" w:id="832"/>
    <w:p>
      <w:pPr>
        <w:spacing w:after="0"/>
        <w:ind w:left="0"/>
        <w:jc w:val="both"/>
      </w:pPr>
      <w:r>
        <w:rPr>
          <w:rFonts w:ascii="Times New Roman"/>
          <w:b w:val="false"/>
          <w:i w:val="false"/>
          <w:color w:val="000000"/>
          <w:sz w:val="28"/>
        </w:rPr>
        <w:t>
      "Инструментальные и лабораторные методы диагностики в неонатологии";</w:t>
      </w:r>
    </w:p>
    <w:bookmarkEnd w:id="832"/>
    <w:bookmarkStart w:name="z778" w:id="833"/>
    <w:p>
      <w:pPr>
        <w:spacing w:after="0"/>
        <w:ind w:left="0"/>
        <w:jc w:val="both"/>
      </w:pPr>
      <w:r>
        <w:rPr>
          <w:rFonts w:ascii="Times New Roman"/>
          <w:b w:val="false"/>
          <w:i w:val="false"/>
          <w:color w:val="000000"/>
          <w:sz w:val="28"/>
        </w:rPr>
        <w:t>
      "Эффективный перинатальный уход";</w:t>
      </w:r>
    </w:p>
    <w:bookmarkEnd w:id="833"/>
    <w:bookmarkStart w:name="z779" w:id="834"/>
    <w:p>
      <w:pPr>
        <w:spacing w:after="0"/>
        <w:ind w:left="0"/>
        <w:jc w:val="both"/>
      </w:pPr>
      <w:r>
        <w:rPr>
          <w:rFonts w:ascii="Times New Roman"/>
          <w:b w:val="false"/>
          <w:i w:val="false"/>
          <w:color w:val="000000"/>
          <w:sz w:val="28"/>
        </w:rPr>
        <w:t>
      "Грудное вскармливание".</w:t>
      </w:r>
    </w:p>
    <w:bookmarkEnd w:id="834"/>
    <w:bookmarkStart w:name="z780" w:id="835"/>
    <w:p>
      <w:pPr>
        <w:spacing w:after="0"/>
        <w:ind w:left="0"/>
        <w:jc w:val="left"/>
      </w:pPr>
      <w:r>
        <w:rPr>
          <w:rFonts w:ascii="Times New Roman"/>
          <w:b/>
          <w:i w:val="false"/>
          <w:color w:val="000000"/>
        </w:rPr>
        <w:t xml:space="preserve"> Глава 49. Типовая программа повышения квалификации и переподготовки медицинских кадров по специальности "Детская психиатрия (наркология детская, психотерапия детская, медицинская психология детская, суицидология, судебно-наркологическая экспертиза, судебно-психиатрическая экспертиза)</w:t>
      </w:r>
    </w:p>
    <w:bookmarkEnd w:id="835"/>
    <w:p>
      <w:pPr>
        <w:spacing w:after="0"/>
        <w:ind w:left="0"/>
        <w:jc w:val="both"/>
      </w:pPr>
      <w:r>
        <w:rPr>
          <w:rFonts w:ascii="Times New Roman"/>
          <w:b w:val="false"/>
          <w:i w:val="false"/>
          <w:color w:val="ff0000"/>
          <w:sz w:val="28"/>
        </w:rPr>
        <w:t xml:space="preserve">
      Сноска. Заголовок главы 49 в редакции приказа Министра здравоохранения РК от 11.10.2018 </w:t>
      </w:r>
      <w:r>
        <w:rPr>
          <w:rFonts w:ascii="Times New Roman"/>
          <w:b w:val="false"/>
          <w:i w:val="false"/>
          <w:color w:val="ff0000"/>
          <w:sz w:val="28"/>
        </w:rPr>
        <w:t>№ ҚР ДСМ-26</w:t>
      </w:r>
      <w:r>
        <w:rPr>
          <w:rFonts w:ascii="Times New Roman"/>
          <w:b w:val="false"/>
          <w:i w:val="false"/>
          <w:color w:val="ff0000"/>
          <w:sz w:val="28"/>
        </w:rPr>
        <w:t xml:space="preserve"> (вводится в действие после дня его первого официального опубликования).</w:t>
      </w:r>
    </w:p>
    <w:bookmarkStart w:name="z781" w:id="836"/>
    <w:p>
      <w:pPr>
        <w:spacing w:after="0"/>
        <w:ind w:left="0"/>
        <w:jc w:val="both"/>
      </w:pPr>
      <w:r>
        <w:rPr>
          <w:rFonts w:ascii="Times New Roman"/>
          <w:b w:val="false"/>
          <w:i w:val="false"/>
          <w:color w:val="000000"/>
          <w:sz w:val="28"/>
        </w:rPr>
        <w:t>
      147. Продолжительность обучения на циклах повышения квалификации составляет от 54/1 до 216/4 часов (недель), на сертификационных циклах – 108/2 часов (недель), на цикле переподготовки для специалистов с высшим медицинским образованием по специальности "Лечебное дело", "Педиатрия", "Восточная медицина" и интернатурой – 864/16 часов (недель).</w:t>
      </w:r>
    </w:p>
    <w:bookmarkEnd w:id="836"/>
    <w:bookmarkStart w:name="z782" w:id="837"/>
    <w:p>
      <w:pPr>
        <w:spacing w:after="0"/>
        <w:ind w:left="0"/>
        <w:jc w:val="both"/>
      </w:pPr>
      <w:r>
        <w:rPr>
          <w:rFonts w:ascii="Times New Roman"/>
          <w:b w:val="false"/>
          <w:i w:val="false"/>
          <w:color w:val="000000"/>
          <w:sz w:val="28"/>
        </w:rPr>
        <w:t xml:space="preserve">
      148. Планирование и организация образовательной деятельности осуществляются на основе Типовых учебных планов и содержаний образовательной программы по специальности "Детская психиатрия (наркология детская, психотерапия детская, медицинская психология детская, суицидология, судебно-наркологическая экспертиза, судебно-психиатрическая экспертиза)" согласно </w:t>
      </w:r>
      <w:r>
        <w:rPr>
          <w:rFonts w:ascii="Times New Roman"/>
          <w:b w:val="false"/>
          <w:i w:val="false"/>
          <w:color w:val="000000"/>
          <w:sz w:val="28"/>
        </w:rPr>
        <w:t>приложению 49</w:t>
      </w:r>
      <w:r>
        <w:rPr>
          <w:rFonts w:ascii="Times New Roman"/>
          <w:b w:val="false"/>
          <w:i w:val="false"/>
          <w:color w:val="000000"/>
          <w:sz w:val="28"/>
        </w:rPr>
        <w:t xml:space="preserve"> к настоящей Типовой программе.</w:t>
      </w:r>
    </w:p>
    <w:bookmarkEnd w:id="8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148 в редакции приказа Министра здравоохранения РК от 11.10.2018 </w:t>
      </w:r>
      <w:r>
        <w:rPr>
          <w:rFonts w:ascii="Times New Roman"/>
          <w:b w:val="false"/>
          <w:i w:val="false"/>
          <w:color w:val="000000"/>
          <w:sz w:val="28"/>
        </w:rPr>
        <w:t>№ ҚР ДСМ-26</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783" w:id="838"/>
    <w:p>
      <w:pPr>
        <w:spacing w:after="0"/>
        <w:ind w:left="0"/>
        <w:jc w:val="both"/>
      </w:pPr>
      <w:r>
        <w:rPr>
          <w:rFonts w:ascii="Times New Roman"/>
          <w:b w:val="false"/>
          <w:i w:val="false"/>
          <w:color w:val="000000"/>
          <w:sz w:val="28"/>
        </w:rPr>
        <w:t>
      149. Рекомендуемыми темами (направлениями) компонентов по выбору на циклах повышения квалификации и переподготовки по специальности "Детская психиатрия (наркология детская, психотерапия детская, медицинская психология детская, суицидология, судебно-наркологическая экспертиза, судебно-психиатрическая экспертиза)" являются:</w:t>
      </w:r>
    </w:p>
    <w:bookmarkEnd w:id="838"/>
    <w:p>
      <w:pPr>
        <w:spacing w:after="0"/>
        <w:ind w:left="0"/>
        <w:jc w:val="both"/>
      </w:pPr>
      <w:r>
        <w:rPr>
          <w:rFonts w:ascii="Times New Roman"/>
          <w:b w:val="false"/>
          <w:i w:val="false"/>
          <w:color w:val="000000"/>
          <w:sz w:val="28"/>
        </w:rPr>
        <w:t>
      "Общие закономерности течения психических заболеваний детско-подросткового возраста";</w:t>
      </w:r>
    </w:p>
    <w:p>
      <w:pPr>
        <w:spacing w:after="0"/>
        <w:ind w:left="0"/>
        <w:jc w:val="both"/>
      </w:pPr>
      <w:r>
        <w:rPr>
          <w:rFonts w:ascii="Times New Roman"/>
          <w:b w:val="false"/>
          <w:i w:val="false"/>
          <w:color w:val="000000"/>
          <w:sz w:val="28"/>
        </w:rPr>
        <w:t>
      "Эндогенные психические расстройства детско-подросткового возраста";</w:t>
      </w:r>
    </w:p>
    <w:p>
      <w:pPr>
        <w:spacing w:after="0"/>
        <w:ind w:left="0"/>
        <w:jc w:val="both"/>
      </w:pPr>
      <w:r>
        <w:rPr>
          <w:rFonts w:ascii="Times New Roman"/>
          <w:b w:val="false"/>
          <w:i w:val="false"/>
          <w:color w:val="000000"/>
          <w:sz w:val="28"/>
        </w:rPr>
        <w:t>
      "Экзогенные психические расстройства детско-подросткового возраста";</w:t>
      </w:r>
    </w:p>
    <w:p>
      <w:pPr>
        <w:spacing w:after="0"/>
        <w:ind w:left="0"/>
        <w:jc w:val="both"/>
      </w:pPr>
      <w:r>
        <w:rPr>
          <w:rFonts w:ascii="Times New Roman"/>
          <w:b w:val="false"/>
          <w:i w:val="false"/>
          <w:color w:val="000000"/>
          <w:sz w:val="28"/>
        </w:rPr>
        <w:t>
      "Пограничные (невротические) психические расстройства детско-подросткового возраста";</w:t>
      </w:r>
    </w:p>
    <w:p>
      <w:pPr>
        <w:spacing w:after="0"/>
        <w:ind w:left="0"/>
        <w:jc w:val="both"/>
      </w:pPr>
      <w:r>
        <w:rPr>
          <w:rFonts w:ascii="Times New Roman"/>
          <w:b w:val="false"/>
          <w:i w:val="false"/>
          <w:color w:val="000000"/>
          <w:sz w:val="28"/>
        </w:rPr>
        <w:t>
      "Психофармакология детско-подросткового возраста";</w:t>
      </w:r>
    </w:p>
    <w:p>
      <w:pPr>
        <w:spacing w:after="0"/>
        <w:ind w:left="0"/>
        <w:jc w:val="both"/>
      </w:pPr>
      <w:r>
        <w:rPr>
          <w:rFonts w:ascii="Times New Roman"/>
          <w:b w:val="false"/>
          <w:i w:val="false"/>
          <w:color w:val="000000"/>
          <w:sz w:val="28"/>
        </w:rPr>
        <w:t>
      "Суицидальное поведение в детско-подростковом возрасте";</w:t>
      </w:r>
    </w:p>
    <w:p>
      <w:pPr>
        <w:spacing w:after="0"/>
        <w:ind w:left="0"/>
        <w:jc w:val="both"/>
      </w:pPr>
      <w:r>
        <w:rPr>
          <w:rFonts w:ascii="Times New Roman"/>
          <w:b w:val="false"/>
          <w:i w:val="false"/>
          <w:color w:val="000000"/>
          <w:sz w:val="28"/>
        </w:rPr>
        <w:t>
      "Психосоциальная и психореабилитационная работа с пациентами и их семьями";</w:t>
      </w:r>
    </w:p>
    <w:p>
      <w:pPr>
        <w:spacing w:after="0"/>
        <w:ind w:left="0"/>
        <w:jc w:val="both"/>
      </w:pPr>
      <w:r>
        <w:rPr>
          <w:rFonts w:ascii="Times New Roman"/>
          <w:b w:val="false"/>
          <w:i w:val="false"/>
          <w:color w:val="000000"/>
          <w:sz w:val="28"/>
        </w:rPr>
        <w:t>
      "Первичная профилактика психических расстройств в детском и подростковом возрасте";</w:t>
      </w:r>
    </w:p>
    <w:p>
      <w:pPr>
        <w:spacing w:after="0"/>
        <w:ind w:left="0"/>
        <w:jc w:val="both"/>
      </w:pPr>
      <w:r>
        <w:rPr>
          <w:rFonts w:ascii="Times New Roman"/>
          <w:b w:val="false"/>
          <w:i w:val="false"/>
          <w:color w:val="000000"/>
          <w:sz w:val="28"/>
        </w:rPr>
        <w:t>
      "Наркомании в детско-подростковом возрасте";</w:t>
      </w:r>
    </w:p>
    <w:p>
      <w:pPr>
        <w:spacing w:after="0"/>
        <w:ind w:left="0"/>
        <w:jc w:val="both"/>
      </w:pPr>
      <w:r>
        <w:rPr>
          <w:rFonts w:ascii="Times New Roman"/>
          <w:b w:val="false"/>
          <w:i w:val="false"/>
          <w:color w:val="000000"/>
          <w:sz w:val="28"/>
        </w:rPr>
        <w:t>
      "Алкоголизм в детско-подростковом возрасте: причины, патогенез, клинические особенности, вопросы лечения, профилактики и реабилитации";</w:t>
      </w:r>
    </w:p>
    <w:p>
      <w:pPr>
        <w:spacing w:after="0"/>
        <w:ind w:left="0"/>
        <w:jc w:val="both"/>
      </w:pPr>
      <w:r>
        <w:rPr>
          <w:rFonts w:ascii="Times New Roman"/>
          <w:b w:val="false"/>
          <w:i w:val="false"/>
          <w:color w:val="000000"/>
          <w:sz w:val="28"/>
        </w:rPr>
        <w:t>
      "Токсикомании в детско-подростковом возрасте: причины, патогенез, клинические особенности, вопросы лечения, профилактики и реабилитации";</w:t>
      </w:r>
    </w:p>
    <w:p>
      <w:pPr>
        <w:spacing w:after="0"/>
        <w:ind w:left="0"/>
        <w:jc w:val="both"/>
      </w:pPr>
      <w:r>
        <w:rPr>
          <w:rFonts w:ascii="Times New Roman"/>
          <w:b w:val="false"/>
          <w:i w:val="false"/>
          <w:color w:val="000000"/>
          <w:sz w:val="28"/>
        </w:rPr>
        <w:t>
      "Проблемы мотивации пациентов с зависимостями от психоактивных веществ";</w:t>
      </w:r>
    </w:p>
    <w:p>
      <w:pPr>
        <w:spacing w:after="0"/>
        <w:ind w:left="0"/>
        <w:jc w:val="both"/>
      </w:pPr>
      <w:r>
        <w:rPr>
          <w:rFonts w:ascii="Times New Roman"/>
          <w:b w:val="false"/>
          <w:i w:val="false"/>
          <w:color w:val="000000"/>
          <w:sz w:val="28"/>
        </w:rPr>
        <w:t>
      "Психотерапия пограничных психических расстройств в детско-подростковом возрасте";</w:t>
      </w:r>
    </w:p>
    <w:p>
      <w:pPr>
        <w:spacing w:after="0"/>
        <w:ind w:left="0"/>
        <w:jc w:val="both"/>
      </w:pPr>
      <w:r>
        <w:rPr>
          <w:rFonts w:ascii="Times New Roman"/>
          <w:b w:val="false"/>
          <w:i w:val="false"/>
          <w:color w:val="000000"/>
          <w:sz w:val="28"/>
        </w:rPr>
        <w:t>
      "Психотерапия при эндогенных и экзогенных заболеваниях в детско-подростковом возрасте";</w:t>
      </w:r>
    </w:p>
    <w:p>
      <w:pPr>
        <w:spacing w:after="0"/>
        <w:ind w:left="0"/>
        <w:jc w:val="both"/>
      </w:pPr>
      <w:r>
        <w:rPr>
          <w:rFonts w:ascii="Times New Roman"/>
          <w:b w:val="false"/>
          <w:i w:val="false"/>
          <w:color w:val="000000"/>
          <w:sz w:val="28"/>
        </w:rPr>
        <w:t>
      "Актуальные вопросы медицинской психологии";</w:t>
      </w:r>
    </w:p>
    <w:p>
      <w:pPr>
        <w:spacing w:after="0"/>
        <w:ind w:left="0"/>
        <w:jc w:val="both"/>
      </w:pPr>
      <w:r>
        <w:rPr>
          <w:rFonts w:ascii="Times New Roman"/>
          <w:b w:val="false"/>
          <w:i w:val="false"/>
          <w:color w:val="000000"/>
          <w:sz w:val="28"/>
        </w:rPr>
        <w:t>
      "Актуальные вопросы судебной психиатрии и наркологии детей и подростков".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149 в редакции приказа Министра здравоохранения РК от 11.10.2018 </w:t>
      </w:r>
      <w:r>
        <w:rPr>
          <w:rFonts w:ascii="Times New Roman"/>
          <w:b w:val="false"/>
          <w:i w:val="false"/>
          <w:color w:val="000000"/>
          <w:sz w:val="28"/>
        </w:rPr>
        <w:t>№ ҚР ДСМ-26</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800" w:id="839"/>
    <w:p>
      <w:pPr>
        <w:spacing w:after="0"/>
        <w:ind w:left="0"/>
        <w:jc w:val="left"/>
      </w:pPr>
      <w:r>
        <w:rPr>
          <w:rFonts w:ascii="Times New Roman"/>
          <w:b/>
          <w:i w:val="false"/>
          <w:color w:val="000000"/>
        </w:rPr>
        <w:t xml:space="preserve"> Глава 50. Типовая программа повышения квалификации и переподготовки медицинских кадров по специальности "Детская хирургия (неонатальная хирургия)"</w:t>
      </w:r>
    </w:p>
    <w:bookmarkEnd w:id="839"/>
    <w:bookmarkStart w:name="z801" w:id="840"/>
    <w:p>
      <w:pPr>
        <w:spacing w:after="0"/>
        <w:ind w:left="0"/>
        <w:jc w:val="both"/>
      </w:pPr>
      <w:r>
        <w:rPr>
          <w:rFonts w:ascii="Times New Roman"/>
          <w:b w:val="false"/>
          <w:i w:val="false"/>
          <w:color w:val="000000"/>
          <w:sz w:val="28"/>
        </w:rPr>
        <w:t>
      150. Продолжительность обучения на циклах повышения квалификации составляет от 54/1 до 216/4 часов (недель), на сертификационных циклах – 108/2 часов (недель), на цикле переподготовки для специалистов с высшим медицинским образованием по специальности "Лечебное дело", "Педиатрия", "Восточная медицина" и интернатурой по хирургическому профилю – 1080/20 часов (недель).</w:t>
      </w:r>
    </w:p>
    <w:bookmarkEnd w:id="840"/>
    <w:bookmarkStart w:name="z802" w:id="841"/>
    <w:p>
      <w:pPr>
        <w:spacing w:after="0"/>
        <w:ind w:left="0"/>
        <w:jc w:val="both"/>
      </w:pPr>
      <w:r>
        <w:rPr>
          <w:rFonts w:ascii="Times New Roman"/>
          <w:b w:val="false"/>
          <w:i w:val="false"/>
          <w:color w:val="000000"/>
          <w:sz w:val="28"/>
        </w:rPr>
        <w:t xml:space="preserve">
      151. Планирование и организация образовательной деятельности осуществляются на основе Типовых учебных планов и содержаний образовательной программы по специальности "Детская хирургия (неонатальная хирургия)" согласно </w:t>
      </w:r>
      <w:r>
        <w:rPr>
          <w:rFonts w:ascii="Times New Roman"/>
          <w:b w:val="false"/>
          <w:i w:val="false"/>
          <w:color w:val="000000"/>
          <w:sz w:val="28"/>
        </w:rPr>
        <w:t>приложению 50</w:t>
      </w:r>
      <w:r>
        <w:rPr>
          <w:rFonts w:ascii="Times New Roman"/>
          <w:b w:val="false"/>
          <w:i w:val="false"/>
          <w:color w:val="000000"/>
          <w:sz w:val="28"/>
        </w:rPr>
        <w:t xml:space="preserve"> к настоящей Типовой программе.</w:t>
      </w:r>
    </w:p>
    <w:bookmarkEnd w:id="841"/>
    <w:bookmarkStart w:name="z803" w:id="842"/>
    <w:p>
      <w:pPr>
        <w:spacing w:after="0"/>
        <w:ind w:left="0"/>
        <w:jc w:val="both"/>
      </w:pPr>
      <w:r>
        <w:rPr>
          <w:rFonts w:ascii="Times New Roman"/>
          <w:b w:val="false"/>
          <w:i w:val="false"/>
          <w:color w:val="000000"/>
          <w:sz w:val="28"/>
        </w:rPr>
        <w:t>
      152. Рекомендуемые темами (направлениями) компонентов по выбору на циклах повышения квалификации и переподготовки по специальности "Детская хирургия (неонатальная хирургия)" являются:</w:t>
      </w:r>
    </w:p>
    <w:bookmarkEnd w:id="842"/>
    <w:bookmarkStart w:name="z804" w:id="843"/>
    <w:p>
      <w:pPr>
        <w:spacing w:after="0"/>
        <w:ind w:left="0"/>
        <w:jc w:val="both"/>
      </w:pPr>
      <w:r>
        <w:rPr>
          <w:rFonts w:ascii="Times New Roman"/>
          <w:b w:val="false"/>
          <w:i w:val="false"/>
          <w:color w:val="000000"/>
          <w:sz w:val="28"/>
        </w:rPr>
        <w:t>
      "Торакальная хирургия детского возраста";</w:t>
      </w:r>
    </w:p>
    <w:bookmarkEnd w:id="843"/>
    <w:bookmarkStart w:name="z805" w:id="844"/>
    <w:p>
      <w:pPr>
        <w:spacing w:after="0"/>
        <w:ind w:left="0"/>
        <w:jc w:val="both"/>
      </w:pPr>
      <w:r>
        <w:rPr>
          <w:rFonts w:ascii="Times New Roman"/>
          <w:b w:val="false"/>
          <w:i w:val="false"/>
          <w:color w:val="000000"/>
          <w:sz w:val="28"/>
        </w:rPr>
        <w:t>
      "Нейротравма детского возраста";</w:t>
      </w:r>
    </w:p>
    <w:bookmarkEnd w:id="844"/>
    <w:bookmarkStart w:name="z806" w:id="845"/>
    <w:p>
      <w:pPr>
        <w:spacing w:after="0"/>
        <w:ind w:left="0"/>
        <w:jc w:val="both"/>
      </w:pPr>
      <w:r>
        <w:rPr>
          <w:rFonts w:ascii="Times New Roman"/>
          <w:b w:val="false"/>
          <w:i w:val="false"/>
          <w:color w:val="000000"/>
          <w:sz w:val="28"/>
        </w:rPr>
        <w:t>
      "Гнойная хирургия детского возраста";</w:t>
      </w:r>
    </w:p>
    <w:bookmarkEnd w:id="845"/>
    <w:bookmarkStart w:name="z807" w:id="846"/>
    <w:p>
      <w:pPr>
        <w:spacing w:after="0"/>
        <w:ind w:left="0"/>
        <w:jc w:val="both"/>
      </w:pPr>
      <w:r>
        <w:rPr>
          <w:rFonts w:ascii="Times New Roman"/>
          <w:b w:val="false"/>
          <w:i w:val="false"/>
          <w:color w:val="000000"/>
          <w:sz w:val="28"/>
        </w:rPr>
        <w:t>
      "Эндовидеохирургия детского возраста";</w:t>
      </w:r>
    </w:p>
    <w:bookmarkEnd w:id="846"/>
    <w:bookmarkStart w:name="z808" w:id="847"/>
    <w:p>
      <w:pPr>
        <w:spacing w:after="0"/>
        <w:ind w:left="0"/>
        <w:jc w:val="both"/>
      </w:pPr>
      <w:r>
        <w:rPr>
          <w:rFonts w:ascii="Times New Roman"/>
          <w:b w:val="false"/>
          <w:i w:val="false"/>
          <w:color w:val="000000"/>
          <w:sz w:val="28"/>
        </w:rPr>
        <w:t>
      "Ожоги у детей".</w:t>
      </w:r>
    </w:p>
    <w:bookmarkEnd w:id="847"/>
    <w:bookmarkStart w:name="z809" w:id="848"/>
    <w:p>
      <w:pPr>
        <w:spacing w:after="0"/>
        <w:ind w:left="0"/>
        <w:jc w:val="left"/>
      </w:pPr>
      <w:r>
        <w:rPr>
          <w:rFonts w:ascii="Times New Roman"/>
          <w:b/>
          <w:i w:val="false"/>
          <w:color w:val="000000"/>
        </w:rPr>
        <w:t xml:space="preserve"> Глава 51. Типовая программа повышения квалификации и переподготовки медицинских кадров по специальности "Акушерство-гинекология (гинекология детская, функциональная диагностика, ультразвуковая диагностика по профилю основной специальности, эндоскопия по профилю основной специальности)</w:t>
      </w:r>
    </w:p>
    <w:bookmarkEnd w:id="848"/>
    <w:p>
      <w:pPr>
        <w:spacing w:after="0"/>
        <w:ind w:left="0"/>
        <w:jc w:val="both"/>
      </w:pPr>
      <w:r>
        <w:rPr>
          <w:rFonts w:ascii="Times New Roman"/>
          <w:b w:val="false"/>
          <w:i w:val="false"/>
          <w:color w:val="ff0000"/>
          <w:sz w:val="28"/>
        </w:rPr>
        <w:t xml:space="preserve">
      Сноска. Заголовок главы 51 в редакции приказа Министра здравоохранения РК от 11.10.2018 </w:t>
      </w:r>
      <w:r>
        <w:rPr>
          <w:rFonts w:ascii="Times New Roman"/>
          <w:b w:val="false"/>
          <w:i w:val="false"/>
          <w:color w:val="ff0000"/>
          <w:sz w:val="28"/>
        </w:rPr>
        <w:t>№ ҚР ДСМ-26</w:t>
      </w:r>
      <w:r>
        <w:rPr>
          <w:rFonts w:ascii="Times New Roman"/>
          <w:b w:val="false"/>
          <w:i w:val="false"/>
          <w:color w:val="ff0000"/>
          <w:sz w:val="28"/>
        </w:rPr>
        <w:t xml:space="preserve"> (вводится в действие после дня его первого официального опубликования).</w:t>
      </w:r>
    </w:p>
    <w:bookmarkStart w:name="z810" w:id="849"/>
    <w:p>
      <w:pPr>
        <w:spacing w:after="0"/>
        <w:ind w:left="0"/>
        <w:jc w:val="both"/>
      </w:pPr>
      <w:r>
        <w:rPr>
          <w:rFonts w:ascii="Times New Roman"/>
          <w:b w:val="false"/>
          <w:i w:val="false"/>
          <w:color w:val="000000"/>
          <w:sz w:val="28"/>
        </w:rPr>
        <w:t>
      153. Продолжительность обучения на циклах повышения квалификации составляет от 54/1 до 216/4 часов (недель), на сертификационных циклах – 108/2 часов (недель), на цикле переподготовки для специалистов с высшим медицинским образованием по специальности "Лечебное дело", "Педиатрия", "Восточная медицина" и интернатурой по хирургическому профилю – 1080/20 часов (недель).</w:t>
      </w:r>
    </w:p>
    <w:bookmarkEnd w:id="849"/>
    <w:bookmarkStart w:name="z811" w:id="850"/>
    <w:p>
      <w:pPr>
        <w:spacing w:after="0"/>
        <w:ind w:left="0"/>
        <w:jc w:val="both"/>
      </w:pPr>
      <w:r>
        <w:rPr>
          <w:rFonts w:ascii="Times New Roman"/>
          <w:b w:val="false"/>
          <w:i w:val="false"/>
          <w:color w:val="000000"/>
          <w:sz w:val="28"/>
        </w:rPr>
        <w:t xml:space="preserve">
      154. Планирование и организация образовательной деятельности осуществляются на основе Типовых учебных планов и содержаний образовательной программы по специальности "Акушерство-гинекология (гинекология детская, функциональная диагностика, ультразвуковая диагностика по профилю основной специальности, эндоскопия по профилю основной специальности)" согласно </w:t>
      </w:r>
      <w:r>
        <w:rPr>
          <w:rFonts w:ascii="Times New Roman"/>
          <w:b w:val="false"/>
          <w:i w:val="false"/>
          <w:color w:val="000000"/>
          <w:sz w:val="28"/>
        </w:rPr>
        <w:t>приложению 51</w:t>
      </w:r>
      <w:r>
        <w:rPr>
          <w:rFonts w:ascii="Times New Roman"/>
          <w:b w:val="false"/>
          <w:i w:val="false"/>
          <w:color w:val="000000"/>
          <w:sz w:val="28"/>
        </w:rPr>
        <w:t xml:space="preserve"> к настоящей Типовой программе.</w:t>
      </w:r>
    </w:p>
    <w:bookmarkEnd w:id="8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154 в редакции приказа Министра здравоохранения РК от 11.10.2018 </w:t>
      </w:r>
      <w:r>
        <w:rPr>
          <w:rFonts w:ascii="Times New Roman"/>
          <w:b w:val="false"/>
          <w:i w:val="false"/>
          <w:color w:val="000000"/>
          <w:sz w:val="28"/>
        </w:rPr>
        <w:t>№ ҚР ДСМ-26</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812" w:id="851"/>
    <w:p>
      <w:pPr>
        <w:spacing w:after="0"/>
        <w:ind w:left="0"/>
        <w:jc w:val="both"/>
      </w:pPr>
      <w:r>
        <w:rPr>
          <w:rFonts w:ascii="Times New Roman"/>
          <w:b w:val="false"/>
          <w:i w:val="false"/>
          <w:color w:val="000000"/>
          <w:sz w:val="28"/>
        </w:rPr>
        <w:t>
      155. Рекомендуемыми темами (направлениями) компонентов по выбору на циклах повышения квалификации и переподготовки по специальности "Акушерство-гинекология (гинекология детская, функциональная диагностика, ультразвуковая диагностика по профилю основной специальности, эндоскопия по профилю основной специальности)" являются:</w:t>
      </w:r>
    </w:p>
    <w:bookmarkEnd w:id="851"/>
    <w:p>
      <w:pPr>
        <w:spacing w:after="0"/>
        <w:ind w:left="0"/>
        <w:jc w:val="both"/>
      </w:pPr>
      <w:r>
        <w:rPr>
          <w:rFonts w:ascii="Times New Roman"/>
          <w:b w:val="false"/>
          <w:i w:val="false"/>
          <w:color w:val="000000"/>
          <w:sz w:val="28"/>
        </w:rPr>
        <w:t>
      "Инновационные технологии в акушерстве и гинекологии";</w:t>
      </w:r>
    </w:p>
    <w:p>
      <w:pPr>
        <w:spacing w:after="0"/>
        <w:ind w:left="0"/>
        <w:jc w:val="both"/>
      </w:pPr>
      <w:r>
        <w:rPr>
          <w:rFonts w:ascii="Times New Roman"/>
          <w:b w:val="false"/>
          <w:i w:val="false"/>
          <w:color w:val="000000"/>
          <w:sz w:val="28"/>
        </w:rPr>
        <w:t>
      "Актуальные вопросы акушерства и гинекологии";</w:t>
      </w:r>
    </w:p>
    <w:p>
      <w:pPr>
        <w:spacing w:after="0"/>
        <w:ind w:left="0"/>
        <w:jc w:val="both"/>
      </w:pPr>
      <w:r>
        <w:rPr>
          <w:rFonts w:ascii="Times New Roman"/>
          <w:b w:val="false"/>
          <w:i w:val="false"/>
          <w:color w:val="000000"/>
          <w:sz w:val="28"/>
        </w:rPr>
        <w:t>
      "Амбулаторно-поликлиническое акушерство и гинекология";</w:t>
      </w:r>
    </w:p>
    <w:p>
      <w:pPr>
        <w:spacing w:after="0"/>
        <w:ind w:left="0"/>
        <w:jc w:val="both"/>
      </w:pPr>
      <w:r>
        <w:rPr>
          <w:rFonts w:ascii="Times New Roman"/>
          <w:b w:val="false"/>
          <w:i w:val="false"/>
          <w:color w:val="000000"/>
          <w:sz w:val="28"/>
        </w:rPr>
        <w:t>
      "Планирование семьи и контрацепция";</w:t>
      </w:r>
    </w:p>
    <w:p>
      <w:pPr>
        <w:spacing w:after="0"/>
        <w:ind w:left="0"/>
        <w:jc w:val="both"/>
      </w:pPr>
      <w:r>
        <w:rPr>
          <w:rFonts w:ascii="Times New Roman"/>
          <w:b w:val="false"/>
          <w:i w:val="false"/>
          <w:color w:val="000000"/>
          <w:sz w:val="28"/>
        </w:rPr>
        <w:t>
      "Гинекология детского и подросткового возраста";</w:t>
      </w:r>
    </w:p>
    <w:p>
      <w:pPr>
        <w:spacing w:after="0"/>
        <w:ind w:left="0"/>
        <w:jc w:val="both"/>
      </w:pPr>
      <w:r>
        <w:rPr>
          <w:rFonts w:ascii="Times New Roman"/>
          <w:b w:val="false"/>
          <w:i w:val="false"/>
          <w:color w:val="000000"/>
          <w:sz w:val="28"/>
        </w:rPr>
        <w:t>
      "Неотложная помощь и реанимация в акушерстве и гинекологии";</w:t>
      </w:r>
    </w:p>
    <w:p>
      <w:pPr>
        <w:spacing w:after="0"/>
        <w:ind w:left="0"/>
        <w:jc w:val="both"/>
      </w:pPr>
      <w:r>
        <w:rPr>
          <w:rFonts w:ascii="Times New Roman"/>
          <w:b w:val="false"/>
          <w:i w:val="false"/>
          <w:color w:val="000000"/>
          <w:sz w:val="28"/>
        </w:rPr>
        <w:t>
      "Оперативное акушерство и гинекология";</w:t>
      </w:r>
    </w:p>
    <w:p>
      <w:pPr>
        <w:spacing w:after="0"/>
        <w:ind w:left="0"/>
        <w:jc w:val="both"/>
      </w:pPr>
      <w:r>
        <w:rPr>
          <w:rFonts w:ascii="Times New Roman"/>
          <w:b w:val="false"/>
          <w:i w:val="false"/>
          <w:color w:val="000000"/>
          <w:sz w:val="28"/>
        </w:rPr>
        <w:t>
      "Эндовидеоскопические операции в гинекологии";</w:t>
      </w:r>
    </w:p>
    <w:p>
      <w:pPr>
        <w:spacing w:after="0"/>
        <w:ind w:left="0"/>
        <w:jc w:val="both"/>
      </w:pPr>
      <w:r>
        <w:rPr>
          <w:rFonts w:ascii="Times New Roman"/>
          <w:b w:val="false"/>
          <w:i w:val="false"/>
          <w:color w:val="000000"/>
          <w:sz w:val="28"/>
        </w:rPr>
        <w:t>
      "Антенатальная охрана плода";</w:t>
      </w:r>
    </w:p>
    <w:p>
      <w:pPr>
        <w:spacing w:after="0"/>
        <w:ind w:left="0"/>
        <w:jc w:val="both"/>
      </w:pPr>
      <w:r>
        <w:rPr>
          <w:rFonts w:ascii="Times New Roman"/>
          <w:b w:val="false"/>
          <w:i w:val="false"/>
          <w:color w:val="000000"/>
          <w:sz w:val="28"/>
        </w:rPr>
        <w:t>
      "Гинекологическая эндокринология";</w:t>
      </w:r>
    </w:p>
    <w:p>
      <w:pPr>
        <w:spacing w:after="0"/>
        <w:ind w:left="0"/>
        <w:jc w:val="both"/>
      </w:pPr>
      <w:r>
        <w:rPr>
          <w:rFonts w:ascii="Times New Roman"/>
          <w:b w:val="false"/>
          <w:i w:val="false"/>
          <w:color w:val="000000"/>
          <w:sz w:val="28"/>
        </w:rPr>
        <w:t>
      "Репродуктивная медицина";</w:t>
      </w:r>
    </w:p>
    <w:p>
      <w:pPr>
        <w:spacing w:after="0"/>
        <w:ind w:left="0"/>
        <w:jc w:val="both"/>
      </w:pPr>
      <w:r>
        <w:rPr>
          <w:rFonts w:ascii="Times New Roman"/>
          <w:b w:val="false"/>
          <w:i w:val="false"/>
          <w:color w:val="000000"/>
          <w:sz w:val="28"/>
        </w:rPr>
        <w:t>
      "Пренатальная диагностика врожденных пороков развития и наследственных болезней";</w:t>
      </w:r>
    </w:p>
    <w:p>
      <w:pPr>
        <w:spacing w:after="0"/>
        <w:ind w:left="0"/>
        <w:jc w:val="both"/>
      </w:pPr>
      <w:r>
        <w:rPr>
          <w:rFonts w:ascii="Times New Roman"/>
          <w:b w:val="false"/>
          <w:i w:val="false"/>
          <w:color w:val="000000"/>
          <w:sz w:val="28"/>
        </w:rPr>
        <w:t>
      "Экстрагенитальная патология при беременности и гинекологических заболеваниях";</w:t>
      </w:r>
    </w:p>
    <w:p>
      <w:pPr>
        <w:spacing w:after="0"/>
        <w:ind w:left="0"/>
        <w:jc w:val="both"/>
      </w:pPr>
      <w:r>
        <w:rPr>
          <w:rFonts w:ascii="Times New Roman"/>
          <w:b w:val="false"/>
          <w:i w:val="false"/>
          <w:color w:val="000000"/>
          <w:sz w:val="28"/>
        </w:rPr>
        <w:t>
      "Лечебно-профилактическая помощь в женской консультации";</w:t>
      </w:r>
    </w:p>
    <w:p>
      <w:pPr>
        <w:spacing w:after="0"/>
        <w:ind w:left="0"/>
        <w:jc w:val="both"/>
      </w:pPr>
      <w:r>
        <w:rPr>
          <w:rFonts w:ascii="Times New Roman"/>
          <w:b w:val="false"/>
          <w:i w:val="false"/>
          <w:color w:val="000000"/>
          <w:sz w:val="28"/>
        </w:rPr>
        <w:t>
      "Реанимация и неотложная помощь новорожденному";</w:t>
      </w:r>
    </w:p>
    <w:p>
      <w:pPr>
        <w:spacing w:after="0"/>
        <w:ind w:left="0"/>
        <w:jc w:val="both"/>
      </w:pPr>
      <w:r>
        <w:rPr>
          <w:rFonts w:ascii="Times New Roman"/>
          <w:b w:val="false"/>
          <w:i w:val="false"/>
          <w:color w:val="000000"/>
          <w:sz w:val="28"/>
        </w:rPr>
        <w:t>
      "Эффективные перинатальные технологии";</w:t>
      </w:r>
    </w:p>
    <w:p>
      <w:pPr>
        <w:spacing w:after="0"/>
        <w:ind w:left="0"/>
        <w:jc w:val="both"/>
      </w:pPr>
      <w:r>
        <w:rPr>
          <w:rFonts w:ascii="Times New Roman"/>
          <w:b w:val="false"/>
          <w:i w:val="false"/>
          <w:color w:val="000000"/>
          <w:sz w:val="28"/>
        </w:rPr>
        <w:t>
      "Доказательная медицина в акушерстве и гинекологии";</w:t>
      </w:r>
    </w:p>
    <w:p>
      <w:pPr>
        <w:spacing w:after="0"/>
        <w:ind w:left="0"/>
        <w:jc w:val="both"/>
      </w:pPr>
      <w:r>
        <w:rPr>
          <w:rFonts w:ascii="Times New Roman"/>
          <w:b w:val="false"/>
          <w:i w:val="false"/>
          <w:color w:val="000000"/>
          <w:sz w:val="28"/>
        </w:rPr>
        <w:t>
      "Инструментальные методы диагностики в акушерстве и гинекологии".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155 в редакции приказа Министра здравоохранения РК от 11.10.2018 </w:t>
      </w:r>
      <w:r>
        <w:rPr>
          <w:rFonts w:ascii="Times New Roman"/>
          <w:b w:val="false"/>
          <w:i w:val="false"/>
          <w:color w:val="000000"/>
          <w:sz w:val="28"/>
        </w:rPr>
        <w:t>№ ҚР ДСМ-26</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831" w:id="852"/>
    <w:p>
      <w:pPr>
        <w:spacing w:after="0"/>
        <w:ind w:left="0"/>
        <w:jc w:val="left"/>
      </w:pPr>
      <w:r>
        <w:rPr>
          <w:rFonts w:ascii="Times New Roman"/>
          <w:b/>
          <w:i w:val="false"/>
          <w:color w:val="000000"/>
        </w:rPr>
        <w:t xml:space="preserve"> Глава 52. Типовая программа повышения квалификации и переподготовки медицинских кадров по специальности "Медицинская генетика"</w:t>
      </w:r>
    </w:p>
    <w:bookmarkEnd w:id="852"/>
    <w:bookmarkStart w:name="z832" w:id="853"/>
    <w:p>
      <w:pPr>
        <w:spacing w:after="0"/>
        <w:ind w:left="0"/>
        <w:jc w:val="both"/>
      </w:pPr>
      <w:r>
        <w:rPr>
          <w:rFonts w:ascii="Times New Roman"/>
          <w:b w:val="false"/>
          <w:i w:val="false"/>
          <w:color w:val="000000"/>
          <w:sz w:val="28"/>
        </w:rPr>
        <w:t>
      156. Продолжительность обучения на циклах повышения квалификации составляет от 54/1 до 216/4 часов (недель), на сертификационных циклах – 108/2 часов (недель), на цикле переподготовки для специалистов с высшим медицинским образованием по специальности "Педиатрия", "Лечебное дело", "Восточная медицина" и интернатурой – 864/16 часа (недель).</w:t>
      </w:r>
    </w:p>
    <w:bookmarkEnd w:id="853"/>
    <w:bookmarkStart w:name="z833" w:id="854"/>
    <w:p>
      <w:pPr>
        <w:spacing w:after="0"/>
        <w:ind w:left="0"/>
        <w:jc w:val="both"/>
      </w:pPr>
      <w:r>
        <w:rPr>
          <w:rFonts w:ascii="Times New Roman"/>
          <w:b w:val="false"/>
          <w:i w:val="false"/>
          <w:color w:val="000000"/>
          <w:sz w:val="28"/>
        </w:rPr>
        <w:t xml:space="preserve">
      157. Планирование и организация образовательной деятельности осуществляются на основе Типовых учебных планов и содержаний образовательной программы по специальности "Медицинская генетика" согласно </w:t>
      </w:r>
      <w:r>
        <w:rPr>
          <w:rFonts w:ascii="Times New Roman"/>
          <w:b w:val="false"/>
          <w:i w:val="false"/>
          <w:color w:val="000000"/>
          <w:sz w:val="28"/>
        </w:rPr>
        <w:t>приложению 52</w:t>
      </w:r>
      <w:r>
        <w:rPr>
          <w:rFonts w:ascii="Times New Roman"/>
          <w:b w:val="false"/>
          <w:i w:val="false"/>
          <w:color w:val="000000"/>
          <w:sz w:val="28"/>
        </w:rPr>
        <w:t xml:space="preserve"> к настоящей Типовой программе.</w:t>
      </w:r>
    </w:p>
    <w:bookmarkEnd w:id="854"/>
    <w:bookmarkStart w:name="z834" w:id="855"/>
    <w:p>
      <w:pPr>
        <w:spacing w:after="0"/>
        <w:ind w:left="0"/>
        <w:jc w:val="both"/>
      </w:pPr>
      <w:r>
        <w:rPr>
          <w:rFonts w:ascii="Times New Roman"/>
          <w:b w:val="false"/>
          <w:i w:val="false"/>
          <w:color w:val="000000"/>
          <w:sz w:val="28"/>
        </w:rPr>
        <w:t>
      158. Рекомендуемые темами (направлениями) компонентов по выбору на циклах повышения квалификации и переподготовки по специальности "Медицинская генетика" являются:</w:t>
      </w:r>
    </w:p>
    <w:bookmarkEnd w:id="855"/>
    <w:bookmarkStart w:name="z835" w:id="856"/>
    <w:p>
      <w:pPr>
        <w:spacing w:after="0"/>
        <w:ind w:left="0"/>
        <w:jc w:val="both"/>
      </w:pPr>
      <w:r>
        <w:rPr>
          <w:rFonts w:ascii="Times New Roman"/>
          <w:b w:val="false"/>
          <w:i w:val="false"/>
          <w:color w:val="000000"/>
          <w:sz w:val="28"/>
        </w:rPr>
        <w:t>
      "Синдромологический подход к диагностике множественных пороков развития";</w:t>
      </w:r>
    </w:p>
    <w:bookmarkEnd w:id="856"/>
    <w:bookmarkStart w:name="z836" w:id="857"/>
    <w:p>
      <w:pPr>
        <w:spacing w:after="0"/>
        <w:ind w:left="0"/>
        <w:jc w:val="both"/>
      </w:pPr>
      <w:r>
        <w:rPr>
          <w:rFonts w:ascii="Times New Roman"/>
          <w:b w:val="false"/>
          <w:i w:val="false"/>
          <w:color w:val="000000"/>
          <w:sz w:val="28"/>
        </w:rPr>
        <w:t>
      "Молекулярно-генетические аспекты в диагностике мышечных дистрофий";</w:t>
      </w:r>
    </w:p>
    <w:bookmarkEnd w:id="857"/>
    <w:bookmarkStart w:name="z837" w:id="858"/>
    <w:p>
      <w:pPr>
        <w:spacing w:after="0"/>
        <w:ind w:left="0"/>
        <w:jc w:val="both"/>
      </w:pPr>
      <w:r>
        <w:rPr>
          <w:rFonts w:ascii="Times New Roman"/>
          <w:b w:val="false"/>
          <w:i w:val="false"/>
          <w:color w:val="000000"/>
          <w:sz w:val="28"/>
        </w:rPr>
        <w:t>
      "Синдромы, ассоциированные задержкой нервно-психического развития";</w:t>
      </w:r>
    </w:p>
    <w:bookmarkEnd w:id="858"/>
    <w:bookmarkStart w:name="z838" w:id="859"/>
    <w:p>
      <w:pPr>
        <w:spacing w:after="0"/>
        <w:ind w:left="0"/>
        <w:jc w:val="both"/>
      </w:pPr>
      <w:r>
        <w:rPr>
          <w:rFonts w:ascii="Times New Roman"/>
          <w:b w:val="false"/>
          <w:i w:val="false"/>
          <w:color w:val="000000"/>
          <w:sz w:val="28"/>
        </w:rPr>
        <w:t>
      "Эпилепсии, обусловленные заболеваниями обмена веществ".</w:t>
      </w:r>
    </w:p>
    <w:bookmarkEnd w:id="859"/>
    <w:bookmarkStart w:name="z839" w:id="860"/>
    <w:p>
      <w:pPr>
        <w:spacing w:after="0"/>
        <w:ind w:left="0"/>
        <w:jc w:val="left"/>
      </w:pPr>
      <w:r>
        <w:rPr>
          <w:rFonts w:ascii="Times New Roman"/>
          <w:b/>
          <w:i w:val="false"/>
          <w:color w:val="000000"/>
        </w:rPr>
        <w:t xml:space="preserve"> Глава 53. Типовая программа повышения квалификации и переподготовки медицинских кадров по специальности "Стоматология (взрослая, детская)" </w:t>
      </w:r>
    </w:p>
    <w:bookmarkEnd w:id="860"/>
    <w:bookmarkStart w:name="z840" w:id="861"/>
    <w:p>
      <w:pPr>
        <w:spacing w:after="0"/>
        <w:ind w:left="0"/>
        <w:jc w:val="both"/>
      </w:pPr>
      <w:r>
        <w:rPr>
          <w:rFonts w:ascii="Times New Roman"/>
          <w:b w:val="false"/>
          <w:i w:val="false"/>
          <w:color w:val="000000"/>
          <w:sz w:val="28"/>
        </w:rPr>
        <w:t>
      159. Продолжительность обучения на циклах повышения квалификации составляет от 54/1 до 216/4 часов (недель), на сертификационных циклах – 108/2 часов (недель), на цикле переподготовки для специалистов с высшим медицинским образованием по специальности "Стоматология (взрослая, детская)" – 864/16 часа (недель).</w:t>
      </w:r>
    </w:p>
    <w:bookmarkEnd w:id="861"/>
    <w:bookmarkStart w:name="z841" w:id="862"/>
    <w:p>
      <w:pPr>
        <w:spacing w:after="0"/>
        <w:ind w:left="0"/>
        <w:jc w:val="both"/>
      </w:pPr>
      <w:r>
        <w:rPr>
          <w:rFonts w:ascii="Times New Roman"/>
          <w:b w:val="false"/>
          <w:i w:val="false"/>
          <w:color w:val="000000"/>
          <w:sz w:val="28"/>
        </w:rPr>
        <w:t xml:space="preserve">
      160. Планирование и организация образовательной деятельности осуществляются на основе Типовых учебных планов и содержаний образовательной программы по специальности "Стоматология (взрослая, детская)" согласно </w:t>
      </w:r>
      <w:r>
        <w:rPr>
          <w:rFonts w:ascii="Times New Roman"/>
          <w:b w:val="false"/>
          <w:i w:val="false"/>
          <w:color w:val="000000"/>
          <w:sz w:val="28"/>
        </w:rPr>
        <w:t>приложению 53</w:t>
      </w:r>
      <w:r>
        <w:rPr>
          <w:rFonts w:ascii="Times New Roman"/>
          <w:b w:val="false"/>
          <w:i w:val="false"/>
          <w:color w:val="000000"/>
          <w:sz w:val="28"/>
        </w:rPr>
        <w:t xml:space="preserve"> к настоящей Типовой программе.</w:t>
      </w:r>
    </w:p>
    <w:bookmarkEnd w:id="862"/>
    <w:bookmarkStart w:name="z842" w:id="863"/>
    <w:p>
      <w:pPr>
        <w:spacing w:after="0"/>
        <w:ind w:left="0"/>
        <w:jc w:val="both"/>
      </w:pPr>
      <w:r>
        <w:rPr>
          <w:rFonts w:ascii="Times New Roman"/>
          <w:b w:val="false"/>
          <w:i w:val="false"/>
          <w:color w:val="000000"/>
          <w:sz w:val="28"/>
        </w:rPr>
        <w:t>
      161. Рекомендуемые темами (направлениями) компонентов по выбору на циклах повышения квалификации и переподготовки по специальности "Стоматология (взрослая, детская)" являются:</w:t>
      </w:r>
    </w:p>
    <w:bookmarkEnd w:id="863"/>
    <w:bookmarkStart w:name="z843" w:id="864"/>
    <w:p>
      <w:pPr>
        <w:spacing w:after="0"/>
        <w:ind w:left="0"/>
        <w:jc w:val="both"/>
      </w:pPr>
      <w:r>
        <w:rPr>
          <w:rFonts w:ascii="Times New Roman"/>
          <w:b w:val="false"/>
          <w:i w:val="false"/>
          <w:color w:val="000000"/>
          <w:sz w:val="28"/>
        </w:rPr>
        <w:t>
      "Инновационные технологии в стоматологии";</w:t>
      </w:r>
    </w:p>
    <w:bookmarkEnd w:id="864"/>
    <w:bookmarkStart w:name="z844" w:id="865"/>
    <w:p>
      <w:pPr>
        <w:spacing w:after="0"/>
        <w:ind w:left="0"/>
        <w:jc w:val="both"/>
      </w:pPr>
      <w:r>
        <w:rPr>
          <w:rFonts w:ascii="Times New Roman"/>
          <w:b w:val="false"/>
          <w:i w:val="false"/>
          <w:color w:val="000000"/>
          <w:sz w:val="28"/>
        </w:rPr>
        <w:t xml:space="preserve">
      "Актуальные проблемы терапевтической стоматологии, в том числе детского возраста"; </w:t>
      </w:r>
    </w:p>
    <w:bookmarkEnd w:id="865"/>
    <w:bookmarkStart w:name="z845" w:id="866"/>
    <w:p>
      <w:pPr>
        <w:spacing w:after="0"/>
        <w:ind w:left="0"/>
        <w:jc w:val="both"/>
      </w:pPr>
      <w:r>
        <w:rPr>
          <w:rFonts w:ascii="Times New Roman"/>
          <w:b w:val="false"/>
          <w:i w:val="false"/>
          <w:color w:val="000000"/>
          <w:sz w:val="28"/>
        </w:rPr>
        <w:t xml:space="preserve">
      "Актуальные проблемы хирургической стоматологии, в том числе детского возраста"; </w:t>
      </w:r>
    </w:p>
    <w:bookmarkEnd w:id="866"/>
    <w:bookmarkStart w:name="z846" w:id="867"/>
    <w:p>
      <w:pPr>
        <w:spacing w:after="0"/>
        <w:ind w:left="0"/>
        <w:jc w:val="both"/>
      </w:pPr>
      <w:r>
        <w:rPr>
          <w:rFonts w:ascii="Times New Roman"/>
          <w:b w:val="false"/>
          <w:i w:val="false"/>
          <w:color w:val="000000"/>
          <w:sz w:val="28"/>
        </w:rPr>
        <w:t xml:space="preserve">
      "Актуальные проблемы ортопедической стоматологии и ортодонтии, в том числе детского возраста"; </w:t>
      </w:r>
    </w:p>
    <w:bookmarkEnd w:id="867"/>
    <w:bookmarkStart w:name="z847" w:id="868"/>
    <w:p>
      <w:pPr>
        <w:spacing w:after="0"/>
        <w:ind w:left="0"/>
        <w:jc w:val="both"/>
      </w:pPr>
      <w:r>
        <w:rPr>
          <w:rFonts w:ascii="Times New Roman"/>
          <w:b w:val="false"/>
          <w:i w:val="false"/>
          <w:color w:val="000000"/>
          <w:sz w:val="28"/>
        </w:rPr>
        <w:t>
      "Вопросы доказательной медицины в стоматологии";</w:t>
      </w:r>
    </w:p>
    <w:bookmarkEnd w:id="868"/>
    <w:bookmarkStart w:name="z848" w:id="869"/>
    <w:p>
      <w:pPr>
        <w:spacing w:after="0"/>
        <w:ind w:left="0"/>
        <w:jc w:val="both"/>
      </w:pPr>
      <w:r>
        <w:rPr>
          <w:rFonts w:ascii="Times New Roman"/>
          <w:b w:val="false"/>
          <w:i w:val="false"/>
          <w:color w:val="000000"/>
          <w:sz w:val="28"/>
        </w:rPr>
        <w:t>
      "Инструментальные и лабораторные методы диагностики в стоматологии";</w:t>
      </w:r>
    </w:p>
    <w:bookmarkEnd w:id="869"/>
    <w:bookmarkStart w:name="z849" w:id="870"/>
    <w:p>
      <w:pPr>
        <w:spacing w:after="0"/>
        <w:ind w:left="0"/>
        <w:jc w:val="both"/>
      </w:pPr>
      <w:r>
        <w:rPr>
          <w:rFonts w:ascii="Times New Roman"/>
          <w:b w:val="false"/>
          <w:i w:val="false"/>
          <w:color w:val="000000"/>
          <w:sz w:val="28"/>
        </w:rPr>
        <w:t>
      "Неотложная стоматологическая помощь взрослому и детскому населению";</w:t>
      </w:r>
    </w:p>
    <w:bookmarkEnd w:id="870"/>
    <w:bookmarkStart w:name="z850" w:id="871"/>
    <w:p>
      <w:pPr>
        <w:spacing w:after="0"/>
        <w:ind w:left="0"/>
        <w:jc w:val="both"/>
      </w:pPr>
      <w:r>
        <w:rPr>
          <w:rFonts w:ascii="Times New Roman"/>
          <w:b w:val="false"/>
          <w:i w:val="false"/>
          <w:color w:val="000000"/>
          <w:sz w:val="28"/>
        </w:rPr>
        <w:t>
      "Неотложные состояния в стоматологической анестезиологии";</w:t>
      </w:r>
    </w:p>
    <w:bookmarkEnd w:id="871"/>
    <w:bookmarkStart w:name="z851" w:id="872"/>
    <w:p>
      <w:pPr>
        <w:spacing w:after="0"/>
        <w:ind w:left="0"/>
        <w:jc w:val="both"/>
      </w:pPr>
      <w:r>
        <w:rPr>
          <w:rFonts w:ascii="Times New Roman"/>
          <w:b w:val="false"/>
          <w:i w:val="false"/>
          <w:color w:val="000000"/>
          <w:sz w:val="28"/>
        </w:rPr>
        <w:t>
      "Вопросы физиотерапии в стоматологии".</w:t>
      </w:r>
    </w:p>
    <w:bookmarkEnd w:id="872"/>
    <w:bookmarkStart w:name="z852" w:id="873"/>
    <w:p>
      <w:pPr>
        <w:spacing w:after="0"/>
        <w:ind w:left="0"/>
        <w:jc w:val="left"/>
      </w:pPr>
      <w:r>
        <w:rPr>
          <w:rFonts w:ascii="Times New Roman"/>
          <w:b/>
          <w:i w:val="false"/>
          <w:color w:val="000000"/>
        </w:rPr>
        <w:t xml:space="preserve"> Глава 54. Типовая программа повышения квалификации и переподготовки медицинских кадров по специальности "Гигиена и эпидемиология (общая гигиена, гигиена труда, гигиена детей и подростков, гигиена питания, коммунальная гигиена, радиационная гигиена, токсикология, эпидемиология, паразитология, бактериология, вирусология, микробиология)"</w:t>
      </w:r>
    </w:p>
    <w:bookmarkEnd w:id="873"/>
    <w:bookmarkStart w:name="z853" w:id="874"/>
    <w:p>
      <w:pPr>
        <w:spacing w:after="0"/>
        <w:ind w:left="0"/>
        <w:jc w:val="both"/>
      </w:pPr>
      <w:r>
        <w:rPr>
          <w:rFonts w:ascii="Times New Roman"/>
          <w:b w:val="false"/>
          <w:i w:val="false"/>
          <w:color w:val="000000"/>
          <w:sz w:val="28"/>
        </w:rPr>
        <w:t>
      162. Продолжительность обучения на циклах повышения квалификации составляет от 54/1 до 216/4 часов (недель), на сертификационных циклах – 108/2 часов (недель), на цикле переподготовки для специалистов с высшим медицинским образованием санитарно-эпидемиологического профиля – 864/16 часов (недель).</w:t>
      </w:r>
    </w:p>
    <w:bookmarkEnd w:id="874"/>
    <w:bookmarkStart w:name="z854" w:id="875"/>
    <w:p>
      <w:pPr>
        <w:spacing w:after="0"/>
        <w:ind w:left="0"/>
        <w:jc w:val="both"/>
      </w:pPr>
      <w:r>
        <w:rPr>
          <w:rFonts w:ascii="Times New Roman"/>
          <w:b w:val="false"/>
          <w:i w:val="false"/>
          <w:color w:val="000000"/>
          <w:sz w:val="28"/>
        </w:rPr>
        <w:t xml:space="preserve">
      163. Планирование и организация образовательной деятельности осуществляются на основе Типовых учебных планов и содержаний образовательной программы по специальности "Гигиена и эпидемиология (общая гигиена, гигиена труда, гигиена детей и подростков, гигиена питания, коммунальная гигиена, радиационная гигиена, токсикология, эпидемиология, паразитология, бактериология, вирусология, микробиология)" согласно </w:t>
      </w:r>
      <w:r>
        <w:rPr>
          <w:rFonts w:ascii="Times New Roman"/>
          <w:b w:val="false"/>
          <w:i w:val="false"/>
          <w:color w:val="000000"/>
          <w:sz w:val="28"/>
        </w:rPr>
        <w:t>приложению 54</w:t>
      </w:r>
      <w:r>
        <w:rPr>
          <w:rFonts w:ascii="Times New Roman"/>
          <w:b w:val="false"/>
          <w:i w:val="false"/>
          <w:color w:val="000000"/>
          <w:sz w:val="28"/>
        </w:rPr>
        <w:t xml:space="preserve"> к настоящей Типовой программе.</w:t>
      </w:r>
    </w:p>
    <w:bookmarkEnd w:id="875"/>
    <w:bookmarkStart w:name="z855" w:id="876"/>
    <w:p>
      <w:pPr>
        <w:spacing w:after="0"/>
        <w:ind w:left="0"/>
        <w:jc w:val="both"/>
      </w:pPr>
      <w:r>
        <w:rPr>
          <w:rFonts w:ascii="Times New Roman"/>
          <w:b w:val="false"/>
          <w:i w:val="false"/>
          <w:color w:val="000000"/>
          <w:sz w:val="28"/>
        </w:rPr>
        <w:t>
      164. Рекомендуемые темами (направлениями) компонентов по выбору на циклах повышения квалификации и переподготовки по специальности "Гигиена и эпидемиология (общая гигиена, гигиена труда, гигиена детей и подростков, гигиена питания, коммунальная гигиена, радиационная гигиена, токсикология, эпидемиология, паразитология, бактериология, вирусология, микробиология)" являются:</w:t>
      </w:r>
    </w:p>
    <w:bookmarkEnd w:id="876"/>
    <w:bookmarkStart w:name="z856" w:id="877"/>
    <w:p>
      <w:pPr>
        <w:spacing w:after="0"/>
        <w:ind w:left="0"/>
        <w:jc w:val="both"/>
      </w:pPr>
      <w:r>
        <w:rPr>
          <w:rFonts w:ascii="Times New Roman"/>
          <w:b w:val="false"/>
          <w:i w:val="false"/>
          <w:color w:val="000000"/>
          <w:sz w:val="28"/>
        </w:rPr>
        <w:t>
      "Актуальные вопросы гигиены и эпидемиологии";</w:t>
      </w:r>
    </w:p>
    <w:bookmarkEnd w:id="877"/>
    <w:bookmarkStart w:name="z857" w:id="878"/>
    <w:p>
      <w:pPr>
        <w:spacing w:after="0"/>
        <w:ind w:left="0"/>
        <w:jc w:val="both"/>
      </w:pPr>
      <w:r>
        <w:rPr>
          <w:rFonts w:ascii="Times New Roman"/>
          <w:b w:val="false"/>
          <w:i w:val="false"/>
          <w:color w:val="000000"/>
          <w:sz w:val="28"/>
        </w:rPr>
        <w:t>
      "Общая гигиена";</w:t>
      </w:r>
    </w:p>
    <w:bookmarkEnd w:id="878"/>
    <w:bookmarkStart w:name="z858" w:id="879"/>
    <w:p>
      <w:pPr>
        <w:spacing w:after="0"/>
        <w:ind w:left="0"/>
        <w:jc w:val="both"/>
      </w:pPr>
      <w:r>
        <w:rPr>
          <w:rFonts w:ascii="Times New Roman"/>
          <w:b w:val="false"/>
          <w:i w:val="false"/>
          <w:color w:val="000000"/>
          <w:sz w:val="28"/>
        </w:rPr>
        <w:t>
      "Гигиена труда";</w:t>
      </w:r>
    </w:p>
    <w:bookmarkEnd w:id="879"/>
    <w:bookmarkStart w:name="z859" w:id="880"/>
    <w:p>
      <w:pPr>
        <w:spacing w:after="0"/>
        <w:ind w:left="0"/>
        <w:jc w:val="both"/>
      </w:pPr>
      <w:r>
        <w:rPr>
          <w:rFonts w:ascii="Times New Roman"/>
          <w:b w:val="false"/>
          <w:i w:val="false"/>
          <w:color w:val="000000"/>
          <w:sz w:val="28"/>
        </w:rPr>
        <w:t>
      "Гигиена детей и подростков";</w:t>
      </w:r>
    </w:p>
    <w:bookmarkEnd w:id="880"/>
    <w:bookmarkStart w:name="z860" w:id="881"/>
    <w:p>
      <w:pPr>
        <w:spacing w:after="0"/>
        <w:ind w:left="0"/>
        <w:jc w:val="both"/>
      </w:pPr>
      <w:r>
        <w:rPr>
          <w:rFonts w:ascii="Times New Roman"/>
          <w:b w:val="false"/>
          <w:i w:val="false"/>
          <w:color w:val="000000"/>
          <w:sz w:val="28"/>
        </w:rPr>
        <w:t>
      "Гигиена питания";</w:t>
      </w:r>
    </w:p>
    <w:bookmarkEnd w:id="881"/>
    <w:bookmarkStart w:name="z861" w:id="882"/>
    <w:p>
      <w:pPr>
        <w:spacing w:after="0"/>
        <w:ind w:left="0"/>
        <w:jc w:val="both"/>
      </w:pPr>
      <w:r>
        <w:rPr>
          <w:rFonts w:ascii="Times New Roman"/>
          <w:b w:val="false"/>
          <w:i w:val="false"/>
          <w:color w:val="000000"/>
          <w:sz w:val="28"/>
        </w:rPr>
        <w:t>
      "Коммунальная" гигиена";</w:t>
      </w:r>
    </w:p>
    <w:bookmarkEnd w:id="882"/>
    <w:bookmarkStart w:name="z862" w:id="883"/>
    <w:p>
      <w:pPr>
        <w:spacing w:after="0"/>
        <w:ind w:left="0"/>
        <w:jc w:val="both"/>
      </w:pPr>
      <w:r>
        <w:rPr>
          <w:rFonts w:ascii="Times New Roman"/>
          <w:b w:val="false"/>
          <w:i w:val="false"/>
          <w:color w:val="000000"/>
          <w:sz w:val="28"/>
        </w:rPr>
        <w:t>
      "Радиационная гигиена";</w:t>
      </w:r>
    </w:p>
    <w:bookmarkEnd w:id="883"/>
    <w:bookmarkStart w:name="z863" w:id="884"/>
    <w:p>
      <w:pPr>
        <w:spacing w:after="0"/>
        <w:ind w:left="0"/>
        <w:jc w:val="both"/>
      </w:pPr>
      <w:r>
        <w:rPr>
          <w:rFonts w:ascii="Times New Roman"/>
          <w:b w:val="false"/>
          <w:i w:val="false"/>
          <w:color w:val="000000"/>
          <w:sz w:val="28"/>
        </w:rPr>
        <w:t>
      "Токсикология";</w:t>
      </w:r>
    </w:p>
    <w:bookmarkEnd w:id="884"/>
    <w:bookmarkStart w:name="z864" w:id="885"/>
    <w:p>
      <w:pPr>
        <w:spacing w:after="0"/>
        <w:ind w:left="0"/>
        <w:jc w:val="both"/>
      </w:pPr>
      <w:r>
        <w:rPr>
          <w:rFonts w:ascii="Times New Roman"/>
          <w:b w:val="false"/>
          <w:i w:val="false"/>
          <w:color w:val="000000"/>
          <w:sz w:val="28"/>
        </w:rPr>
        <w:t>
      "Эпидемиология";</w:t>
      </w:r>
    </w:p>
    <w:bookmarkEnd w:id="885"/>
    <w:bookmarkStart w:name="z865" w:id="886"/>
    <w:p>
      <w:pPr>
        <w:spacing w:after="0"/>
        <w:ind w:left="0"/>
        <w:jc w:val="both"/>
      </w:pPr>
      <w:r>
        <w:rPr>
          <w:rFonts w:ascii="Times New Roman"/>
          <w:b w:val="false"/>
          <w:i w:val="false"/>
          <w:color w:val="000000"/>
          <w:sz w:val="28"/>
        </w:rPr>
        <w:t>
      "Паразитология";</w:t>
      </w:r>
    </w:p>
    <w:bookmarkEnd w:id="886"/>
    <w:bookmarkStart w:name="z866" w:id="887"/>
    <w:p>
      <w:pPr>
        <w:spacing w:after="0"/>
        <w:ind w:left="0"/>
        <w:jc w:val="both"/>
      </w:pPr>
      <w:r>
        <w:rPr>
          <w:rFonts w:ascii="Times New Roman"/>
          <w:b w:val="false"/>
          <w:i w:val="false"/>
          <w:color w:val="000000"/>
          <w:sz w:val="28"/>
        </w:rPr>
        <w:t>
      "Бактериология";</w:t>
      </w:r>
    </w:p>
    <w:bookmarkEnd w:id="887"/>
    <w:bookmarkStart w:name="z867" w:id="888"/>
    <w:p>
      <w:pPr>
        <w:spacing w:after="0"/>
        <w:ind w:left="0"/>
        <w:jc w:val="both"/>
      </w:pPr>
      <w:r>
        <w:rPr>
          <w:rFonts w:ascii="Times New Roman"/>
          <w:b w:val="false"/>
          <w:i w:val="false"/>
          <w:color w:val="000000"/>
          <w:sz w:val="28"/>
        </w:rPr>
        <w:t>
      "Вирусология";</w:t>
      </w:r>
    </w:p>
    <w:bookmarkEnd w:id="888"/>
    <w:bookmarkStart w:name="z868" w:id="889"/>
    <w:p>
      <w:pPr>
        <w:spacing w:after="0"/>
        <w:ind w:left="0"/>
        <w:jc w:val="both"/>
      </w:pPr>
      <w:r>
        <w:rPr>
          <w:rFonts w:ascii="Times New Roman"/>
          <w:b w:val="false"/>
          <w:i w:val="false"/>
          <w:color w:val="000000"/>
          <w:sz w:val="28"/>
        </w:rPr>
        <w:t>
      "Микробиология";</w:t>
      </w:r>
    </w:p>
    <w:bookmarkEnd w:id="889"/>
    <w:bookmarkStart w:name="z869" w:id="890"/>
    <w:p>
      <w:pPr>
        <w:spacing w:after="0"/>
        <w:ind w:left="0"/>
        <w:jc w:val="both"/>
      </w:pPr>
      <w:r>
        <w:rPr>
          <w:rFonts w:ascii="Times New Roman"/>
          <w:b w:val="false"/>
          <w:i w:val="false"/>
          <w:color w:val="000000"/>
          <w:sz w:val="28"/>
        </w:rPr>
        <w:t>
      "Гигиена и санитария";</w:t>
      </w:r>
    </w:p>
    <w:bookmarkEnd w:id="890"/>
    <w:bookmarkStart w:name="z870" w:id="891"/>
    <w:p>
      <w:pPr>
        <w:spacing w:after="0"/>
        <w:ind w:left="0"/>
        <w:jc w:val="both"/>
      </w:pPr>
      <w:r>
        <w:rPr>
          <w:rFonts w:ascii="Times New Roman"/>
          <w:b w:val="false"/>
          <w:i w:val="false"/>
          <w:color w:val="000000"/>
          <w:sz w:val="28"/>
        </w:rPr>
        <w:t>
      "Профпатология";</w:t>
      </w:r>
    </w:p>
    <w:bookmarkEnd w:id="891"/>
    <w:bookmarkStart w:name="z871" w:id="892"/>
    <w:p>
      <w:pPr>
        <w:spacing w:after="0"/>
        <w:ind w:left="0"/>
        <w:jc w:val="both"/>
      </w:pPr>
      <w:r>
        <w:rPr>
          <w:rFonts w:ascii="Times New Roman"/>
          <w:b w:val="false"/>
          <w:i w:val="false"/>
          <w:color w:val="000000"/>
          <w:sz w:val="28"/>
        </w:rPr>
        <w:t xml:space="preserve">
      "Социальная гигиена и организация госсанэпидслужбы"; </w:t>
      </w:r>
    </w:p>
    <w:bookmarkEnd w:id="892"/>
    <w:bookmarkStart w:name="z872" w:id="893"/>
    <w:p>
      <w:pPr>
        <w:spacing w:after="0"/>
        <w:ind w:left="0"/>
        <w:jc w:val="both"/>
      </w:pPr>
      <w:r>
        <w:rPr>
          <w:rFonts w:ascii="Times New Roman"/>
          <w:b w:val="false"/>
          <w:i w:val="false"/>
          <w:color w:val="000000"/>
          <w:sz w:val="28"/>
        </w:rPr>
        <w:t>
      "Дезинфектология";</w:t>
      </w:r>
    </w:p>
    <w:bookmarkEnd w:id="893"/>
    <w:bookmarkStart w:name="z873" w:id="894"/>
    <w:p>
      <w:pPr>
        <w:spacing w:after="0"/>
        <w:ind w:left="0"/>
        <w:jc w:val="both"/>
      </w:pPr>
      <w:r>
        <w:rPr>
          <w:rFonts w:ascii="Times New Roman"/>
          <w:b w:val="false"/>
          <w:i w:val="false"/>
          <w:color w:val="000000"/>
          <w:sz w:val="28"/>
        </w:rPr>
        <w:t>
      "Санитарно-гигиеническая лаборатория";</w:t>
      </w:r>
    </w:p>
    <w:bookmarkEnd w:id="894"/>
    <w:bookmarkStart w:name="z874" w:id="895"/>
    <w:p>
      <w:pPr>
        <w:spacing w:after="0"/>
        <w:ind w:left="0"/>
        <w:jc w:val="both"/>
      </w:pPr>
      <w:r>
        <w:rPr>
          <w:rFonts w:ascii="Times New Roman"/>
          <w:b w:val="false"/>
          <w:i w:val="false"/>
          <w:color w:val="000000"/>
          <w:sz w:val="28"/>
        </w:rPr>
        <w:t>
      "Инфекционный контроль".</w:t>
      </w:r>
    </w:p>
    <w:bookmarkEnd w:id="895"/>
    <w:bookmarkStart w:name="z875" w:id="896"/>
    <w:p>
      <w:pPr>
        <w:spacing w:after="0"/>
        <w:ind w:left="0"/>
        <w:jc w:val="left"/>
      </w:pPr>
      <w:r>
        <w:rPr>
          <w:rFonts w:ascii="Times New Roman"/>
          <w:b/>
          <w:i w:val="false"/>
          <w:color w:val="000000"/>
        </w:rPr>
        <w:t xml:space="preserve"> Глава 55. Типовая программа повышения квалификации и переподготовки медицинских кадров по специальности "Менеджмент здравоохранения"</w:t>
      </w:r>
    </w:p>
    <w:bookmarkEnd w:id="896"/>
    <w:bookmarkStart w:name="z876" w:id="897"/>
    <w:p>
      <w:pPr>
        <w:spacing w:after="0"/>
        <w:ind w:left="0"/>
        <w:jc w:val="both"/>
      </w:pPr>
      <w:r>
        <w:rPr>
          <w:rFonts w:ascii="Times New Roman"/>
          <w:b w:val="false"/>
          <w:i w:val="false"/>
          <w:color w:val="000000"/>
          <w:sz w:val="28"/>
        </w:rPr>
        <w:t>
      165. Продолжительность обучения на циклах повышения квалификации составляет от 54/1 до 216/4 часов (недель), на сертификационных циклах – 108/2 часов (недель), на цикле переподготовки для специалистов с высшим медицинским, фармацевтическим и профессиональным (для лиц, работающих в системе здравоохранения) образованием – 864/16 часа (недель).</w:t>
      </w:r>
    </w:p>
    <w:bookmarkEnd w:id="897"/>
    <w:bookmarkStart w:name="z877" w:id="898"/>
    <w:p>
      <w:pPr>
        <w:spacing w:after="0"/>
        <w:ind w:left="0"/>
        <w:jc w:val="both"/>
      </w:pPr>
      <w:r>
        <w:rPr>
          <w:rFonts w:ascii="Times New Roman"/>
          <w:b w:val="false"/>
          <w:i w:val="false"/>
          <w:color w:val="000000"/>
          <w:sz w:val="28"/>
        </w:rPr>
        <w:t xml:space="preserve">
      256. Планирование и организация образовательной деятельности осуществляются на основе Типовых учебных планов и содержаний образовательной программы по специальности "Менеджмент здравоохранения" согласно </w:t>
      </w:r>
      <w:r>
        <w:rPr>
          <w:rFonts w:ascii="Times New Roman"/>
          <w:b w:val="false"/>
          <w:i w:val="false"/>
          <w:color w:val="000000"/>
          <w:sz w:val="28"/>
        </w:rPr>
        <w:t>приложению 55</w:t>
      </w:r>
      <w:r>
        <w:rPr>
          <w:rFonts w:ascii="Times New Roman"/>
          <w:b w:val="false"/>
          <w:i w:val="false"/>
          <w:color w:val="000000"/>
          <w:sz w:val="28"/>
        </w:rPr>
        <w:t xml:space="preserve"> к настоящей Типовой программе.</w:t>
      </w:r>
    </w:p>
    <w:bookmarkEnd w:id="898"/>
    <w:bookmarkStart w:name="z878" w:id="899"/>
    <w:p>
      <w:pPr>
        <w:spacing w:after="0"/>
        <w:ind w:left="0"/>
        <w:jc w:val="both"/>
      </w:pPr>
      <w:r>
        <w:rPr>
          <w:rFonts w:ascii="Times New Roman"/>
          <w:b w:val="false"/>
          <w:i w:val="false"/>
          <w:color w:val="000000"/>
          <w:sz w:val="28"/>
        </w:rPr>
        <w:t>
      167. Рекомендуемые темами (направлениями) компонентов по выбору на циклах повышения квалификации и переподготовки по специальности "Менеджмент здравоохранения" являются:</w:t>
      </w:r>
    </w:p>
    <w:bookmarkEnd w:id="899"/>
    <w:bookmarkStart w:name="z879" w:id="900"/>
    <w:p>
      <w:pPr>
        <w:spacing w:after="0"/>
        <w:ind w:left="0"/>
        <w:jc w:val="both"/>
      </w:pPr>
      <w:r>
        <w:rPr>
          <w:rFonts w:ascii="Times New Roman"/>
          <w:b w:val="false"/>
          <w:i w:val="false"/>
          <w:color w:val="000000"/>
          <w:sz w:val="28"/>
        </w:rPr>
        <w:t>
      "Стратегический менеджмент";</w:t>
      </w:r>
    </w:p>
    <w:bookmarkEnd w:id="900"/>
    <w:bookmarkStart w:name="z880" w:id="901"/>
    <w:p>
      <w:pPr>
        <w:spacing w:after="0"/>
        <w:ind w:left="0"/>
        <w:jc w:val="both"/>
      </w:pPr>
      <w:r>
        <w:rPr>
          <w:rFonts w:ascii="Times New Roman"/>
          <w:b w:val="false"/>
          <w:i w:val="false"/>
          <w:color w:val="000000"/>
          <w:sz w:val="28"/>
        </w:rPr>
        <w:t>
      "Оценка технологий в здравоохранении";</w:t>
      </w:r>
    </w:p>
    <w:bookmarkEnd w:id="901"/>
    <w:bookmarkStart w:name="z881" w:id="902"/>
    <w:p>
      <w:pPr>
        <w:spacing w:after="0"/>
        <w:ind w:left="0"/>
        <w:jc w:val="both"/>
      </w:pPr>
      <w:r>
        <w:rPr>
          <w:rFonts w:ascii="Times New Roman"/>
          <w:b w:val="false"/>
          <w:i w:val="false"/>
          <w:color w:val="000000"/>
          <w:sz w:val="28"/>
        </w:rPr>
        <w:t>
      "Инновационный менеджмент в здравоохранении";</w:t>
      </w:r>
    </w:p>
    <w:bookmarkEnd w:id="902"/>
    <w:bookmarkStart w:name="z882" w:id="903"/>
    <w:p>
      <w:pPr>
        <w:spacing w:after="0"/>
        <w:ind w:left="0"/>
        <w:jc w:val="both"/>
      </w:pPr>
      <w:r>
        <w:rPr>
          <w:rFonts w:ascii="Times New Roman"/>
          <w:b w:val="false"/>
          <w:i w:val="false"/>
          <w:color w:val="000000"/>
          <w:sz w:val="28"/>
        </w:rPr>
        <w:t>
      "Риск-менеджмент в здравоохранении";</w:t>
      </w:r>
    </w:p>
    <w:bookmarkEnd w:id="903"/>
    <w:bookmarkStart w:name="z883" w:id="904"/>
    <w:p>
      <w:pPr>
        <w:spacing w:after="0"/>
        <w:ind w:left="0"/>
        <w:jc w:val="both"/>
      </w:pPr>
      <w:r>
        <w:rPr>
          <w:rFonts w:ascii="Times New Roman"/>
          <w:b w:val="false"/>
          <w:i w:val="false"/>
          <w:color w:val="000000"/>
          <w:sz w:val="28"/>
        </w:rPr>
        <w:t>
      "Проектный менеджмент";</w:t>
      </w:r>
    </w:p>
    <w:bookmarkEnd w:id="904"/>
    <w:bookmarkStart w:name="z884" w:id="905"/>
    <w:p>
      <w:pPr>
        <w:spacing w:after="0"/>
        <w:ind w:left="0"/>
        <w:jc w:val="both"/>
      </w:pPr>
      <w:r>
        <w:rPr>
          <w:rFonts w:ascii="Times New Roman"/>
          <w:b w:val="false"/>
          <w:i w:val="false"/>
          <w:color w:val="000000"/>
          <w:sz w:val="28"/>
        </w:rPr>
        <w:t>
      "Больничный менеджмент";</w:t>
      </w:r>
    </w:p>
    <w:bookmarkEnd w:id="905"/>
    <w:bookmarkStart w:name="z885" w:id="906"/>
    <w:p>
      <w:pPr>
        <w:spacing w:after="0"/>
        <w:ind w:left="0"/>
        <w:jc w:val="both"/>
      </w:pPr>
      <w:r>
        <w:rPr>
          <w:rFonts w:ascii="Times New Roman"/>
          <w:b w:val="false"/>
          <w:i w:val="false"/>
          <w:color w:val="000000"/>
          <w:sz w:val="28"/>
        </w:rPr>
        <w:t>
      "Организация и управление первичной медико-санитарной помощью";</w:t>
      </w:r>
    </w:p>
    <w:bookmarkEnd w:id="906"/>
    <w:bookmarkStart w:name="z886" w:id="907"/>
    <w:p>
      <w:pPr>
        <w:spacing w:after="0"/>
        <w:ind w:left="0"/>
        <w:jc w:val="both"/>
      </w:pPr>
      <w:r>
        <w:rPr>
          <w:rFonts w:ascii="Times New Roman"/>
          <w:b w:val="false"/>
          <w:i w:val="false"/>
          <w:color w:val="000000"/>
          <w:sz w:val="28"/>
        </w:rPr>
        <w:t>
      "Корпоративное управление";</w:t>
      </w:r>
    </w:p>
    <w:bookmarkEnd w:id="907"/>
    <w:bookmarkStart w:name="z887" w:id="908"/>
    <w:p>
      <w:pPr>
        <w:spacing w:after="0"/>
        <w:ind w:left="0"/>
        <w:jc w:val="both"/>
      </w:pPr>
      <w:r>
        <w:rPr>
          <w:rFonts w:ascii="Times New Roman"/>
          <w:b w:val="false"/>
          <w:i w:val="false"/>
          <w:color w:val="000000"/>
          <w:sz w:val="28"/>
        </w:rPr>
        <w:t>
      "Коммуникативный менеджмент";</w:t>
      </w:r>
    </w:p>
    <w:bookmarkEnd w:id="908"/>
    <w:bookmarkStart w:name="z888" w:id="909"/>
    <w:p>
      <w:pPr>
        <w:spacing w:after="0"/>
        <w:ind w:left="0"/>
        <w:jc w:val="both"/>
      </w:pPr>
      <w:r>
        <w:rPr>
          <w:rFonts w:ascii="Times New Roman"/>
          <w:b w:val="false"/>
          <w:i w:val="false"/>
          <w:color w:val="000000"/>
          <w:sz w:val="28"/>
        </w:rPr>
        <w:t>
      "Актуальные вопросы управления качеством медицинской помощи";</w:t>
      </w:r>
    </w:p>
    <w:bookmarkEnd w:id="909"/>
    <w:bookmarkStart w:name="z889" w:id="910"/>
    <w:p>
      <w:pPr>
        <w:spacing w:after="0"/>
        <w:ind w:left="0"/>
        <w:jc w:val="both"/>
      </w:pPr>
      <w:r>
        <w:rPr>
          <w:rFonts w:ascii="Times New Roman"/>
          <w:b w:val="false"/>
          <w:i w:val="false"/>
          <w:color w:val="000000"/>
          <w:sz w:val="28"/>
        </w:rPr>
        <w:t>
      "Менеджмент и лидерство";</w:t>
      </w:r>
    </w:p>
    <w:bookmarkEnd w:id="910"/>
    <w:bookmarkStart w:name="z890" w:id="911"/>
    <w:p>
      <w:pPr>
        <w:spacing w:after="0"/>
        <w:ind w:left="0"/>
        <w:jc w:val="both"/>
      </w:pPr>
      <w:r>
        <w:rPr>
          <w:rFonts w:ascii="Times New Roman"/>
          <w:b w:val="false"/>
          <w:i w:val="false"/>
          <w:color w:val="000000"/>
          <w:sz w:val="28"/>
        </w:rPr>
        <w:t>
      "Статистический анализ в здравоохранении";</w:t>
      </w:r>
    </w:p>
    <w:bookmarkEnd w:id="911"/>
    <w:bookmarkStart w:name="z891" w:id="912"/>
    <w:p>
      <w:pPr>
        <w:spacing w:after="0"/>
        <w:ind w:left="0"/>
        <w:jc w:val="both"/>
      </w:pPr>
      <w:r>
        <w:rPr>
          <w:rFonts w:ascii="Times New Roman"/>
          <w:b w:val="false"/>
          <w:i w:val="false"/>
          <w:color w:val="000000"/>
          <w:sz w:val="28"/>
        </w:rPr>
        <w:t>
      "Менеджмент научных исследований в медицине";</w:t>
      </w:r>
    </w:p>
    <w:bookmarkEnd w:id="912"/>
    <w:bookmarkStart w:name="z892" w:id="913"/>
    <w:p>
      <w:pPr>
        <w:spacing w:after="0"/>
        <w:ind w:left="0"/>
        <w:jc w:val="both"/>
      </w:pPr>
      <w:r>
        <w:rPr>
          <w:rFonts w:ascii="Times New Roman"/>
          <w:b w:val="false"/>
          <w:i w:val="false"/>
          <w:color w:val="000000"/>
          <w:sz w:val="28"/>
        </w:rPr>
        <w:t>
      "Фармацевтический менеджмент".</w:t>
      </w:r>
    </w:p>
    <w:bookmarkEnd w:id="913"/>
    <w:bookmarkStart w:name="z893" w:id="914"/>
    <w:p>
      <w:pPr>
        <w:spacing w:after="0"/>
        <w:ind w:left="0"/>
        <w:jc w:val="left"/>
      </w:pPr>
      <w:r>
        <w:rPr>
          <w:rFonts w:ascii="Times New Roman"/>
          <w:b/>
          <w:i w:val="false"/>
          <w:color w:val="000000"/>
        </w:rPr>
        <w:t xml:space="preserve"> Глава 56. Типовая программа повышения квалификации и переподготовки медицинских кадров по специальности "Общественное здравоохранение</w:t>
      </w:r>
    </w:p>
    <w:bookmarkEnd w:id="914"/>
    <w:p>
      <w:pPr>
        <w:spacing w:after="0"/>
        <w:ind w:left="0"/>
        <w:jc w:val="both"/>
      </w:pPr>
      <w:r>
        <w:rPr>
          <w:rFonts w:ascii="Times New Roman"/>
          <w:b w:val="false"/>
          <w:i w:val="false"/>
          <w:color w:val="ff0000"/>
          <w:sz w:val="28"/>
        </w:rPr>
        <w:t xml:space="preserve">
      Сноска. Заголовок главы 56 в редакции приказа Министра здравоохранения РК от 11.10.2018 </w:t>
      </w:r>
      <w:r>
        <w:rPr>
          <w:rFonts w:ascii="Times New Roman"/>
          <w:b w:val="false"/>
          <w:i w:val="false"/>
          <w:color w:val="ff0000"/>
          <w:sz w:val="28"/>
        </w:rPr>
        <w:t>№ ҚР ДСМ-26</w:t>
      </w:r>
      <w:r>
        <w:rPr>
          <w:rFonts w:ascii="Times New Roman"/>
          <w:b w:val="false"/>
          <w:i w:val="false"/>
          <w:color w:val="ff0000"/>
          <w:sz w:val="28"/>
        </w:rPr>
        <w:t xml:space="preserve"> (вводится в действие после дня его первого официального опубликования).</w:t>
      </w:r>
    </w:p>
    <w:bookmarkStart w:name="z894" w:id="915"/>
    <w:p>
      <w:pPr>
        <w:spacing w:after="0"/>
        <w:ind w:left="0"/>
        <w:jc w:val="both"/>
      </w:pPr>
      <w:r>
        <w:rPr>
          <w:rFonts w:ascii="Times New Roman"/>
          <w:b w:val="false"/>
          <w:i w:val="false"/>
          <w:color w:val="000000"/>
          <w:sz w:val="28"/>
        </w:rPr>
        <w:t>
      168. Продолжительность обучения на циклах повышения квалификации составляет от 54/1 до 216/4 часов (недель), на сертификационных циклах – 108/2 часов (недель), на цикле переподготовки для специалистов с высшим медицинским, фармацевтическим и профессиональным (для лиц, работающих в системе здравоохранения) образованием – 864/16 часа (недель).</w:t>
      </w:r>
    </w:p>
    <w:bookmarkEnd w:id="915"/>
    <w:bookmarkStart w:name="z895" w:id="916"/>
    <w:p>
      <w:pPr>
        <w:spacing w:after="0"/>
        <w:ind w:left="0"/>
        <w:jc w:val="both"/>
      </w:pPr>
      <w:r>
        <w:rPr>
          <w:rFonts w:ascii="Times New Roman"/>
          <w:b w:val="false"/>
          <w:i w:val="false"/>
          <w:color w:val="000000"/>
          <w:sz w:val="28"/>
        </w:rPr>
        <w:t xml:space="preserve">
      169. Планирование и организация образовательной деятельности осуществляются на основе Типовых учебных планов и содержаний образовательной программы по специальности "Общественное здравоохранение" согласно </w:t>
      </w:r>
      <w:r>
        <w:rPr>
          <w:rFonts w:ascii="Times New Roman"/>
          <w:b w:val="false"/>
          <w:i w:val="false"/>
          <w:color w:val="000000"/>
          <w:sz w:val="28"/>
        </w:rPr>
        <w:t>приложению 56</w:t>
      </w:r>
      <w:r>
        <w:rPr>
          <w:rFonts w:ascii="Times New Roman"/>
          <w:b w:val="false"/>
          <w:i w:val="false"/>
          <w:color w:val="000000"/>
          <w:sz w:val="28"/>
        </w:rPr>
        <w:t xml:space="preserve"> к настоящей Типовой программе.</w:t>
      </w:r>
    </w:p>
    <w:bookmarkEnd w:id="9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169 в редакции приказа Министра здравоохранения РК от 11.10.2018 </w:t>
      </w:r>
      <w:r>
        <w:rPr>
          <w:rFonts w:ascii="Times New Roman"/>
          <w:b w:val="false"/>
          <w:i w:val="false"/>
          <w:color w:val="000000"/>
          <w:sz w:val="28"/>
        </w:rPr>
        <w:t>№ ҚР ДСМ-26</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896" w:id="917"/>
    <w:p>
      <w:pPr>
        <w:spacing w:after="0"/>
        <w:ind w:left="0"/>
        <w:jc w:val="both"/>
      </w:pPr>
      <w:r>
        <w:rPr>
          <w:rFonts w:ascii="Times New Roman"/>
          <w:b w:val="false"/>
          <w:i w:val="false"/>
          <w:color w:val="000000"/>
          <w:sz w:val="28"/>
        </w:rPr>
        <w:t>
      170. Рекомендуемыми темами (направлениями) подготовки на циклах повышения квалификации и переподготовки (компонент по выбору) по специальности "Общественное здравоохранение" являются:</w:t>
      </w:r>
    </w:p>
    <w:bookmarkEnd w:id="917"/>
    <w:p>
      <w:pPr>
        <w:spacing w:after="0"/>
        <w:ind w:left="0"/>
        <w:jc w:val="both"/>
      </w:pPr>
      <w:r>
        <w:rPr>
          <w:rFonts w:ascii="Times New Roman"/>
          <w:b w:val="false"/>
          <w:i w:val="false"/>
          <w:color w:val="000000"/>
          <w:sz w:val="28"/>
        </w:rPr>
        <w:t>
      "Менеджмент и маркетинг в здравоохранении";</w:t>
      </w:r>
    </w:p>
    <w:p>
      <w:pPr>
        <w:spacing w:after="0"/>
        <w:ind w:left="0"/>
        <w:jc w:val="both"/>
      </w:pPr>
      <w:r>
        <w:rPr>
          <w:rFonts w:ascii="Times New Roman"/>
          <w:b w:val="false"/>
          <w:i w:val="false"/>
          <w:color w:val="000000"/>
          <w:sz w:val="28"/>
        </w:rPr>
        <w:t>
      "Экономика здравоохранения";</w:t>
      </w:r>
    </w:p>
    <w:p>
      <w:pPr>
        <w:spacing w:after="0"/>
        <w:ind w:left="0"/>
        <w:jc w:val="both"/>
      </w:pPr>
      <w:r>
        <w:rPr>
          <w:rFonts w:ascii="Times New Roman"/>
          <w:b w:val="false"/>
          <w:i w:val="false"/>
          <w:color w:val="000000"/>
          <w:sz w:val="28"/>
        </w:rPr>
        <w:t>
      "Укрепление здоровья и профилактика заболеваний";</w:t>
      </w:r>
    </w:p>
    <w:p>
      <w:pPr>
        <w:spacing w:after="0"/>
        <w:ind w:left="0"/>
        <w:jc w:val="both"/>
      </w:pPr>
      <w:r>
        <w:rPr>
          <w:rFonts w:ascii="Times New Roman"/>
          <w:b w:val="false"/>
          <w:i w:val="false"/>
          <w:color w:val="000000"/>
          <w:sz w:val="28"/>
        </w:rPr>
        <w:t>
      "Финансовый менеджмент в здравоохранении";</w:t>
      </w:r>
    </w:p>
    <w:p>
      <w:pPr>
        <w:spacing w:after="0"/>
        <w:ind w:left="0"/>
        <w:jc w:val="both"/>
      </w:pPr>
      <w:r>
        <w:rPr>
          <w:rFonts w:ascii="Times New Roman"/>
          <w:b w:val="false"/>
          <w:i w:val="false"/>
          <w:color w:val="000000"/>
          <w:sz w:val="28"/>
        </w:rPr>
        <w:t>
      "Организация и управление здравоохранением";</w:t>
      </w:r>
    </w:p>
    <w:p>
      <w:pPr>
        <w:spacing w:after="0"/>
        <w:ind w:left="0"/>
        <w:jc w:val="both"/>
      </w:pPr>
      <w:r>
        <w:rPr>
          <w:rFonts w:ascii="Times New Roman"/>
          <w:b w:val="false"/>
          <w:i w:val="false"/>
          <w:color w:val="000000"/>
          <w:sz w:val="28"/>
        </w:rPr>
        <w:t>
      "Управление и экономика фармации";</w:t>
      </w:r>
    </w:p>
    <w:p>
      <w:pPr>
        <w:spacing w:after="0"/>
        <w:ind w:left="0"/>
        <w:jc w:val="both"/>
      </w:pPr>
      <w:r>
        <w:rPr>
          <w:rFonts w:ascii="Times New Roman"/>
          <w:b w:val="false"/>
          <w:i w:val="false"/>
          <w:color w:val="000000"/>
          <w:sz w:val="28"/>
        </w:rPr>
        <w:t>
      "Актуальные вопросы организации здравоохранения";</w:t>
      </w:r>
    </w:p>
    <w:p>
      <w:pPr>
        <w:spacing w:after="0"/>
        <w:ind w:left="0"/>
        <w:jc w:val="both"/>
      </w:pPr>
      <w:r>
        <w:rPr>
          <w:rFonts w:ascii="Times New Roman"/>
          <w:b w:val="false"/>
          <w:i w:val="false"/>
          <w:color w:val="000000"/>
          <w:sz w:val="28"/>
        </w:rPr>
        <w:t>
      "Основы эпидемиологии";</w:t>
      </w:r>
    </w:p>
    <w:p>
      <w:pPr>
        <w:spacing w:after="0"/>
        <w:ind w:left="0"/>
        <w:jc w:val="both"/>
      </w:pPr>
      <w:r>
        <w:rPr>
          <w:rFonts w:ascii="Times New Roman"/>
          <w:b w:val="false"/>
          <w:i w:val="false"/>
          <w:color w:val="000000"/>
          <w:sz w:val="28"/>
        </w:rPr>
        <w:t>
      "Доказательная медицина";</w:t>
      </w:r>
    </w:p>
    <w:p>
      <w:pPr>
        <w:spacing w:after="0"/>
        <w:ind w:left="0"/>
        <w:jc w:val="both"/>
      </w:pPr>
      <w:r>
        <w:rPr>
          <w:rFonts w:ascii="Times New Roman"/>
          <w:b w:val="false"/>
          <w:i w:val="false"/>
          <w:color w:val="000000"/>
          <w:sz w:val="28"/>
        </w:rPr>
        <w:t>
      "Этика в здравоохранении";</w:t>
      </w:r>
    </w:p>
    <w:p>
      <w:pPr>
        <w:spacing w:after="0"/>
        <w:ind w:left="0"/>
        <w:jc w:val="both"/>
      </w:pPr>
      <w:r>
        <w:rPr>
          <w:rFonts w:ascii="Times New Roman"/>
          <w:b w:val="false"/>
          <w:i w:val="false"/>
          <w:color w:val="000000"/>
          <w:sz w:val="28"/>
        </w:rPr>
        <w:t>
      "Социальные науки в здравоохранении";</w:t>
      </w:r>
    </w:p>
    <w:p>
      <w:pPr>
        <w:spacing w:after="0"/>
        <w:ind w:left="0"/>
        <w:jc w:val="both"/>
      </w:pPr>
      <w:r>
        <w:rPr>
          <w:rFonts w:ascii="Times New Roman"/>
          <w:b w:val="false"/>
          <w:i w:val="false"/>
          <w:color w:val="000000"/>
          <w:sz w:val="28"/>
        </w:rPr>
        <w:t>
      "Социальные детерминанты здоровья";</w:t>
      </w:r>
    </w:p>
    <w:p>
      <w:pPr>
        <w:spacing w:after="0"/>
        <w:ind w:left="0"/>
        <w:jc w:val="both"/>
      </w:pPr>
      <w:r>
        <w:rPr>
          <w:rFonts w:ascii="Times New Roman"/>
          <w:b w:val="false"/>
          <w:i w:val="false"/>
          <w:color w:val="000000"/>
          <w:sz w:val="28"/>
        </w:rPr>
        <w:t>
      "Обучение здоровью";</w:t>
      </w:r>
    </w:p>
    <w:p>
      <w:pPr>
        <w:spacing w:after="0"/>
        <w:ind w:left="0"/>
        <w:jc w:val="both"/>
      </w:pPr>
      <w:r>
        <w:rPr>
          <w:rFonts w:ascii="Times New Roman"/>
          <w:b w:val="false"/>
          <w:i w:val="false"/>
          <w:color w:val="000000"/>
          <w:sz w:val="28"/>
        </w:rPr>
        <w:t>
      "Психология здоровья";</w:t>
      </w:r>
    </w:p>
    <w:p>
      <w:pPr>
        <w:spacing w:after="0"/>
        <w:ind w:left="0"/>
        <w:jc w:val="both"/>
      </w:pPr>
      <w:r>
        <w:rPr>
          <w:rFonts w:ascii="Times New Roman"/>
          <w:b w:val="false"/>
          <w:i w:val="false"/>
          <w:color w:val="000000"/>
          <w:sz w:val="28"/>
        </w:rPr>
        <w:t>
      "Социальная работа";</w:t>
      </w:r>
    </w:p>
    <w:p>
      <w:pPr>
        <w:spacing w:after="0"/>
        <w:ind w:left="0"/>
        <w:jc w:val="both"/>
      </w:pPr>
      <w:r>
        <w:rPr>
          <w:rFonts w:ascii="Times New Roman"/>
          <w:b w:val="false"/>
          <w:i w:val="false"/>
          <w:color w:val="000000"/>
          <w:sz w:val="28"/>
        </w:rPr>
        <w:t>
      "Оценка технологий здравоохранения";</w:t>
      </w:r>
    </w:p>
    <w:p>
      <w:pPr>
        <w:spacing w:after="0"/>
        <w:ind w:left="0"/>
        <w:jc w:val="both"/>
      </w:pPr>
      <w:r>
        <w:rPr>
          <w:rFonts w:ascii="Times New Roman"/>
          <w:b w:val="false"/>
          <w:i w:val="false"/>
          <w:color w:val="000000"/>
          <w:sz w:val="28"/>
        </w:rPr>
        <w:t>
      "Здоровая общественная политика".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170 в редакции приказа Министра здравоохранения РК от 11.10.2018 </w:t>
      </w:r>
      <w:r>
        <w:rPr>
          <w:rFonts w:ascii="Times New Roman"/>
          <w:b w:val="false"/>
          <w:i w:val="false"/>
          <w:color w:val="000000"/>
          <w:sz w:val="28"/>
        </w:rPr>
        <w:t>№ ҚР ДСМ-26</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914" w:id="918"/>
    <w:p>
      <w:pPr>
        <w:spacing w:after="0"/>
        <w:ind w:left="0"/>
        <w:jc w:val="left"/>
      </w:pPr>
      <w:r>
        <w:rPr>
          <w:rFonts w:ascii="Times New Roman"/>
          <w:b/>
          <w:i w:val="false"/>
          <w:color w:val="000000"/>
        </w:rPr>
        <w:t xml:space="preserve"> Глава 57. Типовая программа повышения квалификации и переподготовки медицинских кадров по специальности "Сестринское дело"</w:t>
      </w:r>
    </w:p>
    <w:bookmarkEnd w:id="918"/>
    <w:bookmarkStart w:name="z915" w:id="919"/>
    <w:p>
      <w:pPr>
        <w:spacing w:after="0"/>
        <w:ind w:left="0"/>
        <w:jc w:val="both"/>
      </w:pPr>
      <w:r>
        <w:rPr>
          <w:rFonts w:ascii="Times New Roman"/>
          <w:b w:val="false"/>
          <w:i w:val="false"/>
          <w:color w:val="000000"/>
          <w:sz w:val="28"/>
        </w:rPr>
        <w:t>
      171. Продолжительность обучения на циклах повышения квалификации составляет от 54/1 до 216/4 часов (недель), на сертификационных циклах – 108/2 часов (недель), на цикле переподготовки для специалистов с высшим медицинским или высшим сестринским образованием – 864/16 часов (недель).</w:t>
      </w:r>
    </w:p>
    <w:bookmarkEnd w:id="919"/>
    <w:bookmarkStart w:name="z916" w:id="920"/>
    <w:p>
      <w:pPr>
        <w:spacing w:after="0"/>
        <w:ind w:left="0"/>
        <w:jc w:val="both"/>
      </w:pPr>
      <w:r>
        <w:rPr>
          <w:rFonts w:ascii="Times New Roman"/>
          <w:b w:val="false"/>
          <w:i w:val="false"/>
          <w:color w:val="000000"/>
          <w:sz w:val="28"/>
        </w:rPr>
        <w:t xml:space="preserve">
      172. Планирование и организация образовательной деятельности осуществляются на основе Типовых учебных планов и содержаний образовательной программы по специальности "Сестринское дело" согласно </w:t>
      </w:r>
      <w:r>
        <w:rPr>
          <w:rFonts w:ascii="Times New Roman"/>
          <w:b w:val="false"/>
          <w:i w:val="false"/>
          <w:color w:val="000000"/>
          <w:sz w:val="28"/>
        </w:rPr>
        <w:t>приложению 57</w:t>
      </w:r>
      <w:r>
        <w:rPr>
          <w:rFonts w:ascii="Times New Roman"/>
          <w:b w:val="false"/>
          <w:i w:val="false"/>
          <w:color w:val="000000"/>
          <w:sz w:val="28"/>
        </w:rPr>
        <w:t xml:space="preserve"> к настоящей Типовой программе.</w:t>
      </w:r>
    </w:p>
    <w:bookmarkEnd w:id="920"/>
    <w:bookmarkStart w:name="z917" w:id="921"/>
    <w:p>
      <w:pPr>
        <w:spacing w:after="0"/>
        <w:ind w:left="0"/>
        <w:jc w:val="both"/>
      </w:pPr>
      <w:r>
        <w:rPr>
          <w:rFonts w:ascii="Times New Roman"/>
          <w:b w:val="false"/>
          <w:i w:val="false"/>
          <w:color w:val="000000"/>
          <w:sz w:val="28"/>
        </w:rPr>
        <w:t>
      173. Рекомендуемые темами (направлениями) компонентов по выбору на циклах повышения квалификации и переподготовки по специальности "Сестринское дело" являются:</w:t>
      </w:r>
    </w:p>
    <w:bookmarkEnd w:id="921"/>
    <w:bookmarkStart w:name="z918" w:id="922"/>
    <w:p>
      <w:pPr>
        <w:spacing w:after="0"/>
        <w:ind w:left="0"/>
        <w:jc w:val="both"/>
      </w:pPr>
      <w:r>
        <w:rPr>
          <w:rFonts w:ascii="Times New Roman"/>
          <w:b w:val="false"/>
          <w:i w:val="false"/>
          <w:color w:val="000000"/>
          <w:sz w:val="28"/>
        </w:rPr>
        <w:t>
      "Актуальные вопросы организации сестринского дела";</w:t>
      </w:r>
    </w:p>
    <w:bookmarkEnd w:id="922"/>
    <w:bookmarkStart w:name="z919" w:id="923"/>
    <w:p>
      <w:pPr>
        <w:spacing w:after="0"/>
        <w:ind w:left="0"/>
        <w:jc w:val="both"/>
      </w:pPr>
      <w:r>
        <w:rPr>
          <w:rFonts w:ascii="Times New Roman"/>
          <w:b w:val="false"/>
          <w:i w:val="false"/>
          <w:color w:val="000000"/>
          <w:sz w:val="28"/>
        </w:rPr>
        <w:t>
      "Организация сестринского дела в амбулаторно-поликлинических условиях";</w:t>
      </w:r>
    </w:p>
    <w:bookmarkEnd w:id="923"/>
    <w:bookmarkStart w:name="z920" w:id="924"/>
    <w:p>
      <w:pPr>
        <w:spacing w:after="0"/>
        <w:ind w:left="0"/>
        <w:jc w:val="both"/>
      </w:pPr>
      <w:r>
        <w:rPr>
          <w:rFonts w:ascii="Times New Roman"/>
          <w:b w:val="false"/>
          <w:i w:val="false"/>
          <w:color w:val="000000"/>
          <w:sz w:val="28"/>
        </w:rPr>
        <w:t>
      "Инновационные технологии в сестринском деле";</w:t>
      </w:r>
    </w:p>
    <w:bookmarkEnd w:id="924"/>
    <w:bookmarkStart w:name="z921" w:id="925"/>
    <w:p>
      <w:pPr>
        <w:spacing w:after="0"/>
        <w:ind w:left="0"/>
        <w:jc w:val="both"/>
      </w:pPr>
      <w:r>
        <w:rPr>
          <w:rFonts w:ascii="Times New Roman"/>
          <w:b w:val="false"/>
          <w:i w:val="false"/>
          <w:color w:val="000000"/>
          <w:sz w:val="28"/>
        </w:rPr>
        <w:t>
      "Организация сестринского дела в условиях стационара";</w:t>
      </w:r>
    </w:p>
    <w:bookmarkEnd w:id="925"/>
    <w:bookmarkStart w:name="z922" w:id="926"/>
    <w:p>
      <w:pPr>
        <w:spacing w:after="0"/>
        <w:ind w:left="0"/>
        <w:jc w:val="both"/>
      </w:pPr>
      <w:r>
        <w:rPr>
          <w:rFonts w:ascii="Times New Roman"/>
          <w:b w:val="false"/>
          <w:i w:val="false"/>
          <w:color w:val="000000"/>
          <w:sz w:val="28"/>
        </w:rPr>
        <w:t>
      "Организация сестринского дела в терапии";</w:t>
      </w:r>
    </w:p>
    <w:bookmarkEnd w:id="926"/>
    <w:bookmarkStart w:name="z923" w:id="927"/>
    <w:p>
      <w:pPr>
        <w:spacing w:after="0"/>
        <w:ind w:left="0"/>
        <w:jc w:val="both"/>
      </w:pPr>
      <w:r>
        <w:rPr>
          <w:rFonts w:ascii="Times New Roman"/>
          <w:b w:val="false"/>
          <w:i w:val="false"/>
          <w:color w:val="000000"/>
          <w:sz w:val="28"/>
        </w:rPr>
        <w:t>
      "Организация сестринского дела в хирургии";</w:t>
      </w:r>
    </w:p>
    <w:bookmarkEnd w:id="927"/>
    <w:bookmarkStart w:name="z924" w:id="928"/>
    <w:p>
      <w:pPr>
        <w:spacing w:after="0"/>
        <w:ind w:left="0"/>
        <w:jc w:val="both"/>
      </w:pPr>
      <w:r>
        <w:rPr>
          <w:rFonts w:ascii="Times New Roman"/>
          <w:b w:val="false"/>
          <w:i w:val="false"/>
          <w:color w:val="000000"/>
          <w:sz w:val="28"/>
        </w:rPr>
        <w:t>
      "Организация сестринского дела в педиатрии";</w:t>
      </w:r>
    </w:p>
    <w:bookmarkEnd w:id="928"/>
    <w:bookmarkStart w:name="z925" w:id="929"/>
    <w:p>
      <w:pPr>
        <w:spacing w:after="0"/>
        <w:ind w:left="0"/>
        <w:jc w:val="both"/>
      </w:pPr>
      <w:r>
        <w:rPr>
          <w:rFonts w:ascii="Times New Roman"/>
          <w:b w:val="false"/>
          <w:i w:val="false"/>
          <w:color w:val="000000"/>
          <w:sz w:val="28"/>
        </w:rPr>
        <w:t xml:space="preserve">
      "Организация сестринского дела в стоматологии"; </w:t>
      </w:r>
    </w:p>
    <w:bookmarkEnd w:id="929"/>
    <w:bookmarkStart w:name="z926" w:id="930"/>
    <w:p>
      <w:pPr>
        <w:spacing w:after="0"/>
        <w:ind w:left="0"/>
        <w:jc w:val="both"/>
      </w:pPr>
      <w:r>
        <w:rPr>
          <w:rFonts w:ascii="Times New Roman"/>
          <w:b w:val="false"/>
          <w:i w:val="false"/>
          <w:color w:val="000000"/>
          <w:sz w:val="28"/>
        </w:rPr>
        <w:t>
      "Организация сестринского дела в акушерстве и гинекологии";</w:t>
      </w:r>
    </w:p>
    <w:bookmarkEnd w:id="930"/>
    <w:bookmarkStart w:name="z927" w:id="931"/>
    <w:p>
      <w:pPr>
        <w:spacing w:after="0"/>
        <w:ind w:left="0"/>
        <w:jc w:val="both"/>
      </w:pPr>
      <w:r>
        <w:rPr>
          <w:rFonts w:ascii="Times New Roman"/>
          <w:b w:val="false"/>
          <w:i w:val="false"/>
          <w:color w:val="000000"/>
          <w:sz w:val="28"/>
        </w:rPr>
        <w:t>
      "Организация сестринского дела в неврологии и психиатрии";</w:t>
      </w:r>
    </w:p>
    <w:bookmarkEnd w:id="931"/>
    <w:bookmarkStart w:name="z928" w:id="932"/>
    <w:p>
      <w:pPr>
        <w:spacing w:after="0"/>
        <w:ind w:left="0"/>
        <w:jc w:val="both"/>
      </w:pPr>
      <w:r>
        <w:rPr>
          <w:rFonts w:ascii="Times New Roman"/>
          <w:b w:val="false"/>
          <w:i w:val="false"/>
          <w:color w:val="000000"/>
          <w:sz w:val="28"/>
        </w:rPr>
        <w:t>
      "Преподаватель-исследователь сестринского дела";</w:t>
      </w:r>
    </w:p>
    <w:bookmarkEnd w:id="932"/>
    <w:bookmarkStart w:name="z929" w:id="933"/>
    <w:p>
      <w:pPr>
        <w:spacing w:after="0"/>
        <w:ind w:left="0"/>
        <w:jc w:val="both"/>
      </w:pPr>
      <w:r>
        <w:rPr>
          <w:rFonts w:ascii="Times New Roman"/>
          <w:b w:val="false"/>
          <w:i w:val="false"/>
          <w:color w:val="000000"/>
          <w:sz w:val="28"/>
        </w:rPr>
        <w:t>
      "Организация сестринского дела в анестезиологии и реанимации";</w:t>
      </w:r>
    </w:p>
    <w:bookmarkEnd w:id="933"/>
    <w:bookmarkStart w:name="z930" w:id="934"/>
    <w:p>
      <w:pPr>
        <w:spacing w:after="0"/>
        <w:ind w:left="0"/>
        <w:jc w:val="both"/>
      </w:pPr>
      <w:r>
        <w:rPr>
          <w:rFonts w:ascii="Times New Roman"/>
          <w:b w:val="false"/>
          <w:i w:val="false"/>
          <w:color w:val="000000"/>
          <w:sz w:val="28"/>
        </w:rPr>
        <w:t>
      "Организация сестринского дела в паллиативной медицине";</w:t>
      </w:r>
    </w:p>
    <w:bookmarkEnd w:id="934"/>
    <w:bookmarkStart w:name="z931" w:id="935"/>
    <w:p>
      <w:pPr>
        <w:spacing w:after="0"/>
        <w:ind w:left="0"/>
        <w:jc w:val="both"/>
      </w:pPr>
      <w:r>
        <w:rPr>
          <w:rFonts w:ascii="Times New Roman"/>
          <w:b w:val="false"/>
          <w:i w:val="false"/>
          <w:color w:val="000000"/>
          <w:sz w:val="28"/>
        </w:rPr>
        <w:t>
      "Организация сестринского дела в лабораторной диагностике".</w:t>
      </w:r>
    </w:p>
    <w:bookmarkEnd w:id="935"/>
    <w:bookmarkStart w:name="z932" w:id="936"/>
    <w:p>
      <w:pPr>
        <w:spacing w:after="0"/>
        <w:ind w:left="0"/>
        <w:jc w:val="left"/>
      </w:pPr>
      <w:r>
        <w:rPr>
          <w:rFonts w:ascii="Times New Roman"/>
          <w:b/>
          <w:i w:val="false"/>
          <w:color w:val="000000"/>
        </w:rPr>
        <w:t xml:space="preserve"> Глава 58. Типовая программа повышения квалификации и переподготовки фармацевтических кадров по специальности "Фармация (общая фармацевтическая практика; управление и экономика фармации (фармацевт (провизор), фармацевт-организатор (провизор-организатор), менеджер, инспектор, информатор, маркетолог/товаровед); технология лекарств (фармацевт (провизор), фармацевт-технолог (провизор-технолог); контроль качества и сертификация лекарственных средств (фармацевт (провизор), фармацевт-аналитик (провизор-аналитик); аналитическая диагностика и судебно-химическая экспертиза (химик–токсиколог); клиническая фармация; управление качеством в фармации)"</w:t>
      </w:r>
    </w:p>
    <w:bookmarkEnd w:id="936"/>
    <w:bookmarkStart w:name="z933" w:id="937"/>
    <w:p>
      <w:pPr>
        <w:spacing w:after="0"/>
        <w:ind w:left="0"/>
        <w:jc w:val="both"/>
      </w:pPr>
      <w:r>
        <w:rPr>
          <w:rFonts w:ascii="Times New Roman"/>
          <w:b w:val="false"/>
          <w:i w:val="false"/>
          <w:color w:val="000000"/>
          <w:sz w:val="28"/>
        </w:rPr>
        <w:t xml:space="preserve">
      174. Продолжительность обучения на циклах повышения квалификации составляет от 54/1 до 216/4 часов (недель), на циклах переподготовки для специалистов с высшим фармацевтическим образованием – 864/16 часов (недель). </w:t>
      </w:r>
    </w:p>
    <w:bookmarkEnd w:id="937"/>
    <w:bookmarkStart w:name="z934" w:id="938"/>
    <w:p>
      <w:pPr>
        <w:spacing w:after="0"/>
        <w:ind w:left="0"/>
        <w:jc w:val="both"/>
      </w:pPr>
      <w:r>
        <w:rPr>
          <w:rFonts w:ascii="Times New Roman"/>
          <w:b w:val="false"/>
          <w:i w:val="false"/>
          <w:color w:val="000000"/>
          <w:sz w:val="28"/>
        </w:rPr>
        <w:t xml:space="preserve">
      175. Планирование и организация образовательной деятельности осуществляются на основе Типовых учебных планов и содержаний образовательной программы по специальности "Фармация (общая фармацевтическая практика; управление и экономика фармации (фармацевт (провизор), фармацевт-организатор (провизор-организатор), менеджер, инспектор, информатор, маркетолог/товаровед); технология лекарств (фармацевт (провизор), фармацевт-технолог (провизор-технолог); контроль качества и сертификация лекарственных средств (фармацевт (провизор), фармацевт-аналитик (провизор-аналитик); аналитическая диагностика и судебно-химическая экспертиза (химик–токсиколог); клиническая фармация; управление качеством в фармации)" согласно </w:t>
      </w:r>
      <w:r>
        <w:rPr>
          <w:rFonts w:ascii="Times New Roman"/>
          <w:b w:val="false"/>
          <w:i w:val="false"/>
          <w:color w:val="000000"/>
          <w:sz w:val="28"/>
        </w:rPr>
        <w:t>приложению 58</w:t>
      </w:r>
      <w:r>
        <w:rPr>
          <w:rFonts w:ascii="Times New Roman"/>
          <w:b w:val="false"/>
          <w:i w:val="false"/>
          <w:color w:val="000000"/>
          <w:sz w:val="28"/>
        </w:rPr>
        <w:t xml:space="preserve"> к настоящей Типовой программе.</w:t>
      </w:r>
    </w:p>
    <w:bookmarkEnd w:id="938"/>
    <w:bookmarkStart w:name="z935" w:id="939"/>
    <w:p>
      <w:pPr>
        <w:spacing w:after="0"/>
        <w:ind w:left="0"/>
        <w:jc w:val="both"/>
      </w:pPr>
      <w:r>
        <w:rPr>
          <w:rFonts w:ascii="Times New Roman"/>
          <w:b w:val="false"/>
          <w:i w:val="false"/>
          <w:color w:val="000000"/>
          <w:sz w:val="28"/>
        </w:rPr>
        <w:t>
      176. Рекомендуемые темами (направлениями) компонентов по выбору на циклах повышения квалификации и переподготовки по специальности "Фармация (общая фармацевтическая практика; управление и экономика фармации (фармацевт (провизор), фармацевт-организатор (провизор-организатор), менеджер, инспектор, информатор, маркетолог/товаровед); технология лекарств (фармацевт (провизор), фармацевт-технолог (провизор-технолог); контроль качества и сертификация лекарственных средств (фармацевт (провизор), фармацевт-аналитик (провизор-аналитик); аналитическая диагностика и судебно-химическая экспертиза (химик–токсиколог); клиническая фармация; управление качеством в фармации)" являются:</w:t>
      </w:r>
    </w:p>
    <w:bookmarkEnd w:id="939"/>
    <w:bookmarkStart w:name="z936" w:id="940"/>
    <w:p>
      <w:pPr>
        <w:spacing w:after="0"/>
        <w:ind w:left="0"/>
        <w:jc w:val="both"/>
      </w:pPr>
      <w:r>
        <w:rPr>
          <w:rFonts w:ascii="Times New Roman"/>
          <w:b w:val="false"/>
          <w:i w:val="false"/>
          <w:color w:val="000000"/>
          <w:sz w:val="28"/>
        </w:rPr>
        <w:t>
      "Национальная политика в области лекарственных средств";</w:t>
      </w:r>
    </w:p>
    <w:bookmarkEnd w:id="940"/>
    <w:bookmarkStart w:name="z937" w:id="941"/>
    <w:p>
      <w:pPr>
        <w:spacing w:after="0"/>
        <w:ind w:left="0"/>
        <w:jc w:val="both"/>
      </w:pPr>
      <w:r>
        <w:rPr>
          <w:rFonts w:ascii="Times New Roman"/>
          <w:b w:val="false"/>
          <w:i w:val="false"/>
          <w:color w:val="000000"/>
          <w:sz w:val="28"/>
        </w:rPr>
        <w:t>
      "Регламентирование обращения лекарственных средств";</w:t>
      </w:r>
    </w:p>
    <w:bookmarkEnd w:id="941"/>
    <w:bookmarkStart w:name="z938" w:id="942"/>
    <w:p>
      <w:pPr>
        <w:spacing w:after="0"/>
        <w:ind w:left="0"/>
        <w:jc w:val="both"/>
      </w:pPr>
      <w:r>
        <w:rPr>
          <w:rFonts w:ascii="Times New Roman"/>
          <w:b w:val="false"/>
          <w:i w:val="false"/>
          <w:color w:val="000000"/>
          <w:sz w:val="28"/>
        </w:rPr>
        <w:t>
      "Рациональное использование лекарственных средств";</w:t>
      </w:r>
    </w:p>
    <w:bookmarkEnd w:id="942"/>
    <w:bookmarkStart w:name="z939" w:id="943"/>
    <w:p>
      <w:pPr>
        <w:spacing w:after="0"/>
        <w:ind w:left="0"/>
        <w:jc w:val="both"/>
      </w:pPr>
      <w:r>
        <w:rPr>
          <w:rFonts w:ascii="Times New Roman"/>
          <w:b w:val="false"/>
          <w:i w:val="false"/>
          <w:color w:val="000000"/>
          <w:sz w:val="28"/>
        </w:rPr>
        <w:t>
      "Фармацевтическая помощь на современном этапе";</w:t>
      </w:r>
    </w:p>
    <w:bookmarkEnd w:id="943"/>
    <w:bookmarkStart w:name="z940" w:id="944"/>
    <w:p>
      <w:pPr>
        <w:spacing w:after="0"/>
        <w:ind w:left="0"/>
        <w:jc w:val="both"/>
      </w:pPr>
      <w:r>
        <w:rPr>
          <w:rFonts w:ascii="Times New Roman"/>
          <w:b w:val="false"/>
          <w:i w:val="false"/>
          <w:color w:val="000000"/>
          <w:sz w:val="28"/>
        </w:rPr>
        <w:t>
      "Актуальные проблемы технологии лекарств";</w:t>
      </w:r>
    </w:p>
    <w:bookmarkEnd w:id="944"/>
    <w:bookmarkStart w:name="z941" w:id="945"/>
    <w:p>
      <w:pPr>
        <w:spacing w:after="0"/>
        <w:ind w:left="0"/>
        <w:jc w:val="both"/>
      </w:pPr>
      <w:r>
        <w:rPr>
          <w:rFonts w:ascii="Times New Roman"/>
          <w:b w:val="false"/>
          <w:i w:val="false"/>
          <w:color w:val="000000"/>
          <w:sz w:val="28"/>
        </w:rPr>
        <w:t>
      "Инновационные технологии производства лекарственных средств";</w:t>
      </w:r>
    </w:p>
    <w:bookmarkEnd w:id="945"/>
    <w:bookmarkStart w:name="z942" w:id="946"/>
    <w:p>
      <w:pPr>
        <w:spacing w:after="0"/>
        <w:ind w:left="0"/>
        <w:jc w:val="both"/>
      </w:pPr>
      <w:r>
        <w:rPr>
          <w:rFonts w:ascii="Times New Roman"/>
          <w:b w:val="false"/>
          <w:i w:val="false"/>
          <w:color w:val="000000"/>
          <w:sz w:val="28"/>
        </w:rPr>
        <w:t>
      "Система обеспечения качества лекарственных средств";</w:t>
      </w:r>
    </w:p>
    <w:bookmarkEnd w:id="946"/>
    <w:bookmarkStart w:name="z943" w:id="947"/>
    <w:p>
      <w:pPr>
        <w:spacing w:after="0"/>
        <w:ind w:left="0"/>
        <w:jc w:val="both"/>
      </w:pPr>
      <w:r>
        <w:rPr>
          <w:rFonts w:ascii="Times New Roman"/>
          <w:b w:val="false"/>
          <w:i w:val="false"/>
          <w:color w:val="000000"/>
          <w:sz w:val="28"/>
        </w:rPr>
        <w:t>
      "Современные препараты и биологически активные добавки природного происхождения";</w:t>
      </w:r>
    </w:p>
    <w:bookmarkEnd w:id="947"/>
    <w:bookmarkStart w:name="z944" w:id="948"/>
    <w:p>
      <w:pPr>
        <w:spacing w:after="0"/>
        <w:ind w:left="0"/>
        <w:jc w:val="both"/>
      </w:pPr>
      <w:r>
        <w:rPr>
          <w:rFonts w:ascii="Times New Roman"/>
          <w:b w:val="false"/>
          <w:i w:val="false"/>
          <w:color w:val="000000"/>
          <w:sz w:val="28"/>
        </w:rPr>
        <w:t>
      "Переработка и анализ лекарственного растительного сырья в условиях аптек и фитопроизводств";</w:t>
      </w:r>
    </w:p>
    <w:bookmarkEnd w:id="948"/>
    <w:bookmarkStart w:name="z945" w:id="949"/>
    <w:p>
      <w:pPr>
        <w:spacing w:after="0"/>
        <w:ind w:left="0"/>
        <w:jc w:val="both"/>
      </w:pPr>
      <w:r>
        <w:rPr>
          <w:rFonts w:ascii="Times New Roman"/>
          <w:b w:val="false"/>
          <w:i w:val="false"/>
          <w:color w:val="000000"/>
          <w:sz w:val="28"/>
        </w:rPr>
        <w:t>
      "Управление межличностным общением в сфере обращения лекарственных средств";</w:t>
      </w:r>
    </w:p>
    <w:bookmarkEnd w:id="949"/>
    <w:bookmarkStart w:name="z946" w:id="950"/>
    <w:p>
      <w:pPr>
        <w:spacing w:after="0"/>
        <w:ind w:left="0"/>
        <w:jc w:val="both"/>
      </w:pPr>
      <w:r>
        <w:rPr>
          <w:rFonts w:ascii="Times New Roman"/>
          <w:b w:val="false"/>
          <w:i w:val="false"/>
          <w:color w:val="000000"/>
          <w:sz w:val="28"/>
        </w:rPr>
        <w:t>
      "Кадровый менеджмент: квалификация и компетентность специалистов области фармации";</w:t>
      </w:r>
    </w:p>
    <w:bookmarkEnd w:id="950"/>
    <w:bookmarkStart w:name="z947" w:id="951"/>
    <w:p>
      <w:pPr>
        <w:spacing w:after="0"/>
        <w:ind w:left="0"/>
        <w:jc w:val="both"/>
      </w:pPr>
      <w:r>
        <w:rPr>
          <w:rFonts w:ascii="Times New Roman"/>
          <w:b w:val="false"/>
          <w:i w:val="false"/>
          <w:color w:val="000000"/>
          <w:sz w:val="28"/>
        </w:rPr>
        <w:t>
      "Судебно-химическая экспертиза";</w:t>
      </w:r>
    </w:p>
    <w:bookmarkEnd w:id="951"/>
    <w:bookmarkStart w:name="z948" w:id="952"/>
    <w:p>
      <w:pPr>
        <w:spacing w:after="0"/>
        <w:ind w:left="0"/>
        <w:jc w:val="both"/>
      </w:pPr>
      <w:r>
        <w:rPr>
          <w:rFonts w:ascii="Times New Roman"/>
          <w:b w:val="false"/>
          <w:i w:val="false"/>
          <w:color w:val="000000"/>
          <w:sz w:val="28"/>
        </w:rPr>
        <w:t>
      "Валидация аналитических методик";</w:t>
      </w:r>
    </w:p>
    <w:bookmarkEnd w:id="952"/>
    <w:bookmarkStart w:name="z949" w:id="953"/>
    <w:p>
      <w:pPr>
        <w:spacing w:after="0"/>
        <w:ind w:left="0"/>
        <w:jc w:val="both"/>
      </w:pPr>
      <w:r>
        <w:rPr>
          <w:rFonts w:ascii="Times New Roman"/>
          <w:b w:val="false"/>
          <w:i w:val="false"/>
          <w:color w:val="000000"/>
          <w:sz w:val="28"/>
        </w:rPr>
        <w:t>
      "Иммуные методы анализа в химико-токсилогических исследованиях";</w:t>
      </w:r>
    </w:p>
    <w:bookmarkEnd w:id="953"/>
    <w:bookmarkStart w:name="z950" w:id="954"/>
    <w:p>
      <w:pPr>
        <w:spacing w:after="0"/>
        <w:ind w:left="0"/>
        <w:jc w:val="both"/>
      </w:pPr>
      <w:r>
        <w:rPr>
          <w:rFonts w:ascii="Times New Roman"/>
          <w:b w:val="false"/>
          <w:i w:val="false"/>
          <w:color w:val="000000"/>
          <w:sz w:val="28"/>
        </w:rPr>
        <w:t>
      "Современные физико-химические методы анализа лекарственных средств";</w:t>
      </w:r>
    </w:p>
    <w:bookmarkEnd w:id="954"/>
    <w:bookmarkStart w:name="z951" w:id="955"/>
    <w:p>
      <w:pPr>
        <w:spacing w:after="0"/>
        <w:ind w:left="0"/>
        <w:jc w:val="both"/>
      </w:pPr>
      <w:r>
        <w:rPr>
          <w:rFonts w:ascii="Times New Roman"/>
          <w:b w:val="false"/>
          <w:i w:val="false"/>
          <w:color w:val="000000"/>
          <w:sz w:val="28"/>
        </w:rPr>
        <w:t>
      "Надлежащая фармацевтическая практика".</w:t>
      </w:r>
    </w:p>
    <w:bookmarkEnd w:id="955"/>
    <w:bookmarkStart w:name="z952" w:id="956"/>
    <w:p>
      <w:pPr>
        <w:spacing w:after="0"/>
        <w:ind w:left="0"/>
        <w:jc w:val="left"/>
      </w:pPr>
      <w:r>
        <w:rPr>
          <w:rFonts w:ascii="Times New Roman"/>
          <w:b/>
          <w:i w:val="false"/>
          <w:color w:val="000000"/>
        </w:rPr>
        <w:t xml:space="preserve"> Глава 59. Типовая программа повышения квалификации и переподготовки медицинских кадров по специальности "Сестринское дело"</w:t>
      </w:r>
    </w:p>
    <w:bookmarkEnd w:id="956"/>
    <w:bookmarkStart w:name="z953" w:id="957"/>
    <w:p>
      <w:pPr>
        <w:spacing w:after="0"/>
        <w:ind w:left="0"/>
        <w:jc w:val="both"/>
      </w:pPr>
      <w:r>
        <w:rPr>
          <w:rFonts w:ascii="Times New Roman"/>
          <w:b w:val="false"/>
          <w:i w:val="false"/>
          <w:color w:val="000000"/>
          <w:sz w:val="28"/>
        </w:rPr>
        <w:t>
      177. Продолжительность обучения на циклах повышения квалификации составляет от 54/1 до 216/4 часов (недель), на сертификационных циклах – 108/2 часов (недель), на цикле переподготовки для специалистов с высшим медицинским образованием, высшим сестринским и послесредним сестринским образованием – 864/16 часов (недель).</w:t>
      </w:r>
    </w:p>
    <w:bookmarkEnd w:id="957"/>
    <w:bookmarkStart w:name="z954" w:id="958"/>
    <w:p>
      <w:pPr>
        <w:spacing w:after="0"/>
        <w:ind w:left="0"/>
        <w:jc w:val="both"/>
      </w:pPr>
      <w:r>
        <w:rPr>
          <w:rFonts w:ascii="Times New Roman"/>
          <w:b w:val="false"/>
          <w:i w:val="false"/>
          <w:color w:val="000000"/>
          <w:sz w:val="28"/>
        </w:rPr>
        <w:t xml:space="preserve">
      178. Планирование и организация образовательной деятельности осуществляются на основе Типовых учебных планов и содержаний образовательной программы по специальности "Сестринское дело" согласно </w:t>
      </w:r>
      <w:r>
        <w:rPr>
          <w:rFonts w:ascii="Times New Roman"/>
          <w:b w:val="false"/>
          <w:i w:val="false"/>
          <w:color w:val="000000"/>
          <w:sz w:val="28"/>
        </w:rPr>
        <w:t>приложению 59</w:t>
      </w:r>
      <w:r>
        <w:rPr>
          <w:rFonts w:ascii="Times New Roman"/>
          <w:b w:val="false"/>
          <w:i w:val="false"/>
          <w:color w:val="000000"/>
          <w:sz w:val="28"/>
        </w:rPr>
        <w:t xml:space="preserve"> к настоящей Типовой программе.</w:t>
      </w:r>
    </w:p>
    <w:bookmarkEnd w:id="958"/>
    <w:bookmarkStart w:name="z955" w:id="959"/>
    <w:p>
      <w:pPr>
        <w:spacing w:after="0"/>
        <w:ind w:left="0"/>
        <w:jc w:val="both"/>
      </w:pPr>
      <w:r>
        <w:rPr>
          <w:rFonts w:ascii="Times New Roman"/>
          <w:b w:val="false"/>
          <w:i w:val="false"/>
          <w:color w:val="000000"/>
          <w:sz w:val="28"/>
        </w:rPr>
        <w:t>
      179. Рекомендуемые темами (направлениями) компонентов по выбору на циклах повышения квалификации и переподготовки по специальности "Сестринское дело" являются:</w:t>
      </w:r>
    </w:p>
    <w:bookmarkEnd w:id="959"/>
    <w:bookmarkStart w:name="z956" w:id="960"/>
    <w:p>
      <w:pPr>
        <w:spacing w:after="0"/>
        <w:ind w:left="0"/>
        <w:jc w:val="both"/>
      </w:pPr>
      <w:r>
        <w:rPr>
          <w:rFonts w:ascii="Times New Roman"/>
          <w:b w:val="false"/>
          <w:i w:val="false"/>
          <w:color w:val="000000"/>
          <w:sz w:val="28"/>
        </w:rPr>
        <w:t>
      "Современные аспекты неонатологии";</w:t>
      </w:r>
    </w:p>
    <w:bookmarkEnd w:id="960"/>
    <w:bookmarkStart w:name="z957" w:id="961"/>
    <w:p>
      <w:pPr>
        <w:spacing w:after="0"/>
        <w:ind w:left="0"/>
        <w:jc w:val="both"/>
      </w:pPr>
      <w:r>
        <w:rPr>
          <w:rFonts w:ascii="Times New Roman"/>
          <w:b w:val="false"/>
          <w:i w:val="false"/>
          <w:color w:val="000000"/>
          <w:sz w:val="28"/>
        </w:rPr>
        <w:t>
      "Роль медицинской сестры в интегрированном ведении болезней детского возраста";</w:t>
      </w:r>
    </w:p>
    <w:bookmarkEnd w:id="961"/>
    <w:bookmarkStart w:name="z958" w:id="962"/>
    <w:p>
      <w:pPr>
        <w:spacing w:after="0"/>
        <w:ind w:left="0"/>
        <w:jc w:val="both"/>
      </w:pPr>
      <w:r>
        <w:rPr>
          <w:rFonts w:ascii="Times New Roman"/>
          <w:b w:val="false"/>
          <w:i w:val="false"/>
          <w:color w:val="000000"/>
          <w:sz w:val="28"/>
        </w:rPr>
        <w:t>
      "Инфекционные болезни. Современные аспекты эпидемиологического надзора";</w:t>
      </w:r>
    </w:p>
    <w:bookmarkEnd w:id="962"/>
    <w:bookmarkStart w:name="z959" w:id="963"/>
    <w:p>
      <w:pPr>
        <w:spacing w:after="0"/>
        <w:ind w:left="0"/>
        <w:jc w:val="both"/>
      </w:pPr>
      <w:r>
        <w:rPr>
          <w:rFonts w:ascii="Times New Roman"/>
          <w:b w:val="false"/>
          <w:i w:val="false"/>
          <w:color w:val="000000"/>
          <w:sz w:val="28"/>
        </w:rPr>
        <w:t>
      "Организация сестринского дела в современных условиях";</w:t>
      </w:r>
    </w:p>
    <w:bookmarkEnd w:id="963"/>
    <w:bookmarkStart w:name="z960" w:id="964"/>
    <w:p>
      <w:pPr>
        <w:spacing w:after="0"/>
        <w:ind w:left="0"/>
        <w:jc w:val="both"/>
      </w:pPr>
      <w:r>
        <w:rPr>
          <w:rFonts w:ascii="Times New Roman"/>
          <w:b w:val="false"/>
          <w:i w:val="false"/>
          <w:color w:val="000000"/>
          <w:sz w:val="28"/>
        </w:rPr>
        <w:t>
      "Организация сестринского дела в амбулаторно-поликлинических условиях";</w:t>
      </w:r>
    </w:p>
    <w:bookmarkEnd w:id="964"/>
    <w:bookmarkStart w:name="z961" w:id="965"/>
    <w:p>
      <w:pPr>
        <w:spacing w:after="0"/>
        <w:ind w:left="0"/>
        <w:jc w:val="both"/>
      </w:pPr>
      <w:r>
        <w:rPr>
          <w:rFonts w:ascii="Times New Roman"/>
          <w:b w:val="false"/>
          <w:i w:val="false"/>
          <w:color w:val="000000"/>
          <w:sz w:val="28"/>
        </w:rPr>
        <w:t>
      "Организация работы диабетической медсестры";</w:t>
      </w:r>
    </w:p>
    <w:bookmarkEnd w:id="965"/>
    <w:bookmarkStart w:name="z962" w:id="966"/>
    <w:p>
      <w:pPr>
        <w:spacing w:after="0"/>
        <w:ind w:left="0"/>
        <w:jc w:val="both"/>
      </w:pPr>
      <w:r>
        <w:rPr>
          <w:rFonts w:ascii="Times New Roman"/>
          <w:b w:val="false"/>
          <w:i w:val="false"/>
          <w:color w:val="000000"/>
          <w:sz w:val="28"/>
        </w:rPr>
        <w:t>
      "Организация комплесного ухода за больными хранической обстрактной болезнью легких";</w:t>
      </w:r>
    </w:p>
    <w:bookmarkEnd w:id="966"/>
    <w:bookmarkStart w:name="z963" w:id="967"/>
    <w:p>
      <w:pPr>
        <w:spacing w:after="0"/>
        <w:ind w:left="0"/>
        <w:jc w:val="both"/>
      </w:pPr>
      <w:r>
        <w:rPr>
          <w:rFonts w:ascii="Times New Roman"/>
          <w:b w:val="false"/>
          <w:i w:val="false"/>
          <w:color w:val="000000"/>
          <w:sz w:val="28"/>
        </w:rPr>
        <w:t>
      "Сестринские консультации при острых нарушениях здоровья и неинфекционных заболеваниях";</w:t>
      </w:r>
    </w:p>
    <w:bookmarkEnd w:id="967"/>
    <w:bookmarkStart w:name="z964" w:id="968"/>
    <w:p>
      <w:pPr>
        <w:spacing w:after="0"/>
        <w:ind w:left="0"/>
        <w:jc w:val="both"/>
      </w:pPr>
      <w:r>
        <w:rPr>
          <w:rFonts w:ascii="Times New Roman"/>
          <w:b w:val="false"/>
          <w:i w:val="false"/>
          <w:color w:val="000000"/>
          <w:sz w:val="28"/>
        </w:rPr>
        <w:t>
      "Контролируемое лечение туберкулеза и вируса иммунодефицита человека медицинскими сестрами";</w:t>
      </w:r>
    </w:p>
    <w:bookmarkEnd w:id="968"/>
    <w:bookmarkStart w:name="z965" w:id="969"/>
    <w:p>
      <w:pPr>
        <w:spacing w:after="0"/>
        <w:ind w:left="0"/>
        <w:jc w:val="both"/>
      </w:pPr>
      <w:r>
        <w:rPr>
          <w:rFonts w:ascii="Times New Roman"/>
          <w:b w:val="false"/>
          <w:i w:val="false"/>
          <w:color w:val="000000"/>
          <w:sz w:val="28"/>
        </w:rPr>
        <w:t>
      "Организация паллиативного ухода за пациентами с хроническими заболеваниями";</w:t>
      </w:r>
    </w:p>
    <w:bookmarkEnd w:id="969"/>
    <w:bookmarkStart w:name="z966" w:id="970"/>
    <w:p>
      <w:pPr>
        <w:spacing w:after="0"/>
        <w:ind w:left="0"/>
        <w:jc w:val="both"/>
      </w:pPr>
      <w:r>
        <w:rPr>
          <w:rFonts w:ascii="Times New Roman"/>
          <w:b w:val="false"/>
          <w:i w:val="false"/>
          <w:color w:val="000000"/>
          <w:sz w:val="28"/>
        </w:rPr>
        <w:t>
      "Организация реабилитации медицинскими сестрами";</w:t>
      </w:r>
    </w:p>
    <w:bookmarkEnd w:id="970"/>
    <w:bookmarkStart w:name="z967" w:id="971"/>
    <w:p>
      <w:pPr>
        <w:spacing w:after="0"/>
        <w:ind w:left="0"/>
        <w:jc w:val="both"/>
      </w:pPr>
      <w:r>
        <w:rPr>
          <w:rFonts w:ascii="Times New Roman"/>
          <w:b w:val="false"/>
          <w:i w:val="false"/>
          <w:color w:val="000000"/>
          <w:sz w:val="28"/>
        </w:rPr>
        <w:t>
      "Организация социальной работы в сестринском деле";</w:t>
      </w:r>
    </w:p>
    <w:bookmarkEnd w:id="971"/>
    <w:bookmarkStart w:name="z968" w:id="972"/>
    <w:p>
      <w:pPr>
        <w:spacing w:after="0"/>
        <w:ind w:left="0"/>
        <w:jc w:val="both"/>
      </w:pPr>
      <w:r>
        <w:rPr>
          <w:rFonts w:ascii="Times New Roman"/>
          <w:b w:val="false"/>
          <w:i w:val="false"/>
          <w:color w:val="000000"/>
          <w:sz w:val="28"/>
        </w:rPr>
        <w:t>
      "Организация работы школьной медицинской сестры";</w:t>
      </w:r>
    </w:p>
    <w:bookmarkEnd w:id="972"/>
    <w:bookmarkStart w:name="z969" w:id="973"/>
    <w:p>
      <w:pPr>
        <w:spacing w:after="0"/>
        <w:ind w:left="0"/>
        <w:jc w:val="both"/>
      </w:pPr>
      <w:r>
        <w:rPr>
          <w:rFonts w:ascii="Times New Roman"/>
          <w:b w:val="false"/>
          <w:i w:val="false"/>
          <w:color w:val="000000"/>
          <w:sz w:val="28"/>
        </w:rPr>
        <w:t>
      "Менеджмент и лидерство в сестринском деле";</w:t>
      </w:r>
    </w:p>
    <w:bookmarkEnd w:id="973"/>
    <w:bookmarkStart w:name="z970" w:id="974"/>
    <w:p>
      <w:pPr>
        <w:spacing w:after="0"/>
        <w:ind w:left="0"/>
        <w:jc w:val="both"/>
      </w:pPr>
      <w:r>
        <w:rPr>
          <w:rFonts w:ascii="Times New Roman"/>
          <w:b w:val="false"/>
          <w:i w:val="false"/>
          <w:color w:val="000000"/>
          <w:sz w:val="28"/>
        </w:rPr>
        <w:t>
      "Современные аспекты сестринского дела в анестезиологии и реаниматологии";</w:t>
      </w:r>
    </w:p>
    <w:bookmarkEnd w:id="974"/>
    <w:bookmarkStart w:name="z971" w:id="975"/>
    <w:p>
      <w:pPr>
        <w:spacing w:after="0"/>
        <w:ind w:left="0"/>
        <w:jc w:val="both"/>
      </w:pPr>
      <w:r>
        <w:rPr>
          <w:rFonts w:ascii="Times New Roman"/>
          <w:b w:val="false"/>
          <w:i w:val="false"/>
          <w:color w:val="000000"/>
          <w:sz w:val="28"/>
        </w:rPr>
        <w:t>
      "Организация проведения диспансеризации и профилактических медицинских осмотров".</w:t>
      </w:r>
    </w:p>
    <w:bookmarkEnd w:id="975"/>
    <w:bookmarkStart w:name="z972" w:id="976"/>
    <w:p>
      <w:pPr>
        <w:spacing w:after="0"/>
        <w:ind w:left="0"/>
        <w:jc w:val="left"/>
      </w:pPr>
      <w:r>
        <w:rPr>
          <w:rFonts w:ascii="Times New Roman"/>
          <w:b/>
          <w:i w:val="false"/>
          <w:color w:val="000000"/>
        </w:rPr>
        <w:t xml:space="preserve"> Глава 60. Типовая программа повышения квалификации и переподготовки медицинских кадров по специальности "Лабораторная диагностика (лаборант, помощник врача-лаборанта)"</w:t>
      </w:r>
    </w:p>
    <w:bookmarkEnd w:id="976"/>
    <w:bookmarkStart w:name="z973" w:id="977"/>
    <w:p>
      <w:pPr>
        <w:spacing w:after="0"/>
        <w:ind w:left="0"/>
        <w:jc w:val="both"/>
      </w:pPr>
      <w:r>
        <w:rPr>
          <w:rFonts w:ascii="Times New Roman"/>
          <w:b w:val="false"/>
          <w:i w:val="false"/>
          <w:color w:val="000000"/>
          <w:sz w:val="28"/>
        </w:rPr>
        <w:t>
      180. Продолжительность обучения на циклах повышения квалификации и сертификационных циклах составляет от 54/1 до 108/2 часов (недель), на цикле переподготовки для специалистов с техническим и профессиональным (средним специальным, средним профессиональным) медицинским образованием по специальности "Лабораторная диагностика" (или средним медицинским образованием по специальности "Гигиена и эпидемиология" или фармацевтическим образованием) или высшим медицинским образованием по специальности "Лечебное дело", "Педиатрия", бакалавриатом по специальности "Общая медицина" и со стажем работы по специальностям лабораторного профиля – 432/8 часов (недель), нелабораторного профиля – 648/12 часов (недель).</w:t>
      </w:r>
    </w:p>
    <w:bookmarkEnd w:id="977"/>
    <w:bookmarkStart w:name="z974" w:id="978"/>
    <w:p>
      <w:pPr>
        <w:spacing w:after="0"/>
        <w:ind w:left="0"/>
        <w:jc w:val="both"/>
      </w:pPr>
      <w:r>
        <w:rPr>
          <w:rFonts w:ascii="Times New Roman"/>
          <w:b w:val="false"/>
          <w:i w:val="false"/>
          <w:color w:val="000000"/>
          <w:sz w:val="28"/>
        </w:rPr>
        <w:t xml:space="preserve">
      181. Планирование и организация образовательной деятельности осуществляются на основе Типовых учебных планов и содержаний образовательной программы по специальности "Лабораторная диагностика (лаборант, помощник врача-лаборанта)" согласно </w:t>
      </w:r>
      <w:r>
        <w:rPr>
          <w:rFonts w:ascii="Times New Roman"/>
          <w:b w:val="false"/>
          <w:i w:val="false"/>
          <w:color w:val="000000"/>
          <w:sz w:val="28"/>
        </w:rPr>
        <w:t>приложению 60</w:t>
      </w:r>
      <w:r>
        <w:rPr>
          <w:rFonts w:ascii="Times New Roman"/>
          <w:b w:val="false"/>
          <w:i w:val="false"/>
          <w:color w:val="000000"/>
          <w:sz w:val="28"/>
        </w:rPr>
        <w:t xml:space="preserve"> к настоящей Типовой программе.</w:t>
      </w:r>
    </w:p>
    <w:bookmarkEnd w:id="978"/>
    <w:bookmarkStart w:name="z975" w:id="979"/>
    <w:p>
      <w:pPr>
        <w:spacing w:after="0"/>
        <w:ind w:left="0"/>
        <w:jc w:val="both"/>
      </w:pPr>
      <w:r>
        <w:rPr>
          <w:rFonts w:ascii="Times New Roman"/>
          <w:b w:val="false"/>
          <w:i w:val="false"/>
          <w:color w:val="000000"/>
          <w:sz w:val="28"/>
        </w:rPr>
        <w:t>
      182. Рекомендуемые темами (направлениями) компонентов по выбору на циклах повышения квалификации и переподготовки по специальности "Лабораторная диагностика (лаборант, помощник врача-лаборанта)" являются:</w:t>
      </w:r>
    </w:p>
    <w:bookmarkEnd w:id="979"/>
    <w:bookmarkStart w:name="z976" w:id="980"/>
    <w:p>
      <w:pPr>
        <w:spacing w:after="0"/>
        <w:ind w:left="0"/>
        <w:jc w:val="both"/>
      </w:pPr>
      <w:r>
        <w:rPr>
          <w:rFonts w:ascii="Times New Roman"/>
          <w:b w:val="false"/>
          <w:i w:val="false"/>
          <w:color w:val="000000"/>
          <w:sz w:val="28"/>
        </w:rPr>
        <w:t>
      "Инновационные технологии в лабораторной диагностике";</w:t>
      </w:r>
    </w:p>
    <w:bookmarkEnd w:id="980"/>
    <w:bookmarkStart w:name="z977" w:id="981"/>
    <w:p>
      <w:pPr>
        <w:spacing w:after="0"/>
        <w:ind w:left="0"/>
        <w:jc w:val="both"/>
      </w:pPr>
      <w:r>
        <w:rPr>
          <w:rFonts w:ascii="Times New Roman"/>
          <w:b w:val="false"/>
          <w:i w:val="false"/>
          <w:color w:val="000000"/>
          <w:sz w:val="28"/>
        </w:rPr>
        <w:t>
      "Актуальные вопросы бактериологии";</w:t>
      </w:r>
    </w:p>
    <w:bookmarkEnd w:id="981"/>
    <w:bookmarkStart w:name="z978" w:id="982"/>
    <w:p>
      <w:pPr>
        <w:spacing w:after="0"/>
        <w:ind w:left="0"/>
        <w:jc w:val="both"/>
      </w:pPr>
      <w:r>
        <w:rPr>
          <w:rFonts w:ascii="Times New Roman"/>
          <w:b w:val="false"/>
          <w:i w:val="false"/>
          <w:color w:val="000000"/>
          <w:sz w:val="28"/>
        </w:rPr>
        <w:t>
      "Актуальные вопросы биохимии";</w:t>
      </w:r>
    </w:p>
    <w:bookmarkEnd w:id="982"/>
    <w:bookmarkStart w:name="z979" w:id="983"/>
    <w:p>
      <w:pPr>
        <w:spacing w:after="0"/>
        <w:ind w:left="0"/>
        <w:jc w:val="both"/>
      </w:pPr>
      <w:r>
        <w:rPr>
          <w:rFonts w:ascii="Times New Roman"/>
          <w:b w:val="false"/>
          <w:i w:val="false"/>
          <w:color w:val="000000"/>
          <w:sz w:val="28"/>
        </w:rPr>
        <w:t>
      "Актуальные вопросы гистологии";</w:t>
      </w:r>
    </w:p>
    <w:bookmarkEnd w:id="983"/>
    <w:bookmarkStart w:name="z980" w:id="984"/>
    <w:p>
      <w:pPr>
        <w:spacing w:after="0"/>
        <w:ind w:left="0"/>
        <w:jc w:val="both"/>
      </w:pPr>
      <w:r>
        <w:rPr>
          <w:rFonts w:ascii="Times New Roman"/>
          <w:b w:val="false"/>
          <w:i w:val="false"/>
          <w:color w:val="000000"/>
          <w:sz w:val="28"/>
        </w:rPr>
        <w:t>
      "Актуальные вопросы вирусологии";</w:t>
      </w:r>
    </w:p>
    <w:bookmarkEnd w:id="984"/>
    <w:bookmarkStart w:name="z981" w:id="985"/>
    <w:p>
      <w:pPr>
        <w:spacing w:after="0"/>
        <w:ind w:left="0"/>
        <w:jc w:val="both"/>
      </w:pPr>
      <w:r>
        <w:rPr>
          <w:rFonts w:ascii="Times New Roman"/>
          <w:b w:val="false"/>
          <w:i w:val="false"/>
          <w:color w:val="000000"/>
          <w:sz w:val="28"/>
        </w:rPr>
        <w:t>
      "Актуальные вопросы паразитологии";</w:t>
      </w:r>
    </w:p>
    <w:bookmarkEnd w:id="985"/>
    <w:bookmarkStart w:name="z982" w:id="986"/>
    <w:p>
      <w:pPr>
        <w:spacing w:after="0"/>
        <w:ind w:left="0"/>
        <w:jc w:val="both"/>
      </w:pPr>
      <w:r>
        <w:rPr>
          <w:rFonts w:ascii="Times New Roman"/>
          <w:b w:val="false"/>
          <w:i w:val="false"/>
          <w:color w:val="000000"/>
          <w:sz w:val="28"/>
        </w:rPr>
        <w:t>
      "Актуальные вопросы иммуногематологии";</w:t>
      </w:r>
    </w:p>
    <w:bookmarkEnd w:id="986"/>
    <w:bookmarkStart w:name="z983" w:id="987"/>
    <w:p>
      <w:pPr>
        <w:spacing w:after="0"/>
        <w:ind w:left="0"/>
        <w:jc w:val="both"/>
      </w:pPr>
      <w:r>
        <w:rPr>
          <w:rFonts w:ascii="Times New Roman"/>
          <w:b w:val="false"/>
          <w:i w:val="false"/>
          <w:color w:val="000000"/>
          <w:sz w:val="28"/>
        </w:rPr>
        <w:t>
      "Актуальные вопросы иммунологии";</w:t>
      </w:r>
    </w:p>
    <w:bookmarkEnd w:id="987"/>
    <w:bookmarkStart w:name="z984" w:id="988"/>
    <w:p>
      <w:pPr>
        <w:spacing w:after="0"/>
        <w:ind w:left="0"/>
        <w:jc w:val="both"/>
      </w:pPr>
      <w:r>
        <w:rPr>
          <w:rFonts w:ascii="Times New Roman"/>
          <w:b w:val="false"/>
          <w:i w:val="false"/>
          <w:color w:val="000000"/>
          <w:sz w:val="28"/>
        </w:rPr>
        <w:t>
      "Серологические методы исследования";</w:t>
      </w:r>
    </w:p>
    <w:bookmarkEnd w:id="988"/>
    <w:bookmarkStart w:name="z985" w:id="989"/>
    <w:p>
      <w:pPr>
        <w:spacing w:after="0"/>
        <w:ind w:left="0"/>
        <w:jc w:val="both"/>
      </w:pPr>
      <w:r>
        <w:rPr>
          <w:rFonts w:ascii="Times New Roman"/>
          <w:b w:val="false"/>
          <w:i w:val="false"/>
          <w:color w:val="000000"/>
          <w:sz w:val="28"/>
        </w:rPr>
        <w:t>
      "Актуальные вопросы медицинской генетики";</w:t>
      </w:r>
    </w:p>
    <w:bookmarkEnd w:id="989"/>
    <w:bookmarkStart w:name="z986" w:id="990"/>
    <w:p>
      <w:pPr>
        <w:spacing w:after="0"/>
        <w:ind w:left="0"/>
        <w:jc w:val="both"/>
      </w:pPr>
      <w:r>
        <w:rPr>
          <w:rFonts w:ascii="Times New Roman"/>
          <w:b w:val="false"/>
          <w:i w:val="false"/>
          <w:color w:val="000000"/>
          <w:sz w:val="28"/>
        </w:rPr>
        <w:t>
      "Лабораторная диагностика особо опасных инфекций";</w:t>
      </w:r>
    </w:p>
    <w:bookmarkEnd w:id="990"/>
    <w:bookmarkStart w:name="z987" w:id="991"/>
    <w:p>
      <w:pPr>
        <w:spacing w:after="0"/>
        <w:ind w:left="0"/>
        <w:jc w:val="both"/>
      </w:pPr>
      <w:r>
        <w:rPr>
          <w:rFonts w:ascii="Times New Roman"/>
          <w:b w:val="false"/>
          <w:i w:val="false"/>
          <w:color w:val="000000"/>
          <w:sz w:val="28"/>
        </w:rPr>
        <w:t>
      "Актуальные вопросы радиологии";</w:t>
      </w:r>
    </w:p>
    <w:bookmarkEnd w:id="991"/>
    <w:bookmarkStart w:name="z988" w:id="992"/>
    <w:p>
      <w:pPr>
        <w:spacing w:after="0"/>
        <w:ind w:left="0"/>
        <w:jc w:val="both"/>
      </w:pPr>
      <w:r>
        <w:rPr>
          <w:rFonts w:ascii="Times New Roman"/>
          <w:b w:val="false"/>
          <w:i w:val="false"/>
          <w:color w:val="000000"/>
          <w:sz w:val="28"/>
        </w:rPr>
        <w:t>
      "Актуальные вопросы рентгенологии";</w:t>
      </w:r>
    </w:p>
    <w:bookmarkEnd w:id="992"/>
    <w:bookmarkStart w:name="z989" w:id="993"/>
    <w:p>
      <w:pPr>
        <w:spacing w:after="0"/>
        <w:ind w:left="0"/>
        <w:jc w:val="both"/>
      </w:pPr>
      <w:r>
        <w:rPr>
          <w:rFonts w:ascii="Times New Roman"/>
          <w:b w:val="false"/>
          <w:i w:val="false"/>
          <w:color w:val="000000"/>
          <w:sz w:val="28"/>
        </w:rPr>
        <w:t>
      "Актуальные вопросы иммуноферментного анализа – диагностики";</w:t>
      </w:r>
    </w:p>
    <w:bookmarkEnd w:id="993"/>
    <w:bookmarkStart w:name="z990" w:id="994"/>
    <w:p>
      <w:pPr>
        <w:spacing w:after="0"/>
        <w:ind w:left="0"/>
        <w:jc w:val="both"/>
      </w:pPr>
      <w:r>
        <w:rPr>
          <w:rFonts w:ascii="Times New Roman"/>
          <w:b w:val="false"/>
          <w:i w:val="false"/>
          <w:color w:val="000000"/>
          <w:sz w:val="28"/>
        </w:rPr>
        <w:t>
      "Актуальные вопросы радиационной гигиены";</w:t>
      </w:r>
    </w:p>
    <w:bookmarkEnd w:id="994"/>
    <w:bookmarkStart w:name="z991" w:id="995"/>
    <w:p>
      <w:pPr>
        <w:spacing w:after="0"/>
        <w:ind w:left="0"/>
        <w:jc w:val="both"/>
      </w:pPr>
      <w:r>
        <w:rPr>
          <w:rFonts w:ascii="Times New Roman"/>
          <w:b w:val="false"/>
          <w:i w:val="false"/>
          <w:color w:val="000000"/>
          <w:sz w:val="28"/>
        </w:rPr>
        <w:t>
      "Актуальные вопросы коммунальной гигиены";</w:t>
      </w:r>
    </w:p>
    <w:bookmarkEnd w:id="995"/>
    <w:bookmarkStart w:name="z992" w:id="996"/>
    <w:p>
      <w:pPr>
        <w:spacing w:after="0"/>
        <w:ind w:left="0"/>
        <w:jc w:val="both"/>
      </w:pPr>
      <w:r>
        <w:rPr>
          <w:rFonts w:ascii="Times New Roman"/>
          <w:b w:val="false"/>
          <w:i w:val="false"/>
          <w:color w:val="000000"/>
          <w:sz w:val="28"/>
        </w:rPr>
        <w:t>
      "Актуальные вопросы гигиены питания";</w:t>
      </w:r>
    </w:p>
    <w:bookmarkEnd w:id="996"/>
    <w:bookmarkStart w:name="z993" w:id="997"/>
    <w:p>
      <w:pPr>
        <w:spacing w:after="0"/>
        <w:ind w:left="0"/>
        <w:jc w:val="both"/>
      </w:pPr>
      <w:r>
        <w:rPr>
          <w:rFonts w:ascii="Times New Roman"/>
          <w:b w:val="false"/>
          <w:i w:val="false"/>
          <w:color w:val="000000"/>
          <w:sz w:val="28"/>
        </w:rPr>
        <w:t>
      "Актуальные вопросы гигиены труда";</w:t>
      </w:r>
    </w:p>
    <w:bookmarkEnd w:id="997"/>
    <w:bookmarkStart w:name="z994" w:id="998"/>
    <w:p>
      <w:pPr>
        <w:spacing w:after="0"/>
        <w:ind w:left="0"/>
        <w:jc w:val="both"/>
      </w:pPr>
      <w:r>
        <w:rPr>
          <w:rFonts w:ascii="Times New Roman"/>
          <w:b w:val="false"/>
          <w:i w:val="false"/>
          <w:color w:val="000000"/>
          <w:sz w:val="28"/>
        </w:rPr>
        <w:t>
      "Современные методы медико-криминалистических исследований";</w:t>
      </w:r>
    </w:p>
    <w:bookmarkEnd w:id="998"/>
    <w:bookmarkStart w:name="z995" w:id="999"/>
    <w:p>
      <w:pPr>
        <w:spacing w:after="0"/>
        <w:ind w:left="0"/>
        <w:jc w:val="both"/>
      </w:pPr>
      <w:r>
        <w:rPr>
          <w:rFonts w:ascii="Times New Roman"/>
          <w:b w:val="false"/>
          <w:i w:val="false"/>
          <w:color w:val="000000"/>
          <w:sz w:val="28"/>
        </w:rPr>
        <w:t>
      "Лабораторная диагностика малярии";</w:t>
      </w:r>
    </w:p>
    <w:bookmarkEnd w:id="999"/>
    <w:bookmarkStart w:name="z996" w:id="1000"/>
    <w:p>
      <w:pPr>
        <w:spacing w:after="0"/>
        <w:ind w:left="0"/>
        <w:jc w:val="both"/>
      </w:pPr>
      <w:r>
        <w:rPr>
          <w:rFonts w:ascii="Times New Roman"/>
          <w:b w:val="false"/>
          <w:i w:val="false"/>
          <w:color w:val="000000"/>
          <w:sz w:val="28"/>
        </w:rPr>
        <w:t>
      "Лабораторная диагностика дерматомикозов";</w:t>
      </w:r>
    </w:p>
    <w:bookmarkEnd w:id="1000"/>
    <w:bookmarkStart w:name="z997" w:id="1001"/>
    <w:p>
      <w:pPr>
        <w:spacing w:after="0"/>
        <w:ind w:left="0"/>
        <w:jc w:val="both"/>
      </w:pPr>
      <w:r>
        <w:rPr>
          <w:rFonts w:ascii="Times New Roman"/>
          <w:b w:val="false"/>
          <w:i w:val="false"/>
          <w:color w:val="000000"/>
          <w:sz w:val="28"/>
        </w:rPr>
        <w:t>
      "Полимеразоцепная реакция – диагностика";</w:t>
      </w:r>
    </w:p>
    <w:bookmarkEnd w:id="1001"/>
    <w:bookmarkStart w:name="z998" w:id="1002"/>
    <w:p>
      <w:pPr>
        <w:spacing w:after="0"/>
        <w:ind w:left="0"/>
        <w:jc w:val="both"/>
      </w:pPr>
      <w:r>
        <w:rPr>
          <w:rFonts w:ascii="Times New Roman"/>
          <w:b w:val="false"/>
          <w:i w:val="false"/>
          <w:color w:val="000000"/>
          <w:sz w:val="28"/>
        </w:rPr>
        <w:t>
      "Актуальные вопросы цитологии";</w:t>
      </w:r>
    </w:p>
    <w:bookmarkEnd w:id="1002"/>
    <w:bookmarkStart w:name="z999" w:id="1003"/>
    <w:p>
      <w:pPr>
        <w:spacing w:after="0"/>
        <w:ind w:left="0"/>
        <w:jc w:val="both"/>
      </w:pPr>
      <w:r>
        <w:rPr>
          <w:rFonts w:ascii="Times New Roman"/>
          <w:b w:val="false"/>
          <w:i w:val="false"/>
          <w:color w:val="000000"/>
          <w:sz w:val="28"/>
        </w:rPr>
        <w:t>
      "Современные клинические методы исследования";</w:t>
      </w:r>
    </w:p>
    <w:bookmarkEnd w:id="1003"/>
    <w:bookmarkStart w:name="z1000" w:id="1004"/>
    <w:p>
      <w:pPr>
        <w:spacing w:after="0"/>
        <w:ind w:left="0"/>
        <w:jc w:val="both"/>
      </w:pPr>
      <w:r>
        <w:rPr>
          <w:rFonts w:ascii="Times New Roman"/>
          <w:b w:val="false"/>
          <w:i w:val="false"/>
          <w:color w:val="000000"/>
          <w:sz w:val="28"/>
        </w:rPr>
        <w:t>
      "Современные биохимические методы исследования";</w:t>
      </w:r>
    </w:p>
    <w:bookmarkEnd w:id="1004"/>
    <w:bookmarkStart w:name="z1001" w:id="1005"/>
    <w:p>
      <w:pPr>
        <w:spacing w:after="0"/>
        <w:ind w:left="0"/>
        <w:jc w:val="both"/>
      </w:pPr>
      <w:r>
        <w:rPr>
          <w:rFonts w:ascii="Times New Roman"/>
          <w:b w:val="false"/>
          <w:i w:val="false"/>
          <w:color w:val="000000"/>
          <w:sz w:val="28"/>
        </w:rPr>
        <w:t>
      "Современные бактериологические методы исследования";</w:t>
      </w:r>
    </w:p>
    <w:bookmarkEnd w:id="1005"/>
    <w:bookmarkStart w:name="z1002" w:id="1006"/>
    <w:p>
      <w:pPr>
        <w:spacing w:after="0"/>
        <w:ind w:left="0"/>
        <w:jc w:val="both"/>
      </w:pPr>
      <w:r>
        <w:rPr>
          <w:rFonts w:ascii="Times New Roman"/>
          <w:b w:val="false"/>
          <w:i w:val="false"/>
          <w:color w:val="000000"/>
          <w:sz w:val="28"/>
        </w:rPr>
        <w:t>
      "Цито-гистологические методы исследования";</w:t>
      </w:r>
    </w:p>
    <w:bookmarkEnd w:id="1006"/>
    <w:bookmarkStart w:name="z1003" w:id="1007"/>
    <w:p>
      <w:pPr>
        <w:spacing w:after="0"/>
        <w:ind w:left="0"/>
        <w:jc w:val="both"/>
      </w:pPr>
      <w:r>
        <w:rPr>
          <w:rFonts w:ascii="Times New Roman"/>
          <w:b w:val="false"/>
          <w:i w:val="false"/>
          <w:color w:val="000000"/>
          <w:sz w:val="28"/>
        </w:rPr>
        <w:t>
      "Методы лабораторной диагностики паразитарных заболеваний";</w:t>
      </w:r>
    </w:p>
    <w:bookmarkEnd w:id="1007"/>
    <w:bookmarkStart w:name="z1004" w:id="1008"/>
    <w:p>
      <w:pPr>
        <w:spacing w:after="0"/>
        <w:ind w:left="0"/>
        <w:jc w:val="both"/>
      </w:pPr>
      <w:r>
        <w:rPr>
          <w:rFonts w:ascii="Times New Roman"/>
          <w:b w:val="false"/>
          <w:i w:val="false"/>
          <w:color w:val="000000"/>
          <w:sz w:val="28"/>
        </w:rPr>
        <w:t>
      "Санитарно-гигиенические методы исследования";</w:t>
      </w:r>
    </w:p>
    <w:bookmarkEnd w:id="1008"/>
    <w:bookmarkStart w:name="z1005" w:id="1009"/>
    <w:p>
      <w:pPr>
        <w:spacing w:after="0"/>
        <w:ind w:left="0"/>
        <w:jc w:val="both"/>
      </w:pPr>
      <w:r>
        <w:rPr>
          <w:rFonts w:ascii="Times New Roman"/>
          <w:b w:val="false"/>
          <w:i w:val="false"/>
          <w:color w:val="000000"/>
          <w:sz w:val="28"/>
        </w:rPr>
        <w:t>
      "Современные методы физико-технических исследований";</w:t>
      </w:r>
    </w:p>
    <w:bookmarkEnd w:id="1009"/>
    <w:bookmarkStart w:name="z1006" w:id="1010"/>
    <w:p>
      <w:pPr>
        <w:spacing w:after="0"/>
        <w:ind w:left="0"/>
        <w:jc w:val="both"/>
      </w:pPr>
      <w:r>
        <w:rPr>
          <w:rFonts w:ascii="Times New Roman"/>
          <w:b w:val="false"/>
          <w:i w:val="false"/>
          <w:color w:val="000000"/>
          <w:sz w:val="28"/>
        </w:rPr>
        <w:t>
      "Методы рентгенологического и радиологического исследования";</w:t>
      </w:r>
    </w:p>
    <w:bookmarkEnd w:id="1010"/>
    <w:bookmarkStart w:name="z1007" w:id="1011"/>
    <w:p>
      <w:pPr>
        <w:spacing w:after="0"/>
        <w:ind w:left="0"/>
        <w:jc w:val="both"/>
      </w:pPr>
      <w:r>
        <w:rPr>
          <w:rFonts w:ascii="Times New Roman"/>
          <w:b w:val="false"/>
          <w:i w:val="false"/>
          <w:color w:val="000000"/>
          <w:sz w:val="28"/>
        </w:rPr>
        <w:t>
      "Вопросы лабораторной диагностики в судебно-медицинской службе";</w:t>
      </w:r>
    </w:p>
    <w:bookmarkEnd w:id="1011"/>
    <w:bookmarkStart w:name="z1008" w:id="1012"/>
    <w:p>
      <w:pPr>
        <w:spacing w:after="0"/>
        <w:ind w:left="0"/>
        <w:jc w:val="both"/>
      </w:pPr>
      <w:r>
        <w:rPr>
          <w:rFonts w:ascii="Times New Roman"/>
          <w:b w:val="false"/>
          <w:i w:val="false"/>
          <w:color w:val="000000"/>
          <w:sz w:val="28"/>
        </w:rPr>
        <w:t>
      "Инновационные технологии в судебно-медицинской лабораторной диагностике".</w:t>
      </w:r>
    </w:p>
    <w:bookmarkEnd w:id="1012"/>
    <w:bookmarkStart w:name="z1009" w:id="1013"/>
    <w:p>
      <w:pPr>
        <w:spacing w:after="0"/>
        <w:ind w:left="0"/>
        <w:jc w:val="left"/>
      </w:pPr>
      <w:r>
        <w:rPr>
          <w:rFonts w:ascii="Times New Roman"/>
          <w:b/>
          <w:i w:val="false"/>
          <w:color w:val="000000"/>
        </w:rPr>
        <w:t xml:space="preserve"> Глава 61. Типовая программа повышения квалификации и переподготовки медицинских кадров по специальности "Лечебное дело (фельдшер, фельдшер общей практики)"</w:t>
      </w:r>
    </w:p>
    <w:bookmarkEnd w:id="1013"/>
    <w:bookmarkStart w:name="z1010" w:id="1014"/>
    <w:p>
      <w:pPr>
        <w:spacing w:after="0"/>
        <w:ind w:left="0"/>
        <w:jc w:val="both"/>
      </w:pPr>
      <w:r>
        <w:rPr>
          <w:rFonts w:ascii="Times New Roman"/>
          <w:b w:val="false"/>
          <w:i w:val="false"/>
          <w:color w:val="000000"/>
          <w:sz w:val="28"/>
        </w:rPr>
        <w:t>
      183. Продолжительность обучения на циклах повышения квалификации и сертификационных циклах составляет от 54/1 до 108/2 часов (недель), на цикле переподготовки для специалистов с высшим медицинским образованием по специальности "Лечебное дело", "Педиатрия", бакалавриатом по специальности "Сестринское дело", "Общая медицина" или средним (техническим и профессиональным) медицинским образованием по специальности "Лечебное дело", "Акушерское дело" и со стажем работы по специальностям лечебного профиля – 432/8 часов (недель), нелечебного профиля – 648/12 часов (недель).</w:t>
      </w:r>
    </w:p>
    <w:bookmarkEnd w:id="1014"/>
    <w:bookmarkStart w:name="z1011" w:id="1015"/>
    <w:p>
      <w:pPr>
        <w:spacing w:after="0"/>
        <w:ind w:left="0"/>
        <w:jc w:val="both"/>
      </w:pPr>
      <w:r>
        <w:rPr>
          <w:rFonts w:ascii="Times New Roman"/>
          <w:b w:val="false"/>
          <w:i w:val="false"/>
          <w:color w:val="000000"/>
          <w:sz w:val="28"/>
        </w:rPr>
        <w:t xml:space="preserve">
      184. Планирование и организация образовательной деятельности осуществляются на основе Типовых учебных планов и содержаний образовательной программы по специальности "Лечебное дело (фельдшер, фельдшер общей практики)" согласно </w:t>
      </w:r>
      <w:r>
        <w:rPr>
          <w:rFonts w:ascii="Times New Roman"/>
          <w:b w:val="false"/>
          <w:i w:val="false"/>
          <w:color w:val="000000"/>
          <w:sz w:val="28"/>
        </w:rPr>
        <w:t>приложению 61</w:t>
      </w:r>
      <w:r>
        <w:rPr>
          <w:rFonts w:ascii="Times New Roman"/>
          <w:b w:val="false"/>
          <w:i w:val="false"/>
          <w:color w:val="000000"/>
          <w:sz w:val="28"/>
        </w:rPr>
        <w:t xml:space="preserve"> к настоящей Типовой программе.</w:t>
      </w:r>
    </w:p>
    <w:bookmarkEnd w:id="1015"/>
    <w:bookmarkStart w:name="z1012" w:id="1016"/>
    <w:p>
      <w:pPr>
        <w:spacing w:after="0"/>
        <w:ind w:left="0"/>
        <w:jc w:val="both"/>
      </w:pPr>
      <w:r>
        <w:rPr>
          <w:rFonts w:ascii="Times New Roman"/>
          <w:b w:val="false"/>
          <w:i w:val="false"/>
          <w:color w:val="000000"/>
          <w:sz w:val="28"/>
        </w:rPr>
        <w:t>
      185. Рекомендуемые темами (направлениями) компонентов по выбору на циклах повышения квалификации и переподготовки по специальности "Лечебное дело (фельдшер, фельдшер общей практики)" являются:</w:t>
      </w:r>
    </w:p>
    <w:bookmarkEnd w:id="1016"/>
    <w:bookmarkStart w:name="z1013" w:id="1017"/>
    <w:p>
      <w:pPr>
        <w:spacing w:after="0"/>
        <w:ind w:left="0"/>
        <w:jc w:val="both"/>
      </w:pPr>
      <w:r>
        <w:rPr>
          <w:rFonts w:ascii="Times New Roman"/>
          <w:b w:val="false"/>
          <w:i w:val="false"/>
          <w:color w:val="000000"/>
          <w:sz w:val="28"/>
        </w:rPr>
        <w:t>
      "Работа фельдшера фельдшерско-акушерского пункта";</w:t>
      </w:r>
    </w:p>
    <w:bookmarkEnd w:id="1017"/>
    <w:bookmarkStart w:name="z1014" w:id="1018"/>
    <w:p>
      <w:pPr>
        <w:spacing w:after="0"/>
        <w:ind w:left="0"/>
        <w:jc w:val="both"/>
      </w:pPr>
      <w:r>
        <w:rPr>
          <w:rFonts w:ascii="Times New Roman"/>
          <w:b w:val="false"/>
          <w:i w:val="false"/>
          <w:color w:val="000000"/>
          <w:sz w:val="28"/>
        </w:rPr>
        <w:t>
      "Работа фельдшера скорой неотложной помощи";</w:t>
      </w:r>
    </w:p>
    <w:bookmarkEnd w:id="1018"/>
    <w:bookmarkStart w:name="z1015" w:id="1019"/>
    <w:p>
      <w:pPr>
        <w:spacing w:after="0"/>
        <w:ind w:left="0"/>
        <w:jc w:val="both"/>
      </w:pPr>
      <w:r>
        <w:rPr>
          <w:rFonts w:ascii="Times New Roman"/>
          <w:b w:val="false"/>
          <w:i w:val="false"/>
          <w:color w:val="000000"/>
          <w:sz w:val="28"/>
        </w:rPr>
        <w:t>
      "Работа фельдшера системы образования";</w:t>
      </w:r>
    </w:p>
    <w:bookmarkEnd w:id="1019"/>
    <w:bookmarkStart w:name="z1016" w:id="1020"/>
    <w:p>
      <w:pPr>
        <w:spacing w:after="0"/>
        <w:ind w:left="0"/>
        <w:jc w:val="both"/>
      </w:pPr>
      <w:r>
        <w:rPr>
          <w:rFonts w:ascii="Times New Roman"/>
          <w:b w:val="false"/>
          <w:i w:val="false"/>
          <w:color w:val="000000"/>
          <w:sz w:val="28"/>
        </w:rPr>
        <w:t>
      "Работа фельдшера наркологической службы";</w:t>
      </w:r>
    </w:p>
    <w:bookmarkEnd w:id="1020"/>
    <w:bookmarkStart w:name="z1017" w:id="1021"/>
    <w:p>
      <w:pPr>
        <w:spacing w:after="0"/>
        <w:ind w:left="0"/>
        <w:jc w:val="both"/>
      </w:pPr>
      <w:r>
        <w:rPr>
          <w:rFonts w:ascii="Times New Roman"/>
          <w:b w:val="false"/>
          <w:i w:val="false"/>
          <w:color w:val="000000"/>
          <w:sz w:val="28"/>
        </w:rPr>
        <w:t>
      "Работа фельдшера в контроле над туберкулезом";</w:t>
      </w:r>
    </w:p>
    <w:bookmarkEnd w:id="1021"/>
    <w:bookmarkStart w:name="z1018" w:id="1022"/>
    <w:p>
      <w:pPr>
        <w:spacing w:after="0"/>
        <w:ind w:left="0"/>
        <w:jc w:val="both"/>
      </w:pPr>
      <w:r>
        <w:rPr>
          <w:rFonts w:ascii="Times New Roman"/>
          <w:b w:val="false"/>
          <w:i w:val="false"/>
          <w:color w:val="000000"/>
          <w:sz w:val="28"/>
        </w:rPr>
        <w:t>
      "Неотложная доврачебная медицинская помощь в педиатрии";</w:t>
      </w:r>
    </w:p>
    <w:bookmarkEnd w:id="1022"/>
    <w:bookmarkStart w:name="z1019" w:id="1023"/>
    <w:p>
      <w:pPr>
        <w:spacing w:after="0"/>
        <w:ind w:left="0"/>
        <w:jc w:val="both"/>
      </w:pPr>
      <w:r>
        <w:rPr>
          <w:rFonts w:ascii="Times New Roman"/>
          <w:b w:val="false"/>
          <w:i w:val="false"/>
          <w:color w:val="000000"/>
          <w:sz w:val="28"/>
        </w:rPr>
        <w:t>
      "Неотложная доврачебная медицинская помощь на догоспитальном этапе";</w:t>
      </w:r>
    </w:p>
    <w:bookmarkEnd w:id="1023"/>
    <w:bookmarkStart w:name="z1020" w:id="1024"/>
    <w:p>
      <w:pPr>
        <w:spacing w:after="0"/>
        <w:ind w:left="0"/>
        <w:jc w:val="both"/>
      </w:pPr>
      <w:r>
        <w:rPr>
          <w:rFonts w:ascii="Times New Roman"/>
          <w:b w:val="false"/>
          <w:i w:val="false"/>
          <w:color w:val="000000"/>
          <w:sz w:val="28"/>
        </w:rPr>
        <w:t>
      "Интегрированное ведение болезней детского возраста";</w:t>
      </w:r>
    </w:p>
    <w:bookmarkEnd w:id="1024"/>
    <w:bookmarkStart w:name="z1021" w:id="1025"/>
    <w:p>
      <w:pPr>
        <w:spacing w:after="0"/>
        <w:ind w:left="0"/>
        <w:jc w:val="both"/>
      </w:pPr>
      <w:r>
        <w:rPr>
          <w:rFonts w:ascii="Times New Roman"/>
          <w:b w:val="false"/>
          <w:i w:val="false"/>
          <w:color w:val="000000"/>
          <w:sz w:val="28"/>
        </w:rPr>
        <w:t>
      "Инфекционные болезни. Актуальные вопросы";</w:t>
      </w:r>
    </w:p>
    <w:bookmarkEnd w:id="1025"/>
    <w:bookmarkStart w:name="z1022" w:id="1026"/>
    <w:p>
      <w:pPr>
        <w:spacing w:after="0"/>
        <w:ind w:left="0"/>
        <w:jc w:val="both"/>
      </w:pPr>
      <w:r>
        <w:rPr>
          <w:rFonts w:ascii="Times New Roman"/>
          <w:b w:val="false"/>
          <w:i w:val="false"/>
          <w:color w:val="000000"/>
          <w:sz w:val="28"/>
        </w:rPr>
        <w:t>
      "Инфекционный контроль. Программы инфекционного контроля на национальном уровне и на уровне лечебно-профилактических организаций";</w:t>
      </w:r>
    </w:p>
    <w:bookmarkEnd w:id="1026"/>
    <w:bookmarkStart w:name="z1023" w:id="1027"/>
    <w:p>
      <w:pPr>
        <w:spacing w:after="0"/>
        <w:ind w:left="0"/>
        <w:jc w:val="both"/>
      </w:pPr>
      <w:r>
        <w:rPr>
          <w:rFonts w:ascii="Times New Roman"/>
          <w:b w:val="false"/>
          <w:i w:val="false"/>
          <w:color w:val="000000"/>
          <w:sz w:val="28"/>
        </w:rPr>
        <w:t>
      "Роль фельдшера в профилактике вирусного иммунодефицита человека и синдрома приобретенного иммунодефицита";</w:t>
      </w:r>
    </w:p>
    <w:bookmarkEnd w:id="1027"/>
    <w:bookmarkStart w:name="z1024" w:id="1028"/>
    <w:p>
      <w:pPr>
        <w:spacing w:after="0"/>
        <w:ind w:left="0"/>
        <w:jc w:val="both"/>
      </w:pPr>
      <w:r>
        <w:rPr>
          <w:rFonts w:ascii="Times New Roman"/>
          <w:b w:val="false"/>
          <w:i w:val="false"/>
          <w:color w:val="000000"/>
          <w:sz w:val="28"/>
        </w:rPr>
        <w:t>
      "Электрокардиография".</w:t>
      </w:r>
    </w:p>
    <w:bookmarkEnd w:id="1028"/>
    <w:bookmarkStart w:name="z1025" w:id="1029"/>
    <w:p>
      <w:pPr>
        <w:spacing w:after="0"/>
        <w:ind w:left="0"/>
        <w:jc w:val="left"/>
      </w:pPr>
      <w:r>
        <w:rPr>
          <w:rFonts w:ascii="Times New Roman"/>
          <w:b/>
          <w:i w:val="false"/>
          <w:color w:val="000000"/>
        </w:rPr>
        <w:t xml:space="preserve"> Глава 62. Типовая программа повышения квалификации и переподготовки медицинских кадров по специальности "Акушерское дело (акушер, акушер общей практики)"</w:t>
      </w:r>
    </w:p>
    <w:bookmarkEnd w:id="1029"/>
    <w:bookmarkStart w:name="z1026" w:id="1030"/>
    <w:p>
      <w:pPr>
        <w:spacing w:after="0"/>
        <w:ind w:left="0"/>
        <w:jc w:val="both"/>
      </w:pPr>
      <w:r>
        <w:rPr>
          <w:rFonts w:ascii="Times New Roman"/>
          <w:b w:val="false"/>
          <w:i w:val="false"/>
          <w:color w:val="000000"/>
          <w:sz w:val="28"/>
        </w:rPr>
        <w:t>
      186. Продолжительность обучения на циклах повышения квалификации и сертификационных циклах составляет от 54/1 до 108/2 часов (недель), на цикле переподготовки для специалистов с высшим медицинским образованием по специальности "Лечебное дело", "Педиатрия", бакалавриатом по специальности "Общая медицина" или средним (техническим и профессиональным) медицинским образованием по специальности "Акушерское дело" – 432/8 часов (недель).</w:t>
      </w:r>
    </w:p>
    <w:bookmarkEnd w:id="1030"/>
    <w:bookmarkStart w:name="z1027" w:id="1031"/>
    <w:p>
      <w:pPr>
        <w:spacing w:after="0"/>
        <w:ind w:left="0"/>
        <w:jc w:val="both"/>
      </w:pPr>
      <w:r>
        <w:rPr>
          <w:rFonts w:ascii="Times New Roman"/>
          <w:b w:val="false"/>
          <w:i w:val="false"/>
          <w:color w:val="000000"/>
          <w:sz w:val="28"/>
        </w:rPr>
        <w:t xml:space="preserve">
      187. Планирование и организация образовательной деятельности осуществляются на основе Типовых учебных планов и содержаний образовательной программы по специальности "Акушерское дело (акушер, акушер общей практики)" согласно </w:t>
      </w:r>
      <w:r>
        <w:rPr>
          <w:rFonts w:ascii="Times New Roman"/>
          <w:b w:val="false"/>
          <w:i w:val="false"/>
          <w:color w:val="000000"/>
          <w:sz w:val="28"/>
        </w:rPr>
        <w:t>приложению 62</w:t>
      </w:r>
      <w:r>
        <w:rPr>
          <w:rFonts w:ascii="Times New Roman"/>
          <w:b w:val="false"/>
          <w:i w:val="false"/>
          <w:color w:val="000000"/>
          <w:sz w:val="28"/>
        </w:rPr>
        <w:t xml:space="preserve"> к настоящей Типовой программе.</w:t>
      </w:r>
    </w:p>
    <w:bookmarkEnd w:id="1031"/>
    <w:bookmarkStart w:name="z1028" w:id="1032"/>
    <w:p>
      <w:pPr>
        <w:spacing w:after="0"/>
        <w:ind w:left="0"/>
        <w:jc w:val="both"/>
      </w:pPr>
      <w:r>
        <w:rPr>
          <w:rFonts w:ascii="Times New Roman"/>
          <w:b w:val="false"/>
          <w:i w:val="false"/>
          <w:color w:val="000000"/>
          <w:sz w:val="28"/>
        </w:rPr>
        <w:t>
      188. Рекомендуемые темами (направлениями) компонентов по выбору на циклах повышения квалификации и переподготовки по специальности "Акушерское дело (акушер, акушер общей практики)" являются:</w:t>
      </w:r>
    </w:p>
    <w:bookmarkEnd w:id="1032"/>
    <w:bookmarkStart w:name="z1029" w:id="1033"/>
    <w:p>
      <w:pPr>
        <w:spacing w:after="0"/>
        <w:ind w:left="0"/>
        <w:jc w:val="both"/>
      </w:pPr>
      <w:r>
        <w:rPr>
          <w:rFonts w:ascii="Times New Roman"/>
          <w:b w:val="false"/>
          <w:i w:val="false"/>
          <w:color w:val="000000"/>
          <w:sz w:val="28"/>
        </w:rPr>
        <w:t>
      "Избранные вопросы акушерства, гинекологии и перинатологии";</w:t>
      </w:r>
    </w:p>
    <w:bookmarkEnd w:id="1033"/>
    <w:bookmarkStart w:name="z1030" w:id="1034"/>
    <w:p>
      <w:pPr>
        <w:spacing w:after="0"/>
        <w:ind w:left="0"/>
        <w:jc w:val="both"/>
      </w:pPr>
      <w:r>
        <w:rPr>
          <w:rFonts w:ascii="Times New Roman"/>
          <w:b w:val="false"/>
          <w:i w:val="false"/>
          <w:color w:val="000000"/>
          <w:sz w:val="28"/>
        </w:rPr>
        <w:t>
      "Ведение беременности и родов при некоторых видах экстрагенитальной патологии";</w:t>
      </w:r>
    </w:p>
    <w:bookmarkEnd w:id="1034"/>
    <w:bookmarkStart w:name="z1031" w:id="1035"/>
    <w:p>
      <w:pPr>
        <w:spacing w:after="0"/>
        <w:ind w:left="0"/>
        <w:jc w:val="both"/>
      </w:pPr>
      <w:r>
        <w:rPr>
          <w:rFonts w:ascii="Times New Roman"/>
          <w:b w:val="false"/>
          <w:i w:val="false"/>
          <w:color w:val="000000"/>
          <w:sz w:val="28"/>
        </w:rPr>
        <w:t xml:space="preserve">
      "Работа акушерки женских консультации"; </w:t>
      </w:r>
    </w:p>
    <w:bookmarkEnd w:id="1035"/>
    <w:bookmarkStart w:name="z1032" w:id="1036"/>
    <w:p>
      <w:pPr>
        <w:spacing w:after="0"/>
        <w:ind w:left="0"/>
        <w:jc w:val="both"/>
      </w:pPr>
      <w:r>
        <w:rPr>
          <w:rFonts w:ascii="Times New Roman"/>
          <w:b w:val="false"/>
          <w:i w:val="false"/>
          <w:color w:val="000000"/>
          <w:sz w:val="28"/>
        </w:rPr>
        <w:t>
      "Работа акушерки фельдшерско-акушерского пункта";</w:t>
      </w:r>
    </w:p>
    <w:bookmarkEnd w:id="1036"/>
    <w:bookmarkStart w:name="z1033" w:id="1037"/>
    <w:p>
      <w:pPr>
        <w:spacing w:after="0"/>
        <w:ind w:left="0"/>
        <w:jc w:val="both"/>
      </w:pPr>
      <w:r>
        <w:rPr>
          <w:rFonts w:ascii="Times New Roman"/>
          <w:b w:val="false"/>
          <w:i w:val="false"/>
          <w:color w:val="000000"/>
          <w:sz w:val="28"/>
        </w:rPr>
        <w:t>
      "Неотложные состояния в акушерстве и гинекологии";</w:t>
      </w:r>
    </w:p>
    <w:bookmarkEnd w:id="1037"/>
    <w:bookmarkStart w:name="z1034" w:id="1038"/>
    <w:p>
      <w:pPr>
        <w:spacing w:after="0"/>
        <w:ind w:left="0"/>
        <w:jc w:val="both"/>
      </w:pPr>
      <w:r>
        <w:rPr>
          <w:rFonts w:ascii="Times New Roman"/>
          <w:b w:val="false"/>
          <w:i w:val="false"/>
          <w:color w:val="000000"/>
          <w:sz w:val="28"/>
        </w:rPr>
        <w:t>
      "Репродуктивное здоровье женщины. Планирование семьи";</w:t>
      </w:r>
    </w:p>
    <w:bookmarkEnd w:id="1038"/>
    <w:bookmarkStart w:name="z1035" w:id="1039"/>
    <w:p>
      <w:pPr>
        <w:spacing w:after="0"/>
        <w:ind w:left="0"/>
        <w:jc w:val="both"/>
      </w:pPr>
      <w:r>
        <w:rPr>
          <w:rFonts w:ascii="Times New Roman"/>
          <w:b w:val="false"/>
          <w:i w:val="false"/>
          <w:color w:val="000000"/>
          <w:sz w:val="28"/>
        </w:rPr>
        <w:t>
      "Роль акушерки в профилактике вирусного иммунодефицита человека и синдрома приобретенного иммунодефицита";</w:t>
      </w:r>
    </w:p>
    <w:bookmarkEnd w:id="1039"/>
    <w:bookmarkStart w:name="z1036" w:id="1040"/>
    <w:p>
      <w:pPr>
        <w:spacing w:after="0"/>
        <w:ind w:left="0"/>
        <w:jc w:val="both"/>
      </w:pPr>
      <w:r>
        <w:rPr>
          <w:rFonts w:ascii="Times New Roman"/>
          <w:b w:val="false"/>
          <w:i w:val="false"/>
          <w:color w:val="000000"/>
          <w:sz w:val="28"/>
        </w:rPr>
        <w:t>
      "Внутрибольничные инфекции. Инфекционный контроль";</w:t>
      </w:r>
    </w:p>
    <w:bookmarkEnd w:id="1040"/>
    <w:bookmarkStart w:name="z1037" w:id="1041"/>
    <w:p>
      <w:pPr>
        <w:spacing w:after="0"/>
        <w:ind w:left="0"/>
        <w:jc w:val="both"/>
      </w:pPr>
      <w:r>
        <w:rPr>
          <w:rFonts w:ascii="Times New Roman"/>
          <w:b w:val="false"/>
          <w:i w:val="false"/>
          <w:color w:val="000000"/>
          <w:sz w:val="28"/>
        </w:rPr>
        <w:t>
      "Инфекции передающиеся половым путем";</w:t>
      </w:r>
    </w:p>
    <w:bookmarkEnd w:id="1041"/>
    <w:bookmarkStart w:name="z1038" w:id="1042"/>
    <w:p>
      <w:pPr>
        <w:spacing w:after="0"/>
        <w:ind w:left="0"/>
        <w:jc w:val="both"/>
      </w:pPr>
      <w:r>
        <w:rPr>
          <w:rFonts w:ascii="Times New Roman"/>
          <w:b w:val="false"/>
          <w:i w:val="false"/>
          <w:color w:val="000000"/>
          <w:sz w:val="28"/>
        </w:rPr>
        <w:t>
      "Инфекции во время беременности";</w:t>
      </w:r>
    </w:p>
    <w:bookmarkEnd w:id="1042"/>
    <w:bookmarkStart w:name="z1039" w:id="1043"/>
    <w:p>
      <w:pPr>
        <w:spacing w:after="0"/>
        <w:ind w:left="0"/>
        <w:jc w:val="both"/>
      </w:pPr>
      <w:r>
        <w:rPr>
          <w:rFonts w:ascii="Times New Roman"/>
          <w:b w:val="false"/>
          <w:i w:val="false"/>
          <w:color w:val="000000"/>
          <w:sz w:val="28"/>
        </w:rPr>
        <w:t>
      "Острый живот в гинекологии".</w:t>
      </w:r>
    </w:p>
    <w:bookmarkEnd w:id="1043"/>
    <w:bookmarkStart w:name="z1040" w:id="1044"/>
    <w:p>
      <w:pPr>
        <w:spacing w:after="0"/>
        <w:ind w:left="0"/>
        <w:jc w:val="left"/>
      </w:pPr>
      <w:r>
        <w:rPr>
          <w:rFonts w:ascii="Times New Roman"/>
          <w:b/>
          <w:i w:val="false"/>
          <w:color w:val="000000"/>
        </w:rPr>
        <w:t xml:space="preserve"> Глава 63. Типовая программа повышения квалификации и переподготовки медицинских кадров по специальности "Гигиена и эпидемиология (санитарный фельдшер, помощник санитарного врача, лаборант, помощник врача эпидемиолога, энтомолог)"</w:t>
      </w:r>
    </w:p>
    <w:bookmarkEnd w:id="1044"/>
    <w:bookmarkStart w:name="z1041" w:id="1045"/>
    <w:p>
      <w:pPr>
        <w:spacing w:after="0"/>
        <w:ind w:left="0"/>
        <w:jc w:val="both"/>
      </w:pPr>
      <w:r>
        <w:rPr>
          <w:rFonts w:ascii="Times New Roman"/>
          <w:b w:val="false"/>
          <w:i w:val="false"/>
          <w:color w:val="000000"/>
          <w:sz w:val="28"/>
        </w:rPr>
        <w:t>
      189. Продолжительность обучения на циклах повышения квалификации и сертификационных циклах составляет от 54/1 до 108/2 часов (недель), на цикле переподготовки для специалистов с техническим и профессиональным (средним специальным, средним профессиональным) медицинским образованием санитарно-эпидемиологического профиля – 432/8 часов (недель).</w:t>
      </w:r>
    </w:p>
    <w:bookmarkEnd w:id="1045"/>
    <w:bookmarkStart w:name="z1042" w:id="1046"/>
    <w:p>
      <w:pPr>
        <w:spacing w:after="0"/>
        <w:ind w:left="0"/>
        <w:jc w:val="both"/>
      </w:pPr>
      <w:r>
        <w:rPr>
          <w:rFonts w:ascii="Times New Roman"/>
          <w:b w:val="false"/>
          <w:i w:val="false"/>
          <w:color w:val="000000"/>
          <w:sz w:val="28"/>
        </w:rPr>
        <w:t xml:space="preserve">
      190. Планирование и организация образовательной деятельности осуществляются на основе Типовых учебных планов и содержаний образовательной программы по специальности "Гигиена и эпидемиология (санитарный фельдшер, помощник санитарного врача, лаборант, помощник врача эпидемиолога, энтомолог)" согласно </w:t>
      </w:r>
      <w:r>
        <w:rPr>
          <w:rFonts w:ascii="Times New Roman"/>
          <w:b w:val="false"/>
          <w:i w:val="false"/>
          <w:color w:val="000000"/>
          <w:sz w:val="28"/>
        </w:rPr>
        <w:t>приложению 63</w:t>
      </w:r>
      <w:r>
        <w:rPr>
          <w:rFonts w:ascii="Times New Roman"/>
          <w:b w:val="false"/>
          <w:i w:val="false"/>
          <w:color w:val="000000"/>
          <w:sz w:val="28"/>
        </w:rPr>
        <w:t xml:space="preserve"> к настоящей Типовой программе.</w:t>
      </w:r>
    </w:p>
    <w:bookmarkEnd w:id="1046"/>
    <w:bookmarkStart w:name="z1043" w:id="1047"/>
    <w:p>
      <w:pPr>
        <w:spacing w:after="0"/>
        <w:ind w:left="0"/>
        <w:jc w:val="both"/>
      </w:pPr>
      <w:r>
        <w:rPr>
          <w:rFonts w:ascii="Times New Roman"/>
          <w:b w:val="false"/>
          <w:i w:val="false"/>
          <w:color w:val="000000"/>
          <w:sz w:val="28"/>
        </w:rPr>
        <w:t>
      191. Рекомендуемые темами (направлениями) компонентов по выбору на циклах повышения квалификации и переподготовки по специальности "Гигиена и эпидемиология (санитарный фельдшер, помощник санитарного врача, лаборант, помощник врача эпидемиолога, энтомолог)" являются:</w:t>
      </w:r>
    </w:p>
    <w:bookmarkEnd w:id="1047"/>
    <w:bookmarkStart w:name="z1044" w:id="1048"/>
    <w:p>
      <w:pPr>
        <w:spacing w:after="0"/>
        <w:ind w:left="0"/>
        <w:jc w:val="both"/>
      </w:pPr>
      <w:r>
        <w:rPr>
          <w:rFonts w:ascii="Times New Roman"/>
          <w:b w:val="false"/>
          <w:i w:val="false"/>
          <w:color w:val="000000"/>
          <w:sz w:val="28"/>
        </w:rPr>
        <w:t>
      "Актуальные вопросы гигиены и санитарии";</w:t>
      </w:r>
    </w:p>
    <w:bookmarkEnd w:id="1048"/>
    <w:bookmarkStart w:name="z1045" w:id="1049"/>
    <w:p>
      <w:pPr>
        <w:spacing w:after="0"/>
        <w:ind w:left="0"/>
        <w:jc w:val="both"/>
      </w:pPr>
      <w:r>
        <w:rPr>
          <w:rFonts w:ascii="Times New Roman"/>
          <w:b w:val="false"/>
          <w:i w:val="false"/>
          <w:color w:val="000000"/>
          <w:sz w:val="28"/>
        </w:rPr>
        <w:t>
      "Актуальные вопросы эпидемиологии";</w:t>
      </w:r>
    </w:p>
    <w:bookmarkEnd w:id="1049"/>
    <w:bookmarkStart w:name="z1046" w:id="1050"/>
    <w:p>
      <w:pPr>
        <w:spacing w:after="0"/>
        <w:ind w:left="0"/>
        <w:jc w:val="both"/>
      </w:pPr>
      <w:r>
        <w:rPr>
          <w:rFonts w:ascii="Times New Roman"/>
          <w:b w:val="false"/>
          <w:i w:val="false"/>
          <w:color w:val="000000"/>
          <w:sz w:val="28"/>
        </w:rPr>
        <w:t>
      "Актуальные вопросы медицинской паразитологии";</w:t>
      </w:r>
    </w:p>
    <w:bookmarkEnd w:id="1050"/>
    <w:bookmarkStart w:name="z1047" w:id="1051"/>
    <w:p>
      <w:pPr>
        <w:spacing w:after="0"/>
        <w:ind w:left="0"/>
        <w:jc w:val="both"/>
      </w:pPr>
      <w:r>
        <w:rPr>
          <w:rFonts w:ascii="Times New Roman"/>
          <w:b w:val="false"/>
          <w:i w:val="false"/>
          <w:color w:val="000000"/>
          <w:sz w:val="28"/>
        </w:rPr>
        <w:t>
      "Актуальные вопросы больничной гигиены";</w:t>
      </w:r>
    </w:p>
    <w:bookmarkEnd w:id="1051"/>
    <w:bookmarkStart w:name="z1048" w:id="1052"/>
    <w:p>
      <w:pPr>
        <w:spacing w:after="0"/>
        <w:ind w:left="0"/>
        <w:jc w:val="both"/>
      </w:pPr>
      <w:r>
        <w:rPr>
          <w:rFonts w:ascii="Times New Roman"/>
          <w:b w:val="false"/>
          <w:i w:val="false"/>
          <w:color w:val="000000"/>
          <w:sz w:val="28"/>
        </w:rPr>
        <w:t>
      "Актуальные вопросы дезинфекционного дела";</w:t>
      </w:r>
    </w:p>
    <w:bookmarkEnd w:id="1052"/>
    <w:bookmarkStart w:name="z1049" w:id="1053"/>
    <w:p>
      <w:pPr>
        <w:spacing w:after="0"/>
        <w:ind w:left="0"/>
        <w:jc w:val="both"/>
      </w:pPr>
      <w:r>
        <w:rPr>
          <w:rFonts w:ascii="Times New Roman"/>
          <w:b w:val="false"/>
          <w:i w:val="false"/>
          <w:color w:val="000000"/>
          <w:sz w:val="28"/>
        </w:rPr>
        <w:t xml:space="preserve">
      "Менеджмент в санитарно-эпидемиологической службе"; </w:t>
      </w:r>
    </w:p>
    <w:bookmarkEnd w:id="1053"/>
    <w:bookmarkStart w:name="z1050" w:id="1054"/>
    <w:p>
      <w:pPr>
        <w:spacing w:after="0"/>
        <w:ind w:left="0"/>
        <w:jc w:val="both"/>
      </w:pPr>
      <w:r>
        <w:rPr>
          <w:rFonts w:ascii="Times New Roman"/>
          <w:b w:val="false"/>
          <w:i w:val="false"/>
          <w:color w:val="000000"/>
          <w:sz w:val="28"/>
        </w:rPr>
        <w:t xml:space="preserve">
      "Современные требования к организации контроля над питьевым водоснабжением"; </w:t>
      </w:r>
    </w:p>
    <w:bookmarkEnd w:id="1054"/>
    <w:bookmarkStart w:name="z1051" w:id="1055"/>
    <w:p>
      <w:pPr>
        <w:spacing w:after="0"/>
        <w:ind w:left="0"/>
        <w:jc w:val="both"/>
      </w:pPr>
      <w:r>
        <w:rPr>
          <w:rFonts w:ascii="Times New Roman"/>
          <w:b w:val="false"/>
          <w:i w:val="false"/>
          <w:color w:val="000000"/>
          <w:sz w:val="28"/>
        </w:rPr>
        <w:t>
      "Инфекционный контроль. Организация программ инфекционного контроля на национальном уровне и на уровне лечебно-профилактических организаций";</w:t>
      </w:r>
    </w:p>
    <w:bookmarkEnd w:id="1055"/>
    <w:bookmarkStart w:name="z1052" w:id="1056"/>
    <w:p>
      <w:pPr>
        <w:spacing w:after="0"/>
        <w:ind w:left="0"/>
        <w:jc w:val="both"/>
      </w:pPr>
      <w:r>
        <w:rPr>
          <w:rFonts w:ascii="Times New Roman"/>
          <w:b w:val="false"/>
          <w:i w:val="false"/>
          <w:color w:val="000000"/>
          <w:sz w:val="28"/>
        </w:rPr>
        <w:t>
      "Актуальные вопросы микробиологии";</w:t>
      </w:r>
    </w:p>
    <w:bookmarkEnd w:id="1056"/>
    <w:bookmarkStart w:name="z1053" w:id="1057"/>
    <w:p>
      <w:pPr>
        <w:spacing w:after="0"/>
        <w:ind w:left="0"/>
        <w:jc w:val="both"/>
      </w:pPr>
      <w:r>
        <w:rPr>
          <w:rFonts w:ascii="Times New Roman"/>
          <w:b w:val="false"/>
          <w:i w:val="false"/>
          <w:color w:val="000000"/>
          <w:sz w:val="28"/>
        </w:rPr>
        <w:t>
      "Актуальные вопросы радиационной гигиены";</w:t>
      </w:r>
    </w:p>
    <w:bookmarkEnd w:id="1057"/>
    <w:bookmarkStart w:name="z1054" w:id="1058"/>
    <w:p>
      <w:pPr>
        <w:spacing w:after="0"/>
        <w:ind w:left="0"/>
        <w:jc w:val="both"/>
      </w:pPr>
      <w:r>
        <w:rPr>
          <w:rFonts w:ascii="Times New Roman"/>
          <w:b w:val="false"/>
          <w:i w:val="false"/>
          <w:color w:val="000000"/>
          <w:sz w:val="28"/>
        </w:rPr>
        <w:t>
      "Актуальные вопросы токсикологии";</w:t>
      </w:r>
    </w:p>
    <w:bookmarkEnd w:id="1058"/>
    <w:bookmarkStart w:name="z1055" w:id="1059"/>
    <w:p>
      <w:pPr>
        <w:spacing w:after="0"/>
        <w:ind w:left="0"/>
        <w:jc w:val="both"/>
      </w:pPr>
      <w:r>
        <w:rPr>
          <w:rFonts w:ascii="Times New Roman"/>
          <w:b w:val="false"/>
          <w:i w:val="false"/>
          <w:color w:val="000000"/>
          <w:sz w:val="28"/>
        </w:rPr>
        <w:t>
      "Актуальные вопросы вирусологии".</w:t>
      </w:r>
    </w:p>
    <w:bookmarkEnd w:id="1059"/>
    <w:bookmarkStart w:name="z1056" w:id="1060"/>
    <w:p>
      <w:pPr>
        <w:spacing w:after="0"/>
        <w:ind w:left="0"/>
        <w:jc w:val="left"/>
      </w:pPr>
      <w:r>
        <w:rPr>
          <w:rFonts w:ascii="Times New Roman"/>
          <w:b/>
          <w:i w:val="false"/>
          <w:color w:val="000000"/>
        </w:rPr>
        <w:t xml:space="preserve"> Глава 64. Типовая программа повышения квалификации и переподготовки медицинских кадров по специальности "Стоматология (зубной врач, дантист, ассистент стоматолога)"</w:t>
      </w:r>
    </w:p>
    <w:bookmarkEnd w:id="1060"/>
    <w:bookmarkStart w:name="z1057" w:id="1061"/>
    <w:p>
      <w:pPr>
        <w:spacing w:after="0"/>
        <w:ind w:left="0"/>
        <w:jc w:val="both"/>
      </w:pPr>
      <w:r>
        <w:rPr>
          <w:rFonts w:ascii="Times New Roman"/>
          <w:b w:val="false"/>
          <w:i w:val="false"/>
          <w:color w:val="000000"/>
          <w:sz w:val="28"/>
        </w:rPr>
        <w:t>
      192. Продолжительность обучения на циклах повышения квалификации и сертификационных циклах составляет от 54/1 до 108/2 часов (недель), на цикле переподготовки для специалистов с техническим и профессиональным (средним специальным, средним профессиональным) медицинским образованием по специальности "Стоматология" (квалификация "дантист", "зубной врач", "помощник врача-стоматолога") или высшим медицинским образованием по специальности "Стоматология" – 432/8 часов (недель).</w:t>
      </w:r>
    </w:p>
    <w:bookmarkEnd w:id="1061"/>
    <w:bookmarkStart w:name="z1058" w:id="1062"/>
    <w:p>
      <w:pPr>
        <w:spacing w:after="0"/>
        <w:ind w:left="0"/>
        <w:jc w:val="both"/>
      </w:pPr>
      <w:r>
        <w:rPr>
          <w:rFonts w:ascii="Times New Roman"/>
          <w:b w:val="false"/>
          <w:i w:val="false"/>
          <w:color w:val="000000"/>
          <w:sz w:val="28"/>
        </w:rPr>
        <w:t xml:space="preserve">
      193. Планирование и организация образовательной деятельности осуществляются на основе Типовых учебных планов и содержаний образовательной программы по специальности "Стоматология (зубной врач, дантист, ассистент стоматолога)" согласно </w:t>
      </w:r>
      <w:r>
        <w:rPr>
          <w:rFonts w:ascii="Times New Roman"/>
          <w:b w:val="false"/>
          <w:i w:val="false"/>
          <w:color w:val="000000"/>
          <w:sz w:val="28"/>
        </w:rPr>
        <w:t>приложению 64</w:t>
      </w:r>
      <w:r>
        <w:rPr>
          <w:rFonts w:ascii="Times New Roman"/>
          <w:b w:val="false"/>
          <w:i w:val="false"/>
          <w:color w:val="000000"/>
          <w:sz w:val="28"/>
        </w:rPr>
        <w:t xml:space="preserve"> к настоящей Типовой программе.</w:t>
      </w:r>
    </w:p>
    <w:bookmarkEnd w:id="1062"/>
    <w:bookmarkStart w:name="z1059" w:id="1063"/>
    <w:p>
      <w:pPr>
        <w:spacing w:after="0"/>
        <w:ind w:left="0"/>
        <w:jc w:val="both"/>
      </w:pPr>
      <w:r>
        <w:rPr>
          <w:rFonts w:ascii="Times New Roman"/>
          <w:b w:val="false"/>
          <w:i w:val="false"/>
          <w:color w:val="000000"/>
          <w:sz w:val="28"/>
        </w:rPr>
        <w:t>
      194. Рекомендуемые темами (направлениями) компонентов по выбору на циклах повышения квалификации и переподготовки по специальности "Стоматология (зубной врач, дантист, ассистент стоматолога)" являются:</w:t>
      </w:r>
    </w:p>
    <w:bookmarkEnd w:id="1063"/>
    <w:bookmarkStart w:name="z1060" w:id="1064"/>
    <w:p>
      <w:pPr>
        <w:spacing w:after="0"/>
        <w:ind w:left="0"/>
        <w:jc w:val="both"/>
      </w:pPr>
      <w:r>
        <w:rPr>
          <w:rFonts w:ascii="Times New Roman"/>
          <w:b w:val="false"/>
          <w:i w:val="false"/>
          <w:color w:val="000000"/>
          <w:sz w:val="28"/>
        </w:rPr>
        <w:t>
      "Менеджмент в стоматологии";</w:t>
      </w:r>
    </w:p>
    <w:bookmarkEnd w:id="1064"/>
    <w:bookmarkStart w:name="z1061" w:id="1065"/>
    <w:p>
      <w:pPr>
        <w:spacing w:after="0"/>
        <w:ind w:left="0"/>
        <w:jc w:val="both"/>
      </w:pPr>
      <w:r>
        <w:rPr>
          <w:rFonts w:ascii="Times New Roman"/>
          <w:b w:val="false"/>
          <w:i w:val="false"/>
          <w:color w:val="000000"/>
          <w:sz w:val="28"/>
        </w:rPr>
        <w:t>
      "Современные методы профилактики и лечения заболеваний пародонта";</w:t>
      </w:r>
    </w:p>
    <w:bookmarkEnd w:id="1065"/>
    <w:bookmarkStart w:name="z1062" w:id="1066"/>
    <w:p>
      <w:pPr>
        <w:spacing w:after="0"/>
        <w:ind w:left="0"/>
        <w:jc w:val="both"/>
      </w:pPr>
      <w:r>
        <w:rPr>
          <w:rFonts w:ascii="Times New Roman"/>
          <w:b w:val="false"/>
          <w:i w:val="false"/>
          <w:color w:val="000000"/>
          <w:sz w:val="28"/>
        </w:rPr>
        <w:t>
      "Диагностика, профилактика и лечение кариеса зубов и его осложнений";</w:t>
      </w:r>
    </w:p>
    <w:bookmarkEnd w:id="1066"/>
    <w:bookmarkStart w:name="z1063" w:id="1067"/>
    <w:p>
      <w:pPr>
        <w:spacing w:after="0"/>
        <w:ind w:left="0"/>
        <w:jc w:val="both"/>
      </w:pPr>
      <w:r>
        <w:rPr>
          <w:rFonts w:ascii="Times New Roman"/>
          <w:b w:val="false"/>
          <w:i w:val="false"/>
          <w:color w:val="000000"/>
          <w:sz w:val="28"/>
        </w:rPr>
        <w:t>
      "Методы индивидуальной и профессиональной гигиены полости рта";</w:t>
      </w:r>
    </w:p>
    <w:bookmarkEnd w:id="1067"/>
    <w:bookmarkStart w:name="z1064" w:id="1068"/>
    <w:p>
      <w:pPr>
        <w:spacing w:after="0"/>
        <w:ind w:left="0"/>
        <w:jc w:val="both"/>
      </w:pPr>
      <w:r>
        <w:rPr>
          <w:rFonts w:ascii="Times New Roman"/>
          <w:b w:val="false"/>
          <w:i w:val="false"/>
          <w:color w:val="000000"/>
          <w:sz w:val="28"/>
        </w:rPr>
        <w:t>
      "Роль ассистента стоматолога в профилактике вирусного иммунодефицита человека и синдрома приобретенного иммунодефицита";</w:t>
      </w:r>
    </w:p>
    <w:bookmarkEnd w:id="1068"/>
    <w:bookmarkStart w:name="z1065" w:id="1069"/>
    <w:p>
      <w:pPr>
        <w:spacing w:after="0"/>
        <w:ind w:left="0"/>
        <w:jc w:val="both"/>
      </w:pPr>
      <w:r>
        <w:rPr>
          <w:rFonts w:ascii="Times New Roman"/>
          <w:b w:val="false"/>
          <w:i w:val="false"/>
          <w:color w:val="000000"/>
          <w:sz w:val="28"/>
        </w:rPr>
        <w:t>
      "Онкологические аспекты в стоматологии";</w:t>
      </w:r>
    </w:p>
    <w:bookmarkEnd w:id="1069"/>
    <w:bookmarkStart w:name="z1066" w:id="1070"/>
    <w:p>
      <w:pPr>
        <w:spacing w:after="0"/>
        <w:ind w:left="0"/>
        <w:jc w:val="both"/>
      </w:pPr>
      <w:r>
        <w:rPr>
          <w:rFonts w:ascii="Times New Roman"/>
          <w:b w:val="false"/>
          <w:i w:val="false"/>
          <w:color w:val="000000"/>
          <w:sz w:val="28"/>
        </w:rPr>
        <w:t>
      "Современная эндодонтия";</w:t>
      </w:r>
    </w:p>
    <w:bookmarkEnd w:id="1070"/>
    <w:bookmarkStart w:name="z1067" w:id="1071"/>
    <w:p>
      <w:pPr>
        <w:spacing w:after="0"/>
        <w:ind w:left="0"/>
        <w:jc w:val="both"/>
      </w:pPr>
      <w:r>
        <w:rPr>
          <w:rFonts w:ascii="Times New Roman"/>
          <w:b w:val="false"/>
          <w:i w:val="false"/>
          <w:color w:val="000000"/>
          <w:sz w:val="28"/>
        </w:rPr>
        <w:t>
      "Инфекционный контроль в стоматологии";</w:t>
      </w:r>
    </w:p>
    <w:bookmarkEnd w:id="1071"/>
    <w:bookmarkStart w:name="z1068" w:id="1072"/>
    <w:p>
      <w:pPr>
        <w:spacing w:after="0"/>
        <w:ind w:left="0"/>
        <w:jc w:val="both"/>
      </w:pPr>
      <w:r>
        <w:rPr>
          <w:rFonts w:ascii="Times New Roman"/>
          <w:b w:val="false"/>
          <w:i w:val="false"/>
          <w:color w:val="000000"/>
          <w:sz w:val="28"/>
        </w:rPr>
        <w:t>
      "Современные конструктивные особенности и технологии изготовления съемных пластиночных протезов (инжекционная система изготовления съемных протезов из термопластичного материала)";</w:t>
      </w:r>
    </w:p>
    <w:bookmarkEnd w:id="1072"/>
    <w:bookmarkStart w:name="z1069" w:id="1073"/>
    <w:p>
      <w:pPr>
        <w:spacing w:after="0"/>
        <w:ind w:left="0"/>
        <w:jc w:val="both"/>
      </w:pPr>
      <w:r>
        <w:rPr>
          <w:rFonts w:ascii="Times New Roman"/>
          <w:b w:val="false"/>
          <w:i w:val="false"/>
          <w:color w:val="000000"/>
          <w:sz w:val="28"/>
        </w:rPr>
        <w:t>
      "Современные конструктивные особенности и технологии изготовления несъемных протезов";</w:t>
      </w:r>
    </w:p>
    <w:bookmarkEnd w:id="1073"/>
    <w:bookmarkStart w:name="z1070" w:id="1074"/>
    <w:p>
      <w:pPr>
        <w:spacing w:after="0"/>
        <w:ind w:left="0"/>
        <w:jc w:val="both"/>
      </w:pPr>
      <w:r>
        <w:rPr>
          <w:rFonts w:ascii="Times New Roman"/>
          <w:b w:val="false"/>
          <w:i w:val="false"/>
          <w:color w:val="000000"/>
          <w:sz w:val="28"/>
        </w:rPr>
        <w:t>
      "Технология изготовления металлокерамических (безметалловых) зубных протезов";</w:t>
      </w:r>
    </w:p>
    <w:bookmarkEnd w:id="1074"/>
    <w:bookmarkStart w:name="z1071" w:id="1075"/>
    <w:p>
      <w:pPr>
        <w:spacing w:after="0"/>
        <w:ind w:left="0"/>
        <w:jc w:val="both"/>
      </w:pPr>
      <w:r>
        <w:rPr>
          <w:rFonts w:ascii="Times New Roman"/>
          <w:b w:val="false"/>
          <w:i w:val="false"/>
          <w:color w:val="000000"/>
          <w:sz w:val="28"/>
        </w:rPr>
        <w:t>
      "Современные технологии изготовления цельнолитых бюгельных протезов (с замковой системой фиксации)";</w:t>
      </w:r>
    </w:p>
    <w:bookmarkEnd w:id="1075"/>
    <w:bookmarkStart w:name="z1072" w:id="1076"/>
    <w:p>
      <w:pPr>
        <w:spacing w:after="0"/>
        <w:ind w:left="0"/>
        <w:jc w:val="both"/>
      </w:pPr>
      <w:r>
        <w:rPr>
          <w:rFonts w:ascii="Times New Roman"/>
          <w:b w:val="false"/>
          <w:i w:val="false"/>
          <w:color w:val="000000"/>
          <w:sz w:val="28"/>
        </w:rPr>
        <w:t>
      "Литейное зуботехническое производство".</w:t>
      </w:r>
    </w:p>
    <w:bookmarkEnd w:id="1076"/>
    <w:bookmarkStart w:name="z1073" w:id="1077"/>
    <w:p>
      <w:pPr>
        <w:spacing w:after="0"/>
        <w:ind w:left="0"/>
        <w:jc w:val="left"/>
      </w:pPr>
      <w:r>
        <w:rPr>
          <w:rFonts w:ascii="Times New Roman"/>
          <w:b/>
          <w:i w:val="false"/>
          <w:color w:val="000000"/>
        </w:rPr>
        <w:t xml:space="preserve"> Глава 65. Типовая программа повышения квалификации и переподготовки медицинских кадров по специальности "Стоматологическая ортопедия (зубной техник)"</w:t>
      </w:r>
    </w:p>
    <w:bookmarkEnd w:id="1077"/>
    <w:bookmarkStart w:name="z1074" w:id="1078"/>
    <w:p>
      <w:pPr>
        <w:spacing w:after="0"/>
        <w:ind w:left="0"/>
        <w:jc w:val="both"/>
      </w:pPr>
      <w:r>
        <w:rPr>
          <w:rFonts w:ascii="Times New Roman"/>
          <w:b w:val="false"/>
          <w:i w:val="false"/>
          <w:color w:val="000000"/>
          <w:sz w:val="28"/>
        </w:rPr>
        <w:t>
      195. Продолжительность обучения на циклах повышения квалификации и сертификационных циклах составляет от 54/1 до 108/2 часов (недель), на цикле переподготовки для специалистов с техническим и профессиональным (средним специальным, средним профессиональным) медицинским образованием по специальности "Стоматология ортопедическая" и "Стоматология" с квалификацией "дантист" или высшим медицинским образованием по специальности "Стоматология" – 432/8 часов (недель).</w:t>
      </w:r>
    </w:p>
    <w:bookmarkEnd w:id="1078"/>
    <w:bookmarkStart w:name="z1075" w:id="1079"/>
    <w:p>
      <w:pPr>
        <w:spacing w:after="0"/>
        <w:ind w:left="0"/>
        <w:jc w:val="both"/>
      </w:pPr>
      <w:r>
        <w:rPr>
          <w:rFonts w:ascii="Times New Roman"/>
          <w:b w:val="false"/>
          <w:i w:val="false"/>
          <w:color w:val="000000"/>
          <w:sz w:val="28"/>
        </w:rPr>
        <w:t xml:space="preserve">
      196. Планирование и организация образовательной деятельности осуществляются на основе Типовых учебных планов и содержаний образовательной программы по специальности "Стоматологическая ортопедия (зубной техник)" согласно </w:t>
      </w:r>
      <w:r>
        <w:rPr>
          <w:rFonts w:ascii="Times New Roman"/>
          <w:b w:val="false"/>
          <w:i w:val="false"/>
          <w:color w:val="000000"/>
          <w:sz w:val="28"/>
        </w:rPr>
        <w:t>приложению 65</w:t>
      </w:r>
      <w:r>
        <w:rPr>
          <w:rFonts w:ascii="Times New Roman"/>
          <w:b w:val="false"/>
          <w:i w:val="false"/>
          <w:color w:val="000000"/>
          <w:sz w:val="28"/>
        </w:rPr>
        <w:t xml:space="preserve"> к настоящей Типовой программе.</w:t>
      </w:r>
    </w:p>
    <w:bookmarkEnd w:id="1079"/>
    <w:bookmarkStart w:name="z1076" w:id="1080"/>
    <w:p>
      <w:pPr>
        <w:spacing w:after="0"/>
        <w:ind w:left="0"/>
        <w:jc w:val="both"/>
      </w:pPr>
      <w:r>
        <w:rPr>
          <w:rFonts w:ascii="Times New Roman"/>
          <w:b w:val="false"/>
          <w:i w:val="false"/>
          <w:color w:val="000000"/>
          <w:sz w:val="28"/>
        </w:rPr>
        <w:t>
      197. Рекомендуемые темами (направлениями) компонентов по выбору на циклах повышения квалификации и переподготовки по специальности "Стоматологическая ортопедия (зубной техник)" являются:</w:t>
      </w:r>
    </w:p>
    <w:bookmarkEnd w:id="1080"/>
    <w:bookmarkStart w:name="z1077" w:id="1081"/>
    <w:p>
      <w:pPr>
        <w:spacing w:after="0"/>
        <w:ind w:left="0"/>
        <w:jc w:val="both"/>
      </w:pPr>
      <w:r>
        <w:rPr>
          <w:rFonts w:ascii="Times New Roman"/>
          <w:b w:val="false"/>
          <w:i w:val="false"/>
          <w:color w:val="000000"/>
          <w:sz w:val="28"/>
        </w:rPr>
        <w:t>
      "Менеджмент в ортопедической стоматологии";</w:t>
      </w:r>
    </w:p>
    <w:bookmarkEnd w:id="1081"/>
    <w:bookmarkStart w:name="z1078" w:id="1082"/>
    <w:p>
      <w:pPr>
        <w:spacing w:after="0"/>
        <w:ind w:left="0"/>
        <w:jc w:val="both"/>
      </w:pPr>
      <w:r>
        <w:rPr>
          <w:rFonts w:ascii="Times New Roman"/>
          <w:b w:val="false"/>
          <w:i w:val="false"/>
          <w:color w:val="000000"/>
          <w:sz w:val="28"/>
        </w:rPr>
        <w:t>
      "Современные конструктивные особенности и технологии изготовления съемных пластиночных протезов (инжекционная система изготовления съемных протезов из термопластичного материала)";</w:t>
      </w:r>
    </w:p>
    <w:bookmarkEnd w:id="1082"/>
    <w:bookmarkStart w:name="z1079" w:id="1083"/>
    <w:p>
      <w:pPr>
        <w:spacing w:after="0"/>
        <w:ind w:left="0"/>
        <w:jc w:val="both"/>
      </w:pPr>
      <w:r>
        <w:rPr>
          <w:rFonts w:ascii="Times New Roman"/>
          <w:b w:val="false"/>
          <w:i w:val="false"/>
          <w:color w:val="000000"/>
          <w:sz w:val="28"/>
        </w:rPr>
        <w:t>
      "Современные конструктивные особенности и технологии изготовления несъемных протезов";</w:t>
      </w:r>
    </w:p>
    <w:bookmarkEnd w:id="1083"/>
    <w:bookmarkStart w:name="z1080" w:id="1084"/>
    <w:p>
      <w:pPr>
        <w:spacing w:after="0"/>
        <w:ind w:left="0"/>
        <w:jc w:val="both"/>
      </w:pPr>
      <w:r>
        <w:rPr>
          <w:rFonts w:ascii="Times New Roman"/>
          <w:b w:val="false"/>
          <w:i w:val="false"/>
          <w:color w:val="000000"/>
          <w:sz w:val="28"/>
        </w:rPr>
        <w:t>
      "Технология изготовления металлокерамических зубных протезов (безметалловых)";</w:t>
      </w:r>
    </w:p>
    <w:bookmarkEnd w:id="1084"/>
    <w:bookmarkStart w:name="z1081" w:id="1085"/>
    <w:p>
      <w:pPr>
        <w:spacing w:after="0"/>
        <w:ind w:left="0"/>
        <w:jc w:val="both"/>
      </w:pPr>
      <w:r>
        <w:rPr>
          <w:rFonts w:ascii="Times New Roman"/>
          <w:b w:val="false"/>
          <w:i w:val="false"/>
          <w:color w:val="000000"/>
          <w:sz w:val="28"/>
        </w:rPr>
        <w:t>
      "Современные технологии изготовления цельнолитых бюгельных протезов (с замковой системой фиксации)";</w:t>
      </w:r>
    </w:p>
    <w:bookmarkEnd w:id="1085"/>
    <w:bookmarkStart w:name="z1082" w:id="1086"/>
    <w:p>
      <w:pPr>
        <w:spacing w:after="0"/>
        <w:ind w:left="0"/>
        <w:jc w:val="both"/>
      </w:pPr>
      <w:r>
        <w:rPr>
          <w:rFonts w:ascii="Times New Roman"/>
          <w:b w:val="false"/>
          <w:i w:val="false"/>
          <w:color w:val="000000"/>
          <w:sz w:val="28"/>
        </w:rPr>
        <w:t>
      "Литейное зуботехническое производство";</w:t>
      </w:r>
    </w:p>
    <w:bookmarkEnd w:id="1086"/>
    <w:bookmarkStart w:name="z1083" w:id="1087"/>
    <w:p>
      <w:pPr>
        <w:spacing w:after="0"/>
        <w:ind w:left="0"/>
        <w:jc w:val="both"/>
      </w:pPr>
      <w:r>
        <w:rPr>
          <w:rFonts w:ascii="Times New Roman"/>
          <w:b w:val="false"/>
          <w:i w:val="false"/>
          <w:color w:val="000000"/>
          <w:sz w:val="28"/>
        </w:rPr>
        <w:t>
      "Профилактика вирусного иммунодефицита человека и синдрома приобретенного иммунодефицита";</w:t>
      </w:r>
    </w:p>
    <w:bookmarkEnd w:id="1087"/>
    <w:bookmarkStart w:name="z1084" w:id="1088"/>
    <w:p>
      <w:pPr>
        <w:spacing w:after="0"/>
        <w:ind w:left="0"/>
        <w:jc w:val="both"/>
      </w:pPr>
      <w:r>
        <w:rPr>
          <w:rFonts w:ascii="Times New Roman"/>
          <w:b w:val="false"/>
          <w:i w:val="false"/>
          <w:color w:val="000000"/>
          <w:sz w:val="28"/>
        </w:rPr>
        <w:t>
      "Неотложная доврачебная помощь".</w:t>
      </w:r>
    </w:p>
    <w:bookmarkEnd w:id="1088"/>
    <w:bookmarkStart w:name="z1085" w:id="1089"/>
    <w:p>
      <w:pPr>
        <w:spacing w:after="0"/>
        <w:ind w:left="0"/>
        <w:jc w:val="left"/>
      </w:pPr>
      <w:r>
        <w:rPr>
          <w:rFonts w:ascii="Times New Roman"/>
          <w:b/>
          <w:i w:val="false"/>
          <w:color w:val="000000"/>
        </w:rPr>
        <w:t xml:space="preserve"> Глава 66. Типовая программа повышения квалификации и переподготовки медицинских кадров по специальности "Сестринское дело (медицинская(ий) сестра/брат, медицинская(ий) сестра/брат общей практики, специализированная(ый) медицинская(ий) сестра/брат)"</w:t>
      </w:r>
    </w:p>
    <w:bookmarkEnd w:id="1089"/>
    <w:p>
      <w:pPr>
        <w:spacing w:after="0"/>
        <w:ind w:left="0"/>
        <w:jc w:val="both"/>
      </w:pPr>
      <w:r>
        <w:rPr>
          <w:rFonts w:ascii="Times New Roman"/>
          <w:b w:val="false"/>
          <w:i w:val="false"/>
          <w:color w:val="ff0000"/>
          <w:sz w:val="28"/>
        </w:rPr>
        <w:t xml:space="preserve">
      Сноска. Заголовок главы 66 в редакции приказа Министра здравоохранения РК от 11.10.2018 </w:t>
      </w:r>
      <w:r>
        <w:rPr>
          <w:rFonts w:ascii="Times New Roman"/>
          <w:b w:val="false"/>
          <w:i w:val="false"/>
          <w:color w:val="ff0000"/>
          <w:sz w:val="28"/>
        </w:rPr>
        <w:t>№ ҚР ДСМ-26</w:t>
      </w:r>
      <w:r>
        <w:rPr>
          <w:rFonts w:ascii="Times New Roman"/>
          <w:b w:val="false"/>
          <w:i w:val="false"/>
          <w:color w:val="ff0000"/>
          <w:sz w:val="28"/>
        </w:rPr>
        <w:t xml:space="preserve"> (вводится в действие после дня его первого официального опубликования).</w:t>
      </w:r>
    </w:p>
    <w:bookmarkStart w:name="z1086" w:id="1090"/>
    <w:p>
      <w:pPr>
        <w:spacing w:after="0"/>
        <w:ind w:left="0"/>
        <w:jc w:val="both"/>
      </w:pPr>
      <w:r>
        <w:rPr>
          <w:rFonts w:ascii="Times New Roman"/>
          <w:b w:val="false"/>
          <w:i w:val="false"/>
          <w:color w:val="000000"/>
          <w:sz w:val="28"/>
        </w:rPr>
        <w:t>
      198. Продолжительность обучения на циклах повышения квалификации и сертификационных циклах составляет от 54/1 до 108/2 часов (недель), на цикле переподготовки для специалистов с высшим медицинским образованием по специальности "Лечебное дело", "Педиатрия", бакалавриатом по специальности "Общая медицина" или средним (техническим и профессиональным) медицинским образованием по специальности "Сестринское дело", "Лечебное дело", "Акушерское дело" и со стажем работы по специальностям сестринского профиля – 432/8 часов (недель), несестринского профиля – 648/12 часов (недель).</w:t>
      </w:r>
    </w:p>
    <w:bookmarkEnd w:id="1090"/>
    <w:bookmarkStart w:name="z1087" w:id="1091"/>
    <w:p>
      <w:pPr>
        <w:spacing w:after="0"/>
        <w:ind w:left="0"/>
        <w:jc w:val="both"/>
      </w:pPr>
      <w:r>
        <w:rPr>
          <w:rFonts w:ascii="Times New Roman"/>
          <w:b w:val="false"/>
          <w:i w:val="false"/>
          <w:color w:val="000000"/>
          <w:sz w:val="28"/>
        </w:rPr>
        <w:t xml:space="preserve">
      199. Планирование и организация образовательной деятельности осуществляются на основе Типовых учебных планов и содержаний образовательной программы по специальности "Сестринское дело (медицинская(ий) сестра/брат, медицинская(ий) сестра/брат общей практики, специализированная(ый) медицинская(ий) сестра/брат)" согласно </w:t>
      </w:r>
      <w:r>
        <w:rPr>
          <w:rFonts w:ascii="Times New Roman"/>
          <w:b w:val="false"/>
          <w:i w:val="false"/>
          <w:color w:val="000000"/>
          <w:sz w:val="28"/>
        </w:rPr>
        <w:t>приложению 66</w:t>
      </w:r>
      <w:r>
        <w:rPr>
          <w:rFonts w:ascii="Times New Roman"/>
          <w:b w:val="false"/>
          <w:i w:val="false"/>
          <w:color w:val="000000"/>
          <w:sz w:val="28"/>
        </w:rPr>
        <w:t xml:space="preserve"> к настоящей Типовой программе.</w:t>
      </w:r>
    </w:p>
    <w:bookmarkEnd w:id="10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199 в редакции приказа Министра здравоохранения РК от 11.10.2018 </w:t>
      </w:r>
      <w:r>
        <w:rPr>
          <w:rFonts w:ascii="Times New Roman"/>
          <w:b w:val="false"/>
          <w:i w:val="false"/>
          <w:color w:val="000000"/>
          <w:sz w:val="28"/>
        </w:rPr>
        <w:t>№ ҚР ДСМ-26</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1088" w:id="1092"/>
    <w:p>
      <w:pPr>
        <w:spacing w:after="0"/>
        <w:ind w:left="0"/>
        <w:jc w:val="both"/>
      </w:pPr>
      <w:r>
        <w:rPr>
          <w:rFonts w:ascii="Times New Roman"/>
          <w:b w:val="false"/>
          <w:i w:val="false"/>
          <w:color w:val="000000"/>
          <w:sz w:val="28"/>
        </w:rPr>
        <w:t>
      200. Рекомендуемыми темами (направлениями) компонентов по выбору на циклах повышения квалификации и переподготовки по специальности "Сестринское дело (медицинская(ий) сестра/брат, медицинская(ий) сестра/брат общей практики, специализированная(ый) медицинская(ий) сестра/брат)" являются:</w:t>
      </w:r>
    </w:p>
    <w:bookmarkEnd w:id="1092"/>
    <w:p>
      <w:pPr>
        <w:spacing w:after="0"/>
        <w:ind w:left="0"/>
        <w:jc w:val="both"/>
      </w:pPr>
      <w:r>
        <w:rPr>
          <w:rFonts w:ascii="Times New Roman"/>
          <w:b w:val="false"/>
          <w:i w:val="false"/>
          <w:color w:val="000000"/>
          <w:sz w:val="28"/>
        </w:rPr>
        <w:t>
      "Менеджмент в сестринском деле";</w:t>
      </w:r>
    </w:p>
    <w:p>
      <w:pPr>
        <w:spacing w:after="0"/>
        <w:ind w:left="0"/>
        <w:jc w:val="both"/>
      </w:pPr>
      <w:r>
        <w:rPr>
          <w:rFonts w:ascii="Times New Roman"/>
          <w:b w:val="false"/>
          <w:i w:val="false"/>
          <w:color w:val="000000"/>
          <w:sz w:val="28"/>
        </w:rPr>
        <w:t>
      "Роль главной (старшей) медсестры в деятельности лечебно-профилактического отделения";</w:t>
      </w:r>
    </w:p>
    <w:p>
      <w:pPr>
        <w:spacing w:after="0"/>
        <w:ind w:left="0"/>
        <w:jc w:val="both"/>
      </w:pPr>
      <w:r>
        <w:rPr>
          <w:rFonts w:ascii="Times New Roman"/>
          <w:b w:val="false"/>
          <w:i w:val="false"/>
          <w:color w:val="000000"/>
          <w:sz w:val="28"/>
        </w:rPr>
        <w:t>
      "Инфекционный контроль. Роль медицинской сестры в профилактике внутрибольничной инфекции";</w:t>
      </w:r>
    </w:p>
    <w:p>
      <w:pPr>
        <w:spacing w:after="0"/>
        <w:ind w:left="0"/>
        <w:jc w:val="both"/>
      </w:pPr>
      <w:r>
        <w:rPr>
          <w:rFonts w:ascii="Times New Roman"/>
          <w:b w:val="false"/>
          <w:i w:val="false"/>
          <w:color w:val="000000"/>
          <w:sz w:val="28"/>
        </w:rPr>
        <w:t>
      "Роль медицинской сестры в профилактике вирусного иммунодефицита человека и синдрома приобретенного иммунодефицита";</w:t>
      </w:r>
    </w:p>
    <w:p>
      <w:pPr>
        <w:spacing w:after="0"/>
        <w:ind w:left="0"/>
        <w:jc w:val="both"/>
      </w:pPr>
      <w:r>
        <w:rPr>
          <w:rFonts w:ascii="Times New Roman"/>
          <w:b w:val="false"/>
          <w:i w:val="false"/>
          <w:color w:val="000000"/>
          <w:sz w:val="28"/>
        </w:rPr>
        <w:t>
      "Актуальные вопросы фтизиатрии";</w:t>
      </w:r>
    </w:p>
    <w:p>
      <w:pPr>
        <w:spacing w:after="0"/>
        <w:ind w:left="0"/>
        <w:jc w:val="both"/>
      </w:pPr>
      <w:r>
        <w:rPr>
          <w:rFonts w:ascii="Times New Roman"/>
          <w:b w:val="false"/>
          <w:i w:val="false"/>
          <w:color w:val="000000"/>
          <w:sz w:val="28"/>
        </w:rPr>
        <w:t>
      "Работа медицинской сестры первичной медико-санитарной помощи в контроле над туберкулезом";</w:t>
      </w:r>
    </w:p>
    <w:p>
      <w:pPr>
        <w:spacing w:after="0"/>
        <w:ind w:left="0"/>
        <w:jc w:val="both"/>
      </w:pPr>
      <w:r>
        <w:rPr>
          <w:rFonts w:ascii="Times New Roman"/>
          <w:b w:val="false"/>
          <w:i w:val="false"/>
          <w:color w:val="000000"/>
          <w:sz w:val="28"/>
        </w:rPr>
        <w:t>
      "Избранные вопросы терапии";</w:t>
      </w:r>
    </w:p>
    <w:p>
      <w:pPr>
        <w:spacing w:after="0"/>
        <w:ind w:left="0"/>
        <w:jc w:val="both"/>
      </w:pPr>
      <w:r>
        <w:rPr>
          <w:rFonts w:ascii="Times New Roman"/>
          <w:b w:val="false"/>
          <w:i w:val="false"/>
          <w:color w:val="000000"/>
          <w:sz w:val="28"/>
        </w:rPr>
        <w:t>
      "Актуальные вопросы анестезиологии и интенсивной терапии";</w:t>
      </w:r>
    </w:p>
    <w:p>
      <w:pPr>
        <w:spacing w:after="0"/>
        <w:ind w:left="0"/>
        <w:jc w:val="both"/>
      </w:pPr>
      <w:r>
        <w:rPr>
          <w:rFonts w:ascii="Times New Roman"/>
          <w:b w:val="false"/>
          <w:i w:val="false"/>
          <w:color w:val="000000"/>
          <w:sz w:val="28"/>
        </w:rPr>
        <w:t>
      "Избранные вопросы хирургии";</w:t>
      </w:r>
    </w:p>
    <w:p>
      <w:pPr>
        <w:spacing w:after="0"/>
        <w:ind w:left="0"/>
        <w:jc w:val="both"/>
      </w:pPr>
      <w:r>
        <w:rPr>
          <w:rFonts w:ascii="Times New Roman"/>
          <w:b w:val="false"/>
          <w:i w:val="false"/>
          <w:color w:val="000000"/>
          <w:sz w:val="28"/>
        </w:rPr>
        <w:t>
      "Актуальные аспекты деятельности операционной медицинской сестры";</w:t>
      </w:r>
    </w:p>
    <w:p>
      <w:pPr>
        <w:spacing w:after="0"/>
        <w:ind w:left="0"/>
        <w:jc w:val="both"/>
      </w:pPr>
      <w:r>
        <w:rPr>
          <w:rFonts w:ascii="Times New Roman"/>
          <w:b w:val="false"/>
          <w:i w:val="false"/>
          <w:color w:val="000000"/>
          <w:sz w:val="28"/>
        </w:rPr>
        <w:t>
      "Инфекционные болезни. Актуальные проблемы";</w:t>
      </w:r>
    </w:p>
    <w:p>
      <w:pPr>
        <w:spacing w:after="0"/>
        <w:ind w:left="0"/>
        <w:jc w:val="both"/>
      </w:pPr>
      <w:r>
        <w:rPr>
          <w:rFonts w:ascii="Times New Roman"/>
          <w:b w:val="false"/>
          <w:i w:val="false"/>
          <w:color w:val="000000"/>
          <w:sz w:val="28"/>
        </w:rPr>
        <w:t>
      "Актуальные вопросы педиатрии";</w:t>
      </w:r>
    </w:p>
    <w:p>
      <w:pPr>
        <w:spacing w:after="0"/>
        <w:ind w:left="0"/>
        <w:jc w:val="both"/>
      </w:pPr>
      <w:r>
        <w:rPr>
          <w:rFonts w:ascii="Times New Roman"/>
          <w:b w:val="false"/>
          <w:i w:val="false"/>
          <w:color w:val="000000"/>
          <w:sz w:val="28"/>
        </w:rPr>
        <w:t>
      "Общие сестринские технологии";</w:t>
      </w:r>
    </w:p>
    <w:p>
      <w:pPr>
        <w:spacing w:after="0"/>
        <w:ind w:left="0"/>
        <w:jc w:val="both"/>
      </w:pPr>
      <w:r>
        <w:rPr>
          <w:rFonts w:ascii="Times New Roman"/>
          <w:b w:val="false"/>
          <w:i w:val="false"/>
          <w:color w:val="000000"/>
          <w:sz w:val="28"/>
        </w:rPr>
        <w:t>
      "Сестринское дело в неонатологии";</w:t>
      </w:r>
    </w:p>
    <w:p>
      <w:pPr>
        <w:spacing w:after="0"/>
        <w:ind w:left="0"/>
        <w:jc w:val="both"/>
      </w:pPr>
      <w:r>
        <w:rPr>
          <w:rFonts w:ascii="Times New Roman"/>
          <w:b w:val="false"/>
          <w:i w:val="false"/>
          <w:color w:val="000000"/>
          <w:sz w:val="28"/>
        </w:rPr>
        <w:t>
      "Сестринское дело в офтальмологии";</w:t>
      </w:r>
    </w:p>
    <w:p>
      <w:pPr>
        <w:spacing w:after="0"/>
        <w:ind w:left="0"/>
        <w:jc w:val="both"/>
      </w:pPr>
      <w:r>
        <w:rPr>
          <w:rFonts w:ascii="Times New Roman"/>
          <w:b w:val="false"/>
          <w:i w:val="false"/>
          <w:color w:val="000000"/>
          <w:sz w:val="28"/>
        </w:rPr>
        <w:t>
      "Сестринское дело в дерматовенерологии";</w:t>
      </w:r>
    </w:p>
    <w:p>
      <w:pPr>
        <w:spacing w:after="0"/>
        <w:ind w:left="0"/>
        <w:jc w:val="both"/>
      </w:pPr>
      <w:r>
        <w:rPr>
          <w:rFonts w:ascii="Times New Roman"/>
          <w:b w:val="false"/>
          <w:i w:val="false"/>
          <w:color w:val="000000"/>
          <w:sz w:val="28"/>
        </w:rPr>
        <w:t>
      "Сестринское дело в психиатрии";</w:t>
      </w:r>
    </w:p>
    <w:p>
      <w:pPr>
        <w:spacing w:after="0"/>
        <w:ind w:left="0"/>
        <w:jc w:val="both"/>
      </w:pPr>
      <w:r>
        <w:rPr>
          <w:rFonts w:ascii="Times New Roman"/>
          <w:b w:val="false"/>
          <w:i w:val="false"/>
          <w:color w:val="000000"/>
          <w:sz w:val="28"/>
        </w:rPr>
        <w:t>
      "Сестринское дело в урологии";</w:t>
      </w:r>
    </w:p>
    <w:p>
      <w:pPr>
        <w:spacing w:after="0"/>
        <w:ind w:left="0"/>
        <w:jc w:val="both"/>
      </w:pPr>
      <w:r>
        <w:rPr>
          <w:rFonts w:ascii="Times New Roman"/>
          <w:b w:val="false"/>
          <w:i w:val="false"/>
          <w:color w:val="000000"/>
          <w:sz w:val="28"/>
        </w:rPr>
        <w:t>
      "Сестринское дело в иммунопрофилактике";</w:t>
      </w:r>
    </w:p>
    <w:p>
      <w:pPr>
        <w:spacing w:after="0"/>
        <w:ind w:left="0"/>
        <w:jc w:val="both"/>
      </w:pPr>
      <w:r>
        <w:rPr>
          <w:rFonts w:ascii="Times New Roman"/>
          <w:b w:val="false"/>
          <w:i w:val="false"/>
          <w:color w:val="000000"/>
          <w:sz w:val="28"/>
        </w:rPr>
        <w:t>
      "Сестринское дело в гинекологии";</w:t>
      </w:r>
    </w:p>
    <w:p>
      <w:pPr>
        <w:spacing w:after="0"/>
        <w:ind w:left="0"/>
        <w:jc w:val="both"/>
      </w:pPr>
      <w:r>
        <w:rPr>
          <w:rFonts w:ascii="Times New Roman"/>
          <w:b w:val="false"/>
          <w:i w:val="false"/>
          <w:color w:val="000000"/>
          <w:sz w:val="28"/>
        </w:rPr>
        <w:t>
      "Первичная медико-профилактическая помощь населению" (для участковых медсестер);</w:t>
      </w:r>
    </w:p>
    <w:p>
      <w:pPr>
        <w:spacing w:after="0"/>
        <w:ind w:left="0"/>
        <w:jc w:val="both"/>
      </w:pPr>
      <w:r>
        <w:rPr>
          <w:rFonts w:ascii="Times New Roman"/>
          <w:b w:val="false"/>
          <w:i w:val="false"/>
          <w:color w:val="000000"/>
          <w:sz w:val="28"/>
        </w:rPr>
        <w:t>
      "Работа медицинской сестры централизованного стерилизационного отделения";</w:t>
      </w:r>
    </w:p>
    <w:p>
      <w:pPr>
        <w:spacing w:after="0"/>
        <w:ind w:left="0"/>
        <w:jc w:val="both"/>
      </w:pPr>
      <w:r>
        <w:rPr>
          <w:rFonts w:ascii="Times New Roman"/>
          <w:b w:val="false"/>
          <w:i w:val="false"/>
          <w:color w:val="000000"/>
          <w:sz w:val="28"/>
        </w:rPr>
        <w:t>
      "Работа медицинской сестры службы крови";</w:t>
      </w:r>
    </w:p>
    <w:p>
      <w:pPr>
        <w:spacing w:after="0"/>
        <w:ind w:left="0"/>
        <w:jc w:val="both"/>
      </w:pPr>
      <w:r>
        <w:rPr>
          <w:rFonts w:ascii="Times New Roman"/>
          <w:b w:val="false"/>
          <w:i w:val="false"/>
          <w:color w:val="000000"/>
          <w:sz w:val="28"/>
        </w:rPr>
        <w:t>
      "Основы лечебного питания";</w:t>
      </w:r>
    </w:p>
    <w:p>
      <w:pPr>
        <w:spacing w:after="0"/>
        <w:ind w:left="0"/>
        <w:jc w:val="both"/>
      </w:pPr>
      <w:r>
        <w:rPr>
          <w:rFonts w:ascii="Times New Roman"/>
          <w:b w:val="false"/>
          <w:i w:val="false"/>
          <w:color w:val="000000"/>
          <w:sz w:val="28"/>
        </w:rPr>
        <w:t>
      "Роль медицинской сестры в интегрированном ведении болезней детского возраста";</w:t>
      </w:r>
    </w:p>
    <w:p>
      <w:pPr>
        <w:spacing w:after="0"/>
        <w:ind w:left="0"/>
        <w:jc w:val="both"/>
      </w:pPr>
      <w:r>
        <w:rPr>
          <w:rFonts w:ascii="Times New Roman"/>
          <w:b w:val="false"/>
          <w:i w:val="false"/>
          <w:color w:val="000000"/>
          <w:sz w:val="28"/>
        </w:rPr>
        <w:t>
      "Неотложная доврачебная медицинская помощь в педиатрии";</w:t>
      </w:r>
    </w:p>
    <w:p>
      <w:pPr>
        <w:spacing w:after="0"/>
        <w:ind w:left="0"/>
        <w:jc w:val="both"/>
      </w:pPr>
      <w:r>
        <w:rPr>
          <w:rFonts w:ascii="Times New Roman"/>
          <w:b w:val="false"/>
          <w:i w:val="false"/>
          <w:color w:val="000000"/>
          <w:sz w:val="28"/>
        </w:rPr>
        <w:t>
      "Неотложная доврачебная медицинская помощь на догоспитальном этапе";</w:t>
      </w:r>
    </w:p>
    <w:p>
      <w:pPr>
        <w:spacing w:after="0"/>
        <w:ind w:left="0"/>
        <w:jc w:val="both"/>
      </w:pPr>
      <w:r>
        <w:rPr>
          <w:rFonts w:ascii="Times New Roman"/>
          <w:b w:val="false"/>
          <w:i w:val="false"/>
          <w:color w:val="000000"/>
          <w:sz w:val="28"/>
        </w:rPr>
        <w:t>
      "Паллиативный уход";</w:t>
      </w:r>
    </w:p>
    <w:p>
      <w:pPr>
        <w:spacing w:after="0"/>
        <w:ind w:left="0"/>
        <w:jc w:val="both"/>
      </w:pPr>
      <w:r>
        <w:rPr>
          <w:rFonts w:ascii="Times New Roman"/>
          <w:b w:val="false"/>
          <w:i w:val="false"/>
          <w:color w:val="000000"/>
          <w:sz w:val="28"/>
        </w:rPr>
        <w:t>
      "Основы медицинской статистики";</w:t>
      </w:r>
    </w:p>
    <w:p>
      <w:pPr>
        <w:spacing w:after="0"/>
        <w:ind w:left="0"/>
        <w:jc w:val="both"/>
      </w:pPr>
      <w:r>
        <w:rPr>
          <w:rFonts w:ascii="Times New Roman"/>
          <w:b w:val="false"/>
          <w:i w:val="false"/>
          <w:color w:val="000000"/>
          <w:sz w:val="28"/>
        </w:rPr>
        <w:t>
      "Сестринские технологии в анестезиологии и интенсивной терапии";</w:t>
      </w:r>
    </w:p>
    <w:p>
      <w:pPr>
        <w:spacing w:after="0"/>
        <w:ind w:left="0"/>
        <w:jc w:val="both"/>
      </w:pPr>
      <w:r>
        <w:rPr>
          <w:rFonts w:ascii="Times New Roman"/>
          <w:b w:val="false"/>
          <w:i w:val="false"/>
          <w:color w:val="000000"/>
          <w:sz w:val="28"/>
        </w:rPr>
        <w:t>
      "Сестринские технологии при оперативном лечении хирургических заболеваний и травматических повреждений".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200 в редакции приказа Министра здравоохранения РК от 11.10.2018 </w:t>
      </w:r>
      <w:r>
        <w:rPr>
          <w:rFonts w:ascii="Times New Roman"/>
          <w:b w:val="false"/>
          <w:i w:val="false"/>
          <w:color w:val="000000"/>
          <w:sz w:val="28"/>
        </w:rPr>
        <w:t>№ ҚР ДСМ-26</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1129" w:id="1093"/>
    <w:p>
      <w:pPr>
        <w:spacing w:after="0"/>
        <w:ind w:left="0"/>
        <w:jc w:val="left"/>
      </w:pPr>
      <w:r>
        <w:rPr>
          <w:rFonts w:ascii="Times New Roman"/>
          <w:b/>
          <w:i w:val="false"/>
          <w:color w:val="000000"/>
        </w:rPr>
        <w:t xml:space="preserve"> Глава 67. Типовая программа повышения квалификации и переподготовки фармацевтических кадров по специальности "Фармация (ассистент фармацевта, фармацевт)"</w:t>
      </w:r>
    </w:p>
    <w:bookmarkEnd w:id="1093"/>
    <w:bookmarkStart w:name="z1130" w:id="1094"/>
    <w:p>
      <w:pPr>
        <w:spacing w:after="0"/>
        <w:ind w:left="0"/>
        <w:jc w:val="both"/>
      </w:pPr>
      <w:r>
        <w:rPr>
          <w:rFonts w:ascii="Times New Roman"/>
          <w:b w:val="false"/>
          <w:i w:val="false"/>
          <w:color w:val="000000"/>
          <w:sz w:val="28"/>
        </w:rPr>
        <w:t>
      201. Продолжительность обучения на циклах повышения квалификации составляет от 54/1 до 108/2 часов (недель), на цикле переподготовки для специалистов с техническим и профессиональным (средним специальным, средним профессиональным) фармацевтическим образование – 432/8 часов (недель).</w:t>
      </w:r>
    </w:p>
    <w:bookmarkEnd w:id="1094"/>
    <w:bookmarkStart w:name="z1131" w:id="1095"/>
    <w:p>
      <w:pPr>
        <w:spacing w:after="0"/>
        <w:ind w:left="0"/>
        <w:jc w:val="both"/>
      </w:pPr>
      <w:r>
        <w:rPr>
          <w:rFonts w:ascii="Times New Roman"/>
          <w:b w:val="false"/>
          <w:i w:val="false"/>
          <w:color w:val="000000"/>
          <w:sz w:val="28"/>
        </w:rPr>
        <w:t xml:space="preserve">
      202. Планирование и организация образовательной деятельности осуществляются на основе Типовых учебных планов и содержаний образовательной программы по специальности "Фармация (ассистент фармацевта, фармацевт)" согласно </w:t>
      </w:r>
      <w:r>
        <w:rPr>
          <w:rFonts w:ascii="Times New Roman"/>
          <w:b w:val="false"/>
          <w:i w:val="false"/>
          <w:color w:val="000000"/>
          <w:sz w:val="28"/>
        </w:rPr>
        <w:t>приложению 67</w:t>
      </w:r>
      <w:r>
        <w:rPr>
          <w:rFonts w:ascii="Times New Roman"/>
          <w:b w:val="false"/>
          <w:i w:val="false"/>
          <w:color w:val="000000"/>
          <w:sz w:val="28"/>
        </w:rPr>
        <w:t xml:space="preserve"> к настоящей Типовой программе.</w:t>
      </w:r>
    </w:p>
    <w:bookmarkEnd w:id="1095"/>
    <w:bookmarkStart w:name="z1132" w:id="1096"/>
    <w:p>
      <w:pPr>
        <w:spacing w:after="0"/>
        <w:ind w:left="0"/>
        <w:jc w:val="both"/>
      </w:pPr>
      <w:r>
        <w:rPr>
          <w:rFonts w:ascii="Times New Roman"/>
          <w:b w:val="false"/>
          <w:i w:val="false"/>
          <w:color w:val="000000"/>
          <w:sz w:val="28"/>
        </w:rPr>
        <w:t>
      203. Рекомендуемые темами (направлениями) компонентов по выбору на циклах повышения квалификации и переподготовки по специальности "Фармация (ассистент фармацевта, фармацевт)" являются:</w:t>
      </w:r>
    </w:p>
    <w:bookmarkEnd w:id="1096"/>
    <w:bookmarkStart w:name="z1133" w:id="1097"/>
    <w:p>
      <w:pPr>
        <w:spacing w:after="0"/>
        <w:ind w:left="0"/>
        <w:jc w:val="both"/>
      </w:pPr>
      <w:r>
        <w:rPr>
          <w:rFonts w:ascii="Times New Roman"/>
          <w:b w:val="false"/>
          <w:i w:val="false"/>
          <w:color w:val="000000"/>
          <w:sz w:val="28"/>
        </w:rPr>
        <w:t>
      "Актуальные вопросы организации и экономики фармации";</w:t>
      </w:r>
    </w:p>
    <w:bookmarkEnd w:id="1097"/>
    <w:bookmarkStart w:name="z1134" w:id="1098"/>
    <w:p>
      <w:pPr>
        <w:spacing w:after="0"/>
        <w:ind w:left="0"/>
        <w:jc w:val="both"/>
      </w:pPr>
      <w:r>
        <w:rPr>
          <w:rFonts w:ascii="Times New Roman"/>
          <w:b w:val="false"/>
          <w:i w:val="false"/>
          <w:color w:val="000000"/>
          <w:sz w:val="28"/>
        </w:rPr>
        <w:t>
      "Актуальные вопросы технологии лекарственных форм";</w:t>
      </w:r>
    </w:p>
    <w:bookmarkEnd w:id="1098"/>
    <w:bookmarkStart w:name="z1135" w:id="1099"/>
    <w:p>
      <w:pPr>
        <w:spacing w:after="0"/>
        <w:ind w:left="0"/>
        <w:jc w:val="both"/>
      </w:pPr>
      <w:r>
        <w:rPr>
          <w:rFonts w:ascii="Times New Roman"/>
          <w:b w:val="false"/>
          <w:i w:val="false"/>
          <w:color w:val="000000"/>
          <w:sz w:val="28"/>
        </w:rPr>
        <w:t>
      "Актуальные вопросы фармакологии";</w:t>
      </w:r>
    </w:p>
    <w:bookmarkEnd w:id="1099"/>
    <w:bookmarkStart w:name="z1136" w:id="1100"/>
    <w:p>
      <w:pPr>
        <w:spacing w:after="0"/>
        <w:ind w:left="0"/>
        <w:jc w:val="both"/>
      </w:pPr>
      <w:r>
        <w:rPr>
          <w:rFonts w:ascii="Times New Roman"/>
          <w:b w:val="false"/>
          <w:i w:val="false"/>
          <w:color w:val="000000"/>
          <w:sz w:val="28"/>
        </w:rPr>
        <w:t xml:space="preserve">
      "Актуальные вопросы фармацевтической химии"; </w:t>
      </w:r>
    </w:p>
    <w:bookmarkEnd w:id="1100"/>
    <w:bookmarkStart w:name="z1137" w:id="1101"/>
    <w:p>
      <w:pPr>
        <w:spacing w:after="0"/>
        <w:ind w:left="0"/>
        <w:jc w:val="both"/>
      </w:pPr>
      <w:r>
        <w:rPr>
          <w:rFonts w:ascii="Times New Roman"/>
          <w:b w:val="false"/>
          <w:i w:val="false"/>
          <w:color w:val="000000"/>
          <w:sz w:val="28"/>
        </w:rPr>
        <w:t xml:space="preserve">
      "Актуальные вопросы фармакогнозии"; </w:t>
      </w:r>
    </w:p>
    <w:bookmarkEnd w:id="1101"/>
    <w:bookmarkStart w:name="z1138" w:id="1102"/>
    <w:p>
      <w:pPr>
        <w:spacing w:after="0"/>
        <w:ind w:left="0"/>
        <w:jc w:val="both"/>
      </w:pPr>
      <w:r>
        <w:rPr>
          <w:rFonts w:ascii="Times New Roman"/>
          <w:b w:val="false"/>
          <w:i w:val="false"/>
          <w:color w:val="000000"/>
          <w:sz w:val="28"/>
        </w:rPr>
        <w:t>
      "Менеджмент и маркетинг в фармации";</w:t>
      </w:r>
    </w:p>
    <w:bookmarkEnd w:id="1102"/>
    <w:p>
      <w:pPr>
        <w:spacing w:after="0"/>
        <w:ind w:left="0"/>
        <w:jc w:val="both"/>
      </w:pPr>
      <w:r>
        <w:rPr>
          <w:rFonts w:ascii="Times New Roman"/>
          <w:b w:val="false"/>
          <w:i w:val="false"/>
          <w:color w:val="000000"/>
          <w:sz w:val="28"/>
        </w:rPr>
        <w:t>
      "Неотложная доврачебная медицинская помощь".</w:t>
      </w:r>
    </w:p>
    <w:bookmarkStart w:name="z8611" w:id="1103"/>
    <w:p>
      <w:pPr>
        <w:spacing w:after="0"/>
        <w:ind w:left="0"/>
        <w:jc w:val="left"/>
      </w:pPr>
      <w:r>
        <w:rPr>
          <w:rFonts w:ascii="Times New Roman"/>
          <w:b/>
          <w:i w:val="false"/>
          <w:color w:val="000000"/>
        </w:rPr>
        <w:t xml:space="preserve"> Глава 68. Типовая программа повышения квалификации и переподготовки медицинских кадров по специальности "Скорая и неотложная медицинская помощь"</w:t>
      </w:r>
    </w:p>
    <w:bookmarkEnd w:id="1103"/>
    <w:p>
      <w:pPr>
        <w:spacing w:after="0"/>
        <w:ind w:left="0"/>
        <w:jc w:val="both"/>
      </w:pPr>
      <w:r>
        <w:rPr>
          <w:rFonts w:ascii="Times New Roman"/>
          <w:b w:val="false"/>
          <w:i w:val="false"/>
          <w:color w:val="ff0000"/>
          <w:sz w:val="28"/>
        </w:rPr>
        <w:t xml:space="preserve">
      Сноска. Типовая программа дополнена главой 68 в соответствии с приказом Министра здравоохранения РК от 11.10.2018 </w:t>
      </w:r>
      <w:r>
        <w:rPr>
          <w:rFonts w:ascii="Times New Roman"/>
          <w:b w:val="false"/>
          <w:i w:val="false"/>
          <w:color w:val="ff0000"/>
          <w:sz w:val="28"/>
        </w:rPr>
        <w:t>№ ҚР ДСМ-26</w:t>
      </w:r>
      <w:r>
        <w:rPr>
          <w:rFonts w:ascii="Times New Roman"/>
          <w:b w:val="false"/>
          <w:i w:val="false"/>
          <w:color w:val="ff0000"/>
          <w:sz w:val="28"/>
        </w:rPr>
        <w:t xml:space="preserve"> (вводится в действие после дня его первого официального опубликования).</w:t>
      </w:r>
    </w:p>
    <w:bookmarkStart w:name="z8612" w:id="1104"/>
    <w:p>
      <w:pPr>
        <w:spacing w:after="0"/>
        <w:ind w:left="0"/>
        <w:jc w:val="both"/>
      </w:pPr>
      <w:r>
        <w:rPr>
          <w:rFonts w:ascii="Times New Roman"/>
          <w:b w:val="false"/>
          <w:i w:val="false"/>
          <w:color w:val="000000"/>
          <w:sz w:val="28"/>
        </w:rPr>
        <w:t>
      204. Продолжительность обучения на циклах повышения квалификации составляет от 54/1 до 216/4 часов (недель), на сертификационных циклах – 108/2 часов (недель), на цикле переподготовки для специалистов с высшим медицинским образованием по специальности "Общая медицина", "Педиатрия", "Лечебное дело", "Восточная медицина" и интернатурой – 864/16 часа (недель).</w:t>
      </w:r>
    </w:p>
    <w:bookmarkEnd w:id="1104"/>
    <w:bookmarkStart w:name="z8613" w:id="1105"/>
    <w:p>
      <w:pPr>
        <w:spacing w:after="0"/>
        <w:ind w:left="0"/>
        <w:jc w:val="both"/>
      </w:pPr>
      <w:r>
        <w:rPr>
          <w:rFonts w:ascii="Times New Roman"/>
          <w:b w:val="false"/>
          <w:i w:val="false"/>
          <w:color w:val="000000"/>
          <w:sz w:val="28"/>
        </w:rPr>
        <w:t>
      205. Планирование и организация образовательной деятельности осуществляются на основе Типовых учебных планов и содержаний образовательной программы по специальности "Скорая и неотложная медицинская помощь" согласно приложению 68 к настоящей Типовой программе.</w:t>
      </w:r>
    </w:p>
    <w:bookmarkEnd w:id="1105"/>
    <w:bookmarkStart w:name="z8614" w:id="1106"/>
    <w:p>
      <w:pPr>
        <w:spacing w:after="0"/>
        <w:ind w:left="0"/>
        <w:jc w:val="both"/>
      </w:pPr>
      <w:r>
        <w:rPr>
          <w:rFonts w:ascii="Times New Roman"/>
          <w:b w:val="false"/>
          <w:i w:val="false"/>
          <w:color w:val="000000"/>
          <w:sz w:val="28"/>
        </w:rPr>
        <w:t>
      206. Рекомендуемыми темами (направлениями) компонентов по выбору на циклах повышения квалификации и переподготовки по специальности "Скорая и неотложная медицинская помощь" являются:</w:t>
      </w:r>
    </w:p>
    <w:bookmarkEnd w:id="1106"/>
    <w:bookmarkStart w:name="z8615" w:id="1107"/>
    <w:p>
      <w:pPr>
        <w:spacing w:after="0"/>
        <w:ind w:left="0"/>
        <w:jc w:val="both"/>
      </w:pPr>
      <w:r>
        <w:rPr>
          <w:rFonts w:ascii="Times New Roman"/>
          <w:b w:val="false"/>
          <w:i w:val="false"/>
          <w:color w:val="000000"/>
          <w:sz w:val="28"/>
        </w:rPr>
        <w:t>
      "Интенсивная терапия при инфекционных заболеваниях у взрослых";</w:t>
      </w:r>
    </w:p>
    <w:bookmarkEnd w:id="1107"/>
    <w:bookmarkStart w:name="z8616" w:id="1108"/>
    <w:p>
      <w:pPr>
        <w:spacing w:after="0"/>
        <w:ind w:left="0"/>
        <w:jc w:val="both"/>
      </w:pPr>
      <w:r>
        <w:rPr>
          <w:rFonts w:ascii="Times New Roman"/>
          <w:b w:val="false"/>
          <w:i w:val="false"/>
          <w:color w:val="000000"/>
          <w:sz w:val="28"/>
        </w:rPr>
        <w:t>
      "Поддержка жизни у новорожденных";</w:t>
      </w:r>
    </w:p>
    <w:bookmarkEnd w:id="1108"/>
    <w:bookmarkStart w:name="z8617" w:id="1109"/>
    <w:p>
      <w:pPr>
        <w:spacing w:after="0"/>
        <w:ind w:left="0"/>
        <w:jc w:val="both"/>
      </w:pPr>
      <w:r>
        <w:rPr>
          <w:rFonts w:ascii="Times New Roman"/>
          <w:b w:val="false"/>
          <w:i w:val="false"/>
          <w:color w:val="000000"/>
          <w:sz w:val="28"/>
        </w:rPr>
        <w:t>
      "Интенсивная терапия при инфекционных заболеваниях у детей";</w:t>
      </w:r>
    </w:p>
    <w:bookmarkEnd w:id="1109"/>
    <w:bookmarkStart w:name="z8618" w:id="1110"/>
    <w:p>
      <w:pPr>
        <w:spacing w:after="0"/>
        <w:ind w:left="0"/>
        <w:jc w:val="both"/>
      </w:pPr>
      <w:r>
        <w:rPr>
          <w:rFonts w:ascii="Times New Roman"/>
          <w:b w:val="false"/>
          <w:i w:val="false"/>
          <w:color w:val="000000"/>
          <w:sz w:val="28"/>
        </w:rPr>
        <w:t>
      "Интегрированное ведение болезней детского возраста": неотложные состояния, сортировка, алгоритм действий";</w:t>
      </w:r>
    </w:p>
    <w:bookmarkEnd w:id="1110"/>
    <w:bookmarkStart w:name="z8619" w:id="1111"/>
    <w:p>
      <w:pPr>
        <w:spacing w:after="0"/>
        <w:ind w:left="0"/>
        <w:jc w:val="both"/>
      </w:pPr>
      <w:r>
        <w:rPr>
          <w:rFonts w:ascii="Times New Roman"/>
          <w:b w:val="false"/>
          <w:i w:val="false"/>
          <w:color w:val="000000"/>
          <w:sz w:val="28"/>
        </w:rPr>
        <w:t>
      "Интенсивная терапия в хирургии";</w:t>
      </w:r>
    </w:p>
    <w:bookmarkEnd w:id="1111"/>
    <w:bookmarkStart w:name="z8620" w:id="1112"/>
    <w:p>
      <w:pPr>
        <w:spacing w:after="0"/>
        <w:ind w:left="0"/>
        <w:jc w:val="both"/>
      </w:pPr>
      <w:r>
        <w:rPr>
          <w:rFonts w:ascii="Times New Roman"/>
          <w:b w:val="false"/>
          <w:i w:val="false"/>
          <w:color w:val="000000"/>
          <w:sz w:val="28"/>
        </w:rPr>
        <w:t>
      "Неотложная медицина в комбустиологии";</w:t>
      </w:r>
    </w:p>
    <w:bookmarkEnd w:id="1112"/>
    <w:bookmarkStart w:name="z8621" w:id="1113"/>
    <w:p>
      <w:pPr>
        <w:spacing w:after="0"/>
        <w:ind w:left="0"/>
        <w:jc w:val="both"/>
      </w:pPr>
      <w:r>
        <w:rPr>
          <w:rFonts w:ascii="Times New Roman"/>
          <w:b w:val="false"/>
          <w:i w:val="false"/>
          <w:color w:val="000000"/>
          <w:sz w:val="28"/>
        </w:rPr>
        <w:t>
      "Электрокардиограмма в неотложной кардиологии";</w:t>
      </w:r>
    </w:p>
    <w:bookmarkEnd w:id="1113"/>
    <w:bookmarkStart w:name="z8622" w:id="1114"/>
    <w:p>
      <w:pPr>
        <w:spacing w:after="0"/>
        <w:ind w:left="0"/>
        <w:jc w:val="both"/>
      </w:pPr>
      <w:r>
        <w:rPr>
          <w:rFonts w:ascii="Times New Roman"/>
          <w:b w:val="false"/>
          <w:i w:val="false"/>
          <w:color w:val="000000"/>
          <w:sz w:val="28"/>
        </w:rPr>
        <w:t>
      "Актуальные вопросы интервенционной кардиологии";</w:t>
      </w:r>
    </w:p>
    <w:bookmarkEnd w:id="1114"/>
    <w:bookmarkStart w:name="z8623" w:id="1115"/>
    <w:p>
      <w:pPr>
        <w:spacing w:after="0"/>
        <w:ind w:left="0"/>
        <w:jc w:val="both"/>
      </w:pPr>
      <w:r>
        <w:rPr>
          <w:rFonts w:ascii="Times New Roman"/>
          <w:b w:val="false"/>
          <w:i w:val="false"/>
          <w:color w:val="000000"/>
          <w:sz w:val="28"/>
        </w:rPr>
        <w:t>
      "Неотложные состояния в клинике внутренних болезней";</w:t>
      </w:r>
    </w:p>
    <w:bookmarkEnd w:id="1115"/>
    <w:bookmarkStart w:name="z8624" w:id="1116"/>
    <w:p>
      <w:pPr>
        <w:spacing w:after="0"/>
        <w:ind w:left="0"/>
        <w:jc w:val="both"/>
      </w:pPr>
      <w:r>
        <w:rPr>
          <w:rFonts w:ascii="Times New Roman"/>
          <w:b w:val="false"/>
          <w:i w:val="false"/>
          <w:color w:val="000000"/>
          <w:sz w:val="28"/>
        </w:rPr>
        <w:t>
      "Интенсивная терапия в неврологии";</w:t>
      </w:r>
    </w:p>
    <w:bookmarkEnd w:id="1116"/>
    <w:bookmarkStart w:name="z8625" w:id="1117"/>
    <w:p>
      <w:pPr>
        <w:spacing w:after="0"/>
        <w:ind w:left="0"/>
        <w:jc w:val="both"/>
      </w:pPr>
      <w:r>
        <w:rPr>
          <w:rFonts w:ascii="Times New Roman"/>
          <w:b w:val="false"/>
          <w:i w:val="false"/>
          <w:color w:val="000000"/>
          <w:sz w:val="28"/>
        </w:rPr>
        <w:t>
      "Гипертензивные состояния при беременности";</w:t>
      </w:r>
    </w:p>
    <w:bookmarkEnd w:id="1117"/>
    <w:bookmarkStart w:name="z8626" w:id="1118"/>
    <w:p>
      <w:pPr>
        <w:spacing w:after="0"/>
        <w:ind w:left="0"/>
        <w:jc w:val="both"/>
      </w:pPr>
      <w:r>
        <w:rPr>
          <w:rFonts w:ascii="Times New Roman"/>
          <w:b w:val="false"/>
          <w:i w:val="false"/>
          <w:color w:val="000000"/>
          <w:sz w:val="28"/>
        </w:rPr>
        <w:t>
      "Инфузионно-трансфузионная терапия в клинической практике";</w:t>
      </w:r>
    </w:p>
    <w:bookmarkEnd w:id="1118"/>
    <w:bookmarkStart w:name="z8627" w:id="1119"/>
    <w:p>
      <w:pPr>
        <w:spacing w:after="0"/>
        <w:ind w:left="0"/>
        <w:jc w:val="both"/>
      </w:pPr>
      <w:r>
        <w:rPr>
          <w:rFonts w:ascii="Times New Roman"/>
          <w:b w:val="false"/>
          <w:i w:val="false"/>
          <w:color w:val="000000"/>
          <w:sz w:val="28"/>
        </w:rPr>
        <w:t>
      "Неотложные состояния в хирургии";</w:t>
      </w:r>
    </w:p>
    <w:bookmarkEnd w:id="1119"/>
    <w:bookmarkStart w:name="z8628" w:id="1120"/>
    <w:p>
      <w:pPr>
        <w:spacing w:after="0"/>
        <w:ind w:left="0"/>
        <w:jc w:val="both"/>
      </w:pPr>
      <w:r>
        <w:rPr>
          <w:rFonts w:ascii="Times New Roman"/>
          <w:b w:val="false"/>
          <w:i w:val="false"/>
          <w:color w:val="000000"/>
          <w:sz w:val="28"/>
        </w:rPr>
        <w:t>
      "Военно-полевая хирургия в неотложной медицине";</w:t>
      </w:r>
    </w:p>
    <w:bookmarkEnd w:id="1120"/>
    <w:p>
      <w:pPr>
        <w:spacing w:after="0"/>
        <w:ind w:left="0"/>
        <w:jc w:val="both"/>
      </w:pPr>
      <w:r>
        <w:rPr>
          <w:rFonts w:ascii="Times New Roman"/>
          <w:b w:val="false"/>
          <w:i w:val="false"/>
          <w:color w:val="000000"/>
          <w:sz w:val="28"/>
        </w:rPr>
        <w:t>
      "Акушерские кровотечения".</w:t>
      </w:r>
    </w:p>
    <w:bookmarkStart w:name="z8629" w:id="1121"/>
    <w:p>
      <w:pPr>
        <w:spacing w:after="0"/>
        <w:ind w:left="0"/>
        <w:jc w:val="left"/>
      </w:pPr>
      <w:r>
        <w:rPr>
          <w:rFonts w:ascii="Times New Roman"/>
          <w:b/>
          <w:i w:val="false"/>
          <w:color w:val="000000"/>
        </w:rPr>
        <w:t xml:space="preserve"> Глава 69. Типовая программа повышения квалификации и переподготовки медицинских кадров по специальности "Сестринское дело (младшая(ий) медицинская(ий) сестра/брат по уходу)"</w:t>
      </w:r>
    </w:p>
    <w:bookmarkEnd w:id="1121"/>
    <w:p>
      <w:pPr>
        <w:spacing w:after="0"/>
        <w:ind w:left="0"/>
        <w:jc w:val="both"/>
      </w:pPr>
      <w:r>
        <w:rPr>
          <w:rFonts w:ascii="Times New Roman"/>
          <w:b w:val="false"/>
          <w:i w:val="false"/>
          <w:color w:val="ff0000"/>
          <w:sz w:val="28"/>
        </w:rPr>
        <w:t xml:space="preserve">
      Сноска. Типовая программа дополнена главой 69 в соответствии с приказом Министра здравоохранения РК от 11.10.2018 </w:t>
      </w:r>
      <w:r>
        <w:rPr>
          <w:rFonts w:ascii="Times New Roman"/>
          <w:b w:val="false"/>
          <w:i w:val="false"/>
          <w:color w:val="ff0000"/>
          <w:sz w:val="28"/>
        </w:rPr>
        <w:t>№ ҚР ДСМ-26</w:t>
      </w:r>
      <w:r>
        <w:rPr>
          <w:rFonts w:ascii="Times New Roman"/>
          <w:b w:val="false"/>
          <w:i w:val="false"/>
          <w:color w:val="ff0000"/>
          <w:sz w:val="28"/>
        </w:rPr>
        <w:t xml:space="preserve"> (вводится в действие после дня его первого официального опубликования).</w:t>
      </w:r>
    </w:p>
    <w:bookmarkStart w:name="z8630" w:id="1122"/>
    <w:p>
      <w:pPr>
        <w:spacing w:after="0"/>
        <w:ind w:left="0"/>
        <w:jc w:val="both"/>
      </w:pPr>
      <w:r>
        <w:rPr>
          <w:rFonts w:ascii="Times New Roman"/>
          <w:b w:val="false"/>
          <w:i w:val="false"/>
          <w:color w:val="000000"/>
          <w:sz w:val="28"/>
        </w:rPr>
        <w:t>
      207. Продолжительность обучения на циклах повышения квалификации и сертификационных циклах составляет от 54/1 до 108/2 часов (недель), на цикле переподготовки для специалистов со средним (техническим и профессиональным) медицинским образованием по специальности "Сестринское дело", "Лечебное дело", "Акушерское дело" и со стажем работы по специальностям сестринского профиля – 432/8 часов (недель), несестринского профиля – 648/12 часов (недель).</w:t>
      </w:r>
    </w:p>
    <w:bookmarkEnd w:id="1122"/>
    <w:bookmarkStart w:name="z8631" w:id="1123"/>
    <w:p>
      <w:pPr>
        <w:spacing w:after="0"/>
        <w:ind w:left="0"/>
        <w:jc w:val="both"/>
      </w:pPr>
      <w:r>
        <w:rPr>
          <w:rFonts w:ascii="Times New Roman"/>
          <w:b w:val="false"/>
          <w:i w:val="false"/>
          <w:color w:val="000000"/>
          <w:sz w:val="28"/>
        </w:rPr>
        <w:t xml:space="preserve">
      208. Планирование и организация образовательной деятельности осуществляются на основе Типовых учебных планов и содержаний образовательной программы по специальности "Сестринское дело (младшая(ий) медицинская(ий) сестра/брат по уходу)" согласно </w:t>
      </w:r>
      <w:r>
        <w:rPr>
          <w:rFonts w:ascii="Times New Roman"/>
          <w:b w:val="false"/>
          <w:i w:val="false"/>
          <w:color w:val="000000"/>
          <w:sz w:val="28"/>
        </w:rPr>
        <w:t>приложению 57</w:t>
      </w:r>
      <w:r>
        <w:rPr>
          <w:rFonts w:ascii="Times New Roman"/>
          <w:b w:val="false"/>
          <w:i w:val="false"/>
          <w:color w:val="000000"/>
          <w:sz w:val="28"/>
        </w:rPr>
        <w:t xml:space="preserve"> к настоящей Типовой программе.</w:t>
      </w:r>
    </w:p>
    <w:bookmarkEnd w:id="1123"/>
    <w:bookmarkStart w:name="z8632" w:id="1124"/>
    <w:p>
      <w:pPr>
        <w:spacing w:after="0"/>
        <w:ind w:left="0"/>
        <w:jc w:val="both"/>
      </w:pPr>
      <w:r>
        <w:rPr>
          <w:rFonts w:ascii="Times New Roman"/>
          <w:b w:val="false"/>
          <w:i w:val="false"/>
          <w:color w:val="000000"/>
          <w:sz w:val="28"/>
        </w:rPr>
        <w:t>
      209. Рекомендуемыми темами (направлениями) компонентов по выбору на циклах повышения квалификации и переподготовки по специальности "Сестринское дело (младшая(ий) медицинская(ий) сестра/брат по уходу)" являются:</w:t>
      </w:r>
    </w:p>
    <w:bookmarkEnd w:id="1124"/>
    <w:bookmarkStart w:name="z8633" w:id="1125"/>
    <w:p>
      <w:pPr>
        <w:spacing w:after="0"/>
        <w:ind w:left="0"/>
        <w:jc w:val="both"/>
      </w:pPr>
      <w:r>
        <w:rPr>
          <w:rFonts w:ascii="Times New Roman"/>
          <w:b w:val="false"/>
          <w:i w:val="false"/>
          <w:color w:val="000000"/>
          <w:sz w:val="28"/>
        </w:rPr>
        <w:t>
      "Роль младшей медсестры в деятельности лечебно-профилактического отделения";</w:t>
      </w:r>
    </w:p>
    <w:bookmarkEnd w:id="1125"/>
    <w:bookmarkStart w:name="z8634" w:id="1126"/>
    <w:p>
      <w:pPr>
        <w:spacing w:after="0"/>
        <w:ind w:left="0"/>
        <w:jc w:val="both"/>
      </w:pPr>
      <w:r>
        <w:rPr>
          <w:rFonts w:ascii="Times New Roman"/>
          <w:b w:val="false"/>
          <w:i w:val="false"/>
          <w:color w:val="000000"/>
          <w:sz w:val="28"/>
        </w:rPr>
        <w:t>
      "Инфекционный контроль. Роль младшей медсестры в профилактике внутрибольничной инфекции";</w:t>
      </w:r>
    </w:p>
    <w:bookmarkEnd w:id="1126"/>
    <w:bookmarkStart w:name="z8635" w:id="1127"/>
    <w:p>
      <w:pPr>
        <w:spacing w:after="0"/>
        <w:ind w:left="0"/>
        <w:jc w:val="both"/>
      </w:pPr>
      <w:r>
        <w:rPr>
          <w:rFonts w:ascii="Times New Roman"/>
          <w:b w:val="false"/>
          <w:i w:val="false"/>
          <w:color w:val="000000"/>
          <w:sz w:val="28"/>
        </w:rPr>
        <w:t>
      "Роль младшей медсестры в профилактике вирусного иммунодефицита человека и синдрома приобретенного иммунодефицита";</w:t>
      </w:r>
    </w:p>
    <w:bookmarkEnd w:id="1127"/>
    <w:bookmarkStart w:name="z8636" w:id="1128"/>
    <w:p>
      <w:pPr>
        <w:spacing w:after="0"/>
        <w:ind w:left="0"/>
        <w:jc w:val="both"/>
      </w:pPr>
      <w:r>
        <w:rPr>
          <w:rFonts w:ascii="Times New Roman"/>
          <w:b w:val="false"/>
          <w:i w:val="false"/>
          <w:color w:val="000000"/>
          <w:sz w:val="28"/>
        </w:rPr>
        <w:t>
      "Работа младшей медсестры первичной медико-санитарной помощи в контроле над туберкулезом";</w:t>
      </w:r>
    </w:p>
    <w:bookmarkEnd w:id="1128"/>
    <w:bookmarkStart w:name="z8637" w:id="1129"/>
    <w:p>
      <w:pPr>
        <w:spacing w:after="0"/>
        <w:ind w:left="0"/>
        <w:jc w:val="both"/>
      </w:pPr>
      <w:r>
        <w:rPr>
          <w:rFonts w:ascii="Times New Roman"/>
          <w:b w:val="false"/>
          <w:i w:val="false"/>
          <w:color w:val="000000"/>
          <w:sz w:val="28"/>
        </w:rPr>
        <w:t>
      "Общие сестринские технологии";</w:t>
      </w:r>
    </w:p>
    <w:bookmarkEnd w:id="1129"/>
    <w:bookmarkStart w:name="z8638" w:id="1130"/>
    <w:p>
      <w:pPr>
        <w:spacing w:after="0"/>
        <w:ind w:left="0"/>
        <w:jc w:val="both"/>
      </w:pPr>
      <w:r>
        <w:rPr>
          <w:rFonts w:ascii="Times New Roman"/>
          <w:b w:val="false"/>
          <w:i w:val="false"/>
          <w:color w:val="000000"/>
          <w:sz w:val="28"/>
        </w:rPr>
        <w:t>
      "Неотложная доврачебная медицинская помощь на догоспитальном этапе";</w:t>
      </w:r>
    </w:p>
    <w:bookmarkEnd w:id="1130"/>
    <w:bookmarkStart w:name="z8639" w:id="1131"/>
    <w:p>
      <w:pPr>
        <w:spacing w:after="0"/>
        <w:ind w:left="0"/>
        <w:jc w:val="both"/>
      </w:pPr>
      <w:r>
        <w:rPr>
          <w:rFonts w:ascii="Times New Roman"/>
          <w:b w:val="false"/>
          <w:i w:val="false"/>
          <w:color w:val="000000"/>
          <w:sz w:val="28"/>
        </w:rPr>
        <w:t>
      "Паллиативный уход";</w:t>
      </w:r>
    </w:p>
    <w:bookmarkEnd w:id="1131"/>
    <w:bookmarkStart w:name="z8640" w:id="1132"/>
    <w:p>
      <w:pPr>
        <w:spacing w:after="0"/>
        <w:ind w:left="0"/>
        <w:jc w:val="both"/>
      </w:pPr>
      <w:r>
        <w:rPr>
          <w:rFonts w:ascii="Times New Roman"/>
          <w:b w:val="false"/>
          <w:i w:val="false"/>
          <w:color w:val="000000"/>
          <w:sz w:val="28"/>
        </w:rPr>
        <w:t>
      "Медицинская эргономика. Безопасное перемещение пациентов";</w:t>
      </w:r>
    </w:p>
    <w:bookmarkEnd w:id="1132"/>
    <w:bookmarkStart w:name="z8641" w:id="1133"/>
    <w:p>
      <w:pPr>
        <w:spacing w:after="0"/>
        <w:ind w:left="0"/>
        <w:jc w:val="both"/>
      </w:pPr>
      <w:r>
        <w:rPr>
          <w:rFonts w:ascii="Times New Roman"/>
          <w:b w:val="false"/>
          <w:i w:val="false"/>
          <w:color w:val="000000"/>
          <w:sz w:val="28"/>
        </w:rPr>
        <w:t>
      "Безопасная среда для пациента и персонала";</w:t>
      </w:r>
    </w:p>
    <w:bookmarkEnd w:id="1133"/>
    <w:p>
      <w:pPr>
        <w:spacing w:after="0"/>
        <w:ind w:left="0"/>
        <w:jc w:val="both"/>
      </w:pPr>
      <w:r>
        <w:rPr>
          <w:rFonts w:ascii="Times New Roman"/>
          <w:b w:val="false"/>
          <w:i w:val="false"/>
          <w:color w:val="000000"/>
          <w:sz w:val="28"/>
        </w:rPr>
        <w:t>
      "Особенности сестринского ухода на дому".</w:t>
      </w:r>
    </w:p>
    <w:bookmarkStart w:name="z8642" w:id="1134"/>
    <w:p>
      <w:pPr>
        <w:spacing w:after="0"/>
        <w:ind w:left="0"/>
        <w:jc w:val="left"/>
      </w:pPr>
      <w:r>
        <w:rPr>
          <w:rFonts w:ascii="Times New Roman"/>
          <w:b/>
          <w:i w:val="false"/>
          <w:color w:val="000000"/>
        </w:rPr>
        <w:t xml:space="preserve"> Глава 70. Типовая программа повышения квалификации и переподготовки медицинских кадров по специальности "Сестринское дело (массажист)"</w:t>
      </w:r>
    </w:p>
    <w:bookmarkEnd w:id="1134"/>
    <w:p>
      <w:pPr>
        <w:spacing w:after="0"/>
        <w:ind w:left="0"/>
        <w:jc w:val="both"/>
      </w:pPr>
      <w:r>
        <w:rPr>
          <w:rFonts w:ascii="Times New Roman"/>
          <w:b w:val="false"/>
          <w:i w:val="false"/>
          <w:color w:val="ff0000"/>
          <w:sz w:val="28"/>
        </w:rPr>
        <w:t xml:space="preserve">
      Сноска. Типовая программа дополнена главой 70 в соответствии с приказом Министра здравоохранения РК от 11.10.2018 </w:t>
      </w:r>
      <w:r>
        <w:rPr>
          <w:rFonts w:ascii="Times New Roman"/>
          <w:b w:val="false"/>
          <w:i w:val="false"/>
          <w:color w:val="ff0000"/>
          <w:sz w:val="28"/>
        </w:rPr>
        <w:t>№ ҚР ДСМ-26</w:t>
      </w:r>
      <w:r>
        <w:rPr>
          <w:rFonts w:ascii="Times New Roman"/>
          <w:b w:val="false"/>
          <w:i w:val="false"/>
          <w:color w:val="ff0000"/>
          <w:sz w:val="28"/>
        </w:rPr>
        <w:t xml:space="preserve"> (вводится в действие после дня его первого официального опубликования).</w:t>
      </w:r>
    </w:p>
    <w:bookmarkStart w:name="z8643" w:id="1135"/>
    <w:p>
      <w:pPr>
        <w:spacing w:after="0"/>
        <w:ind w:left="0"/>
        <w:jc w:val="both"/>
      </w:pPr>
      <w:r>
        <w:rPr>
          <w:rFonts w:ascii="Times New Roman"/>
          <w:b w:val="false"/>
          <w:i w:val="false"/>
          <w:color w:val="000000"/>
          <w:sz w:val="28"/>
        </w:rPr>
        <w:t>
      210. Продолжительность обучения на циклах повышения квалификации и сертификационных циклах составляет от 54/1 до 108/2 часов (недель), на цикле переподготовки для специалистов с высшим медицинским образованием по специальности "Лечебное дело", "Педиатрия", бакалавриатом по специальности "Общая медицина" или средним (техническим и профессиональным) медицинским образованием по специальности "Сестринское дело", "Лечебное дело", "Акушерское дело" и со стажем работы по специальностям сестринского профиля– 432/8 часов (недель), не сестринского профиля – 648/12 часов (недель).</w:t>
      </w:r>
    </w:p>
    <w:bookmarkEnd w:id="1135"/>
    <w:bookmarkStart w:name="z8644" w:id="1136"/>
    <w:p>
      <w:pPr>
        <w:spacing w:after="0"/>
        <w:ind w:left="0"/>
        <w:jc w:val="both"/>
      </w:pPr>
      <w:r>
        <w:rPr>
          <w:rFonts w:ascii="Times New Roman"/>
          <w:b w:val="false"/>
          <w:i w:val="false"/>
          <w:color w:val="000000"/>
          <w:sz w:val="28"/>
        </w:rPr>
        <w:t>
      211. Планирование и организация образовательной деятельности осуществляются на основе Типовых учебных планов и содержаний образовательной программы по специальности "Сестринское дело (массажист)" согласно приложению 59 к настоящей Типовой программе.</w:t>
      </w:r>
    </w:p>
    <w:bookmarkEnd w:id="1136"/>
    <w:bookmarkStart w:name="z8645" w:id="1137"/>
    <w:p>
      <w:pPr>
        <w:spacing w:after="0"/>
        <w:ind w:left="0"/>
        <w:jc w:val="both"/>
      </w:pPr>
      <w:r>
        <w:rPr>
          <w:rFonts w:ascii="Times New Roman"/>
          <w:b w:val="false"/>
          <w:i w:val="false"/>
          <w:color w:val="000000"/>
          <w:sz w:val="28"/>
        </w:rPr>
        <w:t>
      212. Рекомендуемыми темами (направлениями) компонентов по выбору на циклах повышения квалификации и переподготовки по специальности "Сестринское дело (массажист)" являются:</w:t>
      </w:r>
    </w:p>
    <w:bookmarkEnd w:id="1137"/>
    <w:bookmarkStart w:name="z8646" w:id="1138"/>
    <w:p>
      <w:pPr>
        <w:spacing w:after="0"/>
        <w:ind w:left="0"/>
        <w:jc w:val="both"/>
      </w:pPr>
      <w:r>
        <w:rPr>
          <w:rFonts w:ascii="Times New Roman"/>
          <w:b w:val="false"/>
          <w:i w:val="false"/>
          <w:color w:val="000000"/>
          <w:sz w:val="28"/>
        </w:rPr>
        <w:t>
      "Сегментарно-рефлекторный массаж";</w:t>
      </w:r>
    </w:p>
    <w:bookmarkEnd w:id="1138"/>
    <w:bookmarkStart w:name="z8647" w:id="1139"/>
    <w:p>
      <w:pPr>
        <w:spacing w:after="0"/>
        <w:ind w:left="0"/>
        <w:jc w:val="both"/>
      </w:pPr>
      <w:r>
        <w:rPr>
          <w:rFonts w:ascii="Times New Roman"/>
          <w:b w:val="false"/>
          <w:i w:val="false"/>
          <w:color w:val="000000"/>
          <w:sz w:val="28"/>
        </w:rPr>
        <w:t>
      "Точечный массаж";</w:t>
      </w:r>
    </w:p>
    <w:bookmarkEnd w:id="1139"/>
    <w:bookmarkStart w:name="z8648" w:id="1140"/>
    <w:p>
      <w:pPr>
        <w:spacing w:after="0"/>
        <w:ind w:left="0"/>
        <w:jc w:val="both"/>
      </w:pPr>
      <w:r>
        <w:rPr>
          <w:rFonts w:ascii="Times New Roman"/>
          <w:b w:val="false"/>
          <w:i w:val="false"/>
          <w:color w:val="000000"/>
          <w:sz w:val="28"/>
        </w:rPr>
        <w:t>
      "Детский массаж";</w:t>
      </w:r>
    </w:p>
    <w:bookmarkEnd w:id="1140"/>
    <w:bookmarkStart w:name="z8649" w:id="1141"/>
    <w:p>
      <w:pPr>
        <w:spacing w:after="0"/>
        <w:ind w:left="0"/>
        <w:jc w:val="both"/>
      </w:pPr>
      <w:r>
        <w:rPr>
          <w:rFonts w:ascii="Times New Roman"/>
          <w:b w:val="false"/>
          <w:i w:val="false"/>
          <w:color w:val="000000"/>
          <w:sz w:val="28"/>
        </w:rPr>
        <w:t>
      "Периостальный массаж";</w:t>
      </w:r>
    </w:p>
    <w:bookmarkEnd w:id="1141"/>
    <w:bookmarkStart w:name="z8650" w:id="1142"/>
    <w:p>
      <w:pPr>
        <w:spacing w:after="0"/>
        <w:ind w:left="0"/>
        <w:jc w:val="both"/>
      </w:pPr>
      <w:r>
        <w:rPr>
          <w:rFonts w:ascii="Times New Roman"/>
          <w:b w:val="false"/>
          <w:i w:val="false"/>
          <w:color w:val="000000"/>
          <w:sz w:val="28"/>
        </w:rPr>
        <w:t>
      "Лечебный массаж";</w:t>
      </w:r>
    </w:p>
    <w:bookmarkEnd w:id="1142"/>
    <w:bookmarkStart w:name="z8651" w:id="1143"/>
    <w:p>
      <w:pPr>
        <w:spacing w:after="0"/>
        <w:ind w:left="0"/>
        <w:jc w:val="both"/>
      </w:pPr>
      <w:r>
        <w:rPr>
          <w:rFonts w:ascii="Times New Roman"/>
          <w:b w:val="false"/>
          <w:i w:val="false"/>
          <w:color w:val="000000"/>
          <w:sz w:val="28"/>
        </w:rPr>
        <w:t>
      "Гидромассаж";</w:t>
      </w:r>
    </w:p>
    <w:bookmarkEnd w:id="1143"/>
    <w:bookmarkStart w:name="z8652" w:id="1144"/>
    <w:p>
      <w:pPr>
        <w:spacing w:after="0"/>
        <w:ind w:left="0"/>
        <w:jc w:val="both"/>
      </w:pPr>
      <w:r>
        <w:rPr>
          <w:rFonts w:ascii="Times New Roman"/>
          <w:b w:val="false"/>
          <w:i w:val="false"/>
          <w:color w:val="000000"/>
          <w:sz w:val="28"/>
        </w:rPr>
        <w:t>
      "Техника аппаратного массажа";</w:t>
      </w:r>
    </w:p>
    <w:bookmarkEnd w:id="1144"/>
    <w:bookmarkStart w:name="z8653" w:id="1145"/>
    <w:p>
      <w:pPr>
        <w:spacing w:after="0"/>
        <w:ind w:left="0"/>
        <w:jc w:val="both"/>
      </w:pPr>
      <w:r>
        <w:rPr>
          <w:rFonts w:ascii="Times New Roman"/>
          <w:b w:val="false"/>
          <w:i w:val="false"/>
          <w:color w:val="000000"/>
          <w:sz w:val="28"/>
        </w:rPr>
        <w:t>
      "Классический и лечебный массаж".</w:t>
      </w:r>
    </w:p>
    <w:bookmarkEnd w:id="11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Типовой программе</w:t>
            </w:r>
            <w:r>
              <w:br/>
            </w:r>
            <w:r>
              <w:rPr>
                <w:rFonts w:ascii="Times New Roman"/>
                <w:b w:val="false"/>
                <w:i w:val="false"/>
                <w:color w:val="000000"/>
                <w:sz w:val="20"/>
              </w:rPr>
              <w:t>повышения квалификации</w:t>
            </w:r>
            <w:r>
              <w:br/>
            </w:r>
            <w:r>
              <w:rPr>
                <w:rFonts w:ascii="Times New Roman"/>
                <w:b w:val="false"/>
                <w:i w:val="false"/>
                <w:color w:val="000000"/>
                <w:sz w:val="20"/>
              </w:rPr>
              <w:t>и переподготовки медицинских</w:t>
            </w:r>
            <w:r>
              <w:br/>
            </w:r>
            <w:r>
              <w:rPr>
                <w:rFonts w:ascii="Times New Roman"/>
                <w:b w:val="false"/>
                <w:i w:val="false"/>
                <w:color w:val="000000"/>
                <w:sz w:val="20"/>
              </w:rPr>
              <w:t>и фармацевтических кадров</w:t>
            </w:r>
          </w:p>
        </w:tc>
      </w:tr>
    </w:tbl>
    <w:bookmarkStart w:name="z1141" w:id="1146"/>
    <w:p>
      <w:pPr>
        <w:spacing w:after="0"/>
        <w:ind w:left="0"/>
        <w:jc w:val="left"/>
      </w:pPr>
      <w:r>
        <w:rPr>
          <w:rFonts w:ascii="Times New Roman"/>
          <w:b/>
          <w:i w:val="false"/>
          <w:color w:val="000000"/>
        </w:rPr>
        <w:t xml:space="preserve"> Перечень и содержание базовых дисциплин обязательного компонента</w:t>
      </w:r>
    </w:p>
    <w:bookmarkEnd w:id="1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2" w:id="1147"/>
          <w:p>
            <w:pPr>
              <w:spacing w:after="20"/>
              <w:ind w:left="20"/>
              <w:jc w:val="both"/>
            </w:pPr>
            <w:r>
              <w:rPr>
                <w:rFonts w:ascii="Times New Roman"/>
                <w:b w:val="false"/>
                <w:i w:val="false"/>
                <w:color w:val="000000"/>
                <w:sz w:val="20"/>
              </w:rPr>
              <w:t>
Код дисциплины</w:t>
            </w:r>
          </w:p>
          <w:bookmarkEnd w:id="114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3" w:id="1148"/>
          <w:p>
            <w:pPr>
              <w:spacing w:after="20"/>
              <w:ind w:left="20"/>
              <w:jc w:val="both"/>
            </w:pPr>
            <w:r>
              <w:rPr>
                <w:rFonts w:ascii="Times New Roman"/>
                <w:b w:val="false"/>
                <w:i w:val="false"/>
                <w:color w:val="000000"/>
                <w:sz w:val="20"/>
              </w:rPr>
              <w:t>
Наименование дисциплины</w:t>
            </w:r>
          </w:p>
          <w:bookmarkEnd w:id="114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4" w:id="1149"/>
          <w:p>
            <w:pPr>
              <w:spacing w:after="20"/>
              <w:ind w:left="20"/>
              <w:jc w:val="both"/>
            </w:pPr>
            <w:r>
              <w:rPr>
                <w:rFonts w:ascii="Times New Roman"/>
                <w:b w:val="false"/>
                <w:i w:val="false"/>
                <w:color w:val="000000"/>
                <w:sz w:val="20"/>
              </w:rPr>
              <w:t>
Содержание дисциплины</w:t>
            </w:r>
          </w:p>
          <w:bookmarkEnd w:id="114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законодательства в сфере здравоохранения Республики Казахстан. Законодательные аспекты деятельности врача. Законодательные акты по здравоохранению. Права врача. Функциональные обязанности. Организация труда. Финансовое управление. Поощрительные и штрафные санкции. Критерии оценки качества работы. Гарантии государства по охране и защите прав врача и пациента.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5" w:id="1150"/>
          <w:p>
            <w:pPr>
              <w:spacing w:after="20"/>
              <w:ind w:left="20"/>
              <w:jc w:val="both"/>
            </w:pPr>
            <w:r>
              <w:rPr>
                <w:rFonts w:ascii="Times New Roman"/>
                <w:b w:val="false"/>
                <w:i w:val="false"/>
                <w:color w:val="000000"/>
                <w:sz w:val="20"/>
              </w:rPr>
              <w:t>
Результаты обучения</w:t>
            </w:r>
          </w:p>
          <w:bookmarkEnd w:id="115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Способен принимать управленческие решения на разных уровнях общественного здравоохранения.</w:t>
            </w:r>
          </w:p>
          <w:p>
            <w:pPr>
              <w:spacing w:after="20"/>
              <w:ind w:left="20"/>
              <w:jc w:val="both"/>
            </w:pPr>
            <w:r>
              <w:rPr>
                <w:rFonts w:ascii="Times New Roman"/>
                <w:b w:val="false"/>
                <w:i w:val="false"/>
                <w:color w:val="000000"/>
                <w:sz w:val="20"/>
              </w:rPr>
              <w:t>
Способен самостоятельно принимать правомерные решения в определенных ситуациях, возникающих при осуществлении профессиональной деятельности.</w:t>
            </w:r>
          </w:p>
          <w:p>
            <w:pPr>
              <w:spacing w:after="20"/>
              <w:ind w:left="20"/>
              <w:jc w:val="both"/>
            </w:pPr>
            <w:r>
              <w:rPr>
                <w:rFonts w:ascii="Times New Roman"/>
                <w:b w:val="false"/>
                <w:i w:val="false"/>
                <w:color w:val="000000"/>
                <w:sz w:val="20"/>
              </w:rPr>
              <w:t>
Способен давать юридическую оценку случаям ненадлежащего оказания помощи больному, профессиональным правонарушениям медицинского персонала и определять возможные правовые последствия таких деяний, пути их профилактики.</w:t>
            </w:r>
          </w:p>
          <w:p>
            <w:pPr>
              <w:spacing w:after="20"/>
              <w:ind w:left="20"/>
              <w:jc w:val="both"/>
            </w:pPr>
            <w:r>
              <w:rPr>
                <w:rFonts w:ascii="Times New Roman"/>
                <w:b w:val="false"/>
                <w:i w:val="false"/>
                <w:color w:val="000000"/>
                <w:sz w:val="20"/>
              </w:rPr>
              <w:t>
Способен работать с нормативными правовыми актами, подзаконными нормативными актами, регулирующими правоотношения в сфере охраны здоровья.</w:t>
            </w:r>
          </w:p>
          <w:p>
            <w:pPr>
              <w:spacing w:after="20"/>
              <w:ind w:left="20"/>
              <w:jc w:val="both"/>
            </w:pPr>
            <w:r>
              <w:rPr>
                <w:rFonts w:ascii="Times New Roman"/>
                <w:b w:val="false"/>
                <w:i w:val="false"/>
                <w:color w:val="000000"/>
                <w:sz w:val="20"/>
              </w:rPr>
              <w:t>
Способен надлежащим образом оформлять официальные медицинские документы, вести первичную медицинскую документацию, подготавливать документы, необходимые для реализации права на занятие медицинской деятельностью;</w:t>
            </w:r>
          </w:p>
          <w:p>
            <w:pPr>
              <w:spacing w:after="20"/>
              <w:ind w:left="20"/>
              <w:jc w:val="both"/>
            </w:pPr>
            <w:r>
              <w:rPr>
                <w:rFonts w:ascii="Times New Roman"/>
                <w:b w:val="false"/>
                <w:i w:val="false"/>
                <w:color w:val="000000"/>
                <w:sz w:val="20"/>
              </w:rPr>
              <w:t>
Способен использовать юридические механизмы защиты прав и законных интересов как медицинских кадров, так и пациентов.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6" w:id="1151"/>
          <w:p>
            <w:pPr>
              <w:spacing w:after="20"/>
              <w:ind w:left="20"/>
              <w:jc w:val="both"/>
            </w:pPr>
            <w:r>
              <w:rPr>
                <w:rFonts w:ascii="Times New Roman"/>
                <w:b w:val="false"/>
                <w:i w:val="false"/>
                <w:color w:val="000000"/>
                <w:sz w:val="20"/>
              </w:rPr>
              <w:t>
Код дисциплины</w:t>
            </w:r>
          </w:p>
          <w:bookmarkEnd w:id="115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7" w:id="1152"/>
          <w:p>
            <w:pPr>
              <w:spacing w:after="20"/>
              <w:ind w:left="20"/>
              <w:jc w:val="both"/>
            </w:pPr>
            <w:r>
              <w:rPr>
                <w:rFonts w:ascii="Times New Roman"/>
                <w:b w:val="false"/>
                <w:i w:val="false"/>
                <w:color w:val="000000"/>
                <w:sz w:val="20"/>
              </w:rPr>
              <w:t>
Наименование дисциплины</w:t>
            </w:r>
          </w:p>
          <w:bookmarkEnd w:id="115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формирования здорового образа жизни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8" w:id="1153"/>
          <w:p>
            <w:pPr>
              <w:spacing w:after="20"/>
              <w:ind w:left="20"/>
              <w:jc w:val="both"/>
            </w:pPr>
            <w:r>
              <w:rPr>
                <w:rFonts w:ascii="Times New Roman"/>
                <w:b w:val="false"/>
                <w:i w:val="false"/>
                <w:color w:val="000000"/>
                <w:sz w:val="20"/>
              </w:rPr>
              <w:t>
Содержание дисциплины</w:t>
            </w:r>
          </w:p>
          <w:bookmarkEnd w:id="115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измерения и критерии оценки состояния здоровья населения и системы здравоохранения. Заболеваемость населения, методы изучения, анализ. Вопросы формирования здорового образа жизни. Методы анализа состояния здоровья населения. Формирование здорового образа жизни у отдельных групп пациентов. Профилактика социально-значимых заболеваний.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9" w:id="1154"/>
          <w:p>
            <w:pPr>
              <w:spacing w:after="20"/>
              <w:ind w:left="20"/>
              <w:jc w:val="both"/>
            </w:pPr>
            <w:r>
              <w:rPr>
                <w:rFonts w:ascii="Times New Roman"/>
                <w:b w:val="false"/>
                <w:i w:val="false"/>
                <w:color w:val="000000"/>
                <w:sz w:val="20"/>
              </w:rPr>
              <w:t>
Результаты обучения</w:t>
            </w:r>
          </w:p>
          <w:bookmarkEnd w:id="115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Способен использовать пропаганду здорового образа жизни как инструмент реализации профилактических программ.</w:t>
            </w:r>
          </w:p>
          <w:p>
            <w:pPr>
              <w:spacing w:after="20"/>
              <w:ind w:left="20"/>
              <w:jc w:val="both"/>
            </w:pPr>
            <w:r>
              <w:rPr>
                <w:rFonts w:ascii="Times New Roman"/>
                <w:b w:val="false"/>
                <w:i w:val="false"/>
                <w:color w:val="000000"/>
                <w:sz w:val="20"/>
              </w:rPr>
              <w:t>
Способен правильно и последовательно выбирать методы и средства гигиенического обучения и воспитания населения в зависимости от конкретных медико-социальных и экономических условий.</w:t>
            </w:r>
          </w:p>
          <w:p>
            <w:pPr>
              <w:spacing w:after="20"/>
              <w:ind w:left="20"/>
              <w:jc w:val="both"/>
            </w:pPr>
            <w:r>
              <w:rPr>
                <w:rFonts w:ascii="Times New Roman"/>
                <w:b w:val="false"/>
                <w:i w:val="false"/>
                <w:color w:val="000000"/>
                <w:sz w:val="20"/>
              </w:rPr>
              <w:t>
Способен подготовить и прочитать лекцию на медицинскую тему.</w:t>
            </w:r>
          </w:p>
          <w:p>
            <w:pPr>
              <w:spacing w:after="20"/>
              <w:ind w:left="20"/>
              <w:jc w:val="both"/>
            </w:pPr>
            <w:r>
              <w:rPr>
                <w:rFonts w:ascii="Times New Roman"/>
                <w:b w:val="false"/>
                <w:i w:val="false"/>
                <w:color w:val="000000"/>
                <w:sz w:val="20"/>
              </w:rPr>
              <w:t>
Способен оформлять санитарные бюллетени и наглядные средства.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0" w:id="1155"/>
          <w:p>
            <w:pPr>
              <w:spacing w:after="20"/>
              <w:ind w:left="20"/>
              <w:jc w:val="both"/>
            </w:pPr>
            <w:r>
              <w:rPr>
                <w:rFonts w:ascii="Times New Roman"/>
                <w:b w:val="false"/>
                <w:i w:val="false"/>
                <w:color w:val="000000"/>
                <w:sz w:val="20"/>
              </w:rPr>
              <w:t>
Код дисциплины</w:t>
            </w:r>
          </w:p>
          <w:bookmarkEnd w:id="115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1" w:id="1156"/>
          <w:p>
            <w:pPr>
              <w:spacing w:after="20"/>
              <w:ind w:left="20"/>
              <w:jc w:val="both"/>
            </w:pPr>
            <w:r>
              <w:rPr>
                <w:rFonts w:ascii="Times New Roman"/>
                <w:b w:val="false"/>
                <w:i w:val="false"/>
                <w:color w:val="000000"/>
                <w:sz w:val="20"/>
              </w:rPr>
              <w:t>
Наименование дисциплины</w:t>
            </w:r>
          </w:p>
          <w:bookmarkEnd w:id="115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2" w:id="1157"/>
          <w:p>
            <w:pPr>
              <w:spacing w:after="20"/>
              <w:ind w:left="20"/>
              <w:jc w:val="both"/>
            </w:pPr>
            <w:r>
              <w:rPr>
                <w:rFonts w:ascii="Times New Roman"/>
                <w:b w:val="false"/>
                <w:i w:val="false"/>
                <w:color w:val="000000"/>
                <w:sz w:val="20"/>
              </w:rPr>
              <w:t>
Содержание дисциплины</w:t>
            </w:r>
          </w:p>
          <w:bookmarkEnd w:id="115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эффективного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3" w:id="1158"/>
          <w:p>
            <w:pPr>
              <w:spacing w:after="20"/>
              <w:ind w:left="20"/>
              <w:jc w:val="both"/>
            </w:pPr>
            <w:r>
              <w:rPr>
                <w:rFonts w:ascii="Times New Roman"/>
                <w:b w:val="false"/>
                <w:i w:val="false"/>
                <w:color w:val="000000"/>
                <w:sz w:val="20"/>
              </w:rPr>
              <w:t>
Результаты обучения</w:t>
            </w:r>
          </w:p>
          <w:bookmarkEnd w:id="115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Знать ключевые составляющие коммуникативной компетентности медицинского работника и их влияние на качество медицинской услуги и медицинские исходы.</w:t>
            </w:r>
          </w:p>
          <w:p>
            <w:pPr>
              <w:spacing w:after="20"/>
              <w:ind w:left="20"/>
              <w:jc w:val="both"/>
            </w:pPr>
            <w:r>
              <w:rPr>
                <w:rFonts w:ascii="Times New Roman"/>
                <w:b w:val="false"/>
                <w:i w:val="false"/>
                <w:color w:val="000000"/>
                <w:sz w:val="20"/>
              </w:rPr>
              <w:t>
Понимать ключевые этические принципы и решать основные этические проблемы/вопросы клинической практики в соответствии с этическими и правовыми нормами.</w:t>
            </w:r>
          </w:p>
          <w:p>
            <w:pPr>
              <w:spacing w:after="20"/>
              <w:ind w:left="20"/>
              <w:jc w:val="both"/>
            </w:pPr>
            <w:r>
              <w:rPr>
                <w:rFonts w:ascii="Times New Roman"/>
                <w:b w:val="false"/>
                <w:i w:val="false"/>
                <w:color w:val="000000"/>
                <w:sz w:val="20"/>
              </w:rPr>
              <w:t>
Владеть базовыми навыками пациент-центрированного консультирования.</w:t>
            </w:r>
          </w:p>
          <w:p>
            <w:pPr>
              <w:spacing w:after="20"/>
              <w:ind w:left="20"/>
              <w:jc w:val="both"/>
            </w:pPr>
            <w:r>
              <w:rPr>
                <w:rFonts w:ascii="Times New Roman"/>
                <w:b w:val="false"/>
                <w:i w:val="false"/>
                <w:color w:val="000000"/>
                <w:sz w:val="20"/>
              </w:rPr>
              <w:t>
Уместно использовать базовые стратегии и техники эффективного взаимодействия с пациентами, родственниками пациентов, коллегами, специалистами здравоохранения.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4" w:id="1159"/>
          <w:p>
            <w:pPr>
              <w:spacing w:after="20"/>
              <w:ind w:left="20"/>
              <w:jc w:val="both"/>
            </w:pPr>
            <w:r>
              <w:rPr>
                <w:rFonts w:ascii="Times New Roman"/>
                <w:b w:val="false"/>
                <w:i w:val="false"/>
                <w:color w:val="000000"/>
                <w:sz w:val="20"/>
              </w:rPr>
              <w:t>
Код дисциплины</w:t>
            </w:r>
          </w:p>
          <w:bookmarkEnd w:id="115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5" w:id="1160"/>
          <w:p>
            <w:pPr>
              <w:spacing w:after="20"/>
              <w:ind w:left="20"/>
              <w:jc w:val="both"/>
            </w:pPr>
            <w:r>
              <w:rPr>
                <w:rFonts w:ascii="Times New Roman"/>
                <w:b w:val="false"/>
                <w:i w:val="false"/>
                <w:color w:val="000000"/>
                <w:sz w:val="20"/>
              </w:rPr>
              <w:t>
Наименование дисциплины</w:t>
            </w:r>
          </w:p>
          <w:bookmarkEnd w:id="116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медицины катастроф)</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6" w:id="1161"/>
          <w:p>
            <w:pPr>
              <w:spacing w:after="20"/>
              <w:ind w:left="20"/>
              <w:jc w:val="both"/>
            </w:pPr>
            <w:r>
              <w:rPr>
                <w:rFonts w:ascii="Times New Roman"/>
                <w:b w:val="false"/>
                <w:i w:val="false"/>
                <w:color w:val="000000"/>
                <w:sz w:val="20"/>
              </w:rPr>
              <w:t>
Содержание дисциплины</w:t>
            </w:r>
          </w:p>
          <w:bookmarkEnd w:id="116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программы реформирования и развития здравоохранения. Основные направления реформы отрасли. Единая национальная система здравоохранения. Обязательное социальное медицинское страхование. Статистический анализ в здравоохранении и основы доказательной медицины. Правовые вопросы охраны здоровья граждан и организация здравоохранения. Вопросы медицины катастроф.</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7" w:id="1162"/>
          <w:p>
            <w:pPr>
              <w:spacing w:after="20"/>
              <w:ind w:left="20"/>
              <w:jc w:val="both"/>
            </w:pPr>
            <w:r>
              <w:rPr>
                <w:rFonts w:ascii="Times New Roman"/>
                <w:b w:val="false"/>
                <w:i w:val="false"/>
                <w:color w:val="000000"/>
                <w:sz w:val="20"/>
              </w:rPr>
              <w:t>
Результаты обучения</w:t>
            </w:r>
          </w:p>
          <w:bookmarkEnd w:id="116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формирования компетентности способен осуществлять эффективную коммуникацию с пациентом и его окружением.</w:t>
            </w:r>
          </w:p>
          <w:p>
            <w:pPr>
              <w:spacing w:after="20"/>
              <w:ind w:left="20"/>
              <w:jc w:val="both"/>
            </w:pPr>
            <w:r>
              <w:rPr>
                <w:rFonts w:ascii="Times New Roman"/>
                <w:b w:val="false"/>
                <w:i w:val="false"/>
                <w:color w:val="000000"/>
                <w:sz w:val="20"/>
              </w:rPr>
              <w:t xml:space="preserve">
Способен эффективно работать в команде с другими специалистами здравоохранения. </w:t>
            </w:r>
          </w:p>
          <w:p>
            <w:pPr>
              <w:spacing w:after="20"/>
              <w:ind w:left="20"/>
              <w:jc w:val="both"/>
            </w:pPr>
            <w:r>
              <w:rPr>
                <w:rFonts w:ascii="Times New Roman"/>
                <w:b w:val="false"/>
                <w:i w:val="false"/>
                <w:color w:val="000000"/>
                <w:sz w:val="20"/>
              </w:rPr>
              <w:t>
При назначении лечения способен обеспечить его качество и безопасность для пациента.</w:t>
            </w:r>
          </w:p>
          <w:p>
            <w:pPr>
              <w:spacing w:after="20"/>
              <w:ind w:left="20"/>
              <w:jc w:val="both"/>
            </w:pPr>
            <w:r>
              <w:rPr>
                <w:rFonts w:ascii="Times New Roman"/>
                <w:b w:val="false"/>
                <w:i w:val="false"/>
                <w:color w:val="000000"/>
                <w:sz w:val="20"/>
              </w:rPr>
              <w:t>
Способен обеспечить права и обязанности пациента применительно к своей специальности.</w:t>
            </w:r>
          </w:p>
          <w:p>
            <w:pPr>
              <w:spacing w:after="20"/>
              <w:ind w:left="20"/>
              <w:jc w:val="both"/>
            </w:pPr>
            <w:r>
              <w:rPr>
                <w:rFonts w:ascii="Times New Roman"/>
                <w:b w:val="false"/>
                <w:i w:val="false"/>
                <w:color w:val="000000"/>
                <w:sz w:val="20"/>
              </w:rPr>
              <w:t>
Способен использовать в своей практике правовые и нормативные документы, регламентирующие деятельность своей службы.</w:t>
            </w:r>
          </w:p>
          <w:p>
            <w:pPr>
              <w:spacing w:after="20"/>
              <w:ind w:left="20"/>
              <w:jc w:val="both"/>
            </w:pPr>
            <w:r>
              <w:rPr>
                <w:rFonts w:ascii="Times New Roman"/>
                <w:b w:val="false"/>
                <w:i w:val="false"/>
                <w:color w:val="000000"/>
                <w:sz w:val="20"/>
              </w:rPr>
              <w:t>
При неотложных состояниях способен оказать первую медицинскую помощь.</w:t>
            </w:r>
          </w:p>
        </w:tc>
      </w:tr>
    </w:tbl>
    <w:bookmarkStart w:name="z1158" w:id="1163"/>
    <w:p>
      <w:pPr>
        <w:spacing w:after="0"/>
        <w:ind w:left="0"/>
        <w:jc w:val="both"/>
      </w:pPr>
      <w:r>
        <w:rPr>
          <w:rFonts w:ascii="Times New Roman"/>
          <w:b w:val="false"/>
          <w:i w:val="false"/>
          <w:color w:val="000000"/>
          <w:sz w:val="28"/>
        </w:rPr>
        <w:t>
      Используемое сокращение:</w:t>
      </w:r>
    </w:p>
    <w:bookmarkEnd w:id="1163"/>
    <w:bookmarkStart w:name="z1159" w:id="1164"/>
    <w:p>
      <w:pPr>
        <w:spacing w:after="0"/>
        <w:ind w:left="0"/>
        <w:jc w:val="both"/>
      </w:pPr>
      <w:r>
        <w:rPr>
          <w:rFonts w:ascii="Times New Roman"/>
          <w:b w:val="false"/>
          <w:i w:val="false"/>
          <w:color w:val="000000"/>
          <w:sz w:val="28"/>
        </w:rPr>
        <w:t>
      БДО – базовые дисциплины обязательные.</w:t>
      </w:r>
    </w:p>
    <w:bookmarkEnd w:id="11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Типовой программе</w:t>
            </w:r>
            <w:r>
              <w:br/>
            </w:r>
            <w:r>
              <w:rPr>
                <w:rFonts w:ascii="Times New Roman"/>
                <w:b w:val="false"/>
                <w:i w:val="false"/>
                <w:color w:val="000000"/>
                <w:sz w:val="20"/>
              </w:rPr>
              <w:t>повышения квалификации</w:t>
            </w:r>
            <w:r>
              <w:br/>
            </w:r>
            <w:r>
              <w:rPr>
                <w:rFonts w:ascii="Times New Roman"/>
                <w:b w:val="false"/>
                <w:i w:val="false"/>
                <w:color w:val="000000"/>
                <w:sz w:val="20"/>
              </w:rPr>
              <w:t>и переподготовки медицинских</w:t>
            </w:r>
            <w:r>
              <w:br/>
            </w:r>
            <w:r>
              <w:rPr>
                <w:rFonts w:ascii="Times New Roman"/>
                <w:b w:val="false"/>
                <w:i w:val="false"/>
                <w:color w:val="000000"/>
                <w:sz w:val="20"/>
              </w:rPr>
              <w:t>и фармацевтических кадров</w:t>
            </w:r>
          </w:p>
        </w:tc>
      </w:tr>
    </w:tbl>
    <w:p>
      <w:pPr>
        <w:spacing w:after="0"/>
        <w:ind w:left="0"/>
        <w:jc w:val="both"/>
      </w:pPr>
      <w:r>
        <w:rPr>
          <w:rFonts w:ascii="Times New Roman"/>
          <w:b w:val="false"/>
          <w:i w:val="false"/>
          <w:color w:val="ff0000"/>
          <w:sz w:val="28"/>
        </w:rPr>
        <w:t xml:space="preserve">
      Сноска. Приложение 2 в редакции приказа Министра здравоохранения РК от 11.10.2018 </w:t>
      </w:r>
      <w:r>
        <w:rPr>
          <w:rFonts w:ascii="Times New Roman"/>
          <w:b w:val="false"/>
          <w:i w:val="false"/>
          <w:color w:val="ff0000"/>
          <w:sz w:val="28"/>
        </w:rPr>
        <w:t>№ ҚР ДСМ-26</w:t>
      </w:r>
      <w:r>
        <w:rPr>
          <w:rFonts w:ascii="Times New Roman"/>
          <w:b w:val="false"/>
          <w:i w:val="false"/>
          <w:color w:val="ff0000"/>
          <w:sz w:val="28"/>
        </w:rPr>
        <w:t xml:space="preserve"> (вводится в действие после дня его первого официального опубликования).</w:t>
      </w:r>
    </w:p>
    <w:bookmarkStart w:name="z1161" w:id="1165"/>
    <w:p>
      <w:pPr>
        <w:spacing w:after="0"/>
        <w:ind w:left="0"/>
        <w:jc w:val="left"/>
      </w:pPr>
      <w:r>
        <w:rPr>
          <w:rFonts w:ascii="Times New Roman"/>
          <w:b/>
          <w:i w:val="false"/>
          <w:color w:val="000000"/>
        </w:rPr>
        <w:t xml:space="preserve"> Типовые учебные планы и содержание программы повышения квалификации и переподготовки медицинских и фармацевтических кадров по специальности "Терапия (терапия подростковая, диетология)"</w:t>
      </w:r>
    </w:p>
    <w:bookmarkEnd w:id="1165"/>
    <w:p>
      <w:pPr>
        <w:spacing w:after="0"/>
        <w:ind w:left="0"/>
        <w:jc w:val="both"/>
      </w:pPr>
      <w:r>
        <w:rPr>
          <w:rFonts w:ascii="Times New Roman"/>
          <w:b w:val="false"/>
          <w:i w:val="false"/>
          <w:color w:val="000000"/>
          <w:sz w:val="28"/>
        </w:rPr>
        <w:t>
      1. Типовой учебный план цикла переподготовки по специальности "Терапия (терапия подростковая, диетология)"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нагрузкив часах (неделях)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формирования здорового образа жизни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медицины катастроф)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болезни в стационаре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Амбулаторно-поликлиническая терапия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доказательной медицины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реабилитации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паллиативной помощи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 Вирус иммунодефицита человека (далее – ВИЧ-инфекция)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Типовые учебные планы циклов повышения квалификации по специальности "Терапия (терапия подростковая, диетология)"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18/⅓</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формирования здорового образа жизни, медицины катастроф)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терапии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Типовой учебный план сертификационного цикла повышения квалификации (для высшей и первой категории) по специальности "Терапия (терапия подростковая, диетология)"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Инновационные технологии в терапии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Примечание: * в том числе часы на итоговый контроль</w:t>
      </w:r>
    </w:p>
    <w:p>
      <w:pPr>
        <w:spacing w:after="0"/>
        <w:ind w:left="0"/>
        <w:jc w:val="both"/>
      </w:pPr>
      <w:r>
        <w:rPr>
          <w:rFonts w:ascii="Times New Roman"/>
          <w:b w:val="false"/>
          <w:i w:val="false"/>
          <w:color w:val="000000"/>
          <w:sz w:val="28"/>
        </w:rPr>
        <w:t>
      4. Типовой учебный план сертификационного цикла повышения квалификации (для второй категории) по специальности "Терапия (терапия подростковая, диетология)"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 диагностика и лечение заболеваний внутренних органов в повседневной практике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Примечание: * в том числе часы на итоговый контроль</w:t>
      </w:r>
    </w:p>
    <w:p>
      <w:pPr>
        <w:spacing w:after="0"/>
        <w:ind w:left="0"/>
        <w:jc w:val="both"/>
      </w:pPr>
      <w:r>
        <w:rPr>
          <w:rFonts w:ascii="Times New Roman"/>
          <w:b w:val="false"/>
          <w:i w:val="false"/>
          <w:color w:val="000000"/>
          <w:sz w:val="28"/>
        </w:rPr>
        <w:t>
      5. Содержание образовательной программы переподготовки по специальности "Терапия (терапия подростковая, диетология)"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болезни в стационаре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структура медицинской помощи населению в Республике Казахстан. Вопросы диагностики, дифференциальной диагностики, лечения, профилактики заболеваний внутренних органов по разделам: кардиология, ревматология, пульмонология, гастроэнтерология, нефрология, аллергология с клинической иммунологией, гематология, эндокринология – на основе доказательной медицины. Динамическое наблюдение за больными. Неотложные состояния на госпитальном этапе – постановка диагноза, проведение реанимационных мероприятий, профилактика осложнений основного заболевания. Клинико-диагностическое значение исследования общего клинического анализа крови, гемостаза, кислотной щелочной реакции, электролитного баланса, метаболитов белкового, углеводного и липидного обмена. Алгоритм диагностики и протокола неотложной помощи при несчастных случаях. Медико-социальная экспертиза больных.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Амбулаторно-поликлиническая терапия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амбулаторной помощи населению в Республике Казахстан. Ведение учетно-отчетной документации в организациях амбулаторной помощи. Доказательная медицина в амбулаторной клинической практике. Организация диспансерного наблюдения. Алгоритмы рациональной дифференциальной диагностики, тактики ведения и диспансерного наблюдения в амбулаторных условиях при заболеваниях дыхательной, сердечно-сосудистой, эндокринной, пищеварительной, мочевыделительной, кроветворной систем, оказание экстренной и скорой неотложной помощи на догоспитальном этапе. Интерпретация данных лабораторной диагностики. Применение протоколов диагностики и лечения. Стационар-замещающие технологии в условиях поликлиники. Медико-социальная экспертиза больных.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доказательной медицины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доказательную медицину. Виды вмешательств. Виды исследований. Дизайн исследований. Рандомизированное контролируемое исследование. "Золотой стандарт". Иерархия научных данных по степени доказательности. Формулирование клинической проблемы. Стратегия поиска медицинской информации в базах данных. Медицинские базы данных в интернете Medline (Медлайн), Cochrane (Кочрейн), PubMed (Пабмед). Систематический обзор. Мета-анализ. Критическая оценка медицинской информации на основе доказательной медицины. Таблицы доказательств для различных типов исследований. Разбор статей по таблицам доказательств.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реабилитации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Аспекты реабилитации. Понятия о медикаментозной, физической, психологической реабилитации. Показания и противопоказания. Реабилитация больных на стационарном и амбулаторном этапах.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паллиативной помощи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Понятие о паллиативной медицине. Цели и задачи паллиативной помощи в терапии. Этические аспекты паллиативной медицины.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 ВИЧ-инфекция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принципы системы организационных, профилактических и противоэпидемических мероприятий, направленных на предупреждение возникновения и распространения инфекционных заболеваний в объектах здравоохранения. Организация комиссии инфекционного контроля (далее – КИК). Эпидемиологический анализ внутрибольничной инфекции (далее – ВБИ). Возбудители ВБИ, антибиотикорезистентность. Микробиологическое обеспечение инфекционного контроля. Дезинфекция, ее виды и задачи для профилактики ВБИ. Организация стационарной и амбулаторной помощи больным с ВИЧ-инфекцией. Профилактика ВИЧ-инфекции. Консультирование до и после тестирования на ВИЧ. Лабораторная диагностика ВИЧ-инфекции. Клиника ВИЧ-инфекции, вторичные заболевания. Основные принципы лечения ВИЧ-инфекции.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p>
      <w:pPr>
        <w:spacing w:after="0"/>
        <w:ind w:left="0"/>
        <w:jc w:val="both"/>
      </w:pPr>
      <w:r>
        <w:rPr>
          <w:rFonts w:ascii="Times New Roman"/>
          <w:b w:val="false"/>
          <w:i w:val="false"/>
          <w:color w:val="000000"/>
          <w:sz w:val="28"/>
        </w:rPr>
        <w:t>
      6. Содержание образовательной программы повышения квалификации (4 недели) по специальности "Терапия (терапия подростковая, диетология)"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терапии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Этиопатогенез, клиника, диагностика и дифференциальная диагностика, методы лечения, профилактика, неотложная помощь при заболеваниях внутренних органов, с современных позиций, на основах доказательной медицины, включая международные программы и протокола. Особенности оказания помощи на до- и госпитальном уровнях. Особенности течения заболеваний внутренних органов у подростков. Вопросы диетологии. Скорая неотложная медицинская помощь при заболеваниях внутренних органов.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(далее – СЛР)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 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p>
      <w:pPr>
        <w:spacing w:after="0"/>
        <w:ind w:left="0"/>
        <w:jc w:val="both"/>
      </w:pPr>
      <w:r>
        <w:rPr>
          <w:rFonts w:ascii="Times New Roman"/>
          <w:b w:val="false"/>
          <w:i w:val="false"/>
          <w:color w:val="000000"/>
          <w:sz w:val="28"/>
        </w:rPr>
        <w:t>
      7. Содержание образовательной программы сертификационного цикла повышения квалификации (для высшей и первой категории) по специальности "Терапия (терапия подростковая, диетология)"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Инновационные технологии в терапии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Инновационные технологии профилактики, диагностики, лечения и реабилитации в терапии.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p>
      <w:pPr>
        <w:spacing w:after="0"/>
        <w:ind w:left="0"/>
        <w:jc w:val="both"/>
      </w:pPr>
      <w:r>
        <w:rPr>
          <w:rFonts w:ascii="Times New Roman"/>
          <w:b w:val="false"/>
          <w:i w:val="false"/>
          <w:color w:val="000000"/>
          <w:sz w:val="28"/>
        </w:rPr>
        <w:t>
      8. Содержание образовательной программы сертификационного цикла повышения квалификации (для второй категории) по специальности "Терапия (терапия подростковая, диетология)"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 диагностика и лечение заболеваний внутренних органов в повседневной практике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 диагностика, лечение и реабилитация при заболеваниях внутренних органов.</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 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p>
      <w:pPr>
        <w:spacing w:after="0"/>
        <w:ind w:left="0"/>
        <w:jc w:val="both"/>
      </w:pPr>
      <w:r>
        <w:rPr>
          <w:rFonts w:ascii="Times New Roman"/>
          <w:b w:val="false"/>
          <w:i w:val="false"/>
          <w:color w:val="000000"/>
          <w:sz w:val="28"/>
        </w:rPr>
        <w:t>
      Используемые сокращения:</w:t>
      </w:r>
    </w:p>
    <w:p>
      <w:pPr>
        <w:spacing w:after="0"/>
        <w:ind w:left="0"/>
        <w:jc w:val="both"/>
      </w:pPr>
      <w:r>
        <w:rPr>
          <w:rFonts w:ascii="Times New Roman"/>
          <w:b w:val="false"/>
          <w:i w:val="false"/>
          <w:color w:val="000000"/>
          <w:sz w:val="28"/>
        </w:rPr>
        <w:t>
      БД – базовые дисциплины;</w:t>
      </w:r>
    </w:p>
    <w:p>
      <w:pPr>
        <w:spacing w:after="0"/>
        <w:ind w:left="0"/>
        <w:jc w:val="both"/>
      </w:pPr>
      <w:r>
        <w:rPr>
          <w:rFonts w:ascii="Times New Roman"/>
          <w:b w:val="false"/>
          <w:i w:val="false"/>
          <w:color w:val="000000"/>
          <w:sz w:val="28"/>
        </w:rPr>
        <w:t>
      БДО – базовые дисциплины обязательные;</w:t>
      </w:r>
    </w:p>
    <w:p>
      <w:pPr>
        <w:spacing w:after="0"/>
        <w:ind w:left="0"/>
        <w:jc w:val="both"/>
      </w:pPr>
      <w:r>
        <w:rPr>
          <w:rFonts w:ascii="Times New Roman"/>
          <w:b w:val="false"/>
          <w:i w:val="false"/>
          <w:color w:val="000000"/>
          <w:sz w:val="28"/>
        </w:rPr>
        <w:t>
      ПД – профилирующие дисциплины;</w:t>
      </w:r>
    </w:p>
    <w:p>
      <w:pPr>
        <w:spacing w:after="0"/>
        <w:ind w:left="0"/>
        <w:jc w:val="both"/>
      </w:pPr>
      <w:r>
        <w:rPr>
          <w:rFonts w:ascii="Times New Roman"/>
          <w:b w:val="false"/>
          <w:i w:val="false"/>
          <w:color w:val="000000"/>
          <w:sz w:val="28"/>
        </w:rPr>
        <w:t>
      ПДО – профилирующие дисциплины обязательные;</w:t>
      </w:r>
    </w:p>
    <w:p>
      <w:pPr>
        <w:spacing w:after="0"/>
        <w:ind w:left="0"/>
        <w:jc w:val="both"/>
      </w:pPr>
      <w:r>
        <w:rPr>
          <w:rFonts w:ascii="Times New Roman"/>
          <w:b w:val="false"/>
          <w:i w:val="false"/>
          <w:color w:val="000000"/>
          <w:sz w:val="28"/>
        </w:rPr>
        <w:t>
      ПДВ – профилирующие дисциплины по выбору;</w:t>
      </w:r>
    </w:p>
    <w:p>
      <w:pPr>
        <w:spacing w:after="0"/>
        <w:ind w:left="0"/>
        <w:jc w:val="both"/>
      </w:pPr>
      <w:r>
        <w:rPr>
          <w:rFonts w:ascii="Times New Roman"/>
          <w:b w:val="false"/>
          <w:i w:val="false"/>
          <w:color w:val="000000"/>
          <w:sz w:val="28"/>
        </w:rPr>
        <w:t>
      ИК – итоговый контроль.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Типовой программе</w:t>
            </w:r>
            <w:r>
              <w:br/>
            </w:r>
            <w:r>
              <w:rPr>
                <w:rFonts w:ascii="Times New Roman"/>
                <w:b w:val="false"/>
                <w:i w:val="false"/>
                <w:color w:val="000000"/>
                <w:sz w:val="20"/>
              </w:rPr>
              <w:t>повышения квалификации</w:t>
            </w:r>
            <w:r>
              <w:br/>
            </w:r>
            <w:r>
              <w:rPr>
                <w:rFonts w:ascii="Times New Roman"/>
                <w:b w:val="false"/>
                <w:i w:val="false"/>
                <w:color w:val="000000"/>
                <w:sz w:val="20"/>
              </w:rPr>
              <w:t>и переподготовки медицинских</w:t>
            </w:r>
            <w:r>
              <w:br/>
            </w:r>
            <w:r>
              <w:rPr>
                <w:rFonts w:ascii="Times New Roman"/>
                <w:b w:val="false"/>
                <w:i w:val="false"/>
                <w:color w:val="000000"/>
                <w:sz w:val="20"/>
              </w:rPr>
              <w:t>и фармацевтических кадров</w:t>
            </w:r>
          </w:p>
        </w:tc>
      </w:tr>
    </w:tbl>
    <w:bookmarkStart w:name="z1270" w:id="1166"/>
    <w:p>
      <w:pPr>
        <w:spacing w:after="0"/>
        <w:ind w:left="0"/>
        <w:jc w:val="left"/>
      </w:pPr>
      <w:r>
        <w:rPr>
          <w:rFonts w:ascii="Times New Roman"/>
          <w:b/>
          <w:i w:val="false"/>
          <w:color w:val="000000"/>
        </w:rPr>
        <w:t xml:space="preserve"> Типовые учебные планы и содержание образовательной программы повышения квалификации и переподготовки медицинских и фармацевтических кадров по специальности "Общая врачебная практика (семейная медицина)"</w:t>
      </w:r>
    </w:p>
    <w:bookmarkEnd w:id="1166"/>
    <w:bookmarkStart w:name="z1271" w:id="1167"/>
    <w:p>
      <w:pPr>
        <w:spacing w:after="0"/>
        <w:ind w:left="0"/>
        <w:jc w:val="both"/>
      </w:pPr>
      <w:r>
        <w:rPr>
          <w:rFonts w:ascii="Times New Roman"/>
          <w:b w:val="false"/>
          <w:i w:val="false"/>
          <w:color w:val="000000"/>
          <w:sz w:val="28"/>
        </w:rPr>
        <w:t>
      1. Типовые учебные планы циклов переподготовки по специальности "Общая врачебная практика (семейная медицина)"</w:t>
      </w:r>
    </w:p>
    <w:bookmarkEnd w:id="1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2" w:id="1168"/>
          <w:p>
            <w:pPr>
              <w:spacing w:after="20"/>
              <w:ind w:left="20"/>
              <w:jc w:val="both"/>
            </w:pPr>
            <w:r>
              <w:rPr>
                <w:rFonts w:ascii="Times New Roman"/>
                <w:b w:val="false"/>
                <w:i w:val="false"/>
                <w:color w:val="000000"/>
                <w:sz w:val="20"/>
              </w:rPr>
              <w:t>
Код дисциплины</w:t>
            </w:r>
          </w:p>
          <w:bookmarkEnd w:id="116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3" w:id="1169"/>
          <w:p>
            <w:pPr>
              <w:spacing w:after="20"/>
              <w:ind w:left="20"/>
              <w:jc w:val="both"/>
            </w:pPr>
            <w:r>
              <w:rPr>
                <w:rFonts w:ascii="Times New Roman"/>
                <w:b w:val="false"/>
                <w:i w:val="false"/>
                <w:color w:val="000000"/>
                <w:sz w:val="20"/>
              </w:rPr>
              <w:t>
БД</w:t>
            </w:r>
          </w:p>
          <w:bookmarkEnd w:id="116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4" w:id="1170"/>
          <w:p>
            <w:pPr>
              <w:spacing w:after="20"/>
              <w:ind w:left="20"/>
              <w:jc w:val="both"/>
            </w:pPr>
            <w:r>
              <w:rPr>
                <w:rFonts w:ascii="Times New Roman"/>
                <w:b w:val="false"/>
                <w:i w:val="false"/>
                <w:color w:val="000000"/>
                <w:sz w:val="20"/>
              </w:rPr>
              <w:t>
БДО 01</w:t>
            </w:r>
          </w:p>
          <w:bookmarkEnd w:id="117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5" w:id="1171"/>
          <w:p>
            <w:pPr>
              <w:spacing w:after="20"/>
              <w:ind w:left="20"/>
              <w:jc w:val="both"/>
            </w:pPr>
            <w:r>
              <w:rPr>
                <w:rFonts w:ascii="Times New Roman"/>
                <w:b w:val="false"/>
                <w:i w:val="false"/>
                <w:color w:val="000000"/>
                <w:sz w:val="20"/>
              </w:rPr>
              <w:t>
БДО 02</w:t>
            </w:r>
          </w:p>
          <w:bookmarkEnd w:id="117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формирования здорового образа жизни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6" w:id="1172"/>
          <w:p>
            <w:pPr>
              <w:spacing w:after="20"/>
              <w:ind w:left="20"/>
              <w:jc w:val="both"/>
            </w:pPr>
            <w:r>
              <w:rPr>
                <w:rFonts w:ascii="Times New Roman"/>
                <w:b w:val="false"/>
                <w:i w:val="false"/>
                <w:color w:val="000000"/>
                <w:sz w:val="20"/>
              </w:rPr>
              <w:t>
БДО 03</w:t>
            </w:r>
          </w:p>
          <w:bookmarkEnd w:id="117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7" w:id="1173"/>
          <w:p>
            <w:pPr>
              <w:spacing w:after="20"/>
              <w:ind w:left="20"/>
              <w:jc w:val="both"/>
            </w:pPr>
            <w:r>
              <w:rPr>
                <w:rFonts w:ascii="Times New Roman"/>
                <w:b w:val="false"/>
                <w:i w:val="false"/>
                <w:color w:val="000000"/>
                <w:sz w:val="20"/>
              </w:rPr>
              <w:t>
БДО 04</w:t>
            </w:r>
          </w:p>
          <w:bookmarkEnd w:id="117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медицины катастроф)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8" w:id="1174"/>
          <w:p>
            <w:pPr>
              <w:spacing w:after="20"/>
              <w:ind w:left="20"/>
              <w:jc w:val="both"/>
            </w:pPr>
            <w:r>
              <w:rPr>
                <w:rFonts w:ascii="Times New Roman"/>
                <w:b w:val="false"/>
                <w:i w:val="false"/>
                <w:color w:val="000000"/>
                <w:sz w:val="20"/>
              </w:rPr>
              <w:t>
ПД</w:t>
            </w:r>
          </w:p>
          <w:bookmarkEnd w:id="117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9" w:id="1175"/>
          <w:p>
            <w:pPr>
              <w:spacing w:after="20"/>
              <w:ind w:left="20"/>
              <w:jc w:val="both"/>
            </w:pPr>
            <w:r>
              <w:rPr>
                <w:rFonts w:ascii="Times New Roman"/>
                <w:b w:val="false"/>
                <w:i w:val="false"/>
                <w:color w:val="000000"/>
                <w:sz w:val="20"/>
              </w:rPr>
              <w:t>
ПДО</w:t>
            </w:r>
          </w:p>
          <w:bookmarkEnd w:id="117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0" w:id="1176"/>
          <w:p>
            <w:pPr>
              <w:spacing w:after="20"/>
              <w:ind w:left="20"/>
              <w:jc w:val="both"/>
            </w:pPr>
            <w:r>
              <w:rPr>
                <w:rFonts w:ascii="Times New Roman"/>
                <w:b w:val="false"/>
                <w:i w:val="false"/>
                <w:color w:val="000000"/>
                <w:sz w:val="20"/>
              </w:rPr>
              <w:t>
ПДО 01</w:t>
            </w:r>
          </w:p>
          <w:bookmarkEnd w:id="117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Общая врачебная практика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1" w:id="1177"/>
          <w:p>
            <w:pPr>
              <w:spacing w:after="20"/>
              <w:ind w:left="20"/>
              <w:jc w:val="both"/>
            </w:pPr>
            <w:r>
              <w:rPr>
                <w:rFonts w:ascii="Times New Roman"/>
                <w:b w:val="false"/>
                <w:i w:val="false"/>
                <w:color w:val="000000"/>
                <w:sz w:val="20"/>
              </w:rPr>
              <w:t>
ПДО 02</w:t>
            </w:r>
          </w:p>
          <w:bookmarkEnd w:id="117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болезни – общая врачебная практика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2" w:id="1178"/>
          <w:p>
            <w:pPr>
              <w:spacing w:after="20"/>
              <w:ind w:left="20"/>
              <w:jc w:val="both"/>
            </w:pPr>
            <w:r>
              <w:rPr>
                <w:rFonts w:ascii="Times New Roman"/>
                <w:b w:val="false"/>
                <w:i w:val="false"/>
                <w:color w:val="000000"/>
                <w:sz w:val="20"/>
              </w:rPr>
              <w:t>
ПДО 03</w:t>
            </w:r>
          </w:p>
          <w:bookmarkEnd w:id="117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детей и подростков – Общая врачебная практика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3" w:id="1179"/>
          <w:p>
            <w:pPr>
              <w:spacing w:after="20"/>
              <w:ind w:left="20"/>
              <w:jc w:val="both"/>
            </w:pPr>
            <w:r>
              <w:rPr>
                <w:rFonts w:ascii="Times New Roman"/>
                <w:b w:val="false"/>
                <w:i w:val="false"/>
                <w:color w:val="000000"/>
                <w:sz w:val="20"/>
              </w:rPr>
              <w:t>
ПДО 04</w:t>
            </w:r>
          </w:p>
          <w:bookmarkEnd w:id="117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Акушерство и гинекология – Общая врачебная практика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4" w:id="1180"/>
          <w:p>
            <w:pPr>
              <w:spacing w:after="20"/>
              <w:ind w:left="20"/>
              <w:jc w:val="both"/>
            </w:pPr>
            <w:r>
              <w:rPr>
                <w:rFonts w:ascii="Times New Roman"/>
                <w:b w:val="false"/>
                <w:i w:val="false"/>
                <w:color w:val="000000"/>
                <w:sz w:val="20"/>
              </w:rPr>
              <w:t>
ПДО 05</w:t>
            </w:r>
          </w:p>
          <w:bookmarkEnd w:id="118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Вопросы доказательной медицины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5" w:id="1181"/>
          <w:p>
            <w:pPr>
              <w:spacing w:after="20"/>
              <w:ind w:left="20"/>
              <w:jc w:val="both"/>
            </w:pPr>
            <w:r>
              <w:rPr>
                <w:rFonts w:ascii="Times New Roman"/>
                <w:b w:val="false"/>
                <w:i w:val="false"/>
                <w:color w:val="000000"/>
                <w:sz w:val="20"/>
              </w:rPr>
              <w:t>
ПДО 06</w:t>
            </w:r>
          </w:p>
          <w:bookmarkEnd w:id="118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медико-социальной экспертизы и реабилитации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6" w:id="1182"/>
          <w:p>
            <w:pPr>
              <w:spacing w:after="20"/>
              <w:ind w:left="20"/>
              <w:jc w:val="both"/>
            </w:pPr>
            <w:r>
              <w:rPr>
                <w:rFonts w:ascii="Times New Roman"/>
                <w:b w:val="false"/>
                <w:i w:val="false"/>
                <w:color w:val="000000"/>
                <w:sz w:val="20"/>
              </w:rPr>
              <w:t>
ПДО 07</w:t>
            </w:r>
          </w:p>
          <w:bookmarkEnd w:id="118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Вопросы паллиативной помощи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7" w:id="1183"/>
          <w:p>
            <w:pPr>
              <w:spacing w:after="20"/>
              <w:ind w:left="20"/>
              <w:jc w:val="both"/>
            </w:pPr>
            <w:r>
              <w:rPr>
                <w:rFonts w:ascii="Times New Roman"/>
                <w:b w:val="false"/>
                <w:i w:val="false"/>
                <w:color w:val="000000"/>
                <w:sz w:val="20"/>
              </w:rPr>
              <w:t>
ПДО 08</w:t>
            </w:r>
          </w:p>
          <w:bookmarkEnd w:id="118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8" w:id="1184"/>
          <w:p>
            <w:pPr>
              <w:spacing w:after="20"/>
              <w:ind w:left="20"/>
              <w:jc w:val="both"/>
            </w:pPr>
            <w:r>
              <w:rPr>
                <w:rFonts w:ascii="Times New Roman"/>
                <w:b w:val="false"/>
                <w:i w:val="false"/>
                <w:color w:val="000000"/>
                <w:sz w:val="20"/>
              </w:rPr>
              <w:t>
ПДО 09</w:t>
            </w:r>
          </w:p>
          <w:bookmarkEnd w:id="118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Инфекционный контроль. Вирус иммунодефицита человека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9" w:id="1185"/>
          <w:p>
            <w:pPr>
              <w:spacing w:after="20"/>
              <w:ind w:left="20"/>
              <w:jc w:val="both"/>
            </w:pPr>
            <w:r>
              <w:rPr>
                <w:rFonts w:ascii="Times New Roman"/>
                <w:b w:val="false"/>
                <w:i w:val="false"/>
                <w:color w:val="000000"/>
                <w:sz w:val="20"/>
              </w:rPr>
              <w:t>
ПДВ</w:t>
            </w:r>
          </w:p>
          <w:bookmarkEnd w:id="118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0" w:id="1186"/>
          <w:p>
            <w:pPr>
              <w:spacing w:after="20"/>
              <w:ind w:left="20"/>
              <w:jc w:val="both"/>
            </w:pPr>
            <w:r>
              <w:rPr>
                <w:rFonts w:ascii="Times New Roman"/>
                <w:b w:val="false"/>
                <w:i w:val="false"/>
                <w:color w:val="000000"/>
                <w:sz w:val="20"/>
              </w:rPr>
              <w:t>
ИК</w:t>
            </w:r>
          </w:p>
          <w:bookmarkEnd w:id="118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92" w:id="1187"/>
    <w:p>
      <w:pPr>
        <w:spacing w:after="0"/>
        <w:ind w:left="0"/>
        <w:jc w:val="both"/>
      </w:pPr>
      <w:r>
        <w:rPr>
          <w:rFonts w:ascii="Times New Roman"/>
          <w:b w:val="false"/>
          <w:i w:val="false"/>
          <w:color w:val="000000"/>
          <w:sz w:val="28"/>
        </w:rPr>
        <w:t xml:space="preserve">
      Примечания: </w:t>
      </w:r>
    </w:p>
    <w:bookmarkEnd w:id="1187"/>
    <w:bookmarkStart w:name="z1293" w:id="1188"/>
    <w:p>
      <w:pPr>
        <w:spacing w:after="0"/>
        <w:ind w:left="0"/>
        <w:jc w:val="both"/>
      </w:pPr>
      <w:r>
        <w:rPr>
          <w:rFonts w:ascii="Times New Roman"/>
          <w:b w:val="false"/>
          <w:i w:val="false"/>
          <w:color w:val="000000"/>
          <w:sz w:val="28"/>
        </w:rPr>
        <w:t>
      *для врачей по специальности "Терапия";</w:t>
      </w:r>
    </w:p>
    <w:bookmarkEnd w:id="1188"/>
    <w:bookmarkStart w:name="z1294" w:id="1189"/>
    <w:p>
      <w:pPr>
        <w:spacing w:after="0"/>
        <w:ind w:left="0"/>
        <w:jc w:val="both"/>
      </w:pPr>
      <w:r>
        <w:rPr>
          <w:rFonts w:ascii="Times New Roman"/>
          <w:b w:val="false"/>
          <w:i w:val="false"/>
          <w:color w:val="000000"/>
          <w:sz w:val="28"/>
        </w:rPr>
        <w:t>
      **для врачей по специальности "Педиатрия".</w:t>
      </w:r>
    </w:p>
    <w:bookmarkEnd w:id="1189"/>
    <w:bookmarkStart w:name="z1295" w:id="1190"/>
    <w:p>
      <w:pPr>
        <w:spacing w:after="0"/>
        <w:ind w:left="0"/>
        <w:jc w:val="both"/>
      </w:pPr>
      <w:r>
        <w:rPr>
          <w:rFonts w:ascii="Times New Roman"/>
          <w:b w:val="false"/>
          <w:i w:val="false"/>
          <w:color w:val="000000"/>
          <w:sz w:val="28"/>
        </w:rPr>
        <w:t>
      2. Типовые учебные планы циклов повышения квалификации по специальности "Общая врачебная практика (семейная медицина)"</w:t>
      </w:r>
    </w:p>
    <w:bookmarkEnd w:id="11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6" w:id="1191"/>
          <w:p>
            <w:pPr>
              <w:spacing w:after="20"/>
              <w:ind w:left="20"/>
              <w:jc w:val="both"/>
            </w:pPr>
            <w:r>
              <w:rPr>
                <w:rFonts w:ascii="Times New Roman"/>
                <w:b w:val="false"/>
                <w:i w:val="false"/>
                <w:color w:val="000000"/>
                <w:sz w:val="20"/>
              </w:rPr>
              <w:t>
Код дисциплины</w:t>
            </w:r>
          </w:p>
          <w:bookmarkEnd w:id="119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7" w:id="1192"/>
          <w:p>
            <w:pPr>
              <w:spacing w:after="20"/>
              <w:ind w:left="20"/>
              <w:jc w:val="both"/>
            </w:pPr>
            <w:r>
              <w:rPr>
                <w:rFonts w:ascii="Times New Roman"/>
                <w:b w:val="false"/>
                <w:i w:val="false"/>
                <w:color w:val="000000"/>
                <w:sz w:val="20"/>
              </w:rPr>
              <w:t>
БД</w:t>
            </w:r>
          </w:p>
          <w:bookmarkEnd w:id="119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18/⅓</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8" w:id="1193"/>
          <w:p>
            <w:pPr>
              <w:spacing w:after="20"/>
              <w:ind w:left="20"/>
              <w:jc w:val="both"/>
            </w:pPr>
            <w:r>
              <w:rPr>
                <w:rFonts w:ascii="Times New Roman"/>
                <w:b w:val="false"/>
                <w:i w:val="false"/>
                <w:color w:val="000000"/>
                <w:sz w:val="20"/>
              </w:rPr>
              <w:t>
БДО 01</w:t>
            </w:r>
          </w:p>
          <w:bookmarkEnd w:id="119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формирования здорового образа жизни, медицины катастроф)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9" w:id="1194"/>
          <w:p>
            <w:pPr>
              <w:spacing w:after="20"/>
              <w:ind w:left="20"/>
              <w:jc w:val="both"/>
            </w:pPr>
            <w:r>
              <w:rPr>
                <w:rFonts w:ascii="Times New Roman"/>
                <w:b w:val="false"/>
                <w:i w:val="false"/>
                <w:color w:val="000000"/>
                <w:sz w:val="20"/>
              </w:rPr>
              <w:t>
БДО 02</w:t>
            </w:r>
          </w:p>
          <w:bookmarkEnd w:id="119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0" w:id="1195"/>
          <w:p>
            <w:pPr>
              <w:spacing w:after="20"/>
              <w:ind w:left="20"/>
              <w:jc w:val="both"/>
            </w:pPr>
            <w:r>
              <w:rPr>
                <w:rFonts w:ascii="Times New Roman"/>
                <w:b w:val="false"/>
                <w:i w:val="false"/>
                <w:color w:val="000000"/>
                <w:sz w:val="20"/>
              </w:rPr>
              <w:t>
ПД</w:t>
            </w:r>
          </w:p>
          <w:bookmarkEnd w:id="119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1" w:id="1196"/>
          <w:p>
            <w:pPr>
              <w:spacing w:after="20"/>
              <w:ind w:left="20"/>
              <w:jc w:val="both"/>
            </w:pPr>
            <w:r>
              <w:rPr>
                <w:rFonts w:ascii="Times New Roman"/>
                <w:b w:val="false"/>
                <w:i w:val="false"/>
                <w:color w:val="000000"/>
                <w:sz w:val="20"/>
              </w:rPr>
              <w:t>
ПДО</w:t>
            </w:r>
          </w:p>
          <w:bookmarkEnd w:id="119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r>
              <w:rPr>
                <w:rFonts w:ascii="Times New Roman"/>
                <w:b w:val="false"/>
                <w:i w:val="false"/>
                <w:color w:val="000000"/>
                <w:vertAlign w:val="superscript"/>
              </w:rPr>
              <w:t>2</w:t>
            </w:r>
            <w:r>
              <w:rPr>
                <w:rFonts w:ascii="Times New Roman"/>
                <w:b w:val="false"/>
                <w:i w:val="false"/>
                <w:color w:val="000000"/>
                <w:sz w:val="20"/>
              </w:rPr>
              <w:t>/</w:t>
            </w:r>
            <w:r>
              <w:rPr>
                <w:rFonts w:ascii="Times New Roman"/>
                <w:b w:val="false"/>
                <w:i w:val="false"/>
                <w:color w:val="000000"/>
                <w:vertAlign w:val="subscript"/>
              </w:rPr>
              <w:t>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2" w:id="1197"/>
          <w:p>
            <w:pPr>
              <w:spacing w:after="20"/>
              <w:ind w:left="20"/>
              <w:jc w:val="both"/>
            </w:pPr>
            <w:r>
              <w:rPr>
                <w:rFonts w:ascii="Times New Roman"/>
                <w:b w:val="false"/>
                <w:i w:val="false"/>
                <w:color w:val="000000"/>
                <w:sz w:val="20"/>
              </w:rPr>
              <w:t>
ПДО 01</w:t>
            </w:r>
          </w:p>
          <w:bookmarkEnd w:id="119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в практике – Общая врачебная практика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3" w:id="1198"/>
          <w:p>
            <w:pPr>
              <w:spacing w:after="20"/>
              <w:ind w:left="20"/>
              <w:jc w:val="both"/>
            </w:pPr>
            <w:r>
              <w:rPr>
                <w:rFonts w:ascii="Times New Roman"/>
                <w:b w:val="false"/>
                <w:i w:val="false"/>
                <w:color w:val="000000"/>
                <w:sz w:val="20"/>
              </w:rPr>
              <w:t>
ПДО 02</w:t>
            </w:r>
          </w:p>
          <w:bookmarkEnd w:id="119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4" w:id="1199"/>
          <w:p>
            <w:pPr>
              <w:spacing w:after="20"/>
              <w:ind w:left="20"/>
              <w:jc w:val="both"/>
            </w:pPr>
            <w:r>
              <w:rPr>
                <w:rFonts w:ascii="Times New Roman"/>
                <w:b w:val="false"/>
                <w:i w:val="false"/>
                <w:color w:val="000000"/>
                <w:sz w:val="20"/>
              </w:rPr>
              <w:t>
ПДО 03</w:t>
            </w:r>
          </w:p>
          <w:bookmarkEnd w:id="119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5" w:id="1200"/>
          <w:p>
            <w:pPr>
              <w:spacing w:after="20"/>
              <w:ind w:left="20"/>
              <w:jc w:val="both"/>
            </w:pPr>
            <w:r>
              <w:rPr>
                <w:rFonts w:ascii="Times New Roman"/>
                <w:b w:val="false"/>
                <w:i w:val="false"/>
                <w:color w:val="000000"/>
                <w:sz w:val="20"/>
              </w:rPr>
              <w:t>
ПДВ</w:t>
            </w:r>
          </w:p>
          <w:bookmarkEnd w:id="120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6" w:id="1201"/>
          <w:p>
            <w:pPr>
              <w:spacing w:after="20"/>
              <w:ind w:left="20"/>
              <w:jc w:val="both"/>
            </w:pPr>
            <w:r>
              <w:rPr>
                <w:rFonts w:ascii="Times New Roman"/>
                <w:b w:val="false"/>
                <w:i w:val="false"/>
                <w:color w:val="000000"/>
                <w:sz w:val="20"/>
              </w:rPr>
              <w:t>
ИК</w:t>
            </w:r>
          </w:p>
          <w:bookmarkEnd w:id="120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08" w:id="1202"/>
    <w:p>
      <w:pPr>
        <w:spacing w:after="0"/>
        <w:ind w:left="0"/>
        <w:jc w:val="both"/>
      </w:pPr>
      <w:r>
        <w:rPr>
          <w:rFonts w:ascii="Times New Roman"/>
          <w:b w:val="false"/>
          <w:i w:val="false"/>
          <w:color w:val="000000"/>
          <w:sz w:val="28"/>
        </w:rPr>
        <w:t>
      3. Типовой учебный план сертификационного цикла повышения квалификации (высшая и первая категория) по специальности "Общая врачебная практика (семейная медицина)"</w:t>
      </w:r>
    </w:p>
    <w:bookmarkEnd w:id="12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9" w:id="1203"/>
          <w:p>
            <w:pPr>
              <w:spacing w:after="20"/>
              <w:ind w:left="20"/>
              <w:jc w:val="both"/>
            </w:pPr>
            <w:r>
              <w:rPr>
                <w:rFonts w:ascii="Times New Roman"/>
                <w:b w:val="false"/>
                <w:i w:val="false"/>
                <w:color w:val="000000"/>
                <w:sz w:val="20"/>
              </w:rPr>
              <w:t>
Наименование дисциплины</w:t>
            </w:r>
          </w:p>
          <w:bookmarkEnd w:id="120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0" w:id="1204"/>
          <w:p>
            <w:pPr>
              <w:spacing w:after="20"/>
              <w:ind w:left="20"/>
              <w:jc w:val="both"/>
            </w:pPr>
            <w:r>
              <w:rPr>
                <w:rFonts w:ascii="Times New Roman"/>
                <w:b w:val="false"/>
                <w:i w:val="false"/>
                <w:color w:val="000000"/>
                <w:sz w:val="20"/>
              </w:rPr>
              <w:t>
Инновационные технологии в общей врачебной практике</w:t>
            </w:r>
          </w:p>
          <w:bookmarkEnd w:id="120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1" w:id="1205"/>
          <w:p>
            <w:pPr>
              <w:spacing w:after="20"/>
              <w:ind w:left="20"/>
              <w:jc w:val="both"/>
            </w:pPr>
            <w:r>
              <w:rPr>
                <w:rFonts w:ascii="Times New Roman"/>
                <w:b w:val="false"/>
                <w:i w:val="false"/>
                <w:color w:val="000000"/>
                <w:sz w:val="20"/>
              </w:rPr>
              <w:t>
Алгоритмы оказания неотложной медицинской помощи</w:t>
            </w:r>
          </w:p>
          <w:bookmarkEnd w:id="120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2" w:id="1206"/>
          <w:p>
            <w:pPr>
              <w:spacing w:after="20"/>
              <w:ind w:left="20"/>
              <w:jc w:val="both"/>
            </w:pPr>
            <w:r>
              <w:rPr>
                <w:rFonts w:ascii="Times New Roman"/>
                <w:b w:val="false"/>
                <w:i w:val="false"/>
                <w:color w:val="000000"/>
                <w:sz w:val="20"/>
              </w:rPr>
              <w:t>
Медицинская этика и коммуникативные навыки</w:t>
            </w:r>
          </w:p>
          <w:bookmarkEnd w:id="120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3" w:id="1207"/>
          <w:p>
            <w:pPr>
              <w:spacing w:after="20"/>
              <w:ind w:left="20"/>
              <w:jc w:val="both"/>
            </w:pPr>
            <w:r>
              <w:rPr>
                <w:rFonts w:ascii="Times New Roman"/>
                <w:b w:val="false"/>
                <w:i w:val="false"/>
                <w:color w:val="000000"/>
                <w:sz w:val="20"/>
              </w:rPr>
              <w:t>
Итоговый контроль</w:t>
            </w:r>
          </w:p>
          <w:bookmarkEnd w:id="120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4" w:id="1208"/>
          <w:p>
            <w:pPr>
              <w:spacing w:after="20"/>
              <w:ind w:left="20"/>
              <w:jc w:val="both"/>
            </w:pPr>
            <w:r>
              <w:rPr>
                <w:rFonts w:ascii="Times New Roman"/>
                <w:b w:val="false"/>
                <w:i w:val="false"/>
                <w:color w:val="000000"/>
                <w:sz w:val="20"/>
              </w:rPr>
              <w:t>
Итого</w:t>
            </w:r>
          </w:p>
          <w:bookmarkEnd w:id="120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15" w:id="1209"/>
    <w:p>
      <w:pPr>
        <w:spacing w:after="0"/>
        <w:ind w:left="0"/>
        <w:jc w:val="both"/>
      </w:pPr>
      <w:r>
        <w:rPr>
          <w:rFonts w:ascii="Times New Roman"/>
          <w:b w:val="false"/>
          <w:i w:val="false"/>
          <w:color w:val="000000"/>
          <w:sz w:val="28"/>
        </w:rPr>
        <w:t>
      Примечание: * в том числе часы на итоговый контроль</w:t>
      </w:r>
    </w:p>
    <w:bookmarkEnd w:id="1209"/>
    <w:bookmarkStart w:name="z1316" w:id="1210"/>
    <w:p>
      <w:pPr>
        <w:spacing w:after="0"/>
        <w:ind w:left="0"/>
        <w:jc w:val="both"/>
      </w:pPr>
      <w:r>
        <w:rPr>
          <w:rFonts w:ascii="Times New Roman"/>
          <w:b w:val="false"/>
          <w:i w:val="false"/>
          <w:color w:val="000000"/>
          <w:sz w:val="28"/>
        </w:rPr>
        <w:t>
      4. Типовой учебный план сертификационного цикла повышения квалификации (вторая категория) по специальности "Общая врачебная практика (семейная медицина)"</w:t>
      </w:r>
    </w:p>
    <w:bookmarkEnd w:id="12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7" w:id="1211"/>
          <w:p>
            <w:pPr>
              <w:spacing w:after="20"/>
              <w:ind w:left="20"/>
              <w:jc w:val="both"/>
            </w:pPr>
            <w:r>
              <w:rPr>
                <w:rFonts w:ascii="Times New Roman"/>
                <w:b w:val="false"/>
                <w:i w:val="false"/>
                <w:color w:val="000000"/>
                <w:sz w:val="20"/>
              </w:rPr>
              <w:t>
Наименование дисциплины</w:t>
            </w:r>
          </w:p>
          <w:bookmarkEnd w:id="121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8" w:id="1212"/>
          <w:p>
            <w:pPr>
              <w:spacing w:after="20"/>
              <w:ind w:left="20"/>
              <w:jc w:val="both"/>
            </w:pPr>
            <w:r>
              <w:rPr>
                <w:rFonts w:ascii="Times New Roman"/>
                <w:b w:val="false"/>
                <w:i w:val="false"/>
                <w:color w:val="000000"/>
                <w:sz w:val="20"/>
              </w:rPr>
              <w:t>
Профилактика, диагностика и лечение социально-значимых заболеваний в повседневной в общей врачебной практике</w:t>
            </w:r>
          </w:p>
          <w:bookmarkEnd w:id="121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9" w:id="1213"/>
          <w:p>
            <w:pPr>
              <w:spacing w:after="20"/>
              <w:ind w:left="20"/>
              <w:jc w:val="both"/>
            </w:pPr>
            <w:r>
              <w:rPr>
                <w:rFonts w:ascii="Times New Roman"/>
                <w:b w:val="false"/>
                <w:i w:val="false"/>
                <w:color w:val="000000"/>
                <w:sz w:val="20"/>
              </w:rPr>
              <w:t>
Алгоритмы оказания неотложной медицинской помощи</w:t>
            </w:r>
          </w:p>
          <w:bookmarkEnd w:id="121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0" w:id="1214"/>
          <w:p>
            <w:pPr>
              <w:spacing w:after="20"/>
              <w:ind w:left="20"/>
              <w:jc w:val="both"/>
            </w:pPr>
            <w:r>
              <w:rPr>
                <w:rFonts w:ascii="Times New Roman"/>
                <w:b w:val="false"/>
                <w:i w:val="false"/>
                <w:color w:val="000000"/>
                <w:sz w:val="20"/>
              </w:rPr>
              <w:t>
Медицинская этика и коммуникативные навыки</w:t>
            </w:r>
          </w:p>
          <w:bookmarkEnd w:id="121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1" w:id="1215"/>
          <w:p>
            <w:pPr>
              <w:spacing w:after="20"/>
              <w:ind w:left="20"/>
              <w:jc w:val="both"/>
            </w:pPr>
            <w:r>
              <w:rPr>
                <w:rFonts w:ascii="Times New Roman"/>
                <w:b w:val="false"/>
                <w:i w:val="false"/>
                <w:color w:val="000000"/>
                <w:sz w:val="20"/>
              </w:rPr>
              <w:t xml:space="preserve">
Итоговый контроль </w:t>
            </w:r>
          </w:p>
          <w:bookmarkEnd w:id="121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2" w:id="1216"/>
          <w:p>
            <w:pPr>
              <w:spacing w:after="20"/>
              <w:ind w:left="20"/>
              <w:jc w:val="both"/>
            </w:pPr>
            <w:r>
              <w:rPr>
                <w:rFonts w:ascii="Times New Roman"/>
                <w:b w:val="false"/>
                <w:i w:val="false"/>
                <w:color w:val="000000"/>
                <w:sz w:val="20"/>
              </w:rPr>
              <w:t>
Итого</w:t>
            </w:r>
          </w:p>
          <w:bookmarkEnd w:id="121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23" w:id="1217"/>
    <w:p>
      <w:pPr>
        <w:spacing w:after="0"/>
        <w:ind w:left="0"/>
        <w:jc w:val="both"/>
      </w:pPr>
      <w:r>
        <w:rPr>
          <w:rFonts w:ascii="Times New Roman"/>
          <w:b w:val="false"/>
          <w:i w:val="false"/>
          <w:color w:val="000000"/>
          <w:sz w:val="28"/>
        </w:rPr>
        <w:t>
      Примечание: * в том числе часы на итоговый контроль</w:t>
      </w:r>
    </w:p>
    <w:bookmarkEnd w:id="1217"/>
    <w:bookmarkStart w:name="z1324" w:id="1218"/>
    <w:p>
      <w:pPr>
        <w:spacing w:after="0"/>
        <w:ind w:left="0"/>
        <w:jc w:val="both"/>
      </w:pPr>
      <w:r>
        <w:rPr>
          <w:rFonts w:ascii="Times New Roman"/>
          <w:b w:val="false"/>
          <w:i w:val="false"/>
          <w:color w:val="000000"/>
          <w:sz w:val="28"/>
        </w:rPr>
        <w:t>
      5. Содержание образовательной программы переподготовки по специальности "Общая врачебная практика (семейная медицина)"</w:t>
      </w:r>
    </w:p>
    <w:bookmarkEnd w:id="12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5" w:id="1219"/>
          <w:p>
            <w:pPr>
              <w:spacing w:after="20"/>
              <w:ind w:left="20"/>
              <w:jc w:val="both"/>
            </w:pPr>
            <w:r>
              <w:rPr>
                <w:rFonts w:ascii="Times New Roman"/>
                <w:b w:val="false"/>
                <w:i w:val="false"/>
                <w:color w:val="000000"/>
                <w:sz w:val="20"/>
              </w:rPr>
              <w:t>
Код дисциплины</w:t>
            </w:r>
          </w:p>
          <w:bookmarkEnd w:id="121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их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6" w:id="1220"/>
          <w:p>
            <w:pPr>
              <w:spacing w:after="20"/>
              <w:ind w:left="20"/>
              <w:jc w:val="both"/>
            </w:pPr>
            <w:r>
              <w:rPr>
                <w:rFonts w:ascii="Times New Roman"/>
                <w:b w:val="false"/>
                <w:i w:val="false"/>
                <w:color w:val="000000"/>
                <w:sz w:val="20"/>
              </w:rPr>
              <w:t>
БД</w:t>
            </w:r>
          </w:p>
          <w:bookmarkEnd w:id="122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7" w:id="1221"/>
          <w:p>
            <w:pPr>
              <w:spacing w:after="20"/>
              <w:ind w:left="20"/>
              <w:jc w:val="both"/>
            </w:pPr>
            <w:r>
              <w:rPr>
                <w:rFonts w:ascii="Times New Roman"/>
                <w:b w:val="false"/>
                <w:i w:val="false"/>
                <w:color w:val="000000"/>
                <w:sz w:val="20"/>
              </w:rPr>
              <w:t>
ПД</w:t>
            </w:r>
          </w:p>
          <w:bookmarkEnd w:id="122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8" w:id="1222"/>
          <w:p>
            <w:pPr>
              <w:spacing w:after="20"/>
              <w:ind w:left="20"/>
              <w:jc w:val="both"/>
            </w:pPr>
            <w:r>
              <w:rPr>
                <w:rFonts w:ascii="Times New Roman"/>
                <w:b w:val="false"/>
                <w:i w:val="false"/>
                <w:color w:val="000000"/>
                <w:sz w:val="20"/>
              </w:rPr>
              <w:t>
ПДО</w:t>
            </w:r>
          </w:p>
          <w:bookmarkEnd w:id="122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9" w:id="1223"/>
          <w:p>
            <w:pPr>
              <w:spacing w:after="20"/>
              <w:ind w:left="20"/>
              <w:jc w:val="both"/>
            </w:pPr>
            <w:r>
              <w:rPr>
                <w:rFonts w:ascii="Times New Roman"/>
                <w:b w:val="false"/>
                <w:i w:val="false"/>
                <w:color w:val="000000"/>
                <w:sz w:val="20"/>
              </w:rPr>
              <w:t>
ПДО 01</w:t>
            </w:r>
          </w:p>
          <w:bookmarkEnd w:id="122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врачебная практика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Понятие об общей врачебной практике, история развития в Республике Казахстан и в мире. Международные и отечественные организации врачей общей практики. Нормативно-правовая база работы врача общей практики. Принципы организации первичной медико-санитарной помощи, организация работы в общей врачебной практике, права и обязанности врача общей практики. Ведение учетно-отчетной документации в организациях первичной медико-санитарной помощи. Выявление факторов риска, принципы ранней диагностики и профилактики социально-значимых заболеваний (нормативно-правовая база, организация, проведение и мониторинг скрининговых программ). Критерии диагностики и тактика ведения больных с наиболее распространенными заболеваниями в практике врача общей практики. Алгоритмы рациональной дифференциальной диагностики, тактики ведения и динамического наблюдения взрослых и детей в амбулаторных условиях при синдромах поражения органов дыхания, кровообращения, кроветворной системы, органов желудочно-кишечного тракта, мочевыделительной и эндокринной систем. Особенности ведения беременных, подростков, детей и пациентов пожилого возраста. Интерпретация данных лабораторной диагностики.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1" w:id="1224"/>
          <w:p>
            <w:pPr>
              <w:spacing w:after="20"/>
              <w:ind w:left="20"/>
              <w:jc w:val="both"/>
            </w:pPr>
            <w:r>
              <w:rPr>
                <w:rFonts w:ascii="Times New Roman"/>
                <w:b w:val="false"/>
                <w:i w:val="false"/>
                <w:color w:val="000000"/>
                <w:sz w:val="20"/>
              </w:rPr>
              <w:t>
ПДО 02</w:t>
            </w:r>
          </w:p>
          <w:bookmarkEnd w:id="122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болезни в общей врачебной практики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лечебно-профилактической помощи взрослому населению на уровне первичной медико-санитарной помощи. Врачебное обследование внутренних органов в системе первичной медико-санитарной помощи. Ранняя диагностика и лечение заболеваний внутренних органов. Распространенные болезни органов дыхания, сердечно-сосудистой системы, ревматические болезни, болезни органов пищеварения, мочевыделительной системы, болезни органов кроветворения, эндокринные заболевания и нарушения обмена веществ. Медицинская помощь, проводимая врачами общей практики: профилактика, ранняя диагностика по клиническим синдромам, дифференциальная диагностика, лечение, диспансеризация, реабилитация. Дифференциальная диагностика. Вопросы профилактики и диспансеризации. Перечень и объем консультативно-диагностических услуг (далее – КДУ), нозологии диспансерных групп, делегируемых от профильного специалиста врачу первичной медико-санитарной помощи. Вопросы медико-социальной экспертизы реабилитации.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3" w:id="1225"/>
          <w:p>
            <w:pPr>
              <w:spacing w:after="20"/>
              <w:ind w:left="20"/>
              <w:jc w:val="both"/>
            </w:pPr>
            <w:r>
              <w:rPr>
                <w:rFonts w:ascii="Times New Roman"/>
                <w:b w:val="false"/>
                <w:i w:val="false"/>
                <w:color w:val="000000"/>
                <w:sz w:val="20"/>
              </w:rPr>
              <w:t>
ПДО 03</w:t>
            </w:r>
          </w:p>
          <w:bookmarkEnd w:id="122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детей и подростков в общей врачебной практики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лечебно-профилактической помощи детскому населению на уровне первичной медико-санитарной помощи. Организация лечебно-профилактической помощи детям в Республике Казахстан. Ранняя диагностика и лечение заболеваний внутренних органов. Распространенные болезни органов дыхания, сердечно-сосудистой системы, ревматические болезни, болезни органов пищеварения, мочевыделительной системы, болезни органов кроветворения, эндокринные заболевания и нарушения обмена веществ. Дифференциальная диагностика. Вопросы профилактики и диспансеризации. Перечень и объем КДУ, нозологии диспансерных групп, делегируемых от профильного специалиста врачу первичной медико-санитарной помощи. Вопросы медико-социальной экспертизы реабилитации. Перинатальная младенческая и детская смертность. Оказание первой врачебной помощи при неотложных состояниях у детей различного возраста по принципам интегрированного ведения болезней детского возраста.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5" w:id="1226"/>
          <w:p>
            <w:pPr>
              <w:spacing w:after="20"/>
              <w:ind w:left="20"/>
              <w:jc w:val="both"/>
            </w:pPr>
            <w:r>
              <w:rPr>
                <w:rFonts w:ascii="Times New Roman"/>
                <w:b w:val="false"/>
                <w:i w:val="false"/>
                <w:color w:val="000000"/>
                <w:sz w:val="20"/>
              </w:rPr>
              <w:t>
ПДО 04</w:t>
            </w:r>
          </w:p>
          <w:bookmarkEnd w:id="122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Акушерство и гинекология в общей врачебной практике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акушерско-гинекологической помощи населению на уровне первичной медико-санитарной помощи. Роль врача общей практики в планировании семьи. Вопросы профилактики и диспансеризации. Перечень и объем КДУ, нозологии диспансерных групп, делегируемых от профильного специалиста врачу первичной медико-санитарной помощи. Аборт и его социальное значение. Клинические методы исследования в акушерстве и гинекологии, применяемые в общей врачебной практике. Медико-генетическое консультирование и профилактика наследственных заболеваний. Современные методы ранней диагностики беременности. Медицинские противопоказания к сохранению беременности. Диспансерное наблюдение за беременными. Показания для госпитализации. Гестозы, ранняя диагностика, показания для госпитализации. Ведение физиологических родов. Догоспитальная помощь при неотложных состояниях в акушерстве.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7" w:id="1227"/>
          <w:p>
            <w:pPr>
              <w:spacing w:after="20"/>
              <w:ind w:left="20"/>
              <w:jc w:val="both"/>
            </w:pPr>
            <w:r>
              <w:rPr>
                <w:rFonts w:ascii="Times New Roman"/>
                <w:b w:val="false"/>
                <w:i w:val="false"/>
                <w:color w:val="000000"/>
                <w:sz w:val="20"/>
              </w:rPr>
              <w:t>
ПДО 05</w:t>
            </w:r>
          </w:p>
          <w:bookmarkEnd w:id="122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доказательной медицины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Определение понятия "доказательная медицина". Формирование стратегии поиска. Проведение поиска доказательств. Критическая оценка доказательства на предмет достоверности и клинической пользы. Принципы использования полученных выводов и оценка доказательств в клинической практике. Иерархия доказательств. Уровни доказательств. Принципы составления систематического обзора, доказательного отчета, клинических руководств, основанных на доказательствах. Оценка качества руководства, протокола, алгоритма.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9" w:id="1228"/>
          <w:p>
            <w:pPr>
              <w:spacing w:after="20"/>
              <w:ind w:left="20"/>
              <w:jc w:val="both"/>
            </w:pPr>
            <w:r>
              <w:rPr>
                <w:rFonts w:ascii="Times New Roman"/>
                <w:b w:val="false"/>
                <w:i w:val="false"/>
                <w:color w:val="000000"/>
                <w:sz w:val="20"/>
              </w:rPr>
              <w:t>
ПДО 06</w:t>
            </w:r>
          </w:p>
          <w:bookmarkEnd w:id="122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Вопросы медико-социальной экспертизы и реабилитации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экспертиза: экспертиза временной и стойкой нетрудоспособности; проведение медико-социальной экспертной комиссии. Определение медицинских показаний к трудоустройству. Понятие индивидуальной программы реабилитации, ограничения жизнедеятельности, функциональных классов. Оказание совместно с органами социального обеспечения и социальными службами медико-социальной помощи одиноким, престарелым, инвалидам, больным с тяжелыми хроническими заболеваниями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1" w:id="1229"/>
          <w:p>
            <w:pPr>
              <w:spacing w:after="20"/>
              <w:ind w:left="20"/>
              <w:jc w:val="both"/>
            </w:pPr>
            <w:r>
              <w:rPr>
                <w:rFonts w:ascii="Times New Roman"/>
                <w:b w:val="false"/>
                <w:i w:val="false"/>
                <w:color w:val="000000"/>
                <w:sz w:val="20"/>
              </w:rPr>
              <w:t>
ПДО 07</w:t>
            </w:r>
          </w:p>
          <w:bookmarkEnd w:id="122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паллиативной помощи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паллиативной помощи. Цель, компоненты, направления, формы организации паллиативной помощи, аспекты страдания. Основные принципы паллиативной помощи: отношение медицинского персонала к работе, заботливое отношение к больным (отзывчивость, симпатия и сострадание), обязательность и точность выполнения назначенных мероприятий, внимание к индивидуальности пациента, проведение всех манипуляций после получение согласия информированного пациента, правильное постоянное общение с коллегами, пациентом и родственниками, содержание помощи, квалифицированное медицинское обслуживание, всесторонняя и мультипрофессиональная помощь (помощь высокого качества, последовательная, непрерывная, скоординированная, предотвращающая развитие кризисных ситуаций). Мультидисциплинарный подход к оказанию паллиативной помощи, хоспис.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3" w:id="1230"/>
          <w:p>
            <w:pPr>
              <w:spacing w:after="20"/>
              <w:ind w:left="20"/>
              <w:jc w:val="both"/>
            </w:pPr>
            <w:r>
              <w:rPr>
                <w:rFonts w:ascii="Times New Roman"/>
                <w:b w:val="false"/>
                <w:i w:val="false"/>
                <w:color w:val="000000"/>
                <w:sz w:val="20"/>
              </w:rPr>
              <w:t>
ПДО 08</w:t>
            </w:r>
          </w:p>
          <w:bookmarkEnd w:id="123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(далее – СЛР)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5" w:id="1231"/>
          <w:p>
            <w:pPr>
              <w:spacing w:after="20"/>
              <w:ind w:left="20"/>
              <w:jc w:val="both"/>
            </w:pPr>
            <w:r>
              <w:rPr>
                <w:rFonts w:ascii="Times New Roman"/>
                <w:b w:val="false"/>
                <w:i w:val="false"/>
                <w:color w:val="000000"/>
                <w:sz w:val="20"/>
              </w:rPr>
              <w:t>
ПДО 09</w:t>
            </w:r>
          </w:p>
          <w:bookmarkEnd w:id="123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 ВИЧ-инфекции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принципы системы организационных, профилактических и противоэпидемических мероприятий, направленных на предупреждение возникновения и распространения инфекционных заболеваний в объектах здравоохранения. Организация комиссии инфекционного контроля (далее – КИК). Эпидемиологический анализ внутрибольничной инфекции (далее – ВБИ). Возбудители ВБИ, антибиотикорезистентность. Микробиологическое обеспечение инфекционного контроля. Дезинфекция, ее виды и задачи для профилактики ВБИ. Организация стационарной и амбулаторной помощи больным с ВИЧ-инфекцией. Профилактика ВИЧ-инфекции. Консультирование до и после тестирования на ВИЧ. Лабораторная диагностика ВИЧ-инфекции. Клиника ВИЧ-инфекции, вторичные заболевания. Основные принципы лечения ВИЧ-инфекции.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7" w:id="1232"/>
          <w:p>
            <w:pPr>
              <w:spacing w:after="20"/>
              <w:ind w:left="20"/>
              <w:jc w:val="both"/>
            </w:pPr>
            <w:r>
              <w:rPr>
                <w:rFonts w:ascii="Times New Roman"/>
                <w:b w:val="false"/>
                <w:i w:val="false"/>
                <w:color w:val="000000"/>
                <w:sz w:val="20"/>
              </w:rPr>
              <w:t>
ПДВ</w:t>
            </w:r>
          </w:p>
          <w:bookmarkEnd w:id="123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8" w:id="1233"/>
          <w:p>
            <w:pPr>
              <w:spacing w:after="20"/>
              <w:ind w:left="20"/>
              <w:jc w:val="both"/>
            </w:pPr>
            <w:r>
              <w:rPr>
                <w:rFonts w:ascii="Times New Roman"/>
                <w:b w:val="false"/>
                <w:i w:val="false"/>
                <w:color w:val="000000"/>
                <w:sz w:val="20"/>
              </w:rPr>
              <w:t>
ИК</w:t>
            </w:r>
          </w:p>
          <w:bookmarkEnd w:id="123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1349" w:id="1234"/>
    <w:p>
      <w:pPr>
        <w:spacing w:after="0"/>
        <w:ind w:left="0"/>
        <w:jc w:val="both"/>
      </w:pPr>
      <w:r>
        <w:rPr>
          <w:rFonts w:ascii="Times New Roman"/>
          <w:b w:val="false"/>
          <w:i w:val="false"/>
          <w:color w:val="000000"/>
          <w:sz w:val="28"/>
        </w:rPr>
        <w:t>
      6. Содержание образовательной программы повышения квалификации (4 недели) по специальности "Общая врачебная практика (семейная медицина)"</w:t>
      </w:r>
    </w:p>
    <w:bookmarkEnd w:id="12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0" w:id="1235"/>
          <w:p>
            <w:pPr>
              <w:spacing w:after="20"/>
              <w:ind w:left="20"/>
              <w:jc w:val="both"/>
            </w:pPr>
            <w:r>
              <w:rPr>
                <w:rFonts w:ascii="Times New Roman"/>
                <w:b w:val="false"/>
                <w:i w:val="false"/>
                <w:color w:val="000000"/>
                <w:sz w:val="20"/>
              </w:rPr>
              <w:t>
Код дисциплины</w:t>
            </w:r>
          </w:p>
          <w:bookmarkEnd w:id="123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1" w:id="1236"/>
          <w:p>
            <w:pPr>
              <w:spacing w:after="20"/>
              <w:ind w:left="20"/>
              <w:jc w:val="both"/>
            </w:pPr>
            <w:r>
              <w:rPr>
                <w:rFonts w:ascii="Times New Roman"/>
                <w:b w:val="false"/>
                <w:i w:val="false"/>
                <w:color w:val="000000"/>
                <w:sz w:val="20"/>
              </w:rPr>
              <w:t>
БД</w:t>
            </w:r>
          </w:p>
          <w:bookmarkEnd w:id="123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2" w:id="1237"/>
          <w:p>
            <w:pPr>
              <w:spacing w:after="20"/>
              <w:ind w:left="20"/>
              <w:jc w:val="both"/>
            </w:pPr>
            <w:r>
              <w:rPr>
                <w:rFonts w:ascii="Times New Roman"/>
                <w:b w:val="false"/>
                <w:i w:val="false"/>
                <w:color w:val="000000"/>
                <w:sz w:val="20"/>
              </w:rPr>
              <w:t>
ПД</w:t>
            </w:r>
          </w:p>
          <w:bookmarkEnd w:id="123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3" w:id="1238"/>
          <w:p>
            <w:pPr>
              <w:spacing w:after="20"/>
              <w:ind w:left="20"/>
              <w:jc w:val="both"/>
            </w:pPr>
            <w:r>
              <w:rPr>
                <w:rFonts w:ascii="Times New Roman"/>
                <w:b w:val="false"/>
                <w:i w:val="false"/>
                <w:color w:val="000000"/>
                <w:sz w:val="20"/>
              </w:rPr>
              <w:t>
ПДО</w:t>
            </w:r>
          </w:p>
          <w:bookmarkEnd w:id="123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4" w:id="1239"/>
          <w:p>
            <w:pPr>
              <w:spacing w:after="20"/>
              <w:ind w:left="20"/>
              <w:jc w:val="both"/>
            </w:pPr>
            <w:r>
              <w:rPr>
                <w:rFonts w:ascii="Times New Roman"/>
                <w:b w:val="false"/>
                <w:i w:val="false"/>
                <w:color w:val="000000"/>
                <w:sz w:val="20"/>
              </w:rPr>
              <w:t>
ПДО 01</w:t>
            </w:r>
          </w:p>
          <w:bookmarkEnd w:id="123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общей врачебной практики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вопросы этиологии, патогенеза, клиники, диагностики и лечения заболеваний внутренних органов, детских болезней и смежных специальностей в практике врача общей практики.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6" w:id="1240"/>
          <w:p>
            <w:pPr>
              <w:spacing w:after="20"/>
              <w:ind w:left="20"/>
              <w:jc w:val="both"/>
            </w:pPr>
            <w:r>
              <w:rPr>
                <w:rFonts w:ascii="Times New Roman"/>
                <w:b w:val="false"/>
                <w:i w:val="false"/>
                <w:color w:val="000000"/>
                <w:sz w:val="20"/>
              </w:rPr>
              <w:t>
ПДО 02</w:t>
            </w:r>
          </w:p>
          <w:bookmarkEnd w:id="124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8" w:id="1241"/>
          <w:p>
            <w:pPr>
              <w:spacing w:after="20"/>
              <w:ind w:left="20"/>
              <w:jc w:val="both"/>
            </w:pPr>
            <w:r>
              <w:rPr>
                <w:rFonts w:ascii="Times New Roman"/>
                <w:b w:val="false"/>
                <w:i w:val="false"/>
                <w:color w:val="000000"/>
                <w:sz w:val="20"/>
              </w:rPr>
              <w:t>
ПДО 03</w:t>
            </w:r>
          </w:p>
          <w:bookmarkEnd w:id="124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0" w:id="1242"/>
          <w:p>
            <w:pPr>
              <w:spacing w:after="20"/>
              <w:ind w:left="20"/>
              <w:jc w:val="both"/>
            </w:pPr>
            <w:r>
              <w:rPr>
                <w:rFonts w:ascii="Times New Roman"/>
                <w:b w:val="false"/>
                <w:i w:val="false"/>
                <w:color w:val="000000"/>
                <w:sz w:val="20"/>
              </w:rPr>
              <w:t>
ПДВ</w:t>
            </w:r>
          </w:p>
          <w:bookmarkEnd w:id="124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1" w:id="1243"/>
          <w:p>
            <w:pPr>
              <w:spacing w:after="20"/>
              <w:ind w:left="20"/>
              <w:jc w:val="both"/>
            </w:pPr>
            <w:r>
              <w:rPr>
                <w:rFonts w:ascii="Times New Roman"/>
                <w:b w:val="false"/>
                <w:i w:val="false"/>
                <w:color w:val="000000"/>
                <w:sz w:val="20"/>
              </w:rPr>
              <w:t>
ИК</w:t>
            </w:r>
          </w:p>
          <w:bookmarkEnd w:id="124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1362" w:id="1244"/>
    <w:p>
      <w:pPr>
        <w:spacing w:after="0"/>
        <w:ind w:left="0"/>
        <w:jc w:val="both"/>
      </w:pPr>
      <w:r>
        <w:rPr>
          <w:rFonts w:ascii="Times New Roman"/>
          <w:b w:val="false"/>
          <w:i w:val="false"/>
          <w:color w:val="000000"/>
          <w:sz w:val="28"/>
        </w:rPr>
        <w:t>
      7. Содержание образовательной программы сертификационного цикла повышения квалификации (для высшей и первой категории) по специальности "Общая врачебная практика (семейная медицина)"</w:t>
      </w:r>
    </w:p>
    <w:bookmarkEnd w:id="12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3" w:id="1245"/>
          <w:p>
            <w:pPr>
              <w:spacing w:after="20"/>
              <w:ind w:left="20"/>
              <w:jc w:val="both"/>
            </w:pPr>
            <w:r>
              <w:rPr>
                <w:rFonts w:ascii="Times New Roman"/>
                <w:b w:val="false"/>
                <w:i w:val="false"/>
                <w:color w:val="000000"/>
                <w:sz w:val="20"/>
              </w:rPr>
              <w:t>
Наименование дисциплины, основные разделы</w:t>
            </w:r>
          </w:p>
          <w:bookmarkEnd w:id="1245"/>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4" w:id="1246"/>
          <w:p>
            <w:pPr>
              <w:spacing w:after="20"/>
              <w:ind w:left="20"/>
              <w:jc w:val="both"/>
            </w:pPr>
            <w:r>
              <w:rPr>
                <w:rFonts w:ascii="Times New Roman"/>
                <w:b w:val="false"/>
                <w:i w:val="false"/>
                <w:color w:val="000000"/>
                <w:sz w:val="20"/>
              </w:rPr>
              <w:t>
Инновационные технологии в общей врачебной практике</w:t>
            </w:r>
          </w:p>
          <w:bookmarkEnd w:id="1246"/>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5" w:id="1247"/>
          <w:p>
            <w:pPr>
              <w:spacing w:after="20"/>
              <w:ind w:left="20"/>
              <w:jc w:val="both"/>
            </w:pPr>
            <w:r>
              <w:rPr>
                <w:rFonts w:ascii="Times New Roman"/>
                <w:b w:val="false"/>
                <w:i w:val="false"/>
                <w:color w:val="000000"/>
                <w:sz w:val="20"/>
              </w:rPr>
              <w:t>
Новые технологии в диагностике, лечении, профилактике различных патологий у детей и их реабилитации, основанные на принципах доказательной медицины</w:t>
            </w:r>
          </w:p>
          <w:bookmarkEnd w:id="1247"/>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6" w:id="1248"/>
          <w:p>
            <w:pPr>
              <w:spacing w:after="20"/>
              <w:ind w:left="20"/>
              <w:jc w:val="both"/>
            </w:pPr>
            <w:r>
              <w:rPr>
                <w:rFonts w:ascii="Times New Roman"/>
                <w:b w:val="false"/>
                <w:i w:val="false"/>
                <w:color w:val="000000"/>
                <w:sz w:val="20"/>
              </w:rPr>
              <w:t>
Алгоритмы оказания неотложной медицинской помощи</w:t>
            </w:r>
          </w:p>
          <w:bookmarkEnd w:id="1248"/>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7" w:id="1249"/>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bookmarkEnd w:id="1249"/>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8" w:id="1250"/>
          <w:p>
            <w:pPr>
              <w:spacing w:after="20"/>
              <w:ind w:left="20"/>
              <w:jc w:val="both"/>
            </w:pPr>
            <w:r>
              <w:rPr>
                <w:rFonts w:ascii="Times New Roman"/>
                <w:b w:val="false"/>
                <w:i w:val="false"/>
                <w:color w:val="000000"/>
                <w:sz w:val="20"/>
              </w:rPr>
              <w:t>
Медицинская этика и коммуникативные навыки</w:t>
            </w:r>
          </w:p>
          <w:bookmarkEnd w:id="1250"/>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9" w:id="1251"/>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bookmarkEnd w:id="1251"/>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0" w:id="1252"/>
          <w:p>
            <w:pPr>
              <w:spacing w:after="20"/>
              <w:ind w:left="20"/>
              <w:jc w:val="both"/>
            </w:pPr>
            <w:r>
              <w:rPr>
                <w:rFonts w:ascii="Times New Roman"/>
                <w:b w:val="false"/>
                <w:i w:val="false"/>
                <w:color w:val="000000"/>
                <w:sz w:val="20"/>
              </w:rPr>
              <w:t>
Итоговый контроль</w:t>
            </w:r>
          </w:p>
          <w:bookmarkEnd w:id="1252"/>
        </w:tc>
      </w:tr>
    </w:tbl>
    <w:bookmarkStart w:name="z1371" w:id="1253"/>
    <w:p>
      <w:pPr>
        <w:spacing w:after="0"/>
        <w:ind w:left="0"/>
        <w:jc w:val="both"/>
      </w:pPr>
      <w:r>
        <w:rPr>
          <w:rFonts w:ascii="Times New Roman"/>
          <w:b w:val="false"/>
          <w:i w:val="false"/>
          <w:color w:val="000000"/>
          <w:sz w:val="28"/>
        </w:rPr>
        <w:t>
      8. Содержание образовательной программы сертификационного цикла повышения квалификации (для второй категории) по специальности "Общая врачебная практика (семейная медицина)"</w:t>
      </w:r>
    </w:p>
    <w:bookmarkEnd w:id="12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2" w:id="1254"/>
          <w:p>
            <w:pPr>
              <w:spacing w:after="20"/>
              <w:ind w:left="20"/>
              <w:jc w:val="both"/>
            </w:pPr>
            <w:r>
              <w:rPr>
                <w:rFonts w:ascii="Times New Roman"/>
                <w:b w:val="false"/>
                <w:i w:val="false"/>
                <w:color w:val="000000"/>
                <w:sz w:val="20"/>
              </w:rPr>
              <w:t>
Наименование дисциплины, основные разделы</w:t>
            </w:r>
          </w:p>
          <w:bookmarkEnd w:id="1254"/>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3" w:id="1255"/>
          <w:p>
            <w:pPr>
              <w:spacing w:after="20"/>
              <w:ind w:left="20"/>
              <w:jc w:val="both"/>
            </w:pPr>
            <w:r>
              <w:rPr>
                <w:rFonts w:ascii="Times New Roman"/>
                <w:b w:val="false"/>
                <w:i w:val="false"/>
                <w:color w:val="000000"/>
                <w:sz w:val="20"/>
              </w:rPr>
              <w:t>
Профилактика, диагностика и лечение социально-значимых заболеваний в повседневной общеврачебной практике</w:t>
            </w:r>
          </w:p>
          <w:bookmarkEnd w:id="1255"/>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4" w:id="1256"/>
          <w:p>
            <w:pPr>
              <w:spacing w:after="20"/>
              <w:ind w:left="20"/>
              <w:jc w:val="both"/>
            </w:pPr>
            <w:r>
              <w:rPr>
                <w:rFonts w:ascii="Times New Roman"/>
                <w:b w:val="false"/>
                <w:i w:val="false"/>
                <w:color w:val="000000"/>
                <w:sz w:val="20"/>
              </w:rPr>
              <w:t>
Принципы профилактики, диагностики и лечения социально-значимых заболеваний в повседневной общеврачебной практике с современных позиций, на основах доказательной медицины, включая международные программы и протоколы</w:t>
            </w:r>
          </w:p>
          <w:bookmarkEnd w:id="1256"/>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5" w:id="1257"/>
          <w:p>
            <w:pPr>
              <w:spacing w:after="20"/>
              <w:ind w:left="20"/>
              <w:jc w:val="both"/>
            </w:pPr>
            <w:r>
              <w:rPr>
                <w:rFonts w:ascii="Times New Roman"/>
                <w:b w:val="false"/>
                <w:i w:val="false"/>
                <w:color w:val="000000"/>
                <w:sz w:val="20"/>
              </w:rPr>
              <w:t>
Алгоритмы оказания неотложной медицинской помощи</w:t>
            </w:r>
          </w:p>
          <w:bookmarkEnd w:id="1257"/>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6" w:id="1258"/>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bookmarkEnd w:id="1258"/>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7" w:id="1259"/>
          <w:p>
            <w:pPr>
              <w:spacing w:after="20"/>
              <w:ind w:left="20"/>
              <w:jc w:val="both"/>
            </w:pPr>
            <w:r>
              <w:rPr>
                <w:rFonts w:ascii="Times New Roman"/>
                <w:b w:val="false"/>
                <w:i w:val="false"/>
                <w:color w:val="000000"/>
                <w:sz w:val="20"/>
              </w:rPr>
              <w:t>
Медицинская этика и коммуникативные навыки</w:t>
            </w:r>
          </w:p>
          <w:bookmarkEnd w:id="1259"/>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8" w:id="1260"/>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bookmarkEnd w:id="1260"/>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9" w:id="1261"/>
          <w:p>
            <w:pPr>
              <w:spacing w:after="20"/>
              <w:ind w:left="20"/>
              <w:jc w:val="both"/>
            </w:pPr>
            <w:r>
              <w:rPr>
                <w:rFonts w:ascii="Times New Roman"/>
                <w:b w:val="false"/>
                <w:i w:val="false"/>
                <w:color w:val="000000"/>
                <w:sz w:val="20"/>
              </w:rPr>
              <w:t>
Итоговый контроль</w:t>
            </w:r>
          </w:p>
          <w:bookmarkEnd w:id="1261"/>
        </w:tc>
      </w:tr>
    </w:tbl>
    <w:bookmarkStart w:name="z1380" w:id="1262"/>
    <w:p>
      <w:pPr>
        <w:spacing w:after="0"/>
        <w:ind w:left="0"/>
        <w:jc w:val="both"/>
      </w:pPr>
      <w:r>
        <w:rPr>
          <w:rFonts w:ascii="Times New Roman"/>
          <w:b w:val="false"/>
          <w:i w:val="false"/>
          <w:color w:val="000000"/>
          <w:sz w:val="28"/>
        </w:rPr>
        <w:t>
      Используемые сокращения:</w:t>
      </w:r>
    </w:p>
    <w:bookmarkEnd w:id="1262"/>
    <w:bookmarkStart w:name="z1381" w:id="1263"/>
    <w:p>
      <w:pPr>
        <w:spacing w:after="0"/>
        <w:ind w:left="0"/>
        <w:jc w:val="both"/>
      </w:pPr>
      <w:r>
        <w:rPr>
          <w:rFonts w:ascii="Times New Roman"/>
          <w:b w:val="false"/>
          <w:i w:val="false"/>
          <w:color w:val="000000"/>
          <w:sz w:val="28"/>
        </w:rPr>
        <w:t>
      БД – базовые дисциплины;</w:t>
      </w:r>
    </w:p>
    <w:bookmarkEnd w:id="1263"/>
    <w:bookmarkStart w:name="z1382" w:id="1264"/>
    <w:p>
      <w:pPr>
        <w:spacing w:after="0"/>
        <w:ind w:left="0"/>
        <w:jc w:val="both"/>
      </w:pPr>
      <w:r>
        <w:rPr>
          <w:rFonts w:ascii="Times New Roman"/>
          <w:b w:val="false"/>
          <w:i w:val="false"/>
          <w:color w:val="000000"/>
          <w:sz w:val="28"/>
        </w:rPr>
        <w:t>
      БДО – базовые дисциплины обязательные;</w:t>
      </w:r>
    </w:p>
    <w:bookmarkEnd w:id="1264"/>
    <w:bookmarkStart w:name="z1383" w:id="1265"/>
    <w:p>
      <w:pPr>
        <w:spacing w:after="0"/>
        <w:ind w:left="0"/>
        <w:jc w:val="both"/>
      </w:pPr>
      <w:r>
        <w:rPr>
          <w:rFonts w:ascii="Times New Roman"/>
          <w:b w:val="false"/>
          <w:i w:val="false"/>
          <w:color w:val="000000"/>
          <w:sz w:val="28"/>
        </w:rPr>
        <w:t>
      ПД – профилирующие дисциплины;</w:t>
      </w:r>
    </w:p>
    <w:bookmarkEnd w:id="1265"/>
    <w:bookmarkStart w:name="z1384" w:id="1266"/>
    <w:p>
      <w:pPr>
        <w:spacing w:after="0"/>
        <w:ind w:left="0"/>
        <w:jc w:val="both"/>
      </w:pPr>
      <w:r>
        <w:rPr>
          <w:rFonts w:ascii="Times New Roman"/>
          <w:b w:val="false"/>
          <w:i w:val="false"/>
          <w:color w:val="000000"/>
          <w:sz w:val="28"/>
        </w:rPr>
        <w:t>
      ПДО – профилирующие дисциплины обязательные;</w:t>
      </w:r>
    </w:p>
    <w:bookmarkEnd w:id="1266"/>
    <w:bookmarkStart w:name="z1385" w:id="1267"/>
    <w:p>
      <w:pPr>
        <w:spacing w:after="0"/>
        <w:ind w:left="0"/>
        <w:jc w:val="both"/>
      </w:pPr>
      <w:r>
        <w:rPr>
          <w:rFonts w:ascii="Times New Roman"/>
          <w:b w:val="false"/>
          <w:i w:val="false"/>
          <w:color w:val="000000"/>
          <w:sz w:val="28"/>
        </w:rPr>
        <w:t>
      ПДВ – профилирующие дисциплины по выбору;</w:t>
      </w:r>
    </w:p>
    <w:bookmarkEnd w:id="1267"/>
    <w:bookmarkStart w:name="z1386" w:id="1268"/>
    <w:p>
      <w:pPr>
        <w:spacing w:after="0"/>
        <w:ind w:left="0"/>
        <w:jc w:val="both"/>
      </w:pPr>
      <w:r>
        <w:rPr>
          <w:rFonts w:ascii="Times New Roman"/>
          <w:b w:val="false"/>
          <w:i w:val="false"/>
          <w:color w:val="000000"/>
          <w:sz w:val="28"/>
        </w:rPr>
        <w:t>
      ИК – итоговый контроль.</w:t>
      </w:r>
    </w:p>
    <w:bookmarkEnd w:id="12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Типовой программе</w:t>
            </w:r>
            <w:r>
              <w:br/>
            </w:r>
            <w:r>
              <w:rPr>
                <w:rFonts w:ascii="Times New Roman"/>
                <w:b w:val="false"/>
                <w:i w:val="false"/>
                <w:color w:val="000000"/>
                <w:sz w:val="20"/>
              </w:rPr>
              <w:t>повышения квалификации</w:t>
            </w:r>
            <w:r>
              <w:br/>
            </w:r>
            <w:r>
              <w:rPr>
                <w:rFonts w:ascii="Times New Roman"/>
                <w:b w:val="false"/>
                <w:i w:val="false"/>
                <w:color w:val="000000"/>
                <w:sz w:val="20"/>
              </w:rPr>
              <w:t>и переподготовки медицинских</w:t>
            </w:r>
            <w:r>
              <w:br/>
            </w:r>
            <w:r>
              <w:rPr>
                <w:rFonts w:ascii="Times New Roman"/>
                <w:b w:val="false"/>
                <w:i w:val="false"/>
                <w:color w:val="000000"/>
                <w:sz w:val="20"/>
              </w:rPr>
              <w:t>и фармацевтических кадров</w:t>
            </w:r>
          </w:p>
        </w:tc>
      </w:tr>
    </w:tbl>
    <w:p>
      <w:pPr>
        <w:spacing w:after="0"/>
        <w:ind w:left="0"/>
        <w:jc w:val="both"/>
      </w:pPr>
      <w:r>
        <w:rPr>
          <w:rFonts w:ascii="Times New Roman"/>
          <w:b w:val="false"/>
          <w:i w:val="false"/>
          <w:color w:val="ff0000"/>
          <w:sz w:val="28"/>
        </w:rPr>
        <w:t xml:space="preserve">
      Сноска. Приложение 4 в редакции приказа Министра здравоохранения РК от 11.10.2018 </w:t>
      </w:r>
      <w:r>
        <w:rPr>
          <w:rFonts w:ascii="Times New Roman"/>
          <w:b w:val="false"/>
          <w:i w:val="false"/>
          <w:color w:val="ff0000"/>
          <w:sz w:val="28"/>
        </w:rPr>
        <w:t>№ ҚР ДСМ-26</w:t>
      </w:r>
      <w:r>
        <w:rPr>
          <w:rFonts w:ascii="Times New Roman"/>
          <w:b w:val="false"/>
          <w:i w:val="false"/>
          <w:color w:val="ff0000"/>
          <w:sz w:val="28"/>
        </w:rPr>
        <w:t xml:space="preserve"> (вводится в действие после дня его первого официального опубликования).</w:t>
      </w:r>
    </w:p>
    <w:bookmarkStart w:name="z1388" w:id="1269"/>
    <w:p>
      <w:pPr>
        <w:spacing w:after="0"/>
        <w:ind w:left="0"/>
        <w:jc w:val="left"/>
      </w:pPr>
      <w:r>
        <w:rPr>
          <w:rFonts w:ascii="Times New Roman"/>
          <w:b/>
          <w:i w:val="false"/>
          <w:color w:val="000000"/>
        </w:rPr>
        <w:t xml:space="preserve">  Типовые учебные планы и содержание образовательной программы по специальности "Кардиология (ультразвуковая диагностика по профилю основной специальности, функциональная диагностика по профилю основной специальности, интервенционная аритмология, интервенционная кардиология) (взрослая)"</w:t>
      </w:r>
    </w:p>
    <w:bookmarkEnd w:id="1269"/>
    <w:p>
      <w:pPr>
        <w:spacing w:after="0"/>
        <w:ind w:left="0"/>
        <w:jc w:val="both"/>
      </w:pPr>
      <w:r>
        <w:rPr>
          <w:rFonts w:ascii="Times New Roman"/>
          <w:b w:val="false"/>
          <w:i w:val="false"/>
          <w:color w:val="000000"/>
          <w:sz w:val="28"/>
        </w:rPr>
        <w:t>
      1. Типовые учебные планы циклов переподготовки по специальности "Кардиология (ультразвуковая диагностика по профилю основной специальности, функциональная диагностика по профилю основной специальности, интервенционная аритмология, интервенционная кардиология) (взрослая)"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формирования здорового образа жизни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медицины катастроф)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 в стационаре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в том числе часы на итоговый контроль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Амбулаторно-поликлиническая кардиология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методы исследования в кардиологии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Неотложная медицинская помощь в кардиологии и при критических состояниях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доказательной медицины в кардиологии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реабилитации в кардиологии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 Вирус иммунодефицита человека (далее – ВИЧ-инфекция)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Примечания:</w:t>
      </w:r>
    </w:p>
    <w:p>
      <w:pPr>
        <w:spacing w:after="0"/>
        <w:ind w:left="0"/>
        <w:jc w:val="both"/>
      </w:pPr>
      <w:r>
        <w:rPr>
          <w:rFonts w:ascii="Times New Roman"/>
          <w:b w:val="false"/>
          <w:i w:val="false"/>
          <w:color w:val="000000"/>
          <w:sz w:val="28"/>
        </w:rPr>
        <w:t>
      *Для специалистов, не имеющих переподготовки по кардиологии;</w:t>
      </w:r>
    </w:p>
    <w:p>
      <w:pPr>
        <w:spacing w:after="0"/>
        <w:ind w:left="0"/>
        <w:jc w:val="both"/>
      </w:pPr>
      <w:r>
        <w:rPr>
          <w:rFonts w:ascii="Times New Roman"/>
          <w:b w:val="false"/>
          <w:i w:val="false"/>
          <w:color w:val="000000"/>
          <w:sz w:val="28"/>
        </w:rPr>
        <w:t>
      **Для специалистов, имеющих переподготовку по детской кардиологии.</w:t>
      </w:r>
    </w:p>
    <w:p>
      <w:pPr>
        <w:spacing w:after="0"/>
        <w:ind w:left="0"/>
        <w:jc w:val="both"/>
      </w:pPr>
      <w:r>
        <w:rPr>
          <w:rFonts w:ascii="Times New Roman"/>
          <w:b w:val="false"/>
          <w:i w:val="false"/>
          <w:color w:val="000000"/>
          <w:sz w:val="28"/>
        </w:rPr>
        <w:t>
      2. Типовые учебные планы циклов повышения квалификации по специальности "Кардиология (ультразвуковая диагностика по профилю основной специальности, функциональная диагностика по профилю основной специальности, интервенционная аритмология, интервенционная кардиология) (взрослая)"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18/⅓</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формирования здорового образа жизни, медицины катастроф)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ПД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кардиологии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Типовой учебный план сертификационного цикла повышения квалификации (для высшей и первой категории) по специальности "Кардиология (ультразвуковая диагностика по профилю основной специальности, функциональная диагностика по профилю основной специальности, интервенционная аритмология, интервенционная кардиология) (взрослая)"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Инновационные технологии в кардиологии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Примечание: * в том числе часы на итоговый контроль</w:t>
      </w:r>
    </w:p>
    <w:p>
      <w:pPr>
        <w:spacing w:after="0"/>
        <w:ind w:left="0"/>
        <w:jc w:val="both"/>
      </w:pPr>
      <w:r>
        <w:rPr>
          <w:rFonts w:ascii="Times New Roman"/>
          <w:b w:val="false"/>
          <w:i w:val="false"/>
          <w:color w:val="000000"/>
          <w:sz w:val="28"/>
        </w:rPr>
        <w:t>
      4. Типовой учебный план сертификационного цикла повышения квалификации (для второй категории) по специальности "Кардиология (ультразвуковая диагностика по профилю основной специальности, функциональная диагностика по профилю основной специальности, интервенционная аритмология, интервенционная кардиология) (взрослая)"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дисциплин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 диагностика и лечение заболеваний сердечно-сосудистой системы в повседневной клинической практике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Примечание: *в том числе часы на итоговый контроль</w:t>
      </w:r>
    </w:p>
    <w:p>
      <w:pPr>
        <w:spacing w:after="0"/>
        <w:ind w:left="0"/>
        <w:jc w:val="both"/>
      </w:pPr>
      <w:r>
        <w:rPr>
          <w:rFonts w:ascii="Times New Roman"/>
          <w:b w:val="false"/>
          <w:i w:val="false"/>
          <w:color w:val="000000"/>
          <w:sz w:val="28"/>
        </w:rPr>
        <w:t>
      5. Содержание образовательной программы переподготовки по специальности "Кардиология (ультразвуковая диагностика по профилю основной специальности, функциональная диагностика по профилю основной специальности, интервенционная аритмология, интервенционная кардиология) (взрослая)"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 в стационаре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кардиологической помощи населению в Республике Казахстан. Социально-экономические аспекты в кардиологии. Анализ деятельности кардиологической службы в Республике Казахстан, учетно-отчетная документация. Нормальная и патологическая анатомия, и физиология сердечно-сосудистой системы. Методы клинического и лабораторно-инструментального исследования сердечно-сосудистой системы. Современные представления об этиологии, патогенезе, классификации, клинической симптоматике, дифференциальной диагностике, с учетом гендерных, возрастных и национальных особенностей, заболеваний и пограничных состояний в кардиологической практике. Общие принципы и методы лечения болезней системы кровообращения. Немедикаментозные методы лечения в кардиологии. Рациональная фармакотерапия больных с сердечно-сосудистыми заболеваниями. Интервенционные и хирургические вмешательства в кардиологии.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Амбулаторно-поликлиническая кардиология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амбулаторно-поликлинической кардиологической помощи населению в Республике Казахстан. Учетно-отчетная документация. Диагностика, дифференциальная диагностика сердечно-сосудистых заболеваний на догоспитальном этапе. Немедикаментозное и медикаментозное лечение болезней системы кровообращения в амбулаторно-поликлинических условиях. Экспертиза временной нетрудоспособности, вопросы медико-социальной и военно-врачебной экспертизы при заболеваниях сердечно-сосудистой системы. Диспансеризация и эффективные формы вторичной профилактики болезней сердца и сосудов.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методы исследования в кардиологии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Стандарты объемов обследования функциональной диагностики в кардиологии. Функциональные методы исследования сердечно-сосудистой системы, классификация, основы получения информации и способы осуществления (реализации) методов. Показания, противопоказания для проведения функциональных методов диагностики. Функциональная диагностика при патологии сердца и сосудов, нарушений ритма и проводимости.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Неотложная медицинская помощь в кардиологии и при критических состояниях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работы скорой и неотложной медицинской помощи кардиологическим больным в Республике Казахстан. Основные принципы оказания неотложной кардиологической помощи взрослым. Диагностика неотложных состояний в кардиологии, интервенционной. Оказание доврачебной помощи, квалифицированной скорой медицинской помощи, специализированной скорой медицинской помощи при неотложных состояниях в кардиологии (взрослой), интервенционной. Скорая неотложная помощь в критических ситуациях. Базовая реанимация – Basis Life Support (Бэсик Лайф Саппот), Расширенная сердечно-легочная реанимация – Advanced Cardiac Life Support (Адвенсед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доказательной медицины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доказательную медицину. Виды вмешательств. Виды исследований. Дизайн исследований. Рандомизированное контролируемое исследование. "Золотой стандарт". Иерархия научных данных по степени доказательности. Формулирование клинической проблемы. Стратегия поиска медицинской информации в базах данных. Медицинские базы данных в интернете Medline (Медлайн), Cochrane (Кочрейн), PubMed (Пабмед). Систематический обзор. Мета-анализ. Критическая оценка медицинской информации на основе доказательной медицине (далее – ДМ). Таблицы доказательств для различных типов исследований. Разбор статей по таблицам доказательств.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реабилитации в кардиологии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аспекты реабилитации в кардиологии. Виды реабилитации. Основные принципы поэтапной системы реабилитации больных с заболеваниями сердечно-сосудистой системы. Комплексная кардиологическая реабилитация, реабилитационные программы при заболеваниях сердечно-сосудистой системы. Организация процесса реабилитации пациентам кардиологического профиля на стационарном и амбулаторно-поликлиническом этапах.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 ВИЧ-инфекция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принципы системы организационных, профилактических и противоэпидемических мероприятий, направленных на предупреждение возникновения и распространения инфекционных заболеваний в объектах здравоохранения. Организация комиссии инфекционного контроля (далее – КИК). Эпидемиологический анализ внутрибольничной инфекции (далее – ВБИ). Возбудители ВБИ, антибиотикорезистентность. Микробиологическое обеспечение инфекционного контроля. Дезинфекция, ее виды и задачи для профилактики ВБИ. Организация стационарной и амбулаторной помощи больным с ВИЧ-инфекцией. Профилактика ВИЧ-инфекции. Консультирование до и после тестирования на ВИЧ. Лабораторная диагностика ВИЧ-инфекции. Клиника ВИЧ-инфекции, вторичные заболевания. Основные принципы лечения ВИЧ-инфекции.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p>
      <w:pPr>
        <w:spacing w:after="0"/>
        <w:ind w:left="0"/>
        <w:jc w:val="both"/>
      </w:pPr>
      <w:r>
        <w:rPr>
          <w:rFonts w:ascii="Times New Roman"/>
          <w:b w:val="false"/>
          <w:i w:val="false"/>
          <w:color w:val="000000"/>
          <w:sz w:val="28"/>
        </w:rPr>
        <w:t>
      6. Содержание образовательной программы повышения квалификации (4 недели) по специальности "Кардиология (ультразвуковая диагностика по профилю основной специальности, функциональная диагностика по профилю основной специальности, интервенционная аритмология, интервенционная кардиология) (взрослая)"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кардиологии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Этиология, патогенез, клиника, диагностика и дифференциальная диагностика, методы лечения, профилактика и неотложная помощь при сердечно-сосудистых заболеванияхоснованных на актуальных международных и национальных рекомендациях/протоколах диагностики и лечения болезней системы кровообращения.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p>
      <w:pPr>
        <w:spacing w:after="0"/>
        <w:ind w:left="0"/>
        <w:jc w:val="both"/>
      </w:pPr>
      <w:r>
        <w:rPr>
          <w:rFonts w:ascii="Times New Roman"/>
          <w:b w:val="false"/>
          <w:i w:val="false"/>
          <w:color w:val="000000"/>
          <w:sz w:val="28"/>
        </w:rPr>
        <w:t>
      7. Содержание образовательной программы сертификационного цикла повышения квалификации (для высшей и первой категории) по специальности "Кардиология (ультразвуковая диагностика по профилю основной специальности, функциональная диагностика по профилю основной специальности, интервенционная аритмология, интервенционная кардиология) (взрослая)"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Инновационные технологии в кардиологии.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высокотехнологичной медицинской помощи при сердечно-сосудистых заболеваниях: инновационные программы профилактики, современные методы неинвазивной и инвазивной диагностики, новые технологии эхокардиографии, актуальные методы медикаментозного, энодоваскулярного и хирургического лечения сердечно-сосудистых заболеваний.</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p>
      <w:pPr>
        <w:spacing w:after="0"/>
        <w:ind w:left="0"/>
        <w:jc w:val="both"/>
      </w:pPr>
      <w:r>
        <w:rPr>
          <w:rFonts w:ascii="Times New Roman"/>
          <w:b w:val="false"/>
          <w:i w:val="false"/>
          <w:color w:val="000000"/>
          <w:sz w:val="28"/>
        </w:rPr>
        <w:t>
      8. Содержание образовательной программы сертификационного цикла повышения квалификации (для второй категории) по специальности "Кардиология (ультразвуковая диагностика по профилю основной специальности, функциональная диагностика по профилю основной специальности, интервенционная аритмология, интервенционная кардиология) (взрослая)"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методы диагностики и лечения заболеваний сердечно-сосудистой системы, встречающихся в повседневной клиническойпрактике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 клиника, диагностика, дифференциальная диагностика, эффективные методы лечения актуальных сердечно-сосудистых заболеваний с современных позиций, основанных на доказательной медицины, включая международные рекомендации и протокола.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p>
      <w:pPr>
        <w:spacing w:after="0"/>
        <w:ind w:left="0"/>
        <w:jc w:val="both"/>
      </w:pPr>
      <w:r>
        <w:rPr>
          <w:rFonts w:ascii="Times New Roman"/>
          <w:b w:val="false"/>
          <w:i w:val="false"/>
          <w:color w:val="000000"/>
          <w:sz w:val="28"/>
        </w:rPr>
        <w:t>
      Используемые сокращения:</w:t>
      </w:r>
    </w:p>
    <w:p>
      <w:pPr>
        <w:spacing w:after="0"/>
        <w:ind w:left="0"/>
        <w:jc w:val="both"/>
      </w:pPr>
      <w:r>
        <w:rPr>
          <w:rFonts w:ascii="Times New Roman"/>
          <w:b w:val="false"/>
          <w:i w:val="false"/>
          <w:color w:val="000000"/>
          <w:sz w:val="28"/>
        </w:rPr>
        <w:t>
      БД – базовые дисциплины;</w:t>
      </w:r>
    </w:p>
    <w:p>
      <w:pPr>
        <w:spacing w:after="0"/>
        <w:ind w:left="0"/>
        <w:jc w:val="both"/>
      </w:pPr>
      <w:r>
        <w:rPr>
          <w:rFonts w:ascii="Times New Roman"/>
          <w:b w:val="false"/>
          <w:i w:val="false"/>
          <w:color w:val="000000"/>
          <w:sz w:val="28"/>
        </w:rPr>
        <w:t>
      БДО – базовые дисциплины обязательные;</w:t>
      </w:r>
    </w:p>
    <w:p>
      <w:pPr>
        <w:spacing w:after="0"/>
        <w:ind w:left="0"/>
        <w:jc w:val="both"/>
      </w:pPr>
      <w:r>
        <w:rPr>
          <w:rFonts w:ascii="Times New Roman"/>
          <w:b w:val="false"/>
          <w:i w:val="false"/>
          <w:color w:val="000000"/>
          <w:sz w:val="28"/>
        </w:rPr>
        <w:t>
      ПД – профилирующие дисциплины;</w:t>
      </w:r>
    </w:p>
    <w:p>
      <w:pPr>
        <w:spacing w:after="0"/>
        <w:ind w:left="0"/>
        <w:jc w:val="both"/>
      </w:pPr>
      <w:r>
        <w:rPr>
          <w:rFonts w:ascii="Times New Roman"/>
          <w:b w:val="false"/>
          <w:i w:val="false"/>
          <w:color w:val="000000"/>
          <w:sz w:val="28"/>
        </w:rPr>
        <w:t>
      ПДО – профилирующие дисциплины обязательные;</w:t>
      </w:r>
    </w:p>
    <w:p>
      <w:pPr>
        <w:spacing w:after="0"/>
        <w:ind w:left="0"/>
        <w:jc w:val="both"/>
      </w:pPr>
      <w:r>
        <w:rPr>
          <w:rFonts w:ascii="Times New Roman"/>
          <w:b w:val="false"/>
          <w:i w:val="false"/>
          <w:color w:val="000000"/>
          <w:sz w:val="28"/>
        </w:rPr>
        <w:t>
      ПДВ – профилирующие дисциплины по выбору;</w:t>
      </w:r>
    </w:p>
    <w:p>
      <w:pPr>
        <w:spacing w:after="0"/>
        <w:ind w:left="0"/>
        <w:jc w:val="both"/>
      </w:pPr>
      <w:r>
        <w:rPr>
          <w:rFonts w:ascii="Times New Roman"/>
          <w:b w:val="false"/>
          <w:i w:val="false"/>
          <w:color w:val="000000"/>
          <w:sz w:val="28"/>
        </w:rPr>
        <w:t>
      ИК – итоговый контроль.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4-1</w:t>
            </w:r>
            <w:r>
              <w:br/>
            </w:r>
            <w:r>
              <w:rPr>
                <w:rFonts w:ascii="Times New Roman"/>
                <w:b w:val="false"/>
                <w:i w:val="false"/>
                <w:color w:val="000000"/>
                <w:sz w:val="20"/>
              </w:rPr>
              <w:t>к Типовой программе</w:t>
            </w:r>
            <w:r>
              <w:br/>
            </w:r>
            <w:r>
              <w:rPr>
                <w:rFonts w:ascii="Times New Roman"/>
                <w:b w:val="false"/>
                <w:i w:val="false"/>
                <w:color w:val="000000"/>
                <w:sz w:val="20"/>
              </w:rPr>
              <w:t>повышения квалификации</w:t>
            </w:r>
            <w:r>
              <w:br/>
            </w:r>
            <w:r>
              <w:rPr>
                <w:rFonts w:ascii="Times New Roman"/>
                <w:b w:val="false"/>
                <w:i w:val="false"/>
                <w:color w:val="000000"/>
                <w:sz w:val="20"/>
              </w:rPr>
              <w:t>и переподготовки медицинских</w:t>
            </w:r>
            <w:r>
              <w:br/>
            </w:r>
            <w:r>
              <w:rPr>
                <w:rFonts w:ascii="Times New Roman"/>
                <w:b w:val="false"/>
                <w:i w:val="false"/>
                <w:color w:val="000000"/>
                <w:sz w:val="20"/>
              </w:rPr>
              <w:t>и фармацевтических кадров</w:t>
            </w:r>
          </w:p>
        </w:tc>
      </w:tr>
    </w:tbl>
    <w:p>
      <w:pPr>
        <w:spacing w:after="0"/>
        <w:ind w:left="0"/>
        <w:jc w:val="both"/>
      </w:pPr>
      <w:r>
        <w:rPr>
          <w:rFonts w:ascii="Times New Roman"/>
          <w:b w:val="false"/>
          <w:i w:val="false"/>
          <w:color w:val="ff0000"/>
          <w:sz w:val="28"/>
        </w:rPr>
        <w:t xml:space="preserve">
      Сноска. Типовая программа дополнена приложением 4-1 в соответствии с приказом Министра здравоохранения РК от 11.10.2018 </w:t>
      </w:r>
      <w:r>
        <w:rPr>
          <w:rFonts w:ascii="Times New Roman"/>
          <w:b w:val="false"/>
          <w:i w:val="false"/>
          <w:color w:val="ff0000"/>
          <w:sz w:val="28"/>
        </w:rPr>
        <w:t>№ ҚР ДСМ-26</w:t>
      </w:r>
      <w:r>
        <w:rPr>
          <w:rFonts w:ascii="Times New Roman"/>
          <w:b w:val="false"/>
          <w:i w:val="false"/>
          <w:color w:val="ff0000"/>
          <w:sz w:val="28"/>
        </w:rPr>
        <w:t xml:space="preserve"> (вводится в действие после дня его первого официального опубликования).</w:t>
      </w:r>
    </w:p>
    <w:bookmarkStart w:name="z8655" w:id="1270"/>
    <w:p>
      <w:pPr>
        <w:spacing w:after="0"/>
        <w:ind w:left="0"/>
        <w:jc w:val="left"/>
      </w:pPr>
      <w:r>
        <w:rPr>
          <w:rFonts w:ascii="Times New Roman"/>
          <w:b/>
          <w:i w:val="false"/>
          <w:color w:val="000000"/>
        </w:rPr>
        <w:t xml:space="preserve"> Типовые учебные планы и содержание образовательной программыпо специальности "Кардиология (ультразвуковая диагностика по профилю основной специальности, функциональная диагностика по профилю основной специальности, интервенционная аритмология, интервенционная кардиология) (детская)"</w:t>
      </w:r>
    </w:p>
    <w:bookmarkEnd w:id="1270"/>
    <w:bookmarkStart w:name="z8656" w:id="1271"/>
    <w:p>
      <w:pPr>
        <w:spacing w:after="0"/>
        <w:ind w:left="0"/>
        <w:jc w:val="both"/>
      </w:pPr>
      <w:r>
        <w:rPr>
          <w:rFonts w:ascii="Times New Roman"/>
          <w:b w:val="false"/>
          <w:i w:val="false"/>
          <w:color w:val="000000"/>
          <w:sz w:val="28"/>
        </w:rPr>
        <w:t>
      1. Типовые учебные планы циклов переподготовки по специальности "Кардиология (ультразвуковая диагностика по профилю основной специальности, функциональная диагностика по профилю основной специальности, интервенционная аритмология, интервенционная кардиология) (детская)"</w:t>
      </w:r>
    </w:p>
    <w:bookmarkEnd w:id="12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57" w:id="1272"/>
          <w:p>
            <w:pPr>
              <w:spacing w:after="20"/>
              <w:ind w:left="20"/>
              <w:jc w:val="both"/>
            </w:pPr>
            <w:r>
              <w:rPr>
                <w:rFonts w:ascii="Times New Roman"/>
                <w:b w:val="false"/>
                <w:i w:val="false"/>
                <w:color w:val="000000"/>
                <w:sz w:val="20"/>
              </w:rPr>
              <w:t>
</w:t>
            </w:r>
            <w:r>
              <w:rPr>
                <w:rFonts w:ascii="Times New Roman"/>
                <w:b w:val="false"/>
                <w:i w:val="false"/>
                <w:color w:val="000000"/>
                <w:sz w:val="20"/>
              </w:rPr>
              <w:t>Код дисциплины</w:t>
            </w:r>
          </w:p>
          <w:bookmarkEnd w:id="127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63" w:id="1273"/>
          <w:p>
            <w:pPr>
              <w:spacing w:after="20"/>
              <w:ind w:left="20"/>
              <w:jc w:val="both"/>
            </w:pPr>
            <w:r>
              <w:rPr>
                <w:rFonts w:ascii="Times New Roman"/>
                <w:b w:val="false"/>
                <w:i w:val="false"/>
                <w:color w:val="000000"/>
                <w:sz w:val="20"/>
              </w:rPr>
              <w:t>
</w:t>
            </w:r>
            <w:r>
              <w:rPr>
                <w:rFonts w:ascii="Times New Roman"/>
                <w:b w:val="false"/>
                <w:i w:val="false"/>
                <w:color w:val="000000"/>
                <w:sz w:val="20"/>
              </w:rPr>
              <w:t>БД</w:t>
            </w:r>
          </w:p>
          <w:bookmarkEnd w:id="127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69" w:id="1274"/>
          <w:p>
            <w:pPr>
              <w:spacing w:after="20"/>
              <w:ind w:left="20"/>
              <w:jc w:val="both"/>
            </w:pPr>
            <w:r>
              <w:rPr>
                <w:rFonts w:ascii="Times New Roman"/>
                <w:b w:val="false"/>
                <w:i w:val="false"/>
                <w:color w:val="000000"/>
                <w:sz w:val="20"/>
              </w:rPr>
              <w:t>
</w:t>
            </w:r>
            <w:r>
              <w:rPr>
                <w:rFonts w:ascii="Times New Roman"/>
                <w:b w:val="false"/>
                <w:i w:val="false"/>
                <w:color w:val="000000"/>
                <w:sz w:val="20"/>
              </w:rPr>
              <w:t>БДО 01</w:t>
            </w:r>
          </w:p>
          <w:bookmarkEnd w:id="127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75" w:id="1275"/>
          <w:p>
            <w:pPr>
              <w:spacing w:after="20"/>
              <w:ind w:left="20"/>
              <w:jc w:val="both"/>
            </w:pPr>
            <w:r>
              <w:rPr>
                <w:rFonts w:ascii="Times New Roman"/>
                <w:b w:val="false"/>
                <w:i w:val="false"/>
                <w:color w:val="000000"/>
                <w:sz w:val="20"/>
              </w:rPr>
              <w:t>
</w:t>
            </w:r>
            <w:r>
              <w:rPr>
                <w:rFonts w:ascii="Times New Roman"/>
                <w:b w:val="false"/>
                <w:i w:val="false"/>
                <w:color w:val="000000"/>
                <w:sz w:val="20"/>
              </w:rPr>
              <w:t>БДО 02</w:t>
            </w:r>
          </w:p>
          <w:bookmarkEnd w:id="127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формирования здорового образа жизни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81" w:id="1276"/>
          <w:p>
            <w:pPr>
              <w:spacing w:after="20"/>
              <w:ind w:left="20"/>
              <w:jc w:val="both"/>
            </w:pPr>
            <w:r>
              <w:rPr>
                <w:rFonts w:ascii="Times New Roman"/>
                <w:b w:val="false"/>
                <w:i w:val="false"/>
                <w:color w:val="000000"/>
                <w:sz w:val="20"/>
              </w:rPr>
              <w:t>
</w:t>
            </w:r>
            <w:r>
              <w:rPr>
                <w:rFonts w:ascii="Times New Roman"/>
                <w:b w:val="false"/>
                <w:i w:val="false"/>
                <w:color w:val="000000"/>
                <w:sz w:val="20"/>
              </w:rPr>
              <w:t>БДО 03</w:t>
            </w:r>
          </w:p>
          <w:bookmarkEnd w:id="127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87" w:id="1277"/>
          <w:p>
            <w:pPr>
              <w:spacing w:after="20"/>
              <w:ind w:left="20"/>
              <w:jc w:val="both"/>
            </w:pPr>
            <w:r>
              <w:rPr>
                <w:rFonts w:ascii="Times New Roman"/>
                <w:b w:val="false"/>
                <w:i w:val="false"/>
                <w:color w:val="000000"/>
                <w:sz w:val="20"/>
              </w:rPr>
              <w:t>
</w:t>
            </w:r>
            <w:r>
              <w:rPr>
                <w:rFonts w:ascii="Times New Roman"/>
                <w:b w:val="false"/>
                <w:i w:val="false"/>
                <w:color w:val="000000"/>
                <w:sz w:val="20"/>
              </w:rPr>
              <w:t>БДО04</w:t>
            </w:r>
          </w:p>
          <w:bookmarkEnd w:id="127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медицины катастроф)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93" w:id="1278"/>
          <w:p>
            <w:pPr>
              <w:spacing w:after="20"/>
              <w:ind w:left="20"/>
              <w:jc w:val="both"/>
            </w:pPr>
            <w:r>
              <w:rPr>
                <w:rFonts w:ascii="Times New Roman"/>
                <w:b w:val="false"/>
                <w:i w:val="false"/>
                <w:color w:val="000000"/>
                <w:sz w:val="20"/>
              </w:rPr>
              <w:t>
</w:t>
            </w:r>
            <w:r>
              <w:rPr>
                <w:rFonts w:ascii="Times New Roman"/>
                <w:b w:val="false"/>
                <w:i w:val="false"/>
                <w:color w:val="000000"/>
                <w:sz w:val="20"/>
              </w:rPr>
              <w:t>ПД</w:t>
            </w:r>
          </w:p>
          <w:bookmarkEnd w:id="127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99" w:id="1279"/>
          <w:p>
            <w:pPr>
              <w:spacing w:after="20"/>
              <w:ind w:left="20"/>
              <w:jc w:val="both"/>
            </w:pPr>
            <w:r>
              <w:rPr>
                <w:rFonts w:ascii="Times New Roman"/>
                <w:b w:val="false"/>
                <w:i w:val="false"/>
                <w:color w:val="000000"/>
                <w:sz w:val="20"/>
              </w:rPr>
              <w:t>
</w:t>
            </w:r>
            <w:r>
              <w:rPr>
                <w:rFonts w:ascii="Times New Roman"/>
                <w:b w:val="false"/>
                <w:i w:val="false"/>
                <w:color w:val="000000"/>
                <w:sz w:val="20"/>
              </w:rPr>
              <w:t>ПДО</w:t>
            </w:r>
          </w:p>
          <w:bookmarkEnd w:id="127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05" w:id="1280"/>
          <w:p>
            <w:pPr>
              <w:spacing w:after="20"/>
              <w:ind w:left="20"/>
              <w:jc w:val="both"/>
            </w:pPr>
            <w:r>
              <w:rPr>
                <w:rFonts w:ascii="Times New Roman"/>
                <w:b w:val="false"/>
                <w:i w:val="false"/>
                <w:color w:val="000000"/>
                <w:sz w:val="20"/>
              </w:rPr>
              <w:t>
</w:t>
            </w:r>
            <w:r>
              <w:rPr>
                <w:rFonts w:ascii="Times New Roman"/>
                <w:b w:val="false"/>
                <w:i w:val="false"/>
                <w:color w:val="000000"/>
                <w:sz w:val="20"/>
              </w:rPr>
              <w:t>ПДО 01</w:t>
            </w:r>
          </w:p>
          <w:bookmarkEnd w:id="128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Детские болезни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11" w:id="1281"/>
          <w:p>
            <w:pPr>
              <w:spacing w:after="20"/>
              <w:ind w:left="20"/>
              <w:jc w:val="both"/>
            </w:pPr>
            <w:r>
              <w:rPr>
                <w:rFonts w:ascii="Times New Roman"/>
                <w:b w:val="false"/>
                <w:i w:val="false"/>
                <w:color w:val="000000"/>
                <w:sz w:val="20"/>
              </w:rPr>
              <w:t>
</w:t>
            </w:r>
            <w:r>
              <w:rPr>
                <w:rFonts w:ascii="Times New Roman"/>
                <w:b w:val="false"/>
                <w:i w:val="false"/>
                <w:color w:val="000000"/>
                <w:sz w:val="20"/>
              </w:rPr>
              <w:t>ПДО 02</w:t>
            </w:r>
          </w:p>
          <w:bookmarkEnd w:id="128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Амбулаторно-поликлиническая кардиология детского возраста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17" w:id="1282"/>
          <w:p>
            <w:pPr>
              <w:spacing w:after="20"/>
              <w:ind w:left="20"/>
              <w:jc w:val="both"/>
            </w:pPr>
            <w:r>
              <w:rPr>
                <w:rFonts w:ascii="Times New Roman"/>
                <w:b w:val="false"/>
                <w:i w:val="false"/>
                <w:color w:val="000000"/>
                <w:sz w:val="20"/>
              </w:rPr>
              <w:t>
</w:t>
            </w:r>
            <w:r>
              <w:rPr>
                <w:rFonts w:ascii="Times New Roman"/>
                <w:b w:val="false"/>
                <w:i w:val="false"/>
                <w:color w:val="000000"/>
                <w:sz w:val="20"/>
              </w:rPr>
              <w:t>ПДО 03</w:t>
            </w:r>
          </w:p>
          <w:bookmarkEnd w:id="128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 детского возраста в стационаре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в том числе часы на итоговый контроль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23" w:id="1283"/>
          <w:p>
            <w:pPr>
              <w:spacing w:after="20"/>
              <w:ind w:left="20"/>
              <w:jc w:val="both"/>
            </w:pPr>
            <w:r>
              <w:rPr>
                <w:rFonts w:ascii="Times New Roman"/>
                <w:b w:val="false"/>
                <w:i w:val="false"/>
                <w:color w:val="000000"/>
                <w:sz w:val="20"/>
              </w:rPr>
              <w:t>
</w:t>
            </w:r>
            <w:r>
              <w:rPr>
                <w:rFonts w:ascii="Times New Roman"/>
                <w:b w:val="false"/>
                <w:i w:val="false"/>
                <w:color w:val="000000"/>
                <w:sz w:val="20"/>
              </w:rPr>
              <w:t>ПДО 04</w:t>
            </w:r>
          </w:p>
          <w:bookmarkEnd w:id="128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методы исследования в кардиологии детского возраста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29" w:id="1284"/>
          <w:p>
            <w:pPr>
              <w:spacing w:after="20"/>
              <w:ind w:left="20"/>
              <w:jc w:val="both"/>
            </w:pPr>
            <w:r>
              <w:rPr>
                <w:rFonts w:ascii="Times New Roman"/>
                <w:b w:val="false"/>
                <w:i w:val="false"/>
                <w:color w:val="000000"/>
                <w:sz w:val="20"/>
              </w:rPr>
              <w:t>
</w:t>
            </w:r>
            <w:r>
              <w:rPr>
                <w:rFonts w:ascii="Times New Roman"/>
                <w:b w:val="false"/>
                <w:i w:val="false"/>
                <w:color w:val="000000"/>
                <w:sz w:val="20"/>
              </w:rPr>
              <w:t>ПДО 05</w:t>
            </w:r>
          </w:p>
          <w:bookmarkEnd w:id="128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Неотложная медицинская помощь в кардиологии и при критических состояниях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35" w:id="1285"/>
          <w:p>
            <w:pPr>
              <w:spacing w:after="20"/>
              <w:ind w:left="20"/>
              <w:jc w:val="both"/>
            </w:pPr>
            <w:r>
              <w:rPr>
                <w:rFonts w:ascii="Times New Roman"/>
                <w:b w:val="false"/>
                <w:i w:val="false"/>
                <w:color w:val="000000"/>
                <w:sz w:val="20"/>
              </w:rPr>
              <w:t>
</w:t>
            </w:r>
            <w:r>
              <w:rPr>
                <w:rFonts w:ascii="Times New Roman"/>
                <w:b w:val="false"/>
                <w:i w:val="false"/>
                <w:color w:val="000000"/>
                <w:sz w:val="20"/>
              </w:rPr>
              <w:t>ПДО 06</w:t>
            </w:r>
          </w:p>
          <w:bookmarkEnd w:id="128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доказательной медицины в кардиологии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41" w:id="1286"/>
          <w:p>
            <w:pPr>
              <w:spacing w:after="20"/>
              <w:ind w:left="20"/>
              <w:jc w:val="both"/>
            </w:pPr>
            <w:r>
              <w:rPr>
                <w:rFonts w:ascii="Times New Roman"/>
                <w:b w:val="false"/>
                <w:i w:val="false"/>
                <w:color w:val="000000"/>
                <w:sz w:val="20"/>
              </w:rPr>
              <w:t>
</w:t>
            </w:r>
            <w:r>
              <w:rPr>
                <w:rFonts w:ascii="Times New Roman"/>
                <w:b w:val="false"/>
                <w:i w:val="false"/>
                <w:color w:val="000000"/>
                <w:sz w:val="20"/>
              </w:rPr>
              <w:t>ПДО 07</w:t>
            </w:r>
          </w:p>
          <w:bookmarkEnd w:id="128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реабилитации в кардиологии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47" w:id="1287"/>
          <w:p>
            <w:pPr>
              <w:spacing w:after="20"/>
              <w:ind w:left="20"/>
              <w:jc w:val="both"/>
            </w:pPr>
            <w:r>
              <w:rPr>
                <w:rFonts w:ascii="Times New Roman"/>
                <w:b w:val="false"/>
                <w:i w:val="false"/>
                <w:color w:val="000000"/>
                <w:sz w:val="20"/>
              </w:rPr>
              <w:t>
</w:t>
            </w:r>
            <w:r>
              <w:rPr>
                <w:rFonts w:ascii="Times New Roman"/>
                <w:b w:val="false"/>
                <w:i w:val="false"/>
                <w:color w:val="000000"/>
                <w:sz w:val="20"/>
              </w:rPr>
              <w:t>ПДО 08</w:t>
            </w:r>
          </w:p>
          <w:bookmarkEnd w:id="128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 Вирус иммунодефицита человека (далее – ВИЧ-инфекция)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53" w:id="1288"/>
          <w:p>
            <w:pPr>
              <w:spacing w:after="20"/>
              <w:ind w:left="20"/>
              <w:jc w:val="both"/>
            </w:pPr>
            <w:r>
              <w:rPr>
                <w:rFonts w:ascii="Times New Roman"/>
                <w:b w:val="false"/>
                <w:i w:val="false"/>
                <w:color w:val="000000"/>
                <w:sz w:val="20"/>
              </w:rPr>
              <w:t>
</w:t>
            </w:r>
            <w:r>
              <w:rPr>
                <w:rFonts w:ascii="Times New Roman"/>
                <w:b w:val="false"/>
                <w:i w:val="false"/>
                <w:color w:val="000000"/>
                <w:sz w:val="20"/>
              </w:rPr>
              <w:t>ПДВ</w:t>
            </w:r>
          </w:p>
          <w:bookmarkEnd w:id="128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59" w:id="1289"/>
          <w:p>
            <w:pPr>
              <w:spacing w:after="20"/>
              <w:ind w:left="20"/>
              <w:jc w:val="both"/>
            </w:pPr>
            <w:r>
              <w:rPr>
                <w:rFonts w:ascii="Times New Roman"/>
                <w:b w:val="false"/>
                <w:i w:val="false"/>
                <w:color w:val="000000"/>
                <w:sz w:val="20"/>
              </w:rPr>
              <w:t>
</w:t>
            </w:r>
            <w:r>
              <w:rPr>
                <w:rFonts w:ascii="Times New Roman"/>
                <w:b w:val="false"/>
                <w:i w:val="false"/>
                <w:color w:val="000000"/>
                <w:sz w:val="20"/>
              </w:rPr>
              <w:t>ИК</w:t>
            </w:r>
          </w:p>
          <w:bookmarkEnd w:id="128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771" w:id="1290"/>
    <w:p>
      <w:pPr>
        <w:spacing w:after="0"/>
        <w:ind w:left="0"/>
        <w:jc w:val="both"/>
      </w:pPr>
      <w:r>
        <w:rPr>
          <w:rFonts w:ascii="Times New Roman"/>
          <w:b w:val="false"/>
          <w:i w:val="false"/>
          <w:color w:val="000000"/>
          <w:sz w:val="28"/>
        </w:rPr>
        <w:t>
      Примечания:</w:t>
      </w:r>
    </w:p>
    <w:bookmarkEnd w:id="1290"/>
    <w:bookmarkStart w:name="z8772" w:id="1291"/>
    <w:p>
      <w:pPr>
        <w:spacing w:after="0"/>
        <w:ind w:left="0"/>
        <w:jc w:val="both"/>
      </w:pPr>
      <w:r>
        <w:rPr>
          <w:rFonts w:ascii="Times New Roman"/>
          <w:b w:val="false"/>
          <w:i w:val="false"/>
          <w:color w:val="000000"/>
          <w:sz w:val="28"/>
        </w:rPr>
        <w:t>
      *Для специалистов, не имеющих переподготовки по кардиологии;</w:t>
      </w:r>
    </w:p>
    <w:bookmarkEnd w:id="1291"/>
    <w:bookmarkStart w:name="z8773" w:id="1292"/>
    <w:p>
      <w:pPr>
        <w:spacing w:after="0"/>
        <w:ind w:left="0"/>
        <w:jc w:val="both"/>
      </w:pPr>
      <w:r>
        <w:rPr>
          <w:rFonts w:ascii="Times New Roman"/>
          <w:b w:val="false"/>
          <w:i w:val="false"/>
          <w:color w:val="000000"/>
          <w:sz w:val="28"/>
        </w:rPr>
        <w:t>
      **Для специалистов, имеющих переподготовку по взрослой кардиологии.</w:t>
      </w:r>
    </w:p>
    <w:bookmarkEnd w:id="1292"/>
    <w:bookmarkStart w:name="z8774" w:id="1293"/>
    <w:p>
      <w:pPr>
        <w:spacing w:after="0"/>
        <w:ind w:left="0"/>
        <w:jc w:val="both"/>
      </w:pPr>
      <w:r>
        <w:rPr>
          <w:rFonts w:ascii="Times New Roman"/>
          <w:b w:val="false"/>
          <w:i w:val="false"/>
          <w:color w:val="000000"/>
          <w:sz w:val="28"/>
        </w:rPr>
        <w:t>
      2. Типовые учебные планы циклов повышения квалификации по специальности "Кардиология (ультразвуковая диагностика по профилю основной специальности, функциональная диагностика по профилю основной специальности, интервенционная аритмология, интервенционная кардиология) (детская)"</w:t>
      </w:r>
    </w:p>
    <w:bookmarkEnd w:id="12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75" w:id="1294"/>
          <w:p>
            <w:pPr>
              <w:spacing w:after="20"/>
              <w:ind w:left="20"/>
              <w:jc w:val="both"/>
            </w:pPr>
            <w:r>
              <w:rPr>
                <w:rFonts w:ascii="Times New Roman"/>
                <w:b w:val="false"/>
                <w:i w:val="false"/>
                <w:color w:val="000000"/>
                <w:sz w:val="20"/>
              </w:rPr>
              <w:t>
</w:t>
            </w:r>
            <w:r>
              <w:rPr>
                <w:rFonts w:ascii="Times New Roman"/>
                <w:b w:val="false"/>
                <w:i w:val="false"/>
                <w:color w:val="000000"/>
                <w:sz w:val="20"/>
              </w:rPr>
              <w:t>Код дисциплины</w:t>
            </w:r>
          </w:p>
          <w:bookmarkEnd w:id="129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83" w:id="1295"/>
          <w:p>
            <w:pPr>
              <w:spacing w:after="20"/>
              <w:ind w:left="20"/>
              <w:jc w:val="both"/>
            </w:pPr>
            <w:r>
              <w:rPr>
                <w:rFonts w:ascii="Times New Roman"/>
                <w:b w:val="false"/>
                <w:i w:val="false"/>
                <w:color w:val="000000"/>
                <w:sz w:val="20"/>
              </w:rPr>
              <w:t>
</w:t>
            </w:r>
            <w:r>
              <w:rPr>
                <w:rFonts w:ascii="Times New Roman"/>
                <w:b w:val="false"/>
                <w:i w:val="false"/>
                <w:color w:val="000000"/>
                <w:sz w:val="20"/>
              </w:rPr>
              <w:t>БД</w:t>
            </w:r>
          </w:p>
          <w:bookmarkEnd w:id="129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18/⅓</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91" w:id="1296"/>
          <w:p>
            <w:pPr>
              <w:spacing w:after="20"/>
              <w:ind w:left="20"/>
              <w:jc w:val="both"/>
            </w:pPr>
            <w:r>
              <w:rPr>
                <w:rFonts w:ascii="Times New Roman"/>
                <w:b w:val="false"/>
                <w:i w:val="false"/>
                <w:color w:val="000000"/>
                <w:sz w:val="20"/>
              </w:rPr>
              <w:t>
</w:t>
            </w:r>
            <w:r>
              <w:rPr>
                <w:rFonts w:ascii="Times New Roman"/>
                <w:b w:val="false"/>
                <w:i w:val="false"/>
                <w:color w:val="000000"/>
                <w:sz w:val="20"/>
              </w:rPr>
              <w:t>БДО 01</w:t>
            </w:r>
          </w:p>
          <w:bookmarkEnd w:id="129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формирования здорового образа жизни, медицины катастроф)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99" w:id="1297"/>
          <w:p>
            <w:pPr>
              <w:spacing w:after="20"/>
              <w:ind w:left="20"/>
              <w:jc w:val="both"/>
            </w:pPr>
            <w:r>
              <w:rPr>
                <w:rFonts w:ascii="Times New Roman"/>
                <w:b w:val="false"/>
                <w:i w:val="false"/>
                <w:color w:val="000000"/>
                <w:sz w:val="20"/>
              </w:rPr>
              <w:t>
</w:t>
            </w:r>
            <w:r>
              <w:rPr>
                <w:rFonts w:ascii="Times New Roman"/>
                <w:b w:val="false"/>
                <w:i w:val="false"/>
                <w:color w:val="000000"/>
                <w:sz w:val="20"/>
              </w:rPr>
              <w:t>БДО 02</w:t>
            </w:r>
          </w:p>
          <w:bookmarkEnd w:id="129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здравоохранения.Медицинское право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07" w:id="129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ПД </w:t>
            </w:r>
          </w:p>
          <w:bookmarkEnd w:id="129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15" w:id="1299"/>
          <w:p>
            <w:pPr>
              <w:spacing w:after="20"/>
              <w:ind w:left="20"/>
              <w:jc w:val="both"/>
            </w:pPr>
            <w:r>
              <w:rPr>
                <w:rFonts w:ascii="Times New Roman"/>
                <w:b w:val="false"/>
                <w:i w:val="false"/>
                <w:color w:val="000000"/>
                <w:sz w:val="20"/>
              </w:rPr>
              <w:t>
</w:t>
            </w:r>
            <w:r>
              <w:rPr>
                <w:rFonts w:ascii="Times New Roman"/>
                <w:b w:val="false"/>
                <w:i w:val="false"/>
                <w:color w:val="000000"/>
                <w:sz w:val="20"/>
              </w:rPr>
              <w:t>ПДО</w:t>
            </w:r>
          </w:p>
          <w:bookmarkEnd w:id="129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23" w:id="1300"/>
          <w:p>
            <w:pPr>
              <w:spacing w:after="20"/>
              <w:ind w:left="20"/>
              <w:jc w:val="both"/>
            </w:pPr>
            <w:r>
              <w:rPr>
                <w:rFonts w:ascii="Times New Roman"/>
                <w:b w:val="false"/>
                <w:i w:val="false"/>
                <w:color w:val="000000"/>
                <w:sz w:val="20"/>
              </w:rPr>
              <w:t>
</w:t>
            </w:r>
            <w:r>
              <w:rPr>
                <w:rFonts w:ascii="Times New Roman"/>
                <w:b w:val="false"/>
                <w:i w:val="false"/>
                <w:color w:val="000000"/>
                <w:sz w:val="20"/>
              </w:rPr>
              <w:t>ПДО 01</w:t>
            </w:r>
          </w:p>
          <w:bookmarkEnd w:id="130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кардиологии детского возраста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31" w:id="1301"/>
          <w:p>
            <w:pPr>
              <w:spacing w:after="20"/>
              <w:ind w:left="20"/>
              <w:jc w:val="both"/>
            </w:pPr>
            <w:r>
              <w:rPr>
                <w:rFonts w:ascii="Times New Roman"/>
                <w:b w:val="false"/>
                <w:i w:val="false"/>
                <w:color w:val="000000"/>
                <w:sz w:val="20"/>
              </w:rPr>
              <w:t>
</w:t>
            </w:r>
            <w:r>
              <w:rPr>
                <w:rFonts w:ascii="Times New Roman"/>
                <w:b w:val="false"/>
                <w:i w:val="false"/>
                <w:color w:val="000000"/>
                <w:sz w:val="20"/>
              </w:rPr>
              <w:t>ПДО 02</w:t>
            </w:r>
          </w:p>
          <w:bookmarkEnd w:id="130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39" w:id="1302"/>
          <w:p>
            <w:pPr>
              <w:spacing w:after="20"/>
              <w:ind w:left="20"/>
              <w:jc w:val="both"/>
            </w:pPr>
            <w:r>
              <w:rPr>
                <w:rFonts w:ascii="Times New Roman"/>
                <w:b w:val="false"/>
                <w:i w:val="false"/>
                <w:color w:val="000000"/>
                <w:sz w:val="20"/>
              </w:rPr>
              <w:t>
</w:t>
            </w:r>
            <w:r>
              <w:rPr>
                <w:rFonts w:ascii="Times New Roman"/>
                <w:b w:val="false"/>
                <w:i w:val="false"/>
                <w:color w:val="000000"/>
                <w:sz w:val="20"/>
              </w:rPr>
              <w:t>ПДО 03</w:t>
            </w:r>
          </w:p>
          <w:bookmarkEnd w:id="130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47" w:id="1303"/>
          <w:p>
            <w:pPr>
              <w:spacing w:after="20"/>
              <w:ind w:left="20"/>
              <w:jc w:val="both"/>
            </w:pPr>
            <w:r>
              <w:rPr>
                <w:rFonts w:ascii="Times New Roman"/>
                <w:b w:val="false"/>
                <w:i w:val="false"/>
                <w:color w:val="000000"/>
                <w:sz w:val="20"/>
              </w:rPr>
              <w:t>
</w:t>
            </w:r>
            <w:r>
              <w:rPr>
                <w:rFonts w:ascii="Times New Roman"/>
                <w:b w:val="false"/>
                <w:i w:val="false"/>
                <w:color w:val="000000"/>
                <w:sz w:val="20"/>
              </w:rPr>
              <w:t>ПДВ</w:t>
            </w:r>
          </w:p>
          <w:bookmarkEnd w:id="130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55" w:id="1304"/>
          <w:p>
            <w:pPr>
              <w:spacing w:after="20"/>
              <w:ind w:left="20"/>
              <w:jc w:val="both"/>
            </w:pPr>
            <w:r>
              <w:rPr>
                <w:rFonts w:ascii="Times New Roman"/>
                <w:b w:val="false"/>
                <w:i w:val="false"/>
                <w:color w:val="000000"/>
                <w:sz w:val="20"/>
              </w:rPr>
              <w:t>
</w:t>
            </w:r>
            <w:r>
              <w:rPr>
                <w:rFonts w:ascii="Times New Roman"/>
                <w:b w:val="false"/>
                <w:i w:val="false"/>
                <w:color w:val="000000"/>
                <w:sz w:val="20"/>
              </w:rPr>
              <w:t>ИК</w:t>
            </w:r>
          </w:p>
          <w:bookmarkEnd w:id="130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57" w:id="1305"/>
          <w:p>
            <w:pPr>
              <w:spacing w:after="20"/>
              <w:ind w:left="20"/>
              <w:jc w:val="both"/>
            </w:pPr>
            <w:r>
              <w:rPr>
                <w:rFonts w:ascii="Times New Roman"/>
                <w:b w:val="false"/>
                <w:i w:val="false"/>
                <w:color w:val="000000"/>
                <w:sz w:val="20"/>
              </w:rPr>
              <w:t>
2</w:t>
            </w:r>
          </w:p>
          <w:bookmarkEnd w:id="1305"/>
          <w:p>
            <w:pPr>
              <w:spacing w:after="20"/>
              <w:ind w:left="20"/>
              <w:jc w:val="both"/>
            </w:pPr>
            <w:r>
              <w:rPr>
                <w:rFonts w:ascii="Times New Roman"/>
                <w:b w:val="false"/>
                <w:i w:val="false"/>
                <w:color w:val="000000"/>
                <w:sz w:val="20"/>
              </w:rPr>
              <w:t>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59" w:id="1306"/>
          <w:p>
            <w:pPr>
              <w:spacing w:after="20"/>
              <w:ind w:left="20"/>
              <w:jc w:val="both"/>
            </w:pPr>
            <w:r>
              <w:rPr>
                <w:rFonts w:ascii="Times New Roman"/>
                <w:b w:val="false"/>
                <w:i w:val="false"/>
                <w:color w:val="000000"/>
                <w:sz w:val="20"/>
              </w:rPr>
              <w:t>
2</w:t>
            </w:r>
          </w:p>
          <w:bookmarkEnd w:id="1306"/>
          <w:p>
            <w:pPr>
              <w:spacing w:after="20"/>
              <w:ind w:left="20"/>
              <w:jc w:val="both"/>
            </w:pPr>
            <w:r>
              <w:rPr>
                <w:rFonts w:ascii="Times New Roman"/>
                <w:b w:val="false"/>
                <w:i w:val="false"/>
                <w:color w:val="000000"/>
                <w:sz w:val="20"/>
              </w:rPr>
              <w:t>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61" w:id="1307"/>
          <w:p>
            <w:pPr>
              <w:spacing w:after="20"/>
              <w:ind w:left="20"/>
              <w:jc w:val="both"/>
            </w:pPr>
            <w:r>
              <w:rPr>
                <w:rFonts w:ascii="Times New Roman"/>
                <w:b w:val="false"/>
                <w:i w:val="false"/>
                <w:color w:val="000000"/>
                <w:sz w:val="20"/>
              </w:rPr>
              <w:t>
2</w:t>
            </w:r>
          </w:p>
          <w:bookmarkEnd w:id="1307"/>
          <w:p>
            <w:pPr>
              <w:spacing w:after="20"/>
              <w:ind w:left="20"/>
              <w:jc w:val="both"/>
            </w:pPr>
            <w:r>
              <w:rPr>
                <w:rFonts w:ascii="Times New Roman"/>
                <w:b w:val="false"/>
                <w:i w:val="false"/>
                <w:color w:val="000000"/>
                <w:sz w:val="20"/>
              </w:rPr>
              <w:t>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63" w:id="1308"/>
          <w:p>
            <w:pPr>
              <w:spacing w:after="20"/>
              <w:ind w:left="20"/>
              <w:jc w:val="both"/>
            </w:pPr>
            <w:r>
              <w:rPr>
                <w:rFonts w:ascii="Times New Roman"/>
                <w:b w:val="false"/>
                <w:i w:val="false"/>
                <w:color w:val="000000"/>
                <w:sz w:val="20"/>
              </w:rPr>
              <w:t xml:space="preserve">
6 </w:t>
            </w:r>
          </w:p>
          <w:bookmarkEnd w:id="1308"/>
          <w:p>
            <w:pPr>
              <w:spacing w:after="20"/>
              <w:ind w:left="20"/>
              <w:jc w:val="both"/>
            </w:pPr>
            <w:r>
              <w:rPr>
                <w:rFonts w:ascii="Times New Roman"/>
                <w:b w:val="false"/>
                <w:i w:val="false"/>
                <w:color w:val="000000"/>
                <w:sz w:val="20"/>
              </w:rPr>
              <w:t>
(из ПДВ)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875" w:id="1309"/>
    <w:p>
      <w:pPr>
        <w:spacing w:after="0"/>
        <w:ind w:left="0"/>
        <w:jc w:val="both"/>
      </w:pPr>
      <w:r>
        <w:rPr>
          <w:rFonts w:ascii="Times New Roman"/>
          <w:b w:val="false"/>
          <w:i w:val="false"/>
          <w:color w:val="000000"/>
          <w:sz w:val="28"/>
        </w:rPr>
        <w:t>
      3. Типовой учебный план сертификационного цикла повышения квалификации (для высшей и первой категории) по специальности "Кардиология (ультразвуковая диагностика по профилю основной специальности, функциональная диагностика по профилю основной специальности, интервенционная аритмология, интервенционная кардиология) (детская)"</w:t>
      </w:r>
    </w:p>
    <w:bookmarkEnd w:id="13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76" w:id="1310"/>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дисциплины</w:t>
            </w:r>
          </w:p>
          <w:bookmarkEnd w:id="131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80" w:id="1311"/>
          <w:p>
            <w:pPr>
              <w:spacing w:after="20"/>
              <w:ind w:left="20"/>
              <w:jc w:val="both"/>
            </w:pPr>
            <w:r>
              <w:rPr>
                <w:rFonts w:ascii="Times New Roman"/>
                <w:b w:val="false"/>
                <w:i w:val="false"/>
                <w:color w:val="000000"/>
                <w:sz w:val="20"/>
              </w:rPr>
              <w:t>
</w:t>
            </w:r>
            <w:r>
              <w:rPr>
                <w:rFonts w:ascii="Times New Roman"/>
                <w:b w:val="false"/>
                <w:i w:val="false"/>
                <w:color w:val="000000"/>
                <w:sz w:val="20"/>
              </w:rPr>
              <w:t>Инновационные технологии в кардиологии детского возраста</w:t>
            </w:r>
          </w:p>
          <w:bookmarkEnd w:id="131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84" w:id="1312"/>
          <w:p>
            <w:pPr>
              <w:spacing w:after="20"/>
              <w:ind w:left="20"/>
              <w:jc w:val="both"/>
            </w:pPr>
            <w:r>
              <w:rPr>
                <w:rFonts w:ascii="Times New Roman"/>
                <w:b w:val="false"/>
                <w:i w:val="false"/>
                <w:color w:val="000000"/>
                <w:sz w:val="20"/>
              </w:rPr>
              <w:t>
</w:t>
            </w:r>
            <w:r>
              <w:rPr>
                <w:rFonts w:ascii="Times New Roman"/>
                <w:b w:val="false"/>
                <w:i w:val="false"/>
                <w:color w:val="000000"/>
                <w:sz w:val="20"/>
              </w:rPr>
              <w:t>Алгоритмы оказания неотложной медицинской помощи</w:t>
            </w:r>
          </w:p>
          <w:bookmarkEnd w:id="131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88" w:id="1313"/>
          <w:p>
            <w:pPr>
              <w:spacing w:after="20"/>
              <w:ind w:left="20"/>
              <w:jc w:val="both"/>
            </w:pPr>
            <w:r>
              <w:rPr>
                <w:rFonts w:ascii="Times New Roman"/>
                <w:b w:val="false"/>
                <w:i w:val="false"/>
                <w:color w:val="000000"/>
                <w:sz w:val="20"/>
              </w:rPr>
              <w:t>
</w:t>
            </w:r>
            <w:r>
              <w:rPr>
                <w:rFonts w:ascii="Times New Roman"/>
                <w:b w:val="false"/>
                <w:i w:val="false"/>
                <w:color w:val="000000"/>
                <w:sz w:val="20"/>
              </w:rPr>
              <w:t>Медицинская этика и коммуникативные навыки</w:t>
            </w:r>
          </w:p>
          <w:bookmarkEnd w:id="131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92" w:id="1314"/>
          <w:p>
            <w:pPr>
              <w:spacing w:after="20"/>
              <w:ind w:left="20"/>
              <w:jc w:val="both"/>
            </w:pPr>
            <w:r>
              <w:rPr>
                <w:rFonts w:ascii="Times New Roman"/>
                <w:b w:val="false"/>
                <w:i w:val="false"/>
                <w:color w:val="000000"/>
                <w:sz w:val="20"/>
              </w:rPr>
              <w:t>
</w:t>
            </w:r>
            <w:r>
              <w:rPr>
                <w:rFonts w:ascii="Times New Roman"/>
                <w:b w:val="false"/>
                <w:i w:val="false"/>
                <w:color w:val="000000"/>
                <w:sz w:val="20"/>
              </w:rPr>
              <w:t>Итоговый контроль</w:t>
            </w:r>
          </w:p>
          <w:bookmarkEnd w:id="131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96" w:id="1315"/>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131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900" w:id="1316"/>
    <w:p>
      <w:pPr>
        <w:spacing w:after="0"/>
        <w:ind w:left="0"/>
        <w:jc w:val="both"/>
      </w:pPr>
      <w:r>
        <w:rPr>
          <w:rFonts w:ascii="Times New Roman"/>
          <w:b w:val="false"/>
          <w:i w:val="false"/>
          <w:color w:val="000000"/>
          <w:sz w:val="28"/>
        </w:rPr>
        <w:t>
      Примечание: * в том числе часы на итоговый контроль</w:t>
      </w:r>
    </w:p>
    <w:bookmarkEnd w:id="1316"/>
    <w:bookmarkStart w:name="z8901" w:id="1317"/>
    <w:p>
      <w:pPr>
        <w:spacing w:after="0"/>
        <w:ind w:left="0"/>
        <w:jc w:val="both"/>
      </w:pPr>
      <w:r>
        <w:rPr>
          <w:rFonts w:ascii="Times New Roman"/>
          <w:b w:val="false"/>
          <w:i w:val="false"/>
          <w:color w:val="000000"/>
          <w:sz w:val="28"/>
        </w:rPr>
        <w:t>
      4. Типовой учебный план сертификационного цикла повышения квалификации (для второй категории) по специальности "Кардиология (ультразвуковая диагностика по профилю основной специальности, функциональная диагностика по профилю основной специальности, интервенционная аритмология, интервенционная кардиология) (детская)"</w:t>
      </w:r>
    </w:p>
    <w:bookmarkEnd w:id="13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02" w:id="1318"/>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Наименования дисциплин</w:t>
            </w:r>
          </w:p>
          <w:bookmarkEnd w:id="131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06" w:id="1319"/>
          <w:p>
            <w:pPr>
              <w:spacing w:after="20"/>
              <w:ind w:left="20"/>
              <w:jc w:val="both"/>
            </w:pPr>
            <w:r>
              <w:rPr>
                <w:rFonts w:ascii="Times New Roman"/>
                <w:b w:val="false"/>
                <w:i w:val="false"/>
                <w:color w:val="000000"/>
                <w:sz w:val="20"/>
              </w:rPr>
              <w:t>
</w:t>
            </w:r>
            <w:r>
              <w:rPr>
                <w:rFonts w:ascii="Times New Roman"/>
                <w:b w:val="false"/>
                <w:i w:val="false"/>
                <w:color w:val="000000"/>
                <w:sz w:val="20"/>
              </w:rPr>
              <w:t>Профилактика, диагностика и лечение заболеваний сердечно-сосудистой системы в повседневной клинической практике</w:t>
            </w:r>
          </w:p>
          <w:bookmarkEnd w:id="131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10" w:id="1320"/>
          <w:p>
            <w:pPr>
              <w:spacing w:after="20"/>
              <w:ind w:left="20"/>
              <w:jc w:val="both"/>
            </w:pPr>
            <w:r>
              <w:rPr>
                <w:rFonts w:ascii="Times New Roman"/>
                <w:b w:val="false"/>
                <w:i w:val="false"/>
                <w:color w:val="000000"/>
                <w:sz w:val="20"/>
              </w:rPr>
              <w:t>
</w:t>
            </w:r>
            <w:r>
              <w:rPr>
                <w:rFonts w:ascii="Times New Roman"/>
                <w:b w:val="false"/>
                <w:i w:val="false"/>
                <w:color w:val="000000"/>
                <w:sz w:val="20"/>
              </w:rPr>
              <w:t>Алгоритмы оказания неотложной медицинской помощи</w:t>
            </w:r>
          </w:p>
          <w:bookmarkEnd w:id="132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14" w:id="1321"/>
          <w:p>
            <w:pPr>
              <w:spacing w:after="20"/>
              <w:ind w:left="20"/>
              <w:jc w:val="both"/>
            </w:pPr>
            <w:r>
              <w:rPr>
                <w:rFonts w:ascii="Times New Roman"/>
                <w:b w:val="false"/>
                <w:i w:val="false"/>
                <w:color w:val="000000"/>
                <w:sz w:val="20"/>
              </w:rPr>
              <w:t>
</w:t>
            </w:r>
            <w:r>
              <w:rPr>
                <w:rFonts w:ascii="Times New Roman"/>
                <w:b w:val="false"/>
                <w:i w:val="false"/>
                <w:color w:val="000000"/>
                <w:sz w:val="20"/>
              </w:rPr>
              <w:t>Медицинская этика и коммуникативные навыки</w:t>
            </w:r>
          </w:p>
          <w:bookmarkEnd w:id="132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18" w:id="1322"/>
          <w:p>
            <w:pPr>
              <w:spacing w:after="20"/>
              <w:ind w:left="20"/>
              <w:jc w:val="both"/>
            </w:pPr>
            <w:r>
              <w:rPr>
                <w:rFonts w:ascii="Times New Roman"/>
                <w:b w:val="false"/>
                <w:i w:val="false"/>
                <w:color w:val="000000"/>
                <w:sz w:val="20"/>
              </w:rPr>
              <w:t>
</w:t>
            </w:r>
            <w:r>
              <w:rPr>
                <w:rFonts w:ascii="Times New Roman"/>
                <w:b w:val="false"/>
                <w:i w:val="false"/>
                <w:color w:val="000000"/>
                <w:sz w:val="20"/>
              </w:rPr>
              <w:t>Итоговый контроль</w:t>
            </w:r>
          </w:p>
          <w:bookmarkEnd w:id="132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22" w:id="1323"/>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132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926" w:id="1324"/>
    <w:p>
      <w:pPr>
        <w:spacing w:after="0"/>
        <w:ind w:left="0"/>
        <w:jc w:val="both"/>
      </w:pPr>
      <w:r>
        <w:rPr>
          <w:rFonts w:ascii="Times New Roman"/>
          <w:b w:val="false"/>
          <w:i w:val="false"/>
          <w:color w:val="000000"/>
          <w:sz w:val="28"/>
        </w:rPr>
        <w:t>
      Примечание: *в том числе часы на итоговый контроль</w:t>
      </w:r>
    </w:p>
    <w:bookmarkEnd w:id="1324"/>
    <w:bookmarkStart w:name="z8927" w:id="1325"/>
    <w:p>
      <w:pPr>
        <w:spacing w:after="0"/>
        <w:ind w:left="0"/>
        <w:jc w:val="both"/>
      </w:pPr>
      <w:r>
        <w:rPr>
          <w:rFonts w:ascii="Times New Roman"/>
          <w:b w:val="false"/>
          <w:i w:val="false"/>
          <w:color w:val="000000"/>
          <w:sz w:val="28"/>
        </w:rPr>
        <w:t>
      5. Содержание образовательной программы переподготовкипо специальности "Кардиология (ультразвуковая диагностика по профилю основной специальности, функциональная диагностика по профилю основной специальности, интервенционная аритмология, интервенционная кардиология) (детская)"</w:t>
      </w:r>
    </w:p>
    <w:bookmarkEnd w:id="13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28" w:id="1326"/>
          <w:p>
            <w:pPr>
              <w:spacing w:after="20"/>
              <w:ind w:left="20"/>
              <w:jc w:val="both"/>
            </w:pPr>
            <w:r>
              <w:rPr>
                <w:rFonts w:ascii="Times New Roman"/>
                <w:b w:val="false"/>
                <w:i w:val="false"/>
                <w:color w:val="000000"/>
                <w:sz w:val="20"/>
              </w:rPr>
              <w:t>
</w:t>
            </w:r>
            <w:r>
              <w:rPr>
                <w:rFonts w:ascii="Times New Roman"/>
                <w:b w:val="false"/>
                <w:i w:val="false"/>
                <w:color w:val="000000"/>
                <w:sz w:val="20"/>
              </w:rPr>
              <w:t>Код дисциплины</w:t>
            </w:r>
          </w:p>
          <w:bookmarkEnd w:id="132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31" w:id="1327"/>
          <w:p>
            <w:pPr>
              <w:spacing w:after="20"/>
              <w:ind w:left="20"/>
              <w:jc w:val="both"/>
            </w:pPr>
            <w:r>
              <w:rPr>
                <w:rFonts w:ascii="Times New Roman"/>
                <w:b w:val="false"/>
                <w:i w:val="false"/>
                <w:color w:val="000000"/>
                <w:sz w:val="20"/>
              </w:rPr>
              <w:t>
</w:t>
            </w:r>
            <w:r>
              <w:rPr>
                <w:rFonts w:ascii="Times New Roman"/>
                <w:b w:val="false"/>
                <w:i w:val="false"/>
                <w:color w:val="000000"/>
                <w:sz w:val="20"/>
              </w:rPr>
              <w:t>БД</w:t>
            </w:r>
          </w:p>
          <w:bookmarkEnd w:id="132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34" w:id="1328"/>
          <w:p>
            <w:pPr>
              <w:spacing w:after="20"/>
              <w:ind w:left="20"/>
              <w:jc w:val="both"/>
            </w:pPr>
            <w:r>
              <w:rPr>
                <w:rFonts w:ascii="Times New Roman"/>
                <w:b w:val="false"/>
                <w:i w:val="false"/>
                <w:color w:val="000000"/>
                <w:sz w:val="20"/>
              </w:rPr>
              <w:t>
</w:t>
            </w:r>
            <w:r>
              <w:rPr>
                <w:rFonts w:ascii="Times New Roman"/>
                <w:b w:val="false"/>
                <w:i w:val="false"/>
                <w:color w:val="000000"/>
                <w:sz w:val="20"/>
              </w:rPr>
              <w:t>ПД</w:t>
            </w:r>
          </w:p>
          <w:bookmarkEnd w:id="132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37" w:id="1329"/>
          <w:p>
            <w:pPr>
              <w:spacing w:after="20"/>
              <w:ind w:left="20"/>
              <w:jc w:val="both"/>
            </w:pPr>
            <w:r>
              <w:rPr>
                <w:rFonts w:ascii="Times New Roman"/>
                <w:b w:val="false"/>
                <w:i w:val="false"/>
                <w:color w:val="000000"/>
                <w:sz w:val="20"/>
              </w:rPr>
              <w:t>
</w:t>
            </w:r>
            <w:r>
              <w:rPr>
                <w:rFonts w:ascii="Times New Roman"/>
                <w:b w:val="false"/>
                <w:i w:val="false"/>
                <w:color w:val="000000"/>
                <w:sz w:val="20"/>
              </w:rPr>
              <w:t>ПДО</w:t>
            </w:r>
          </w:p>
          <w:bookmarkEnd w:id="132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40" w:id="1330"/>
          <w:p>
            <w:pPr>
              <w:spacing w:after="20"/>
              <w:ind w:left="20"/>
              <w:jc w:val="both"/>
            </w:pPr>
            <w:r>
              <w:rPr>
                <w:rFonts w:ascii="Times New Roman"/>
                <w:b w:val="false"/>
                <w:i w:val="false"/>
                <w:color w:val="000000"/>
                <w:sz w:val="20"/>
              </w:rPr>
              <w:t>
</w:t>
            </w:r>
            <w:r>
              <w:rPr>
                <w:rFonts w:ascii="Times New Roman"/>
                <w:b w:val="false"/>
                <w:i w:val="false"/>
                <w:color w:val="000000"/>
                <w:sz w:val="20"/>
              </w:rPr>
              <w:t>ПДО 01</w:t>
            </w:r>
          </w:p>
          <w:bookmarkEnd w:id="133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Детские болезни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структура медицинской помощи детскому населению в Республике Казахстан. Физиология и патология периода новорожденности. Национальная стратегия, направленная на улучшение перинатального и неонатального ухода. Программы Всемирной Организации Здравоохранения (далее – ВОЗ) в перинатологии. Физиология и патология детей раннего возраста. Физическое и нервно-психическое развитие детей. Организация рационального вскармливания детей с первых дней жизни. Программы ВОЗ. Болезни детей раннего возраста: диагностика, дифференциальная диагностика лечение, профилактика. Болезни детей старшего возраста: вопросы диагностики, дифференциальной диагностики лечения, профилактики по разделам: ревматология, пульмонология, гастроэнтерология, нефрология, аллергология с клинической иммунологией, гематология – на основе доказательной медицины. Диетотерапия детского возраста. Неотложные состояния на госпитальном этапе – постановка диагноза, проведение реанимационных мероприятий, профилактика осложнений основного заболевания. Клинико-диагностическое значение исследования общего клинического анализа крови, гемостаза, кислотно-основного равновесия, электролитного баланса, метаболитов белкового, углеводного и липидного обмена. Алгоритм диагностики и протокола неотложной помощи при несчастных случаях.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46" w:id="1331"/>
          <w:p>
            <w:pPr>
              <w:spacing w:after="20"/>
              <w:ind w:left="20"/>
              <w:jc w:val="both"/>
            </w:pPr>
            <w:r>
              <w:rPr>
                <w:rFonts w:ascii="Times New Roman"/>
                <w:b w:val="false"/>
                <w:i w:val="false"/>
                <w:color w:val="000000"/>
                <w:sz w:val="20"/>
              </w:rPr>
              <w:t>
</w:t>
            </w:r>
            <w:r>
              <w:rPr>
                <w:rFonts w:ascii="Times New Roman"/>
                <w:b w:val="false"/>
                <w:i w:val="false"/>
                <w:color w:val="000000"/>
                <w:sz w:val="20"/>
              </w:rPr>
              <w:t>ПДО 02</w:t>
            </w:r>
          </w:p>
          <w:bookmarkEnd w:id="133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Амбулаторно-поликлиническая кардиология детского возраста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амбулаторно-поликлинической кардиологической помощи населению в Республике Казахстан. Учетно-отчетная документация. Диагностика, дифференциальная диагностика сердечно-сосудистых заболеваний на догоспитальном этапе. Немедикаментозное и медикаментозное лечение болезней системы кровообращения в амбулаторно-поликлинических условиях. Экспертиза временной нетрудоспособности, вопросы медико-социальной и военно-врачебной экспертизы при заболеваниях сердечно-сосудистой системы. Диспансеризация и эффективные формы вторичной профилактики болезней сердца и сосудов.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52" w:id="1332"/>
          <w:p>
            <w:pPr>
              <w:spacing w:after="20"/>
              <w:ind w:left="20"/>
              <w:jc w:val="both"/>
            </w:pPr>
            <w:r>
              <w:rPr>
                <w:rFonts w:ascii="Times New Roman"/>
                <w:b w:val="false"/>
                <w:i w:val="false"/>
                <w:color w:val="000000"/>
                <w:sz w:val="20"/>
              </w:rPr>
              <w:t>
</w:t>
            </w:r>
            <w:r>
              <w:rPr>
                <w:rFonts w:ascii="Times New Roman"/>
                <w:b w:val="false"/>
                <w:i w:val="false"/>
                <w:color w:val="000000"/>
                <w:sz w:val="20"/>
              </w:rPr>
              <w:t>ПДО 03</w:t>
            </w:r>
          </w:p>
          <w:bookmarkEnd w:id="133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 детского возраста в стационаре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кардиологической помощи детям в Республике Казахстан. Социально-экономические аспекты в детской кардиологии. Анализ деятельности детской кардиологической службы в Республике Казахстан, учетно-отчетная документация. Анатомо-физиологические особенности сердечно-сосудистой системы у детей различного возраста, особенности физикального осмотра. Методы клинического и лабораторно-инструментального исследования сердечно-сосудистой системы у детей. Современные представления об этиологии, патогенезе, классификации, клинической симптоматике, дифференциальной диагностике заболеваний и пограничных состояний в детской кардиологической практике. Диагностика, дифференциальная диагностика и особенности клинического течения сердечно-сосудистых заболеваний у детей на догоспитальном и госпитальном этапах. Общие принципы и методы лечения болезней системы кровообращения у детей. Рациональная фармакотерапия у детей с сердечно-сосудистыми заболеваниями. Хирургические и интервенционные вмешательства в детской кардиологии. Организация детской амбулаторно-поликлинической кардиологической службы в Республике Казахстан. Принципы диспансерного наблюдения детей с патологией сердечно-сосудистой системы. Основы превентивной кардиологии.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58" w:id="1333"/>
          <w:p>
            <w:pPr>
              <w:spacing w:after="20"/>
              <w:ind w:left="20"/>
              <w:jc w:val="both"/>
            </w:pPr>
            <w:r>
              <w:rPr>
                <w:rFonts w:ascii="Times New Roman"/>
                <w:b w:val="false"/>
                <w:i w:val="false"/>
                <w:color w:val="000000"/>
                <w:sz w:val="20"/>
              </w:rPr>
              <w:t>
</w:t>
            </w:r>
            <w:r>
              <w:rPr>
                <w:rFonts w:ascii="Times New Roman"/>
                <w:b w:val="false"/>
                <w:i w:val="false"/>
                <w:color w:val="000000"/>
                <w:sz w:val="20"/>
              </w:rPr>
              <w:t>ПДО 04</w:t>
            </w:r>
          </w:p>
          <w:bookmarkEnd w:id="133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методы исследования в кардиологии детского возраста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Стандарты объемов обследования функциональной диагностики в кардиологии. Функциональные методы исследования сердечно-сосудистой системы, классификация, основы получения информации и способы осуществления (реализации) методов. Показания, противопоказания для проведения функциональных методов диагностики. Функциональная диагностика при патологии сердца и сосудов, нарушений ритма и проводимости. Стандарты объемов обследования функциональной диагностики в детской кардиологии. Показания, противопоказания для проведения функциональной диагностики у детей различного возраста.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64" w:id="1334"/>
          <w:p>
            <w:pPr>
              <w:spacing w:after="20"/>
              <w:ind w:left="20"/>
              <w:jc w:val="both"/>
            </w:pPr>
            <w:r>
              <w:rPr>
                <w:rFonts w:ascii="Times New Roman"/>
                <w:b w:val="false"/>
                <w:i w:val="false"/>
                <w:color w:val="000000"/>
                <w:sz w:val="20"/>
              </w:rPr>
              <w:t>
</w:t>
            </w:r>
            <w:r>
              <w:rPr>
                <w:rFonts w:ascii="Times New Roman"/>
                <w:b w:val="false"/>
                <w:i w:val="false"/>
                <w:color w:val="000000"/>
                <w:sz w:val="20"/>
              </w:rPr>
              <w:t>ПДО 05</w:t>
            </w:r>
          </w:p>
          <w:bookmarkEnd w:id="133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Неотложная медицинская помощь в кардиологии и при критических состояниях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работы скорой и неотложной медицинской помощи кардиологическим больным детям в Республике Казахстан. Основные принципы оказания неотложной кардиологической помощи детям. Диагностика неотложных состояний в кардиологии (детской), интервенционной. Оказание доврачебной помощи, квалифицированной скорой медицинской помощи, специализированной скорой медицинской помощи при неотложных состояниях в кардиологии (детской), интервенционной. Скорая неотложная помощь в критических ситуациях.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70" w:id="1335"/>
          <w:p>
            <w:pPr>
              <w:spacing w:after="20"/>
              <w:ind w:left="20"/>
              <w:jc w:val="both"/>
            </w:pPr>
            <w:r>
              <w:rPr>
                <w:rFonts w:ascii="Times New Roman"/>
                <w:b w:val="false"/>
                <w:i w:val="false"/>
                <w:color w:val="000000"/>
                <w:sz w:val="20"/>
              </w:rPr>
              <w:t>
</w:t>
            </w:r>
            <w:r>
              <w:rPr>
                <w:rFonts w:ascii="Times New Roman"/>
                <w:b w:val="false"/>
                <w:i w:val="false"/>
                <w:color w:val="000000"/>
                <w:sz w:val="20"/>
              </w:rPr>
              <w:t>ПДО 06</w:t>
            </w:r>
          </w:p>
          <w:bookmarkEnd w:id="133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доказательной медицины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доказательную медицину. Виды вмешательств. Виды исследований. Дизайн исследований. Рандомизированное контролируемое исследование. "Золотой стандарт". Иерархия научных данных по степени доказательности. Формулирование клинической проблемы. Стратегия поиска медицинской информации в базах данных. Медицинские базы данных в интернете Medline (Медлайн), Cochrane (Кочрейн), PubMed (Пабмед). Систематический обзор. Мета-анализ. Критическая оценка медицинской информации на основе доказательной медицине (далее – ДМ). Таблицы доказательств для различных типов исследований. Разбор статей по таблицам доказательств.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76" w:id="1336"/>
          <w:p>
            <w:pPr>
              <w:spacing w:after="20"/>
              <w:ind w:left="20"/>
              <w:jc w:val="both"/>
            </w:pPr>
            <w:r>
              <w:rPr>
                <w:rFonts w:ascii="Times New Roman"/>
                <w:b w:val="false"/>
                <w:i w:val="false"/>
                <w:color w:val="000000"/>
                <w:sz w:val="20"/>
              </w:rPr>
              <w:t>
</w:t>
            </w:r>
            <w:r>
              <w:rPr>
                <w:rFonts w:ascii="Times New Roman"/>
                <w:b w:val="false"/>
                <w:i w:val="false"/>
                <w:color w:val="000000"/>
                <w:sz w:val="20"/>
              </w:rPr>
              <w:t>ПДО 07</w:t>
            </w:r>
          </w:p>
          <w:bookmarkEnd w:id="133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реабилитации в кардиологии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аспекты реабилитации в кардиологии. Виды реабилитации. Основные принципы поэтапной системы реабилитации больных с заболеваниями сердечно-сосудистой системы. Комплексная кардиологическая реабилитация, реабилитационные программы при заболеваниях сердечно-сосудистой системы. Организация процесса реабилитации пациентам кардиологического профиля на стационарном и амбулаторно-поликлиническом этапах.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82" w:id="1337"/>
          <w:p>
            <w:pPr>
              <w:spacing w:after="20"/>
              <w:ind w:left="20"/>
              <w:jc w:val="both"/>
            </w:pPr>
            <w:r>
              <w:rPr>
                <w:rFonts w:ascii="Times New Roman"/>
                <w:b w:val="false"/>
                <w:i w:val="false"/>
                <w:color w:val="000000"/>
                <w:sz w:val="20"/>
              </w:rPr>
              <w:t>
</w:t>
            </w:r>
            <w:r>
              <w:rPr>
                <w:rFonts w:ascii="Times New Roman"/>
                <w:b w:val="false"/>
                <w:i w:val="false"/>
                <w:color w:val="000000"/>
                <w:sz w:val="20"/>
              </w:rPr>
              <w:t>ПДО 08</w:t>
            </w:r>
          </w:p>
          <w:bookmarkEnd w:id="133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 ВИЧ-инфекция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принципы системы организационных, профилактических и противоэпидемических мероприятий, направленных на предупреждение возникновения и распространения инфекционных заболеваний в объектах здравоохранения. Организация комиссии инфекционного контроля (далее – КИК). Эпидемиологический анализ внутрибольничной инфекции (далее – ВБИ). Возбудители ВБИ, антибиотикорезистентность. Микробиологическое обеспечение инфекционного контроля. Дезинфекция, ее виды и задачи для профилактики ВБИ. Организация стационарной и амбулаторной помощи больным с ВИЧ-инфекцией. Профилактика ВИЧ-инфекции. Консультирование до и после тестирования на ВИЧ. Лабораторная диагностика ВИЧ-инфекции. Клиника ВИЧ-инфекции, вторичные заболевания. Основные принципы лечения ВИЧ-инфекции.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88" w:id="1338"/>
          <w:p>
            <w:pPr>
              <w:spacing w:after="20"/>
              <w:ind w:left="20"/>
              <w:jc w:val="both"/>
            </w:pPr>
            <w:r>
              <w:rPr>
                <w:rFonts w:ascii="Times New Roman"/>
                <w:b w:val="false"/>
                <w:i w:val="false"/>
                <w:color w:val="000000"/>
                <w:sz w:val="20"/>
              </w:rPr>
              <w:t>
</w:t>
            </w:r>
            <w:r>
              <w:rPr>
                <w:rFonts w:ascii="Times New Roman"/>
                <w:b w:val="false"/>
                <w:i w:val="false"/>
                <w:color w:val="000000"/>
                <w:sz w:val="20"/>
              </w:rPr>
              <w:t>ПДВ</w:t>
            </w:r>
          </w:p>
          <w:bookmarkEnd w:id="133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91" w:id="1339"/>
          <w:p>
            <w:pPr>
              <w:spacing w:after="20"/>
              <w:ind w:left="20"/>
              <w:jc w:val="both"/>
            </w:pPr>
            <w:r>
              <w:rPr>
                <w:rFonts w:ascii="Times New Roman"/>
                <w:b w:val="false"/>
                <w:i w:val="false"/>
                <w:color w:val="000000"/>
                <w:sz w:val="20"/>
              </w:rPr>
              <w:t>
</w:t>
            </w:r>
            <w:r>
              <w:rPr>
                <w:rFonts w:ascii="Times New Roman"/>
                <w:b w:val="false"/>
                <w:i w:val="false"/>
                <w:color w:val="000000"/>
                <w:sz w:val="20"/>
              </w:rPr>
              <w:t>ИК</w:t>
            </w:r>
          </w:p>
          <w:bookmarkEnd w:id="133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8994" w:id="1340"/>
    <w:p>
      <w:pPr>
        <w:spacing w:after="0"/>
        <w:ind w:left="0"/>
        <w:jc w:val="both"/>
      </w:pPr>
      <w:r>
        <w:rPr>
          <w:rFonts w:ascii="Times New Roman"/>
          <w:b w:val="false"/>
          <w:i w:val="false"/>
          <w:color w:val="000000"/>
          <w:sz w:val="28"/>
        </w:rPr>
        <w:t>
      6. Содержание образовательной программы повышения квалификации (4 недели) по специальности "Кардиология (ультразвуковая диагностика по профилю основной специальности, функциональная диагностика по профилю основной специальности, интервенционная аритмология, интервенционная кардиология) (детская)"</w:t>
      </w:r>
    </w:p>
    <w:bookmarkEnd w:id="13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95" w:id="1341"/>
          <w:p>
            <w:pPr>
              <w:spacing w:after="20"/>
              <w:ind w:left="20"/>
              <w:jc w:val="both"/>
            </w:pPr>
            <w:r>
              <w:rPr>
                <w:rFonts w:ascii="Times New Roman"/>
                <w:b w:val="false"/>
                <w:i w:val="false"/>
                <w:color w:val="000000"/>
                <w:sz w:val="20"/>
              </w:rPr>
              <w:t>
</w:t>
            </w:r>
            <w:r>
              <w:rPr>
                <w:rFonts w:ascii="Times New Roman"/>
                <w:b w:val="false"/>
                <w:i w:val="false"/>
                <w:color w:val="000000"/>
                <w:sz w:val="20"/>
              </w:rPr>
              <w:t>Код дисциплины</w:t>
            </w:r>
          </w:p>
          <w:bookmarkEnd w:id="134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98" w:id="1342"/>
          <w:p>
            <w:pPr>
              <w:spacing w:after="20"/>
              <w:ind w:left="20"/>
              <w:jc w:val="both"/>
            </w:pPr>
            <w:r>
              <w:rPr>
                <w:rFonts w:ascii="Times New Roman"/>
                <w:b w:val="false"/>
                <w:i w:val="false"/>
                <w:color w:val="000000"/>
                <w:sz w:val="20"/>
              </w:rPr>
              <w:t>
</w:t>
            </w:r>
            <w:r>
              <w:rPr>
                <w:rFonts w:ascii="Times New Roman"/>
                <w:b w:val="false"/>
                <w:i w:val="false"/>
                <w:color w:val="000000"/>
                <w:sz w:val="20"/>
              </w:rPr>
              <w:t>БД</w:t>
            </w:r>
          </w:p>
          <w:bookmarkEnd w:id="134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01" w:id="1343"/>
          <w:p>
            <w:pPr>
              <w:spacing w:after="20"/>
              <w:ind w:left="20"/>
              <w:jc w:val="both"/>
            </w:pPr>
            <w:r>
              <w:rPr>
                <w:rFonts w:ascii="Times New Roman"/>
                <w:b w:val="false"/>
                <w:i w:val="false"/>
                <w:color w:val="000000"/>
                <w:sz w:val="20"/>
              </w:rPr>
              <w:t>
</w:t>
            </w:r>
            <w:r>
              <w:rPr>
                <w:rFonts w:ascii="Times New Roman"/>
                <w:b w:val="false"/>
                <w:i w:val="false"/>
                <w:color w:val="000000"/>
                <w:sz w:val="20"/>
              </w:rPr>
              <w:t>БДО</w:t>
            </w:r>
          </w:p>
          <w:bookmarkEnd w:id="134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04" w:id="1344"/>
          <w:p>
            <w:pPr>
              <w:spacing w:after="20"/>
              <w:ind w:left="20"/>
              <w:jc w:val="both"/>
            </w:pPr>
            <w:r>
              <w:rPr>
                <w:rFonts w:ascii="Times New Roman"/>
                <w:b w:val="false"/>
                <w:i w:val="false"/>
                <w:color w:val="000000"/>
                <w:sz w:val="20"/>
              </w:rPr>
              <w:t>
</w:t>
            </w:r>
            <w:r>
              <w:rPr>
                <w:rFonts w:ascii="Times New Roman"/>
                <w:b w:val="false"/>
                <w:i w:val="false"/>
                <w:color w:val="000000"/>
                <w:sz w:val="20"/>
              </w:rPr>
              <w:t>ПД</w:t>
            </w:r>
          </w:p>
          <w:bookmarkEnd w:id="134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07" w:id="1345"/>
          <w:p>
            <w:pPr>
              <w:spacing w:after="20"/>
              <w:ind w:left="20"/>
              <w:jc w:val="both"/>
            </w:pPr>
            <w:r>
              <w:rPr>
                <w:rFonts w:ascii="Times New Roman"/>
                <w:b w:val="false"/>
                <w:i w:val="false"/>
                <w:color w:val="000000"/>
                <w:sz w:val="20"/>
              </w:rPr>
              <w:t>
</w:t>
            </w:r>
            <w:r>
              <w:rPr>
                <w:rFonts w:ascii="Times New Roman"/>
                <w:b w:val="false"/>
                <w:i w:val="false"/>
                <w:color w:val="000000"/>
                <w:sz w:val="20"/>
              </w:rPr>
              <w:t>ПДО</w:t>
            </w:r>
          </w:p>
          <w:bookmarkEnd w:id="134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10" w:id="1346"/>
          <w:p>
            <w:pPr>
              <w:spacing w:after="20"/>
              <w:ind w:left="20"/>
              <w:jc w:val="both"/>
            </w:pPr>
            <w:r>
              <w:rPr>
                <w:rFonts w:ascii="Times New Roman"/>
                <w:b w:val="false"/>
                <w:i w:val="false"/>
                <w:color w:val="000000"/>
                <w:sz w:val="20"/>
              </w:rPr>
              <w:t>
</w:t>
            </w:r>
            <w:r>
              <w:rPr>
                <w:rFonts w:ascii="Times New Roman"/>
                <w:b w:val="false"/>
                <w:i w:val="false"/>
                <w:color w:val="000000"/>
                <w:sz w:val="20"/>
              </w:rPr>
              <w:t>ПДО 01</w:t>
            </w:r>
          </w:p>
          <w:bookmarkEnd w:id="134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кардиологии детского возраста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Этиология, патогенез, клиника, диагностика и дифференциальная диагностика, методы лечения, профилактика и неотложная помощьпри сердечно-сосудистых заболеваниях детского возраста, основанных на актуальных международных и национальных рекомендациях/протоколах диагностики и лечения болезней системы кровообращения.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16" w:id="1347"/>
          <w:p>
            <w:pPr>
              <w:spacing w:after="20"/>
              <w:ind w:left="20"/>
              <w:jc w:val="both"/>
            </w:pPr>
            <w:r>
              <w:rPr>
                <w:rFonts w:ascii="Times New Roman"/>
                <w:b w:val="false"/>
                <w:i w:val="false"/>
                <w:color w:val="000000"/>
                <w:sz w:val="20"/>
              </w:rPr>
              <w:t>
</w:t>
            </w:r>
            <w:r>
              <w:rPr>
                <w:rFonts w:ascii="Times New Roman"/>
                <w:b w:val="false"/>
                <w:i w:val="false"/>
                <w:color w:val="000000"/>
                <w:sz w:val="20"/>
              </w:rPr>
              <w:t>ПДО 02</w:t>
            </w:r>
          </w:p>
          <w:bookmarkEnd w:id="134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22" w:id="1348"/>
          <w:p>
            <w:pPr>
              <w:spacing w:after="20"/>
              <w:ind w:left="20"/>
              <w:jc w:val="both"/>
            </w:pPr>
            <w:r>
              <w:rPr>
                <w:rFonts w:ascii="Times New Roman"/>
                <w:b w:val="false"/>
                <w:i w:val="false"/>
                <w:color w:val="000000"/>
                <w:sz w:val="20"/>
              </w:rPr>
              <w:t>
</w:t>
            </w:r>
            <w:r>
              <w:rPr>
                <w:rFonts w:ascii="Times New Roman"/>
                <w:b w:val="false"/>
                <w:i w:val="false"/>
                <w:color w:val="000000"/>
                <w:sz w:val="20"/>
              </w:rPr>
              <w:t>ПДО 03</w:t>
            </w:r>
          </w:p>
          <w:bookmarkEnd w:id="134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28" w:id="1349"/>
          <w:p>
            <w:pPr>
              <w:spacing w:after="20"/>
              <w:ind w:left="20"/>
              <w:jc w:val="both"/>
            </w:pPr>
            <w:r>
              <w:rPr>
                <w:rFonts w:ascii="Times New Roman"/>
                <w:b w:val="false"/>
                <w:i w:val="false"/>
                <w:color w:val="000000"/>
                <w:sz w:val="20"/>
              </w:rPr>
              <w:t>
</w:t>
            </w:r>
            <w:r>
              <w:rPr>
                <w:rFonts w:ascii="Times New Roman"/>
                <w:b w:val="false"/>
                <w:i w:val="false"/>
                <w:color w:val="000000"/>
                <w:sz w:val="20"/>
              </w:rPr>
              <w:t>ПДВ</w:t>
            </w:r>
          </w:p>
          <w:bookmarkEnd w:id="134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31" w:id="1350"/>
          <w:p>
            <w:pPr>
              <w:spacing w:after="20"/>
              <w:ind w:left="20"/>
              <w:jc w:val="both"/>
            </w:pPr>
            <w:r>
              <w:rPr>
                <w:rFonts w:ascii="Times New Roman"/>
                <w:b w:val="false"/>
                <w:i w:val="false"/>
                <w:color w:val="000000"/>
                <w:sz w:val="20"/>
              </w:rPr>
              <w:t>
</w:t>
            </w:r>
            <w:r>
              <w:rPr>
                <w:rFonts w:ascii="Times New Roman"/>
                <w:b w:val="false"/>
                <w:i w:val="false"/>
                <w:color w:val="000000"/>
                <w:sz w:val="20"/>
              </w:rPr>
              <w:t>ИК</w:t>
            </w:r>
          </w:p>
          <w:bookmarkEnd w:id="135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9034" w:id="1351"/>
    <w:p>
      <w:pPr>
        <w:spacing w:after="0"/>
        <w:ind w:left="0"/>
        <w:jc w:val="both"/>
      </w:pPr>
      <w:r>
        <w:rPr>
          <w:rFonts w:ascii="Times New Roman"/>
          <w:b w:val="false"/>
          <w:i w:val="false"/>
          <w:color w:val="000000"/>
          <w:sz w:val="28"/>
        </w:rPr>
        <w:t>
      7. Содержание образовательной программы сертификационного цикла повышения квалификации (для высшей и первой категории) по специальности "Кардиология (ультразвуковая диагностика по профилю основной специальности, функциональная диагностика по профилю основной специальности, интервенционная аритмология, интервенционная кардиология) (детская)"</w:t>
      </w:r>
    </w:p>
    <w:bookmarkEnd w:id="13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35" w:id="1352"/>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дисциплины, основные разделы</w:t>
            </w:r>
          </w:p>
          <w:bookmarkEnd w:id="1352"/>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37" w:id="1353"/>
          <w:p>
            <w:pPr>
              <w:spacing w:after="20"/>
              <w:ind w:left="20"/>
              <w:jc w:val="both"/>
            </w:pPr>
            <w:r>
              <w:rPr>
                <w:rFonts w:ascii="Times New Roman"/>
                <w:b w:val="false"/>
                <w:i w:val="false"/>
                <w:color w:val="000000"/>
                <w:sz w:val="20"/>
              </w:rPr>
              <w:t>
</w:t>
            </w:r>
            <w:r>
              <w:rPr>
                <w:rFonts w:ascii="Times New Roman"/>
                <w:b w:val="false"/>
                <w:i w:val="false"/>
                <w:color w:val="000000"/>
                <w:sz w:val="20"/>
              </w:rPr>
              <w:t>Инновационные технологии в кардиологии детского возраста</w:t>
            </w:r>
          </w:p>
          <w:bookmarkEnd w:id="1353"/>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39" w:id="1354"/>
          <w:p>
            <w:pPr>
              <w:spacing w:after="20"/>
              <w:ind w:left="20"/>
              <w:jc w:val="both"/>
            </w:pPr>
            <w:r>
              <w:rPr>
                <w:rFonts w:ascii="Times New Roman"/>
                <w:b w:val="false"/>
                <w:i w:val="false"/>
                <w:color w:val="000000"/>
                <w:sz w:val="20"/>
              </w:rPr>
              <w:t>
</w:t>
            </w:r>
            <w:r>
              <w:rPr>
                <w:rFonts w:ascii="Times New Roman"/>
                <w:b w:val="false"/>
                <w:i w:val="false"/>
                <w:color w:val="000000"/>
                <w:sz w:val="20"/>
              </w:rPr>
              <w:t>Организация высокотехнологичной медицинской помощи при сердечно-сосудистых заболеваниях: инновационные программы профилактики, современные методы неинвазивной и инвазивной диагностики, новые технологии эхокардиографии, актуальные методы медикаментозного, энодоваскулярного и хирургического лечения сердечно-сосудистых заболеваний детского возраста.</w:t>
            </w:r>
          </w:p>
          <w:bookmarkEnd w:id="1354"/>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41" w:id="1355"/>
          <w:p>
            <w:pPr>
              <w:spacing w:after="20"/>
              <w:ind w:left="20"/>
              <w:jc w:val="both"/>
            </w:pPr>
            <w:r>
              <w:rPr>
                <w:rFonts w:ascii="Times New Roman"/>
                <w:b w:val="false"/>
                <w:i w:val="false"/>
                <w:color w:val="000000"/>
                <w:sz w:val="20"/>
              </w:rPr>
              <w:t>
</w:t>
            </w:r>
            <w:r>
              <w:rPr>
                <w:rFonts w:ascii="Times New Roman"/>
                <w:b w:val="false"/>
                <w:i w:val="false"/>
                <w:color w:val="000000"/>
                <w:sz w:val="20"/>
              </w:rPr>
              <w:t>Алгоритмы оказания неотложной медицинской помощи</w:t>
            </w:r>
          </w:p>
          <w:bookmarkEnd w:id="1355"/>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43" w:id="1356"/>
          <w:p>
            <w:pPr>
              <w:spacing w:after="20"/>
              <w:ind w:left="20"/>
              <w:jc w:val="both"/>
            </w:pPr>
            <w:r>
              <w:rPr>
                <w:rFonts w:ascii="Times New Roman"/>
                <w:b w:val="false"/>
                <w:i w:val="false"/>
                <w:color w:val="000000"/>
                <w:sz w:val="20"/>
              </w:rPr>
              <w:t>
</w:t>
            </w:r>
            <w:r>
              <w:rPr>
                <w:rFonts w:ascii="Times New Roman"/>
                <w:b w:val="false"/>
                <w:i w:val="false"/>
                <w:color w:val="000000"/>
                <w:sz w:val="20"/>
              </w:rPr>
              <w:t>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bookmarkEnd w:id="1356"/>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45" w:id="1357"/>
          <w:p>
            <w:pPr>
              <w:spacing w:after="20"/>
              <w:ind w:left="20"/>
              <w:jc w:val="both"/>
            </w:pPr>
            <w:r>
              <w:rPr>
                <w:rFonts w:ascii="Times New Roman"/>
                <w:b w:val="false"/>
                <w:i w:val="false"/>
                <w:color w:val="000000"/>
                <w:sz w:val="20"/>
              </w:rPr>
              <w:t>
</w:t>
            </w:r>
            <w:r>
              <w:rPr>
                <w:rFonts w:ascii="Times New Roman"/>
                <w:b w:val="false"/>
                <w:i w:val="false"/>
                <w:color w:val="000000"/>
                <w:sz w:val="20"/>
              </w:rPr>
              <w:t>Медицинская этика и коммуникативные навыки</w:t>
            </w:r>
          </w:p>
          <w:bookmarkEnd w:id="1357"/>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47" w:id="1358"/>
          <w:p>
            <w:pPr>
              <w:spacing w:after="20"/>
              <w:ind w:left="20"/>
              <w:jc w:val="both"/>
            </w:pPr>
            <w:r>
              <w:rPr>
                <w:rFonts w:ascii="Times New Roman"/>
                <w:b w:val="false"/>
                <w:i w:val="false"/>
                <w:color w:val="000000"/>
                <w:sz w:val="20"/>
              </w:rPr>
              <w:t>
</w:t>
            </w:r>
            <w:r>
              <w:rPr>
                <w:rFonts w:ascii="Times New Roman"/>
                <w:b w:val="false"/>
                <w:i w:val="false"/>
                <w:color w:val="000000"/>
                <w:sz w:val="20"/>
              </w:rPr>
              <w:t>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bookmarkEnd w:id="1358"/>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49" w:id="1359"/>
          <w:p>
            <w:pPr>
              <w:spacing w:after="20"/>
              <w:ind w:left="20"/>
              <w:jc w:val="both"/>
            </w:pPr>
            <w:r>
              <w:rPr>
                <w:rFonts w:ascii="Times New Roman"/>
                <w:b w:val="false"/>
                <w:i w:val="false"/>
                <w:color w:val="000000"/>
                <w:sz w:val="20"/>
              </w:rPr>
              <w:t>
</w:t>
            </w:r>
            <w:r>
              <w:rPr>
                <w:rFonts w:ascii="Times New Roman"/>
                <w:b w:val="false"/>
                <w:i w:val="false"/>
                <w:color w:val="000000"/>
                <w:sz w:val="20"/>
              </w:rPr>
              <w:t>Итоговый контроль</w:t>
            </w:r>
          </w:p>
          <w:bookmarkEnd w:id="1359"/>
        </w:tc>
      </w:tr>
    </w:tbl>
    <w:bookmarkStart w:name="z9051" w:id="1360"/>
    <w:p>
      <w:pPr>
        <w:spacing w:after="0"/>
        <w:ind w:left="0"/>
        <w:jc w:val="both"/>
      </w:pPr>
      <w:r>
        <w:rPr>
          <w:rFonts w:ascii="Times New Roman"/>
          <w:b w:val="false"/>
          <w:i w:val="false"/>
          <w:color w:val="000000"/>
          <w:sz w:val="28"/>
        </w:rPr>
        <w:t>
      8. Содержание образовательной программы сертификационного цикла повышения квалификации (для второй категории) по специальности "Кардиология (ультразвуковая диагностика по профилю основной специальности, функциональная диагностика по профилю основной специальности, интервенционная аритмология, интервенционная кардиология) (детская)"</w:t>
      </w:r>
    </w:p>
    <w:bookmarkEnd w:id="13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52" w:id="1361"/>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дисциплины, основные разделы</w:t>
            </w:r>
          </w:p>
          <w:bookmarkEnd w:id="1361"/>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54" w:id="1362"/>
          <w:p>
            <w:pPr>
              <w:spacing w:after="20"/>
              <w:ind w:left="20"/>
              <w:jc w:val="both"/>
            </w:pPr>
            <w:r>
              <w:rPr>
                <w:rFonts w:ascii="Times New Roman"/>
                <w:b w:val="false"/>
                <w:i w:val="false"/>
                <w:color w:val="000000"/>
                <w:sz w:val="20"/>
              </w:rPr>
              <w:t>
</w:t>
            </w:r>
            <w:r>
              <w:rPr>
                <w:rFonts w:ascii="Times New Roman"/>
                <w:b w:val="false"/>
                <w:i w:val="false"/>
                <w:color w:val="000000"/>
                <w:sz w:val="20"/>
              </w:rPr>
              <w:t>Современные методы диагностики и лечения заболеваний сердечно-сосудистой системы, встречающихся в повседневной клинической практике</w:t>
            </w:r>
          </w:p>
          <w:bookmarkEnd w:id="1362"/>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56" w:id="1363"/>
          <w:p>
            <w:pPr>
              <w:spacing w:after="20"/>
              <w:ind w:left="20"/>
              <w:jc w:val="both"/>
            </w:pPr>
            <w:r>
              <w:rPr>
                <w:rFonts w:ascii="Times New Roman"/>
                <w:b w:val="false"/>
                <w:i w:val="false"/>
                <w:color w:val="000000"/>
                <w:sz w:val="20"/>
              </w:rPr>
              <w:t>
</w:t>
            </w:r>
            <w:r>
              <w:rPr>
                <w:rFonts w:ascii="Times New Roman"/>
                <w:b w:val="false"/>
                <w:i w:val="false"/>
                <w:color w:val="000000"/>
                <w:sz w:val="20"/>
              </w:rPr>
              <w:t>Профилактика, клиника, диагностика, дифференциальная диагностика, эффективные методы лечения актуальных сердечно-сосудистых заболеваний детского возраста с современных позиций, основанных на доказательной медицины, включая международные рекомендации и протокола.</w:t>
            </w:r>
          </w:p>
          <w:bookmarkEnd w:id="1363"/>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58" w:id="1364"/>
          <w:p>
            <w:pPr>
              <w:spacing w:after="20"/>
              <w:ind w:left="20"/>
              <w:jc w:val="both"/>
            </w:pPr>
            <w:r>
              <w:rPr>
                <w:rFonts w:ascii="Times New Roman"/>
                <w:b w:val="false"/>
                <w:i w:val="false"/>
                <w:color w:val="000000"/>
                <w:sz w:val="20"/>
              </w:rPr>
              <w:t>
</w:t>
            </w:r>
            <w:r>
              <w:rPr>
                <w:rFonts w:ascii="Times New Roman"/>
                <w:b w:val="false"/>
                <w:i w:val="false"/>
                <w:color w:val="000000"/>
                <w:sz w:val="20"/>
              </w:rPr>
              <w:t>Алгоритмы оказания неотложной медицинской помощи</w:t>
            </w:r>
          </w:p>
          <w:bookmarkEnd w:id="1364"/>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60" w:id="1365"/>
          <w:p>
            <w:pPr>
              <w:spacing w:after="20"/>
              <w:ind w:left="20"/>
              <w:jc w:val="both"/>
            </w:pPr>
            <w:r>
              <w:rPr>
                <w:rFonts w:ascii="Times New Roman"/>
                <w:b w:val="false"/>
                <w:i w:val="false"/>
                <w:color w:val="000000"/>
                <w:sz w:val="20"/>
              </w:rPr>
              <w:t>
</w:t>
            </w:r>
            <w:r>
              <w:rPr>
                <w:rFonts w:ascii="Times New Roman"/>
                <w:b w:val="false"/>
                <w:i w:val="false"/>
                <w:color w:val="000000"/>
                <w:sz w:val="20"/>
              </w:rPr>
              <w:t>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bookmarkEnd w:id="1365"/>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62" w:id="1366"/>
          <w:p>
            <w:pPr>
              <w:spacing w:after="20"/>
              <w:ind w:left="20"/>
              <w:jc w:val="both"/>
            </w:pPr>
            <w:r>
              <w:rPr>
                <w:rFonts w:ascii="Times New Roman"/>
                <w:b w:val="false"/>
                <w:i w:val="false"/>
                <w:color w:val="000000"/>
                <w:sz w:val="20"/>
              </w:rPr>
              <w:t>
</w:t>
            </w:r>
            <w:r>
              <w:rPr>
                <w:rFonts w:ascii="Times New Roman"/>
                <w:b w:val="false"/>
                <w:i w:val="false"/>
                <w:color w:val="000000"/>
                <w:sz w:val="20"/>
              </w:rPr>
              <w:t>Медицинская этика и коммуникативные навыки</w:t>
            </w:r>
          </w:p>
          <w:bookmarkEnd w:id="1366"/>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64" w:id="1367"/>
          <w:p>
            <w:pPr>
              <w:spacing w:after="20"/>
              <w:ind w:left="20"/>
              <w:jc w:val="both"/>
            </w:pPr>
            <w:r>
              <w:rPr>
                <w:rFonts w:ascii="Times New Roman"/>
                <w:b w:val="false"/>
                <w:i w:val="false"/>
                <w:color w:val="000000"/>
                <w:sz w:val="20"/>
              </w:rPr>
              <w:t>
</w:t>
            </w:r>
            <w:r>
              <w:rPr>
                <w:rFonts w:ascii="Times New Roman"/>
                <w:b w:val="false"/>
                <w:i w:val="false"/>
                <w:color w:val="000000"/>
                <w:sz w:val="20"/>
              </w:rPr>
              <w:t>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bookmarkEnd w:id="1367"/>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66" w:id="1368"/>
          <w:p>
            <w:pPr>
              <w:spacing w:after="20"/>
              <w:ind w:left="20"/>
              <w:jc w:val="both"/>
            </w:pPr>
            <w:r>
              <w:rPr>
                <w:rFonts w:ascii="Times New Roman"/>
                <w:b w:val="false"/>
                <w:i w:val="false"/>
                <w:color w:val="000000"/>
                <w:sz w:val="20"/>
              </w:rPr>
              <w:t>
</w:t>
            </w:r>
            <w:r>
              <w:rPr>
                <w:rFonts w:ascii="Times New Roman"/>
                <w:b w:val="false"/>
                <w:i w:val="false"/>
                <w:color w:val="000000"/>
                <w:sz w:val="20"/>
              </w:rPr>
              <w:t>Итоговый контроль</w:t>
            </w:r>
          </w:p>
          <w:bookmarkEnd w:id="1368"/>
        </w:tc>
      </w:tr>
    </w:tbl>
    <w:bookmarkStart w:name="z9068" w:id="1369"/>
    <w:p>
      <w:pPr>
        <w:spacing w:after="0"/>
        <w:ind w:left="0"/>
        <w:jc w:val="both"/>
      </w:pPr>
      <w:r>
        <w:rPr>
          <w:rFonts w:ascii="Times New Roman"/>
          <w:b w:val="false"/>
          <w:i w:val="false"/>
          <w:color w:val="000000"/>
          <w:sz w:val="28"/>
        </w:rPr>
        <w:t>
      Используемые сокращения:</w:t>
      </w:r>
    </w:p>
    <w:bookmarkEnd w:id="1369"/>
    <w:bookmarkStart w:name="z9069" w:id="1370"/>
    <w:p>
      <w:pPr>
        <w:spacing w:after="0"/>
        <w:ind w:left="0"/>
        <w:jc w:val="both"/>
      </w:pPr>
      <w:r>
        <w:rPr>
          <w:rFonts w:ascii="Times New Roman"/>
          <w:b w:val="false"/>
          <w:i w:val="false"/>
          <w:color w:val="000000"/>
          <w:sz w:val="28"/>
        </w:rPr>
        <w:t>
      БД – базовые дисциплины;</w:t>
      </w:r>
    </w:p>
    <w:bookmarkEnd w:id="1370"/>
    <w:bookmarkStart w:name="z9070" w:id="1371"/>
    <w:p>
      <w:pPr>
        <w:spacing w:after="0"/>
        <w:ind w:left="0"/>
        <w:jc w:val="both"/>
      </w:pPr>
      <w:r>
        <w:rPr>
          <w:rFonts w:ascii="Times New Roman"/>
          <w:b w:val="false"/>
          <w:i w:val="false"/>
          <w:color w:val="000000"/>
          <w:sz w:val="28"/>
        </w:rPr>
        <w:t>
      БДО – базовые дисциплины обязательные;</w:t>
      </w:r>
    </w:p>
    <w:bookmarkEnd w:id="1371"/>
    <w:bookmarkStart w:name="z9071" w:id="1372"/>
    <w:p>
      <w:pPr>
        <w:spacing w:after="0"/>
        <w:ind w:left="0"/>
        <w:jc w:val="both"/>
      </w:pPr>
      <w:r>
        <w:rPr>
          <w:rFonts w:ascii="Times New Roman"/>
          <w:b w:val="false"/>
          <w:i w:val="false"/>
          <w:color w:val="000000"/>
          <w:sz w:val="28"/>
        </w:rPr>
        <w:t>
      ПД – профилирующие дисциплины;</w:t>
      </w:r>
    </w:p>
    <w:bookmarkEnd w:id="1372"/>
    <w:bookmarkStart w:name="z9072" w:id="1373"/>
    <w:p>
      <w:pPr>
        <w:spacing w:after="0"/>
        <w:ind w:left="0"/>
        <w:jc w:val="both"/>
      </w:pPr>
      <w:r>
        <w:rPr>
          <w:rFonts w:ascii="Times New Roman"/>
          <w:b w:val="false"/>
          <w:i w:val="false"/>
          <w:color w:val="000000"/>
          <w:sz w:val="28"/>
        </w:rPr>
        <w:t>
      ПДО – профилирующие дисциплины обязательные;</w:t>
      </w:r>
    </w:p>
    <w:bookmarkEnd w:id="1373"/>
    <w:bookmarkStart w:name="z9073" w:id="1374"/>
    <w:p>
      <w:pPr>
        <w:spacing w:after="0"/>
        <w:ind w:left="0"/>
        <w:jc w:val="both"/>
      </w:pPr>
      <w:r>
        <w:rPr>
          <w:rFonts w:ascii="Times New Roman"/>
          <w:b w:val="false"/>
          <w:i w:val="false"/>
          <w:color w:val="000000"/>
          <w:sz w:val="28"/>
        </w:rPr>
        <w:t>
      ПДВ – профилирующие дисциплины по выбору;</w:t>
      </w:r>
    </w:p>
    <w:bookmarkEnd w:id="1374"/>
    <w:bookmarkStart w:name="z9074" w:id="1375"/>
    <w:p>
      <w:pPr>
        <w:spacing w:after="0"/>
        <w:ind w:left="0"/>
        <w:jc w:val="both"/>
      </w:pPr>
      <w:r>
        <w:rPr>
          <w:rFonts w:ascii="Times New Roman"/>
          <w:b w:val="false"/>
          <w:i w:val="false"/>
          <w:color w:val="000000"/>
          <w:sz w:val="28"/>
        </w:rPr>
        <w:t>
      ИК – итоговый контроль.</w:t>
      </w:r>
    </w:p>
    <w:bookmarkEnd w:id="13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Типовой программе</w:t>
            </w:r>
            <w:r>
              <w:br/>
            </w:r>
            <w:r>
              <w:rPr>
                <w:rFonts w:ascii="Times New Roman"/>
                <w:b w:val="false"/>
                <w:i w:val="false"/>
                <w:color w:val="000000"/>
                <w:sz w:val="20"/>
              </w:rPr>
              <w:t>повышения квалификации</w:t>
            </w:r>
            <w:r>
              <w:br/>
            </w:r>
            <w:r>
              <w:rPr>
                <w:rFonts w:ascii="Times New Roman"/>
                <w:b w:val="false"/>
                <w:i w:val="false"/>
                <w:color w:val="000000"/>
                <w:sz w:val="20"/>
              </w:rPr>
              <w:t>и переподготовки медицинских</w:t>
            </w:r>
            <w:r>
              <w:br/>
            </w:r>
            <w:r>
              <w:rPr>
                <w:rFonts w:ascii="Times New Roman"/>
                <w:b w:val="false"/>
                <w:i w:val="false"/>
                <w:color w:val="000000"/>
                <w:sz w:val="20"/>
              </w:rPr>
              <w:t>и фармацевтических кадров</w:t>
            </w:r>
          </w:p>
        </w:tc>
      </w:tr>
    </w:tbl>
    <w:p>
      <w:pPr>
        <w:spacing w:after="0"/>
        <w:ind w:left="0"/>
        <w:jc w:val="both"/>
      </w:pPr>
      <w:r>
        <w:rPr>
          <w:rFonts w:ascii="Times New Roman"/>
          <w:b w:val="false"/>
          <w:i w:val="false"/>
          <w:color w:val="ff0000"/>
          <w:sz w:val="28"/>
        </w:rPr>
        <w:t xml:space="preserve">
      Сноска. Приложение 5 в редакции приказа Министра здравоохранения РК от 11.10.2018 </w:t>
      </w:r>
      <w:r>
        <w:rPr>
          <w:rFonts w:ascii="Times New Roman"/>
          <w:b w:val="false"/>
          <w:i w:val="false"/>
          <w:color w:val="ff0000"/>
          <w:sz w:val="28"/>
        </w:rPr>
        <w:t>№ ҚР ДСМ-26</w:t>
      </w:r>
      <w:r>
        <w:rPr>
          <w:rFonts w:ascii="Times New Roman"/>
          <w:b w:val="false"/>
          <w:i w:val="false"/>
          <w:color w:val="ff0000"/>
          <w:sz w:val="28"/>
        </w:rPr>
        <w:t xml:space="preserve"> (вводится в действие после дня его первого официального опубликования).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08" w:id="1376"/>
    <w:p>
      <w:pPr>
        <w:spacing w:after="0"/>
        <w:ind w:left="0"/>
        <w:jc w:val="left"/>
      </w:pPr>
      <w:r>
        <w:rPr>
          <w:rFonts w:ascii="Times New Roman"/>
          <w:b/>
          <w:i w:val="false"/>
          <w:color w:val="000000"/>
        </w:rPr>
        <w:t xml:space="preserve">  Типовые учебные планы и содержание образовательной программы по специальности "Ревматология (взрослая)"</w:t>
      </w:r>
    </w:p>
    <w:bookmarkEnd w:id="1376"/>
    <w:p>
      <w:pPr>
        <w:spacing w:after="0"/>
        <w:ind w:left="0"/>
        <w:jc w:val="both"/>
      </w:pPr>
      <w:r>
        <w:rPr>
          <w:rFonts w:ascii="Times New Roman"/>
          <w:b w:val="false"/>
          <w:i w:val="false"/>
          <w:color w:val="000000"/>
          <w:sz w:val="28"/>
        </w:rPr>
        <w:t>
      1. Типовые учебные планы циклов переподготовки по специальности "Ревматология (взрослая)"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формирования здорового образа жизни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медицины катастроф)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Ревматология в стационаре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в том числе часы на итоговый контроль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Амбулаторно-поликлиническая ревматология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доказательной медицины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реабилитации в ревматологии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 Вирус иммунодефицита человека (далее – ВИЧ-инфекция)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Примечания:</w:t>
      </w:r>
    </w:p>
    <w:p>
      <w:pPr>
        <w:spacing w:after="0"/>
        <w:ind w:left="0"/>
        <w:jc w:val="both"/>
      </w:pPr>
      <w:r>
        <w:rPr>
          <w:rFonts w:ascii="Times New Roman"/>
          <w:b w:val="false"/>
          <w:i w:val="false"/>
          <w:color w:val="000000"/>
          <w:sz w:val="28"/>
        </w:rPr>
        <w:t>
      *Для специалистов, не имеющих переподготовки по ревматологии;</w:t>
      </w:r>
    </w:p>
    <w:p>
      <w:pPr>
        <w:spacing w:after="0"/>
        <w:ind w:left="0"/>
        <w:jc w:val="both"/>
      </w:pPr>
      <w:r>
        <w:rPr>
          <w:rFonts w:ascii="Times New Roman"/>
          <w:b w:val="false"/>
          <w:i w:val="false"/>
          <w:color w:val="000000"/>
          <w:sz w:val="28"/>
        </w:rPr>
        <w:t>
      **Для специалистов, имеющих переподготовку по детской ревматологии.</w:t>
      </w:r>
    </w:p>
    <w:p>
      <w:pPr>
        <w:spacing w:after="0"/>
        <w:ind w:left="0"/>
        <w:jc w:val="both"/>
      </w:pPr>
      <w:r>
        <w:rPr>
          <w:rFonts w:ascii="Times New Roman"/>
          <w:b w:val="false"/>
          <w:i w:val="false"/>
          <w:color w:val="000000"/>
          <w:sz w:val="28"/>
        </w:rPr>
        <w:t>
      2. Типовые учебные планы циклов повышения квалификации по специальности "Ревматология (взрослая)"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 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18/⅓</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формирования здорового образа жизни, медицины катастроф)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p>
            <w:pPr>
              <w:spacing w:after="20"/>
              <w:ind w:left="20"/>
              <w:jc w:val="both"/>
            </w:pPr>
            <w:r>
              <w:rPr>
                <w:rFonts w:ascii="Times New Roman"/>
                <w:b w:val="false"/>
                <w:i w:val="false"/>
                <w:color w:val="000000"/>
                <w:sz w:val="20"/>
              </w:rPr>
              <w:t>
(из ПДВ)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Типовой учебный план сертификационного цикла повышения квалификации (для высшей и первой категории) по специальности "Ревматология (взрослая)"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Инновационные технологии в ревматологии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Примечание: * в том числе часы на итоговый контроль</w:t>
      </w:r>
    </w:p>
    <w:p>
      <w:pPr>
        <w:spacing w:after="0"/>
        <w:ind w:left="0"/>
        <w:jc w:val="both"/>
      </w:pPr>
      <w:r>
        <w:rPr>
          <w:rFonts w:ascii="Times New Roman"/>
          <w:b w:val="false"/>
          <w:i w:val="false"/>
          <w:color w:val="000000"/>
          <w:sz w:val="28"/>
        </w:rPr>
        <w:t>
      4. Типовой учебный план сертификационного цикла повышения квалификации (для второй категории) по специальности "Ревматология (взрослая)"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Дегенеративные и метаболические заболевания опорно-двигательного аппарата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Примечание: * в том числе часы на итоговый контроль</w:t>
      </w:r>
    </w:p>
    <w:p>
      <w:pPr>
        <w:spacing w:after="0"/>
        <w:ind w:left="0"/>
        <w:jc w:val="both"/>
      </w:pPr>
      <w:r>
        <w:rPr>
          <w:rFonts w:ascii="Times New Roman"/>
          <w:b w:val="false"/>
          <w:i w:val="false"/>
          <w:color w:val="000000"/>
          <w:sz w:val="28"/>
        </w:rPr>
        <w:t>
      5. Содержание образовательной программы переподготовки по специальности "Ревматология (взрослая)"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Ревматология в стационаре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структура ревматологической службы в Республике Казахстан. Социально-экономические вопросы в ревматологии. Анализ деятельности ревматологической службы, учетно-отчетная документация. Современные представления об этиологии, патогенезе, профилактике, клинической симптоматике, классификации, дифференциальной диагностике ревматических заболеваний и пограничных состояний. Методы лабораторного и инструментального исследования в ревматологии. Современная фармакотерапия заболеваний опорно-двигательного аппарата. Неотложные состояния в ревматологии на госпитальном этапе: диагностика, реанимационные мероприятия.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Амбулаторно-поликлиническая ревматология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амбулаторно-поликлинической ревматологической помощи населению в Республике Казахстан. Амбулаторно-поликлиническая учетно-отчетная документация. Алгоритм диагностики, дифференциальной диагностики ревматологической патологии на догоспитальном этапе. Совершенствование методов обследования ревматологических больных в условиях поликлиники. Выбор лабораторных и инструментальных методов в ранней диагностике ревматологической патологии в условиях поликлиники и их интерпретация. Современная фармакотерапия в ревматологии согласно протоколам лечения. Ранняя диагностика и помощь при неотложных состояниях ревматологическим больным на догоспитальном этапе Профилактика. Вопросы временной и стойкой нетрудоспособности. Медико-социальная экспертная комиссия (далее – МСЭК). Диспансеризация.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доказательной медицины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доказательную медицину. Виды вмешательств. Виды исследований. Дизайн исследований. Рандомизированное контролируемое исследование. "Золотой стандарт". Иерархия научных данных по степени доказательности. Формулирование клинической проблемы. Стратегия поиска медицинской информации в базах данных. Медицинские базы данных в интернете Medline (Медлайн), Cochrane (Кочрейн), PubMed (Пабмед). Систематический обзор. Мета-анализ. Критическая оценка медицинской информации на основе доказательной медицины. Таблицы доказательств для различных типов исследований. Разбор статей по таблицам доказательств.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реабилитации в ревматологии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реабилитации в ревматологии. Цель реабилитации в ревматологии. Основополагающие положения восстановительного лечения у ревматологических больных. Этапы реабилитации (клинический, санаторный и адаптационный). Врачебный контроль в период восстановительного лечения ревматологических больных. Специализированные реабилитационные учреждения. Противопоказания.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(далее – СЛР) – Advanced Cardiac Life Support (Адвенсед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 ВИЧ-инфекция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принципы системы организационных, профилактических и противоэпидемических мероприятий, направленных на предупреждение возникновения и распространения инфекционных заболеваний в объектах здравоохранения. Организация комиссии инфекционного контроля (далее – КИК). Эпидемиологический анализ внутрибольничной инфекции (далее – ВБИ). Возбудители ВБИ, антибиотикорезистентность. Микробиологическое обеспечение инфекционного контроля. Дезинфекция, ее виды и задачи для профилактики ВБИ. Организация стационарной и амбулаторной помощи больным с ВИЧ-инфекцией. Профилактика ВИЧ-инфекции. Консультирование до и после тестирования на ВИЧ. Лабораторная диагностика ВИЧ-инфекции. Клиника ВИЧ-инфекции, вторичные заболевания. Основные принципы лечения ВИЧ-инфекции.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p>
      <w:pPr>
        <w:spacing w:after="0"/>
        <w:ind w:left="0"/>
        <w:jc w:val="both"/>
      </w:pPr>
      <w:r>
        <w:rPr>
          <w:rFonts w:ascii="Times New Roman"/>
          <w:b w:val="false"/>
          <w:i w:val="false"/>
          <w:color w:val="000000"/>
          <w:sz w:val="28"/>
        </w:rPr>
        <w:t>
      6. Содержание образовательной программы повышения квалификации (4 недели) по специальности "Ревматология (взрослая)"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bl>
    <w:p>
      <w:pPr>
        <w:spacing w:after="0"/>
        <w:ind w:left="0"/>
        <w:jc w:val="both"/>
      </w:pPr>
      <w:r>
        <w:rPr>
          <w:rFonts w:ascii="Times New Roman"/>
          <w:b w:val="false"/>
          <w:i w:val="false"/>
          <w:color w:val="000000"/>
          <w:sz w:val="28"/>
        </w:rPr>
        <w:t>
      7. Содержание образовательной программы сертификационного цикла повышения квалификации (для высшей и первой категории) по специальности "Ревматология (взрослая)"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Инновационные технологии в ревматологии, в том числе детского возраста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ревматологии: этиопатогенез, клиника и инновационные методы диагностики и лечения. Неотложная помощь при ревматологических заболеваниях с современных позиций, на основах доказательной медицины, включая международные программы и протокола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p>
      <w:pPr>
        <w:spacing w:after="0"/>
        <w:ind w:left="0"/>
        <w:jc w:val="both"/>
      </w:pPr>
      <w:r>
        <w:rPr>
          <w:rFonts w:ascii="Times New Roman"/>
          <w:b w:val="false"/>
          <w:i w:val="false"/>
          <w:color w:val="000000"/>
          <w:sz w:val="28"/>
        </w:rPr>
        <w:t>
      8. Содержание образовательной программы сертификационного цикла повышения квалификации (для второй категории) по специальности "Ревматология (взрослая)"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Дегенеративные и метаболические заболевания опорно-двигательного аппарата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Этиопатогенез, клиника, диагностика и дифференциальная диагностика, методы лечения, профилактика при дегенеративных и метаболических заболеваниях опорно-двигательного аппарата с современных позиций, на основах доказательной медицины.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p>
      <w:pPr>
        <w:spacing w:after="0"/>
        <w:ind w:left="0"/>
        <w:jc w:val="both"/>
      </w:pPr>
      <w:r>
        <w:rPr>
          <w:rFonts w:ascii="Times New Roman"/>
          <w:b w:val="false"/>
          <w:i w:val="false"/>
          <w:color w:val="000000"/>
          <w:sz w:val="28"/>
        </w:rPr>
        <w:t>
      Используемые сокращения:</w:t>
      </w:r>
    </w:p>
    <w:p>
      <w:pPr>
        <w:spacing w:after="0"/>
        <w:ind w:left="0"/>
        <w:jc w:val="both"/>
      </w:pPr>
      <w:r>
        <w:rPr>
          <w:rFonts w:ascii="Times New Roman"/>
          <w:b w:val="false"/>
          <w:i w:val="false"/>
          <w:color w:val="000000"/>
          <w:sz w:val="28"/>
        </w:rPr>
        <w:t>
      БД – базовые дисциплины;</w:t>
      </w:r>
    </w:p>
    <w:p>
      <w:pPr>
        <w:spacing w:after="0"/>
        <w:ind w:left="0"/>
        <w:jc w:val="both"/>
      </w:pPr>
      <w:r>
        <w:rPr>
          <w:rFonts w:ascii="Times New Roman"/>
          <w:b w:val="false"/>
          <w:i w:val="false"/>
          <w:color w:val="000000"/>
          <w:sz w:val="28"/>
        </w:rPr>
        <w:t>
      БДО – базовые дисциплины обязательные;</w:t>
      </w:r>
    </w:p>
    <w:p>
      <w:pPr>
        <w:spacing w:after="0"/>
        <w:ind w:left="0"/>
        <w:jc w:val="both"/>
      </w:pPr>
      <w:r>
        <w:rPr>
          <w:rFonts w:ascii="Times New Roman"/>
          <w:b w:val="false"/>
          <w:i w:val="false"/>
          <w:color w:val="000000"/>
          <w:sz w:val="28"/>
        </w:rPr>
        <w:t>
      ПД – профилирующие дисциплины;</w:t>
      </w:r>
    </w:p>
    <w:p>
      <w:pPr>
        <w:spacing w:after="0"/>
        <w:ind w:left="0"/>
        <w:jc w:val="both"/>
      </w:pPr>
      <w:r>
        <w:rPr>
          <w:rFonts w:ascii="Times New Roman"/>
          <w:b w:val="false"/>
          <w:i w:val="false"/>
          <w:color w:val="000000"/>
          <w:sz w:val="28"/>
        </w:rPr>
        <w:t>
      ПДО – профилирующие дисциплины обязательные;</w:t>
      </w:r>
    </w:p>
    <w:p>
      <w:pPr>
        <w:spacing w:after="0"/>
        <w:ind w:left="0"/>
        <w:jc w:val="both"/>
      </w:pPr>
      <w:r>
        <w:rPr>
          <w:rFonts w:ascii="Times New Roman"/>
          <w:b w:val="false"/>
          <w:i w:val="false"/>
          <w:color w:val="000000"/>
          <w:sz w:val="28"/>
        </w:rPr>
        <w:t>
      ПДВ – профилирующие дисциплины по выбору;</w:t>
      </w:r>
    </w:p>
    <w:p>
      <w:pPr>
        <w:spacing w:after="0"/>
        <w:ind w:left="0"/>
        <w:jc w:val="both"/>
      </w:pPr>
      <w:r>
        <w:rPr>
          <w:rFonts w:ascii="Times New Roman"/>
          <w:b w:val="false"/>
          <w:i w:val="false"/>
          <w:color w:val="000000"/>
          <w:sz w:val="28"/>
        </w:rPr>
        <w:t>
      ИК – итоговый контроль.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5-1</w:t>
            </w:r>
            <w:r>
              <w:br/>
            </w:r>
            <w:r>
              <w:rPr>
                <w:rFonts w:ascii="Times New Roman"/>
                <w:b w:val="false"/>
                <w:i w:val="false"/>
                <w:color w:val="000000"/>
                <w:sz w:val="20"/>
              </w:rPr>
              <w:t>к Типовой программе</w:t>
            </w:r>
            <w:r>
              <w:br/>
            </w:r>
            <w:r>
              <w:rPr>
                <w:rFonts w:ascii="Times New Roman"/>
                <w:b w:val="false"/>
                <w:i w:val="false"/>
                <w:color w:val="000000"/>
                <w:sz w:val="20"/>
              </w:rPr>
              <w:t>повышения квалификации</w:t>
            </w:r>
            <w:r>
              <w:br/>
            </w:r>
            <w:r>
              <w:rPr>
                <w:rFonts w:ascii="Times New Roman"/>
                <w:b w:val="false"/>
                <w:i w:val="false"/>
                <w:color w:val="000000"/>
                <w:sz w:val="20"/>
              </w:rPr>
              <w:t>и переподготовки медицинских</w:t>
            </w:r>
            <w:r>
              <w:br/>
            </w:r>
            <w:r>
              <w:rPr>
                <w:rFonts w:ascii="Times New Roman"/>
                <w:b w:val="false"/>
                <w:i w:val="false"/>
                <w:color w:val="000000"/>
                <w:sz w:val="20"/>
              </w:rPr>
              <w:t>и фармацевтических кадров</w:t>
            </w:r>
          </w:p>
        </w:tc>
      </w:tr>
    </w:tbl>
    <w:p>
      <w:pPr>
        <w:spacing w:after="0"/>
        <w:ind w:left="0"/>
        <w:jc w:val="both"/>
      </w:pPr>
      <w:r>
        <w:rPr>
          <w:rFonts w:ascii="Times New Roman"/>
          <w:b w:val="false"/>
          <w:i w:val="false"/>
          <w:color w:val="ff0000"/>
          <w:sz w:val="28"/>
        </w:rPr>
        <w:t xml:space="preserve">
      Сноска. Типовая программа дополнена приложением 5-1 в соответствии с приказом Министра здравоохранения РК от 11.10.2018 </w:t>
      </w:r>
      <w:r>
        <w:rPr>
          <w:rFonts w:ascii="Times New Roman"/>
          <w:b w:val="false"/>
          <w:i w:val="false"/>
          <w:color w:val="ff0000"/>
          <w:sz w:val="28"/>
        </w:rPr>
        <w:t>№ ҚР ДСМ-26</w:t>
      </w:r>
      <w:r>
        <w:rPr>
          <w:rFonts w:ascii="Times New Roman"/>
          <w:b w:val="false"/>
          <w:i w:val="false"/>
          <w:color w:val="ff0000"/>
          <w:sz w:val="28"/>
        </w:rPr>
        <w:t xml:space="preserve"> (вводится в действие после дня его первого официального опубликования).</w:t>
      </w:r>
    </w:p>
    <w:bookmarkStart w:name="z9076" w:id="1377"/>
    <w:p>
      <w:pPr>
        <w:spacing w:after="0"/>
        <w:ind w:left="0"/>
        <w:jc w:val="left"/>
      </w:pPr>
      <w:r>
        <w:rPr>
          <w:rFonts w:ascii="Times New Roman"/>
          <w:b/>
          <w:i w:val="false"/>
          <w:color w:val="000000"/>
        </w:rPr>
        <w:t xml:space="preserve"> Типовые учебные планы и содержание образовательной программы по специальности "Ревматология (детская)"</w:t>
      </w:r>
    </w:p>
    <w:bookmarkEnd w:id="1377"/>
    <w:bookmarkStart w:name="z9077" w:id="1378"/>
    <w:p>
      <w:pPr>
        <w:spacing w:after="0"/>
        <w:ind w:left="0"/>
        <w:jc w:val="both"/>
      </w:pPr>
      <w:r>
        <w:rPr>
          <w:rFonts w:ascii="Times New Roman"/>
          <w:b w:val="false"/>
          <w:i w:val="false"/>
          <w:color w:val="000000"/>
          <w:sz w:val="28"/>
        </w:rPr>
        <w:t>
      1. Типовые учебные планы циклов переподготовки по специальности "Ревматология (детская)"</w:t>
      </w:r>
    </w:p>
    <w:bookmarkEnd w:id="13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78" w:id="1379"/>
          <w:p>
            <w:pPr>
              <w:spacing w:after="20"/>
              <w:ind w:left="20"/>
              <w:jc w:val="both"/>
            </w:pPr>
            <w:r>
              <w:rPr>
                <w:rFonts w:ascii="Times New Roman"/>
                <w:b w:val="false"/>
                <w:i w:val="false"/>
                <w:color w:val="000000"/>
                <w:sz w:val="20"/>
              </w:rPr>
              <w:t>
</w:t>
            </w:r>
            <w:r>
              <w:rPr>
                <w:rFonts w:ascii="Times New Roman"/>
                <w:b w:val="false"/>
                <w:i w:val="false"/>
                <w:color w:val="000000"/>
                <w:sz w:val="20"/>
              </w:rPr>
              <w:t>Код дисциплины</w:t>
            </w:r>
          </w:p>
          <w:bookmarkEnd w:id="137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84" w:id="1380"/>
          <w:p>
            <w:pPr>
              <w:spacing w:after="20"/>
              <w:ind w:left="20"/>
              <w:jc w:val="both"/>
            </w:pPr>
            <w:r>
              <w:rPr>
                <w:rFonts w:ascii="Times New Roman"/>
                <w:b w:val="false"/>
                <w:i w:val="false"/>
                <w:color w:val="000000"/>
                <w:sz w:val="20"/>
              </w:rPr>
              <w:t>
</w:t>
            </w:r>
            <w:r>
              <w:rPr>
                <w:rFonts w:ascii="Times New Roman"/>
                <w:b w:val="false"/>
                <w:i w:val="false"/>
                <w:color w:val="000000"/>
                <w:sz w:val="20"/>
              </w:rPr>
              <w:t>БД</w:t>
            </w:r>
          </w:p>
          <w:bookmarkEnd w:id="138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90" w:id="1381"/>
          <w:p>
            <w:pPr>
              <w:spacing w:after="20"/>
              <w:ind w:left="20"/>
              <w:jc w:val="both"/>
            </w:pPr>
            <w:r>
              <w:rPr>
                <w:rFonts w:ascii="Times New Roman"/>
                <w:b w:val="false"/>
                <w:i w:val="false"/>
                <w:color w:val="000000"/>
                <w:sz w:val="20"/>
              </w:rPr>
              <w:t>
</w:t>
            </w:r>
            <w:r>
              <w:rPr>
                <w:rFonts w:ascii="Times New Roman"/>
                <w:b w:val="false"/>
                <w:i w:val="false"/>
                <w:color w:val="000000"/>
                <w:sz w:val="20"/>
              </w:rPr>
              <w:t>БДО 01</w:t>
            </w:r>
          </w:p>
          <w:bookmarkEnd w:id="138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96" w:id="1382"/>
          <w:p>
            <w:pPr>
              <w:spacing w:after="20"/>
              <w:ind w:left="20"/>
              <w:jc w:val="both"/>
            </w:pPr>
            <w:r>
              <w:rPr>
                <w:rFonts w:ascii="Times New Roman"/>
                <w:b w:val="false"/>
                <w:i w:val="false"/>
                <w:color w:val="000000"/>
                <w:sz w:val="20"/>
              </w:rPr>
              <w:t>
</w:t>
            </w:r>
            <w:r>
              <w:rPr>
                <w:rFonts w:ascii="Times New Roman"/>
                <w:b w:val="false"/>
                <w:i w:val="false"/>
                <w:color w:val="000000"/>
                <w:sz w:val="20"/>
              </w:rPr>
              <w:t>БДО 02</w:t>
            </w:r>
          </w:p>
          <w:bookmarkEnd w:id="138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формирования здорового образа жизни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02" w:id="1383"/>
          <w:p>
            <w:pPr>
              <w:spacing w:after="20"/>
              <w:ind w:left="20"/>
              <w:jc w:val="both"/>
            </w:pPr>
            <w:r>
              <w:rPr>
                <w:rFonts w:ascii="Times New Roman"/>
                <w:b w:val="false"/>
                <w:i w:val="false"/>
                <w:color w:val="000000"/>
                <w:sz w:val="20"/>
              </w:rPr>
              <w:t>
</w:t>
            </w:r>
            <w:r>
              <w:rPr>
                <w:rFonts w:ascii="Times New Roman"/>
                <w:b w:val="false"/>
                <w:i w:val="false"/>
                <w:color w:val="000000"/>
                <w:sz w:val="20"/>
              </w:rPr>
              <w:t>БДО 03</w:t>
            </w:r>
          </w:p>
          <w:bookmarkEnd w:id="138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08" w:id="1384"/>
          <w:p>
            <w:pPr>
              <w:spacing w:after="20"/>
              <w:ind w:left="20"/>
              <w:jc w:val="both"/>
            </w:pPr>
            <w:r>
              <w:rPr>
                <w:rFonts w:ascii="Times New Roman"/>
                <w:b w:val="false"/>
                <w:i w:val="false"/>
                <w:color w:val="000000"/>
                <w:sz w:val="20"/>
              </w:rPr>
              <w:t>
</w:t>
            </w:r>
            <w:r>
              <w:rPr>
                <w:rFonts w:ascii="Times New Roman"/>
                <w:b w:val="false"/>
                <w:i w:val="false"/>
                <w:color w:val="000000"/>
                <w:sz w:val="20"/>
              </w:rPr>
              <w:t>БДО 04</w:t>
            </w:r>
          </w:p>
          <w:bookmarkEnd w:id="138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медицины катастроф)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14" w:id="1385"/>
          <w:p>
            <w:pPr>
              <w:spacing w:after="20"/>
              <w:ind w:left="20"/>
              <w:jc w:val="both"/>
            </w:pPr>
            <w:r>
              <w:rPr>
                <w:rFonts w:ascii="Times New Roman"/>
                <w:b w:val="false"/>
                <w:i w:val="false"/>
                <w:color w:val="000000"/>
                <w:sz w:val="20"/>
              </w:rPr>
              <w:t>
</w:t>
            </w:r>
            <w:r>
              <w:rPr>
                <w:rFonts w:ascii="Times New Roman"/>
                <w:b w:val="false"/>
                <w:i w:val="false"/>
                <w:color w:val="000000"/>
                <w:sz w:val="20"/>
              </w:rPr>
              <w:t>ПД</w:t>
            </w:r>
          </w:p>
          <w:bookmarkEnd w:id="138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20" w:id="1386"/>
          <w:p>
            <w:pPr>
              <w:spacing w:after="20"/>
              <w:ind w:left="20"/>
              <w:jc w:val="both"/>
            </w:pPr>
            <w:r>
              <w:rPr>
                <w:rFonts w:ascii="Times New Roman"/>
                <w:b w:val="false"/>
                <w:i w:val="false"/>
                <w:color w:val="000000"/>
                <w:sz w:val="20"/>
              </w:rPr>
              <w:t>
</w:t>
            </w:r>
            <w:r>
              <w:rPr>
                <w:rFonts w:ascii="Times New Roman"/>
                <w:b w:val="false"/>
                <w:i w:val="false"/>
                <w:color w:val="000000"/>
                <w:sz w:val="20"/>
              </w:rPr>
              <w:t>ПДО</w:t>
            </w:r>
          </w:p>
          <w:bookmarkEnd w:id="138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26" w:id="1387"/>
          <w:p>
            <w:pPr>
              <w:spacing w:after="20"/>
              <w:ind w:left="20"/>
              <w:jc w:val="both"/>
            </w:pPr>
            <w:r>
              <w:rPr>
                <w:rFonts w:ascii="Times New Roman"/>
                <w:b w:val="false"/>
                <w:i w:val="false"/>
                <w:color w:val="000000"/>
                <w:sz w:val="20"/>
              </w:rPr>
              <w:t>
</w:t>
            </w:r>
            <w:r>
              <w:rPr>
                <w:rFonts w:ascii="Times New Roman"/>
                <w:b w:val="false"/>
                <w:i w:val="false"/>
                <w:color w:val="000000"/>
                <w:sz w:val="20"/>
              </w:rPr>
              <w:t>ПДО 01</w:t>
            </w:r>
          </w:p>
          <w:bookmarkEnd w:id="138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Ревматология детского возраста в стационаре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в том числе часы на итоговый контроль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32" w:id="1388"/>
          <w:p>
            <w:pPr>
              <w:spacing w:after="20"/>
              <w:ind w:left="20"/>
              <w:jc w:val="both"/>
            </w:pPr>
            <w:r>
              <w:rPr>
                <w:rFonts w:ascii="Times New Roman"/>
                <w:b w:val="false"/>
                <w:i w:val="false"/>
                <w:color w:val="000000"/>
                <w:sz w:val="20"/>
              </w:rPr>
              <w:t>
</w:t>
            </w:r>
            <w:r>
              <w:rPr>
                <w:rFonts w:ascii="Times New Roman"/>
                <w:b w:val="false"/>
                <w:i w:val="false"/>
                <w:color w:val="000000"/>
                <w:sz w:val="20"/>
              </w:rPr>
              <w:t>ПДО 02</w:t>
            </w:r>
          </w:p>
          <w:bookmarkEnd w:id="138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Амбулаторно-поликлиническая ревматология детского возраста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38" w:id="1389"/>
          <w:p>
            <w:pPr>
              <w:spacing w:after="20"/>
              <w:ind w:left="20"/>
              <w:jc w:val="both"/>
            </w:pPr>
            <w:r>
              <w:rPr>
                <w:rFonts w:ascii="Times New Roman"/>
                <w:b w:val="false"/>
                <w:i w:val="false"/>
                <w:color w:val="000000"/>
                <w:sz w:val="20"/>
              </w:rPr>
              <w:t>
</w:t>
            </w:r>
            <w:r>
              <w:rPr>
                <w:rFonts w:ascii="Times New Roman"/>
                <w:b w:val="false"/>
                <w:i w:val="false"/>
                <w:color w:val="000000"/>
                <w:sz w:val="20"/>
              </w:rPr>
              <w:t>ПДО 03</w:t>
            </w:r>
          </w:p>
          <w:bookmarkEnd w:id="138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доказательной медицины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44" w:id="1390"/>
          <w:p>
            <w:pPr>
              <w:spacing w:after="20"/>
              <w:ind w:left="20"/>
              <w:jc w:val="both"/>
            </w:pPr>
            <w:r>
              <w:rPr>
                <w:rFonts w:ascii="Times New Roman"/>
                <w:b w:val="false"/>
                <w:i w:val="false"/>
                <w:color w:val="000000"/>
                <w:sz w:val="20"/>
              </w:rPr>
              <w:t>
</w:t>
            </w:r>
            <w:r>
              <w:rPr>
                <w:rFonts w:ascii="Times New Roman"/>
                <w:b w:val="false"/>
                <w:i w:val="false"/>
                <w:color w:val="000000"/>
                <w:sz w:val="20"/>
              </w:rPr>
              <w:t>ПДО 04</w:t>
            </w:r>
          </w:p>
          <w:bookmarkEnd w:id="139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реабилитации в ревматологии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50" w:id="1391"/>
          <w:p>
            <w:pPr>
              <w:spacing w:after="20"/>
              <w:ind w:left="20"/>
              <w:jc w:val="both"/>
            </w:pPr>
            <w:r>
              <w:rPr>
                <w:rFonts w:ascii="Times New Roman"/>
                <w:b w:val="false"/>
                <w:i w:val="false"/>
                <w:color w:val="000000"/>
                <w:sz w:val="20"/>
              </w:rPr>
              <w:t>
</w:t>
            </w:r>
            <w:r>
              <w:rPr>
                <w:rFonts w:ascii="Times New Roman"/>
                <w:b w:val="false"/>
                <w:i w:val="false"/>
                <w:color w:val="000000"/>
                <w:sz w:val="20"/>
              </w:rPr>
              <w:t>ПДО 05</w:t>
            </w:r>
          </w:p>
          <w:bookmarkEnd w:id="139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56" w:id="1392"/>
          <w:p>
            <w:pPr>
              <w:spacing w:after="20"/>
              <w:ind w:left="20"/>
              <w:jc w:val="both"/>
            </w:pPr>
            <w:r>
              <w:rPr>
                <w:rFonts w:ascii="Times New Roman"/>
                <w:b w:val="false"/>
                <w:i w:val="false"/>
                <w:color w:val="000000"/>
                <w:sz w:val="20"/>
              </w:rPr>
              <w:t>
</w:t>
            </w:r>
            <w:r>
              <w:rPr>
                <w:rFonts w:ascii="Times New Roman"/>
                <w:b w:val="false"/>
                <w:i w:val="false"/>
                <w:color w:val="000000"/>
                <w:sz w:val="20"/>
              </w:rPr>
              <w:t>ПДО 06</w:t>
            </w:r>
          </w:p>
          <w:bookmarkEnd w:id="139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 Вирус иммунодефицита человека (далее – ВИЧ-инфекция)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62" w:id="1393"/>
          <w:p>
            <w:pPr>
              <w:spacing w:after="20"/>
              <w:ind w:left="20"/>
              <w:jc w:val="both"/>
            </w:pPr>
            <w:r>
              <w:rPr>
                <w:rFonts w:ascii="Times New Roman"/>
                <w:b w:val="false"/>
                <w:i w:val="false"/>
                <w:color w:val="000000"/>
                <w:sz w:val="20"/>
              </w:rPr>
              <w:t>
</w:t>
            </w:r>
            <w:r>
              <w:rPr>
                <w:rFonts w:ascii="Times New Roman"/>
                <w:b w:val="false"/>
                <w:i w:val="false"/>
                <w:color w:val="000000"/>
                <w:sz w:val="20"/>
              </w:rPr>
              <w:t>ПДВ</w:t>
            </w:r>
          </w:p>
          <w:bookmarkEnd w:id="139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68" w:id="1394"/>
          <w:p>
            <w:pPr>
              <w:spacing w:after="20"/>
              <w:ind w:left="20"/>
              <w:jc w:val="both"/>
            </w:pPr>
            <w:r>
              <w:rPr>
                <w:rFonts w:ascii="Times New Roman"/>
                <w:b w:val="false"/>
                <w:i w:val="false"/>
                <w:color w:val="000000"/>
                <w:sz w:val="20"/>
              </w:rPr>
              <w:t>
</w:t>
            </w:r>
            <w:r>
              <w:rPr>
                <w:rFonts w:ascii="Times New Roman"/>
                <w:b w:val="false"/>
                <w:i w:val="false"/>
                <w:color w:val="000000"/>
                <w:sz w:val="20"/>
              </w:rPr>
              <w:t>ИК</w:t>
            </w:r>
          </w:p>
          <w:bookmarkEnd w:id="139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180" w:id="1395"/>
    <w:p>
      <w:pPr>
        <w:spacing w:after="0"/>
        <w:ind w:left="0"/>
        <w:jc w:val="both"/>
      </w:pPr>
      <w:r>
        <w:rPr>
          <w:rFonts w:ascii="Times New Roman"/>
          <w:b w:val="false"/>
          <w:i w:val="false"/>
          <w:color w:val="000000"/>
          <w:sz w:val="28"/>
        </w:rPr>
        <w:t>
      Примечания:</w:t>
      </w:r>
    </w:p>
    <w:bookmarkEnd w:id="1395"/>
    <w:bookmarkStart w:name="z9181" w:id="1396"/>
    <w:p>
      <w:pPr>
        <w:spacing w:after="0"/>
        <w:ind w:left="0"/>
        <w:jc w:val="both"/>
      </w:pPr>
      <w:r>
        <w:rPr>
          <w:rFonts w:ascii="Times New Roman"/>
          <w:b w:val="false"/>
          <w:i w:val="false"/>
          <w:color w:val="000000"/>
          <w:sz w:val="28"/>
        </w:rPr>
        <w:t>
      *Для специалистов, не имеющих переподготовки по ревматологии;</w:t>
      </w:r>
    </w:p>
    <w:bookmarkEnd w:id="1396"/>
    <w:bookmarkStart w:name="z9182" w:id="1397"/>
    <w:p>
      <w:pPr>
        <w:spacing w:after="0"/>
        <w:ind w:left="0"/>
        <w:jc w:val="both"/>
      </w:pPr>
      <w:r>
        <w:rPr>
          <w:rFonts w:ascii="Times New Roman"/>
          <w:b w:val="false"/>
          <w:i w:val="false"/>
          <w:color w:val="000000"/>
          <w:sz w:val="28"/>
        </w:rPr>
        <w:t>
      **Для специалистов, имеющих переподготовку по взрослой ревматологии.</w:t>
      </w:r>
    </w:p>
    <w:bookmarkEnd w:id="1397"/>
    <w:bookmarkStart w:name="z9183" w:id="1398"/>
    <w:p>
      <w:pPr>
        <w:spacing w:after="0"/>
        <w:ind w:left="0"/>
        <w:jc w:val="both"/>
      </w:pPr>
      <w:r>
        <w:rPr>
          <w:rFonts w:ascii="Times New Roman"/>
          <w:b w:val="false"/>
          <w:i w:val="false"/>
          <w:color w:val="000000"/>
          <w:sz w:val="28"/>
        </w:rPr>
        <w:t>
      2. Типовые учебные планы циклов повышения квалификации по специальности "Ревматология (детская)"</w:t>
      </w:r>
    </w:p>
    <w:bookmarkEnd w:id="13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84" w:id="1399"/>
          <w:p>
            <w:pPr>
              <w:spacing w:after="20"/>
              <w:ind w:left="20"/>
              <w:jc w:val="both"/>
            </w:pPr>
            <w:r>
              <w:rPr>
                <w:rFonts w:ascii="Times New Roman"/>
                <w:b w:val="false"/>
                <w:i w:val="false"/>
                <w:color w:val="000000"/>
                <w:sz w:val="20"/>
              </w:rPr>
              <w:t>
</w:t>
            </w:r>
            <w:r>
              <w:rPr>
                <w:rFonts w:ascii="Times New Roman"/>
                <w:b w:val="false"/>
                <w:i w:val="false"/>
                <w:color w:val="000000"/>
                <w:sz w:val="20"/>
              </w:rPr>
              <w:t>Код дисцип лины</w:t>
            </w:r>
          </w:p>
          <w:bookmarkEnd w:id="139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92" w:id="1400"/>
          <w:p>
            <w:pPr>
              <w:spacing w:after="20"/>
              <w:ind w:left="20"/>
              <w:jc w:val="both"/>
            </w:pPr>
            <w:r>
              <w:rPr>
                <w:rFonts w:ascii="Times New Roman"/>
                <w:b w:val="false"/>
                <w:i w:val="false"/>
                <w:color w:val="000000"/>
                <w:sz w:val="20"/>
              </w:rPr>
              <w:t>
</w:t>
            </w:r>
            <w:r>
              <w:rPr>
                <w:rFonts w:ascii="Times New Roman"/>
                <w:b w:val="false"/>
                <w:i w:val="false"/>
                <w:color w:val="000000"/>
                <w:sz w:val="20"/>
              </w:rPr>
              <w:t>БД</w:t>
            </w:r>
          </w:p>
          <w:bookmarkEnd w:id="140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18/⅓</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00" w:id="1401"/>
          <w:p>
            <w:pPr>
              <w:spacing w:after="20"/>
              <w:ind w:left="20"/>
              <w:jc w:val="both"/>
            </w:pPr>
            <w:r>
              <w:rPr>
                <w:rFonts w:ascii="Times New Roman"/>
                <w:b w:val="false"/>
                <w:i w:val="false"/>
                <w:color w:val="000000"/>
                <w:sz w:val="20"/>
              </w:rPr>
              <w:t>
</w:t>
            </w:r>
            <w:r>
              <w:rPr>
                <w:rFonts w:ascii="Times New Roman"/>
                <w:b w:val="false"/>
                <w:i w:val="false"/>
                <w:color w:val="000000"/>
                <w:sz w:val="20"/>
              </w:rPr>
              <w:t>БДО 01</w:t>
            </w:r>
          </w:p>
          <w:bookmarkEnd w:id="140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формирования здорового образа жизни, медицины катастроф)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08" w:id="1402"/>
          <w:p>
            <w:pPr>
              <w:spacing w:after="20"/>
              <w:ind w:left="20"/>
              <w:jc w:val="both"/>
            </w:pPr>
            <w:r>
              <w:rPr>
                <w:rFonts w:ascii="Times New Roman"/>
                <w:b w:val="false"/>
                <w:i w:val="false"/>
                <w:color w:val="000000"/>
                <w:sz w:val="20"/>
              </w:rPr>
              <w:t>
</w:t>
            </w:r>
            <w:r>
              <w:rPr>
                <w:rFonts w:ascii="Times New Roman"/>
                <w:b w:val="false"/>
                <w:i w:val="false"/>
                <w:color w:val="000000"/>
                <w:sz w:val="20"/>
              </w:rPr>
              <w:t>БДО 02</w:t>
            </w:r>
          </w:p>
          <w:bookmarkEnd w:id="140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16" w:id="1403"/>
          <w:p>
            <w:pPr>
              <w:spacing w:after="20"/>
              <w:ind w:left="20"/>
              <w:jc w:val="both"/>
            </w:pPr>
            <w:r>
              <w:rPr>
                <w:rFonts w:ascii="Times New Roman"/>
                <w:b w:val="false"/>
                <w:i w:val="false"/>
                <w:color w:val="000000"/>
                <w:sz w:val="20"/>
              </w:rPr>
              <w:t>
</w:t>
            </w:r>
            <w:r>
              <w:rPr>
                <w:rFonts w:ascii="Times New Roman"/>
                <w:b w:val="false"/>
                <w:i w:val="false"/>
                <w:color w:val="000000"/>
                <w:sz w:val="20"/>
              </w:rPr>
              <w:t>ПД</w:t>
            </w:r>
          </w:p>
          <w:bookmarkEnd w:id="140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24" w:id="1404"/>
          <w:p>
            <w:pPr>
              <w:spacing w:after="20"/>
              <w:ind w:left="20"/>
              <w:jc w:val="both"/>
            </w:pPr>
            <w:r>
              <w:rPr>
                <w:rFonts w:ascii="Times New Roman"/>
                <w:b w:val="false"/>
                <w:i w:val="false"/>
                <w:color w:val="000000"/>
                <w:sz w:val="20"/>
              </w:rPr>
              <w:t>
</w:t>
            </w:r>
            <w:r>
              <w:rPr>
                <w:rFonts w:ascii="Times New Roman"/>
                <w:b w:val="false"/>
                <w:i w:val="false"/>
                <w:color w:val="000000"/>
                <w:sz w:val="20"/>
              </w:rPr>
              <w:t>ПДО</w:t>
            </w:r>
          </w:p>
          <w:bookmarkEnd w:id="140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32" w:id="1405"/>
          <w:p>
            <w:pPr>
              <w:spacing w:after="20"/>
              <w:ind w:left="20"/>
              <w:jc w:val="both"/>
            </w:pPr>
            <w:r>
              <w:rPr>
                <w:rFonts w:ascii="Times New Roman"/>
                <w:b w:val="false"/>
                <w:i w:val="false"/>
                <w:color w:val="000000"/>
                <w:sz w:val="20"/>
              </w:rPr>
              <w:t>
</w:t>
            </w:r>
            <w:r>
              <w:rPr>
                <w:rFonts w:ascii="Times New Roman"/>
                <w:b w:val="false"/>
                <w:i w:val="false"/>
                <w:color w:val="000000"/>
                <w:sz w:val="20"/>
              </w:rPr>
              <w:t>ПДО 01</w:t>
            </w:r>
          </w:p>
          <w:bookmarkEnd w:id="140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вопросы ревматологии детского возраста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40" w:id="1406"/>
          <w:p>
            <w:pPr>
              <w:spacing w:after="20"/>
              <w:ind w:left="20"/>
              <w:jc w:val="both"/>
            </w:pPr>
            <w:r>
              <w:rPr>
                <w:rFonts w:ascii="Times New Roman"/>
                <w:b w:val="false"/>
                <w:i w:val="false"/>
                <w:color w:val="000000"/>
                <w:sz w:val="20"/>
              </w:rPr>
              <w:t>
</w:t>
            </w:r>
            <w:r>
              <w:rPr>
                <w:rFonts w:ascii="Times New Roman"/>
                <w:b w:val="false"/>
                <w:i w:val="false"/>
                <w:color w:val="000000"/>
                <w:sz w:val="20"/>
              </w:rPr>
              <w:t>ПДО 02</w:t>
            </w:r>
          </w:p>
          <w:bookmarkEnd w:id="140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48" w:id="1407"/>
          <w:p>
            <w:pPr>
              <w:spacing w:after="20"/>
              <w:ind w:left="20"/>
              <w:jc w:val="both"/>
            </w:pPr>
            <w:r>
              <w:rPr>
                <w:rFonts w:ascii="Times New Roman"/>
                <w:b w:val="false"/>
                <w:i w:val="false"/>
                <w:color w:val="000000"/>
                <w:sz w:val="20"/>
              </w:rPr>
              <w:t>
</w:t>
            </w:r>
            <w:r>
              <w:rPr>
                <w:rFonts w:ascii="Times New Roman"/>
                <w:b w:val="false"/>
                <w:i w:val="false"/>
                <w:color w:val="000000"/>
                <w:sz w:val="20"/>
              </w:rPr>
              <w:t>ПДО 03</w:t>
            </w:r>
          </w:p>
          <w:bookmarkEnd w:id="140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56" w:id="1408"/>
          <w:p>
            <w:pPr>
              <w:spacing w:after="20"/>
              <w:ind w:left="20"/>
              <w:jc w:val="both"/>
            </w:pPr>
            <w:r>
              <w:rPr>
                <w:rFonts w:ascii="Times New Roman"/>
                <w:b w:val="false"/>
                <w:i w:val="false"/>
                <w:color w:val="000000"/>
                <w:sz w:val="20"/>
              </w:rPr>
              <w:t>
</w:t>
            </w:r>
            <w:r>
              <w:rPr>
                <w:rFonts w:ascii="Times New Roman"/>
                <w:b w:val="false"/>
                <w:i w:val="false"/>
                <w:color w:val="000000"/>
                <w:sz w:val="20"/>
              </w:rPr>
              <w:t>ПДВ</w:t>
            </w:r>
          </w:p>
          <w:bookmarkEnd w:id="140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64" w:id="1409"/>
          <w:p>
            <w:pPr>
              <w:spacing w:after="20"/>
              <w:ind w:left="20"/>
              <w:jc w:val="both"/>
            </w:pPr>
            <w:r>
              <w:rPr>
                <w:rFonts w:ascii="Times New Roman"/>
                <w:b w:val="false"/>
                <w:i w:val="false"/>
                <w:color w:val="000000"/>
                <w:sz w:val="20"/>
              </w:rPr>
              <w:t>
</w:t>
            </w:r>
            <w:r>
              <w:rPr>
                <w:rFonts w:ascii="Times New Roman"/>
                <w:b w:val="false"/>
                <w:i w:val="false"/>
                <w:color w:val="000000"/>
                <w:sz w:val="20"/>
              </w:rPr>
              <w:t>ИК</w:t>
            </w:r>
          </w:p>
          <w:bookmarkEnd w:id="140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280" w:id="1410"/>
    <w:p>
      <w:pPr>
        <w:spacing w:after="0"/>
        <w:ind w:left="0"/>
        <w:jc w:val="both"/>
      </w:pPr>
      <w:r>
        <w:rPr>
          <w:rFonts w:ascii="Times New Roman"/>
          <w:b w:val="false"/>
          <w:i w:val="false"/>
          <w:color w:val="000000"/>
          <w:sz w:val="28"/>
        </w:rPr>
        <w:t>
      3. Типовой учебный план сертификационного цикла повышения квалификации (для высшей и первой категории) по специальности "Ревматология (детская)"</w:t>
      </w:r>
    </w:p>
    <w:bookmarkEnd w:id="14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81" w:id="1411"/>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дисциплины</w:t>
            </w:r>
          </w:p>
          <w:bookmarkEnd w:id="141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85" w:id="1412"/>
          <w:p>
            <w:pPr>
              <w:spacing w:after="20"/>
              <w:ind w:left="20"/>
              <w:jc w:val="both"/>
            </w:pPr>
            <w:r>
              <w:rPr>
                <w:rFonts w:ascii="Times New Roman"/>
                <w:b w:val="false"/>
                <w:i w:val="false"/>
                <w:color w:val="000000"/>
                <w:sz w:val="20"/>
              </w:rPr>
              <w:t>
</w:t>
            </w:r>
            <w:r>
              <w:rPr>
                <w:rFonts w:ascii="Times New Roman"/>
                <w:b w:val="false"/>
                <w:i w:val="false"/>
                <w:color w:val="000000"/>
                <w:sz w:val="20"/>
              </w:rPr>
              <w:t>Инновационные технологии в ревматологии детского возраста</w:t>
            </w:r>
          </w:p>
          <w:bookmarkEnd w:id="141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89" w:id="1413"/>
          <w:p>
            <w:pPr>
              <w:spacing w:after="20"/>
              <w:ind w:left="20"/>
              <w:jc w:val="both"/>
            </w:pPr>
            <w:r>
              <w:rPr>
                <w:rFonts w:ascii="Times New Roman"/>
                <w:b w:val="false"/>
                <w:i w:val="false"/>
                <w:color w:val="000000"/>
                <w:sz w:val="20"/>
              </w:rPr>
              <w:t>
</w:t>
            </w:r>
            <w:r>
              <w:rPr>
                <w:rFonts w:ascii="Times New Roman"/>
                <w:b w:val="false"/>
                <w:i w:val="false"/>
                <w:color w:val="000000"/>
                <w:sz w:val="20"/>
              </w:rPr>
              <w:t>Алгоритмы оказания неотложной медицинской помощи</w:t>
            </w:r>
          </w:p>
          <w:bookmarkEnd w:id="141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93" w:id="1414"/>
          <w:p>
            <w:pPr>
              <w:spacing w:after="20"/>
              <w:ind w:left="20"/>
              <w:jc w:val="both"/>
            </w:pPr>
            <w:r>
              <w:rPr>
                <w:rFonts w:ascii="Times New Roman"/>
                <w:b w:val="false"/>
                <w:i w:val="false"/>
                <w:color w:val="000000"/>
                <w:sz w:val="20"/>
              </w:rPr>
              <w:t>
</w:t>
            </w:r>
            <w:r>
              <w:rPr>
                <w:rFonts w:ascii="Times New Roman"/>
                <w:b w:val="false"/>
                <w:i w:val="false"/>
                <w:color w:val="000000"/>
                <w:sz w:val="20"/>
              </w:rPr>
              <w:t>Медицинская этика и коммуникативные навыки</w:t>
            </w:r>
          </w:p>
          <w:bookmarkEnd w:id="141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97" w:id="1415"/>
          <w:p>
            <w:pPr>
              <w:spacing w:after="20"/>
              <w:ind w:left="20"/>
              <w:jc w:val="both"/>
            </w:pPr>
            <w:r>
              <w:rPr>
                <w:rFonts w:ascii="Times New Roman"/>
                <w:b w:val="false"/>
                <w:i w:val="false"/>
                <w:color w:val="000000"/>
                <w:sz w:val="20"/>
              </w:rPr>
              <w:t>
</w:t>
            </w:r>
            <w:r>
              <w:rPr>
                <w:rFonts w:ascii="Times New Roman"/>
                <w:b w:val="false"/>
                <w:i w:val="false"/>
                <w:color w:val="000000"/>
                <w:sz w:val="20"/>
              </w:rPr>
              <w:t>Итоговый контроль</w:t>
            </w:r>
          </w:p>
          <w:bookmarkEnd w:id="141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01" w:id="1416"/>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141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305" w:id="1417"/>
    <w:p>
      <w:pPr>
        <w:spacing w:after="0"/>
        <w:ind w:left="0"/>
        <w:jc w:val="both"/>
      </w:pPr>
      <w:r>
        <w:rPr>
          <w:rFonts w:ascii="Times New Roman"/>
          <w:b w:val="false"/>
          <w:i w:val="false"/>
          <w:color w:val="000000"/>
          <w:sz w:val="28"/>
        </w:rPr>
        <w:t>
      Примечание: * в том числе часы на итоговый контроль</w:t>
      </w:r>
    </w:p>
    <w:bookmarkEnd w:id="1417"/>
    <w:bookmarkStart w:name="z9306" w:id="1418"/>
    <w:p>
      <w:pPr>
        <w:spacing w:after="0"/>
        <w:ind w:left="0"/>
        <w:jc w:val="both"/>
      </w:pPr>
      <w:r>
        <w:rPr>
          <w:rFonts w:ascii="Times New Roman"/>
          <w:b w:val="false"/>
          <w:i w:val="false"/>
          <w:color w:val="000000"/>
          <w:sz w:val="28"/>
        </w:rPr>
        <w:t>
      4. Типовой учебный план сертификационного цикла повышения квалификации (для второй категории) по специальности "Ревматология (детская)"</w:t>
      </w:r>
    </w:p>
    <w:bookmarkEnd w:id="14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07" w:id="1419"/>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дисциплины</w:t>
            </w:r>
          </w:p>
          <w:bookmarkEnd w:id="141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11" w:id="1420"/>
          <w:p>
            <w:pPr>
              <w:spacing w:after="20"/>
              <w:ind w:left="20"/>
              <w:jc w:val="both"/>
            </w:pPr>
            <w:r>
              <w:rPr>
                <w:rFonts w:ascii="Times New Roman"/>
                <w:b w:val="false"/>
                <w:i w:val="false"/>
                <w:color w:val="000000"/>
                <w:sz w:val="20"/>
              </w:rPr>
              <w:t>
</w:t>
            </w:r>
            <w:r>
              <w:rPr>
                <w:rFonts w:ascii="Times New Roman"/>
                <w:b w:val="false"/>
                <w:i w:val="false"/>
                <w:color w:val="000000"/>
                <w:sz w:val="20"/>
              </w:rPr>
              <w:t>Дегенеративные и метаболические заболевания опорно-двигательного аппарата</w:t>
            </w:r>
          </w:p>
          <w:bookmarkEnd w:id="142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15" w:id="1421"/>
          <w:p>
            <w:pPr>
              <w:spacing w:after="20"/>
              <w:ind w:left="20"/>
              <w:jc w:val="both"/>
            </w:pPr>
            <w:r>
              <w:rPr>
                <w:rFonts w:ascii="Times New Roman"/>
                <w:b w:val="false"/>
                <w:i w:val="false"/>
                <w:color w:val="000000"/>
                <w:sz w:val="20"/>
              </w:rPr>
              <w:t>
</w:t>
            </w:r>
            <w:r>
              <w:rPr>
                <w:rFonts w:ascii="Times New Roman"/>
                <w:b w:val="false"/>
                <w:i w:val="false"/>
                <w:color w:val="000000"/>
                <w:sz w:val="20"/>
              </w:rPr>
              <w:t>Алгоритмы оказания неотложной медицинской помощи</w:t>
            </w:r>
          </w:p>
          <w:bookmarkEnd w:id="142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19" w:id="1422"/>
          <w:p>
            <w:pPr>
              <w:spacing w:after="20"/>
              <w:ind w:left="20"/>
              <w:jc w:val="both"/>
            </w:pPr>
            <w:r>
              <w:rPr>
                <w:rFonts w:ascii="Times New Roman"/>
                <w:b w:val="false"/>
                <w:i w:val="false"/>
                <w:color w:val="000000"/>
                <w:sz w:val="20"/>
              </w:rPr>
              <w:t>
</w:t>
            </w:r>
            <w:r>
              <w:rPr>
                <w:rFonts w:ascii="Times New Roman"/>
                <w:b w:val="false"/>
                <w:i w:val="false"/>
                <w:color w:val="000000"/>
                <w:sz w:val="20"/>
              </w:rPr>
              <w:t>Медицинская этика и коммуникативные навыки</w:t>
            </w:r>
          </w:p>
          <w:bookmarkEnd w:id="142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23" w:id="1423"/>
          <w:p>
            <w:pPr>
              <w:spacing w:after="20"/>
              <w:ind w:left="20"/>
              <w:jc w:val="both"/>
            </w:pPr>
            <w:r>
              <w:rPr>
                <w:rFonts w:ascii="Times New Roman"/>
                <w:b w:val="false"/>
                <w:i w:val="false"/>
                <w:color w:val="000000"/>
                <w:sz w:val="20"/>
              </w:rPr>
              <w:t>
</w:t>
            </w:r>
            <w:r>
              <w:rPr>
                <w:rFonts w:ascii="Times New Roman"/>
                <w:b w:val="false"/>
                <w:i w:val="false"/>
                <w:color w:val="000000"/>
                <w:sz w:val="20"/>
              </w:rPr>
              <w:t>Итоговый контроль</w:t>
            </w:r>
          </w:p>
          <w:bookmarkEnd w:id="142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27" w:id="1424"/>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142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331" w:id="1425"/>
    <w:p>
      <w:pPr>
        <w:spacing w:after="0"/>
        <w:ind w:left="0"/>
        <w:jc w:val="both"/>
      </w:pPr>
      <w:r>
        <w:rPr>
          <w:rFonts w:ascii="Times New Roman"/>
          <w:b w:val="false"/>
          <w:i w:val="false"/>
          <w:color w:val="000000"/>
          <w:sz w:val="28"/>
        </w:rPr>
        <w:t>
      Примечание: * в том числе часы на итоговый контроль</w:t>
      </w:r>
    </w:p>
    <w:bookmarkEnd w:id="1425"/>
    <w:bookmarkStart w:name="z9332" w:id="1426"/>
    <w:p>
      <w:pPr>
        <w:spacing w:after="0"/>
        <w:ind w:left="0"/>
        <w:jc w:val="both"/>
      </w:pPr>
      <w:r>
        <w:rPr>
          <w:rFonts w:ascii="Times New Roman"/>
          <w:b w:val="false"/>
          <w:i w:val="false"/>
          <w:color w:val="000000"/>
          <w:sz w:val="28"/>
        </w:rPr>
        <w:t>
      5. Содержание образовательной программы переподготовки по специальности "Ревматология (детская)"</w:t>
      </w:r>
    </w:p>
    <w:bookmarkEnd w:id="14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33" w:id="1427"/>
          <w:p>
            <w:pPr>
              <w:spacing w:after="20"/>
              <w:ind w:left="20"/>
              <w:jc w:val="both"/>
            </w:pPr>
            <w:r>
              <w:rPr>
                <w:rFonts w:ascii="Times New Roman"/>
                <w:b w:val="false"/>
                <w:i w:val="false"/>
                <w:color w:val="000000"/>
                <w:sz w:val="20"/>
              </w:rPr>
              <w:t>
</w:t>
            </w:r>
            <w:r>
              <w:rPr>
                <w:rFonts w:ascii="Times New Roman"/>
                <w:b w:val="false"/>
                <w:i w:val="false"/>
                <w:color w:val="000000"/>
                <w:sz w:val="20"/>
              </w:rPr>
              <w:t>Код дисциплины</w:t>
            </w:r>
          </w:p>
          <w:bookmarkEnd w:id="142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36" w:id="1428"/>
          <w:p>
            <w:pPr>
              <w:spacing w:after="20"/>
              <w:ind w:left="20"/>
              <w:jc w:val="both"/>
            </w:pPr>
            <w:r>
              <w:rPr>
                <w:rFonts w:ascii="Times New Roman"/>
                <w:b w:val="false"/>
                <w:i w:val="false"/>
                <w:color w:val="000000"/>
                <w:sz w:val="20"/>
              </w:rPr>
              <w:t>
</w:t>
            </w:r>
            <w:r>
              <w:rPr>
                <w:rFonts w:ascii="Times New Roman"/>
                <w:b w:val="false"/>
                <w:i w:val="false"/>
                <w:color w:val="000000"/>
                <w:sz w:val="20"/>
              </w:rPr>
              <w:t>БД</w:t>
            </w:r>
          </w:p>
          <w:bookmarkEnd w:id="142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39" w:id="1429"/>
          <w:p>
            <w:pPr>
              <w:spacing w:after="20"/>
              <w:ind w:left="20"/>
              <w:jc w:val="both"/>
            </w:pPr>
            <w:r>
              <w:rPr>
                <w:rFonts w:ascii="Times New Roman"/>
                <w:b w:val="false"/>
                <w:i w:val="false"/>
                <w:color w:val="000000"/>
                <w:sz w:val="20"/>
              </w:rPr>
              <w:t>
</w:t>
            </w:r>
            <w:r>
              <w:rPr>
                <w:rFonts w:ascii="Times New Roman"/>
                <w:b w:val="false"/>
                <w:i w:val="false"/>
                <w:color w:val="000000"/>
                <w:sz w:val="20"/>
              </w:rPr>
              <w:t>ПД</w:t>
            </w:r>
          </w:p>
          <w:bookmarkEnd w:id="142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42" w:id="1430"/>
          <w:p>
            <w:pPr>
              <w:spacing w:after="20"/>
              <w:ind w:left="20"/>
              <w:jc w:val="both"/>
            </w:pPr>
            <w:r>
              <w:rPr>
                <w:rFonts w:ascii="Times New Roman"/>
                <w:b w:val="false"/>
                <w:i w:val="false"/>
                <w:color w:val="000000"/>
                <w:sz w:val="20"/>
              </w:rPr>
              <w:t>
</w:t>
            </w:r>
            <w:r>
              <w:rPr>
                <w:rFonts w:ascii="Times New Roman"/>
                <w:b w:val="false"/>
                <w:i w:val="false"/>
                <w:color w:val="000000"/>
                <w:sz w:val="20"/>
              </w:rPr>
              <w:t>ПДО</w:t>
            </w:r>
          </w:p>
          <w:bookmarkEnd w:id="143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45" w:id="1431"/>
          <w:p>
            <w:pPr>
              <w:spacing w:after="20"/>
              <w:ind w:left="20"/>
              <w:jc w:val="both"/>
            </w:pPr>
            <w:r>
              <w:rPr>
                <w:rFonts w:ascii="Times New Roman"/>
                <w:b w:val="false"/>
                <w:i w:val="false"/>
                <w:color w:val="000000"/>
                <w:sz w:val="20"/>
              </w:rPr>
              <w:t>
</w:t>
            </w:r>
            <w:r>
              <w:rPr>
                <w:rFonts w:ascii="Times New Roman"/>
                <w:b w:val="false"/>
                <w:i w:val="false"/>
                <w:color w:val="000000"/>
                <w:sz w:val="20"/>
              </w:rPr>
              <w:t>ПДО 01</w:t>
            </w:r>
          </w:p>
          <w:bookmarkEnd w:id="143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Ревматология детского возраста в стационаре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структура ревматологической помощи детскому населению в Республике Казахстан. Рабочая классификация и номенклатура ревматических болезней. Основные положения этиологии и патогенеза ревматических болезней. Алгоритм диагностики, дифференциальной диагностики ревматических заболеваний у детей, особенности течения. Острая ревматическая лихорадка. Системные васкулиты. Ювенильный ревматоидный артрит и анкилозирующий спондилоартрит. Диффузные болезни соединительной ткани: диагностика, дифференциальная диагностика клиника, лечение согласно протоколам, профилактика. Выбор лабораторных и инструментальных методов исследования в ревматологии у детей и их интерпретация. Доказательная медицина в детской ревматологии. Современная фармакотерапия ревматических заболеваний согласно протоколам лечения, в зависимости от возраста ребенка. Альтернативные и инновационные методы лечения в ревматологии.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51" w:id="1432"/>
          <w:p>
            <w:pPr>
              <w:spacing w:after="20"/>
              <w:ind w:left="20"/>
              <w:jc w:val="both"/>
            </w:pPr>
            <w:r>
              <w:rPr>
                <w:rFonts w:ascii="Times New Roman"/>
                <w:b w:val="false"/>
                <w:i w:val="false"/>
                <w:color w:val="000000"/>
                <w:sz w:val="20"/>
              </w:rPr>
              <w:t>
</w:t>
            </w:r>
            <w:r>
              <w:rPr>
                <w:rFonts w:ascii="Times New Roman"/>
                <w:b w:val="false"/>
                <w:i w:val="false"/>
                <w:color w:val="000000"/>
                <w:sz w:val="20"/>
              </w:rPr>
              <w:t>ПДО 02</w:t>
            </w:r>
          </w:p>
          <w:bookmarkEnd w:id="143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Амбулаторно-поликлиническая ревматология детского возраста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амбулаторно-поликлинической детской ревматологической службы в Республике Казахстан. Медико-социальная экспертиза в детской ревматологии. Алгоритм диагностики, дифференциальнойдиагностики и неотложной помощи на догоспитальном этапе. Особенности мониторинга базисной терапии ревматических болезней в амбулаторных условиях. Выбор методов лабораторного и инструментального исследования ревматических болезней в амбулаторных условиях у детей. Диспансеризация. Реабилитация. МСЭК.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57" w:id="1433"/>
          <w:p>
            <w:pPr>
              <w:spacing w:after="20"/>
              <w:ind w:left="20"/>
              <w:jc w:val="both"/>
            </w:pPr>
            <w:r>
              <w:rPr>
                <w:rFonts w:ascii="Times New Roman"/>
                <w:b w:val="false"/>
                <w:i w:val="false"/>
                <w:color w:val="000000"/>
                <w:sz w:val="20"/>
              </w:rPr>
              <w:t>
</w:t>
            </w:r>
            <w:r>
              <w:rPr>
                <w:rFonts w:ascii="Times New Roman"/>
                <w:b w:val="false"/>
                <w:i w:val="false"/>
                <w:color w:val="000000"/>
                <w:sz w:val="20"/>
              </w:rPr>
              <w:t>ПДО 03</w:t>
            </w:r>
          </w:p>
          <w:bookmarkEnd w:id="143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доказательной медицины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доказательную медицину. Виды вмешательств. Виды исследований. Дизайн исследований. Рандомизированное контролируемое исследование. "Золотой стандарт". Иерархия научных данных по степени доказательности. Формулирование клинической проблемы. Стратегия поиска медицинской информации в базах данных. Медицинские базы данных в интернете Medline (Медлайн), Cochrane (Кочрейн), PubMed (Пабмед). Систематический обзор. Мета-анализ. Критическая оценка медицинской информации на основе доказательной медицины. Таблицы доказательств для различных типов исследований. Разбор статей по таблицам доказательств.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63" w:id="1434"/>
          <w:p>
            <w:pPr>
              <w:spacing w:after="20"/>
              <w:ind w:left="20"/>
              <w:jc w:val="both"/>
            </w:pPr>
            <w:r>
              <w:rPr>
                <w:rFonts w:ascii="Times New Roman"/>
                <w:b w:val="false"/>
                <w:i w:val="false"/>
                <w:color w:val="000000"/>
                <w:sz w:val="20"/>
              </w:rPr>
              <w:t>
</w:t>
            </w:r>
            <w:r>
              <w:rPr>
                <w:rFonts w:ascii="Times New Roman"/>
                <w:b w:val="false"/>
                <w:i w:val="false"/>
                <w:color w:val="000000"/>
                <w:sz w:val="20"/>
              </w:rPr>
              <w:t>ПДО 04</w:t>
            </w:r>
          </w:p>
          <w:bookmarkEnd w:id="143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реабилитации в ревматологии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реабилитации в ревматологии. Цель реабилитации в ревматологии. Основополагающие положения восстановительного лечения у ревматологических больных. Этапы реабилитации (клинический, санаторный и адаптационный). Врачебный контроль в период восстановительного лечения ревматологических больных детского возраста. Специализированные реабилитационные учреждения. Противопоказания.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69" w:id="1435"/>
          <w:p>
            <w:pPr>
              <w:spacing w:after="20"/>
              <w:ind w:left="20"/>
              <w:jc w:val="both"/>
            </w:pPr>
            <w:r>
              <w:rPr>
                <w:rFonts w:ascii="Times New Roman"/>
                <w:b w:val="false"/>
                <w:i w:val="false"/>
                <w:color w:val="000000"/>
                <w:sz w:val="20"/>
              </w:rPr>
              <w:t>
</w:t>
            </w:r>
            <w:r>
              <w:rPr>
                <w:rFonts w:ascii="Times New Roman"/>
                <w:b w:val="false"/>
                <w:i w:val="false"/>
                <w:color w:val="000000"/>
                <w:sz w:val="20"/>
              </w:rPr>
              <w:t>ПДО 05</w:t>
            </w:r>
          </w:p>
          <w:bookmarkEnd w:id="143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(далее – СЛР)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75" w:id="1436"/>
          <w:p>
            <w:pPr>
              <w:spacing w:after="20"/>
              <w:ind w:left="20"/>
              <w:jc w:val="both"/>
            </w:pPr>
            <w:r>
              <w:rPr>
                <w:rFonts w:ascii="Times New Roman"/>
                <w:b w:val="false"/>
                <w:i w:val="false"/>
                <w:color w:val="000000"/>
                <w:sz w:val="20"/>
              </w:rPr>
              <w:t>
</w:t>
            </w:r>
            <w:r>
              <w:rPr>
                <w:rFonts w:ascii="Times New Roman"/>
                <w:b w:val="false"/>
                <w:i w:val="false"/>
                <w:color w:val="000000"/>
                <w:sz w:val="20"/>
              </w:rPr>
              <w:t>ПДО 06</w:t>
            </w:r>
          </w:p>
          <w:bookmarkEnd w:id="143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 ВИЧ-инфекция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принципы системы организационных, профилактических и противоэпидемических мероприятий, направленных на предупреждение возникновения и распространения инфекционных заболеваний в объектах здравоохранения. Организация комиссии инфекционного контроля (далее – КИК). Эпидемиологический анализ внутрибольничной инфекции (далее – ВБИ). Возбудители ВБИ, антибиотикорезистентность. Микробиологическое обеспечение инфекционного контроля. Дезинфекция, ее виды и задачи для профилактики ВБИ. Организация стационарной и амбулаторной помощи больным с ВИЧ-инфекцией. Профилактика ВИЧ-инфекции. Консультирование до и после тестирования на ВИЧ. Лабораторная диагностика ВИЧ-инфекции. Клиника ВИЧ-инфекции, вторичные заболевания. Основные принципы лечения ВИЧ-инфекции.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81" w:id="1437"/>
          <w:p>
            <w:pPr>
              <w:spacing w:after="20"/>
              <w:ind w:left="20"/>
              <w:jc w:val="both"/>
            </w:pPr>
            <w:r>
              <w:rPr>
                <w:rFonts w:ascii="Times New Roman"/>
                <w:b w:val="false"/>
                <w:i w:val="false"/>
                <w:color w:val="000000"/>
                <w:sz w:val="20"/>
              </w:rPr>
              <w:t>
</w:t>
            </w:r>
            <w:r>
              <w:rPr>
                <w:rFonts w:ascii="Times New Roman"/>
                <w:b w:val="false"/>
                <w:i w:val="false"/>
                <w:color w:val="000000"/>
                <w:sz w:val="20"/>
              </w:rPr>
              <w:t>ПДВ</w:t>
            </w:r>
          </w:p>
          <w:bookmarkEnd w:id="143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84" w:id="1438"/>
          <w:p>
            <w:pPr>
              <w:spacing w:after="20"/>
              <w:ind w:left="20"/>
              <w:jc w:val="both"/>
            </w:pPr>
            <w:r>
              <w:rPr>
                <w:rFonts w:ascii="Times New Roman"/>
                <w:b w:val="false"/>
                <w:i w:val="false"/>
                <w:color w:val="000000"/>
                <w:sz w:val="20"/>
              </w:rPr>
              <w:t>
</w:t>
            </w:r>
            <w:r>
              <w:rPr>
                <w:rFonts w:ascii="Times New Roman"/>
                <w:b w:val="false"/>
                <w:i w:val="false"/>
                <w:color w:val="000000"/>
                <w:sz w:val="20"/>
              </w:rPr>
              <w:t>ИК</w:t>
            </w:r>
          </w:p>
          <w:bookmarkEnd w:id="143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9387" w:id="1439"/>
    <w:p>
      <w:pPr>
        <w:spacing w:after="0"/>
        <w:ind w:left="0"/>
        <w:jc w:val="both"/>
      </w:pPr>
      <w:r>
        <w:rPr>
          <w:rFonts w:ascii="Times New Roman"/>
          <w:b w:val="false"/>
          <w:i w:val="false"/>
          <w:color w:val="000000"/>
          <w:sz w:val="28"/>
        </w:rPr>
        <w:t>
      6. Содержание образовательной программы повышения квалификации (4 недели) по специальности "Ревматология (детская)"</w:t>
      </w:r>
    </w:p>
    <w:bookmarkEnd w:id="14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88" w:id="1440"/>
          <w:p>
            <w:pPr>
              <w:spacing w:after="20"/>
              <w:ind w:left="20"/>
              <w:jc w:val="both"/>
            </w:pPr>
            <w:r>
              <w:rPr>
                <w:rFonts w:ascii="Times New Roman"/>
                <w:b w:val="false"/>
                <w:i w:val="false"/>
                <w:color w:val="000000"/>
                <w:sz w:val="20"/>
              </w:rPr>
              <w:t>
</w:t>
            </w:r>
            <w:r>
              <w:rPr>
                <w:rFonts w:ascii="Times New Roman"/>
                <w:b w:val="false"/>
                <w:i w:val="false"/>
                <w:color w:val="000000"/>
                <w:sz w:val="20"/>
              </w:rPr>
              <w:t>Код дисциплины</w:t>
            </w:r>
          </w:p>
          <w:bookmarkEnd w:id="144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91" w:id="1441"/>
          <w:p>
            <w:pPr>
              <w:spacing w:after="20"/>
              <w:ind w:left="20"/>
              <w:jc w:val="both"/>
            </w:pPr>
            <w:r>
              <w:rPr>
                <w:rFonts w:ascii="Times New Roman"/>
                <w:b w:val="false"/>
                <w:i w:val="false"/>
                <w:color w:val="000000"/>
                <w:sz w:val="20"/>
              </w:rPr>
              <w:t>
</w:t>
            </w:r>
            <w:r>
              <w:rPr>
                <w:rFonts w:ascii="Times New Roman"/>
                <w:b w:val="false"/>
                <w:i w:val="false"/>
                <w:color w:val="000000"/>
                <w:sz w:val="20"/>
              </w:rPr>
              <w:t>БД</w:t>
            </w:r>
          </w:p>
          <w:bookmarkEnd w:id="144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94" w:id="1442"/>
          <w:p>
            <w:pPr>
              <w:spacing w:after="20"/>
              <w:ind w:left="20"/>
              <w:jc w:val="both"/>
            </w:pPr>
            <w:r>
              <w:rPr>
                <w:rFonts w:ascii="Times New Roman"/>
                <w:b w:val="false"/>
                <w:i w:val="false"/>
                <w:color w:val="000000"/>
                <w:sz w:val="20"/>
              </w:rPr>
              <w:t>
</w:t>
            </w:r>
            <w:r>
              <w:rPr>
                <w:rFonts w:ascii="Times New Roman"/>
                <w:b w:val="false"/>
                <w:i w:val="false"/>
                <w:color w:val="000000"/>
                <w:sz w:val="20"/>
              </w:rPr>
              <w:t>ПД</w:t>
            </w:r>
          </w:p>
          <w:bookmarkEnd w:id="144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97" w:id="1443"/>
          <w:p>
            <w:pPr>
              <w:spacing w:after="20"/>
              <w:ind w:left="20"/>
              <w:jc w:val="both"/>
            </w:pPr>
            <w:r>
              <w:rPr>
                <w:rFonts w:ascii="Times New Roman"/>
                <w:b w:val="false"/>
                <w:i w:val="false"/>
                <w:color w:val="000000"/>
                <w:sz w:val="20"/>
              </w:rPr>
              <w:t>
</w:t>
            </w:r>
            <w:r>
              <w:rPr>
                <w:rFonts w:ascii="Times New Roman"/>
                <w:b w:val="false"/>
                <w:i w:val="false"/>
                <w:color w:val="000000"/>
                <w:sz w:val="20"/>
              </w:rPr>
              <w:t>ПДО</w:t>
            </w:r>
          </w:p>
          <w:bookmarkEnd w:id="144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00" w:id="1444"/>
          <w:p>
            <w:pPr>
              <w:spacing w:after="20"/>
              <w:ind w:left="20"/>
              <w:jc w:val="both"/>
            </w:pPr>
            <w:r>
              <w:rPr>
                <w:rFonts w:ascii="Times New Roman"/>
                <w:b w:val="false"/>
                <w:i w:val="false"/>
                <w:color w:val="000000"/>
                <w:sz w:val="20"/>
              </w:rPr>
              <w:t>
</w:t>
            </w:r>
            <w:r>
              <w:rPr>
                <w:rFonts w:ascii="Times New Roman"/>
                <w:b w:val="false"/>
                <w:i w:val="false"/>
                <w:color w:val="000000"/>
                <w:sz w:val="20"/>
              </w:rPr>
              <w:t>ПДО 01</w:t>
            </w:r>
          </w:p>
          <w:bookmarkEnd w:id="144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вопросы ревматологии детского возраста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Этиопатогенез, клиника, диагностика и дифференциальная диагностика, методы лечения, профилактика, неотложная помощь при ревматологических заболеваниях детского возраста с современных позиций, на основах доказательной медицины, включая международные программы и протокола. Особенности оказания помощи на до- и госпитальном уровнях.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06" w:id="1445"/>
          <w:p>
            <w:pPr>
              <w:spacing w:after="20"/>
              <w:ind w:left="20"/>
              <w:jc w:val="both"/>
            </w:pPr>
            <w:r>
              <w:rPr>
                <w:rFonts w:ascii="Times New Roman"/>
                <w:b w:val="false"/>
                <w:i w:val="false"/>
                <w:color w:val="000000"/>
                <w:sz w:val="20"/>
              </w:rPr>
              <w:t>
</w:t>
            </w:r>
            <w:r>
              <w:rPr>
                <w:rFonts w:ascii="Times New Roman"/>
                <w:b w:val="false"/>
                <w:i w:val="false"/>
                <w:color w:val="000000"/>
                <w:sz w:val="20"/>
              </w:rPr>
              <w:t>ПДО 02</w:t>
            </w:r>
          </w:p>
          <w:bookmarkEnd w:id="144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12" w:id="1446"/>
          <w:p>
            <w:pPr>
              <w:spacing w:after="20"/>
              <w:ind w:left="20"/>
              <w:jc w:val="both"/>
            </w:pPr>
            <w:r>
              <w:rPr>
                <w:rFonts w:ascii="Times New Roman"/>
                <w:b w:val="false"/>
                <w:i w:val="false"/>
                <w:color w:val="000000"/>
                <w:sz w:val="20"/>
              </w:rPr>
              <w:t>
</w:t>
            </w:r>
            <w:r>
              <w:rPr>
                <w:rFonts w:ascii="Times New Roman"/>
                <w:b w:val="false"/>
                <w:i w:val="false"/>
                <w:color w:val="000000"/>
                <w:sz w:val="20"/>
              </w:rPr>
              <w:t>ПДО 03</w:t>
            </w:r>
          </w:p>
          <w:bookmarkEnd w:id="144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18" w:id="1447"/>
          <w:p>
            <w:pPr>
              <w:spacing w:after="20"/>
              <w:ind w:left="20"/>
              <w:jc w:val="both"/>
            </w:pPr>
            <w:r>
              <w:rPr>
                <w:rFonts w:ascii="Times New Roman"/>
                <w:b w:val="false"/>
                <w:i w:val="false"/>
                <w:color w:val="000000"/>
                <w:sz w:val="20"/>
              </w:rPr>
              <w:t>
</w:t>
            </w:r>
            <w:r>
              <w:rPr>
                <w:rFonts w:ascii="Times New Roman"/>
                <w:b w:val="false"/>
                <w:i w:val="false"/>
                <w:color w:val="000000"/>
                <w:sz w:val="20"/>
              </w:rPr>
              <w:t>ИК</w:t>
            </w:r>
          </w:p>
          <w:bookmarkEnd w:id="144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bl>
    <w:bookmarkStart w:name="z9424" w:id="1448"/>
    <w:p>
      <w:pPr>
        <w:spacing w:after="0"/>
        <w:ind w:left="0"/>
        <w:jc w:val="both"/>
      </w:pPr>
      <w:r>
        <w:rPr>
          <w:rFonts w:ascii="Times New Roman"/>
          <w:b w:val="false"/>
          <w:i w:val="false"/>
          <w:color w:val="000000"/>
          <w:sz w:val="28"/>
        </w:rPr>
        <w:t>
      7. Содержание образовательной программы сертификационного цикла повышения квалификации (для высшей и первой категории) по специальности "Ревматология (детская)"</w:t>
      </w:r>
    </w:p>
    <w:bookmarkEnd w:id="14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25" w:id="1449"/>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дисциплины, основные разделы</w:t>
            </w:r>
          </w:p>
          <w:bookmarkEnd w:id="1449"/>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27" w:id="1450"/>
          <w:p>
            <w:pPr>
              <w:spacing w:after="20"/>
              <w:ind w:left="20"/>
              <w:jc w:val="both"/>
            </w:pPr>
            <w:r>
              <w:rPr>
                <w:rFonts w:ascii="Times New Roman"/>
                <w:b w:val="false"/>
                <w:i w:val="false"/>
                <w:color w:val="000000"/>
                <w:sz w:val="20"/>
              </w:rPr>
              <w:t>
</w:t>
            </w:r>
            <w:r>
              <w:rPr>
                <w:rFonts w:ascii="Times New Roman"/>
                <w:b w:val="false"/>
                <w:i w:val="false"/>
                <w:color w:val="000000"/>
                <w:sz w:val="20"/>
              </w:rPr>
              <w:t>Инновационные технологии в ревматологии детского возраста</w:t>
            </w:r>
          </w:p>
          <w:bookmarkEnd w:id="1450"/>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29" w:id="1451"/>
          <w:p>
            <w:pPr>
              <w:spacing w:after="20"/>
              <w:ind w:left="20"/>
              <w:jc w:val="both"/>
            </w:pPr>
            <w:r>
              <w:rPr>
                <w:rFonts w:ascii="Times New Roman"/>
                <w:b w:val="false"/>
                <w:i w:val="false"/>
                <w:color w:val="000000"/>
                <w:sz w:val="20"/>
              </w:rPr>
              <w:t>
</w:t>
            </w:r>
            <w:r>
              <w:rPr>
                <w:rFonts w:ascii="Times New Roman"/>
                <w:b w:val="false"/>
                <w:i w:val="false"/>
                <w:color w:val="000000"/>
                <w:sz w:val="20"/>
              </w:rPr>
              <w:t>Актуальные проблемы ревматологии: этиопатогенез, клиника и инновационные методы диагностики и лечения. Неотложная помощь при ревматологических заболеваниях с современных позиций, на основах доказательной медицины, включая международные программы и протокола</w:t>
            </w:r>
          </w:p>
          <w:bookmarkEnd w:id="1451"/>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31" w:id="1452"/>
          <w:p>
            <w:pPr>
              <w:spacing w:after="20"/>
              <w:ind w:left="20"/>
              <w:jc w:val="both"/>
            </w:pPr>
            <w:r>
              <w:rPr>
                <w:rFonts w:ascii="Times New Roman"/>
                <w:b w:val="false"/>
                <w:i w:val="false"/>
                <w:color w:val="000000"/>
                <w:sz w:val="20"/>
              </w:rPr>
              <w:t>
</w:t>
            </w:r>
            <w:r>
              <w:rPr>
                <w:rFonts w:ascii="Times New Roman"/>
                <w:b w:val="false"/>
                <w:i w:val="false"/>
                <w:color w:val="000000"/>
                <w:sz w:val="20"/>
              </w:rPr>
              <w:t>Алгоритмы оказания неотложной медицинской помощи</w:t>
            </w:r>
          </w:p>
          <w:bookmarkEnd w:id="1452"/>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33" w:id="1453"/>
          <w:p>
            <w:pPr>
              <w:spacing w:after="20"/>
              <w:ind w:left="20"/>
              <w:jc w:val="both"/>
            </w:pPr>
            <w:r>
              <w:rPr>
                <w:rFonts w:ascii="Times New Roman"/>
                <w:b w:val="false"/>
                <w:i w:val="false"/>
                <w:color w:val="000000"/>
                <w:sz w:val="20"/>
              </w:rPr>
              <w:t>
</w:t>
            </w:r>
            <w:r>
              <w:rPr>
                <w:rFonts w:ascii="Times New Roman"/>
                <w:b w:val="false"/>
                <w:i w:val="false"/>
                <w:color w:val="000000"/>
                <w:sz w:val="20"/>
              </w:rPr>
              <w:t>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bookmarkEnd w:id="1453"/>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35" w:id="1454"/>
          <w:p>
            <w:pPr>
              <w:spacing w:after="20"/>
              <w:ind w:left="20"/>
              <w:jc w:val="both"/>
            </w:pPr>
            <w:r>
              <w:rPr>
                <w:rFonts w:ascii="Times New Roman"/>
                <w:b w:val="false"/>
                <w:i w:val="false"/>
                <w:color w:val="000000"/>
                <w:sz w:val="20"/>
              </w:rPr>
              <w:t>
</w:t>
            </w:r>
            <w:r>
              <w:rPr>
                <w:rFonts w:ascii="Times New Roman"/>
                <w:b w:val="false"/>
                <w:i w:val="false"/>
                <w:color w:val="000000"/>
                <w:sz w:val="20"/>
              </w:rPr>
              <w:t>Медицинская этика и коммуникативные навыки</w:t>
            </w:r>
          </w:p>
          <w:bookmarkEnd w:id="1454"/>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37" w:id="1455"/>
          <w:p>
            <w:pPr>
              <w:spacing w:after="20"/>
              <w:ind w:left="20"/>
              <w:jc w:val="both"/>
            </w:pPr>
            <w:r>
              <w:rPr>
                <w:rFonts w:ascii="Times New Roman"/>
                <w:b w:val="false"/>
                <w:i w:val="false"/>
                <w:color w:val="000000"/>
                <w:sz w:val="20"/>
              </w:rPr>
              <w:t>
</w:t>
            </w:r>
            <w:r>
              <w:rPr>
                <w:rFonts w:ascii="Times New Roman"/>
                <w:b w:val="false"/>
                <w:i w:val="false"/>
                <w:color w:val="000000"/>
                <w:sz w:val="20"/>
              </w:rPr>
              <w:t>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bookmarkEnd w:id="1455"/>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39" w:id="1456"/>
          <w:p>
            <w:pPr>
              <w:spacing w:after="20"/>
              <w:ind w:left="20"/>
              <w:jc w:val="both"/>
            </w:pPr>
            <w:r>
              <w:rPr>
                <w:rFonts w:ascii="Times New Roman"/>
                <w:b w:val="false"/>
                <w:i w:val="false"/>
                <w:color w:val="000000"/>
                <w:sz w:val="20"/>
              </w:rPr>
              <w:t>
</w:t>
            </w:r>
            <w:r>
              <w:rPr>
                <w:rFonts w:ascii="Times New Roman"/>
                <w:b w:val="false"/>
                <w:i w:val="false"/>
                <w:color w:val="000000"/>
                <w:sz w:val="20"/>
              </w:rPr>
              <w:t>Итоговый контроль</w:t>
            </w:r>
          </w:p>
          <w:bookmarkEnd w:id="1456"/>
        </w:tc>
      </w:tr>
    </w:tbl>
    <w:bookmarkStart w:name="z9441" w:id="1457"/>
    <w:p>
      <w:pPr>
        <w:spacing w:after="0"/>
        <w:ind w:left="0"/>
        <w:jc w:val="both"/>
      </w:pPr>
      <w:r>
        <w:rPr>
          <w:rFonts w:ascii="Times New Roman"/>
          <w:b w:val="false"/>
          <w:i w:val="false"/>
          <w:color w:val="000000"/>
          <w:sz w:val="28"/>
        </w:rPr>
        <w:t>
      8. Содержание образовательной программы сертификационного цикла повышения квалификации (для второй категории) по специальности "Ревматология (детская)"</w:t>
      </w:r>
    </w:p>
    <w:bookmarkEnd w:id="14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42" w:id="1458"/>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дисциплины, основные разделы</w:t>
            </w:r>
          </w:p>
          <w:bookmarkEnd w:id="1458"/>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44" w:id="1459"/>
          <w:p>
            <w:pPr>
              <w:spacing w:after="20"/>
              <w:ind w:left="20"/>
              <w:jc w:val="both"/>
            </w:pPr>
            <w:r>
              <w:rPr>
                <w:rFonts w:ascii="Times New Roman"/>
                <w:b w:val="false"/>
                <w:i w:val="false"/>
                <w:color w:val="000000"/>
                <w:sz w:val="20"/>
              </w:rPr>
              <w:t>
</w:t>
            </w:r>
            <w:r>
              <w:rPr>
                <w:rFonts w:ascii="Times New Roman"/>
                <w:b w:val="false"/>
                <w:i w:val="false"/>
                <w:color w:val="000000"/>
                <w:sz w:val="20"/>
              </w:rPr>
              <w:t>Дегенеративные и метаболические заболевания опорно-двигательного аппарата</w:t>
            </w:r>
          </w:p>
          <w:bookmarkEnd w:id="1459"/>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46" w:id="1460"/>
          <w:p>
            <w:pPr>
              <w:spacing w:after="20"/>
              <w:ind w:left="20"/>
              <w:jc w:val="both"/>
            </w:pPr>
            <w:r>
              <w:rPr>
                <w:rFonts w:ascii="Times New Roman"/>
                <w:b w:val="false"/>
                <w:i w:val="false"/>
                <w:color w:val="000000"/>
                <w:sz w:val="20"/>
              </w:rPr>
              <w:t>
</w:t>
            </w:r>
            <w:r>
              <w:rPr>
                <w:rFonts w:ascii="Times New Roman"/>
                <w:b w:val="false"/>
                <w:i w:val="false"/>
                <w:color w:val="000000"/>
                <w:sz w:val="20"/>
              </w:rPr>
              <w:t>Этиопатогенез, клиника, диагностика и дифференциальная диагностика, методы лечения, профилактика при дегенеративных и метаболических заболеваниях опорно-двигательного аппарата с современных позиций, на основах доказательной медицины.</w:t>
            </w:r>
          </w:p>
          <w:bookmarkEnd w:id="1460"/>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48" w:id="1461"/>
          <w:p>
            <w:pPr>
              <w:spacing w:after="20"/>
              <w:ind w:left="20"/>
              <w:jc w:val="both"/>
            </w:pPr>
            <w:r>
              <w:rPr>
                <w:rFonts w:ascii="Times New Roman"/>
                <w:b w:val="false"/>
                <w:i w:val="false"/>
                <w:color w:val="000000"/>
                <w:sz w:val="20"/>
              </w:rPr>
              <w:t>
</w:t>
            </w:r>
            <w:r>
              <w:rPr>
                <w:rFonts w:ascii="Times New Roman"/>
                <w:b w:val="false"/>
                <w:i w:val="false"/>
                <w:color w:val="000000"/>
                <w:sz w:val="20"/>
              </w:rPr>
              <w:t>Алгоритмы оказания неотложной медицинской помощи</w:t>
            </w:r>
          </w:p>
          <w:bookmarkEnd w:id="1461"/>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50" w:id="1462"/>
          <w:p>
            <w:pPr>
              <w:spacing w:after="20"/>
              <w:ind w:left="20"/>
              <w:jc w:val="both"/>
            </w:pPr>
            <w:r>
              <w:rPr>
                <w:rFonts w:ascii="Times New Roman"/>
                <w:b w:val="false"/>
                <w:i w:val="false"/>
                <w:color w:val="000000"/>
                <w:sz w:val="20"/>
              </w:rPr>
              <w:t>
</w:t>
            </w:r>
            <w:r>
              <w:rPr>
                <w:rFonts w:ascii="Times New Roman"/>
                <w:b w:val="false"/>
                <w:i w:val="false"/>
                <w:color w:val="000000"/>
                <w:sz w:val="20"/>
              </w:rPr>
              <w:t>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bookmarkEnd w:id="1462"/>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52" w:id="1463"/>
          <w:p>
            <w:pPr>
              <w:spacing w:after="20"/>
              <w:ind w:left="20"/>
              <w:jc w:val="both"/>
            </w:pPr>
            <w:r>
              <w:rPr>
                <w:rFonts w:ascii="Times New Roman"/>
                <w:b w:val="false"/>
                <w:i w:val="false"/>
                <w:color w:val="000000"/>
                <w:sz w:val="20"/>
              </w:rPr>
              <w:t>
</w:t>
            </w:r>
            <w:r>
              <w:rPr>
                <w:rFonts w:ascii="Times New Roman"/>
                <w:b w:val="false"/>
                <w:i w:val="false"/>
                <w:color w:val="000000"/>
                <w:sz w:val="20"/>
              </w:rPr>
              <w:t>Медицинская этика и коммуникативные навыки</w:t>
            </w:r>
          </w:p>
          <w:bookmarkEnd w:id="1463"/>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54" w:id="1464"/>
          <w:p>
            <w:pPr>
              <w:spacing w:after="20"/>
              <w:ind w:left="20"/>
              <w:jc w:val="both"/>
            </w:pPr>
            <w:r>
              <w:rPr>
                <w:rFonts w:ascii="Times New Roman"/>
                <w:b w:val="false"/>
                <w:i w:val="false"/>
                <w:color w:val="000000"/>
                <w:sz w:val="20"/>
              </w:rPr>
              <w:t>
</w:t>
            </w:r>
            <w:r>
              <w:rPr>
                <w:rFonts w:ascii="Times New Roman"/>
                <w:b w:val="false"/>
                <w:i w:val="false"/>
                <w:color w:val="000000"/>
                <w:sz w:val="20"/>
              </w:rPr>
              <w:t>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bookmarkEnd w:id="1464"/>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56" w:id="1465"/>
          <w:p>
            <w:pPr>
              <w:spacing w:after="20"/>
              <w:ind w:left="20"/>
              <w:jc w:val="both"/>
            </w:pPr>
            <w:r>
              <w:rPr>
                <w:rFonts w:ascii="Times New Roman"/>
                <w:b w:val="false"/>
                <w:i w:val="false"/>
                <w:color w:val="000000"/>
                <w:sz w:val="20"/>
              </w:rPr>
              <w:t>
</w:t>
            </w:r>
            <w:r>
              <w:rPr>
                <w:rFonts w:ascii="Times New Roman"/>
                <w:b w:val="false"/>
                <w:i w:val="false"/>
                <w:color w:val="000000"/>
                <w:sz w:val="20"/>
              </w:rPr>
              <w:t>Итоговый контроль</w:t>
            </w:r>
          </w:p>
          <w:bookmarkEnd w:id="1465"/>
        </w:tc>
      </w:tr>
    </w:tbl>
    <w:bookmarkStart w:name="z9458" w:id="1466"/>
    <w:p>
      <w:pPr>
        <w:spacing w:after="0"/>
        <w:ind w:left="0"/>
        <w:jc w:val="both"/>
      </w:pPr>
      <w:r>
        <w:rPr>
          <w:rFonts w:ascii="Times New Roman"/>
          <w:b w:val="false"/>
          <w:i w:val="false"/>
          <w:color w:val="000000"/>
          <w:sz w:val="28"/>
        </w:rPr>
        <w:t>
      Используемые сокращения:</w:t>
      </w:r>
    </w:p>
    <w:bookmarkEnd w:id="1466"/>
    <w:bookmarkStart w:name="z9459" w:id="1467"/>
    <w:p>
      <w:pPr>
        <w:spacing w:after="0"/>
        <w:ind w:left="0"/>
        <w:jc w:val="both"/>
      </w:pPr>
      <w:r>
        <w:rPr>
          <w:rFonts w:ascii="Times New Roman"/>
          <w:b w:val="false"/>
          <w:i w:val="false"/>
          <w:color w:val="000000"/>
          <w:sz w:val="28"/>
        </w:rPr>
        <w:t>
      БД – базовые дисциплины;</w:t>
      </w:r>
    </w:p>
    <w:bookmarkEnd w:id="1467"/>
    <w:bookmarkStart w:name="z9460" w:id="1468"/>
    <w:p>
      <w:pPr>
        <w:spacing w:after="0"/>
        <w:ind w:left="0"/>
        <w:jc w:val="both"/>
      </w:pPr>
      <w:r>
        <w:rPr>
          <w:rFonts w:ascii="Times New Roman"/>
          <w:b w:val="false"/>
          <w:i w:val="false"/>
          <w:color w:val="000000"/>
          <w:sz w:val="28"/>
        </w:rPr>
        <w:t>
      БДО – базовые дисциплины обязательные;</w:t>
      </w:r>
    </w:p>
    <w:bookmarkEnd w:id="1468"/>
    <w:bookmarkStart w:name="z9461" w:id="1469"/>
    <w:p>
      <w:pPr>
        <w:spacing w:after="0"/>
        <w:ind w:left="0"/>
        <w:jc w:val="both"/>
      </w:pPr>
      <w:r>
        <w:rPr>
          <w:rFonts w:ascii="Times New Roman"/>
          <w:b w:val="false"/>
          <w:i w:val="false"/>
          <w:color w:val="000000"/>
          <w:sz w:val="28"/>
        </w:rPr>
        <w:t>
      ПД – профилирующие дисциплины;</w:t>
      </w:r>
    </w:p>
    <w:bookmarkEnd w:id="1469"/>
    <w:bookmarkStart w:name="z9462" w:id="1470"/>
    <w:p>
      <w:pPr>
        <w:spacing w:after="0"/>
        <w:ind w:left="0"/>
        <w:jc w:val="both"/>
      </w:pPr>
      <w:r>
        <w:rPr>
          <w:rFonts w:ascii="Times New Roman"/>
          <w:b w:val="false"/>
          <w:i w:val="false"/>
          <w:color w:val="000000"/>
          <w:sz w:val="28"/>
        </w:rPr>
        <w:t>
      ПДО – профилирующие дисциплины обязательные;</w:t>
      </w:r>
    </w:p>
    <w:bookmarkEnd w:id="1470"/>
    <w:bookmarkStart w:name="z9463" w:id="1471"/>
    <w:p>
      <w:pPr>
        <w:spacing w:after="0"/>
        <w:ind w:left="0"/>
        <w:jc w:val="both"/>
      </w:pPr>
      <w:r>
        <w:rPr>
          <w:rFonts w:ascii="Times New Roman"/>
          <w:b w:val="false"/>
          <w:i w:val="false"/>
          <w:color w:val="000000"/>
          <w:sz w:val="28"/>
        </w:rPr>
        <w:t>
      ПДВ – профилирующие дисциплины по выбору;</w:t>
      </w:r>
    </w:p>
    <w:bookmarkEnd w:id="1471"/>
    <w:bookmarkStart w:name="z9464" w:id="1472"/>
    <w:p>
      <w:pPr>
        <w:spacing w:after="0"/>
        <w:ind w:left="0"/>
        <w:jc w:val="both"/>
      </w:pPr>
      <w:r>
        <w:rPr>
          <w:rFonts w:ascii="Times New Roman"/>
          <w:b w:val="false"/>
          <w:i w:val="false"/>
          <w:color w:val="000000"/>
          <w:sz w:val="28"/>
        </w:rPr>
        <w:t>
      ИК – итоговый контроль.</w:t>
      </w:r>
    </w:p>
    <w:bookmarkEnd w:id="14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Типовой программе</w:t>
            </w:r>
            <w:r>
              <w:br/>
            </w:r>
            <w:r>
              <w:rPr>
                <w:rFonts w:ascii="Times New Roman"/>
                <w:b w:val="false"/>
                <w:i w:val="false"/>
                <w:color w:val="000000"/>
                <w:sz w:val="20"/>
              </w:rPr>
              <w:t>повышения квалификации</w:t>
            </w:r>
            <w:r>
              <w:br/>
            </w:r>
            <w:r>
              <w:rPr>
                <w:rFonts w:ascii="Times New Roman"/>
                <w:b w:val="false"/>
                <w:i w:val="false"/>
                <w:color w:val="000000"/>
                <w:sz w:val="20"/>
              </w:rPr>
              <w:t>и переподготовки медицинских</w:t>
            </w:r>
            <w:r>
              <w:br/>
            </w:r>
            <w:r>
              <w:rPr>
                <w:rFonts w:ascii="Times New Roman"/>
                <w:b w:val="false"/>
                <w:i w:val="false"/>
                <w:color w:val="000000"/>
                <w:sz w:val="20"/>
              </w:rPr>
              <w:t>и фармацевтических кадров</w:t>
            </w:r>
          </w:p>
        </w:tc>
      </w:tr>
    </w:tbl>
    <w:bookmarkStart w:name="z1626" w:id="1473"/>
    <w:p>
      <w:pPr>
        <w:spacing w:after="0"/>
        <w:ind w:left="0"/>
        <w:jc w:val="left"/>
      </w:pPr>
      <w:r>
        <w:rPr>
          <w:rFonts w:ascii="Times New Roman"/>
          <w:b/>
          <w:i w:val="false"/>
          <w:color w:val="000000"/>
        </w:rPr>
        <w:t xml:space="preserve"> Типовые учебные планы и содержание образовательной программы по специальности "Аллергология и иммунология (взрослая, детская)"</w:t>
      </w:r>
    </w:p>
    <w:bookmarkEnd w:id="1473"/>
    <w:bookmarkStart w:name="z1627" w:id="1474"/>
    <w:p>
      <w:pPr>
        <w:spacing w:after="0"/>
        <w:ind w:left="0"/>
        <w:jc w:val="both"/>
      </w:pPr>
      <w:r>
        <w:rPr>
          <w:rFonts w:ascii="Times New Roman"/>
          <w:b w:val="false"/>
          <w:i w:val="false"/>
          <w:color w:val="000000"/>
          <w:sz w:val="28"/>
        </w:rPr>
        <w:t>
      1. Типовые учебные планы циклов переподготовки по специальности "Аллергология и иммунология (взрослая, детская)"</w:t>
      </w:r>
    </w:p>
    <w:bookmarkEnd w:id="14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8" w:id="1475"/>
          <w:p>
            <w:pPr>
              <w:spacing w:after="20"/>
              <w:ind w:left="20"/>
              <w:jc w:val="both"/>
            </w:pPr>
            <w:r>
              <w:rPr>
                <w:rFonts w:ascii="Times New Roman"/>
                <w:b w:val="false"/>
                <w:i w:val="false"/>
                <w:color w:val="000000"/>
                <w:sz w:val="20"/>
              </w:rPr>
              <w:t>
Код дисциплины</w:t>
            </w:r>
          </w:p>
          <w:bookmarkEnd w:id="147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9" w:id="1476"/>
          <w:p>
            <w:pPr>
              <w:spacing w:after="20"/>
              <w:ind w:left="20"/>
              <w:jc w:val="both"/>
            </w:pPr>
            <w:r>
              <w:rPr>
                <w:rFonts w:ascii="Times New Roman"/>
                <w:b w:val="false"/>
                <w:i w:val="false"/>
                <w:color w:val="000000"/>
                <w:sz w:val="20"/>
              </w:rPr>
              <w:t>
БД</w:t>
            </w:r>
          </w:p>
          <w:bookmarkEnd w:id="147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0" w:id="1477"/>
          <w:p>
            <w:pPr>
              <w:spacing w:after="20"/>
              <w:ind w:left="20"/>
              <w:jc w:val="both"/>
            </w:pPr>
            <w:r>
              <w:rPr>
                <w:rFonts w:ascii="Times New Roman"/>
                <w:b w:val="false"/>
                <w:i w:val="false"/>
                <w:color w:val="000000"/>
                <w:sz w:val="20"/>
              </w:rPr>
              <w:t>
БДО 01</w:t>
            </w:r>
          </w:p>
          <w:bookmarkEnd w:id="147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1" w:id="1478"/>
          <w:p>
            <w:pPr>
              <w:spacing w:after="20"/>
              <w:ind w:left="20"/>
              <w:jc w:val="both"/>
            </w:pPr>
            <w:r>
              <w:rPr>
                <w:rFonts w:ascii="Times New Roman"/>
                <w:b w:val="false"/>
                <w:i w:val="false"/>
                <w:color w:val="000000"/>
                <w:sz w:val="20"/>
              </w:rPr>
              <w:t>
БДО 02</w:t>
            </w:r>
          </w:p>
          <w:bookmarkEnd w:id="147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формирования здорового образа жизни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2" w:id="1479"/>
          <w:p>
            <w:pPr>
              <w:spacing w:after="20"/>
              <w:ind w:left="20"/>
              <w:jc w:val="both"/>
            </w:pPr>
            <w:r>
              <w:rPr>
                <w:rFonts w:ascii="Times New Roman"/>
                <w:b w:val="false"/>
                <w:i w:val="false"/>
                <w:color w:val="000000"/>
                <w:sz w:val="20"/>
              </w:rPr>
              <w:t>
БДО 03</w:t>
            </w:r>
          </w:p>
          <w:bookmarkEnd w:id="147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3" w:id="1480"/>
          <w:p>
            <w:pPr>
              <w:spacing w:after="20"/>
              <w:ind w:left="20"/>
              <w:jc w:val="both"/>
            </w:pPr>
            <w:r>
              <w:rPr>
                <w:rFonts w:ascii="Times New Roman"/>
                <w:b w:val="false"/>
                <w:i w:val="false"/>
                <w:color w:val="000000"/>
                <w:sz w:val="20"/>
              </w:rPr>
              <w:t>
БДО 04</w:t>
            </w:r>
          </w:p>
          <w:bookmarkEnd w:id="148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медицины катастроф)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4" w:id="1481"/>
          <w:p>
            <w:pPr>
              <w:spacing w:after="20"/>
              <w:ind w:left="20"/>
              <w:jc w:val="both"/>
            </w:pPr>
            <w:r>
              <w:rPr>
                <w:rFonts w:ascii="Times New Roman"/>
                <w:b w:val="false"/>
                <w:i w:val="false"/>
                <w:color w:val="000000"/>
                <w:sz w:val="20"/>
              </w:rPr>
              <w:t>
ПД</w:t>
            </w:r>
          </w:p>
          <w:bookmarkEnd w:id="148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5" w:id="1482"/>
          <w:p>
            <w:pPr>
              <w:spacing w:after="20"/>
              <w:ind w:left="20"/>
              <w:jc w:val="both"/>
            </w:pPr>
            <w:r>
              <w:rPr>
                <w:rFonts w:ascii="Times New Roman"/>
                <w:b w:val="false"/>
                <w:i w:val="false"/>
                <w:color w:val="000000"/>
                <w:sz w:val="20"/>
              </w:rPr>
              <w:t>
ПДО</w:t>
            </w:r>
          </w:p>
          <w:bookmarkEnd w:id="148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6" w:id="1483"/>
          <w:p>
            <w:pPr>
              <w:spacing w:after="20"/>
              <w:ind w:left="20"/>
              <w:jc w:val="both"/>
            </w:pPr>
            <w:r>
              <w:rPr>
                <w:rFonts w:ascii="Times New Roman"/>
                <w:b w:val="false"/>
                <w:i w:val="false"/>
                <w:color w:val="000000"/>
                <w:sz w:val="20"/>
              </w:rPr>
              <w:t>
ПДО 01</w:t>
            </w:r>
          </w:p>
          <w:bookmarkEnd w:id="148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Клиническая иммунология в стационаре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7" w:id="1484"/>
          <w:p>
            <w:pPr>
              <w:spacing w:after="20"/>
              <w:ind w:left="20"/>
              <w:jc w:val="both"/>
            </w:pPr>
            <w:r>
              <w:rPr>
                <w:rFonts w:ascii="Times New Roman"/>
                <w:b w:val="false"/>
                <w:i w:val="false"/>
                <w:color w:val="000000"/>
                <w:sz w:val="20"/>
              </w:rPr>
              <w:t xml:space="preserve">
ПДО 02 </w:t>
            </w:r>
          </w:p>
          <w:bookmarkEnd w:id="148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Клиническая аллергология в стационаре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8" w:id="1485"/>
          <w:p>
            <w:pPr>
              <w:spacing w:after="20"/>
              <w:ind w:left="20"/>
              <w:jc w:val="both"/>
            </w:pPr>
            <w:r>
              <w:rPr>
                <w:rFonts w:ascii="Times New Roman"/>
                <w:b w:val="false"/>
                <w:i w:val="false"/>
                <w:color w:val="000000"/>
                <w:sz w:val="20"/>
              </w:rPr>
              <w:t>
ПДО 03</w:t>
            </w:r>
          </w:p>
          <w:bookmarkEnd w:id="148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Клиническая иммунология и аллергология детская в стационаре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9" w:id="1486"/>
          <w:p>
            <w:pPr>
              <w:spacing w:after="20"/>
              <w:ind w:left="20"/>
              <w:jc w:val="both"/>
            </w:pPr>
            <w:r>
              <w:rPr>
                <w:rFonts w:ascii="Times New Roman"/>
                <w:b w:val="false"/>
                <w:i w:val="false"/>
                <w:color w:val="000000"/>
                <w:sz w:val="20"/>
              </w:rPr>
              <w:t>
ПДО 04</w:t>
            </w:r>
          </w:p>
          <w:bookmarkEnd w:id="148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Клиническая иммунология и аллергология в стационаре, взрослая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0" w:id="1487"/>
          <w:p>
            <w:pPr>
              <w:spacing w:after="20"/>
              <w:ind w:left="20"/>
              <w:jc w:val="both"/>
            </w:pPr>
            <w:r>
              <w:rPr>
                <w:rFonts w:ascii="Times New Roman"/>
                <w:b w:val="false"/>
                <w:i w:val="false"/>
                <w:color w:val="000000"/>
                <w:sz w:val="20"/>
              </w:rPr>
              <w:t>
ПДО 05</w:t>
            </w:r>
          </w:p>
          <w:bookmarkEnd w:id="148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Аллергология амбулаторно-поликлиническая различных возрастов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1" w:id="1488"/>
          <w:p>
            <w:pPr>
              <w:spacing w:after="20"/>
              <w:ind w:left="20"/>
              <w:jc w:val="both"/>
            </w:pPr>
            <w:r>
              <w:rPr>
                <w:rFonts w:ascii="Times New Roman"/>
                <w:b w:val="false"/>
                <w:i w:val="false"/>
                <w:color w:val="000000"/>
                <w:sz w:val="20"/>
              </w:rPr>
              <w:t>
ПДО 06</w:t>
            </w:r>
          </w:p>
          <w:bookmarkEnd w:id="148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Аллергология амбулаторно-поликлиническая взрослая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в том числе часы на итоговый контроль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2" w:id="1489"/>
          <w:p>
            <w:pPr>
              <w:spacing w:after="20"/>
              <w:ind w:left="20"/>
              <w:jc w:val="both"/>
            </w:pPr>
            <w:r>
              <w:rPr>
                <w:rFonts w:ascii="Times New Roman"/>
                <w:b w:val="false"/>
                <w:i w:val="false"/>
                <w:color w:val="000000"/>
                <w:sz w:val="20"/>
              </w:rPr>
              <w:t>
ПДО 07</w:t>
            </w:r>
          </w:p>
          <w:bookmarkEnd w:id="148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Аллергология амбулаторно-поликлиническая детская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в том числе часы на итоговый контроль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3" w:id="1490"/>
          <w:p>
            <w:pPr>
              <w:spacing w:after="20"/>
              <w:ind w:left="20"/>
              <w:jc w:val="both"/>
            </w:pPr>
            <w:r>
              <w:rPr>
                <w:rFonts w:ascii="Times New Roman"/>
                <w:b w:val="false"/>
                <w:i w:val="false"/>
                <w:color w:val="000000"/>
                <w:sz w:val="20"/>
              </w:rPr>
              <w:t>
ПДО 08</w:t>
            </w:r>
          </w:p>
          <w:bookmarkEnd w:id="149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Вопросы доказательной медицины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4" w:id="1491"/>
          <w:p>
            <w:pPr>
              <w:spacing w:after="20"/>
              <w:ind w:left="20"/>
              <w:jc w:val="both"/>
            </w:pPr>
            <w:r>
              <w:rPr>
                <w:rFonts w:ascii="Times New Roman"/>
                <w:b w:val="false"/>
                <w:i w:val="false"/>
                <w:color w:val="000000"/>
                <w:sz w:val="20"/>
              </w:rPr>
              <w:t>
ПДО 9</w:t>
            </w:r>
          </w:p>
          <w:bookmarkEnd w:id="149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реабилитации в аллергологии и иммунологии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5" w:id="1492"/>
          <w:p>
            <w:pPr>
              <w:spacing w:after="20"/>
              <w:ind w:left="20"/>
              <w:jc w:val="both"/>
            </w:pPr>
            <w:r>
              <w:rPr>
                <w:rFonts w:ascii="Times New Roman"/>
                <w:b w:val="false"/>
                <w:i w:val="false"/>
                <w:color w:val="000000"/>
                <w:sz w:val="20"/>
              </w:rPr>
              <w:t>
ПДО 10</w:t>
            </w:r>
          </w:p>
          <w:bookmarkEnd w:id="149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паллиативной помощи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6" w:id="1493"/>
          <w:p>
            <w:pPr>
              <w:spacing w:after="20"/>
              <w:ind w:left="20"/>
              <w:jc w:val="both"/>
            </w:pPr>
            <w:r>
              <w:rPr>
                <w:rFonts w:ascii="Times New Roman"/>
                <w:b w:val="false"/>
                <w:i w:val="false"/>
                <w:color w:val="000000"/>
                <w:sz w:val="20"/>
              </w:rPr>
              <w:t>
ПДО 11</w:t>
            </w:r>
          </w:p>
          <w:bookmarkEnd w:id="149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Алгоритмы оказания неотложной медицинской помощи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7" w:id="1494"/>
          <w:p>
            <w:pPr>
              <w:spacing w:after="20"/>
              <w:ind w:left="20"/>
              <w:jc w:val="both"/>
            </w:pPr>
            <w:r>
              <w:rPr>
                <w:rFonts w:ascii="Times New Roman"/>
                <w:b w:val="false"/>
                <w:i w:val="false"/>
                <w:color w:val="000000"/>
                <w:sz w:val="20"/>
              </w:rPr>
              <w:t>
ПДО 12</w:t>
            </w:r>
          </w:p>
          <w:bookmarkEnd w:id="149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 Вирус иммунодефицита человека (далее – ВИЧ-инфекция)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8" w:id="1495"/>
          <w:p>
            <w:pPr>
              <w:spacing w:after="20"/>
              <w:ind w:left="20"/>
              <w:jc w:val="both"/>
            </w:pPr>
            <w:r>
              <w:rPr>
                <w:rFonts w:ascii="Times New Roman"/>
                <w:b w:val="false"/>
                <w:i w:val="false"/>
                <w:color w:val="000000"/>
                <w:sz w:val="20"/>
              </w:rPr>
              <w:t>
ПДВ</w:t>
            </w:r>
          </w:p>
          <w:bookmarkEnd w:id="149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9" w:id="1496"/>
          <w:p>
            <w:pPr>
              <w:spacing w:after="20"/>
              <w:ind w:left="20"/>
              <w:jc w:val="both"/>
            </w:pPr>
            <w:r>
              <w:rPr>
                <w:rFonts w:ascii="Times New Roman"/>
                <w:b w:val="false"/>
                <w:i w:val="false"/>
                <w:color w:val="000000"/>
                <w:sz w:val="20"/>
              </w:rPr>
              <w:t>
ИК</w:t>
            </w:r>
          </w:p>
          <w:bookmarkEnd w:id="149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51" w:id="1497"/>
    <w:p>
      <w:pPr>
        <w:spacing w:after="0"/>
        <w:ind w:left="0"/>
        <w:jc w:val="both"/>
      </w:pPr>
      <w:r>
        <w:rPr>
          <w:rFonts w:ascii="Times New Roman"/>
          <w:b w:val="false"/>
          <w:i w:val="false"/>
          <w:color w:val="000000"/>
          <w:sz w:val="28"/>
        </w:rPr>
        <w:t xml:space="preserve">
      Примечания: </w:t>
      </w:r>
    </w:p>
    <w:bookmarkEnd w:id="1497"/>
    <w:bookmarkStart w:name="z1652" w:id="1498"/>
    <w:p>
      <w:pPr>
        <w:spacing w:after="0"/>
        <w:ind w:left="0"/>
        <w:jc w:val="both"/>
      </w:pPr>
      <w:r>
        <w:rPr>
          <w:rFonts w:ascii="Times New Roman"/>
          <w:b w:val="false"/>
          <w:i w:val="false"/>
          <w:color w:val="000000"/>
          <w:sz w:val="28"/>
        </w:rPr>
        <w:t>
      *Для специалистов, не имеющих переподготовки по аллергологии и иммунологии;</w:t>
      </w:r>
    </w:p>
    <w:bookmarkEnd w:id="1498"/>
    <w:bookmarkStart w:name="z1653" w:id="1499"/>
    <w:p>
      <w:pPr>
        <w:spacing w:after="0"/>
        <w:ind w:left="0"/>
        <w:jc w:val="both"/>
      </w:pPr>
      <w:r>
        <w:rPr>
          <w:rFonts w:ascii="Times New Roman"/>
          <w:b w:val="false"/>
          <w:i w:val="false"/>
          <w:color w:val="000000"/>
          <w:sz w:val="28"/>
        </w:rPr>
        <w:t>
      **Для лиц, имеющих переподготовку по специальности аллергология и иммунология, детского возраста;</w:t>
      </w:r>
    </w:p>
    <w:bookmarkEnd w:id="1499"/>
    <w:bookmarkStart w:name="z1654" w:id="1500"/>
    <w:p>
      <w:pPr>
        <w:spacing w:after="0"/>
        <w:ind w:left="0"/>
        <w:jc w:val="both"/>
      </w:pPr>
      <w:r>
        <w:rPr>
          <w:rFonts w:ascii="Times New Roman"/>
          <w:b w:val="false"/>
          <w:i w:val="false"/>
          <w:color w:val="000000"/>
          <w:sz w:val="28"/>
        </w:rPr>
        <w:t>
      ***Для лиц, имеющих переподготовку по специальности аллергология и иммунология, взрослая.</w:t>
      </w:r>
    </w:p>
    <w:bookmarkEnd w:id="1500"/>
    <w:bookmarkStart w:name="z1655" w:id="1501"/>
    <w:p>
      <w:pPr>
        <w:spacing w:after="0"/>
        <w:ind w:left="0"/>
        <w:jc w:val="both"/>
      </w:pPr>
      <w:r>
        <w:rPr>
          <w:rFonts w:ascii="Times New Roman"/>
          <w:b w:val="false"/>
          <w:i w:val="false"/>
          <w:color w:val="000000"/>
          <w:sz w:val="28"/>
        </w:rPr>
        <w:t>
      2. Типовые учебные планы циклов повышения квалификации по специальности "Аллергология и иммунология (взрослая, детская)"</w:t>
      </w:r>
    </w:p>
    <w:bookmarkEnd w:id="15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6" w:id="1502"/>
          <w:p>
            <w:pPr>
              <w:spacing w:after="20"/>
              <w:ind w:left="20"/>
              <w:jc w:val="both"/>
            </w:pPr>
            <w:r>
              <w:rPr>
                <w:rFonts w:ascii="Times New Roman"/>
                <w:b w:val="false"/>
                <w:i w:val="false"/>
                <w:color w:val="000000"/>
                <w:sz w:val="20"/>
              </w:rPr>
              <w:t>
Код дисциплины</w:t>
            </w:r>
          </w:p>
          <w:bookmarkEnd w:id="150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7" w:id="1503"/>
          <w:p>
            <w:pPr>
              <w:spacing w:after="20"/>
              <w:ind w:left="20"/>
              <w:jc w:val="both"/>
            </w:pPr>
            <w:r>
              <w:rPr>
                <w:rFonts w:ascii="Times New Roman"/>
                <w:b w:val="false"/>
                <w:i w:val="false"/>
                <w:color w:val="000000"/>
                <w:sz w:val="20"/>
              </w:rPr>
              <w:t>
БД</w:t>
            </w:r>
          </w:p>
          <w:bookmarkEnd w:id="150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18/⅓</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8" w:id="1504"/>
          <w:p>
            <w:pPr>
              <w:spacing w:after="20"/>
              <w:ind w:left="20"/>
              <w:jc w:val="both"/>
            </w:pPr>
            <w:r>
              <w:rPr>
                <w:rFonts w:ascii="Times New Roman"/>
                <w:b w:val="false"/>
                <w:i w:val="false"/>
                <w:color w:val="000000"/>
                <w:sz w:val="20"/>
              </w:rPr>
              <w:t>
БДО 01</w:t>
            </w:r>
          </w:p>
          <w:bookmarkEnd w:id="150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формирования здорового образа жизни, медицины катастроф)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9" w:id="1505"/>
          <w:p>
            <w:pPr>
              <w:spacing w:after="20"/>
              <w:ind w:left="20"/>
              <w:jc w:val="both"/>
            </w:pPr>
            <w:r>
              <w:rPr>
                <w:rFonts w:ascii="Times New Roman"/>
                <w:b w:val="false"/>
                <w:i w:val="false"/>
                <w:color w:val="000000"/>
                <w:sz w:val="20"/>
              </w:rPr>
              <w:t>
БДО 02</w:t>
            </w:r>
          </w:p>
          <w:bookmarkEnd w:id="150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0" w:id="1506"/>
          <w:p>
            <w:pPr>
              <w:spacing w:after="20"/>
              <w:ind w:left="20"/>
              <w:jc w:val="both"/>
            </w:pPr>
            <w:r>
              <w:rPr>
                <w:rFonts w:ascii="Times New Roman"/>
                <w:b w:val="false"/>
                <w:i w:val="false"/>
                <w:color w:val="000000"/>
                <w:sz w:val="20"/>
              </w:rPr>
              <w:t xml:space="preserve">
ПД </w:t>
            </w:r>
          </w:p>
          <w:bookmarkEnd w:id="150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1" w:id="1507"/>
          <w:p>
            <w:pPr>
              <w:spacing w:after="20"/>
              <w:ind w:left="20"/>
              <w:jc w:val="both"/>
            </w:pPr>
            <w:r>
              <w:rPr>
                <w:rFonts w:ascii="Times New Roman"/>
                <w:b w:val="false"/>
                <w:i w:val="false"/>
                <w:color w:val="000000"/>
                <w:sz w:val="20"/>
              </w:rPr>
              <w:t>
ПДО</w:t>
            </w:r>
          </w:p>
          <w:bookmarkEnd w:id="150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2" w:id="1508"/>
          <w:p>
            <w:pPr>
              <w:spacing w:after="20"/>
              <w:ind w:left="20"/>
              <w:jc w:val="both"/>
            </w:pPr>
            <w:r>
              <w:rPr>
                <w:rFonts w:ascii="Times New Roman"/>
                <w:b w:val="false"/>
                <w:i w:val="false"/>
                <w:color w:val="000000"/>
                <w:sz w:val="20"/>
              </w:rPr>
              <w:t>
ПДО 01</w:t>
            </w:r>
          </w:p>
          <w:bookmarkEnd w:id="150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аллергологии и иммунологии, в том числе детского возраста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3" w:id="1509"/>
          <w:p>
            <w:pPr>
              <w:spacing w:after="20"/>
              <w:ind w:left="20"/>
              <w:jc w:val="both"/>
            </w:pPr>
            <w:r>
              <w:rPr>
                <w:rFonts w:ascii="Times New Roman"/>
                <w:b w:val="false"/>
                <w:i w:val="false"/>
                <w:color w:val="000000"/>
                <w:sz w:val="20"/>
              </w:rPr>
              <w:t>
ПДО 02</w:t>
            </w:r>
          </w:p>
          <w:bookmarkEnd w:id="150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Алгоритмы оказания неотложной медицинской помощи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4" w:id="1510"/>
          <w:p>
            <w:pPr>
              <w:spacing w:after="20"/>
              <w:ind w:left="20"/>
              <w:jc w:val="both"/>
            </w:pPr>
            <w:r>
              <w:rPr>
                <w:rFonts w:ascii="Times New Roman"/>
                <w:b w:val="false"/>
                <w:i w:val="false"/>
                <w:color w:val="000000"/>
                <w:sz w:val="20"/>
              </w:rPr>
              <w:t>
ПДО 03</w:t>
            </w:r>
          </w:p>
          <w:bookmarkEnd w:id="151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5" w:id="1511"/>
          <w:p>
            <w:pPr>
              <w:spacing w:after="20"/>
              <w:ind w:left="20"/>
              <w:jc w:val="both"/>
            </w:pPr>
            <w:r>
              <w:rPr>
                <w:rFonts w:ascii="Times New Roman"/>
                <w:b w:val="false"/>
                <w:i w:val="false"/>
                <w:color w:val="000000"/>
                <w:sz w:val="20"/>
              </w:rPr>
              <w:t>
ПДВ</w:t>
            </w:r>
          </w:p>
          <w:bookmarkEnd w:id="151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6" w:id="1512"/>
          <w:p>
            <w:pPr>
              <w:spacing w:after="20"/>
              <w:ind w:left="20"/>
              <w:jc w:val="both"/>
            </w:pPr>
            <w:r>
              <w:rPr>
                <w:rFonts w:ascii="Times New Roman"/>
                <w:b w:val="false"/>
                <w:i w:val="false"/>
                <w:color w:val="000000"/>
                <w:sz w:val="20"/>
              </w:rPr>
              <w:t>
ИК</w:t>
            </w:r>
          </w:p>
          <w:bookmarkEnd w:id="151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68" w:id="1513"/>
    <w:p>
      <w:pPr>
        <w:spacing w:after="0"/>
        <w:ind w:left="0"/>
        <w:jc w:val="both"/>
      </w:pPr>
      <w:r>
        <w:rPr>
          <w:rFonts w:ascii="Times New Roman"/>
          <w:b w:val="false"/>
          <w:i w:val="false"/>
          <w:color w:val="000000"/>
          <w:sz w:val="28"/>
        </w:rPr>
        <w:t>
      3. Типовой учебный план сертификационного цикла повышения квалификации (для высшей и первой категории) по специальности "Аллергология и иммунология (взрослая, детская)"</w:t>
      </w:r>
    </w:p>
    <w:bookmarkEnd w:id="15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9" w:id="1514"/>
          <w:p>
            <w:pPr>
              <w:spacing w:after="20"/>
              <w:ind w:left="20"/>
              <w:jc w:val="both"/>
            </w:pPr>
            <w:r>
              <w:rPr>
                <w:rFonts w:ascii="Times New Roman"/>
                <w:b w:val="false"/>
                <w:i w:val="false"/>
                <w:color w:val="000000"/>
                <w:sz w:val="20"/>
              </w:rPr>
              <w:t>
Наименование дисциплины</w:t>
            </w:r>
          </w:p>
          <w:bookmarkEnd w:id="151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0" w:id="1515"/>
          <w:p>
            <w:pPr>
              <w:spacing w:after="20"/>
              <w:ind w:left="20"/>
              <w:jc w:val="both"/>
            </w:pPr>
            <w:r>
              <w:rPr>
                <w:rFonts w:ascii="Times New Roman"/>
                <w:b w:val="false"/>
                <w:i w:val="false"/>
                <w:color w:val="000000"/>
                <w:sz w:val="20"/>
              </w:rPr>
              <w:t>
Инновационные технологии в аллергологии и иммунологии</w:t>
            </w:r>
          </w:p>
          <w:bookmarkEnd w:id="151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1" w:id="1516"/>
          <w:p>
            <w:pPr>
              <w:spacing w:after="20"/>
              <w:ind w:left="20"/>
              <w:jc w:val="both"/>
            </w:pPr>
            <w:r>
              <w:rPr>
                <w:rFonts w:ascii="Times New Roman"/>
                <w:b w:val="false"/>
                <w:i w:val="false"/>
                <w:color w:val="000000"/>
                <w:sz w:val="20"/>
              </w:rPr>
              <w:t xml:space="preserve">
Алгоритмы оказания неотложной медицинской помощи </w:t>
            </w:r>
          </w:p>
          <w:bookmarkEnd w:id="151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2" w:id="1517"/>
          <w:p>
            <w:pPr>
              <w:spacing w:after="20"/>
              <w:ind w:left="20"/>
              <w:jc w:val="both"/>
            </w:pPr>
            <w:r>
              <w:rPr>
                <w:rFonts w:ascii="Times New Roman"/>
                <w:b w:val="false"/>
                <w:i w:val="false"/>
                <w:color w:val="000000"/>
                <w:sz w:val="20"/>
              </w:rPr>
              <w:t>
Медицинская этика и коммуникативные навыки</w:t>
            </w:r>
          </w:p>
          <w:bookmarkEnd w:id="151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3" w:id="1518"/>
          <w:p>
            <w:pPr>
              <w:spacing w:after="20"/>
              <w:ind w:left="20"/>
              <w:jc w:val="both"/>
            </w:pPr>
            <w:r>
              <w:rPr>
                <w:rFonts w:ascii="Times New Roman"/>
                <w:b w:val="false"/>
                <w:i w:val="false"/>
                <w:color w:val="000000"/>
                <w:sz w:val="20"/>
              </w:rPr>
              <w:t>
Итоговый контроль</w:t>
            </w:r>
          </w:p>
          <w:bookmarkEnd w:id="151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4" w:id="1519"/>
          <w:p>
            <w:pPr>
              <w:spacing w:after="20"/>
              <w:ind w:left="20"/>
              <w:jc w:val="both"/>
            </w:pPr>
            <w:r>
              <w:rPr>
                <w:rFonts w:ascii="Times New Roman"/>
                <w:b w:val="false"/>
                <w:i w:val="false"/>
                <w:color w:val="000000"/>
                <w:sz w:val="20"/>
              </w:rPr>
              <w:t>
Итого</w:t>
            </w:r>
          </w:p>
          <w:bookmarkEnd w:id="151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75" w:id="1520"/>
    <w:p>
      <w:pPr>
        <w:spacing w:after="0"/>
        <w:ind w:left="0"/>
        <w:jc w:val="both"/>
      </w:pPr>
      <w:r>
        <w:rPr>
          <w:rFonts w:ascii="Times New Roman"/>
          <w:b w:val="false"/>
          <w:i w:val="false"/>
          <w:color w:val="000000"/>
          <w:sz w:val="28"/>
        </w:rPr>
        <w:t>
      Примечание: * в том числе часы на итоговый контроль</w:t>
      </w:r>
    </w:p>
    <w:bookmarkEnd w:id="1520"/>
    <w:bookmarkStart w:name="z1676" w:id="1521"/>
    <w:p>
      <w:pPr>
        <w:spacing w:after="0"/>
        <w:ind w:left="0"/>
        <w:jc w:val="both"/>
      </w:pPr>
      <w:r>
        <w:rPr>
          <w:rFonts w:ascii="Times New Roman"/>
          <w:b w:val="false"/>
          <w:i w:val="false"/>
          <w:color w:val="000000"/>
          <w:sz w:val="28"/>
        </w:rPr>
        <w:t>
      4. Типовой учебный план сертификационного цикла повышения квалификации (для второй категории) по специальности "Аллергология и иммунология (взрослая, детская)"</w:t>
      </w:r>
    </w:p>
    <w:bookmarkEnd w:id="15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7" w:id="1522"/>
          <w:p>
            <w:pPr>
              <w:spacing w:after="20"/>
              <w:ind w:left="20"/>
              <w:jc w:val="both"/>
            </w:pPr>
            <w:r>
              <w:rPr>
                <w:rFonts w:ascii="Times New Roman"/>
                <w:b w:val="false"/>
                <w:i w:val="false"/>
                <w:color w:val="000000"/>
                <w:sz w:val="20"/>
              </w:rPr>
              <w:t>
Наименование дисциплины</w:t>
            </w:r>
          </w:p>
          <w:bookmarkEnd w:id="152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8" w:id="1523"/>
          <w:p>
            <w:pPr>
              <w:spacing w:after="20"/>
              <w:ind w:left="20"/>
              <w:jc w:val="both"/>
            </w:pPr>
            <w:r>
              <w:rPr>
                <w:rFonts w:ascii="Times New Roman"/>
                <w:b w:val="false"/>
                <w:i w:val="false"/>
                <w:color w:val="000000"/>
                <w:sz w:val="20"/>
              </w:rPr>
              <w:t xml:space="preserve">
Современные методы диагностики и лечения аллергических заболеваний в повседневной практике </w:t>
            </w:r>
          </w:p>
          <w:bookmarkEnd w:id="152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9" w:id="1524"/>
          <w:p>
            <w:pPr>
              <w:spacing w:after="20"/>
              <w:ind w:left="20"/>
              <w:jc w:val="both"/>
            </w:pPr>
            <w:r>
              <w:rPr>
                <w:rFonts w:ascii="Times New Roman"/>
                <w:b w:val="false"/>
                <w:i w:val="false"/>
                <w:color w:val="000000"/>
                <w:sz w:val="20"/>
              </w:rPr>
              <w:t xml:space="preserve">
Алгоритмы оказания неотложной медицинской помощи </w:t>
            </w:r>
          </w:p>
          <w:bookmarkEnd w:id="152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0" w:id="1525"/>
          <w:p>
            <w:pPr>
              <w:spacing w:after="20"/>
              <w:ind w:left="20"/>
              <w:jc w:val="both"/>
            </w:pPr>
            <w:r>
              <w:rPr>
                <w:rFonts w:ascii="Times New Roman"/>
                <w:b w:val="false"/>
                <w:i w:val="false"/>
                <w:color w:val="000000"/>
                <w:sz w:val="20"/>
              </w:rPr>
              <w:t>
Медицинская этика и коммуникативные навыки</w:t>
            </w:r>
          </w:p>
          <w:bookmarkEnd w:id="152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1" w:id="1526"/>
          <w:p>
            <w:pPr>
              <w:spacing w:after="20"/>
              <w:ind w:left="20"/>
              <w:jc w:val="both"/>
            </w:pPr>
            <w:r>
              <w:rPr>
                <w:rFonts w:ascii="Times New Roman"/>
                <w:b w:val="false"/>
                <w:i w:val="false"/>
                <w:color w:val="000000"/>
                <w:sz w:val="20"/>
              </w:rPr>
              <w:t>
Итоговый контроль</w:t>
            </w:r>
          </w:p>
          <w:bookmarkEnd w:id="152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2" w:id="1527"/>
          <w:p>
            <w:pPr>
              <w:spacing w:after="20"/>
              <w:ind w:left="20"/>
              <w:jc w:val="both"/>
            </w:pPr>
            <w:r>
              <w:rPr>
                <w:rFonts w:ascii="Times New Roman"/>
                <w:b w:val="false"/>
                <w:i w:val="false"/>
                <w:color w:val="000000"/>
                <w:sz w:val="20"/>
              </w:rPr>
              <w:t>
Итого</w:t>
            </w:r>
          </w:p>
          <w:bookmarkEnd w:id="152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83" w:id="1528"/>
    <w:p>
      <w:pPr>
        <w:spacing w:after="0"/>
        <w:ind w:left="0"/>
        <w:jc w:val="both"/>
      </w:pPr>
      <w:r>
        <w:rPr>
          <w:rFonts w:ascii="Times New Roman"/>
          <w:b w:val="false"/>
          <w:i w:val="false"/>
          <w:color w:val="000000"/>
          <w:sz w:val="28"/>
        </w:rPr>
        <w:t>
      Примечание: * в том числе часы на итоговый контроль</w:t>
      </w:r>
    </w:p>
    <w:bookmarkEnd w:id="1528"/>
    <w:bookmarkStart w:name="z1684" w:id="1529"/>
    <w:p>
      <w:pPr>
        <w:spacing w:after="0"/>
        <w:ind w:left="0"/>
        <w:jc w:val="both"/>
      </w:pPr>
      <w:r>
        <w:rPr>
          <w:rFonts w:ascii="Times New Roman"/>
          <w:b w:val="false"/>
          <w:i w:val="false"/>
          <w:color w:val="000000"/>
          <w:sz w:val="28"/>
        </w:rPr>
        <w:t>
      5. Содержание образовательной программы переподготовки по специальности "Аллергология и иммунология (взрослая, детская)"</w:t>
      </w:r>
    </w:p>
    <w:bookmarkEnd w:id="15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5" w:id="1530"/>
          <w:p>
            <w:pPr>
              <w:spacing w:after="20"/>
              <w:ind w:left="20"/>
              <w:jc w:val="both"/>
            </w:pPr>
            <w:r>
              <w:rPr>
                <w:rFonts w:ascii="Times New Roman"/>
                <w:b w:val="false"/>
                <w:i w:val="false"/>
                <w:color w:val="000000"/>
                <w:sz w:val="20"/>
              </w:rPr>
              <w:t>
Код дисциплины</w:t>
            </w:r>
          </w:p>
          <w:bookmarkEnd w:id="153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6" w:id="1531"/>
          <w:p>
            <w:pPr>
              <w:spacing w:after="20"/>
              <w:ind w:left="20"/>
              <w:jc w:val="both"/>
            </w:pPr>
            <w:r>
              <w:rPr>
                <w:rFonts w:ascii="Times New Roman"/>
                <w:b w:val="false"/>
                <w:i w:val="false"/>
                <w:color w:val="000000"/>
                <w:sz w:val="20"/>
              </w:rPr>
              <w:t>
БД</w:t>
            </w:r>
          </w:p>
          <w:bookmarkEnd w:id="153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7" w:id="1532"/>
          <w:p>
            <w:pPr>
              <w:spacing w:after="20"/>
              <w:ind w:left="20"/>
              <w:jc w:val="both"/>
            </w:pPr>
            <w:r>
              <w:rPr>
                <w:rFonts w:ascii="Times New Roman"/>
                <w:b w:val="false"/>
                <w:i w:val="false"/>
                <w:color w:val="000000"/>
                <w:sz w:val="20"/>
              </w:rPr>
              <w:t>
ПД</w:t>
            </w:r>
          </w:p>
          <w:bookmarkEnd w:id="153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8" w:id="1533"/>
          <w:p>
            <w:pPr>
              <w:spacing w:after="20"/>
              <w:ind w:left="20"/>
              <w:jc w:val="both"/>
            </w:pPr>
            <w:r>
              <w:rPr>
                <w:rFonts w:ascii="Times New Roman"/>
                <w:b w:val="false"/>
                <w:i w:val="false"/>
                <w:color w:val="000000"/>
                <w:sz w:val="20"/>
              </w:rPr>
              <w:t>
ПДО</w:t>
            </w:r>
          </w:p>
          <w:bookmarkEnd w:id="153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9" w:id="1534"/>
          <w:p>
            <w:pPr>
              <w:spacing w:after="20"/>
              <w:ind w:left="20"/>
              <w:jc w:val="both"/>
            </w:pPr>
            <w:r>
              <w:rPr>
                <w:rFonts w:ascii="Times New Roman"/>
                <w:b w:val="false"/>
                <w:i w:val="false"/>
                <w:color w:val="000000"/>
                <w:sz w:val="20"/>
              </w:rPr>
              <w:t>
ПДО 01</w:t>
            </w:r>
          </w:p>
          <w:bookmarkEnd w:id="153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Клиническая иммунология в стационаре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Основы иммунологии и клинической иммунологии. Пропедевтика клинической иммунологии. Лабораторные методы диагностики иммунитета. Этиология, патогенез, клинические проявления иммунодефицитов. Первичные и вторичные иммунодефицитные заболевания, диагностика. Основные клинические проявления пре- и манифестного синдрома приобретенного иммунодефицита (далее – СПИД). Принципы иммунотерапии иммунодефицитных состояний. Эпидемиология, этиопатогенез, клиника, диагностика и принципы лечения аллергических заболеваний респираторного тракта, желудочно-кишечного тракта, кожи. Аутоиммунные расстройства. Этиология, иммунология, морфология, клиника, диагностика, дифференциальная диагностика заболеваний соединительной ткани. Лабораторные методы диагностики. Иммунология опухолей. Иммунотерапия. Иммунология и иммунопатология трансплантации. Клиническая фармакотерапия.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1" w:id="1535"/>
          <w:p>
            <w:pPr>
              <w:spacing w:after="20"/>
              <w:ind w:left="20"/>
              <w:jc w:val="both"/>
            </w:pPr>
            <w:r>
              <w:rPr>
                <w:rFonts w:ascii="Times New Roman"/>
                <w:b w:val="false"/>
                <w:i w:val="false"/>
                <w:color w:val="000000"/>
                <w:sz w:val="20"/>
              </w:rPr>
              <w:t>
ПДО 02</w:t>
            </w:r>
          </w:p>
          <w:bookmarkEnd w:id="153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Клиническая аллергология в стационаре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аллергологии. Пропедевтика клинической аллергологии. Этиология, патогенез, классификация, диагностика аллергических заболеваний, принципы их дифференциальной диагностики. Принципы и методология обследования верхних дыхательных путей и уха, зрительного анализатора, кожи, бронхолегочного аппарата, желудочо-кишечного тракта и других систем организма больных аллергической патологией. Общелабораторные, функциональные и специальные (ультразвуковые, эндоскопические и другие) методы исследования в пульмонологии, гастроэнтерологии, кардиологии, оториноларингологии, офтальмологии и дерматологии в части диагностики и дифференциальной диагностики аллергической патологии Неотложные состояния в аллергологии. Показания и противопоказания к неспецифической и специфической иммунотерапии, методика и возможные осложнения. Неотложные аллергические состояния на госпитальном этапе. Современные методы интенсивной терапии и реанимации, аллергических заболеваний. Аллергические заболевания глаз, дыхательных путей, кожи, желудочно-кишечного тракта (далее – ЖКТ). Лекарственная аллергия.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3" w:id="1536"/>
          <w:p>
            <w:pPr>
              <w:spacing w:after="20"/>
              <w:ind w:left="20"/>
              <w:jc w:val="both"/>
            </w:pPr>
            <w:r>
              <w:rPr>
                <w:rFonts w:ascii="Times New Roman"/>
                <w:b w:val="false"/>
                <w:i w:val="false"/>
                <w:color w:val="000000"/>
                <w:sz w:val="20"/>
              </w:rPr>
              <w:t>
ПДО 03</w:t>
            </w:r>
          </w:p>
          <w:bookmarkEnd w:id="153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Клиническая иммунология и аллергология детская в стационаре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теоретической и клинической иммунологии детского возраста. Нормативные показатели основных количественных и функциональных лабораторных иммунологических тестов у детей Организационно-методические основы активной иммунизации и профилактики поствакцинальных осложнений у детей. Сущность и цели иммунопрофилактики инфекционных болезней, характеристика вакцинального процесса и поствакцинального иммунитета. Причины возникновения иммунной патологии в детском организме, механизмы их развития. Иммунодефицитные состояния и заболевания. Методы лабораторного обследования больных иммунодефицитами. Этиология, патогенез, классификация аутоиммунных заболеваний и иммунодефицитных состояний в детском возрасте Клиническая фармакотерапия иммунноактивных препаратов. Эпидемиология, этиопатогенез, клиника, диагностика и принципы лечения аллергических заболеваний респираторного тракта, желудочно-кишечного тракта, кожи у детей различного возраста Неотложные состояния в детской аллергологии. Показания и противопоказания к неспецифической и специфической иммунотерапии, методика и возможные осложнения их применения у детей.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5" w:id="1537"/>
          <w:p>
            <w:pPr>
              <w:spacing w:after="20"/>
              <w:ind w:left="20"/>
              <w:jc w:val="both"/>
            </w:pPr>
            <w:r>
              <w:rPr>
                <w:rFonts w:ascii="Times New Roman"/>
                <w:b w:val="false"/>
                <w:i w:val="false"/>
                <w:color w:val="000000"/>
                <w:sz w:val="20"/>
              </w:rPr>
              <w:t>
ПДО 04</w:t>
            </w:r>
          </w:p>
          <w:bookmarkEnd w:id="153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Клиническая иммунология и аллергология в стационаре, взрослая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иммунологии и клинической иммунологии. Пропедевтика клинической иммунологии. Лабораторные методы диагностики иммунитета. Этиология, патогенез, клинические проявления иммунодефицитов. Первичные и вторичные иммунодефицитные заболевания, диагностика. Основные клинические проявления пре- и манифестного СПИДа. Принципы иммунотерапии иммунодефицитных состояний. Эпидемиология, этиопатогенез, клиника, диагностика и принципы лечения аллергических заболеваний респираторного тракта, желудочно-кишечного тракта, кожи. Аутоиммунные расстройства. Этиология, иммунология, морфология, клиника, диагностика, дифференциальная диагностика заболеваний соединительной ткани. Лабораторные методы диагностики. Иммунология опухолей. Иммунотерапия. Иммунология и иммунопатология трансплантации. Клиническая фармакотерапия. Основы аллергологии. Пропедевтика клинической аллергологии, этиология патогенез, классификация, диагностика аллергических заболеваний, принципы их дифференциальной диагностики. Принципы и методология обследования верхних дыхательных путей и уха, зрительного анализатора, кожи, бронхолегочного аппарата, желудочно-кишечного тракта и других систем организма больных аллергической патологией. Общелабораторные, функциональные и специальные (ультразвуковые, эндоскопические и другие) методы исследования в пульмонологии, гастроэнтерологии, кардиологии, оториноларингологии, офтальмологии и дерматологии в части диагностики и дифференциальной диагностики аллергической патологии Неотложные состояния в аллергологии. Показания и противопоказания к неспецифической и специфической иммунотерапии, методика и возможные осложнения. Неотложные аллергические состояния на госпитальном этапе. Современные методы интенсивной терапии и реанимации, аллергических заболеваний. Аллергические заболевания глаз, дыхательных путей, кожи, ЖКТ. Лекарственная аллергия.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7" w:id="1538"/>
          <w:p>
            <w:pPr>
              <w:spacing w:after="20"/>
              <w:ind w:left="20"/>
              <w:jc w:val="both"/>
            </w:pPr>
            <w:r>
              <w:rPr>
                <w:rFonts w:ascii="Times New Roman"/>
                <w:b w:val="false"/>
                <w:i w:val="false"/>
                <w:color w:val="000000"/>
                <w:sz w:val="20"/>
              </w:rPr>
              <w:t>
ПДО 05</w:t>
            </w:r>
          </w:p>
          <w:bookmarkEnd w:id="153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Аллергология амбулаторно-поликлиническая различных возрастов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амбулаторно-поликлинической аллергологической помощи городскому и сельскому населению в Республике Казахстан, включая дневной стационар и помощь на дому, в том числе неотложную и экстренную. Права и обязанности врача-аллерголога. Учетно-отчетная документация. Общелабораторные, функциональные и специальные методы исследования на амбулаторном уровне. Неотложные состояния в аллергологии на догоспитальном уровне. Современная фармакотерапия аллергических заболеваний согласно протоколам лечения. Принципы первичной и вторичной профилактики аллергических заболеваний. Методы оценки полноты, качества и эффективности профилактических мероприятий Экспертиза временной и стойкой нетрудоспособности. Диспансеризация. Критерии оценки качества амбулаторно-поликлинической помощи аллергическим больным, принципы контроля. Организация амбулаторно-поликлинической аллергологической помощи детскому населению в Республике Казахстан, включая дневной стационар и помощь на дому, в том числе неотложной и экстренной. Учетно-отчетная документация. Алгоритм диагностики, дифференциальной диагностики, функциональные и специальные методы исследования в детской аллергологии на амбулаторном уровне. Современные принципы лечения аллергических заболеваний у детей согласно протоколам. Принципы первичной и вторичной профилактики аллергических заболеваний. Неотложные аллергические состояния на догоспитальном уровне. Диспансеризация детей с аллергическими заболеваниями. Методика проведения специфической аллерговакцинации у детей. Иммунопрофилактика в поликлинике. Календарь вакцинации детского населения в Республике Казахстан. Осложнения и их профилактика. Особенности вакцинации у детей с различными заболеваниями.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9" w:id="1539"/>
          <w:p>
            <w:pPr>
              <w:spacing w:after="20"/>
              <w:ind w:left="20"/>
              <w:jc w:val="both"/>
            </w:pPr>
            <w:r>
              <w:rPr>
                <w:rFonts w:ascii="Times New Roman"/>
                <w:b w:val="false"/>
                <w:i w:val="false"/>
                <w:color w:val="000000"/>
                <w:sz w:val="20"/>
              </w:rPr>
              <w:t>
ПДО 06</w:t>
            </w:r>
          </w:p>
          <w:bookmarkEnd w:id="153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Аллергология амбулаторно-поликлиническая взрослая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Организация амбулаторно-поликлинической аллергологической помощи городскому и сельскому населению в Республике Казахстан, включая дневной стационар и помощь на дому, в том числе неотложную и экстренную. Права и обязанности врача-аллерголога. Учетно-отчетная документация. Общелабораторные, функциональные и специальные методы исследования на амбулаторном уровне. Неотложные состояния в аллергологии на догоспитальном уровне. Современная фармакотерапия аллергических заболеваний согласно протоколам лечения. Принципы первичной и вторичной профилактики аллергических заболеваний. Методы оценки полноты, качества и эффективности профилактических мероприятий Экспертиза временной и стойкой нетрудоспособности. Диспансеризация. Критерии оценки качества амбулаторно-поликлинической помощи аллергическим больным, принципы контроля. Организация амбулаторно-поликлинической аллергологической помощи детскому населению в Республике Казахстан включая дневной стационар и помощь на дому, в том числе неотложной и экстренной. Учетно-отчетная документация. Алгоритм диагностики, дифференциальной диагностики, функциональные и специальные методы исследования в аллергологии на амбулаторном уровне. Современные принципы лечения аллергических заболеваний согласно протоколам. Принципы первичной и вторичной профилактики аллергических заболеваний. Неотложные аллергические состояния на догоспитальном уровне. Диспансеризация пациентов с аллергическими заболеваниями. </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1" w:id="1540"/>
          <w:p>
            <w:pPr>
              <w:spacing w:after="20"/>
              <w:ind w:left="20"/>
              <w:jc w:val="both"/>
            </w:pPr>
            <w:r>
              <w:rPr>
                <w:rFonts w:ascii="Times New Roman"/>
                <w:b w:val="false"/>
                <w:i w:val="false"/>
                <w:color w:val="000000"/>
                <w:sz w:val="20"/>
              </w:rPr>
              <w:t>
ПДО 07</w:t>
            </w:r>
          </w:p>
          <w:bookmarkEnd w:id="154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Аллергология амбулаторно-поликлиническая детская</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амбулаторно-поликлинической аллергологической помощи детям в Республике Казахстан, включая дневной стационар и помощь на дому, в том числе неотложную и экстренную. Права и обязанности врача-детского аллерголога. Учетно-отчетная документация. Общелабораторные, функциональные и специальные методы исследования на амбулаторном уровне, пациентов детского возраста Неотложные состояния в аллергологии на догоспитальном уровне. Современная фармакотерапия аллергических заболеваний у детей согласно протоколам лечения. Принципы первичной и вторичной профилактики аллергических заболеваний у детей. Методы оценки полноты, качества и эффективности профилактических мероприятий у пациентов детского возраста. Диспансеризация. Критерии оценки качества амбулаторно-поликлинической помощи аллергическим больным, принципы контроля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3" w:id="1541"/>
          <w:p>
            <w:pPr>
              <w:spacing w:after="20"/>
              <w:ind w:left="20"/>
              <w:jc w:val="both"/>
            </w:pPr>
            <w:r>
              <w:rPr>
                <w:rFonts w:ascii="Times New Roman"/>
                <w:b w:val="false"/>
                <w:i w:val="false"/>
                <w:color w:val="000000"/>
                <w:sz w:val="20"/>
              </w:rPr>
              <w:t>
ПДО 08</w:t>
            </w:r>
          </w:p>
          <w:bookmarkEnd w:id="154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Вопросы доказательной медицины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доказательную медицину. Виды вмешательств. Виды исследований. Дизайн исследований: Рандомизированное контролируемое исследование. Золотой стандарт. Иерархия научных данных по степени доказательности. Формулирование клинической проблемы. Стратегия поиска медицинской информации в базах данных. Медицинские базы данных в интернете Medline (Медлайн), Cochrane (Кочрейн), PubMed (Пабмед). Систематический обзор. Мета-анализ. Критическая оценка медицинской информации на основе доказательной медицины (далее – ДМ). Таблицы доказательств для различных типов исследований. Разбор статей по таблицам доказательств.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5" w:id="1542"/>
          <w:p>
            <w:pPr>
              <w:spacing w:after="20"/>
              <w:ind w:left="20"/>
              <w:jc w:val="both"/>
            </w:pPr>
            <w:r>
              <w:rPr>
                <w:rFonts w:ascii="Times New Roman"/>
                <w:b w:val="false"/>
                <w:i w:val="false"/>
                <w:color w:val="000000"/>
                <w:sz w:val="20"/>
              </w:rPr>
              <w:t>
ПДО 9</w:t>
            </w:r>
          </w:p>
          <w:bookmarkEnd w:id="154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реабилитации в аллергологии и иммунологии.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иммунологического подхода к лечению и реабилитации часто и длительно болеющих детей. Герпесвирусные инфекции: вопросы иммунодиагностики, иммунотерапии, иммунореабилитации. Иммунореабилитация и иммунопрофилактика. Реабилитация пациентов, имеющих аллергологическую патологию различного генеза. Противопоказания к реабилитационной терапии.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7" w:id="1543"/>
          <w:p>
            <w:pPr>
              <w:spacing w:after="20"/>
              <w:ind w:left="20"/>
              <w:jc w:val="both"/>
            </w:pPr>
            <w:r>
              <w:rPr>
                <w:rFonts w:ascii="Times New Roman"/>
                <w:b w:val="false"/>
                <w:i w:val="false"/>
                <w:color w:val="000000"/>
                <w:sz w:val="20"/>
              </w:rPr>
              <w:t>
ПДО 10</w:t>
            </w:r>
          </w:p>
          <w:bookmarkEnd w:id="154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паллиативной помощи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понятия "паллиативная и хосписная помощь". Возникновение и развитие паллиативной помощи. Службы паллиативной помощи в Республике Казахстан. Классификация угрожающих жизни и приводящих к преждевременной смерти состояний. Принципы и особенности паллиативной аллергологической помощи. Правила организации оказания паллиативной медицинской помощи. Психологическая поддержка больного и ухаживающих за ним родственников. Удовлетворение духовных потребностей больного и его близких. Решение социальных и юридических, этических вопросов, которые возникают в связи с тяжелой болезнью и приближением смерти человека аллергологическую патологию различного генеза.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9" w:id="1544"/>
          <w:p>
            <w:pPr>
              <w:spacing w:after="20"/>
              <w:ind w:left="20"/>
              <w:jc w:val="both"/>
            </w:pPr>
            <w:r>
              <w:rPr>
                <w:rFonts w:ascii="Times New Roman"/>
                <w:b w:val="false"/>
                <w:i w:val="false"/>
                <w:color w:val="000000"/>
                <w:sz w:val="20"/>
              </w:rPr>
              <w:t>
ПДО 11</w:t>
            </w:r>
          </w:p>
          <w:bookmarkEnd w:id="154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(далее – СЛР)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1" w:id="1545"/>
          <w:p>
            <w:pPr>
              <w:spacing w:after="20"/>
              <w:ind w:left="20"/>
              <w:jc w:val="both"/>
            </w:pPr>
            <w:r>
              <w:rPr>
                <w:rFonts w:ascii="Times New Roman"/>
                <w:b w:val="false"/>
                <w:i w:val="false"/>
                <w:color w:val="000000"/>
                <w:sz w:val="20"/>
              </w:rPr>
              <w:t>
ПДО 12</w:t>
            </w:r>
          </w:p>
          <w:bookmarkEnd w:id="154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Инфекционный контроль. ВИЧ-инфекция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принципы системы организационных, профилактических и противоэпидемических мероприятий, направленных на предупреждение возникновения и распространения инфекционных заболеваний в объектах здравоохранения. Организация комиссии инфекционного контроля (далее – КИК). Эпидемиологический анализ внутрибольничной инфекции (далее – ВБИ). Возбудители ВБИ, антибиотикорезистентность. Микробиологическое обеспечение инфекционного контроля. Дезинфекция, ее виды и задачи для профилактики ВБИ. Организация стационарной и амбулаторной помощи больным с ВИЧ-инфекцией. Профилактика ВИЧ-инфекции. Консультирование до и после тестирования на ВИЧ. Лабораторная диагностика ВИЧ-инфекции. Клиника ВИЧ-инфекции, вторичные заболевания. Основные принципы лечения ВИЧ-инфекции.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3" w:id="1546"/>
          <w:p>
            <w:pPr>
              <w:spacing w:after="20"/>
              <w:ind w:left="20"/>
              <w:jc w:val="both"/>
            </w:pPr>
            <w:r>
              <w:rPr>
                <w:rFonts w:ascii="Times New Roman"/>
                <w:b w:val="false"/>
                <w:i w:val="false"/>
                <w:color w:val="000000"/>
                <w:sz w:val="20"/>
              </w:rPr>
              <w:t>
ПДВ</w:t>
            </w:r>
          </w:p>
          <w:bookmarkEnd w:id="154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4" w:id="1547"/>
          <w:p>
            <w:pPr>
              <w:spacing w:after="20"/>
              <w:ind w:left="20"/>
              <w:jc w:val="both"/>
            </w:pPr>
            <w:r>
              <w:rPr>
                <w:rFonts w:ascii="Times New Roman"/>
                <w:b w:val="false"/>
                <w:i w:val="false"/>
                <w:color w:val="000000"/>
                <w:sz w:val="20"/>
              </w:rPr>
              <w:t>
ИК</w:t>
            </w:r>
          </w:p>
          <w:bookmarkEnd w:id="154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1715" w:id="1548"/>
    <w:p>
      <w:pPr>
        <w:spacing w:after="0"/>
        <w:ind w:left="0"/>
        <w:jc w:val="both"/>
      </w:pPr>
      <w:r>
        <w:rPr>
          <w:rFonts w:ascii="Times New Roman"/>
          <w:b w:val="false"/>
          <w:i w:val="false"/>
          <w:color w:val="000000"/>
          <w:sz w:val="28"/>
        </w:rPr>
        <w:t>
      6. Содержание образовательной программы повышения квалификации по специальности "Аллергология и иммунология (взрослая, детская)"</w:t>
      </w:r>
    </w:p>
    <w:bookmarkEnd w:id="15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6" w:id="1549"/>
          <w:p>
            <w:pPr>
              <w:spacing w:after="20"/>
              <w:ind w:left="20"/>
              <w:jc w:val="both"/>
            </w:pPr>
            <w:r>
              <w:rPr>
                <w:rFonts w:ascii="Times New Roman"/>
                <w:b w:val="false"/>
                <w:i w:val="false"/>
                <w:color w:val="000000"/>
                <w:sz w:val="20"/>
              </w:rPr>
              <w:t>
Код дисциплин</w:t>
            </w:r>
          </w:p>
          <w:bookmarkEnd w:id="154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7" w:id="1550"/>
          <w:p>
            <w:pPr>
              <w:spacing w:after="20"/>
              <w:ind w:left="20"/>
              <w:jc w:val="both"/>
            </w:pPr>
            <w:r>
              <w:rPr>
                <w:rFonts w:ascii="Times New Roman"/>
                <w:b w:val="false"/>
                <w:i w:val="false"/>
                <w:color w:val="000000"/>
                <w:sz w:val="20"/>
              </w:rPr>
              <w:t>
БД</w:t>
            </w:r>
          </w:p>
          <w:bookmarkEnd w:id="155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8" w:id="1551"/>
          <w:p>
            <w:pPr>
              <w:spacing w:after="20"/>
              <w:ind w:left="20"/>
              <w:jc w:val="both"/>
            </w:pPr>
            <w:r>
              <w:rPr>
                <w:rFonts w:ascii="Times New Roman"/>
                <w:b w:val="false"/>
                <w:i w:val="false"/>
                <w:color w:val="000000"/>
                <w:sz w:val="20"/>
              </w:rPr>
              <w:t>
ПД</w:t>
            </w:r>
          </w:p>
          <w:bookmarkEnd w:id="155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9" w:id="1552"/>
          <w:p>
            <w:pPr>
              <w:spacing w:after="20"/>
              <w:ind w:left="20"/>
              <w:jc w:val="both"/>
            </w:pPr>
            <w:r>
              <w:rPr>
                <w:rFonts w:ascii="Times New Roman"/>
                <w:b w:val="false"/>
                <w:i w:val="false"/>
                <w:color w:val="000000"/>
                <w:sz w:val="20"/>
              </w:rPr>
              <w:t>
ПДО</w:t>
            </w:r>
          </w:p>
          <w:bookmarkEnd w:id="155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0" w:id="1553"/>
          <w:p>
            <w:pPr>
              <w:spacing w:after="20"/>
              <w:ind w:left="20"/>
              <w:jc w:val="both"/>
            </w:pPr>
            <w:r>
              <w:rPr>
                <w:rFonts w:ascii="Times New Roman"/>
                <w:b w:val="false"/>
                <w:i w:val="false"/>
                <w:color w:val="000000"/>
                <w:sz w:val="20"/>
              </w:rPr>
              <w:t>
ПДО 01</w:t>
            </w:r>
          </w:p>
          <w:bookmarkEnd w:id="155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аллергологии и иммунологии, в том числе детского возраста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данные об этиопатогенезе, клинике, диагностике и дифференциальной диагностике, методах лечения, профилактике, неотложной помощь при аллергических и иммунных заболеваниях, в том числе у детей, с современных позиций, на основах доказательной медицины, включая международные программы и протоколы. Особенности оказания помощи на до и госпитальном уровнях. Принципы первичной и вторичной профилактики аллергических заболеваний. Неотложные аллергические состояния на догоспитальном уровне. Диспансеризация детей с аллергическими заболеваниями. Методика проведения специфической аллерговакцинации у детей. Иммунопрофилактика в поликлинике. Календарь вакцинации детского населения в Республике Казахстан. Осложнения и их профилактика. Особенности вакцинации у детей с различными заболеваниями.</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2" w:id="1554"/>
          <w:p>
            <w:pPr>
              <w:spacing w:after="20"/>
              <w:ind w:left="20"/>
              <w:jc w:val="both"/>
            </w:pPr>
            <w:r>
              <w:rPr>
                <w:rFonts w:ascii="Times New Roman"/>
                <w:b w:val="false"/>
                <w:i w:val="false"/>
                <w:color w:val="000000"/>
                <w:sz w:val="20"/>
              </w:rPr>
              <w:t>
ПДО 02</w:t>
            </w:r>
          </w:p>
          <w:bookmarkEnd w:id="155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4" w:id="1555"/>
          <w:p>
            <w:pPr>
              <w:spacing w:after="20"/>
              <w:ind w:left="20"/>
              <w:jc w:val="both"/>
            </w:pPr>
            <w:r>
              <w:rPr>
                <w:rFonts w:ascii="Times New Roman"/>
                <w:b w:val="false"/>
                <w:i w:val="false"/>
                <w:color w:val="000000"/>
                <w:sz w:val="20"/>
              </w:rPr>
              <w:t>
ПДО 03</w:t>
            </w:r>
          </w:p>
          <w:bookmarkEnd w:id="155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6" w:id="1556"/>
          <w:p>
            <w:pPr>
              <w:spacing w:after="20"/>
              <w:ind w:left="20"/>
              <w:jc w:val="both"/>
            </w:pPr>
            <w:r>
              <w:rPr>
                <w:rFonts w:ascii="Times New Roman"/>
                <w:b w:val="false"/>
                <w:i w:val="false"/>
                <w:color w:val="000000"/>
                <w:sz w:val="20"/>
              </w:rPr>
              <w:t>
ПДВ</w:t>
            </w:r>
          </w:p>
          <w:bookmarkEnd w:id="155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7" w:id="1557"/>
          <w:p>
            <w:pPr>
              <w:spacing w:after="20"/>
              <w:ind w:left="20"/>
              <w:jc w:val="both"/>
            </w:pPr>
            <w:r>
              <w:rPr>
                <w:rFonts w:ascii="Times New Roman"/>
                <w:b w:val="false"/>
                <w:i w:val="false"/>
                <w:color w:val="000000"/>
                <w:sz w:val="20"/>
              </w:rPr>
              <w:t>
ИК</w:t>
            </w:r>
          </w:p>
          <w:bookmarkEnd w:id="155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1728" w:id="1558"/>
    <w:p>
      <w:pPr>
        <w:spacing w:after="0"/>
        <w:ind w:left="0"/>
        <w:jc w:val="both"/>
      </w:pPr>
      <w:r>
        <w:rPr>
          <w:rFonts w:ascii="Times New Roman"/>
          <w:b w:val="false"/>
          <w:i w:val="false"/>
          <w:color w:val="000000"/>
          <w:sz w:val="28"/>
        </w:rPr>
        <w:t>
      7. Содержание образовательной программы сертификационного цикла повышения квалификации (для высшей и первой категории) по специальности "Аллергология и иммунология (взрослая, детская)"</w:t>
      </w:r>
    </w:p>
    <w:bookmarkEnd w:id="15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9" w:id="1559"/>
          <w:p>
            <w:pPr>
              <w:spacing w:after="20"/>
              <w:ind w:left="20"/>
              <w:jc w:val="both"/>
            </w:pPr>
            <w:r>
              <w:rPr>
                <w:rFonts w:ascii="Times New Roman"/>
                <w:b w:val="false"/>
                <w:i w:val="false"/>
                <w:color w:val="000000"/>
                <w:sz w:val="20"/>
              </w:rPr>
              <w:t>
Наименование дисциплины, основные разделы</w:t>
            </w:r>
          </w:p>
          <w:bookmarkEnd w:id="1559"/>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1" w:id="1560"/>
          <w:p>
            <w:pPr>
              <w:spacing w:after="20"/>
              <w:ind w:left="20"/>
              <w:jc w:val="both"/>
            </w:pPr>
            <w:r>
              <w:rPr>
                <w:rFonts w:ascii="Times New Roman"/>
                <w:b w:val="false"/>
                <w:i w:val="false"/>
                <w:color w:val="000000"/>
                <w:sz w:val="20"/>
              </w:rPr>
              <w:t>
Инновационные технологии в аллергологии и иммунологии</w:t>
            </w:r>
          </w:p>
          <w:bookmarkEnd w:id="1560"/>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2" w:id="1561"/>
          <w:p>
            <w:pPr>
              <w:spacing w:after="20"/>
              <w:ind w:left="20"/>
              <w:jc w:val="both"/>
            </w:pPr>
            <w:r>
              <w:rPr>
                <w:rFonts w:ascii="Times New Roman"/>
                <w:b w:val="false"/>
                <w:i w:val="false"/>
                <w:color w:val="000000"/>
                <w:sz w:val="20"/>
              </w:rPr>
              <w:t>
Инновационные технологии методов диагностики и лечения аллергических заболеваний. Дозированная иммунотерапия гистамином у пациентов с аллергией и псевдоаллергическими реакциями молекулярная диагностика и лечения иммунодефицитов, ДНК-диагностика маркеров актуальных вирусных заболеваний.</w:t>
            </w:r>
          </w:p>
          <w:bookmarkEnd w:id="1561"/>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3" w:id="1562"/>
          <w:p>
            <w:pPr>
              <w:spacing w:after="20"/>
              <w:ind w:left="20"/>
              <w:jc w:val="both"/>
            </w:pPr>
            <w:r>
              <w:rPr>
                <w:rFonts w:ascii="Times New Roman"/>
                <w:b w:val="false"/>
                <w:i w:val="false"/>
                <w:color w:val="000000"/>
                <w:sz w:val="20"/>
              </w:rPr>
              <w:t>
Алгоритмы оказания неотложной медицинской помощи</w:t>
            </w:r>
          </w:p>
          <w:bookmarkEnd w:id="1562"/>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4" w:id="1563"/>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bookmarkEnd w:id="1563"/>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5" w:id="1564"/>
          <w:p>
            <w:pPr>
              <w:spacing w:after="20"/>
              <w:ind w:left="20"/>
              <w:jc w:val="both"/>
            </w:pPr>
            <w:r>
              <w:rPr>
                <w:rFonts w:ascii="Times New Roman"/>
                <w:b w:val="false"/>
                <w:i w:val="false"/>
                <w:color w:val="000000"/>
                <w:sz w:val="20"/>
              </w:rPr>
              <w:t>
Медицинская этика и коммуникативные навыки</w:t>
            </w:r>
          </w:p>
          <w:bookmarkEnd w:id="1564"/>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6" w:id="1565"/>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bookmarkEnd w:id="1565"/>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7" w:id="1566"/>
          <w:p>
            <w:pPr>
              <w:spacing w:after="20"/>
              <w:ind w:left="20"/>
              <w:jc w:val="both"/>
            </w:pPr>
            <w:r>
              <w:rPr>
                <w:rFonts w:ascii="Times New Roman"/>
                <w:b w:val="false"/>
                <w:i w:val="false"/>
                <w:color w:val="000000"/>
                <w:sz w:val="20"/>
              </w:rPr>
              <w:t>
Итоговый контроль</w:t>
            </w:r>
          </w:p>
          <w:bookmarkEnd w:id="1566"/>
        </w:tc>
      </w:tr>
    </w:tbl>
    <w:bookmarkStart w:name="z1738" w:id="1567"/>
    <w:p>
      <w:pPr>
        <w:spacing w:after="0"/>
        <w:ind w:left="0"/>
        <w:jc w:val="both"/>
      </w:pPr>
      <w:r>
        <w:rPr>
          <w:rFonts w:ascii="Times New Roman"/>
          <w:b w:val="false"/>
          <w:i w:val="false"/>
          <w:color w:val="000000"/>
          <w:sz w:val="28"/>
        </w:rPr>
        <w:t>
      8. Содержание образовательной программы сертификационного цикла повышения квалификации (для второй категории) по специальности "Аллергология и иммунология (взрослая, детская)"</w:t>
      </w:r>
    </w:p>
    <w:bookmarkEnd w:id="15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9" w:id="1568"/>
          <w:p>
            <w:pPr>
              <w:spacing w:after="20"/>
              <w:ind w:left="20"/>
              <w:jc w:val="both"/>
            </w:pPr>
            <w:r>
              <w:rPr>
                <w:rFonts w:ascii="Times New Roman"/>
                <w:b w:val="false"/>
                <w:i w:val="false"/>
                <w:color w:val="000000"/>
                <w:sz w:val="20"/>
              </w:rPr>
              <w:t>
Наименование дисциплины, основные разделы</w:t>
            </w:r>
          </w:p>
          <w:bookmarkEnd w:id="1568"/>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0" w:id="1569"/>
          <w:p>
            <w:pPr>
              <w:spacing w:after="20"/>
              <w:ind w:left="20"/>
              <w:jc w:val="both"/>
            </w:pPr>
            <w:r>
              <w:rPr>
                <w:rFonts w:ascii="Times New Roman"/>
                <w:b w:val="false"/>
                <w:i w:val="false"/>
                <w:color w:val="000000"/>
                <w:sz w:val="20"/>
              </w:rPr>
              <w:t>
Современные методы диагностика и лечение аллергических заболеваний в повседневной практике</w:t>
            </w:r>
          </w:p>
          <w:bookmarkEnd w:id="1569"/>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1" w:id="1570"/>
          <w:p>
            <w:pPr>
              <w:spacing w:after="20"/>
              <w:ind w:left="20"/>
              <w:jc w:val="both"/>
            </w:pPr>
            <w:r>
              <w:rPr>
                <w:rFonts w:ascii="Times New Roman"/>
                <w:b w:val="false"/>
                <w:i w:val="false"/>
                <w:color w:val="000000"/>
                <w:sz w:val="20"/>
              </w:rPr>
              <w:t>
Методы первичной и вторичной профилактики аллергических заболеваний. Гипоаллергенная диета как метод профилактики пищевой аллергии. Новые технологии методов диагностики и лечения аллергических заболеваний. Определение аллергенспецифического аллергоида (IgE), иммуноферментный анализ, аллергенсорбентный тест. Исследование цитокинового статуса. Интерпретация полученных показателей. Необходимость исследования показателей специфического иммунитета. Исследование качественных показателей иммунокомпетентных клеток. Показания к проведению иммунологических тестов. Симптоматическое лечение аллергических заболеваний. Специфическая и неспецифическая иммунотерапия аллергических заболеваний.</w:t>
            </w:r>
          </w:p>
          <w:bookmarkEnd w:id="1570"/>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2" w:id="1571"/>
          <w:p>
            <w:pPr>
              <w:spacing w:after="20"/>
              <w:ind w:left="20"/>
              <w:jc w:val="both"/>
            </w:pPr>
            <w:r>
              <w:rPr>
                <w:rFonts w:ascii="Times New Roman"/>
                <w:b w:val="false"/>
                <w:i w:val="false"/>
                <w:color w:val="000000"/>
                <w:sz w:val="20"/>
              </w:rPr>
              <w:t>
Алгоритмы оказания неотложной медицинской помощи</w:t>
            </w:r>
          </w:p>
          <w:bookmarkEnd w:id="1571"/>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3" w:id="1572"/>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bookmarkEnd w:id="1572"/>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4" w:id="1573"/>
          <w:p>
            <w:pPr>
              <w:spacing w:after="20"/>
              <w:ind w:left="20"/>
              <w:jc w:val="both"/>
            </w:pPr>
            <w:r>
              <w:rPr>
                <w:rFonts w:ascii="Times New Roman"/>
                <w:b w:val="false"/>
                <w:i w:val="false"/>
                <w:color w:val="000000"/>
                <w:sz w:val="20"/>
              </w:rPr>
              <w:t>
Медицинская этика и коммуникативные навыки</w:t>
            </w:r>
          </w:p>
          <w:bookmarkEnd w:id="1573"/>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5" w:id="1574"/>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bookmarkEnd w:id="1574"/>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6" w:id="1575"/>
          <w:p>
            <w:pPr>
              <w:spacing w:after="20"/>
              <w:ind w:left="20"/>
              <w:jc w:val="both"/>
            </w:pPr>
            <w:r>
              <w:rPr>
                <w:rFonts w:ascii="Times New Roman"/>
                <w:b w:val="false"/>
                <w:i w:val="false"/>
                <w:color w:val="000000"/>
                <w:sz w:val="20"/>
              </w:rPr>
              <w:t>
Итоговый контроль</w:t>
            </w:r>
          </w:p>
          <w:bookmarkEnd w:id="1575"/>
        </w:tc>
      </w:tr>
    </w:tbl>
    <w:bookmarkStart w:name="z1747" w:id="1576"/>
    <w:p>
      <w:pPr>
        <w:spacing w:after="0"/>
        <w:ind w:left="0"/>
        <w:jc w:val="both"/>
      </w:pPr>
      <w:r>
        <w:rPr>
          <w:rFonts w:ascii="Times New Roman"/>
          <w:b w:val="false"/>
          <w:i w:val="false"/>
          <w:color w:val="000000"/>
          <w:sz w:val="28"/>
        </w:rPr>
        <w:t>
      Используемые сокращения:</w:t>
      </w:r>
    </w:p>
    <w:bookmarkEnd w:id="1576"/>
    <w:bookmarkStart w:name="z1748" w:id="1577"/>
    <w:p>
      <w:pPr>
        <w:spacing w:after="0"/>
        <w:ind w:left="0"/>
        <w:jc w:val="both"/>
      </w:pPr>
      <w:r>
        <w:rPr>
          <w:rFonts w:ascii="Times New Roman"/>
          <w:b w:val="false"/>
          <w:i w:val="false"/>
          <w:color w:val="000000"/>
          <w:sz w:val="28"/>
        </w:rPr>
        <w:t>
      БД – базовые дисциплины;</w:t>
      </w:r>
    </w:p>
    <w:bookmarkEnd w:id="1577"/>
    <w:bookmarkStart w:name="z1749" w:id="1578"/>
    <w:p>
      <w:pPr>
        <w:spacing w:after="0"/>
        <w:ind w:left="0"/>
        <w:jc w:val="both"/>
      </w:pPr>
      <w:r>
        <w:rPr>
          <w:rFonts w:ascii="Times New Roman"/>
          <w:b w:val="false"/>
          <w:i w:val="false"/>
          <w:color w:val="000000"/>
          <w:sz w:val="28"/>
        </w:rPr>
        <w:t>
      БДО – базовые дисциплины обязательные;</w:t>
      </w:r>
    </w:p>
    <w:bookmarkEnd w:id="1578"/>
    <w:bookmarkStart w:name="z1750" w:id="1579"/>
    <w:p>
      <w:pPr>
        <w:spacing w:after="0"/>
        <w:ind w:left="0"/>
        <w:jc w:val="both"/>
      </w:pPr>
      <w:r>
        <w:rPr>
          <w:rFonts w:ascii="Times New Roman"/>
          <w:b w:val="false"/>
          <w:i w:val="false"/>
          <w:color w:val="000000"/>
          <w:sz w:val="28"/>
        </w:rPr>
        <w:t>
      ПД – профилирующие дисциплины;</w:t>
      </w:r>
    </w:p>
    <w:bookmarkEnd w:id="1579"/>
    <w:bookmarkStart w:name="z1751" w:id="1580"/>
    <w:p>
      <w:pPr>
        <w:spacing w:after="0"/>
        <w:ind w:left="0"/>
        <w:jc w:val="both"/>
      </w:pPr>
      <w:r>
        <w:rPr>
          <w:rFonts w:ascii="Times New Roman"/>
          <w:b w:val="false"/>
          <w:i w:val="false"/>
          <w:color w:val="000000"/>
          <w:sz w:val="28"/>
        </w:rPr>
        <w:t>
      ПДО – профилирующие дисциплины обязательные;</w:t>
      </w:r>
    </w:p>
    <w:bookmarkEnd w:id="1580"/>
    <w:bookmarkStart w:name="z1752" w:id="1581"/>
    <w:p>
      <w:pPr>
        <w:spacing w:after="0"/>
        <w:ind w:left="0"/>
        <w:jc w:val="both"/>
      </w:pPr>
      <w:r>
        <w:rPr>
          <w:rFonts w:ascii="Times New Roman"/>
          <w:b w:val="false"/>
          <w:i w:val="false"/>
          <w:color w:val="000000"/>
          <w:sz w:val="28"/>
        </w:rPr>
        <w:t>
      ПДВ – профилирующие дисциплины по выбору;</w:t>
      </w:r>
    </w:p>
    <w:bookmarkEnd w:id="1581"/>
    <w:bookmarkStart w:name="z1753" w:id="1582"/>
    <w:p>
      <w:pPr>
        <w:spacing w:after="0"/>
        <w:ind w:left="0"/>
        <w:jc w:val="both"/>
      </w:pPr>
      <w:r>
        <w:rPr>
          <w:rFonts w:ascii="Times New Roman"/>
          <w:b w:val="false"/>
          <w:i w:val="false"/>
          <w:color w:val="000000"/>
          <w:sz w:val="28"/>
        </w:rPr>
        <w:t>
      ИК – итоговый контроль.</w:t>
      </w:r>
    </w:p>
    <w:bookmarkEnd w:id="15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Типовой программе</w:t>
            </w:r>
            <w:r>
              <w:br/>
            </w:r>
            <w:r>
              <w:rPr>
                <w:rFonts w:ascii="Times New Roman"/>
                <w:b w:val="false"/>
                <w:i w:val="false"/>
                <w:color w:val="000000"/>
                <w:sz w:val="20"/>
              </w:rPr>
              <w:t>повышения квалификации</w:t>
            </w:r>
            <w:r>
              <w:br/>
            </w:r>
            <w:r>
              <w:rPr>
                <w:rFonts w:ascii="Times New Roman"/>
                <w:b w:val="false"/>
                <w:i w:val="false"/>
                <w:color w:val="000000"/>
                <w:sz w:val="20"/>
              </w:rPr>
              <w:t>и переподготовки медицинских</w:t>
            </w:r>
            <w:r>
              <w:br/>
            </w:r>
            <w:r>
              <w:rPr>
                <w:rFonts w:ascii="Times New Roman"/>
                <w:b w:val="false"/>
                <w:i w:val="false"/>
                <w:color w:val="000000"/>
                <w:sz w:val="20"/>
              </w:rPr>
              <w:t>и фармацевтических кадров</w:t>
            </w:r>
          </w:p>
        </w:tc>
      </w:tr>
    </w:tbl>
    <w:p>
      <w:pPr>
        <w:spacing w:after="0"/>
        <w:ind w:left="0"/>
        <w:jc w:val="both"/>
      </w:pPr>
      <w:r>
        <w:rPr>
          <w:rFonts w:ascii="Times New Roman"/>
          <w:b w:val="false"/>
          <w:i w:val="false"/>
          <w:color w:val="ff0000"/>
          <w:sz w:val="28"/>
        </w:rPr>
        <w:t xml:space="preserve">
      Сноска. Приложение 7 в редакции приказа Министра здравоохранения РК от 11.10.2018 </w:t>
      </w:r>
      <w:r>
        <w:rPr>
          <w:rFonts w:ascii="Times New Roman"/>
          <w:b w:val="false"/>
          <w:i w:val="false"/>
          <w:color w:val="ff0000"/>
          <w:sz w:val="28"/>
        </w:rPr>
        <w:t>№ ҚР ДСМ-26</w:t>
      </w:r>
      <w:r>
        <w:rPr>
          <w:rFonts w:ascii="Times New Roman"/>
          <w:b w:val="false"/>
          <w:i w:val="false"/>
          <w:color w:val="ff0000"/>
          <w:sz w:val="28"/>
        </w:rPr>
        <w:t xml:space="preserve"> (вводится в действие после дня его первого официального опубликования).</w:t>
      </w:r>
    </w:p>
    <w:bookmarkStart w:name="z1755" w:id="1583"/>
    <w:p>
      <w:pPr>
        <w:spacing w:after="0"/>
        <w:ind w:left="0"/>
        <w:jc w:val="left"/>
      </w:pPr>
      <w:r>
        <w:rPr>
          <w:rFonts w:ascii="Times New Roman"/>
          <w:b/>
          <w:i w:val="false"/>
          <w:color w:val="000000"/>
        </w:rPr>
        <w:t xml:space="preserve">  Типовые учебные планы и содержание образовательной программы по специальности "Гастроэнтерология (эндоскопия по профилю основной специальности, ультразвуковая диагностика по профилю основной специальности) (взрослая)"</w:t>
      </w:r>
    </w:p>
    <w:bookmarkEnd w:id="1583"/>
    <w:p>
      <w:pPr>
        <w:spacing w:after="0"/>
        <w:ind w:left="0"/>
        <w:jc w:val="both"/>
      </w:pPr>
      <w:r>
        <w:rPr>
          <w:rFonts w:ascii="Times New Roman"/>
          <w:b w:val="false"/>
          <w:i w:val="false"/>
          <w:color w:val="000000"/>
          <w:sz w:val="28"/>
        </w:rPr>
        <w:t>
      1. Типовые учебные планы циклов переподготовки по специальности "Гастроэнтерология (эндоскопия по профилю основной специальности, ультразвуковая диагностика по профилю основной специальности) (взрослая)"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формирования здорового образа жизни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медицины катастроф)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Гастроэнтерология в стационаре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в том числе часы на итоговый контроль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Амбулаторно-поликлиническая гастроэнтерология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Лучевые и эндоскопические методы исследования в гастроэнтерологии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доказательной медицины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реабилитации в гастроэнтерологии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 Вирус иммунодефицита человека (далее – ВИЧ-инфекция)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Примечания</w:t>
      </w:r>
    </w:p>
    <w:p>
      <w:pPr>
        <w:spacing w:after="0"/>
        <w:ind w:left="0"/>
        <w:jc w:val="both"/>
      </w:pPr>
      <w:r>
        <w:rPr>
          <w:rFonts w:ascii="Times New Roman"/>
          <w:b w:val="false"/>
          <w:i w:val="false"/>
          <w:color w:val="000000"/>
          <w:sz w:val="28"/>
        </w:rPr>
        <w:t>
      * Для специалистов, не имеющих переподготовку по гастроэнтерологии;</w:t>
      </w:r>
    </w:p>
    <w:p>
      <w:pPr>
        <w:spacing w:after="0"/>
        <w:ind w:left="0"/>
        <w:jc w:val="both"/>
      </w:pPr>
      <w:r>
        <w:rPr>
          <w:rFonts w:ascii="Times New Roman"/>
          <w:b w:val="false"/>
          <w:i w:val="false"/>
          <w:color w:val="000000"/>
          <w:sz w:val="28"/>
        </w:rPr>
        <w:t>
      **Для специалистов, имеющих переподготовку по детской гастроэнтерологии.</w:t>
      </w:r>
    </w:p>
    <w:p>
      <w:pPr>
        <w:spacing w:after="0"/>
        <w:ind w:left="0"/>
        <w:jc w:val="both"/>
      </w:pPr>
      <w:r>
        <w:rPr>
          <w:rFonts w:ascii="Times New Roman"/>
          <w:b w:val="false"/>
          <w:i w:val="false"/>
          <w:color w:val="000000"/>
          <w:sz w:val="28"/>
        </w:rPr>
        <w:t>
      2. Типовые учебные планы циклов повышения квалификации по специальности "Гастроэнтерология (эндоскопия по профилю основной специальности, ультразвуковая диагностика по профилю основной специальности) (взрослая)"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18/⅓</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формирования здорового образа жизни, медицины катастроф)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ПД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гастроэнтерологии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Типовой учебный план сертификационного цикла повышения квалификации (для высшей и первой категории) по специальности "Гастроэнтерология (эндоскопия по профилю основной специальности, ультразвуковая диагностика по профилю основной специальности) (взрослая)"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Инновационные технологии в гастроэнтерологии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Примечание: * в том числе часы на итоговый контроль</w:t>
      </w:r>
    </w:p>
    <w:p>
      <w:pPr>
        <w:spacing w:after="0"/>
        <w:ind w:left="0"/>
        <w:jc w:val="both"/>
      </w:pPr>
      <w:r>
        <w:rPr>
          <w:rFonts w:ascii="Times New Roman"/>
          <w:b w:val="false"/>
          <w:i w:val="false"/>
          <w:color w:val="000000"/>
          <w:sz w:val="28"/>
        </w:rPr>
        <w:t>
      4. Типовой учебный план сертификационного цикла повышения квалификации (для второй категории) по специальности "Гастроэнтерология (эндоскопия по профилю основной специальности, ультразвуковая диагностика по профилю основной специальности) (взрослая)"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 диагностика и лечение заболеваний пищеварительной системы в повседневной клинической практике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Примечание: * в том числе часы на итоговый контроль</w:t>
      </w:r>
    </w:p>
    <w:p>
      <w:pPr>
        <w:spacing w:after="0"/>
        <w:ind w:left="0"/>
        <w:jc w:val="both"/>
      </w:pPr>
      <w:r>
        <w:rPr>
          <w:rFonts w:ascii="Times New Roman"/>
          <w:b w:val="false"/>
          <w:i w:val="false"/>
          <w:color w:val="000000"/>
          <w:sz w:val="28"/>
        </w:rPr>
        <w:t>
      5. Содержание образовательной программы переподготовки по специальности "Гастроэнтерология (эндоскопия по профилю основной специальности, ультразвуковая диагностика по профилю основной специальности) (взрослая)"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Гастроэнтерология в стационаре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гастроэнтерологической и гепатологической службы населению в Республике Казахстан. Социально-экономические аспекты в гастроэнтерологии. Нормальная и патологическая анатомия, и физиология пищеварительной системы. Методы клинического и лабораторно − инструментального исследования желудочно-кишечного тракта. Современные представления об этиологии, патогенезе, классификации, клинической симптоматике, дифференциальной диагностике, с учетом гендерных, возрастных и национальных особенностей, заболеваний и пограничных состояний в гастроэнтерологической практике. Общие принципы и методы лечения болезней желудочно-кишечного тракта, гепато-билиарной системы. Немедикаментозные методы лечения в гастроэнтерологии. Рациональная фармакотерапия больных, основы нутрициологии при заболеваниях пищеварительной системы. Малоинвазивные (интервенционные) и хирургические вмешательства в гастроэнтерологии и гепатологии.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Амбулаторно-поликлиническая гастроэнтерология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амбулаторно-поликлинической гастроэнтерологической помощи населению в Республике Казахстан. Учетно-отчетная документация. Диагностика, дифференциальная диагностика заболеваний пищеварительной системы на догоспитальном этапе. Немедикаментозное и медикаментозное лечение болезней желудочно-кишечного тракта в амбулаторно-поликлинических условиях. Экспертиза временной нетрудоспособности, вопросы медико-социальной и военно-врачебной экспертизы при заболеваниях пищеварительной системы. Диспансеризация и эффективные формы вторичной профилактики болезней желудочно-кишечного тракта и гепато-билиарной зоны.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Лучевые и эндоскопические методы исследования в гастроэнтерологии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Стандарты объемов обследования функциональной и эндоскопической диагностики в гастроэнтерологии и гепатологии. Функциональные методы исследования пищеварительной системы, сосудов брюшной полости, классификация, основы получения информации и способы осуществления (реализации) методов. Показания, противопоказания для проведения функциональных методов диагностики. Функциональная диагностика при патологии гепато-билиарной зоны, сосудов печени, селезенки, брюшной полости. Стандарты объемов обследования функциональной диагностики гастроэнтерологии. Показания, противопоказания для проведения функциональной диагностики. Эндоскопические методы диагностики и лечения в гастроэнтерологии. Показания и противопоказания. Современные классификации и минимальная стандартная терминология. Эндоскопические методы диагностики.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(далее – СЛР) – Advanced Cardiac Life Support (Адвенсед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 Неотложная медицинская помощь в гастроэнтерологии. Организация работы скорой и неотложной медицинской помощи гастроэнтерологическим больным в Республике Казахстан. Основные принципы оказания неотложной гастроэнтерологической помощи взрослым. Диагностика неотложных состояний в гастроэнтерологии, гепатологии (взрослой), интервенционной. Оказание доврачебной помощи, квалифицированной скорой медицинской помощи, специализированной скорой медицинской помощи при неотложных состояниях в гастроэнтерологии (взрослой), интервенционной.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доказательной медицины в гастроэнтерологии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доказательную медицину. Виды вмешательств. Виды исследований. Дизайн исследований. Рандомизированное контролируемое исследование. "Золотой стандарт". Иерархия научных данных по степени доказательности. Формулирование клинической проблемы. Стратегия поиска медицинской информации в базах данных. Медицинские базы данных в интернете Medline (Медлайн), Cochrane (Кочрейн), PubMed (Пабмед). Систематический обзор. Мета-анализ. Критическая оценка медицинской информации на основе доказательной медицины. Таблицы доказательств для различных типов исследований. Разбор статей по таблицам доказательств.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реабилитации в гастроэнтерологии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аспекты реабилитации в гастроэнтерологии. Виды реабилитации. Основные принципы поэтапной системы реабилитации больных с заболеваниями пищеварительной системы. Комплексная гастроэнтерологическая и гепатологическая реабилитация, реабилитационные программы при заболеваниях пищеварительной системы. Организация процесса реабилитации пациентам гастроэнтерологического профиля на стационарном и амбулаторно-поликлиническом этапах.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 ВИЧ-инфекция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принципы системы организационных, профилактических и противоэпидемических мероприятий, направленных на предупреждение возникновения и распространения инфекционных заболеваний в объектах здравоохранения. Организация комиссии инфекционного контроля (далее – КИК). Эпидемиологический анализ внутрибольничной инфекции (далее – ВБИ). Возбудители ВБИ, антибиотикорезистентность. Микробиологическое обеспечение инфекционного контроля. Дезинфекция, ее виды и задачи для профилактики ВБИ. Организация стационарной и амбулаторной помощи больным с ВИЧ-инфекцией. Профилактика ВИЧ-инфекции. Консультирование до и после тестирования на ВИЧ. Лабораторная диагностика ВИЧ-инфекции. Клиника ВИЧ-инфекции, вторичные заболевания. Основные принципы лечения ВИЧ-инфекции.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bl>
    <w:p>
      <w:pPr>
        <w:spacing w:after="0"/>
        <w:ind w:left="0"/>
        <w:jc w:val="both"/>
      </w:pPr>
      <w:r>
        <w:rPr>
          <w:rFonts w:ascii="Times New Roman"/>
          <w:b w:val="false"/>
          <w:i w:val="false"/>
          <w:color w:val="000000"/>
          <w:sz w:val="28"/>
        </w:rPr>
        <w:t>
      6. Содержание образовательной программы циклов повышения квалификации (4 недели) по специальности "Гастроэнтерология (эндоскопия по профилю основной специальности, ультразвуковая диагностика по профилю основной специальности) (взрослая)"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гастроэнтерологии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Этиология, патогенез, клиника, диагностика и дифференциальная диагностика, методы лечения, профилактика и неотложная помощь при заболеваниях желудочно-кишечного тракта, основанных на актуальных международных и национальных рекомендациях (протоколах), включая инновационно-технологичные методы диагностики и лечения болезней системы пищеварения.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bl>
    <w:p>
      <w:pPr>
        <w:spacing w:after="0"/>
        <w:ind w:left="0"/>
        <w:jc w:val="both"/>
      </w:pPr>
      <w:r>
        <w:rPr>
          <w:rFonts w:ascii="Times New Roman"/>
          <w:b w:val="false"/>
          <w:i w:val="false"/>
          <w:color w:val="000000"/>
          <w:sz w:val="28"/>
        </w:rPr>
        <w:t>
      7. Содержание образовательной программы сертификационного цикла повышения квалификации (для высшей и первой категория) по специальности "Гастроэнтерология (эндоскопия по профилю основной специальности, ультразвуковая диагностика по профилю основной специальности) (взрослая)"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Инновационные технологии в гастроэнтерологии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высокотехнологичной медицинской помощи при заболеваниях желудочно-кишечного тракта: инновационные программы профилактики, современные методы неинвазивной и инвазивной диагностики, новые технологии эндоскопической диагностики и лечения, лучевой диагностики, актуальные методы медикаментозных и малоинвазивных методов лечения заболеваний желудочно-кишечного тракта. Нормативные правовые акты, регламентирующие работу врача гастроэнтеролога.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p>
      <w:pPr>
        <w:spacing w:after="0"/>
        <w:ind w:left="0"/>
        <w:jc w:val="both"/>
      </w:pPr>
      <w:r>
        <w:rPr>
          <w:rFonts w:ascii="Times New Roman"/>
          <w:b w:val="false"/>
          <w:i w:val="false"/>
          <w:color w:val="000000"/>
          <w:sz w:val="28"/>
        </w:rPr>
        <w:t>
      8. Содержание образовательной программы сертификационного цикла повышения квалификации (для второй категория) по специальности "Гастроэнтерология (эндоскопия по профилю основной специальности, ультразвуковая диагностика по профилю основной специальности) (взрослая)"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 диагностика и лечение заболеваний пищеварительной системы в повседневной клинической практике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 клиника, диагностика, дифференциальная диагностика, эффективные методы лечения наиболее социально-значимых гастроэнтерологических и гепатологических заболеваний. Нормативные правовые акты, регламентирующие работу врача гастроэнтеролога.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p>
      <w:pPr>
        <w:spacing w:after="0"/>
        <w:ind w:left="0"/>
        <w:jc w:val="both"/>
      </w:pPr>
      <w:r>
        <w:rPr>
          <w:rFonts w:ascii="Times New Roman"/>
          <w:b w:val="false"/>
          <w:i w:val="false"/>
          <w:color w:val="000000"/>
          <w:sz w:val="28"/>
        </w:rPr>
        <w:t>
      Используемые сокращения:</w:t>
      </w:r>
    </w:p>
    <w:p>
      <w:pPr>
        <w:spacing w:after="0"/>
        <w:ind w:left="0"/>
        <w:jc w:val="both"/>
      </w:pPr>
      <w:r>
        <w:rPr>
          <w:rFonts w:ascii="Times New Roman"/>
          <w:b w:val="false"/>
          <w:i w:val="false"/>
          <w:color w:val="000000"/>
          <w:sz w:val="28"/>
        </w:rPr>
        <w:t>
      БД – базовые дисциплины;</w:t>
      </w:r>
    </w:p>
    <w:p>
      <w:pPr>
        <w:spacing w:after="0"/>
        <w:ind w:left="0"/>
        <w:jc w:val="both"/>
      </w:pPr>
      <w:r>
        <w:rPr>
          <w:rFonts w:ascii="Times New Roman"/>
          <w:b w:val="false"/>
          <w:i w:val="false"/>
          <w:color w:val="000000"/>
          <w:sz w:val="28"/>
        </w:rPr>
        <w:t>
      БДО – базовые дисциплины обязательные;</w:t>
      </w:r>
    </w:p>
    <w:p>
      <w:pPr>
        <w:spacing w:after="0"/>
        <w:ind w:left="0"/>
        <w:jc w:val="both"/>
      </w:pPr>
      <w:r>
        <w:rPr>
          <w:rFonts w:ascii="Times New Roman"/>
          <w:b w:val="false"/>
          <w:i w:val="false"/>
          <w:color w:val="000000"/>
          <w:sz w:val="28"/>
        </w:rPr>
        <w:t>
      ПД – профилирующие дисциплины;</w:t>
      </w:r>
    </w:p>
    <w:p>
      <w:pPr>
        <w:spacing w:after="0"/>
        <w:ind w:left="0"/>
        <w:jc w:val="both"/>
      </w:pPr>
      <w:r>
        <w:rPr>
          <w:rFonts w:ascii="Times New Roman"/>
          <w:b w:val="false"/>
          <w:i w:val="false"/>
          <w:color w:val="000000"/>
          <w:sz w:val="28"/>
        </w:rPr>
        <w:t>
      ПДО – профилирующие дисциплины обязательные;</w:t>
      </w:r>
    </w:p>
    <w:p>
      <w:pPr>
        <w:spacing w:after="0"/>
        <w:ind w:left="0"/>
        <w:jc w:val="both"/>
      </w:pPr>
      <w:r>
        <w:rPr>
          <w:rFonts w:ascii="Times New Roman"/>
          <w:b w:val="false"/>
          <w:i w:val="false"/>
          <w:color w:val="000000"/>
          <w:sz w:val="28"/>
        </w:rPr>
        <w:t>
      ПДВ – профилирующие дисциплины по выбору;</w:t>
      </w:r>
    </w:p>
    <w:p>
      <w:pPr>
        <w:spacing w:after="0"/>
        <w:ind w:left="0"/>
        <w:jc w:val="both"/>
      </w:pPr>
      <w:r>
        <w:rPr>
          <w:rFonts w:ascii="Times New Roman"/>
          <w:b w:val="false"/>
          <w:i w:val="false"/>
          <w:color w:val="000000"/>
          <w:sz w:val="28"/>
        </w:rPr>
        <w:t>
      ИК – итоговый контроль.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7-1</w:t>
            </w:r>
            <w:r>
              <w:br/>
            </w:r>
            <w:r>
              <w:rPr>
                <w:rFonts w:ascii="Times New Roman"/>
                <w:b w:val="false"/>
                <w:i w:val="false"/>
                <w:color w:val="000000"/>
                <w:sz w:val="20"/>
              </w:rPr>
              <w:t>к Типовой программе</w:t>
            </w:r>
            <w:r>
              <w:br/>
            </w:r>
            <w:r>
              <w:rPr>
                <w:rFonts w:ascii="Times New Roman"/>
                <w:b w:val="false"/>
                <w:i w:val="false"/>
                <w:color w:val="000000"/>
                <w:sz w:val="20"/>
              </w:rPr>
              <w:t>повышения квалификации</w:t>
            </w:r>
            <w:r>
              <w:br/>
            </w:r>
            <w:r>
              <w:rPr>
                <w:rFonts w:ascii="Times New Roman"/>
                <w:b w:val="false"/>
                <w:i w:val="false"/>
                <w:color w:val="000000"/>
                <w:sz w:val="20"/>
              </w:rPr>
              <w:t>и переподготовки медицинских</w:t>
            </w:r>
            <w:r>
              <w:br/>
            </w:r>
            <w:r>
              <w:rPr>
                <w:rFonts w:ascii="Times New Roman"/>
                <w:b w:val="false"/>
                <w:i w:val="false"/>
                <w:color w:val="000000"/>
                <w:sz w:val="20"/>
              </w:rPr>
              <w:t>и фармацевтических кадров</w:t>
            </w:r>
          </w:p>
        </w:tc>
      </w:tr>
    </w:tbl>
    <w:p>
      <w:pPr>
        <w:spacing w:after="0"/>
        <w:ind w:left="0"/>
        <w:jc w:val="both"/>
      </w:pPr>
      <w:r>
        <w:rPr>
          <w:rFonts w:ascii="Times New Roman"/>
          <w:b w:val="false"/>
          <w:i w:val="false"/>
          <w:color w:val="ff0000"/>
          <w:sz w:val="28"/>
        </w:rPr>
        <w:t xml:space="preserve">
      Сноска. Типовая программа дополнена приложением 7-1 в соответствии с приказом Министра здравоохранения РК от 11.10.2018 </w:t>
      </w:r>
      <w:r>
        <w:rPr>
          <w:rFonts w:ascii="Times New Roman"/>
          <w:b w:val="false"/>
          <w:i w:val="false"/>
          <w:color w:val="ff0000"/>
          <w:sz w:val="28"/>
        </w:rPr>
        <w:t>№ ҚР ДСМ-26</w:t>
      </w:r>
      <w:r>
        <w:rPr>
          <w:rFonts w:ascii="Times New Roman"/>
          <w:b w:val="false"/>
          <w:i w:val="false"/>
          <w:color w:val="ff0000"/>
          <w:sz w:val="28"/>
        </w:rPr>
        <w:t xml:space="preserve"> (вводится в действие после дня его первого официального опубликования).</w:t>
      </w:r>
    </w:p>
    <w:bookmarkStart w:name="z9466" w:id="1584"/>
    <w:p>
      <w:pPr>
        <w:spacing w:after="0"/>
        <w:ind w:left="0"/>
        <w:jc w:val="left"/>
      </w:pPr>
      <w:r>
        <w:rPr>
          <w:rFonts w:ascii="Times New Roman"/>
          <w:b/>
          <w:i w:val="false"/>
          <w:color w:val="000000"/>
        </w:rPr>
        <w:t xml:space="preserve"> Типовые учебные планы и содержание образовательной программы по специальности "Гастроэнтерология (эндоскопия по профилю основной специальности, ультразвуковая диагностика по профилю основной специальности) (детская)"</w:t>
      </w:r>
    </w:p>
    <w:bookmarkEnd w:id="1584"/>
    <w:bookmarkStart w:name="z9467" w:id="1585"/>
    <w:p>
      <w:pPr>
        <w:spacing w:after="0"/>
        <w:ind w:left="0"/>
        <w:jc w:val="both"/>
      </w:pPr>
      <w:r>
        <w:rPr>
          <w:rFonts w:ascii="Times New Roman"/>
          <w:b w:val="false"/>
          <w:i w:val="false"/>
          <w:color w:val="000000"/>
          <w:sz w:val="28"/>
        </w:rPr>
        <w:t>
      1. Типовые учебные планы циклов переподготовки по специальности "Гастроэнтерология (эндоскопия по профилю основной специальности, ультразвуковая диагностика по профилю основной специальности) (детская)"</w:t>
      </w:r>
    </w:p>
    <w:bookmarkEnd w:id="15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68" w:id="1586"/>
          <w:p>
            <w:pPr>
              <w:spacing w:after="20"/>
              <w:ind w:left="20"/>
              <w:jc w:val="both"/>
            </w:pPr>
            <w:r>
              <w:rPr>
                <w:rFonts w:ascii="Times New Roman"/>
                <w:b w:val="false"/>
                <w:i w:val="false"/>
                <w:color w:val="000000"/>
                <w:sz w:val="20"/>
              </w:rPr>
              <w:t>
</w:t>
            </w:r>
            <w:r>
              <w:rPr>
                <w:rFonts w:ascii="Times New Roman"/>
                <w:b w:val="false"/>
                <w:i w:val="false"/>
                <w:color w:val="000000"/>
                <w:sz w:val="20"/>
              </w:rPr>
              <w:t>Код дисциплины</w:t>
            </w:r>
          </w:p>
          <w:bookmarkEnd w:id="158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74" w:id="1587"/>
          <w:p>
            <w:pPr>
              <w:spacing w:after="20"/>
              <w:ind w:left="20"/>
              <w:jc w:val="both"/>
            </w:pPr>
            <w:r>
              <w:rPr>
                <w:rFonts w:ascii="Times New Roman"/>
                <w:b w:val="false"/>
                <w:i w:val="false"/>
                <w:color w:val="000000"/>
                <w:sz w:val="20"/>
              </w:rPr>
              <w:t>
</w:t>
            </w:r>
            <w:r>
              <w:rPr>
                <w:rFonts w:ascii="Times New Roman"/>
                <w:b w:val="false"/>
                <w:i w:val="false"/>
                <w:color w:val="000000"/>
                <w:sz w:val="20"/>
              </w:rPr>
              <w:t>БД</w:t>
            </w:r>
          </w:p>
          <w:bookmarkEnd w:id="158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80" w:id="1588"/>
          <w:p>
            <w:pPr>
              <w:spacing w:after="20"/>
              <w:ind w:left="20"/>
              <w:jc w:val="both"/>
            </w:pPr>
            <w:r>
              <w:rPr>
                <w:rFonts w:ascii="Times New Roman"/>
                <w:b w:val="false"/>
                <w:i w:val="false"/>
                <w:color w:val="000000"/>
                <w:sz w:val="20"/>
              </w:rPr>
              <w:t>
</w:t>
            </w:r>
            <w:r>
              <w:rPr>
                <w:rFonts w:ascii="Times New Roman"/>
                <w:b w:val="false"/>
                <w:i w:val="false"/>
                <w:color w:val="000000"/>
                <w:sz w:val="20"/>
              </w:rPr>
              <w:t>БДО 01</w:t>
            </w:r>
          </w:p>
          <w:bookmarkEnd w:id="158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86" w:id="1589"/>
          <w:p>
            <w:pPr>
              <w:spacing w:after="20"/>
              <w:ind w:left="20"/>
              <w:jc w:val="both"/>
            </w:pPr>
            <w:r>
              <w:rPr>
                <w:rFonts w:ascii="Times New Roman"/>
                <w:b w:val="false"/>
                <w:i w:val="false"/>
                <w:color w:val="000000"/>
                <w:sz w:val="20"/>
              </w:rPr>
              <w:t>
</w:t>
            </w:r>
            <w:r>
              <w:rPr>
                <w:rFonts w:ascii="Times New Roman"/>
                <w:b w:val="false"/>
                <w:i w:val="false"/>
                <w:color w:val="000000"/>
                <w:sz w:val="20"/>
              </w:rPr>
              <w:t>БДО 02</w:t>
            </w:r>
          </w:p>
          <w:bookmarkEnd w:id="158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формирования здорового образа жизни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92" w:id="1590"/>
          <w:p>
            <w:pPr>
              <w:spacing w:after="20"/>
              <w:ind w:left="20"/>
              <w:jc w:val="both"/>
            </w:pPr>
            <w:r>
              <w:rPr>
                <w:rFonts w:ascii="Times New Roman"/>
                <w:b w:val="false"/>
                <w:i w:val="false"/>
                <w:color w:val="000000"/>
                <w:sz w:val="20"/>
              </w:rPr>
              <w:t>
</w:t>
            </w:r>
            <w:r>
              <w:rPr>
                <w:rFonts w:ascii="Times New Roman"/>
                <w:b w:val="false"/>
                <w:i w:val="false"/>
                <w:color w:val="000000"/>
                <w:sz w:val="20"/>
              </w:rPr>
              <w:t>БДО 03</w:t>
            </w:r>
          </w:p>
          <w:bookmarkEnd w:id="159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98" w:id="1591"/>
          <w:p>
            <w:pPr>
              <w:spacing w:after="20"/>
              <w:ind w:left="20"/>
              <w:jc w:val="both"/>
            </w:pPr>
            <w:r>
              <w:rPr>
                <w:rFonts w:ascii="Times New Roman"/>
                <w:b w:val="false"/>
                <w:i w:val="false"/>
                <w:color w:val="000000"/>
                <w:sz w:val="20"/>
              </w:rPr>
              <w:t>
</w:t>
            </w:r>
            <w:r>
              <w:rPr>
                <w:rFonts w:ascii="Times New Roman"/>
                <w:b w:val="false"/>
                <w:i w:val="false"/>
                <w:color w:val="000000"/>
                <w:sz w:val="20"/>
              </w:rPr>
              <w:t>БДО 04</w:t>
            </w:r>
          </w:p>
          <w:bookmarkEnd w:id="159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медицины катастроф)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04" w:id="1592"/>
          <w:p>
            <w:pPr>
              <w:spacing w:after="20"/>
              <w:ind w:left="20"/>
              <w:jc w:val="both"/>
            </w:pPr>
            <w:r>
              <w:rPr>
                <w:rFonts w:ascii="Times New Roman"/>
                <w:b w:val="false"/>
                <w:i w:val="false"/>
                <w:color w:val="000000"/>
                <w:sz w:val="20"/>
              </w:rPr>
              <w:t>
</w:t>
            </w:r>
            <w:r>
              <w:rPr>
                <w:rFonts w:ascii="Times New Roman"/>
                <w:b w:val="false"/>
                <w:i w:val="false"/>
                <w:color w:val="000000"/>
                <w:sz w:val="20"/>
              </w:rPr>
              <w:t>ПД</w:t>
            </w:r>
          </w:p>
          <w:bookmarkEnd w:id="159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10" w:id="1593"/>
          <w:p>
            <w:pPr>
              <w:spacing w:after="20"/>
              <w:ind w:left="20"/>
              <w:jc w:val="both"/>
            </w:pPr>
            <w:r>
              <w:rPr>
                <w:rFonts w:ascii="Times New Roman"/>
                <w:b w:val="false"/>
                <w:i w:val="false"/>
                <w:color w:val="000000"/>
                <w:sz w:val="20"/>
              </w:rPr>
              <w:t>
</w:t>
            </w:r>
            <w:r>
              <w:rPr>
                <w:rFonts w:ascii="Times New Roman"/>
                <w:b w:val="false"/>
                <w:i w:val="false"/>
                <w:color w:val="000000"/>
                <w:sz w:val="20"/>
              </w:rPr>
              <w:t>ПДО</w:t>
            </w:r>
          </w:p>
          <w:bookmarkEnd w:id="159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16" w:id="1594"/>
          <w:p>
            <w:pPr>
              <w:spacing w:after="20"/>
              <w:ind w:left="20"/>
              <w:jc w:val="both"/>
            </w:pPr>
            <w:r>
              <w:rPr>
                <w:rFonts w:ascii="Times New Roman"/>
                <w:b w:val="false"/>
                <w:i w:val="false"/>
                <w:color w:val="000000"/>
                <w:sz w:val="20"/>
              </w:rPr>
              <w:t>
</w:t>
            </w:r>
            <w:r>
              <w:rPr>
                <w:rFonts w:ascii="Times New Roman"/>
                <w:b w:val="false"/>
                <w:i w:val="false"/>
                <w:color w:val="000000"/>
                <w:sz w:val="20"/>
              </w:rPr>
              <w:t>ПДО 01</w:t>
            </w:r>
          </w:p>
          <w:bookmarkEnd w:id="159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Гастроэнтерология детского возраста в стационаре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в том числе часы на итоговый контроль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22" w:id="1595"/>
          <w:p>
            <w:pPr>
              <w:spacing w:after="20"/>
              <w:ind w:left="20"/>
              <w:jc w:val="both"/>
            </w:pPr>
            <w:r>
              <w:rPr>
                <w:rFonts w:ascii="Times New Roman"/>
                <w:b w:val="false"/>
                <w:i w:val="false"/>
                <w:color w:val="000000"/>
                <w:sz w:val="20"/>
              </w:rPr>
              <w:t>
</w:t>
            </w:r>
            <w:r>
              <w:rPr>
                <w:rFonts w:ascii="Times New Roman"/>
                <w:b w:val="false"/>
                <w:i w:val="false"/>
                <w:color w:val="000000"/>
                <w:sz w:val="20"/>
              </w:rPr>
              <w:t>ПДО 02</w:t>
            </w:r>
          </w:p>
          <w:bookmarkEnd w:id="159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Амбулаторно-поликлиническая гастроэнтерология детского возраста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28" w:id="1596"/>
          <w:p>
            <w:pPr>
              <w:spacing w:after="20"/>
              <w:ind w:left="20"/>
              <w:jc w:val="both"/>
            </w:pPr>
            <w:r>
              <w:rPr>
                <w:rFonts w:ascii="Times New Roman"/>
                <w:b w:val="false"/>
                <w:i w:val="false"/>
                <w:color w:val="000000"/>
                <w:sz w:val="20"/>
              </w:rPr>
              <w:t>
</w:t>
            </w:r>
            <w:r>
              <w:rPr>
                <w:rFonts w:ascii="Times New Roman"/>
                <w:b w:val="false"/>
                <w:i w:val="false"/>
                <w:color w:val="000000"/>
                <w:sz w:val="20"/>
              </w:rPr>
              <w:t>ПДО 03</w:t>
            </w:r>
          </w:p>
          <w:bookmarkEnd w:id="159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Лучевые и эндоскопические методы исследования в гастроэнтерологии детского возраста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34" w:id="1597"/>
          <w:p>
            <w:pPr>
              <w:spacing w:after="20"/>
              <w:ind w:left="20"/>
              <w:jc w:val="both"/>
            </w:pPr>
            <w:r>
              <w:rPr>
                <w:rFonts w:ascii="Times New Roman"/>
                <w:b w:val="false"/>
                <w:i w:val="false"/>
                <w:color w:val="000000"/>
                <w:sz w:val="20"/>
              </w:rPr>
              <w:t>
</w:t>
            </w:r>
            <w:r>
              <w:rPr>
                <w:rFonts w:ascii="Times New Roman"/>
                <w:b w:val="false"/>
                <w:i w:val="false"/>
                <w:color w:val="000000"/>
                <w:sz w:val="20"/>
              </w:rPr>
              <w:t>ПДО 04</w:t>
            </w:r>
          </w:p>
          <w:bookmarkEnd w:id="159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40" w:id="1598"/>
          <w:p>
            <w:pPr>
              <w:spacing w:after="20"/>
              <w:ind w:left="20"/>
              <w:jc w:val="both"/>
            </w:pPr>
            <w:r>
              <w:rPr>
                <w:rFonts w:ascii="Times New Roman"/>
                <w:b w:val="false"/>
                <w:i w:val="false"/>
                <w:color w:val="000000"/>
                <w:sz w:val="20"/>
              </w:rPr>
              <w:t>
</w:t>
            </w:r>
            <w:r>
              <w:rPr>
                <w:rFonts w:ascii="Times New Roman"/>
                <w:b w:val="false"/>
                <w:i w:val="false"/>
                <w:color w:val="000000"/>
                <w:sz w:val="20"/>
              </w:rPr>
              <w:t>ПДО 05</w:t>
            </w:r>
          </w:p>
          <w:bookmarkEnd w:id="159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доказательной медицины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46" w:id="1599"/>
          <w:p>
            <w:pPr>
              <w:spacing w:after="20"/>
              <w:ind w:left="20"/>
              <w:jc w:val="both"/>
            </w:pPr>
            <w:r>
              <w:rPr>
                <w:rFonts w:ascii="Times New Roman"/>
                <w:b w:val="false"/>
                <w:i w:val="false"/>
                <w:color w:val="000000"/>
                <w:sz w:val="20"/>
              </w:rPr>
              <w:t>
</w:t>
            </w:r>
            <w:r>
              <w:rPr>
                <w:rFonts w:ascii="Times New Roman"/>
                <w:b w:val="false"/>
                <w:i w:val="false"/>
                <w:color w:val="000000"/>
                <w:sz w:val="20"/>
              </w:rPr>
              <w:t>ПДО 06</w:t>
            </w:r>
          </w:p>
          <w:bookmarkEnd w:id="159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реабилитации в гастроэнтерологии детского возраста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52" w:id="1600"/>
          <w:p>
            <w:pPr>
              <w:spacing w:after="20"/>
              <w:ind w:left="20"/>
              <w:jc w:val="both"/>
            </w:pPr>
            <w:r>
              <w:rPr>
                <w:rFonts w:ascii="Times New Roman"/>
                <w:b w:val="false"/>
                <w:i w:val="false"/>
                <w:color w:val="000000"/>
                <w:sz w:val="20"/>
              </w:rPr>
              <w:t>
</w:t>
            </w:r>
            <w:r>
              <w:rPr>
                <w:rFonts w:ascii="Times New Roman"/>
                <w:b w:val="false"/>
                <w:i w:val="false"/>
                <w:color w:val="000000"/>
                <w:sz w:val="20"/>
              </w:rPr>
              <w:t>ПДО 07</w:t>
            </w:r>
          </w:p>
          <w:bookmarkEnd w:id="160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 Вирус иммунодефицита человека (далее – ВИЧ-инфекция)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58" w:id="1601"/>
          <w:p>
            <w:pPr>
              <w:spacing w:after="20"/>
              <w:ind w:left="20"/>
              <w:jc w:val="both"/>
            </w:pPr>
            <w:r>
              <w:rPr>
                <w:rFonts w:ascii="Times New Roman"/>
                <w:b w:val="false"/>
                <w:i w:val="false"/>
                <w:color w:val="000000"/>
                <w:sz w:val="20"/>
              </w:rPr>
              <w:t>
</w:t>
            </w:r>
            <w:r>
              <w:rPr>
                <w:rFonts w:ascii="Times New Roman"/>
                <w:b w:val="false"/>
                <w:i w:val="false"/>
                <w:color w:val="000000"/>
                <w:sz w:val="20"/>
              </w:rPr>
              <w:t>ПДВ</w:t>
            </w:r>
          </w:p>
          <w:bookmarkEnd w:id="160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64" w:id="1602"/>
          <w:p>
            <w:pPr>
              <w:spacing w:after="20"/>
              <w:ind w:left="20"/>
              <w:jc w:val="both"/>
            </w:pPr>
            <w:r>
              <w:rPr>
                <w:rFonts w:ascii="Times New Roman"/>
                <w:b w:val="false"/>
                <w:i w:val="false"/>
                <w:color w:val="000000"/>
                <w:sz w:val="20"/>
              </w:rPr>
              <w:t>
</w:t>
            </w:r>
            <w:r>
              <w:rPr>
                <w:rFonts w:ascii="Times New Roman"/>
                <w:b w:val="false"/>
                <w:i w:val="false"/>
                <w:color w:val="000000"/>
                <w:sz w:val="20"/>
              </w:rPr>
              <w:t>ИК</w:t>
            </w:r>
          </w:p>
          <w:bookmarkEnd w:id="160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576" w:id="1603"/>
    <w:p>
      <w:pPr>
        <w:spacing w:after="0"/>
        <w:ind w:left="0"/>
        <w:jc w:val="both"/>
      </w:pPr>
      <w:r>
        <w:rPr>
          <w:rFonts w:ascii="Times New Roman"/>
          <w:b w:val="false"/>
          <w:i w:val="false"/>
          <w:color w:val="000000"/>
          <w:sz w:val="28"/>
        </w:rPr>
        <w:t>
      Примечания:</w:t>
      </w:r>
    </w:p>
    <w:bookmarkEnd w:id="1603"/>
    <w:bookmarkStart w:name="z9577" w:id="1604"/>
    <w:p>
      <w:pPr>
        <w:spacing w:after="0"/>
        <w:ind w:left="0"/>
        <w:jc w:val="both"/>
      </w:pPr>
      <w:r>
        <w:rPr>
          <w:rFonts w:ascii="Times New Roman"/>
          <w:b w:val="false"/>
          <w:i w:val="false"/>
          <w:color w:val="000000"/>
          <w:sz w:val="28"/>
        </w:rPr>
        <w:t>
      * Для специалистов, не имеющих переподготовку по гастроэнтерологии;</w:t>
      </w:r>
    </w:p>
    <w:bookmarkEnd w:id="1604"/>
    <w:bookmarkStart w:name="z9578" w:id="1605"/>
    <w:p>
      <w:pPr>
        <w:spacing w:after="0"/>
        <w:ind w:left="0"/>
        <w:jc w:val="both"/>
      </w:pPr>
      <w:r>
        <w:rPr>
          <w:rFonts w:ascii="Times New Roman"/>
          <w:b w:val="false"/>
          <w:i w:val="false"/>
          <w:color w:val="000000"/>
          <w:sz w:val="28"/>
        </w:rPr>
        <w:t>
      **Для специалистов, имеющих переподготовку по взрослой гастроэнтерологии.</w:t>
      </w:r>
    </w:p>
    <w:bookmarkEnd w:id="1605"/>
    <w:bookmarkStart w:name="z9579" w:id="1606"/>
    <w:p>
      <w:pPr>
        <w:spacing w:after="0"/>
        <w:ind w:left="0"/>
        <w:jc w:val="both"/>
      </w:pPr>
      <w:r>
        <w:rPr>
          <w:rFonts w:ascii="Times New Roman"/>
          <w:b w:val="false"/>
          <w:i w:val="false"/>
          <w:color w:val="000000"/>
          <w:sz w:val="28"/>
        </w:rPr>
        <w:t>
      2. Типовые учебные планы циклов повышения квалификации по специальности "Гастроэнтерология (эндоскопия по профилю основной специальности, ультразвуковая диагностика по профилю основной специальности) (детская)"</w:t>
      </w:r>
    </w:p>
    <w:bookmarkEnd w:id="16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80" w:id="1607"/>
          <w:p>
            <w:pPr>
              <w:spacing w:after="20"/>
              <w:ind w:left="20"/>
              <w:jc w:val="both"/>
            </w:pPr>
            <w:r>
              <w:rPr>
                <w:rFonts w:ascii="Times New Roman"/>
                <w:b w:val="false"/>
                <w:i w:val="false"/>
                <w:color w:val="000000"/>
                <w:sz w:val="20"/>
              </w:rPr>
              <w:t>
</w:t>
            </w:r>
            <w:r>
              <w:rPr>
                <w:rFonts w:ascii="Times New Roman"/>
                <w:b w:val="false"/>
                <w:i w:val="false"/>
                <w:color w:val="000000"/>
                <w:sz w:val="20"/>
              </w:rPr>
              <w:t>Код дисциплины</w:t>
            </w:r>
          </w:p>
          <w:bookmarkEnd w:id="160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88" w:id="1608"/>
          <w:p>
            <w:pPr>
              <w:spacing w:after="20"/>
              <w:ind w:left="20"/>
              <w:jc w:val="both"/>
            </w:pPr>
            <w:r>
              <w:rPr>
                <w:rFonts w:ascii="Times New Roman"/>
                <w:b w:val="false"/>
                <w:i w:val="false"/>
                <w:color w:val="000000"/>
                <w:sz w:val="20"/>
              </w:rPr>
              <w:t>
</w:t>
            </w:r>
            <w:r>
              <w:rPr>
                <w:rFonts w:ascii="Times New Roman"/>
                <w:b w:val="false"/>
                <w:i w:val="false"/>
                <w:color w:val="000000"/>
                <w:sz w:val="20"/>
              </w:rPr>
              <w:t>БД</w:t>
            </w:r>
          </w:p>
          <w:bookmarkEnd w:id="160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18/⅓</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96" w:id="1609"/>
          <w:p>
            <w:pPr>
              <w:spacing w:after="20"/>
              <w:ind w:left="20"/>
              <w:jc w:val="both"/>
            </w:pPr>
            <w:r>
              <w:rPr>
                <w:rFonts w:ascii="Times New Roman"/>
                <w:b w:val="false"/>
                <w:i w:val="false"/>
                <w:color w:val="000000"/>
                <w:sz w:val="20"/>
              </w:rPr>
              <w:t>
</w:t>
            </w:r>
            <w:r>
              <w:rPr>
                <w:rFonts w:ascii="Times New Roman"/>
                <w:b w:val="false"/>
                <w:i w:val="false"/>
                <w:color w:val="000000"/>
                <w:sz w:val="20"/>
              </w:rPr>
              <w:t>БДО 01</w:t>
            </w:r>
          </w:p>
          <w:bookmarkEnd w:id="160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формирования здорового образа жизни, медицины катастроф)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04" w:id="1610"/>
          <w:p>
            <w:pPr>
              <w:spacing w:after="20"/>
              <w:ind w:left="20"/>
              <w:jc w:val="both"/>
            </w:pPr>
            <w:r>
              <w:rPr>
                <w:rFonts w:ascii="Times New Roman"/>
                <w:b w:val="false"/>
                <w:i w:val="false"/>
                <w:color w:val="000000"/>
                <w:sz w:val="20"/>
              </w:rPr>
              <w:t>
</w:t>
            </w:r>
            <w:r>
              <w:rPr>
                <w:rFonts w:ascii="Times New Roman"/>
                <w:b w:val="false"/>
                <w:i w:val="false"/>
                <w:color w:val="000000"/>
                <w:sz w:val="20"/>
              </w:rPr>
              <w:t>БДО 02</w:t>
            </w:r>
          </w:p>
          <w:bookmarkEnd w:id="161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12" w:id="161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ПД </w:t>
            </w:r>
          </w:p>
          <w:bookmarkEnd w:id="161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20" w:id="1612"/>
          <w:p>
            <w:pPr>
              <w:spacing w:after="20"/>
              <w:ind w:left="20"/>
              <w:jc w:val="both"/>
            </w:pPr>
            <w:r>
              <w:rPr>
                <w:rFonts w:ascii="Times New Roman"/>
                <w:b w:val="false"/>
                <w:i w:val="false"/>
                <w:color w:val="000000"/>
                <w:sz w:val="20"/>
              </w:rPr>
              <w:t>
</w:t>
            </w:r>
            <w:r>
              <w:rPr>
                <w:rFonts w:ascii="Times New Roman"/>
                <w:b w:val="false"/>
                <w:i w:val="false"/>
                <w:color w:val="000000"/>
                <w:sz w:val="20"/>
              </w:rPr>
              <w:t>ПДО</w:t>
            </w:r>
          </w:p>
          <w:bookmarkEnd w:id="161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28" w:id="1613"/>
          <w:p>
            <w:pPr>
              <w:spacing w:after="20"/>
              <w:ind w:left="20"/>
              <w:jc w:val="both"/>
            </w:pPr>
            <w:r>
              <w:rPr>
                <w:rFonts w:ascii="Times New Roman"/>
                <w:b w:val="false"/>
                <w:i w:val="false"/>
                <w:color w:val="000000"/>
                <w:sz w:val="20"/>
              </w:rPr>
              <w:t>
</w:t>
            </w:r>
            <w:r>
              <w:rPr>
                <w:rFonts w:ascii="Times New Roman"/>
                <w:b w:val="false"/>
                <w:i w:val="false"/>
                <w:color w:val="000000"/>
                <w:sz w:val="20"/>
              </w:rPr>
              <w:t>ПДО 01</w:t>
            </w:r>
          </w:p>
          <w:bookmarkEnd w:id="161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гастроэнтерологии детского возраста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36" w:id="1614"/>
          <w:p>
            <w:pPr>
              <w:spacing w:after="20"/>
              <w:ind w:left="20"/>
              <w:jc w:val="both"/>
            </w:pPr>
            <w:r>
              <w:rPr>
                <w:rFonts w:ascii="Times New Roman"/>
                <w:b w:val="false"/>
                <w:i w:val="false"/>
                <w:color w:val="000000"/>
                <w:sz w:val="20"/>
              </w:rPr>
              <w:t>
</w:t>
            </w:r>
            <w:r>
              <w:rPr>
                <w:rFonts w:ascii="Times New Roman"/>
                <w:b w:val="false"/>
                <w:i w:val="false"/>
                <w:color w:val="000000"/>
                <w:sz w:val="20"/>
              </w:rPr>
              <w:t>ПДО 02</w:t>
            </w:r>
          </w:p>
          <w:bookmarkEnd w:id="161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44" w:id="1615"/>
          <w:p>
            <w:pPr>
              <w:spacing w:after="20"/>
              <w:ind w:left="20"/>
              <w:jc w:val="both"/>
            </w:pPr>
            <w:r>
              <w:rPr>
                <w:rFonts w:ascii="Times New Roman"/>
                <w:b w:val="false"/>
                <w:i w:val="false"/>
                <w:color w:val="000000"/>
                <w:sz w:val="20"/>
              </w:rPr>
              <w:t>
</w:t>
            </w:r>
            <w:r>
              <w:rPr>
                <w:rFonts w:ascii="Times New Roman"/>
                <w:b w:val="false"/>
                <w:i w:val="false"/>
                <w:color w:val="000000"/>
                <w:sz w:val="20"/>
              </w:rPr>
              <w:t>ПДО 03</w:t>
            </w:r>
          </w:p>
          <w:bookmarkEnd w:id="161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52" w:id="1616"/>
          <w:p>
            <w:pPr>
              <w:spacing w:after="20"/>
              <w:ind w:left="20"/>
              <w:jc w:val="both"/>
            </w:pPr>
            <w:r>
              <w:rPr>
                <w:rFonts w:ascii="Times New Roman"/>
                <w:b w:val="false"/>
                <w:i w:val="false"/>
                <w:color w:val="000000"/>
                <w:sz w:val="20"/>
              </w:rPr>
              <w:t>
</w:t>
            </w:r>
            <w:r>
              <w:rPr>
                <w:rFonts w:ascii="Times New Roman"/>
                <w:b w:val="false"/>
                <w:i w:val="false"/>
                <w:color w:val="000000"/>
                <w:sz w:val="20"/>
              </w:rPr>
              <w:t>ПДВ</w:t>
            </w:r>
          </w:p>
          <w:bookmarkEnd w:id="161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60" w:id="1617"/>
          <w:p>
            <w:pPr>
              <w:spacing w:after="20"/>
              <w:ind w:left="20"/>
              <w:jc w:val="both"/>
            </w:pPr>
            <w:r>
              <w:rPr>
                <w:rFonts w:ascii="Times New Roman"/>
                <w:b w:val="false"/>
                <w:i w:val="false"/>
                <w:color w:val="000000"/>
                <w:sz w:val="20"/>
              </w:rPr>
              <w:t>
</w:t>
            </w:r>
            <w:r>
              <w:rPr>
                <w:rFonts w:ascii="Times New Roman"/>
                <w:b w:val="false"/>
                <w:i w:val="false"/>
                <w:color w:val="000000"/>
                <w:sz w:val="20"/>
              </w:rPr>
              <w:t>ИК</w:t>
            </w:r>
          </w:p>
          <w:bookmarkEnd w:id="161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676" w:id="1618"/>
    <w:p>
      <w:pPr>
        <w:spacing w:after="0"/>
        <w:ind w:left="0"/>
        <w:jc w:val="both"/>
      </w:pPr>
      <w:r>
        <w:rPr>
          <w:rFonts w:ascii="Times New Roman"/>
          <w:b w:val="false"/>
          <w:i w:val="false"/>
          <w:color w:val="000000"/>
          <w:sz w:val="28"/>
        </w:rPr>
        <w:t>
      3. Типовой учебный план сертификационного цикла повышения квалификации (для высшей и первой категории) по специальности "Гастроэнтерология (эндоскопия по профилю основной специальности, ультразвуковая диагностика по профилю основной специальности) (детская)"</w:t>
      </w:r>
    </w:p>
    <w:bookmarkEnd w:id="16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77" w:id="1619"/>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дисциплины</w:t>
            </w:r>
          </w:p>
          <w:bookmarkEnd w:id="161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81" w:id="1620"/>
          <w:p>
            <w:pPr>
              <w:spacing w:after="20"/>
              <w:ind w:left="20"/>
              <w:jc w:val="both"/>
            </w:pPr>
            <w:r>
              <w:rPr>
                <w:rFonts w:ascii="Times New Roman"/>
                <w:b w:val="false"/>
                <w:i w:val="false"/>
                <w:color w:val="000000"/>
                <w:sz w:val="20"/>
              </w:rPr>
              <w:t>
</w:t>
            </w:r>
            <w:r>
              <w:rPr>
                <w:rFonts w:ascii="Times New Roman"/>
                <w:b w:val="false"/>
                <w:i w:val="false"/>
                <w:color w:val="000000"/>
                <w:sz w:val="20"/>
              </w:rPr>
              <w:t>Инновационные технологии в детской гастроэнтерологии</w:t>
            </w:r>
          </w:p>
          <w:bookmarkEnd w:id="162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85" w:id="1621"/>
          <w:p>
            <w:pPr>
              <w:spacing w:after="20"/>
              <w:ind w:left="20"/>
              <w:jc w:val="both"/>
            </w:pPr>
            <w:r>
              <w:rPr>
                <w:rFonts w:ascii="Times New Roman"/>
                <w:b w:val="false"/>
                <w:i w:val="false"/>
                <w:color w:val="000000"/>
                <w:sz w:val="20"/>
              </w:rPr>
              <w:t>
</w:t>
            </w:r>
            <w:r>
              <w:rPr>
                <w:rFonts w:ascii="Times New Roman"/>
                <w:b w:val="false"/>
                <w:i w:val="false"/>
                <w:color w:val="000000"/>
                <w:sz w:val="20"/>
              </w:rPr>
              <w:t>Алгоритмы оказания неотложной медицинской помощи</w:t>
            </w:r>
          </w:p>
          <w:bookmarkEnd w:id="162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89" w:id="1622"/>
          <w:p>
            <w:pPr>
              <w:spacing w:after="20"/>
              <w:ind w:left="20"/>
              <w:jc w:val="both"/>
            </w:pPr>
            <w:r>
              <w:rPr>
                <w:rFonts w:ascii="Times New Roman"/>
                <w:b w:val="false"/>
                <w:i w:val="false"/>
                <w:color w:val="000000"/>
                <w:sz w:val="20"/>
              </w:rPr>
              <w:t>
</w:t>
            </w:r>
            <w:r>
              <w:rPr>
                <w:rFonts w:ascii="Times New Roman"/>
                <w:b w:val="false"/>
                <w:i w:val="false"/>
                <w:color w:val="000000"/>
                <w:sz w:val="20"/>
              </w:rPr>
              <w:t>Медицинская этика и коммуникативные навыки</w:t>
            </w:r>
          </w:p>
          <w:bookmarkEnd w:id="162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93" w:id="1623"/>
          <w:p>
            <w:pPr>
              <w:spacing w:after="20"/>
              <w:ind w:left="20"/>
              <w:jc w:val="both"/>
            </w:pPr>
            <w:r>
              <w:rPr>
                <w:rFonts w:ascii="Times New Roman"/>
                <w:b w:val="false"/>
                <w:i w:val="false"/>
                <w:color w:val="000000"/>
                <w:sz w:val="20"/>
              </w:rPr>
              <w:t>
</w:t>
            </w:r>
            <w:r>
              <w:rPr>
                <w:rFonts w:ascii="Times New Roman"/>
                <w:b w:val="false"/>
                <w:i w:val="false"/>
                <w:color w:val="000000"/>
                <w:sz w:val="20"/>
              </w:rPr>
              <w:t>Итоговый контроль</w:t>
            </w:r>
          </w:p>
          <w:bookmarkEnd w:id="162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97" w:id="1624"/>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162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701" w:id="1625"/>
    <w:p>
      <w:pPr>
        <w:spacing w:after="0"/>
        <w:ind w:left="0"/>
        <w:jc w:val="both"/>
      </w:pPr>
      <w:r>
        <w:rPr>
          <w:rFonts w:ascii="Times New Roman"/>
          <w:b w:val="false"/>
          <w:i w:val="false"/>
          <w:color w:val="000000"/>
          <w:sz w:val="28"/>
        </w:rPr>
        <w:t>
      Примечание: * в том числе часы на итоговый контроль</w:t>
      </w:r>
    </w:p>
    <w:bookmarkEnd w:id="1625"/>
    <w:bookmarkStart w:name="z9702" w:id="1626"/>
    <w:p>
      <w:pPr>
        <w:spacing w:after="0"/>
        <w:ind w:left="0"/>
        <w:jc w:val="both"/>
      </w:pPr>
      <w:r>
        <w:rPr>
          <w:rFonts w:ascii="Times New Roman"/>
          <w:b w:val="false"/>
          <w:i w:val="false"/>
          <w:color w:val="000000"/>
          <w:sz w:val="28"/>
        </w:rPr>
        <w:t>
      4. Типовой учебный план сертификационного цикла повышения квалификации (для второй категории) по специальности "Гастроэнтерология (эндоскопия по профилю основной специальности, ультразвуковая диагностика по профилю основной специальности) (детская)"</w:t>
      </w:r>
    </w:p>
    <w:bookmarkEnd w:id="16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03" w:id="1627"/>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дисциплины</w:t>
            </w:r>
          </w:p>
          <w:bookmarkEnd w:id="162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07" w:id="1628"/>
          <w:p>
            <w:pPr>
              <w:spacing w:after="20"/>
              <w:ind w:left="20"/>
              <w:jc w:val="both"/>
            </w:pPr>
            <w:r>
              <w:rPr>
                <w:rFonts w:ascii="Times New Roman"/>
                <w:b w:val="false"/>
                <w:i w:val="false"/>
                <w:color w:val="000000"/>
                <w:sz w:val="20"/>
              </w:rPr>
              <w:t>
</w:t>
            </w:r>
            <w:r>
              <w:rPr>
                <w:rFonts w:ascii="Times New Roman"/>
                <w:b w:val="false"/>
                <w:i w:val="false"/>
                <w:color w:val="000000"/>
                <w:sz w:val="20"/>
              </w:rPr>
              <w:t>Профилактика, диагностика и лечение заболеваний пищеварительной системы в повседневной клинической практике</w:t>
            </w:r>
          </w:p>
          <w:bookmarkEnd w:id="162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11" w:id="1629"/>
          <w:p>
            <w:pPr>
              <w:spacing w:after="20"/>
              <w:ind w:left="20"/>
              <w:jc w:val="both"/>
            </w:pPr>
            <w:r>
              <w:rPr>
                <w:rFonts w:ascii="Times New Roman"/>
                <w:b w:val="false"/>
                <w:i w:val="false"/>
                <w:color w:val="000000"/>
                <w:sz w:val="20"/>
              </w:rPr>
              <w:t>
</w:t>
            </w:r>
            <w:r>
              <w:rPr>
                <w:rFonts w:ascii="Times New Roman"/>
                <w:b w:val="false"/>
                <w:i w:val="false"/>
                <w:color w:val="000000"/>
                <w:sz w:val="20"/>
              </w:rPr>
              <w:t>Алгоритмы оказания неотложной медицинской помощи</w:t>
            </w:r>
          </w:p>
          <w:bookmarkEnd w:id="162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15" w:id="1630"/>
          <w:p>
            <w:pPr>
              <w:spacing w:after="20"/>
              <w:ind w:left="20"/>
              <w:jc w:val="both"/>
            </w:pPr>
            <w:r>
              <w:rPr>
                <w:rFonts w:ascii="Times New Roman"/>
                <w:b w:val="false"/>
                <w:i w:val="false"/>
                <w:color w:val="000000"/>
                <w:sz w:val="20"/>
              </w:rPr>
              <w:t>
</w:t>
            </w:r>
            <w:r>
              <w:rPr>
                <w:rFonts w:ascii="Times New Roman"/>
                <w:b w:val="false"/>
                <w:i w:val="false"/>
                <w:color w:val="000000"/>
                <w:sz w:val="20"/>
              </w:rPr>
              <w:t>Медицинская этика и коммуникативные навыки</w:t>
            </w:r>
          </w:p>
          <w:bookmarkEnd w:id="163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19" w:id="1631"/>
          <w:p>
            <w:pPr>
              <w:spacing w:after="20"/>
              <w:ind w:left="20"/>
              <w:jc w:val="both"/>
            </w:pPr>
            <w:r>
              <w:rPr>
                <w:rFonts w:ascii="Times New Roman"/>
                <w:b w:val="false"/>
                <w:i w:val="false"/>
                <w:color w:val="000000"/>
                <w:sz w:val="20"/>
              </w:rPr>
              <w:t>
</w:t>
            </w:r>
            <w:r>
              <w:rPr>
                <w:rFonts w:ascii="Times New Roman"/>
                <w:b w:val="false"/>
                <w:i w:val="false"/>
                <w:color w:val="000000"/>
                <w:sz w:val="20"/>
              </w:rPr>
              <w:t>Итоговый контроль</w:t>
            </w:r>
          </w:p>
          <w:bookmarkEnd w:id="163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23" w:id="1632"/>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163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727" w:id="1633"/>
    <w:p>
      <w:pPr>
        <w:spacing w:after="0"/>
        <w:ind w:left="0"/>
        <w:jc w:val="both"/>
      </w:pPr>
      <w:r>
        <w:rPr>
          <w:rFonts w:ascii="Times New Roman"/>
          <w:b w:val="false"/>
          <w:i w:val="false"/>
          <w:color w:val="000000"/>
          <w:sz w:val="28"/>
        </w:rPr>
        <w:t>
      Примечание: * в том числе часы на итоговый контроль</w:t>
      </w:r>
    </w:p>
    <w:bookmarkEnd w:id="1633"/>
    <w:bookmarkStart w:name="z9728" w:id="1634"/>
    <w:p>
      <w:pPr>
        <w:spacing w:after="0"/>
        <w:ind w:left="0"/>
        <w:jc w:val="both"/>
      </w:pPr>
      <w:r>
        <w:rPr>
          <w:rFonts w:ascii="Times New Roman"/>
          <w:b w:val="false"/>
          <w:i w:val="false"/>
          <w:color w:val="000000"/>
          <w:sz w:val="28"/>
        </w:rPr>
        <w:t>
      5. Содержание образовательной программы переподготовки по специальности "Гастроэнтерология (эндоскопия по профилю основной специальности, ультразвуковая диагностика по профилю основной специальности) (детская)"</w:t>
      </w:r>
    </w:p>
    <w:bookmarkEnd w:id="16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29" w:id="1635"/>
          <w:p>
            <w:pPr>
              <w:spacing w:after="20"/>
              <w:ind w:left="20"/>
              <w:jc w:val="both"/>
            </w:pPr>
            <w:r>
              <w:rPr>
                <w:rFonts w:ascii="Times New Roman"/>
                <w:b w:val="false"/>
                <w:i w:val="false"/>
                <w:color w:val="000000"/>
                <w:sz w:val="20"/>
              </w:rPr>
              <w:t>
</w:t>
            </w:r>
            <w:r>
              <w:rPr>
                <w:rFonts w:ascii="Times New Roman"/>
                <w:b w:val="false"/>
                <w:i w:val="false"/>
                <w:color w:val="000000"/>
                <w:sz w:val="20"/>
              </w:rPr>
              <w:t>Код дисциплины</w:t>
            </w:r>
          </w:p>
          <w:bookmarkEnd w:id="163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32" w:id="1636"/>
          <w:p>
            <w:pPr>
              <w:spacing w:after="20"/>
              <w:ind w:left="20"/>
              <w:jc w:val="both"/>
            </w:pPr>
            <w:r>
              <w:rPr>
                <w:rFonts w:ascii="Times New Roman"/>
                <w:b w:val="false"/>
                <w:i w:val="false"/>
                <w:color w:val="000000"/>
                <w:sz w:val="20"/>
              </w:rPr>
              <w:t>
</w:t>
            </w:r>
            <w:r>
              <w:rPr>
                <w:rFonts w:ascii="Times New Roman"/>
                <w:b w:val="false"/>
                <w:i w:val="false"/>
                <w:color w:val="000000"/>
                <w:sz w:val="20"/>
              </w:rPr>
              <w:t>БД</w:t>
            </w:r>
          </w:p>
          <w:bookmarkEnd w:id="163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35" w:id="1637"/>
          <w:p>
            <w:pPr>
              <w:spacing w:after="20"/>
              <w:ind w:left="20"/>
              <w:jc w:val="both"/>
            </w:pPr>
            <w:r>
              <w:rPr>
                <w:rFonts w:ascii="Times New Roman"/>
                <w:b w:val="false"/>
                <w:i w:val="false"/>
                <w:color w:val="000000"/>
                <w:sz w:val="20"/>
              </w:rPr>
              <w:t>
</w:t>
            </w:r>
            <w:r>
              <w:rPr>
                <w:rFonts w:ascii="Times New Roman"/>
                <w:b w:val="false"/>
                <w:i w:val="false"/>
                <w:color w:val="000000"/>
                <w:sz w:val="20"/>
              </w:rPr>
              <w:t>ПДО</w:t>
            </w:r>
          </w:p>
          <w:bookmarkEnd w:id="163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38" w:id="1638"/>
          <w:p>
            <w:pPr>
              <w:spacing w:after="20"/>
              <w:ind w:left="20"/>
              <w:jc w:val="both"/>
            </w:pPr>
            <w:r>
              <w:rPr>
                <w:rFonts w:ascii="Times New Roman"/>
                <w:b w:val="false"/>
                <w:i w:val="false"/>
                <w:color w:val="000000"/>
                <w:sz w:val="20"/>
              </w:rPr>
              <w:t>
</w:t>
            </w:r>
            <w:r>
              <w:rPr>
                <w:rFonts w:ascii="Times New Roman"/>
                <w:b w:val="false"/>
                <w:i w:val="false"/>
                <w:color w:val="000000"/>
                <w:sz w:val="20"/>
              </w:rPr>
              <w:t>ПДО 01</w:t>
            </w:r>
          </w:p>
          <w:bookmarkEnd w:id="163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Гастроэнтерология детского возраста в стационаре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гастроэнтерологической помощи детям в Республике Казахстан. Социально-экономические аспекты в детской гастроэнтерологии. Анализ деятельности детской гастроэнтерологической службы в Республике Казахстан, учетно-отчетная документация. Анатомо-физиологические особенности пищеварительной системы у детей различного возраста, особенности физикального осмотра. Методы клинического и лабораторно - инструментального исследования пищеварительной системы у детей. Современные представления об этиологии, патогенезе, классификации, клинической симптоматике, дифференциальной диагностике заболеваний и пограничных состояний в детской гастроэнтерологической практике. Диагностика, дифференциальная диагностика и особенности клинического течения заболеваний желудочно-кишечного тракта у детей на догоспитальном и госпитальном этапах. Общие принципы и методы лечения болезней системы пищеварения у детей. Рациональная фармакотерапия у детей с желудочно-кишечными заболеваниями. Хирургические и интервенционные вмешательства в детской гастроэнтерологии. Организация детской амбулаторно-поликлинической гастроэнтерологической службы в Республике Казахстан. Принципы диспансерного наблюдения детей с патологией пищеварительной системы. Основы превентивной гастроэнтерологии, нутрициологии.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44" w:id="1639"/>
          <w:p>
            <w:pPr>
              <w:spacing w:after="20"/>
              <w:ind w:left="20"/>
              <w:jc w:val="both"/>
            </w:pPr>
            <w:r>
              <w:rPr>
                <w:rFonts w:ascii="Times New Roman"/>
                <w:b w:val="false"/>
                <w:i w:val="false"/>
                <w:color w:val="000000"/>
                <w:sz w:val="20"/>
              </w:rPr>
              <w:t>
</w:t>
            </w:r>
            <w:r>
              <w:rPr>
                <w:rFonts w:ascii="Times New Roman"/>
                <w:b w:val="false"/>
                <w:i w:val="false"/>
                <w:color w:val="000000"/>
                <w:sz w:val="20"/>
              </w:rPr>
              <w:t>ПДО 02</w:t>
            </w:r>
          </w:p>
          <w:bookmarkEnd w:id="163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Амбулаторно-поликлиническая гастроэнтерология детского возраста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амбулаторно-поликлинической гастроэнтерологической помощи в Республике Казахстан. Учетно-отчетная документация. Диагностика, дифференциальная диагностика заболеваний пищеварительной системы на догоспитальном этапе. Немедикаментозное и медикаментозное лечение болезней желудочно-кишечного тракта в амбулаторно-поликлинических условиях. Экспертиза временной нетрудоспособности, вопросы медико-социальной и военно-врачебной экспертизы при заболеваниях пищеварительной системы. Диспансеризация и эффективные формы вторичной профилактики болезней желудочно-кишечного тракта и гепато-билиарной зоны.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50" w:id="1640"/>
          <w:p>
            <w:pPr>
              <w:spacing w:after="20"/>
              <w:ind w:left="20"/>
              <w:jc w:val="both"/>
            </w:pPr>
            <w:r>
              <w:rPr>
                <w:rFonts w:ascii="Times New Roman"/>
                <w:b w:val="false"/>
                <w:i w:val="false"/>
                <w:color w:val="000000"/>
                <w:sz w:val="20"/>
              </w:rPr>
              <w:t>
</w:t>
            </w:r>
            <w:r>
              <w:rPr>
                <w:rFonts w:ascii="Times New Roman"/>
                <w:b w:val="false"/>
                <w:i w:val="false"/>
                <w:color w:val="000000"/>
                <w:sz w:val="20"/>
              </w:rPr>
              <w:t>ПДО 03</w:t>
            </w:r>
          </w:p>
          <w:bookmarkEnd w:id="164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Лучевые и эндоскопические методы исследования в гастроэнтерологии детского возраста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Стандарты объемов обследования функциональной и эндоскопической диагностики в гастроэнтерологии и гепатологии. Функциональные методы исследования пищеварительной системы, сосудов брюшной полости, классификация, основы получения информации и способы осуществления (реализации) методов. Показания, противопоказания для проведения функциональных методов диагностики. Функциональная диагностика при патологии гепато-билиарной зоны, сосудов печени, селезенки, брюшной полости. Стандарты объемов обследования функциональной диагностики в детской гастроэнтерологии. Показания, противопоказания для проведения функциональной диагностики у детей различного возраста. Эндоскопические методы диагностики и лечения в гастроэнтерологии. Показания и противопоказания. Современные классификации и минимальная стандартная терминология. Эндоскопические методы диагностики в детском возрасте.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56" w:id="1641"/>
          <w:p>
            <w:pPr>
              <w:spacing w:after="20"/>
              <w:ind w:left="20"/>
              <w:jc w:val="both"/>
            </w:pPr>
            <w:r>
              <w:rPr>
                <w:rFonts w:ascii="Times New Roman"/>
                <w:b w:val="false"/>
                <w:i w:val="false"/>
                <w:color w:val="000000"/>
                <w:sz w:val="20"/>
              </w:rPr>
              <w:t>
</w:t>
            </w:r>
            <w:r>
              <w:rPr>
                <w:rFonts w:ascii="Times New Roman"/>
                <w:b w:val="false"/>
                <w:i w:val="false"/>
                <w:color w:val="000000"/>
                <w:sz w:val="20"/>
              </w:rPr>
              <w:t>ПДО 04</w:t>
            </w:r>
          </w:p>
          <w:bookmarkEnd w:id="164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(далее – СЛР)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 Неотложная медицинская помощь в гастроэнтерологии. Организация работы скорой и неотложной медицинской помощи гастроэнтерологическим больным детям в Республике Казахстан. Основные принципы оказания неотложной гастроэнтерологической помощи детям. Диагностика неотложных состояний в гастроэнтерологии, гепатологии (детской), интервенционной. Оказание доврачебной помощи, квалифицированной скорой медицинской помощи, специализированной скорой медицинской помощи при неотложных состояниях в гастроэнтерологии (детской), интервенционной.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62" w:id="1642"/>
          <w:p>
            <w:pPr>
              <w:spacing w:after="20"/>
              <w:ind w:left="20"/>
              <w:jc w:val="both"/>
            </w:pPr>
            <w:r>
              <w:rPr>
                <w:rFonts w:ascii="Times New Roman"/>
                <w:b w:val="false"/>
                <w:i w:val="false"/>
                <w:color w:val="000000"/>
                <w:sz w:val="20"/>
              </w:rPr>
              <w:t>
</w:t>
            </w:r>
            <w:r>
              <w:rPr>
                <w:rFonts w:ascii="Times New Roman"/>
                <w:b w:val="false"/>
                <w:i w:val="false"/>
                <w:color w:val="000000"/>
                <w:sz w:val="20"/>
              </w:rPr>
              <w:t>ПДО 05</w:t>
            </w:r>
          </w:p>
          <w:bookmarkEnd w:id="164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доказательной медицины в гастроэнтерологии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доказательную медицину. Виды вмешательств. Виды исследований. Дизайн исследований. Рандомизированное контролируемое исследование. "Золотой стандарт". Иерархия научных данных по степени доказательности. Формулирование клинической проблемы. Стратегия поиска медицинской информации в базах данных. Медицинские базы данных в интернете Medline (Медлайн), Cochrane (Кочрейн), PubMed (Пабмед). Систематический обзор. Мета-анализ. Критическая оценка медицинской информации на основе доказательной медицины. Таблицы доказательств для различных типов исследований. Разбор статей по таблицам доказательств.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68" w:id="1643"/>
          <w:p>
            <w:pPr>
              <w:spacing w:after="20"/>
              <w:ind w:left="20"/>
              <w:jc w:val="both"/>
            </w:pPr>
            <w:r>
              <w:rPr>
                <w:rFonts w:ascii="Times New Roman"/>
                <w:b w:val="false"/>
                <w:i w:val="false"/>
                <w:color w:val="000000"/>
                <w:sz w:val="20"/>
              </w:rPr>
              <w:t>
</w:t>
            </w:r>
            <w:r>
              <w:rPr>
                <w:rFonts w:ascii="Times New Roman"/>
                <w:b w:val="false"/>
                <w:i w:val="false"/>
                <w:color w:val="000000"/>
                <w:sz w:val="20"/>
              </w:rPr>
              <w:t>ПДО 06</w:t>
            </w:r>
          </w:p>
          <w:bookmarkEnd w:id="164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реабилитации в гастроэнтерологии детского возраста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аспекты реабилитации в гастроэнтерологии. Виды реабилитации. Основные принципы поэтапной системы реабилитации больных с заболеваниями пищеварительной системы. Комплексная гастроэнтерологическая и гепатологическая реабилитация, реабилитационные программы при заболеваниях пищеварительной системы. Организация процесса реабилитации пациентам гастроэнтерологического профиля на стационарном и амбулаторно-поликлиническом этапах.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74" w:id="1644"/>
          <w:p>
            <w:pPr>
              <w:spacing w:after="20"/>
              <w:ind w:left="20"/>
              <w:jc w:val="both"/>
            </w:pPr>
            <w:r>
              <w:rPr>
                <w:rFonts w:ascii="Times New Roman"/>
                <w:b w:val="false"/>
                <w:i w:val="false"/>
                <w:color w:val="000000"/>
                <w:sz w:val="20"/>
              </w:rPr>
              <w:t>
</w:t>
            </w:r>
            <w:r>
              <w:rPr>
                <w:rFonts w:ascii="Times New Roman"/>
                <w:b w:val="false"/>
                <w:i w:val="false"/>
                <w:color w:val="000000"/>
                <w:sz w:val="20"/>
              </w:rPr>
              <w:t>ПДО 07</w:t>
            </w:r>
          </w:p>
          <w:bookmarkEnd w:id="164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 ВИЧ-инфекция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принципы системы организационных, профилактических и противоэпидемических мероприятий, направленных на предупреждение возникновения и распространения инфекционных заболеваний в объектах здравоохранения. Организация комиссии инфекционного контроля (далее – КИК). Эпидемиологический анализ внутрибольничной инфекции (далее – ВБИ). Возбудители ВБИ, антибиотикорезистентность. Микробиологическое обеспечение инфекционного контроля. Дезинфекция, ее виды и задачи для профилактики ВБИ. Организация стационарной и амбулаторной помощи больным с ВИЧ-инфекцией. Профилактика ВИЧ-инфекции. Консультирование до и после тестирования на ВИЧ. Лабораторная диагностика ВИЧ-инфекции. Клиника ВИЧ-инфекции, вторичные заболевания. Основные принципы лечения ВИЧ-инфекции.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80" w:id="1645"/>
          <w:p>
            <w:pPr>
              <w:spacing w:after="20"/>
              <w:ind w:left="20"/>
              <w:jc w:val="both"/>
            </w:pPr>
            <w:r>
              <w:rPr>
                <w:rFonts w:ascii="Times New Roman"/>
                <w:b w:val="false"/>
                <w:i w:val="false"/>
                <w:color w:val="000000"/>
                <w:sz w:val="20"/>
              </w:rPr>
              <w:t>
</w:t>
            </w:r>
            <w:r>
              <w:rPr>
                <w:rFonts w:ascii="Times New Roman"/>
                <w:b w:val="false"/>
                <w:i w:val="false"/>
                <w:color w:val="000000"/>
                <w:sz w:val="20"/>
              </w:rPr>
              <w:t>ПДВ</w:t>
            </w:r>
          </w:p>
          <w:bookmarkEnd w:id="164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83" w:id="1646"/>
          <w:p>
            <w:pPr>
              <w:spacing w:after="20"/>
              <w:ind w:left="20"/>
              <w:jc w:val="both"/>
            </w:pPr>
            <w:r>
              <w:rPr>
                <w:rFonts w:ascii="Times New Roman"/>
                <w:b w:val="false"/>
                <w:i w:val="false"/>
                <w:color w:val="000000"/>
                <w:sz w:val="20"/>
              </w:rPr>
              <w:t>
</w:t>
            </w:r>
            <w:r>
              <w:rPr>
                <w:rFonts w:ascii="Times New Roman"/>
                <w:b w:val="false"/>
                <w:i w:val="false"/>
                <w:color w:val="000000"/>
                <w:sz w:val="20"/>
              </w:rPr>
              <w:t>ИК</w:t>
            </w:r>
          </w:p>
          <w:bookmarkEnd w:id="164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bl>
    <w:bookmarkStart w:name="z9789" w:id="1647"/>
    <w:p>
      <w:pPr>
        <w:spacing w:after="0"/>
        <w:ind w:left="0"/>
        <w:jc w:val="both"/>
      </w:pPr>
      <w:r>
        <w:rPr>
          <w:rFonts w:ascii="Times New Roman"/>
          <w:b w:val="false"/>
          <w:i w:val="false"/>
          <w:color w:val="000000"/>
          <w:sz w:val="28"/>
        </w:rPr>
        <w:t xml:space="preserve">
      6. Содержание образовательной программы циклов повышения квалификации (4 недели) по специальности "Гастроэнтерология (эндоскопия по профилю основной специальности, ультразвуковая диагностика по профилю основной специальности) (детская)" </w:t>
      </w:r>
    </w:p>
    <w:bookmarkEnd w:id="16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90" w:id="1648"/>
          <w:p>
            <w:pPr>
              <w:spacing w:after="20"/>
              <w:ind w:left="20"/>
              <w:jc w:val="both"/>
            </w:pPr>
            <w:r>
              <w:rPr>
                <w:rFonts w:ascii="Times New Roman"/>
                <w:b w:val="false"/>
                <w:i w:val="false"/>
                <w:color w:val="000000"/>
                <w:sz w:val="20"/>
              </w:rPr>
              <w:t>
</w:t>
            </w:r>
            <w:r>
              <w:rPr>
                <w:rFonts w:ascii="Times New Roman"/>
                <w:b w:val="false"/>
                <w:i w:val="false"/>
                <w:color w:val="000000"/>
                <w:sz w:val="20"/>
              </w:rPr>
              <w:t>Код дисциплины</w:t>
            </w:r>
          </w:p>
          <w:bookmarkEnd w:id="164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93" w:id="1649"/>
          <w:p>
            <w:pPr>
              <w:spacing w:after="20"/>
              <w:ind w:left="20"/>
              <w:jc w:val="both"/>
            </w:pPr>
            <w:r>
              <w:rPr>
                <w:rFonts w:ascii="Times New Roman"/>
                <w:b w:val="false"/>
                <w:i w:val="false"/>
                <w:color w:val="000000"/>
                <w:sz w:val="20"/>
              </w:rPr>
              <w:t>
</w:t>
            </w:r>
            <w:r>
              <w:rPr>
                <w:rFonts w:ascii="Times New Roman"/>
                <w:b w:val="false"/>
                <w:i w:val="false"/>
                <w:color w:val="000000"/>
                <w:sz w:val="20"/>
              </w:rPr>
              <w:t>ПД</w:t>
            </w:r>
          </w:p>
          <w:bookmarkEnd w:id="164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96" w:id="1650"/>
          <w:p>
            <w:pPr>
              <w:spacing w:after="20"/>
              <w:ind w:left="20"/>
              <w:jc w:val="both"/>
            </w:pPr>
            <w:r>
              <w:rPr>
                <w:rFonts w:ascii="Times New Roman"/>
                <w:b w:val="false"/>
                <w:i w:val="false"/>
                <w:color w:val="000000"/>
                <w:sz w:val="20"/>
              </w:rPr>
              <w:t>
</w:t>
            </w:r>
            <w:r>
              <w:rPr>
                <w:rFonts w:ascii="Times New Roman"/>
                <w:b w:val="false"/>
                <w:i w:val="false"/>
                <w:color w:val="000000"/>
                <w:sz w:val="20"/>
              </w:rPr>
              <w:t>ПДО</w:t>
            </w:r>
          </w:p>
          <w:bookmarkEnd w:id="165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99" w:id="1651"/>
          <w:p>
            <w:pPr>
              <w:spacing w:after="20"/>
              <w:ind w:left="20"/>
              <w:jc w:val="both"/>
            </w:pPr>
            <w:r>
              <w:rPr>
                <w:rFonts w:ascii="Times New Roman"/>
                <w:b w:val="false"/>
                <w:i w:val="false"/>
                <w:color w:val="000000"/>
                <w:sz w:val="20"/>
              </w:rPr>
              <w:t>
</w:t>
            </w:r>
            <w:r>
              <w:rPr>
                <w:rFonts w:ascii="Times New Roman"/>
                <w:b w:val="false"/>
                <w:i w:val="false"/>
                <w:color w:val="000000"/>
                <w:sz w:val="20"/>
              </w:rPr>
              <w:t>ПДО 01</w:t>
            </w:r>
          </w:p>
          <w:bookmarkEnd w:id="165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детской гастроэнтерологии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Этиология, патогенез, клиника, диагностика и дифференциальная диагностика, методы лечения, профилактика и неотложная помощь при заболеваниях желудочно-кишечного тракта детского возраста, основанных на актуальных международных и национальных рекомендациях (протоколах), включая инновационно-технологичные методы диагностики и лечения болезней системы пищеварения.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05" w:id="1652"/>
          <w:p>
            <w:pPr>
              <w:spacing w:after="20"/>
              <w:ind w:left="20"/>
              <w:jc w:val="both"/>
            </w:pPr>
            <w:r>
              <w:rPr>
                <w:rFonts w:ascii="Times New Roman"/>
                <w:b w:val="false"/>
                <w:i w:val="false"/>
                <w:color w:val="000000"/>
                <w:sz w:val="20"/>
              </w:rPr>
              <w:t>
</w:t>
            </w:r>
            <w:r>
              <w:rPr>
                <w:rFonts w:ascii="Times New Roman"/>
                <w:b w:val="false"/>
                <w:i w:val="false"/>
                <w:color w:val="000000"/>
                <w:sz w:val="20"/>
              </w:rPr>
              <w:t>ПДО 02</w:t>
            </w:r>
          </w:p>
          <w:bookmarkEnd w:id="165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11" w:id="1653"/>
          <w:p>
            <w:pPr>
              <w:spacing w:after="20"/>
              <w:ind w:left="20"/>
              <w:jc w:val="both"/>
            </w:pPr>
            <w:r>
              <w:rPr>
                <w:rFonts w:ascii="Times New Roman"/>
                <w:b w:val="false"/>
                <w:i w:val="false"/>
                <w:color w:val="000000"/>
                <w:sz w:val="20"/>
              </w:rPr>
              <w:t>
</w:t>
            </w:r>
            <w:r>
              <w:rPr>
                <w:rFonts w:ascii="Times New Roman"/>
                <w:b w:val="false"/>
                <w:i w:val="false"/>
                <w:color w:val="000000"/>
                <w:sz w:val="20"/>
              </w:rPr>
              <w:t>ПДО 03</w:t>
            </w:r>
          </w:p>
          <w:bookmarkEnd w:id="165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17" w:id="1654"/>
          <w:p>
            <w:pPr>
              <w:spacing w:after="20"/>
              <w:ind w:left="20"/>
              <w:jc w:val="both"/>
            </w:pPr>
            <w:r>
              <w:rPr>
                <w:rFonts w:ascii="Times New Roman"/>
                <w:b w:val="false"/>
                <w:i w:val="false"/>
                <w:color w:val="000000"/>
                <w:sz w:val="20"/>
              </w:rPr>
              <w:t>
</w:t>
            </w:r>
            <w:r>
              <w:rPr>
                <w:rFonts w:ascii="Times New Roman"/>
                <w:b w:val="false"/>
                <w:i w:val="false"/>
                <w:color w:val="000000"/>
                <w:sz w:val="20"/>
              </w:rPr>
              <w:t>ПДВ</w:t>
            </w:r>
          </w:p>
          <w:bookmarkEnd w:id="165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20" w:id="1655"/>
          <w:p>
            <w:pPr>
              <w:spacing w:after="20"/>
              <w:ind w:left="20"/>
              <w:jc w:val="both"/>
            </w:pPr>
            <w:r>
              <w:rPr>
                <w:rFonts w:ascii="Times New Roman"/>
                <w:b w:val="false"/>
                <w:i w:val="false"/>
                <w:color w:val="000000"/>
                <w:sz w:val="20"/>
              </w:rPr>
              <w:t>
</w:t>
            </w:r>
            <w:r>
              <w:rPr>
                <w:rFonts w:ascii="Times New Roman"/>
                <w:b w:val="false"/>
                <w:i w:val="false"/>
                <w:color w:val="000000"/>
                <w:sz w:val="20"/>
              </w:rPr>
              <w:t>ИК</w:t>
            </w:r>
          </w:p>
          <w:bookmarkEnd w:id="165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bl>
    <w:bookmarkStart w:name="z9826" w:id="1656"/>
    <w:p>
      <w:pPr>
        <w:spacing w:after="0"/>
        <w:ind w:left="0"/>
        <w:jc w:val="both"/>
      </w:pPr>
      <w:r>
        <w:rPr>
          <w:rFonts w:ascii="Times New Roman"/>
          <w:b w:val="false"/>
          <w:i w:val="false"/>
          <w:color w:val="000000"/>
          <w:sz w:val="28"/>
        </w:rPr>
        <w:t>
      7. Содержание образовательной программы сертификационного цикла повышения квалификации (для высшей и первой категория) по специальности "Гастроэнтерология (эндоскопия по профилю основной специальности, ультразвуковая диагностика по профилю основной специальности) (детская)"</w:t>
      </w:r>
    </w:p>
    <w:bookmarkEnd w:id="16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27" w:id="1657"/>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дисциплины, основные разделы</w:t>
            </w:r>
          </w:p>
          <w:bookmarkEnd w:id="1657"/>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29" w:id="1658"/>
          <w:p>
            <w:pPr>
              <w:spacing w:after="20"/>
              <w:ind w:left="20"/>
              <w:jc w:val="both"/>
            </w:pPr>
            <w:r>
              <w:rPr>
                <w:rFonts w:ascii="Times New Roman"/>
                <w:b w:val="false"/>
                <w:i w:val="false"/>
                <w:color w:val="000000"/>
                <w:sz w:val="20"/>
              </w:rPr>
              <w:t>
</w:t>
            </w:r>
            <w:r>
              <w:rPr>
                <w:rFonts w:ascii="Times New Roman"/>
                <w:b w:val="false"/>
                <w:i w:val="false"/>
                <w:color w:val="000000"/>
                <w:sz w:val="20"/>
              </w:rPr>
              <w:t>Инновационные технологии в детской гастроэнтерологии</w:t>
            </w:r>
          </w:p>
          <w:bookmarkEnd w:id="1658"/>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31" w:id="1659"/>
          <w:p>
            <w:pPr>
              <w:spacing w:after="20"/>
              <w:ind w:left="20"/>
              <w:jc w:val="both"/>
            </w:pPr>
            <w:r>
              <w:rPr>
                <w:rFonts w:ascii="Times New Roman"/>
                <w:b w:val="false"/>
                <w:i w:val="false"/>
                <w:color w:val="000000"/>
                <w:sz w:val="20"/>
              </w:rPr>
              <w:t>
</w:t>
            </w:r>
            <w:r>
              <w:rPr>
                <w:rFonts w:ascii="Times New Roman"/>
                <w:b w:val="false"/>
                <w:i w:val="false"/>
                <w:color w:val="000000"/>
                <w:sz w:val="20"/>
              </w:rPr>
              <w:t>Организация высокотехнологичной медицинской помощи при заболеваниях желудочно-кишечного тракта: инновационные программы профилактики, современные методы неинвазивной и инвазивной диагностики, новые технологии эндоскопической диагностики и лечения, лучевой диагностики, актуальные методы медикаментозных и малоинвазивных методов лечения заболеваний желудочно-кишечного тракта детского возраста. Нормативные правовые акты, регламентирующие работу врача гастроэнтеролога.</w:t>
            </w:r>
          </w:p>
          <w:bookmarkEnd w:id="1659"/>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33" w:id="1660"/>
          <w:p>
            <w:pPr>
              <w:spacing w:after="20"/>
              <w:ind w:left="20"/>
              <w:jc w:val="both"/>
            </w:pPr>
            <w:r>
              <w:rPr>
                <w:rFonts w:ascii="Times New Roman"/>
                <w:b w:val="false"/>
                <w:i w:val="false"/>
                <w:color w:val="000000"/>
                <w:sz w:val="20"/>
              </w:rPr>
              <w:t>
</w:t>
            </w:r>
            <w:r>
              <w:rPr>
                <w:rFonts w:ascii="Times New Roman"/>
                <w:b w:val="false"/>
                <w:i w:val="false"/>
                <w:color w:val="000000"/>
                <w:sz w:val="20"/>
              </w:rPr>
              <w:t>Алгоритмы оказания неотложной медицинской помощи</w:t>
            </w:r>
          </w:p>
          <w:bookmarkEnd w:id="1660"/>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35" w:id="1661"/>
          <w:p>
            <w:pPr>
              <w:spacing w:after="20"/>
              <w:ind w:left="20"/>
              <w:jc w:val="both"/>
            </w:pPr>
            <w:r>
              <w:rPr>
                <w:rFonts w:ascii="Times New Roman"/>
                <w:b w:val="false"/>
                <w:i w:val="false"/>
                <w:color w:val="000000"/>
                <w:sz w:val="20"/>
              </w:rPr>
              <w:t>
</w:t>
            </w:r>
            <w:r>
              <w:rPr>
                <w:rFonts w:ascii="Times New Roman"/>
                <w:b w:val="false"/>
                <w:i w:val="false"/>
                <w:color w:val="000000"/>
                <w:sz w:val="20"/>
              </w:rPr>
              <w:t>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bookmarkEnd w:id="1661"/>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37" w:id="1662"/>
          <w:p>
            <w:pPr>
              <w:spacing w:after="20"/>
              <w:ind w:left="20"/>
              <w:jc w:val="both"/>
            </w:pPr>
            <w:r>
              <w:rPr>
                <w:rFonts w:ascii="Times New Roman"/>
                <w:b w:val="false"/>
                <w:i w:val="false"/>
                <w:color w:val="000000"/>
                <w:sz w:val="20"/>
              </w:rPr>
              <w:t>
</w:t>
            </w:r>
            <w:r>
              <w:rPr>
                <w:rFonts w:ascii="Times New Roman"/>
                <w:b w:val="false"/>
                <w:i w:val="false"/>
                <w:color w:val="000000"/>
                <w:sz w:val="20"/>
              </w:rPr>
              <w:t>Медицинская этика и коммуникативные навыки</w:t>
            </w:r>
          </w:p>
          <w:bookmarkEnd w:id="1662"/>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39" w:id="1663"/>
          <w:p>
            <w:pPr>
              <w:spacing w:after="20"/>
              <w:ind w:left="20"/>
              <w:jc w:val="both"/>
            </w:pPr>
            <w:r>
              <w:rPr>
                <w:rFonts w:ascii="Times New Roman"/>
                <w:b w:val="false"/>
                <w:i w:val="false"/>
                <w:color w:val="000000"/>
                <w:sz w:val="20"/>
              </w:rPr>
              <w:t>
</w:t>
            </w:r>
            <w:r>
              <w:rPr>
                <w:rFonts w:ascii="Times New Roman"/>
                <w:b w:val="false"/>
                <w:i w:val="false"/>
                <w:color w:val="000000"/>
                <w:sz w:val="20"/>
              </w:rPr>
              <w:t>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bookmarkEnd w:id="1663"/>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41" w:id="1664"/>
          <w:p>
            <w:pPr>
              <w:spacing w:after="20"/>
              <w:ind w:left="20"/>
              <w:jc w:val="both"/>
            </w:pPr>
            <w:r>
              <w:rPr>
                <w:rFonts w:ascii="Times New Roman"/>
                <w:b w:val="false"/>
                <w:i w:val="false"/>
                <w:color w:val="000000"/>
                <w:sz w:val="20"/>
              </w:rPr>
              <w:t>
</w:t>
            </w:r>
            <w:r>
              <w:rPr>
                <w:rFonts w:ascii="Times New Roman"/>
                <w:b w:val="false"/>
                <w:i w:val="false"/>
                <w:color w:val="000000"/>
                <w:sz w:val="20"/>
              </w:rPr>
              <w:t>Итоговый контроль</w:t>
            </w:r>
          </w:p>
          <w:bookmarkEnd w:id="1664"/>
        </w:tc>
      </w:tr>
    </w:tbl>
    <w:bookmarkStart w:name="z9843" w:id="1665"/>
    <w:p>
      <w:pPr>
        <w:spacing w:after="0"/>
        <w:ind w:left="0"/>
        <w:jc w:val="both"/>
      </w:pPr>
      <w:r>
        <w:rPr>
          <w:rFonts w:ascii="Times New Roman"/>
          <w:b w:val="false"/>
          <w:i w:val="false"/>
          <w:color w:val="000000"/>
          <w:sz w:val="28"/>
        </w:rPr>
        <w:t>
      8. Содержание образовательной программы сертификационного цикла повышения квалификации (для второй категория) по специальности "Гастроэнтерология (эндоскопия по профилю основной специальности, ультразвуковая диагностика по профилю основной специальности) (детская)"</w:t>
      </w:r>
    </w:p>
    <w:bookmarkEnd w:id="16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44" w:id="1666"/>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дисциплины, основные разделы</w:t>
            </w:r>
          </w:p>
          <w:bookmarkEnd w:id="1666"/>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46" w:id="1667"/>
          <w:p>
            <w:pPr>
              <w:spacing w:after="20"/>
              <w:ind w:left="20"/>
              <w:jc w:val="both"/>
            </w:pPr>
            <w:r>
              <w:rPr>
                <w:rFonts w:ascii="Times New Roman"/>
                <w:b w:val="false"/>
                <w:i w:val="false"/>
                <w:color w:val="000000"/>
                <w:sz w:val="20"/>
              </w:rPr>
              <w:t>
</w:t>
            </w:r>
            <w:r>
              <w:rPr>
                <w:rFonts w:ascii="Times New Roman"/>
                <w:b w:val="false"/>
                <w:i w:val="false"/>
                <w:color w:val="000000"/>
                <w:sz w:val="20"/>
              </w:rPr>
              <w:t>Профилактика, диагностика и лечение заболеваний пищеварительной системы в повседневной клинической практике</w:t>
            </w:r>
          </w:p>
          <w:bookmarkEnd w:id="1667"/>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48" w:id="1668"/>
          <w:p>
            <w:pPr>
              <w:spacing w:after="20"/>
              <w:ind w:left="20"/>
              <w:jc w:val="both"/>
            </w:pPr>
            <w:r>
              <w:rPr>
                <w:rFonts w:ascii="Times New Roman"/>
                <w:b w:val="false"/>
                <w:i w:val="false"/>
                <w:color w:val="000000"/>
                <w:sz w:val="20"/>
              </w:rPr>
              <w:t>
</w:t>
            </w:r>
            <w:r>
              <w:rPr>
                <w:rFonts w:ascii="Times New Roman"/>
                <w:b w:val="false"/>
                <w:i w:val="false"/>
                <w:color w:val="000000"/>
                <w:sz w:val="20"/>
              </w:rPr>
              <w:t>Профилактика, клиника, диагностика, дифференциальная диагностика, эффективные методы лечения наиболее социально-значимых гастроэнтерологических и гепатологических заболеваний детского возраста. Нормативные правовые акты, регламентирующие работу врача гастроэнтеролога.</w:t>
            </w:r>
          </w:p>
          <w:bookmarkEnd w:id="1668"/>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50" w:id="1669"/>
          <w:p>
            <w:pPr>
              <w:spacing w:after="20"/>
              <w:ind w:left="20"/>
              <w:jc w:val="both"/>
            </w:pPr>
            <w:r>
              <w:rPr>
                <w:rFonts w:ascii="Times New Roman"/>
                <w:b w:val="false"/>
                <w:i w:val="false"/>
                <w:color w:val="000000"/>
                <w:sz w:val="20"/>
              </w:rPr>
              <w:t>
</w:t>
            </w:r>
            <w:r>
              <w:rPr>
                <w:rFonts w:ascii="Times New Roman"/>
                <w:b w:val="false"/>
                <w:i w:val="false"/>
                <w:color w:val="000000"/>
                <w:sz w:val="20"/>
              </w:rPr>
              <w:t>Алгоритмы оказания неотложной медицинской помощи</w:t>
            </w:r>
          </w:p>
          <w:bookmarkEnd w:id="1669"/>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52" w:id="1670"/>
          <w:p>
            <w:pPr>
              <w:spacing w:after="20"/>
              <w:ind w:left="20"/>
              <w:jc w:val="both"/>
            </w:pPr>
            <w:r>
              <w:rPr>
                <w:rFonts w:ascii="Times New Roman"/>
                <w:b w:val="false"/>
                <w:i w:val="false"/>
                <w:color w:val="000000"/>
                <w:sz w:val="20"/>
              </w:rPr>
              <w:t>
</w:t>
            </w:r>
            <w:r>
              <w:rPr>
                <w:rFonts w:ascii="Times New Roman"/>
                <w:b w:val="false"/>
                <w:i w:val="false"/>
                <w:color w:val="000000"/>
                <w:sz w:val="20"/>
              </w:rPr>
              <w:t>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bookmarkEnd w:id="1670"/>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54" w:id="1671"/>
          <w:p>
            <w:pPr>
              <w:spacing w:after="20"/>
              <w:ind w:left="20"/>
              <w:jc w:val="both"/>
            </w:pPr>
            <w:r>
              <w:rPr>
                <w:rFonts w:ascii="Times New Roman"/>
                <w:b w:val="false"/>
                <w:i w:val="false"/>
                <w:color w:val="000000"/>
                <w:sz w:val="20"/>
              </w:rPr>
              <w:t>
</w:t>
            </w:r>
            <w:r>
              <w:rPr>
                <w:rFonts w:ascii="Times New Roman"/>
                <w:b w:val="false"/>
                <w:i w:val="false"/>
                <w:color w:val="000000"/>
                <w:sz w:val="20"/>
              </w:rPr>
              <w:t>Медицинская этика и коммуникативные навыки</w:t>
            </w:r>
          </w:p>
          <w:bookmarkEnd w:id="1671"/>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56" w:id="1672"/>
          <w:p>
            <w:pPr>
              <w:spacing w:after="20"/>
              <w:ind w:left="20"/>
              <w:jc w:val="both"/>
            </w:pPr>
            <w:r>
              <w:rPr>
                <w:rFonts w:ascii="Times New Roman"/>
                <w:b w:val="false"/>
                <w:i w:val="false"/>
                <w:color w:val="000000"/>
                <w:sz w:val="20"/>
              </w:rPr>
              <w:t>
</w:t>
            </w:r>
            <w:r>
              <w:rPr>
                <w:rFonts w:ascii="Times New Roman"/>
                <w:b w:val="false"/>
                <w:i w:val="false"/>
                <w:color w:val="000000"/>
                <w:sz w:val="20"/>
              </w:rPr>
              <w:t>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bookmarkEnd w:id="1672"/>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58" w:id="1673"/>
          <w:p>
            <w:pPr>
              <w:spacing w:after="20"/>
              <w:ind w:left="20"/>
              <w:jc w:val="both"/>
            </w:pPr>
            <w:r>
              <w:rPr>
                <w:rFonts w:ascii="Times New Roman"/>
                <w:b w:val="false"/>
                <w:i w:val="false"/>
                <w:color w:val="000000"/>
                <w:sz w:val="20"/>
              </w:rPr>
              <w:t>
</w:t>
            </w:r>
            <w:r>
              <w:rPr>
                <w:rFonts w:ascii="Times New Roman"/>
                <w:b w:val="false"/>
                <w:i w:val="false"/>
                <w:color w:val="000000"/>
                <w:sz w:val="20"/>
              </w:rPr>
              <w:t>Итоговый контроль</w:t>
            </w:r>
          </w:p>
          <w:bookmarkEnd w:id="1673"/>
        </w:tc>
      </w:tr>
    </w:tbl>
    <w:bookmarkStart w:name="z9860" w:id="1674"/>
    <w:p>
      <w:pPr>
        <w:spacing w:after="0"/>
        <w:ind w:left="0"/>
        <w:jc w:val="both"/>
      </w:pPr>
      <w:r>
        <w:rPr>
          <w:rFonts w:ascii="Times New Roman"/>
          <w:b w:val="false"/>
          <w:i w:val="false"/>
          <w:color w:val="000000"/>
          <w:sz w:val="28"/>
        </w:rPr>
        <w:t>
      Используемые сокращения:</w:t>
      </w:r>
    </w:p>
    <w:bookmarkEnd w:id="1674"/>
    <w:bookmarkStart w:name="z9861" w:id="1675"/>
    <w:p>
      <w:pPr>
        <w:spacing w:after="0"/>
        <w:ind w:left="0"/>
        <w:jc w:val="both"/>
      </w:pPr>
      <w:r>
        <w:rPr>
          <w:rFonts w:ascii="Times New Roman"/>
          <w:b w:val="false"/>
          <w:i w:val="false"/>
          <w:color w:val="000000"/>
          <w:sz w:val="28"/>
        </w:rPr>
        <w:t>
      БД – базовые дисциплины;</w:t>
      </w:r>
    </w:p>
    <w:bookmarkEnd w:id="1675"/>
    <w:bookmarkStart w:name="z9862" w:id="1676"/>
    <w:p>
      <w:pPr>
        <w:spacing w:after="0"/>
        <w:ind w:left="0"/>
        <w:jc w:val="both"/>
      </w:pPr>
      <w:r>
        <w:rPr>
          <w:rFonts w:ascii="Times New Roman"/>
          <w:b w:val="false"/>
          <w:i w:val="false"/>
          <w:color w:val="000000"/>
          <w:sz w:val="28"/>
        </w:rPr>
        <w:t>
      БДО – базовые дисциплины обязательные;</w:t>
      </w:r>
    </w:p>
    <w:bookmarkEnd w:id="1676"/>
    <w:bookmarkStart w:name="z9863" w:id="1677"/>
    <w:p>
      <w:pPr>
        <w:spacing w:after="0"/>
        <w:ind w:left="0"/>
        <w:jc w:val="both"/>
      </w:pPr>
      <w:r>
        <w:rPr>
          <w:rFonts w:ascii="Times New Roman"/>
          <w:b w:val="false"/>
          <w:i w:val="false"/>
          <w:color w:val="000000"/>
          <w:sz w:val="28"/>
        </w:rPr>
        <w:t>
      ПД – профилирующие дисциплины;</w:t>
      </w:r>
    </w:p>
    <w:bookmarkEnd w:id="1677"/>
    <w:bookmarkStart w:name="z9864" w:id="1678"/>
    <w:p>
      <w:pPr>
        <w:spacing w:after="0"/>
        <w:ind w:left="0"/>
        <w:jc w:val="both"/>
      </w:pPr>
      <w:r>
        <w:rPr>
          <w:rFonts w:ascii="Times New Roman"/>
          <w:b w:val="false"/>
          <w:i w:val="false"/>
          <w:color w:val="000000"/>
          <w:sz w:val="28"/>
        </w:rPr>
        <w:t>
      ПДО – профилирующие дисциплины обязательные;</w:t>
      </w:r>
    </w:p>
    <w:bookmarkEnd w:id="1678"/>
    <w:bookmarkStart w:name="z9865" w:id="1679"/>
    <w:p>
      <w:pPr>
        <w:spacing w:after="0"/>
        <w:ind w:left="0"/>
        <w:jc w:val="both"/>
      </w:pPr>
      <w:r>
        <w:rPr>
          <w:rFonts w:ascii="Times New Roman"/>
          <w:b w:val="false"/>
          <w:i w:val="false"/>
          <w:color w:val="000000"/>
          <w:sz w:val="28"/>
        </w:rPr>
        <w:t>
      ПДВ – профилирующие дисциплины по выбору;</w:t>
      </w:r>
    </w:p>
    <w:bookmarkEnd w:id="1679"/>
    <w:bookmarkStart w:name="z9866" w:id="1680"/>
    <w:p>
      <w:pPr>
        <w:spacing w:after="0"/>
        <w:ind w:left="0"/>
        <w:jc w:val="both"/>
      </w:pPr>
      <w:r>
        <w:rPr>
          <w:rFonts w:ascii="Times New Roman"/>
          <w:b w:val="false"/>
          <w:i w:val="false"/>
          <w:color w:val="000000"/>
          <w:sz w:val="28"/>
        </w:rPr>
        <w:t>
      ИК – итоговый контроль.</w:t>
      </w:r>
    </w:p>
    <w:bookmarkEnd w:id="16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Типовой программе</w:t>
            </w:r>
            <w:r>
              <w:br/>
            </w:r>
            <w:r>
              <w:rPr>
                <w:rFonts w:ascii="Times New Roman"/>
                <w:b w:val="false"/>
                <w:i w:val="false"/>
                <w:color w:val="000000"/>
                <w:sz w:val="20"/>
              </w:rPr>
              <w:t>повышения квалификации</w:t>
            </w:r>
            <w:r>
              <w:br/>
            </w:r>
            <w:r>
              <w:rPr>
                <w:rFonts w:ascii="Times New Roman"/>
                <w:b w:val="false"/>
                <w:i w:val="false"/>
                <w:color w:val="000000"/>
                <w:sz w:val="20"/>
              </w:rPr>
              <w:t>и переподготовки медицинских</w:t>
            </w:r>
            <w:r>
              <w:br/>
            </w:r>
            <w:r>
              <w:rPr>
                <w:rFonts w:ascii="Times New Roman"/>
                <w:b w:val="false"/>
                <w:i w:val="false"/>
                <w:color w:val="000000"/>
                <w:sz w:val="20"/>
              </w:rPr>
              <w:t>и фармацевтических кадров</w:t>
            </w:r>
          </w:p>
        </w:tc>
      </w:tr>
    </w:tbl>
    <w:bookmarkStart w:name="z1871" w:id="1681"/>
    <w:p>
      <w:pPr>
        <w:spacing w:after="0"/>
        <w:ind w:left="0"/>
        <w:jc w:val="left"/>
      </w:pPr>
      <w:r>
        <w:rPr>
          <w:rFonts w:ascii="Times New Roman"/>
          <w:b/>
          <w:i w:val="false"/>
          <w:color w:val="000000"/>
        </w:rPr>
        <w:t xml:space="preserve"> Типовые учебные планы и содержание образовательной программы </w:t>
      </w:r>
    </w:p>
    <w:bookmarkEnd w:id="1681"/>
    <w:bookmarkStart w:name="z1872" w:id="1682"/>
    <w:p>
      <w:pPr>
        <w:spacing w:after="0"/>
        <w:ind w:left="0"/>
        <w:jc w:val="left"/>
      </w:pPr>
      <w:r>
        <w:rPr>
          <w:rFonts w:ascii="Times New Roman"/>
          <w:b/>
          <w:i w:val="false"/>
          <w:color w:val="000000"/>
        </w:rPr>
        <w:t xml:space="preserve"> по специальности "Гематология (взрослая)"</w:t>
      </w:r>
    </w:p>
    <w:bookmarkEnd w:id="1682"/>
    <w:bookmarkStart w:name="z1873" w:id="1683"/>
    <w:p>
      <w:pPr>
        <w:spacing w:after="0"/>
        <w:ind w:left="0"/>
        <w:jc w:val="both"/>
      </w:pPr>
      <w:r>
        <w:rPr>
          <w:rFonts w:ascii="Times New Roman"/>
          <w:b w:val="false"/>
          <w:i w:val="false"/>
          <w:color w:val="000000"/>
          <w:sz w:val="28"/>
        </w:rPr>
        <w:t>
      1. Типовые учебные планы циклов переподготовки по специальности "Гематология (взрослая)"</w:t>
      </w:r>
    </w:p>
    <w:bookmarkEnd w:id="16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4" w:id="1684"/>
          <w:p>
            <w:pPr>
              <w:spacing w:after="20"/>
              <w:ind w:left="20"/>
              <w:jc w:val="both"/>
            </w:pPr>
            <w:r>
              <w:rPr>
                <w:rFonts w:ascii="Times New Roman"/>
                <w:b w:val="false"/>
                <w:i w:val="false"/>
                <w:color w:val="000000"/>
                <w:sz w:val="20"/>
              </w:rPr>
              <w:t>
Код дисциплины</w:t>
            </w:r>
          </w:p>
          <w:bookmarkEnd w:id="168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5" w:id="1685"/>
          <w:p>
            <w:pPr>
              <w:spacing w:after="20"/>
              <w:ind w:left="20"/>
              <w:jc w:val="both"/>
            </w:pPr>
            <w:r>
              <w:rPr>
                <w:rFonts w:ascii="Times New Roman"/>
                <w:b w:val="false"/>
                <w:i w:val="false"/>
                <w:color w:val="000000"/>
                <w:sz w:val="20"/>
              </w:rPr>
              <w:t>
БД</w:t>
            </w:r>
          </w:p>
          <w:bookmarkEnd w:id="168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6" w:id="1686"/>
          <w:p>
            <w:pPr>
              <w:spacing w:after="20"/>
              <w:ind w:left="20"/>
              <w:jc w:val="both"/>
            </w:pPr>
            <w:r>
              <w:rPr>
                <w:rFonts w:ascii="Times New Roman"/>
                <w:b w:val="false"/>
                <w:i w:val="false"/>
                <w:color w:val="000000"/>
                <w:sz w:val="20"/>
              </w:rPr>
              <w:t>
БДО 01</w:t>
            </w:r>
          </w:p>
          <w:bookmarkEnd w:id="168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7" w:id="1687"/>
          <w:p>
            <w:pPr>
              <w:spacing w:after="20"/>
              <w:ind w:left="20"/>
              <w:jc w:val="both"/>
            </w:pPr>
            <w:r>
              <w:rPr>
                <w:rFonts w:ascii="Times New Roman"/>
                <w:b w:val="false"/>
                <w:i w:val="false"/>
                <w:color w:val="000000"/>
                <w:sz w:val="20"/>
              </w:rPr>
              <w:t>
БДО 02</w:t>
            </w:r>
          </w:p>
          <w:bookmarkEnd w:id="168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формирования здорового образа жизни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8" w:id="1688"/>
          <w:p>
            <w:pPr>
              <w:spacing w:after="20"/>
              <w:ind w:left="20"/>
              <w:jc w:val="both"/>
            </w:pPr>
            <w:r>
              <w:rPr>
                <w:rFonts w:ascii="Times New Roman"/>
                <w:b w:val="false"/>
                <w:i w:val="false"/>
                <w:color w:val="000000"/>
                <w:sz w:val="20"/>
              </w:rPr>
              <w:t>
БДО 03</w:t>
            </w:r>
          </w:p>
          <w:bookmarkEnd w:id="168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9" w:id="1689"/>
          <w:p>
            <w:pPr>
              <w:spacing w:after="20"/>
              <w:ind w:left="20"/>
              <w:jc w:val="both"/>
            </w:pPr>
            <w:r>
              <w:rPr>
                <w:rFonts w:ascii="Times New Roman"/>
                <w:b w:val="false"/>
                <w:i w:val="false"/>
                <w:color w:val="000000"/>
                <w:sz w:val="20"/>
              </w:rPr>
              <w:t>
БДО 04</w:t>
            </w:r>
          </w:p>
          <w:bookmarkEnd w:id="168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медицины катастроф)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0" w:id="1690"/>
          <w:p>
            <w:pPr>
              <w:spacing w:after="20"/>
              <w:ind w:left="20"/>
              <w:jc w:val="both"/>
            </w:pPr>
            <w:r>
              <w:rPr>
                <w:rFonts w:ascii="Times New Roman"/>
                <w:b w:val="false"/>
                <w:i w:val="false"/>
                <w:color w:val="000000"/>
                <w:sz w:val="20"/>
              </w:rPr>
              <w:t>
ПД</w:t>
            </w:r>
          </w:p>
          <w:bookmarkEnd w:id="169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1" w:id="1691"/>
          <w:p>
            <w:pPr>
              <w:spacing w:after="20"/>
              <w:ind w:left="20"/>
              <w:jc w:val="both"/>
            </w:pPr>
            <w:r>
              <w:rPr>
                <w:rFonts w:ascii="Times New Roman"/>
                <w:b w:val="false"/>
                <w:i w:val="false"/>
                <w:color w:val="000000"/>
                <w:sz w:val="20"/>
              </w:rPr>
              <w:t>
ПДО</w:t>
            </w:r>
          </w:p>
          <w:bookmarkEnd w:id="169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2" w:id="1692"/>
          <w:p>
            <w:pPr>
              <w:spacing w:after="20"/>
              <w:ind w:left="20"/>
              <w:jc w:val="both"/>
            </w:pPr>
            <w:r>
              <w:rPr>
                <w:rFonts w:ascii="Times New Roman"/>
                <w:b w:val="false"/>
                <w:i w:val="false"/>
                <w:color w:val="000000"/>
                <w:sz w:val="20"/>
              </w:rPr>
              <w:t>
ПДО 01</w:t>
            </w:r>
          </w:p>
          <w:bookmarkEnd w:id="169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в том числе часы на итоговый контроль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3" w:id="1693"/>
          <w:p>
            <w:pPr>
              <w:spacing w:after="20"/>
              <w:ind w:left="20"/>
              <w:jc w:val="both"/>
            </w:pPr>
            <w:r>
              <w:rPr>
                <w:rFonts w:ascii="Times New Roman"/>
                <w:b w:val="false"/>
                <w:i w:val="false"/>
                <w:color w:val="000000"/>
                <w:sz w:val="20"/>
              </w:rPr>
              <w:t>
ПДО 02</w:t>
            </w:r>
          </w:p>
          <w:bookmarkEnd w:id="169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доказательной медицины в гематологии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4" w:id="1694"/>
          <w:p>
            <w:pPr>
              <w:spacing w:after="20"/>
              <w:ind w:left="20"/>
              <w:jc w:val="both"/>
            </w:pPr>
            <w:r>
              <w:rPr>
                <w:rFonts w:ascii="Times New Roman"/>
                <w:b w:val="false"/>
                <w:i w:val="false"/>
                <w:color w:val="000000"/>
                <w:sz w:val="20"/>
              </w:rPr>
              <w:t>
ПДО 03</w:t>
            </w:r>
          </w:p>
          <w:bookmarkEnd w:id="169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5" w:id="1695"/>
          <w:p>
            <w:pPr>
              <w:spacing w:after="20"/>
              <w:ind w:left="20"/>
              <w:jc w:val="both"/>
            </w:pPr>
            <w:r>
              <w:rPr>
                <w:rFonts w:ascii="Times New Roman"/>
                <w:b w:val="false"/>
                <w:i w:val="false"/>
                <w:color w:val="000000"/>
                <w:sz w:val="20"/>
              </w:rPr>
              <w:t>
ПДО 04</w:t>
            </w:r>
          </w:p>
          <w:bookmarkEnd w:id="169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 Вирус иммунодефицита человека (далее – ВИЧ-инфекция)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6" w:id="1696"/>
          <w:p>
            <w:pPr>
              <w:spacing w:after="20"/>
              <w:ind w:left="20"/>
              <w:jc w:val="both"/>
            </w:pPr>
            <w:r>
              <w:rPr>
                <w:rFonts w:ascii="Times New Roman"/>
                <w:b w:val="false"/>
                <w:i w:val="false"/>
                <w:color w:val="000000"/>
                <w:sz w:val="20"/>
              </w:rPr>
              <w:t>
ПДВ</w:t>
            </w:r>
          </w:p>
          <w:bookmarkEnd w:id="169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7" w:id="1697"/>
          <w:p>
            <w:pPr>
              <w:spacing w:after="20"/>
              <w:ind w:left="20"/>
              <w:jc w:val="both"/>
            </w:pPr>
            <w:r>
              <w:rPr>
                <w:rFonts w:ascii="Times New Roman"/>
                <w:b w:val="false"/>
                <w:i w:val="false"/>
                <w:color w:val="000000"/>
                <w:sz w:val="20"/>
              </w:rPr>
              <w:t>
ИК</w:t>
            </w:r>
          </w:p>
          <w:bookmarkEnd w:id="169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89" w:id="1698"/>
    <w:p>
      <w:pPr>
        <w:spacing w:after="0"/>
        <w:ind w:left="0"/>
        <w:jc w:val="both"/>
      </w:pPr>
      <w:r>
        <w:rPr>
          <w:rFonts w:ascii="Times New Roman"/>
          <w:b w:val="false"/>
          <w:i w:val="false"/>
          <w:color w:val="000000"/>
          <w:sz w:val="28"/>
        </w:rPr>
        <w:t>
      Примечание:</w:t>
      </w:r>
    </w:p>
    <w:bookmarkEnd w:id="1698"/>
    <w:bookmarkStart w:name="z1890" w:id="1699"/>
    <w:p>
      <w:pPr>
        <w:spacing w:after="0"/>
        <w:ind w:left="0"/>
        <w:jc w:val="both"/>
      </w:pPr>
      <w:r>
        <w:rPr>
          <w:rFonts w:ascii="Times New Roman"/>
          <w:b w:val="false"/>
          <w:i w:val="false"/>
          <w:color w:val="000000"/>
          <w:sz w:val="28"/>
        </w:rPr>
        <w:t>
      * для специалистов, не имеющих переподготовки по гематологии;</w:t>
      </w:r>
    </w:p>
    <w:bookmarkEnd w:id="1699"/>
    <w:bookmarkStart w:name="z1891" w:id="1700"/>
    <w:p>
      <w:pPr>
        <w:spacing w:after="0"/>
        <w:ind w:left="0"/>
        <w:jc w:val="both"/>
      </w:pPr>
      <w:r>
        <w:rPr>
          <w:rFonts w:ascii="Times New Roman"/>
          <w:b w:val="false"/>
          <w:i w:val="false"/>
          <w:color w:val="000000"/>
          <w:sz w:val="28"/>
        </w:rPr>
        <w:t>
      ** для специалистов, имеющих переподготовку по детской гематологии.</w:t>
      </w:r>
    </w:p>
    <w:bookmarkEnd w:id="1700"/>
    <w:bookmarkStart w:name="z1892" w:id="1701"/>
    <w:p>
      <w:pPr>
        <w:spacing w:after="0"/>
        <w:ind w:left="0"/>
        <w:jc w:val="both"/>
      </w:pPr>
      <w:r>
        <w:rPr>
          <w:rFonts w:ascii="Times New Roman"/>
          <w:b w:val="false"/>
          <w:i w:val="false"/>
          <w:color w:val="000000"/>
          <w:sz w:val="28"/>
        </w:rPr>
        <w:t>
      2. Типовые учебные планы циклов повышения квалификации по специальности "Гематология (взрослая)"</w:t>
      </w:r>
    </w:p>
    <w:bookmarkEnd w:id="17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3" w:id="1702"/>
          <w:p>
            <w:pPr>
              <w:spacing w:after="20"/>
              <w:ind w:left="20"/>
              <w:jc w:val="both"/>
            </w:pPr>
            <w:r>
              <w:rPr>
                <w:rFonts w:ascii="Times New Roman"/>
                <w:b w:val="false"/>
                <w:i w:val="false"/>
                <w:color w:val="000000"/>
                <w:sz w:val="20"/>
              </w:rPr>
              <w:t>
Код дисциплины</w:t>
            </w:r>
          </w:p>
          <w:bookmarkEnd w:id="170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4" w:id="1703"/>
          <w:p>
            <w:pPr>
              <w:spacing w:after="20"/>
              <w:ind w:left="20"/>
              <w:jc w:val="both"/>
            </w:pPr>
            <w:r>
              <w:rPr>
                <w:rFonts w:ascii="Times New Roman"/>
                <w:b w:val="false"/>
                <w:i w:val="false"/>
                <w:color w:val="000000"/>
                <w:sz w:val="20"/>
              </w:rPr>
              <w:t>
БД</w:t>
            </w:r>
          </w:p>
          <w:bookmarkEnd w:id="170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18/⅓</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5" w:id="1704"/>
          <w:p>
            <w:pPr>
              <w:spacing w:after="20"/>
              <w:ind w:left="20"/>
              <w:jc w:val="both"/>
            </w:pPr>
            <w:r>
              <w:rPr>
                <w:rFonts w:ascii="Times New Roman"/>
                <w:b w:val="false"/>
                <w:i w:val="false"/>
                <w:color w:val="000000"/>
                <w:sz w:val="20"/>
              </w:rPr>
              <w:t>
БДО 01</w:t>
            </w:r>
          </w:p>
          <w:bookmarkEnd w:id="170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формирования здорового образа жизни, медицины катастроф)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6" w:id="1705"/>
          <w:p>
            <w:pPr>
              <w:spacing w:after="20"/>
              <w:ind w:left="20"/>
              <w:jc w:val="both"/>
            </w:pPr>
            <w:r>
              <w:rPr>
                <w:rFonts w:ascii="Times New Roman"/>
                <w:b w:val="false"/>
                <w:i w:val="false"/>
                <w:color w:val="000000"/>
                <w:sz w:val="20"/>
              </w:rPr>
              <w:t>
БДО 02</w:t>
            </w:r>
          </w:p>
          <w:bookmarkEnd w:id="170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Правовое регулирование в сфере здравоохранения. Медицинское право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7" w:id="1706"/>
          <w:p>
            <w:pPr>
              <w:spacing w:after="20"/>
              <w:ind w:left="20"/>
              <w:jc w:val="both"/>
            </w:pPr>
            <w:r>
              <w:rPr>
                <w:rFonts w:ascii="Times New Roman"/>
                <w:b w:val="false"/>
                <w:i w:val="false"/>
                <w:color w:val="000000"/>
                <w:sz w:val="20"/>
              </w:rPr>
              <w:t xml:space="preserve">
ПД </w:t>
            </w:r>
          </w:p>
          <w:bookmarkEnd w:id="170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Профилирующие дисциплины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8" w:id="1707"/>
          <w:p>
            <w:pPr>
              <w:spacing w:after="20"/>
              <w:ind w:left="20"/>
              <w:jc w:val="both"/>
            </w:pPr>
            <w:r>
              <w:rPr>
                <w:rFonts w:ascii="Times New Roman"/>
                <w:b w:val="false"/>
                <w:i w:val="false"/>
                <w:color w:val="000000"/>
                <w:sz w:val="20"/>
              </w:rPr>
              <w:t>
ПДО</w:t>
            </w:r>
          </w:p>
          <w:bookmarkEnd w:id="170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9" w:id="1708"/>
          <w:p>
            <w:pPr>
              <w:spacing w:after="20"/>
              <w:ind w:left="20"/>
              <w:jc w:val="both"/>
            </w:pPr>
            <w:r>
              <w:rPr>
                <w:rFonts w:ascii="Times New Roman"/>
                <w:b w:val="false"/>
                <w:i w:val="false"/>
                <w:color w:val="000000"/>
                <w:sz w:val="20"/>
              </w:rPr>
              <w:t>
ПДО 01</w:t>
            </w:r>
          </w:p>
          <w:bookmarkEnd w:id="170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Актуальные проблемы гематологии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0" w:id="1709"/>
          <w:p>
            <w:pPr>
              <w:spacing w:after="20"/>
              <w:ind w:left="20"/>
              <w:jc w:val="both"/>
            </w:pPr>
            <w:r>
              <w:rPr>
                <w:rFonts w:ascii="Times New Roman"/>
                <w:b w:val="false"/>
                <w:i w:val="false"/>
                <w:color w:val="000000"/>
                <w:sz w:val="20"/>
              </w:rPr>
              <w:t>
ПДО 02</w:t>
            </w:r>
          </w:p>
          <w:bookmarkEnd w:id="170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1" w:id="1710"/>
          <w:p>
            <w:pPr>
              <w:spacing w:after="20"/>
              <w:ind w:left="20"/>
              <w:jc w:val="both"/>
            </w:pPr>
            <w:r>
              <w:rPr>
                <w:rFonts w:ascii="Times New Roman"/>
                <w:b w:val="false"/>
                <w:i w:val="false"/>
                <w:color w:val="000000"/>
                <w:sz w:val="20"/>
              </w:rPr>
              <w:t>
ПДО 03</w:t>
            </w:r>
          </w:p>
          <w:bookmarkEnd w:id="171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2" w:id="1711"/>
          <w:p>
            <w:pPr>
              <w:spacing w:after="20"/>
              <w:ind w:left="20"/>
              <w:jc w:val="both"/>
            </w:pPr>
            <w:r>
              <w:rPr>
                <w:rFonts w:ascii="Times New Roman"/>
                <w:b w:val="false"/>
                <w:i w:val="false"/>
                <w:color w:val="000000"/>
                <w:sz w:val="20"/>
              </w:rPr>
              <w:t>
ПДВ</w:t>
            </w:r>
          </w:p>
          <w:bookmarkEnd w:id="171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3" w:id="1712"/>
          <w:p>
            <w:pPr>
              <w:spacing w:after="20"/>
              <w:ind w:left="20"/>
              <w:jc w:val="both"/>
            </w:pPr>
            <w:r>
              <w:rPr>
                <w:rFonts w:ascii="Times New Roman"/>
                <w:b w:val="false"/>
                <w:i w:val="false"/>
                <w:color w:val="000000"/>
                <w:sz w:val="20"/>
              </w:rPr>
              <w:t>
ИК</w:t>
            </w:r>
          </w:p>
          <w:bookmarkEnd w:id="171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05" w:id="1713"/>
    <w:p>
      <w:pPr>
        <w:spacing w:after="0"/>
        <w:ind w:left="0"/>
        <w:jc w:val="both"/>
      </w:pPr>
      <w:r>
        <w:rPr>
          <w:rFonts w:ascii="Times New Roman"/>
          <w:b w:val="false"/>
          <w:i w:val="false"/>
          <w:color w:val="000000"/>
          <w:sz w:val="28"/>
        </w:rPr>
        <w:t>
      3. Типовой учебный план сертификационного цикла повышения квалификации (для высшей и первой категории) по специальности "Гематология (взрослая)"</w:t>
      </w:r>
    </w:p>
    <w:bookmarkEnd w:id="17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6" w:id="1714"/>
          <w:p>
            <w:pPr>
              <w:spacing w:after="20"/>
              <w:ind w:left="20"/>
              <w:jc w:val="both"/>
            </w:pPr>
            <w:r>
              <w:rPr>
                <w:rFonts w:ascii="Times New Roman"/>
                <w:b w:val="false"/>
                <w:i w:val="false"/>
                <w:color w:val="000000"/>
                <w:sz w:val="20"/>
              </w:rPr>
              <w:t>
Наименование дисциплины</w:t>
            </w:r>
          </w:p>
          <w:bookmarkEnd w:id="171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7" w:id="1715"/>
          <w:p>
            <w:pPr>
              <w:spacing w:after="20"/>
              <w:ind w:left="20"/>
              <w:jc w:val="both"/>
            </w:pPr>
            <w:r>
              <w:rPr>
                <w:rFonts w:ascii="Times New Roman"/>
                <w:b w:val="false"/>
                <w:i w:val="false"/>
                <w:color w:val="000000"/>
                <w:sz w:val="20"/>
              </w:rPr>
              <w:t>
Инновационные технологии в гематологии</w:t>
            </w:r>
          </w:p>
          <w:bookmarkEnd w:id="171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8" w:id="1716"/>
          <w:p>
            <w:pPr>
              <w:spacing w:after="20"/>
              <w:ind w:left="20"/>
              <w:jc w:val="both"/>
            </w:pPr>
            <w:r>
              <w:rPr>
                <w:rFonts w:ascii="Times New Roman"/>
                <w:b w:val="false"/>
                <w:i w:val="false"/>
                <w:color w:val="000000"/>
                <w:sz w:val="20"/>
              </w:rPr>
              <w:t>
Алгоритмы оказания неотложной медицинской помощи</w:t>
            </w:r>
          </w:p>
          <w:bookmarkEnd w:id="171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9" w:id="1717"/>
          <w:p>
            <w:pPr>
              <w:spacing w:after="20"/>
              <w:ind w:left="20"/>
              <w:jc w:val="both"/>
            </w:pPr>
            <w:r>
              <w:rPr>
                <w:rFonts w:ascii="Times New Roman"/>
                <w:b w:val="false"/>
                <w:i w:val="false"/>
                <w:color w:val="000000"/>
                <w:sz w:val="20"/>
              </w:rPr>
              <w:t>
Медицинская этика и коммуникативные навыки</w:t>
            </w:r>
          </w:p>
          <w:bookmarkEnd w:id="171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0" w:id="1718"/>
          <w:p>
            <w:pPr>
              <w:spacing w:after="20"/>
              <w:ind w:left="20"/>
              <w:jc w:val="both"/>
            </w:pPr>
            <w:r>
              <w:rPr>
                <w:rFonts w:ascii="Times New Roman"/>
                <w:b w:val="false"/>
                <w:i w:val="false"/>
                <w:color w:val="000000"/>
                <w:sz w:val="20"/>
              </w:rPr>
              <w:t>
Итоговый контроль</w:t>
            </w:r>
          </w:p>
          <w:bookmarkEnd w:id="171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1" w:id="1719"/>
          <w:p>
            <w:pPr>
              <w:spacing w:after="20"/>
              <w:ind w:left="20"/>
              <w:jc w:val="both"/>
            </w:pPr>
            <w:r>
              <w:rPr>
                <w:rFonts w:ascii="Times New Roman"/>
                <w:b w:val="false"/>
                <w:i w:val="false"/>
                <w:color w:val="000000"/>
                <w:sz w:val="20"/>
              </w:rPr>
              <w:t>
Итого</w:t>
            </w:r>
          </w:p>
          <w:bookmarkEnd w:id="171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12" w:id="1720"/>
    <w:p>
      <w:pPr>
        <w:spacing w:after="0"/>
        <w:ind w:left="0"/>
        <w:jc w:val="both"/>
      </w:pPr>
      <w:r>
        <w:rPr>
          <w:rFonts w:ascii="Times New Roman"/>
          <w:b w:val="false"/>
          <w:i w:val="false"/>
          <w:color w:val="000000"/>
          <w:sz w:val="28"/>
        </w:rPr>
        <w:t>
      Примечание: * в том числе часы на итоговый контроль</w:t>
      </w:r>
    </w:p>
    <w:bookmarkEnd w:id="1720"/>
    <w:bookmarkStart w:name="z1913" w:id="1721"/>
    <w:p>
      <w:pPr>
        <w:spacing w:after="0"/>
        <w:ind w:left="0"/>
        <w:jc w:val="both"/>
      </w:pPr>
      <w:r>
        <w:rPr>
          <w:rFonts w:ascii="Times New Roman"/>
          <w:b w:val="false"/>
          <w:i w:val="false"/>
          <w:color w:val="000000"/>
          <w:sz w:val="28"/>
        </w:rPr>
        <w:t>
      4. Типовой учебный план сертификационного цикла повышения квалификации (для второй категории) по специальности "Гематология (взрослая)"</w:t>
      </w:r>
    </w:p>
    <w:bookmarkEnd w:id="17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4" w:id="1722"/>
          <w:p>
            <w:pPr>
              <w:spacing w:after="20"/>
              <w:ind w:left="20"/>
              <w:jc w:val="both"/>
            </w:pPr>
            <w:r>
              <w:rPr>
                <w:rFonts w:ascii="Times New Roman"/>
                <w:b w:val="false"/>
                <w:i w:val="false"/>
                <w:color w:val="000000"/>
                <w:sz w:val="20"/>
              </w:rPr>
              <w:t>
Наименование дисциплины</w:t>
            </w:r>
          </w:p>
          <w:bookmarkEnd w:id="172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5" w:id="1723"/>
          <w:p>
            <w:pPr>
              <w:spacing w:after="20"/>
              <w:ind w:left="20"/>
              <w:jc w:val="both"/>
            </w:pPr>
            <w:r>
              <w:rPr>
                <w:rFonts w:ascii="Times New Roman"/>
                <w:b w:val="false"/>
                <w:i w:val="false"/>
                <w:color w:val="000000"/>
                <w:sz w:val="20"/>
              </w:rPr>
              <w:t xml:space="preserve">
Диагностика и лечение гематологических заболеваний </w:t>
            </w:r>
          </w:p>
          <w:bookmarkEnd w:id="172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6" w:id="1724"/>
          <w:p>
            <w:pPr>
              <w:spacing w:after="20"/>
              <w:ind w:left="20"/>
              <w:jc w:val="both"/>
            </w:pPr>
            <w:r>
              <w:rPr>
                <w:rFonts w:ascii="Times New Roman"/>
                <w:b w:val="false"/>
                <w:i w:val="false"/>
                <w:color w:val="000000"/>
                <w:sz w:val="20"/>
              </w:rPr>
              <w:t>
Алгоритмы оказания неотложной медицинской помощи</w:t>
            </w:r>
          </w:p>
          <w:bookmarkEnd w:id="172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7" w:id="1725"/>
          <w:p>
            <w:pPr>
              <w:spacing w:after="20"/>
              <w:ind w:left="20"/>
              <w:jc w:val="both"/>
            </w:pPr>
            <w:r>
              <w:rPr>
                <w:rFonts w:ascii="Times New Roman"/>
                <w:b w:val="false"/>
                <w:i w:val="false"/>
                <w:color w:val="000000"/>
                <w:sz w:val="20"/>
              </w:rPr>
              <w:t>
Медицинская этика и коммуникативные навыки</w:t>
            </w:r>
          </w:p>
          <w:bookmarkEnd w:id="172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8" w:id="1726"/>
          <w:p>
            <w:pPr>
              <w:spacing w:after="20"/>
              <w:ind w:left="20"/>
              <w:jc w:val="both"/>
            </w:pPr>
            <w:r>
              <w:rPr>
                <w:rFonts w:ascii="Times New Roman"/>
                <w:b w:val="false"/>
                <w:i w:val="false"/>
                <w:color w:val="000000"/>
                <w:sz w:val="20"/>
              </w:rPr>
              <w:t xml:space="preserve">
Итоговый контроль </w:t>
            </w:r>
          </w:p>
          <w:bookmarkEnd w:id="172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9" w:id="1727"/>
          <w:p>
            <w:pPr>
              <w:spacing w:after="20"/>
              <w:ind w:left="20"/>
              <w:jc w:val="both"/>
            </w:pPr>
            <w:r>
              <w:rPr>
                <w:rFonts w:ascii="Times New Roman"/>
                <w:b w:val="false"/>
                <w:i w:val="false"/>
                <w:color w:val="000000"/>
                <w:sz w:val="20"/>
              </w:rPr>
              <w:t>
Итого</w:t>
            </w:r>
          </w:p>
          <w:bookmarkEnd w:id="172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20" w:id="1728"/>
    <w:p>
      <w:pPr>
        <w:spacing w:after="0"/>
        <w:ind w:left="0"/>
        <w:jc w:val="both"/>
      </w:pPr>
      <w:r>
        <w:rPr>
          <w:rFonts w:ascii="Times New Roman"/>
          <w:b w:val="false"/>
          <w:i w:val="false"/>
          <w:color w:val="000000"/>
          <w:sz w:val="28"/>
        </w:rPr>
        <w:t>
      Примечание: * в том числе часы на итоговый контроль</w:t>
      </w:r>
    </w:p>
    <w:bookmarkEnd w:id="1728"/>
    <w:bookmarkStart w:name="z1921" w:id="1729"/>
    <w:p>
      <w:pPr>
        <w:spacing w:after="0"/>
        <w:ind w:left="0"/>
        <w:jc w:val="both"/>
      </w:pPr>
      <w:r>
        <w:rPr>
          <w:rFonts w:ascii="Times New Roman"/>
          <w:b w:val="false"/>
          <w:i w:val="false"/>
          <w:color w:val="000000"/>
          <w:sz w:val="28"/>
        </w:rPr>
        <w:t>
      5. Содержание образовательной программы переподготовки по специальности "Гематология (взрослая)"</w:t>
      </w:r>
    </w:p>
    <w:bookmarkEnd w:id="17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2" w:id="1730"/>
          <w:p>
            <w:pPr>
              <w:spacing w:after="20"/>
              <w:ind w:left="20"/>
              <w:jc w:val="both"/>
            </w:pPr>
            <w:r>
              <w:rPr>
                <w:rFonts w:ascii="Times New Roman"/>
                <w:b w:val="false"/>
                <w:i w:val="false"/>
                <w:color w:val="000000"/>
                <w:sz w:val="20"/>
              </w:rPr>
              <w:t>
Код дисциплины</w:t>
            </w:r>
          </w:p>
          <w:bookmarkEnd w:id="173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3" w:id="1731"/>
          <w:p>
            <w:pPr>
              <w:spacing w:after="20"/>
              <w:ind w:left="20"/>
              <w:jc w:val="both"/>
            </w:pPr>
            <w:r>
              <w:rPr>
                <w:rFonts w:ascii="Times New Roman"/>
                <w:b w:val="false"/>
                <w:i w:val="false"/>
                <w:color w:val="000000"/>
                <w:sz w:val="20"/>
              </w:rPr>
              <w:t>
БД</w:t>
            </w:r>
          </w:p>
          <w:bookmarkEnd w:id="173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4" w:id="1732"/>
          <w:p>
            <w:pPr>
              <w:spacing w:after="20"/>
              <w:ind w:left="20"/>
              <w:jc w:val="both"/>
            </w:pPr>
            <w:r>
              <w:rPr>
                <w:rFonts w:ascii="Times New Roman"/>
                <w:b w:val="false"/>
                <w:i w:val="false"/>
                <w:color w:val="000000"/>
                <w:sz w:val="20"/>
              </w:rPr>
              <w:t>
ПД</w:t>
            </w:r>
          </w:p>
          <w:bookmarkEnd w:id="173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5" w:id="1733"/>
          <w:p>
            <w:pPr>
              <w:spacing w:after="20"/>
              <w:ind w:left="20"/>
              <w:jc w:val="both"/>
            </w:pPr>
            <w:r>
              <w:rPr>
                <w:rFonts w:ascii="Times New Roman"/>
                <w:b w:val="false"/>
                <w:i w:val="false"/>
                <w:color w:val="000000"/>
                <w:sz w:val="20"/>
              </w:rPr>
              <w:t>
ПДО</w:t>
            </w:r>
          </w:p>
          <w:bookmarkEnd w:id="173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6" w:id="1734"/>
          <w:p>
            <w:pPr>
              <w:spacing w:after="20"/>
              <w:ind w:left="20"/>
              <w:jc w:val="both"/>
            </w:pPr>
            <w:r>
              <w:rPr>
                <w:rFonts w:ascii="Times New Roman"/>
                <w:b w:val="false"/>
                <w:i w:val="false"/>
                <w:color w:val="000000"/>
                <w:sz w:val="20"/>
              </w:rPr>
              <w:t>
ПДО 01</w:t>
            </w:r>
          </w:p>
          <w:bookmarkEnd w:id="173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гематологической помощи в Республике Казахстан. Качественные и количественные показатели деятельности гематологического отделения, гематологического кабинета, учетно-отчетная документация. Социально-экономические вопросы в гематологии. Лабораторные (биохимические, гемостазиологические, цитохимические, гистологические, молекулярно-генетические, цитогенетические, иммуногистохимические, иммунофенотипические) и инструментальные методы диагностики в гематологии, их значение. Современные представления об эпидемиологии, этиологии, патогенезе, классификациях, клинике, алгоритмах диагностики и дифференциальной диагностики, лечении заболеваний крови. Особенности течения гематологических заболеваний у беременных, лиц пожилого возраста. Международные стандарты диагностики и лечения заболеваний крови. Доказательная медицина в гематологии. Протоколы полихимиотерапии гемобластозов. Сопроводительная терапия при проведении полихимиотерапии. Высокодозная химиотерапия. Принципы и методология трансплантации костного мозга и гемопоэтических стволовых клеток крови. Осложнения трансплантации костного мозга и гемопоэтических стволовых клеток крови. Правила проведения гемокомпонентной терапии в гематологии. Интоксикационные, фебрильные, болевые синдромы в гематологии. Инфекционные осложнения, принципы антибактериальной и противогрибковой терапии. Неотложные (угрожающие жизни) состояния в гематологии на догоспитальном и госпитальном этапах: клиника, диагностика, оказание экстренной медицинской помощи, реанимационные мероприятия. Диспансерное наблюдение, профилактика, прогноз при заболеваниях крови.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8" w:id="1735"/>
          <w:p>
            <w:pPr>
              <w:spacing w:after="20"/>
              <w:ind w:left="20"/>
              <w:jc w:val="both"/>
            </w:pPr>
            <w:r>
              <w:rPr>
                <w:rFonts w:ascii="Times New Roman"/>
                <w:b w:val="false"/>
                <w:i w:val="false"/>
                <w:color w:val="000000"/>
                <w:sz w:val="20"/>
              </w:rPr>
              <w:t>
ПДО 02</w:t>
            </w:r>
          </w:p>
          <w:bookmarkEnd w:id="173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доказательной медицины в гематологии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доказательную медицину. Виды вмешательств. Виды исследований. Дизайн исследований. Рандомизированное контролируемое исследование. "Золотой стандарт". Иерархия научных данных по степени доказательности. Формулирование клинической проблемы. Стратегия поиска медицинской информации в базах данных. Медицинские базы данных в интернете Medline (Медлайн), Cochrane (Кочрейн), PubMed (Пабмед). Систематический обзор. Мета-анализ. Критическая оценка медицинской информации на основе доказательной медицины. Таблицы доказательств для различных типов исследований. Разбор статей по таблицам доказательств.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0" w:id="1736"/>
          <w:p>
            <w:pPr>
              <w:spacing w:after="20"/>
              <w:ind w:left="20"/>
              <w:jc w:val="both"/>
            </w:pPr>
            <w:r>
              <w:rPr>
                <w:rFonts w:ascii="Times New Roman"/>
                <w:b w:val="false"/>
                <w:i w:val="false"/>
                <w:color w:val="000000"/>
                <w:sz w:val="20"/>
              </w:rPr>
              <w:t>
ПДО 03</w:t>
            </w:r>
          </w:p>
          <w:bookmarkEnd w:id="173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2" w:id="1737"/>
          <w:p>
            <w:pPr>
              <w:spacing w:after="20"/>
              <w:ind w:left="20"/>
              <w:jc w:val="both"/>
            </w:pPr>
            <w:r>
              <w:rPr>
                <w:rFonts w:ascii="Times New Roman"/>
                <w:b w:val="false"/>
                <w:i w:val="false"/>
                <w:color w:val="000000"/>
                <w:sz w:val="20"/>
              </w:rPr>
              <w:t>
ПДО 04</w:t>
            </w:r>
          </w:p>
          <w:bookmarkEnd w:id="173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Инфекционный контроль. ВИЧ-инфекция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принципы системы организационных, профилактических и противоэпидемических мероприятий, направленных на предупреждение возникновения и распространения инфекционных заболеваний в объектах здравоохранения. Организация комиссии инфекционного контроля (далее – КИК). Эпидемиологический анализ внутрибольничной инфекции (далее – ВБИ). Возбудители ВБИ, антибиотикорезистентность. Микробиологическое обеспечение инфекционного контроля. Дезинфекция, ее виды и задачи для профилактики ВБИ. Организация стационарной и амбулаторной помощи больным с ВИЧ-инфекцией. Профилактика ВИЧ-инфекции. Консультирование до и после тестирования на ВИЧ. Лабораторная диагностика ВИЧ-инфекции. Клиника ВИЧ-инфекции, вторичные заболевания. Основные принципы лечения ВИЧ-инфекции.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4" w:id="1738"/>
          <w:p>
            <w:pPr>
              <w:spacing w:after="20"/>
              <w:ind w:left="20"/>
              <w:jc w:val="both"/>
            </w:pPr>
            <w:r>
              <w:rPr>
                <w:rFonts w:ascii="Times New Roman"/>
                <w:b w:val="false"/>
                <w:i w:val="false"/>
                <w:color w:val="000000"/>
                <w:sz w:val="20"/>
              </w:rPr>
              <w:t>
ПДВ</w:t>
            </w:r>
          </w:p>
          <w:bookmarkEnd w:id="173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5" w:id="1739"/>
          <w:p>
            <w:pPr>
              <w:spacing w:after="20"/>
              <w:ind w:left="20"/>
              <w:jc w:val="both"/>
            </w:pPr>
            <w:r>
              <w:rPr>
                <w:rFonts w:ascii="Times New Roman"/>
                <w:b w:val="false"/>
                <w:i w:val="false"/>
                <w:color w:val="000000"/>
                <w:sz w:val="20"/>
              </w:rPr>
              <w:t>
ИК</w:t>
            </w:r>
          </w:p>
          <w:bookmarkEnd w:id="173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1936" w:id="1740"/>
    <w:p>
      <w:pPr>
        <w:spacing w:after="0"/>
        <w:ind w:left="0"/>
        <w:jc w:val="both"/>
      </w:pPr>
      <w:r>
        <w:rPr>
          <w:rFonts w:ascii="Times New Roman"/>
          <w:b w:val="false"/>
          <w:i w:val="false"/>
          <w:color w:val="000000"/>
          <w:sz w:val="28"/>
        </w:rPr>
        <w:t>
      6. Содержание образовательной программы повышения квалификации (4 недели) по специальности "Гематология (взрослая)"</w:t>
      </w:r>
    </w:p>
    <w:bookmarkEnd w:id="17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7" w:id="1741"/>
          <w:p>
            <w:pPr>
              <w:spacing w:after="20"/>
              <w:ind w:left="20"/>
              <w:jc w:val="both"/>
            </w:pPr>
            <w:r>
              <w:rPr>
                <w:rFonts w:ascii="Times New Roman"/>
                <w:b w:val="false"/>
                <w:i w:val="false"/>
                <w:color w:val="000000"/>
                <w:sz w:val="20"/>
              </w:rPr>
              <w:t>
Код дисциплины</w:t>
            </w:r>
          </w:p>
          <w:bookmarkEnd w:id="174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8" w:id="1742"/>
          <w:p>
            <w:pPr>
              <w:spacing w:after="20"/>
              <w:ind w:left="20"/>
              <w:jc w:val="both"/>
            </w:pPr>
            <w:r>
              <w:rPr>
                <w:rFonts w:ascii="Times New Roman"/>
                <w:b w:val="false"/>
                <w:i w:val="false"/>
                <w:color w:val="000000"/>
                <w:sz w:val="20"/>
              </w:rPr>
              <w:t>
БД</w:t>
            </w:r>
          </w:p>
          <w:bookmarkEnd w:id="174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9" w:id="1743"/>
          <w:p>
            <w:pPr>
              <w:spacing w:after="20"/>
              <w:ind w:left="20"/>
              <w:jc w:val="both"/>
            </w:pPr>
            <w:r>
              <w:rPr>
                <w:rFonts w:ascii="Times New Roman"/>
                <w:b w:val="false"/>
                <w:i w:val="false"/>
                <w:color w:val="000000"/>
                <w:sz w:val="20"/>
              </w:rPr>
              <w:t>
БДО</w:t>
            </w:r>
          </w:p>
          <w:bookmarkEnd w:id="174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0" w:id="1744"/>
          <w:p>
            <w:pPr>
              <w:spacing w:after="20"/>
              <w:ind w:left="20"/>
              <w:jc w:val="both"/>
            </w:pPr>
            <w:r>
              <w:rPr>
                <w:rFonts w:ascii="Times New Roman"/>
                <w:b w:val="false"/>
                <w:i w:val="false"/>
                <w:color w:val="000000"/>
                <w:sz w:val="20"/>
              </w:rPr>
              <w:t>
ПД</w:t>
            </w:r>
          </w:p>
          <w:bookmarkEnd w:id="174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1" w:id="1745"/>
          <w:p>
            <w:pPr>
              <w:spacing w:after="20"/>
              <w:ind w:left="20"/>
              <w:jc w:val="both"/>
            </w:pPr>
            <w:r>
              <w:rPr>
                <w:rFonts w:ascii="Times New Roman"/>
                <w:b w:val="false"/>
                <w:i w:val="false"/>
                <w:color w:val="000000"/>
                <w:sz w:val="20"/>
              </w:rPr>
              <w:t>
ПДО</w:t>
            </w:r>
          </w:p>
          <w:bookmarkEnd w:id="174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2" w:id="1746"/>
          <w:p>
            <w:pPr>
              <w:spacing w:after="20"/>
              <w:ind w:left="20"/>
              <w:jc w:val="both"/>
            </w:pPr>
            <w:r>
              <w:rPr>
                <w:rFonts w:ascii="Times New Roman"/>
                <w:b w:val="false"/>
                <w:i w:val="false"/>
                <w:color w:val="000000"/>
                <w:sz w:val="20"/>
              </w:rPr>
              <w:t>
ПДО 01</w:t>
            </w:r>
          </w:p>
          <w:bookmarkEnd w:id="174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гематологии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Современные данные об эпидемиологии, этиологии, патогенезе, клинике, диагностике и дифференциальной диагностике, методах лечения, профилактике, неотложной помощи при гематологических заболеваниях с позиций доказательной медицины, включая международные программы и протоколы.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4" w:id="1747"/>
          <w:p>
            <w:pPr>
              <w:spacing w:after="20"/>
              <w:ind w:left="20"/>
              <w:jc w:val="both"/>
            </w:pPr>
            <w:r>
              <w:rPr>
                <w:rFonts w:ascii="Times New Roman"/>
                <w:b w:val="false"/>
                <w:i w:val="false"/>
                <w:color w:val="000000"/>
                <w:sz w:val="20"/>
              </w:rPr>
              <w:t>
ПДО 02</w:t>
            </w:r>
          </w:p>
          <w:bookmarkEnd w:id="174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6" w:id="1748"/>
          <w:p>
            <w:pPr>
              <w:spacing w:after="20"/>
              <w:ind w:left="20"/>
              <w:jc w:val="both"/>
            </w:pPr>
            <w:r>
              <w:rPr>
                <w:rFonts w:ascii="Times New Roman"/>
                <w:b w:val="false"/>
                <w:i w:val="false"/>
                <w:color w:val="000000"/>
                <w:sz w:val="20"/>
              </w:rPr>
              <w:t>
ПДО 03</w:t>
            </w:r>
          </w:p>
          <w:bookmarkEnd w:id="174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8" w:id="1749"/>
          <w:p>
            <w:pPr>
              <w:spacing w:after="20"/>
              <w:ind w:left="20"/>
              <w:jc w:val="both"/>
            </w:pPr>
            <w:r>
              <w:rPr>
                <w:rFonts w:ascii="Times New Roman"/>
                <w:b w:val="false"/>
                <w:i w:val="false"/>
                <w:color w:val="000000"/>
                <w:sz w:val="20"/>
              </w:rPr>
              <w:t>
ПДВ</w:t>
            </w:r>
          </w:p>
          <w:bookmarkEnd w:id="174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9" w:id="1750"/>
          <w:p>
            <w:pPr>
              <w:spacing w:after="20"/>
              <w:ind w:left="20"/>
              <w:jc w:val="both"/>
            </w:pPr>
            <w:r>
              <w:rPr>
                <w:rFonts w:ascii="Times New Roman"/>
                <w:b w:val="false"/>
                <w:i w:val="false"/>
                <w:color w:val="000000"/>
                <w:sz w:val="20"/>
              </w:rPr>
              <w:t>
ИК</w:t>
            </w:r>
          </w:p>
          <w:bookmarkEnd w:id="175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1950" w:id="1751"/>
    <w:p>
      <w:pPr>
        <w:spacing w:after="0"/>
        <w:ind w:left="0"/>
        <w:jc w:val="both"/>
      </w:pPr>
      <w:r>
        <w:rPr>
          <w:rFonts w:ascii="Times New Roman"/>
          <w:b w:val="false"/>
          <w:i w:val="false"/>
          <w:color w:val="000000"/>
          <w:sz w:val="28"/>
        </w:rPr>
        <w:t>
      7. Содержание образовательной программы сертификационного цикла повышения квалификации (для высшей и первой категории) по специальности "Гематология (взрослая)"</w:t>
      </w:r>
    </w:p>
    <w:bookmarkEnd w:id="17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1" w:id="1752"/>
          <w:p>
            <w:pPr>
              <w:spacing w:after="20"/>
              <w:ind w:left="20"/>
              <w:jc w:val="both"/>
            </w:pPr>
            <w:r>
              <w:rPr>
                <w:rFonts w:ascii="Times New Roman"/>
                <w:b w:val="false"/>
                <w:i w:val="false"/>
                <w:color w:val="000000"/>
                <w:sz w:val="20"/>
              </w:rPr>
              <w:t>
Наименование дисциплины, основные разделы</w:t>
            </w:r>
          </w:p>
          <w:bookmarkEnd w:id="1752"/>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2" w:id="1753"/>
          <w:p>
            <w:pPr>
              <w:spacing w:after="20"/>
              <w:ind w:left="20"/>
              <w:jc w:val="both"/>
            </w:pPr>
            <w:r>
              <w:rPr>
                <w:rFonts w:ascii="Times New Roman"/>
                <w:b w:val="false"/>
                <w:i w:val="false"/>
                <w:color w:val="000000"/>
                <w:sz w:val="20"/>
              </w:rPr>
              <w:t>
Инновационные технологии в гематологии</w:t>
            </w:r>
          </w:p>
          <w:bookmarkEnd w:id="1753"/>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3" w:id="1754"/>
          <w:p>
            <w:pPr>
              <w:spacing w:after="20"/>
              <w:ind w:left="20"/>
              <w:jc w:val="both"/>
            </w:pPr>
            <w:r>
              <w:rPr>
                <w:rFonts w:ascii="Times New Roman"/>
                <w:b w:val="false"/>
                <w:i w:val="false"/>
                <w:color w:val="000000"/>
                <w:sz w:val="20"/>
              </w:rPr>
              <w:t xml:space="preserve">
Современные методы диагностики и лечения гематологических заболеваний. Высокодозная химиотерапия с поддержкой гемопоэтических стволовых клеток. Трансплантация гемопоэтических стволовых клеток, костного мозга. Таргетная терапия заболеваний крови. </w:t>
            </w:r>
          </w:p>
          <w:bookmarkEnd w:id="1754"/>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4" w:id="1755"/>
          <w:p>
            <w:pPr>
              <w:spacing w:after="20"/>
              <w:ind w:left="20"/>
              <w:jc w:val="both"/>
            </w:pPr>
            <w:r>
              <w:rPr>
                <w:rFonts w:ascii="Times New Roman"/>
                <w:b w:val="false"/>
                <w:i w:val="false"/>
                <w:color w:val="000000"/>
                <w:sz w:val="20"/>
              </w:rPr>
              <w:t>
Алгоритмы оказания неотложной медицинской помощи</w:t>
            </w:r>
          </w:p>
          <w:bookmarkEnd w:id="1755"/>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5" w:id="1756"/>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bookmarkEnd w:id="1756"/>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6" w:id="1757"/>
          <w:p>
            <w:pPr>
              <w:spacing w:after="20"/>
              <w:ind w:left="20"/>
              <w:jc w:val="both"/>
            </w:pPr>
            <w:r>
              <w:rPr>
                <w:rFonts w:ascii="Times New Roman"/>
                <w:b w:val="false"/>
                <w:i w:val="false"/>
                <w:color w:val="000000"/>
                <w:sz w:val="20"/>
              </w:rPr>
              <w:t>
Медицинская этика и коммуникативные навыки</w:t>
            </w:r>
          </w:p>
          <w:bookmarkEnd w:id="1757"/>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7" w:id="1758"/>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bookmarkEnd w:id="1758"/>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8" w:id="1759"/>
          <w:p>
            <w:pPr>
              <w:spacing w:after="20"/>
              <w:ind w:left="20"/>
              <w:jc w:val="both"/>
            </w:pPr>
            <w:r>
              <w:rPr>
                <w:rFonts w:ascii="Times New Roman"/>
                <w:b w:val="false"/>
                <w:i w:val="false"/>
                <w:color w:val="000000"/>
                <w:sz w:val="20"/>
              </w:rPr>
              <w:t>
Итоговый контроль</w:t>
            </w:r>
          </w:p>
          <w:bookmarkEnd w:id="1759"/>
        </w:tc>
      </w:tr>
    </w:tbl>
    <w:bookmarkStart w:name="z1959" w:id="1760"/>
    <w:p>
      <w:pPr>
        <w:spacing w:after="0"/>
        <w:ind w:left="0"/>
        <w:jc w:val="both"/>
      </w:pPr>
      <w:r>
        <w:rPr>
          <w:rFonts w:ascii="Times New Roman"/>
          <w:b w:val="false"/>
          <w:i w:val="false"/>
          <w:color w:val="000000"/>
          <w:sz w:val="28"/>
        </w:rPr>
        <w:t>
      8. Содержание образовательной программы сертификационного цикла повышения квалификации (для второй категории) по специальности "Гематология (взрослая)"</w:t>
      </w:r>
    </w:p>
    <w:bookmarkEnd w:id="17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0" w:id="1761"/>
          <w:p>
            <w:pPr>
              <w:spacing w:after="20"/>
              <w:ind w:left="20"/>
              <w:jc w:val="both"/>
            </w:pPr>
            <w:r>
              <w:rPr>
                <w:rFonts w:ascii="Times New Roman"/>
                <w:b w:val="false"/>
                <w:i w:val="false"/>
                <w:color w:val="000000"/>
                <w:sz w:val="20"/>
              </w:rPr>
              <w:t>
Наименование дисциплины, основные разделы</w:t>
            </w:r>
          </w:p>
          <w:bookmarkEnd w:id="1761"/>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1" w:id="1762"/>
          <w:p>
            <w:pPr>
              <w:spacing w:after="20"/>
              <w:ind w:left="20"/>
              <w:jc w:val="both"/>
            </w:pPr>
            <w:r>
              <w:rPr>
                <w:rFonts w:ascii="Times New Roman"/>
                <w:b w:val="false"/>
                <w:i w:val="false"/>
                <w:color w:val="000000"/>
                <w:sz w:val="20"/>
              </w:rPr>
              <w:t>
Диагностика и лечение гематологических заболеваний</w:t>
            </w:r>
          </w:p>
          <w:bookmarkEnd w:id="1762"/>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2" w:id="1763"/>
          <w:p>
            <w:pPr>
              <w:spacing w:after="20"/>
              <w:ind w:left="20"/>
              <w:jc w:val="both"/>
            </w:pPr>
            <w:r>
              <w:rPr>
                <w:rFonts w:ascii="Times New Roman"/>
                <w:b w:val="false"/>
                <w:i w:val="false"/>
                <w:color w:val="000000"/>
                <w:sz w:val="20"/>
              </w:rPr>
              <w:t xml:space="preserve">
Современные данные по диагностике, дифференциальной диагностике, методам лечения, неотложной помощи при гематологических заболеваниях с позиций доказательной медицины. </w:t>
            </w:r>
          </w:p>
          <w:bookmarkEnd w:id="1763"/>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3" w:id="1764"/>
          <w:p>
            <w:pPr>
              <w:spacing w:after="20"/>
              <w:ind w:left="20"/>
              <w:jc w:val="both"/>
            </w:pPr>
            <w:r>
              <w:rPr>
                <w:rFonts w:ascii="Times New Roman"/>
                <w:b w:val="false"/>
                <w:i w:val="false"/>
                <w:color w:val="000000"/>
                <w:sz w:val="20"/>
              </w:rPr>
              <w:t>
Алгоритмы оказания неотложной медицинской помощи</w:t>
            </w:r>
          </w:p>
          <w:bookmarkEnd w:id="1764"/>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4" w:id="1765"/>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bookmarkEnd w:id="1765"/>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5" w:id="1766"/>
          <w:p>
            <w:pPr>
              <w:spacing w:after="20"/>
              <w:ind w:left="20"/>
              <w:jc w:val="both"/>
            </w:pPr>
            <w:r>
              <w:rPr>
                <w:rFonts w:ascii="Times New Roman"/>
                <w:b w:val="false"/>
                <w:i w:val="false"/>
                <w:color w:val="000000"/>
                <w:sz w:val="20"/>
              </w:rPr>
              <w:t>
Медицинская этика и коммуникативные навыки</w:t>
            </w:r>
          </w:p>
          <w:bookmarkEnd w:id="1766"/>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6" w:id="1767"/>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bookmarkEnd w:id="1767"/>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7" w:id="1768"/>
          <w:p>
            <w:pPr>
              <w:spacing w:after="20"/>
              <w:ind w:left="20"/>
              <w:jc w:val="both"/>
            </w:pPr>
            <w:r>
              <w:rPr>
                <w:rFonts w:ascii="Times New Roman"/>
                <w:b w:val="false"/>
                <w:i w:val="false"/>
                <w:color w:val="000000"/>
                <w:sz w:val="20"/>
              </w:rPr>
              <w:t>
Итоговый контроль</w:t>
            </w:r>
          </w:p>
          <w:bookmarkEnd w:id="1768"/>
        </w:tc>
      </w:tr>
    </w:tbl>
    <w:bookmarkStart w:name="z1968" w:id="1769"/>
    <w:p>
      <w:pPr>
        <w:spacing w:after="0"/>
        <w:ind w:left="0"/>
        <w:jc w:val="both"/>
      </w:pPr>
      <w:r>
        <w:rPr>
          <w:rFonts w:ascii="Times New Roman"/>
          <w:b w:val="false"/>
          <w:i w:val="false"/>
          <w:color w:val="000000"/>
          <w:sz w:val="28"/>
        </w:rPr>
        <w:t>
      Используемые сокращения:</w:t>
      </w:r>
    </w:p>
    <w:bookmarkEnd w:id="1769"/>
    <w:bookmarkStart w:name="z1969" w:id="1770"/>
    <w:p>
      <w:pPr>
        <w:spacing w:after="0"/>
        <w:ind w:left="0"/>
        <w:jc w:val="both"/>
      </w:pPr>
      <w:r>
        <w:rPr>
          <w:rFonts w:ascii="Times New Roman"/>
          <w:b w:val="false"/>
          <w:i w:val="false"/>
          <w:color w:val="000000"/>
          <w:sz w:val="28"/>
        </w:rPr>
        <w:t>
      БД – базовые дисциплины;</w:t>
      </w:r>
    </w:p>
    <w:bookmarkEnd w:id="1770"/>
    <w:bookmarkStart w:name="z1970" w:id="1771"/>
    <w:p>
      <w:pPr>
        <w:spacing w:after="0"/>
        <w:ind w:left="0"/>
        <w:jc w:val="both"/>
      </w:pPr>
      <w:r>
        <w:rPr>
          <w:rFonts w:ascii="Times New Roman"/>
          <w:b w:val="false"/>
          <w:i w:val="false"/>
          <w:color w:val="000000"/>
          <w:sz w:val="28"/>
        </w:rPr>
        <w:t>
      БДО – базовые дисциплины обязательные;</w:t>
      </w:r>
    </w:p>
    <w:bookmarkEnd w:id="1771"/>
    <w:bookmarkStart w:name="z1971" w:id="1772"/>
    <w:p>
      <w:pPr>
        <w:spacing w:after="0"/>
        <w:ind w:left="0"/>
        <w:jc w:val="both"/>
      </w:pPr>
      <w:r>
        <w:rPr>
          <w:rFonts w:ascii="Times New Roman"/>
          <w:b w:val="false"/>
          <w:i w:val="false"/>
          <w:color w:val="000000"/>
          <w:sz w:val="28"/>
        </w:rPr>
        <w:t>
      ПД – профилирующие дисциплины;</w:t>
      </w:r>
    </w:p>
    <w:bookmarkEnd w:id="1772"/>
    <w:bookmarkStart w:name="z1972" w:id="1773"/>
    <w:p>
      <w:pPr>
        <w:spacing w:after="0"/>
        <w:ind w:left="0"/>
        <w:jc w:val="both"/>
      </w:pPr>
      <w:r>
        <w:rPr>
          <w:rFonts w:ascii="Times New Roman"/>
          <w:b w:val="false"/>
          <w:i w:val="false"/>
          <w:color w:val="000000"/>
          <w:sz w:val="28"/>
        </w:rPr>
        <w:t>
      ПДО – профилирующие дисциплины обязательные;</w:t>
      </w:r>
    </w:p>
    <w:bookmarkEnd w:id="1773"/>
    <w:bookmarkStart w:name="z1973" w:id="1774"/>
    <w:p>
      <w:pPr>
        <w:spacing w:after="0"/>
        <w:ind w:left="0"/>
        <w:jc w:val="both"/>
      </w:pPr>
      <w:r>
        <w:rPr>
          <w:rFonts w:ascii="Times New Roman"/>
          <w:b w:val="false"/>
          <w:i w:val="false"/>
          <w:color w:val="000000"/>
          <w:sz w:val="28"/>
        </w:rPr>
        <w:t>
      ПДВ – профилирующие дисциплины по выбору;</w:t>
      </w:r>
    </w:p>
    <w:bookmarkEnd w:id="1774"/>
    <w:bookmarkStart w:name="z1974" w:id="1775"/>
    <w:p>
      <w:pPr>
        <w:spacing w:after="0"/>
        <w:ind w:left="0"/>
        <w:jc w:val="both"/>
      </w:pPr>
      <w:r>
        <w:rPr>
          <w:rFonts w:ascii="Times New Roman"/>
          <w:b w:val="false"/>
          <w:i w:val="false"/>
          <w:color w:val="000000"/>
          <w:sz w:val="28"/>
        </w:rPr>
        <w:t>
      ИК – итоговый контроль.</w:t>
      </w:r>
    </w:p>
    <w:bookmarkEnd w:id="17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Типовой программе</w:t>
            </w:r>
            <w:r>
              <w:br/>
            </w:r>
            <w:r>
              <w:rPr>
                <w:rFonts w:ascii="Times New Roman"/>
                <w:b w:val="false"/>
                <w:i w:val="false"/>
                <w:color w:val="000000"/>
                <w:sz w:val="20"/>
              </w:rPr>
              <w:t>повышения квалификации</w:t>
            </w:r>
            <w:r>
              <w:br/>
            </w:r>
            <w:r>
              <w:rPr>
                <w:rFonts w:ascii="Times New Roman"/>
                <w:b w:val="false"/>
                <w:i w:val="false"/>
                <w:color w:val="000000"/>
                <w:sz w:val="20"/>
              </w:rPr>
              <w:t>и переподготовки медицинских</w:t>
            </w:r>
            <w:r>
              <w:br/>
            </w:r>
            <w:r>
              <w:rPr>
                <w:rFonts w:ascii="Times New Roman"/>
                <w:b w:val="false"/>
                <w:i w:val="false"/>
                <w:color w:val="000000"/>
                <w:sz w:val="20"/>
              </w:rPr>
              <w:t>и фармацевтических кадров</w:t>
            </w:r>
          </w:p>
        </w:tc>
      </w:tr>
    </w:tbl>
    <w:bookmarkStart w:name="z1976" w:id="1776"/>
    <w:p>
      <w:pPr>
        <w:spacing w:after="0"/>
        <w:ind w:left="0"/>
        <w:jc w:val="left"/>
      </w:pPr>
      <w:r>
        <w:rPr>
          <w:rFonts w:ascii="Times New Roman"/>
          <w:b/>
          <w:i w:val="false"/>
          <w:color w:val="000000"/>
        </w:rPr>
        <w:t xml:space="preserve"> Типовые учебные планы и содержание образовательной программы </w:t>
      </w:r>
    </w:p>
    <w:bookmarkEnd w:id="1776"/>
    <w:bookmarkStart w:name="z1977" w:id="1777"/>
    <w:p>
      <w:pPr>
        <w:spacing w:after="0"/>
        <w:ind w:left="0"/>
        <w:jc w:val="left"/>
      </w:pPr>
      <w:r>
        <w:rPr>
          <w:rFonts w:ascii="Times New Roman"/>
          <w:b/>
          <w:i w:val="false"/>
          <w:color w:val="000000"/>
        </w:rPr>
        <w:t xml:space="preserve"> по специальности "Онкология и гематология (детская)"</w:t>
      </w:r>
    </w:p>
    <w:bookmarkEnd w:id="1777"/>
    <w:bookmarkStart w:name="z1978" w:id="1778"/>
    <w:p>
      <w:pPr>
        <w:spacing w:after="0"/>
        <w:ind w:left="0"/>
        <w:jc w:val="both"/>
      </w:pPr>
      <w:r>
        <w:rPr>
          <w:rFonts w:ascii="Times New Roman"/>
          <w:b w:val="false"/>
          <w:i w:val="false"/>
          <w:color w:val="000000"/>
          <w:sz w:val="28"/>
        </w:rPr>
        <w:t>
      1. Типовые учебные планы циклов переподготовки по специальности "Онкология и гематология (детская)"</w:t>
      </w:r>
    </w:p>
    <w:bookmarkEnd w:id="17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9" w:id="1779"/>
          <w:p>
            <w:pPr>
              <w:spacing w:after="20"/>
              <w:ind w:left="20"/>
              <w:jc w:val="both"/>
            </w:pPr>
            <w:r>
              <w:rPr>
                <w:rFonts w:ascii="Times New Roman"/>
                <w:b w:val="false"/>
                <w:i w:val="false"/>
                <w:color w:val="000000"/>
                <w:sz w:val="20"/>
              </w:rPr>
              <w:t>
Код дисциплины</w:t>
            </w:r>
          </w:p>
          <w:bookmarkEnd w:id="177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0" w:id="1780"/>
          <w:p>
            <w:pPr>
              <w:spacing w:after="20"/>
              <w:ind w:left="20"/>
              <w:jc w:val="both"/>
            </w:pPr>
            <w:r>
              <w:rPr>
                <w:rFonts w:ascii="Times New Roman"/>
                <w:b w:val="false"/>
                <w:i w:val="false"/>
                <w:color w:val="000000"/>
                <w:sz w:val="20"/>
              </w:rPr>
              <w:t>
БД</w:t>
            </w:r>
          </w:p>
          <w:bookmarkEnd w:id="178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1" w:id="1781"/>
          <w:p>
            <w:pPr>
              <w:spacing w:after="20"/>
              <w:ind w:left="20"/>
              <w:jc w:val="both"/>
            </w:pPr>
            <w:r>
              <w:rPr>
                <w:rFonts w:ascii="Times New Roman"/>
                <w:b w:val="false"/>
                <w:i w:val="false"/>
                <w:color w:val="000000"/>
                <w:sz w:val="20"/>
              </w:rPr>
              <w:t>
БДО 01</w:t>
            </w:r>
          </w:p>
          <w:bookmarkEnd w:id="178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2" w:id="1782"/>
          <w:p>
            <w:pPr>
              <w:spacing w:after="20"/>
              <w:ind w:left="20"/>
              <w:jc w:val="both"/>
            </w:pPr>
            <w:r>
              <w:rPr>
                <w:rFonts w:ascii="Times New Roman"/>
                <w:b w:val="false"/>
                <w:i w:val="false"/>
                <w:color w:val="000000"/>
                <w:sz w:val="20"/>
              </w:rPr>
              <w:t>
БДО 02</w:t>
            </w:r>
          </w:p>
          <w:bookmarkEnd w:id="178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формирования здорового образа жизни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3" w:id="1783"/>
          <w:p>
            <w:pPr>
              <w:spacing w:after="20"/>
              <w:ind w:left="20"/>
              <w:jc w:val="both"/>
            </w:pPr>
            <w:r>
              <w:rPr>
                <w:rFonts w:ascii="Times New Roman"/>
                <w:b w:val="false"/>
                <w:i w:val="false"/>
                <w:color w:val="000000"/>
                <w:sz w:val="20"/>
              </w:rPr>
              <w:t>
БДО 03</w:t>
            </w:r>
          </w:p>
          <w:bookmarkEnd w:id="178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4" w:id="1784"/>
          <w:p>
            <w:pPr>
              <w:spacing w:after="20"/>
              <w:ind w:left="20"/>
              <w:jc w:val="both"/>
            </w:pPr>
            <w:r>
              <w:rPr>
                <w:rFonts w:ascii="Times New Roman"/>
                <w:b w:val="false"/>
                <w:i w:val="false"/>
                <w:color w:val="000000"/>
                <w:sz w:val="20"/>
              </w:rPr>
              <w:t>
БДО 04</w:t>
            </w:r>
          </w:p>
          <w:bookmarkEnd w:id="178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медицины катастроф)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5" w:id="1785"/>
          <w:p>
            <w:pPr>
              <w:spacing w:after="20"/>
              <w:ind w:left="20"/>
              <w:jc w:val="both"/>
            </w:pPr>
            <w:r>
              <w:rPr>
                <w:rFonts w:ascii="Times New Roman"/>
                <w:b w:val="false"/>
                <w:i w:val="false"/>
                <w:color w:val="000000"/>
                <w:sz w:val="20"/>
              </w:rPr>
              <w:t>
ПД</w:t>
            </w:r>
          </w:p>
          <w:bookmarkEnd w:id="178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6" w:id="1786"/>
          <w:p>
            <w:pPr>
              <w:spacing w:after="20"/>
              <w:ind w:left="20"/>
              <w:jc w:val="both"/>
            </w:pPr>
            <w:r>
              <w:rPr>
                <w:rFonts w:ascii="Times New Roman"/>
                <w:b w:val="false"/>
                <w:i w:val="false"/>
                <w:color w:val="000000"/>
                <w:sz w:val="20"/>
              </w:rPr>
              <w:t>
ПДО</w:t>
            </w:r>
          </w:p>
          <w:bookmarkEnd w:id="178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7" w:id="1787"/>
          <w:p>
            <w:pPr>
              <w:spacing w:after="20"/>
              <w:ind w:left="20"/>
              <w:jc w:val="both"/>
            </w:pPr>
            <w:r>
              <w:rPr>
                <w:rFonts w:ascii="Times New Roman"/>
                <w:b w:val="false"/>
                <w:i w:val="false"/>
                <w:color w:val="000000"/>
                <w:sz w:val="20"/>
              </w:rPr>
              <w:t xml:space="preserve">
ПДО 01 </w:t>
            </w:r>
          </w:p>
          <w:bookmarkEnd w:id="178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Детские болезни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8" w:id="1788"/>
          <w:p>
            <w:pPr>
              <w:spacing w:after="20"/>
              <w:ind w:left="20"/>
              <w:jc w:val="both"/>
            </w:pPr>
            <w:r>
              <w:rPr>
                <w:rFonts w:ascii="Times New Roman"/>
                <w:b w:val="false"/>
                <w:i w:val="false"/>
                <w:color w:val="000000"/>
                <w:sz w:val="20"/>
              </w:rPr>
              <w:t xml:space="preserve">
ПДО 02 </w:t>
            </w:r>
          </w:p>
          <w:bookmarkEnd w:id="178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онкология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9" w:id="1789"/>
          <w:p>
            <w:pPr>
              <w:spacing w:after="20"/>
              <w:ind w:left="20"/>
              <w:jc w:val="both"/>
            </w:pPr>
            <w:r>
              <w:rPr>
                <w:rFonts w:ascii="Times New Roman"/>
                <w:b w:val="false"/>
                <w:i w:val="false"/>
                <w:color w:val="000000"/>
                <w:sz w:val="20"/>
              </w:rPr>
              <w:t xml:space="preserve">
ПДО 03 </w:t>
            </w:r>
          </w:p>
          <w:bookmarkEnd w:id="178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гематология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0" w:id="1790"/>
          <w:p>
            <w:pPr>
              <w:spacing w:after="20"/>
              <w:ind w:left="20"/>
              <w:jc w:val="both"/>
            </w:pPr>
            <w:r>
              <w:rPr>
                <w:rFonts w:ascii="Times New Roman"/>
                <w:b w:val="false"/>
                <w:i w:val="false"/>
                <w:color w:val="000000"/>
                <w:sz w:val="20"/>
              </w:rPr>
              <w:t xml:space="preserve">
ПДО 04 </w:t>
            </w:r>
          </w:p>
          <w:bookmarkEnd w:id="179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Лабораторная диагностика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1" w:id="1791"/>
          <w:p>
            <w:pPr>
              <w:spacing w:after="20"/>
              <w:ind w:left="20"/>
              <w:jc w:val="both"/>
            </w:pPr>
            <w:r>
              <w:rPr>
                <w:rFonts w:ascii="Times New Roman"/>
                <w:b w:val="false"/>
                <w:i w:val="false"/>
                <w:color w:val="000000"/>
                <w:sz w:val="20"/>
              </w:rPr>
              <w:t>
ПДО 05</w:t>
            </w:r>
          </w:p>
          <w:bookmarkEnd w:id="179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Лучевая терапия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2" w:id="1792"/>
          <w:p>
            <w:pPr>
              <w:spacing w:after="20"/>
              <w:ind w:left="20"/>
              <w:jc w:val="both"/>
            </w:pPr>
            <w:r>
              <w:rPr>
                <w:rFonts w:ascii="Times New Roman"/>
                <w:b w:val="false"/>
                <w:i w:val="false"/>
                <w:color w:val="000000"/>
                <w:sz w:val="20"/>
              </w:rPr>
              <w:t>
ПДО 06</w:t>
            </w:r>
          </w:p>
          <w:bookmarkEnd w:id="179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паллиативной помощи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3" w:id="1793"/>
          <w:p>
            <w:pPr>
              <w:spacing w:after="20"/>
              <w:ind w:left="20"/>
              <w:jc w:val="both"/>
            </w:pPr>
            <w:r>
              <w:rPr>
                <w:rFonts w:ascii="Times New Roman"/>
                <w:b w:val="false"/>
                <w:i w:val="false"/>
                <w:color w:val="000000"/>
                <w:sz w:val="20"/>
              </w:rPr>
              <w:t>
ПДО 07</w:t>
            </w:r>
          </w:p>
          <w:bookmarkEnd w:id="179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доказательной медицины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4" w:id="1794"/>
          <w:p>
            <w:pPr>
              <w:spacing w:after="20"/>
              <w:ind w:left="20"/>
              <w:jc w:val="both"/>
            </w:pPr>
            <w:r>
              <w:rPr>
                <w:rFonts w:ascii="Times New Roman"/>
                <w:b w:val="false"/>
                <w:i w:val="false"/>
                <w:color w:val="000000"/>
                <w:sz w:val="20"/>
              </w:rPr>
              <w:t>
ПДО 08</w:t>
            </w:r>
          </w:p>
          <w:bookmarkEnd w:id="179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5" w:id="1795"/>
          <w:p>
            <w:pPr>
              <w:spacing w:after="20"/>
              <w:ind w:left="20"/>
              <w:jc w:val="both"/>
            </w:pPr>
            <w:r>
              <w:rPr>
                <w:rFonts w:ascii="Times New Roman"/>
                <w:b w:val="false"/>
                <w:i w:val="false"/>
                <w:color w:val="000000"/>
                <w:sz w:val="20"/>
              </w:rPr>
              <w:t>
ПДО 09</w:t>
            </w:r>
          </w:p>
          <w:bookmarkEnd w:id="179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 Вирус иммунодефицита человека (далее – ВИЧ-инфекция)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6" w:id="1796"/>
          <w:p>
            <w:pPr>
              <w:spacing w:after="20"/>
              <w:ind w:left="20"/>
              <w:jc w:val="both"/>
            </w:pPr>
            <w:r>
              <w:rPr>
                <w:rFonts w:ascii="Times New Roman"/>
                <w:b w:val="false"/>
                <w:i w:val="false"/>
                <w:color w:val="000000"/>
                <w:sz w:val="20"/>
              </w:rPr>
              <w:t>
ПДВ</w:t>
            </w:r>
          </w:p>
          <w:bookmarkEnd w:id="179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7" w:id="1797"/>
          <w:p>
            <w:pPr>
              <w:spacing w:after="20"/>
              <w:ind w:left="20"/>
              <w:jc w:val="both"/>
            </w:pPr>
            <w:r>
              <w:rPr>
                <w:rFonts w:ascii="Times New Roman"/>
                <w:b w:val="false"/>
                <w:i w:val="false"/>
                <w:color w:val="000000"/>
                <w:sz w:val="20"/>
              </w:rPr>
              <w:t>
ИК</w:t>
            </w:r>
          </w:p>
          <w:bookmarkEnd w:id="179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99" w:id="1798"/>
    <w:p>
      <w:pPr>
        <w:spacing w:after="0"/>
        <w:ind w:left="0"/>
        <w:jc w:val="both"/>
      </w:pPr>
      <w:r>
        <w:rPr>
          <w:rFonts w:ascii="Times New Roman"/>
          <w:b w:val="false"/>
          <w:i w:val="false"/>
          <w:color w:val="000000"/>
          <w:sz w:val="28"/>
        </w:rPr>
        <w:t xml:space="preserve">
      Примечания: </w:t>
      </w:r>
    </w:p>
    <w:bookmarkEnd w:id="1798"/>
    <w:bookmarkStart w:name="z2000" w:id="1799"/>
    <w:p>
      <w:pPr>
        <w:spacing w:after="0"/>
        <w:ind w:left="0"/>
        <w:jc w:val="both"/>
      </w:pPr>
      <w:r>
        <w:rPr>
          <w:rFonts w:ascii="Times New Roman"/>
          <w:b w:val="false"/>
          <w:i w:val="false"/>
          <w:color w:val="000000"/>
          <w:sz w:val="28"/>
        </w:rPr>
        <w:t>
      *Специалисты, не имеющие переподготовку по специальности "Онкология и гематология (детская)";</w:t>
      </w:r>
    </w:p>
    <w:bookmarkEnd w:id="1799"/>
    <w:bookmarkStart w:name="z2001" w:id="1800"/>
    <w:p>
      <w:pPr>
        <w:spacing w:after="0"/>
        <w:ind w:left="0"/>
        <w:jc w:val="both"/>
      </w:pPr>
      <w:r>
        <w:rPr>
          <w:rFonts w:ascii="Times New Roman"/>
          <w:b w:val="false"/>
          <w:i w:val="false"/>
          <w:color w:val="000000"/>
          <w:sz w:val="28"/>
        </w:rPr>
        <w:t xml:space="preserve">
      **Специалисты, имеющие переподготовку по специальности "Онкология (взрослая, детская)"; </w:t>
      </w:r>
    </w:p>
    <w:bookmarkEnd w:id="1800"/>
    <w:bookmarkStart w:name="z2002" w:id="1801"/>
    <w:p>
      <w:pPr>
        <w:spacing w:after="0"/>
        <w:ind w:left="0"/>
        <w:jc w:val="both"/>
      </w:pPr>
      <w:r>
        <w:rPr>
          <w:rFonts w:ascii="Times New Roman"/>
          <w:b w:val="false"/>
          <w:i w:val="false"/>
          <w:color w:val="000000"/>
          <w:sz w:val="28"/>
        </w:rPr>
        <w:t xml:space="preserve">
      ***Специалисты, имеющие переподготовку по специальности "Гематология (взрослая, детская)". </w:t>
      </w:r>
    </w:p>
    <w:bookmarkEnd w:id="1801"/>
    <w:bookmarkStart w:name="z2003" w:id="1802"/>
    <w:p>
      <w:pPr>
        <w:spacing w:after="0"/>
        <w:ind w:left="0"/>
        <w:jc w:val="both"/>
      </w:pPr>
      <w:r>
        <w:rPr>
          <w:rFonts w:ascii="Times New Roman"/>
          <w:b w:val="false"/>
          <w:i w:val="false"/>
          <w:color w:val="000000"/>
          <w:sz w:val="28"/>
        </w:rPr>
        <w:t>
      2. Типовые учебные планы циклов повышения квалификации по специальности "Онкология и гематология (детская)"</w:t>
      </w:r>
    </w:p>
    <w:bookmarkEnd w:id="18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4" w:id="1803"/>
          <w:p>
            <w:pPr>
              <w:spacing w:after="20"/>
              <w:ind w:left="20"/>
              <w:jc w:val="both"/>
            </w:pPr>
            <w:r>
              <w:rPr>
                <w:rFonts w:ascii="Times New Roman"/>
                <w:b w:val="false"/>
                <w:i w:val="false"/>
                <w:color w:val="000000"/>
                <w:sz w:val="20"/>
              </w:rPr>
              <w:t>
Код дисциплины</w:t>
            </w:r>
          </w:p>
          <w:bookmarkEnd w:id="180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5" w:id="1804"/>
          <w:p>
            <w:pPr>
              <w:spacing w:after="20"/>
              <w:ind w:left="20"/>
              <w:jc w:val="both"/>
            </w:pPr>
            <w:r>
              <w:rPr>
                <w:rFonts w:ascii="Times New Roman"/>
                <w:b w:val="false"/>
                <w:i w:val="false"/>
                <w:color w:val="000000"/>
                <w:sz w:val="20"/>
              </w:rPr>
              <w:t>
БД</w:t>
            </w:r>
          </w:p>
          <w:bookmarkEnd w:id="180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18/⅓</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6" w:id="1805"/>
          <w:p>
            <w:pPr>
              <w:spacing w:after="20"/>
              <w:ind w:left="20"/>
              <w:jc w:val="both"/>
            </w:pPr>
            <w:r>
              <w:rPr>
                <w:rFonts w:ascii="Times New Roman"/>
                <w:b w:val="false"/>
                <w:i w:val="false"/>
                <w:color w:val="000000"/>
                <w:sz w:val="20"/>
              </w:rPr>
              <w:t>
БДО 01</w:t>
            </w:r>
          </w:p>
          <w:bookmarkEnd w:id="180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формирования здорового образа жизни, медицины катастроф)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7" w:id="1806"/>
          <w:p>
            <w:pPr>
              <w:spacing w:after="20"/>
              <w:ind w:left="20"/>
              <w:jc w:val="both"/>
            </w:pPr>
            <w:r>
              <w:rPr>
                <w:rFonts w:ascii="Times New Roman"/>
                <w:b w:val="false"/>
                <w:i w:val="false"/>
                <w:color w:val="000000"/>
                <w:sz w:val="20"/>
              </w:rPr>
              <w:t>
БДО 02</w:t>
            </w:r>
          </w:p>
          <w:bookmarkEnd w:id="180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8" w:id="1807"/>
          <w:p>
            <w:pPr>
              <w:spacing w:after="20"/>
              <w:ind w:left="20"/>
              <w:jc w:val="both"/>
            </w:pPr>
            <w:r>
              <w:rPr>
                <w:rFonts w:ascii="Times New Roman"/>
                <w:b w:val="false"/>
                <w:i w:val="false"/>
                <w:color w:val="000000"/>
                <w:sz w:val="20"/>
              </w:rPr>
              <w:t>
ПД</w:t>
            </w:r>
          </w:p>
          <w:bookmarkEnd w:id="180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9" w:id="1808"/>
          <w:p>
            <w:pPr>
              <w:spacing w:after="20"/>
              <w:ind w:left="20"/>
              <w:jc w:val="both"/>
            </w:pPr>
            <w:r>
              <w:rPr>
                <w:rFonts w:ascii="Times New Roman"/>
                <w:b w:val="false"/>
                <w:i w:val="false"/>
                <w:color w:val="000000"/>
                <w:sz w:val="20"/>
              </w:rPr>
              <w:t>
ПДО</w:t>
            </w:r>
          </w:p>
          <w:bookmarkEnd w:id="180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0" w:id="1809"/>
          <w:p>
            <w:pPr>
              <w:spacing w:after="20"/>
              <w:ind w:left="20"/>
              <w:jc w:val="both"/>
            </w:pPr>
            <w:r>
              <w:rPr>
                <w:rFonts w:ascii="Times New Roman"/>
                <w:b w:val="false"/>
                <w:i w:val="false"/>
                <w:color w:val="000000"/>
                <w:sz w:val="20"/>
              </w:rPr>
              <w:t>
ПДО 01</w:t>
            </w:r>
          </w:p>
          <w:bookmarkEnd w:id="180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вопросы детской онкологии и гематологии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1" w:id="1810"/>
          <w:p>
            <w:pPr>
              <w:spacing w:after="20"/>
              <w:ind w:left="20"/>
              <w:jc w:val="both"/>
            </w:pPr>
            <w:r>
              <w:rPr>
                <w:rFonts w:ascii="Times New Roman"/>
                <w:b w:val="false"/>
                <w:i w:val="false"/>
                <w:color w:val="000000"/>
                <w:sz w:val="20"/>
              </w:rPr>
              <w:t>
ПДО 02</w:t>
            </w:r>
          </w:p>
          <w:bookmarkEnd w:id="181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2" w:id="1811"/>
          <w:p>
            <w:pPr>
              <w:spacing w:after="20"/>
              <w:ind w:left="20"/>
              <w:jc w:val="both"/>
            </w:pPr>
            <w:r>
              <w:rPr>
                <w:rFonts w:ascii="Times New Roman"/>
                <w:b w:val="false"/>
                <w:i w:val="false"/>
                <w:color w:val="000000"/>
                <w:sz w:val="20"/>
              </w:rPr>
              <w:t xml:space="preserve">
ПДО 03 </w:t>
            </w:r>
          </w:p>
          <w:bookmarkEnd w:id="181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3" w:id="1812"/>
          <w:p>
            <w:pPr>
              <w:spacing w:after="20"/>
              <w:ind w:left="20"/>
              <w:jc w:val="both"/>
            </w:pPr>
            <w:r>
              <w:rPr>
                <w:rFonts w:ascii="Times New Roman"/>
                <w:b w:val="false"/>
                <w:i w:val="false"/>
                <w:color w:val="000000"/>
                <w:sz w:val="20"/>
              </w:rPr>
              <w:t>
ПДВ</w:t>
            </w:r>
          </w:p>
          <w:bookmarkEnd w:id="181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4" w:id="1813"/>
          <w:p>
            <w:pPr>
              <w:spacing w:after="20"/>
              <w:ind w:left="20"/>
              <w:jc w:val="both"/>
            </w:pPr>
            <w:r>
              <w:rPr>
                <w:rFonts w:ascii="Times New Roman"/>
                <w:b w:val="false"/>
                <w:i w:val="false"/>
                <w:color w:val="000000"/>
                <w:sz w:val="20"/>
              </w:rPr>
              <w:t>
ИК</w:t>
            </w:r>
          </w:p>
          <w:bookmarkEnd w:id="181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16" w:id="1814"/>
    <w:p>
      <w:pPr>
        <w:spacing w:after="0"/>
        <w:ind w:left="0"/>
        <w:jc w:val="both"/>
      </w:pPr>
      <w:r>
        <w:rPr>
          <w:rFonts w:ascii="Times New Roman"/>
          <w:b w:val="false"/>
          <w:i w:val="false"/>
          <w:color w:val="000000"/>
          <w:sz w:val="28"/>
        </w:rPr>
        <w:t>
      3. Типовой учебный план сертификационного цикла повышения квалификации (для высшей и первой категории) по специальности "Онкология и гематология (детская)"</w:t>
      </w:r>
    </w:p>
    <w:bookmarkEnd w:id="18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7" w:id="1815"/>
          <w:p>
            <w:pPr>
              <w:spacing w:after="20"/>
              <w:ind w:left="20"/>
              <w:jc w:val="both"/>
            </w:pPr>
            <w:r>
              <w:rPr>
                <w:rFonts w:ascii="Times New Roman"/>
                <w:b w:val="false"/>
                <w:i w:val="false"/>
                <w:color w:val="000000"/>
                <w:sz w:val="20"/>
              </w:rPr>
              <w:t>
Наименования дисциплины</w:t>
            </w:r>
          </w:p>
          <w:bookmarkEnd w:id="181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8" w:id="1816"/>
          <w:p>
            <w:pPr>
              <w:spacing w:after="20"/>
              <w:ind w:left="20"/>
              <w:jc w:val="both"/>
            </w:pPr>
            <w:r>
              <w:rPr>
                <w:rFonts w:ascii="Times New Roman"/>
                <w:b w:val="false"/>
                <w:i w:val="false"/>
                <w:color w:val="000000"/>
                <w:sz w:val="20"/>
              </w:rPr>
              <w:t>
Инновационные технологии в детской онкологии, гематологии</w:t>
            </w:r>
          </w:p>
          <w:bookmarkEnd w:id="181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9" w:id="1817"/>
          <w:p>
            <w:pPr>
              <w:spacing w:after="20"/>
              <w:ind w:left="20"/>
              <w:jc w:val="both"/>
            </w:pPr>
            <w:r>
              <w:rPr>
                <w:rFonts w:ascii="Times New Roman"/>
                <w:b w:val="false"/>
                <w:i w:val="false"/>
                <w:color w:val="000000"/>
                <w:sz w:val="20"/>
              </w:rPr>
              <w:t>
Алгоритмы оказания неотложной медицинской помощи</w:t>
            </w:r>
          </w:p>
          <w:bookmarkEnd w:id="181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0" w:id="1818"/>
          <w:p>
            <w:pPr>
              <w:spacing w:after="20"/>
              <w:ind w:left="20"/>
              <w:jc w:val="both"/>
            </w:pPr>
            <w:r>
              <w:rPr>
                <w:rFonts w:ascii="Times New Roman"/>
                <w:b w:val="false"/>
                <w:i w:val="false"/>
                <w:color w:val="000000"/>
                <w:sz w:val="20"/>
              </w:rPr>
              <w:t>
Медицинская этика и коммуникативные навыки</w:t>
            </w:r>
          </w:p>
          <w:bookmarkEnd w:id="181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1" w:id="1819"/>
          <w:p>
            <w:pPr>
              <w:spacing w:after="20"/>
              <w:ind w:left="20"/>
              <w:jc w:val="both"/>
            </w:pPr>
            <w:r>
              <w:rPr>
                <w:rFonts w:ascii="Times New Roman"/>
                <w:b w:val="false"/>
                <w:i w:val="false"/>
                <w:color w:val="000000"/>
                <w:sz w:val="20"/>
              </w:rPr>
              <w:t>
Итоговый контроль</w:t>
            </w:r>
          </w:p>
          <w:bookmarkEnd w:id="181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2" w:id="1820"/>
          <w:p>
            <w:pPr>
              <w:spacing w:after="20"/>
              <w:ind w:left="20"/>
              <w:jc w:val="both"/>
            </w:pPr>
            <w:r>
              <w:rPr>
                <w:rFonts w:ascii="Times New Roman"/>
                <w:b w:val="false"/>
                <w:i w:val="false"/>
                <w:color w:val="000000"/>
                <w:sz w:val="20"/>
              </w:rPr>
              <w:t>
Итого</w:t>
            </w:r>
          </w:p>
          <w:bookmarkEnd w:id="182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23" w:id="1821"/>
    <w:p>
      <w:pPr>
        <w:spacing w:after="0"/>
        <w:ind w:left="0"/>
        <w:jc w:val="both"/>
      </w:pPr>
      <w:r>
        <w:rPr>
          <w:rFonts w:ascii="Times New Roman"/>
          <w:b w:val="false"/>
          <w:i w:val="false"/>
          <w:color w:val="000000"/>
          <w:sz w:val="28"/>
        </w:rPr>
        <w:t>
      Примечание: * в том числе часы на итоговый контроль</w:t>
      </w:r>
    </w:p>
    <w:bookmarkEnd w:id="1821"/>
    <w:bookmarkStart w:name="z2024" w:id="1822"/>
    <w:p>
      <w:pPr>
        <w:spacing w:after="0"/>
        <w:ind w:left="0"/>
        <w:jc w:val="both"/>
      </w:pPr>
      <w:r>
        <w:rPr>
          <w:rFonts w:ascii="Times New Roman"/>
          <w:b w:val="false"/>
          <w:i w:val="false"/>
          <w:color w:val="000000"/>
          <w:sz w:val="28"/>
        </w:rPr>
        <w:t>
      4. Типовой учебный план сертификационного цикла повышения квалификации (для второй категории) по специальности "Онкология и гематология (детская)"</w:t>
      </w:r>
    </w:p>
    <w:bookmarkEnd w:id="18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5" w:id="1823"/>
          <w:p>
            <w:pPr>
              <w:spacing w:after="20"/>
              <w:ind w:left="20"/>
              <w:jc w:val="both"/>
            </w:pPr>
            <w:r>
              <w:rPr>
                <w:rFonts w:ascii="Times New Roman"/>
                <w:b w:val="false"/>
                <w:i w:val="false"/>
                <w:color w:val="000000"/>
                <w:sz w:val="20"/>
              </w:rPr>
              <w:t>
Наименование дисциплины</w:t>
            </w:r>
          </w:p>
          <w:bookmarkEnd w:id="182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6" w:id="1824"/>
          <w:p>
            <w:pPr>
              <w:spacing w:after="20"/>
              <w:ind w:left="20"/>
              <w:jc w:val="both"/>
            </w:pPr>
            <w:r>
              <w:rPr>
                <w:rFonts w:ascii="Times New Roman"/>
                <w:b w:val="false"/>
                <w:i w:val="false"/>
                <w:color w:val="000000"/>
                <w:sz w:val="20"/>
              </w:rPr>
              <w:t>
Современные программы диагностики и лечения гематологических и онкологических заболеваний</w:t>
            </w:r>
          </w:p>
          <w:bookmarkEnd w:id="182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7" w:id="1825"/>
          <w:p>
            <w:pPr>
              <w:spacing w:after="20"/>
              <w:ind w:left="20"/>
              <w:jc w:val="both"/>
            </w:pPr>
            <w:r>
              <w:rPr>
                <w:rFonts w:ascii="Times New Roman"/>
                <w:b w:val="false"/>
                <w:i w:val="false"/>
                <w:color w:val="000000"/>
                <w:sz w:val="20"/>
              </w:rPr>
              <w:t>
Алгоритмы оказания неотложной медицинской помощи</w:t>
            </w:r>
          </w:p>
          <w:bookmarkEnd w:id="182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8" w:id="1826"/>
          <w:p>
            <w:pPr>
              <w:spacing w:after="20"/>
              <w:ind w:left="20"/>
              <w:jc w:val="both"/>
            </w:pPr>
            <w:r>
              <w:rPr>
                <w:rFonts w:ascii="Times New Roman"/>
                <w:b w:val="false"/>
                <w:i w:val="false"/>
                <w:color w:val="000000"/>
                <w:sz w:val="20"/>
              </w:rPr>
              <w:t>
Медицинская этика и коммуникативные навыки</w:t>
            </w:r>
          </w:p>
          <w:bookmarkEnd w:id="182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9" w:id="1827"/>
          <w:p>
            <w:pPr>
              <w:spacing w:after="20"/>
              <w:ind w:left="20"/>
              <w:jc w:val="both"/>
            </w:pPr>
            <w:r>
              <w:rPr>
                <w:rFonts w:ascii="Times New Roman"/>
                <w:b w:val="false"/>
                <w:i w:val="false"/>
                <w:color w:val="000000"/>
                <w:sz w:val="20"/>
              </w:rPr>
              <w:t>
Итоговый контроль</w:t>
            </w:r>
          </w:p>
          <w:bookmarkEnd w:id="182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0" w:id="1828"/>
          <w:p>
            <w:pPr>
              <w:spacing w:after="20"/>
              <w:ind w:left="20"/>
              <w:jc w:val="both"/>
            </w:pPr>
            <w:r>
              <w:rPr>
                <w:rFonts w:ascii="Times New Roman"/>
                <w:b w:val="false"/>
                <w:i w:val="false"/>
                <w:color w:val="000000"/>
                <w:sz w:val="20"/>
              </w:rPr>
              <w:t>
Итого</w:t>
            </w:r>
          </w:p>
          <w:bookmarkEnd w:id="182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31" w:id="1829"/>
    <w:p>
      <w:pPr>
        <w:spacing w:after="0"/>
        <w:ind w:left="0"/>
        <w:jc w:val="both"/>
      </w:pPr>
      <w:r>
        <w:rPr>
          <w:rFonts w:ascii="Times New Roman"/>
          <w:b w:val="false"/>
          <w:i w:val="false"/>
          <w:color w:val="000000"/>
          <w:sz w:val="28"/>
        </w:rPr>
        <w:t>
      Примечание: * в том числе часы на итоговый контроль</w:t>
      </w:r>
    </w:p>
    <w:bookmarkEnd w:id="1829"/>
    <w:bookmarkStart w:name="z2032" w:id="1830"/>
    <w:p>
      <w:pPr>
        <w:spacing w:after="0"/>
        <w:ind w:left="0"/>
        <w:jc w:val="both"/>
      </w:pPr>
      <w:r>
        <w:rPr>
          <w:rFonts w:ascii="Times New Roman"/>
          <w:b w:val="false"/>
          <w:i w:val="false"/>
          <w:color w:val="000000"/>
          <w:sz w:val="28"/>
        </w:rPr>
        <w:t>
      5. Содержание образовательной программы переподготовки по специальности "Онкология и гематология (детская)"</w:t>
      </w:r>
    </w:p>
    <w:bookmarkEnd w:id="18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3" w:id="1831"/>
          <w:p>
            <w:pPr>
              <w:spacing w:after="20"/>
              <w:ind w:left="20"/>
              <w:jc w:val="both"/>
            </w:pPr>
            <w:r>
              <w:rPr>
                <w:rFonts w:ascii="Times New Roman"/>
                <w:b w:val="false"/>
                <w:i w:val="false"/>
                <w:color w:val="000000"/>
                <w:sz w:val="20"/>
              </w:rPr>
              <w:t>
Код дисциплины</w:t>
            </w:r>
          </w:p>
          <w:bookmarkEnd w:id="183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4" w:id="1832"/>
          <w:p>
            <w:pPr>
              <w:spacing w:after="20"/>
              <w:ind w:left="20"/>
              <w:jc w:val="both"/>
            </w:pPr>
            <w:r>
              <w:rPr>
                <w:rFonts w:ascii="Times New Roman"/>
                <w:b w:val="false"/>
                <w:i w:val="false"/>
                <w:color w:val="000000"/>
                <w:sz w:val="20"/>
              </w:rPr>
              <w:t>
БД</w:t>
            </w:r>
          </w:p>
          <w:bookmarkEnd w:id="183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5" w:id="1833"/>
          <w:p>
            <w:pPr>
              <w:spacing w:after="20"/>
              <w:ind w:left="20"/>
              <w:jc w:val="both"/>
            </w:pPr>
            <w:r>
              <w:rPr>
                <w:rFonts w:ascii="Times New Roman"/>
                <w:b w:val="false"/>
                <w:i w:val="false"/>
                <w:color w:val="000000"/>
                <w:sz w:val="20"/>
              </w:rPr>
              <w:t>
ПД</w:t>
            </w:r>
          </w:p>
          <w:bookmarkEnd w:id="183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6" w:id="1834"/>
          <w:p>
            <w:pPr>
              <w:spacing w:after="20"/>
              <w:ind w:left="20"/>
              <w:jc w:val="both"/>
            </w:pPr>
            <w:r>
              <w:rPr>
                <w:rFonts w:ascii="Times New Roman"/>
                <w:b w:val="false"/>
                <w:i w:val="false"/>
                <w:color w:val="000000"/>
                <w:sz w:val="20"/>
              </w:rPr>
              <w:t>
ПДО</w:t>
            </w:r>
          </w:p>
          <w:bookmarkEnd w:id="183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7" w:id="1835"/>
          <w:p>
            <w:pPr>
              <w:spacing w:after="20"/>
              <w:ind w:left="20"/>
              <w:jc w:val="both"/>
            </w:pPr>
            <w:r>
              <w:rPr>
                <w:rFonts w:ascii="Times New Roman"/>
                <w:b w:val="false"/>
                <w:i w:val="false"/>
                <w:color w:val="000000"/>
                <w:sz w:val="20"/>
              </w:rPr>
              <w:t>
ПДО 01</w:t>
            </w:r>
          </w:p>
          <w:bookmarkEnd w:id="183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Детские болезни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Особенности сбора анамнеза и заполнения истории болезни у детей. Особенности физикального осмотра по органам и системам у детей. Физиология и патология периода новорожденности. Оценка физического, нервно-психического и полового развития детей. Заболевания раннего детского возраста. Наиболее частые заболевания детей старшего возраста – органов дыхания, сердечно-сосудистой, пищеварительной, мочевыделительной, эндокринной, нервной систем, болезней крови, аллергические заболевания.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9" w:id="1836"/>
          <w:p>
            <w:pPr>
              <w:spacing w:after="20"/>
              <w:ind w:left="20"/>
              <w:jc w:val="both"/>
            </w:pPr>
            <w:r>
              <w:rPr>
                <w:rFonts w:ascii="Times New Roman"/>
                <w:b w:val="false"/>
                <w:i w:val="false"/>
                <w:color w:val="000000"/>
                <w:sz w:val="20"/>
              </w:rPr>
              <w:t>
ПДО 02</w:t>
            </w:r>
          </w:p>
          <w:bookmarkEnd w:id="183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онкология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Организация детской онкологической службы в Республике Казахстан. Диспансерный принцип организации детской онкологической помощи; первичная профилактика; вторичная профилактика; выявление больных детей с солидными опухолями; система учета и учетная документация; диспансеризация детей с онкологическими заболеваниями; онкопедиатрическая настороженность и санитарно-просветительная работа среди населения. Основные клинические симптомы солидных опухолей у детей. Методы диагностики солидных опухолей у детей. Роль иммуногистохимического исследования. Методы лечения солидных опухолей – хирургический, лучевая терапия, химиотерапия, высокодозная полихимиотерапия с пересадкой стволовых гемопоэтических клеток. Международные стандарты диагностики и лечения солидных опухолей. Основные принципы медико-социальной экспертизы и реабилитации детей с онкологическими заболеваниями. Виды реабилитации онкологических больных детей и принципы их осуществления; социальные аспекты реабилитации; психологические аспекты реабилитации детей с онкологическими заболеваниями; вопросы этики и деонтологии в профессиональной деятельности врача детского онколога.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1" w:id="1837"/>
          <w:p>
            <w:pPr>
              <w:spacing w:after="20"/>
              <w:ind w:left="20"/>
              <w:jc w:val="both"/>
            </w:pPr>
            <w:r>
              <w:rPr>
                <w:rFonts w:ascii="Times New Roman"/>
                <w:b w:val="false"/>
                <w:i w:val="false"/>
                <w:color w:val="000000"/>
                <w:sz w:val="20"/>
              </w:rPr>
              <w:t>
ПДО 03</w:t>
            </w:r>
          </w:p>
          <w:bookmarkEnd w:id="183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Детская гематология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Организация детской гематологической службы в Республике Казахстан. Диспансерный принцип организации гематологической помощи детям; выявление больных детей с гемобластозами, система учета и учетная документация; диспансеризация гематологических больных детей; онкопедиатрическая настороженность и санитарно-просветительная работа среди населения. Клинические проявления заболеваний крови. Методы диагностики заболеваний крови. Интерпретация полученных лабораторных данных. Критерии диагноза. Международные стандарты и протоколы диагностики, лечения заболеваний крови. Трансплантация костного мозга и стволовых гемопоэтических клеток. Протоколы лечения острых лейкозов. Сопроводительная терапия при проведении полихимиотерапии и высокодозной полихимиотерапии. Лечение инфекционных осложнений в гематологии. Правила переливания компонентов крови. Виды реабилитации детей с заболеваниями крови и принципы их осуществления; социальные аспекты реабилитации; психологические аспекты реабилитации детей с заболеваниями крови; Вопросы этики и деонтологии в профессиональной деятельности врача детского гематолога.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3" w:id="1838"/>
          <w:p>
            <w:pPr>
              <w:spacing w:after="20"/>
              <w:ind w:left="20"/>
              <w:jc w:val="both"/>
            </w:pPr>
            <w:r>
              <w:rPr>
                <w:rFonts w:ascii="Times New Roman"/>
                <w:b w:val="false"/>
                <w:i w:val="false"/>
                <w:color w:val="000000"/>
                <w:sz w:val="20"/>
              </w:rPr>
              <w:t>
ПДО 04</w:t>
            </w:r>
          </w:p>
          <w:bookmarkEnd w:id="183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Лабораторная диагностика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Клинико-лабораторные методы исследования и их значение в диагностике гематологических заболеваний. Методы лабораторного исследования в гематологии. Молекулярно-генетические, цитогенетические, гистологические, иммуногистохимические и цитохимические методы исследования в гематологии и их интерпретация. Роль иммунофенотипирования в диагностике гемобластозов. Особенности лабораторной диагностики в гематологии у детей.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5" w:id="1839"/>
          <w:p>
            <w:pPr>
              <w:spacing w:after="20"/>
              <w:ind w:left="20"/>
              <w:jc w:val="both"/>
            </w:pPr>
            <w:r>
              <w:rPr>
                <w:rFonts w:ascii="Times New Roman"/>
                <w:b w:val="false"/>
                <w:i w:val="false"/>
                <w:color w:val="000000"/>
                <w:sz w:val="20"/>
              </w:rPr>
              <w:t>
ПДО 05</w:t>
            </w:r>
          </w:p>
          <w:bookmarkEnd w:id="183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Лучевая терапия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Принципы лечения ионизирующим облучением пациентов со злокачественными заболеваниями. Виды и дозы лучевой терапии, применяемые при различных онкологических и онкогематологических заболеваниях. Осложнения лучевой терапии.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7" w:id="1840"/>
          <w:p>
            <w:pPr>
              <w:spacing w:after="20"/>
              <w:ind w:left="20"/>
              <w:jc w:val="both"/>
            </w:pPr>
            <w:r>
              <w:rPr>
                <w:rFonts w:ascii="Times New Roman"/>
                <w:b w:val="false"/>
                <w:i w:val="false"/>
                <w:color w:val="000000"/>
                <w:sz w:val="20"/>
              </w:rPr>
              <w:t>
ПДО 06</w:t>
            </w:r>
          </w:p>
          <w:bookmarkEnd w:id="184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паллиативной помощи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паллиативной помощи. Категория пациентов подлежащих паллиативной помощи. Принципы, методы и значения паллиативной помощи гематологическим пациентам.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9" w:id="1841"/>
          <w:p>
            <w:pPr>
              <w:spacing w:after="20"/>
              <w:ind w:left="20"/>
              <w:jc w:val="both"/>
            </w:pPr>
            <w:r>
              <w:rPr>
                <w:rFonts w:ascii="Times New Roman"/>
                <w:b w:val="false"/>
                <w:i w:val="false"/>
                <w:color w:val="000000"/>
                <w:sz w:val="20"/>
              </w:rPr>
              <w:t>
ПДО 07</w:t>
            </w:r>
          </w:p>
          <w:bookmarkEnd w:id="184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доказательной медицины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доказательную медицину. Виды вмешательств. Виды исследований. Дизайн исследований. Рандомизированное контролируемое исследование. "Золотой стандарт". Иерархия научных данных по степени доказательности. Формулирование клинической проблемы. Стратегия поиска медицинской информации в базах данных. Медицинские базы данных в интернете Medline (Медлайн), Cochrane (Кочрейн), PubMed (Пабмед). Систематический обзор. Мета-анализ. Критическая оценка медицинской информации на основе доказательной медицины. Таблицы доказательств для различных типов исследований. Разбор статей по таблицам доказательств.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1" w:id="1842"/>
          <w:p>
            <w:pPr>
              <w:spacing w:after="20"/>
              <w:ind w:left="20"/>
              <w:jc w:val="both"/>
            </w:pPr>
            <w:r>
              <w:rPr>
                <w:rFonts w:ascii="Times New Roman"/>
                <w:b w:val="false"/>
                <w:i w:val="false"/>
                <w:color w:val="000000"/>
                <w:sz w:val="20"/>
              </w:rPr>
              <w:t>
ПДО 08</w:t>
            </w:r>
          </w:p>
          <w:bookmarkEnd w:id="184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(далее – СЛР)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3" w:id="1843"/>
          <w:p>
            <w:pPr>
              <w:spacing w:after="20"/>
              <w:ind w:left="20"/>
              <w:jc w:val="both"/>
            </w:pPr>
            <w:r>
              <w:rPr>
                <w:rFonts w:ascii="Times New Roman"/>
                <w:b w:val="false"/>
                <w:i w:val="false"/>
                <w:color w:val="000000"/>
                <w:sz w:val="20"/>
              </w:rPr>
              <w:t>
ПДО 09</w:t>
            </w:r>
          </w:p>
          <w:bookmarkEnd w:id="184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Инфекционный контроль. ВИЧ-инфекция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принципы системы организационных, профилактических и противоэпидемических мероприятий, направленных на предупреждение возникновения и распространения инфекционных заболеваний в объектах здравоохранения. Организация комиссии инфекционного контроля (далее – КИК). Эпидемиологический анализ внутрибольничной инфекции (далее – ВБИ). Возбудители ВБИ, антибиотикорезистентность. Микробиологическое обеспечение инфекционного контроля. Дезинфекция, ее виды и задачи для профилактики ВБИ. Организация стационарной и амбулаторной помощи больным с ВИЧ-инфекцией. Профилактика ВИЧ-инфекции. Консультирование до и после тестирования на ВИЧ. Лабораторная диагностика ВИЧ-инфекции. Клиника ВИЧ-инфекции, вторичные заболевания. Основные принципы лечения ВИЧ-инфекции.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5" w:id="1844"/>
          <w:p>
            <w:pPr>
              <w:spacing w:after="20"/>
              <w:ind w:left="20"/>
              <w:jc w:val="both"/>
            </w:pPr>
            <w:r>
              <w:rPr>
                <w:rFonts w:ascii="Times New Roman"/>
                <w:b w:val="false"/>
                <w:i w:val="false"/>
                <w:color w:val="000000"/>
                <w:sz w:val="20"/>
              </w:rPr>
              <w:t>
ПДВ</w:t>
            </w:r>
          </w:p>
          <w:bookmarkEnd w:id="184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6" w:id="1845"/>
          <w:p>
            <w:pPr>
              <w:spacing w:after="20"/>
              <w:ind w:left="20"/>
              <w:jc w:val="both"/>
            </w:pPr>
            <w:r>
              <w:rPr>
                <w:rFonts w:ascii="Times New Roman"/>
                <w:b w:val="false"/>
                <w:i w:val="false"/>
                <w:color w:val="000000"/>
                <w:sz w:val="20"/>
              </w:rPr>
              <w:t>
ИК</w:t>
            </w:r>
          </w:p>
          <w:bookmarkEnd w:id="184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2057" w:id="1846"/>
    <w:p>
      <w:pPr>
        <w:spacing w:after="0"/>
        <w:ind w:left="0"/>
        <w:jc w:val="both"/>
      </w:pPr>
      <w:r>
        <w:rPr>
          <w:rFonts w:ascii="Times New Roman"/>
          <w:b w:val="false"/>
          <w:i w:val="false"/>
          <w:color w:val="000000"/>
          <w:sz w:val="28"/>
        </w:rPr>
        <w:t>
      6. Содержание образовательной программы повышения квалификации (4 недели) по специальности "Онкология и гематология (детская)"</w:t>
      </w:r>
    </w:p>
    <w:bookmarkEnd w:id="18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8" w:id="1847"/>
          <w:p>
            <w:pPr>
              <w:spacing w:after="20"/>
              <w:ind w:left="20"/>
              <w:jc w:val="both"/>
            </w:pPr>
            <w:r>
              <w:rPr>
                <w:rFonts w:ascii="Times New Roman"/>
                <w:b w:val="false"/>
                <w:i w:val="false"/>
                <w:color w:val="000000"/>
                <w:sz w:val="20"/>
              </w:rPr>
              <w:t>
Код дисциплины</w:t>
            </w:r>
          </w:p>
          <w:bookmarkEnd w:id="184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9" w:id="1848"/>
          <w:p>
            <w:pPr>
              <w:spacing w:after="20"/>
              <w:ind w:left="20"/>
              <w:jc w:val="both"/>
            </w:pPr>
            <w:r>
              <w:rPr>
                <w:rFonts w:ascii="Times New Roman"/>
                <w:b w:val="false"/>
                <w:i w:val="false"/>
                <w:color w:val="000000"/>
                <w:sz w:val="20"/>
              </w:rPr>
              <w:t>
БД</w:t>
            </w:r>
          </w:p>
          <w:bookmarkEnd w:id="184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0" w:id="1849"/>
          <w:p>
            <w:pPr>
              <w:spacing w:after="20"/>
              <w:ind w:left="20"/>
              <w:jc w:val="both"/>
            </w:pPr>
            <w:r>
              <w:rPr>
                <w:rFonts w:ascii="Times New Roman"/>
                <w:b w:val="false"/>
                <w:i w:val="false"/>
                <w:color w:val="000000"/>
                <w:sz w:val="20"/>
              </w:rPr>
              <w:t>
ПД</w:t>
            </w:r>
          </w:p>
          <w:bookmarkEnd w:id="184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1" w:id="1850"/>
          <w:p>
            <w:pPr>
              <w:spacing w:after="20"/>
              <w:ind w:left="20"/>
              <w:jc w:val="both"/>
            </w:pPr>
            <w:r>
              <w:rPr>
                <w:rFonts w:ascii="Times New Roman"/>
                <w:b w:val="false"/>
                <w:i w:val="false"/>
                <w:color w:val="000000"/>
                <w:sz w:val="20"/>
              </w:rPr>
              <w:t>
ПДО</w:t>
            </w:r>
          </w:p>
          <w:bookmarkEnd w:id="185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2" w:id="1851"/>
          <w:p>
            <w:pPr>
              <w:spacing w:after="20"/>
              <w:ind w:left="20"/>
              <w:jc w:val="both"/>
            </w:pPr>
            <w:r>
              <w:rPr>
                <w:rFonts w:ascii="Times New Roman"/>
                <w:b w:val="false"/>
                <w:i w:val="false"/>
                <w:color w:val="000000"/>
                <w:sz w:val="20"/>
              </w:rPr>
              <w:t>
ПДО 01</w:t>
            </w:r>
          </w:p>
          <w:bookmarkEnd w:id="185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вопросы детской онкологии/гематологии.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Этиопатогенез, клиника, диагностика и дифференциальная диагностика, методы лечения, профилактика, неотложная помощь при онкологических и гематологических заболеваниях у детей, с современных позиций, на основах доказательной медицины, включая международные программы и протоколы. Особенности оказания помощи на до- и госпитальном уровнях.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4" w:id="1852"/>
          <w:p>
            <w:pPr>
              <w:spacing w:after="20"/>
              <w:ind w:left="20"/>
              <w:jc w:val="both"/>
            </w:pPr>
            <w:r>
              <w:rPr>
                <w:rFonts w:ascii="Times New Roman"/>
                <w:b w:val="false"/>
                <w:i w:val="false"/>
                <w:color w:val="000000"/>
                <w:sz w:val="20"/>
              </w:rPr>
              <w:t>
ПДО 02</w:t>
            </w:r>
          </w:p>
          <w:bookmarkEnd w:id="185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6" w:id="1853"/>
          <w:p>
            <w:pPr>
              <w:spacing w:after="20"/>
              <w:ind w:left="20"/>
              <w:jc w:val="both"/>
            </w:pPr>
            <w:r>
              <w:rPr>
                <w:rFonts w:ascii="Times New Roman"/>
                <w:b w:val="false"/>
                <w:i w:val="false"/>
                <w:color w:val="000000"/>
                <w:sz w:val="20"/>
              </w:rPr>
              <w:t xml:space="preserve">
ПДО 03 </w:t>
            </w:r>
          </w:p>
          <w:bookmarkEnd w:id="185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8" w:id="1854"/>
          <w:p>
            <w:pPr>
              <w:spacing w:after="20"/>
              <w:ind w:left="20"/>
              <w:jc w:val="both"/>
            </w:pPr>
            <w:r>
              <w:rPr>
                <w:rFonts w:ascii="Times New Roman"/>
                <w:b w:val="false"/>
                <w:i w:val="false"/>
                <w:color w:val="000000"/>
                <w:sz w:val="20"/>
              </w:rPr>
              <w:t>
ИК</w:t>
            </w:r>
          </w:p>
          <w:bookmarkEnd w:id="185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2069" w:id="1855"/>
    <w:p>
      <w:pPr>
        <w:spacing w:after="0"/>
        <w:ind w:left="0"/>
        <w:jc w:val="both"/>
      </w:pPr>
      <w:r>
        <w:rPr>
          <w:rFonts w:ascii="Times New Roman"/>
          <w:b w:val="false"/>
          <w:i w:val="false"/>
          <w:color w:val="000000"/>
          <w:sz w:val="28"/>
        </w:rPr>
        <w:t>
      7. Содержание образовательной программы сертификационного цикла повышения квалификации (для высшей и первой категории) по специальности "Онкология и гематология (детская)"</w:t>
      </w:r>
    </w:p>
    <w:bookmarkEnd w:id="18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0" w:id="1856"/>
          <w:p>
            <w:pPr>
              <w:spacing w:after="20"/>
              <w:ind w:left="20"/>
              <w:jc w:val="both"/>
            </w:pPr>
            <w:r>
              <w:rPr>
                <w:rFonts w:ascii="Times New Roman"/>
                <w:b w:val="false"/>
                <w:i w:val="false"/>
                <w:color w:val="000000"/>
                <w:sz w:val="20"/>
              </w:rPr>
              <w:t>
Наименование дисциплины, основные разделы</w:t>
            </w:r>
          </w:p>
          <w:bookmarkEnd w:id="1856"/>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1" w:id="1857"/>
          <w:p>
            <w:pPr>
              <w:spacing w:after="20"/>
              <w:ind w:left="20"/>
              <w:jc w:val="both"/>
            </w:pPr>
            <w:r>
              <w:rPr>
                <w:rFonts w:ascii="Times New Roman"/>
                <w:b w:val="false"/>
                <w:i w:val="false"/>
                <w:color w:val="000000"/>
                <w:sz w:val="20"/>
              </w:rPr>
              <w:t>
Инновационные технологии в детской онкологии, гематологии</w:t>
            </w:r>
          </w:p>
          <w:bookmarkEnd w:id="1857"/>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2" w:id="1858"/>
          <w:p>
            <w:pPr>
              <w:spacing w:after="20"/>
              <w:ind w:left="20"/>
              <w:jc w:val="both"/>
            </w:pPr>
            <w:r>
              <w:rPr>
                <w:rFonts w:ascii="Times New Roman"/>
                <w:b w:val="false"/>
                <w:i w:val="false"/>
                <w:color w:val="000000"/>
                <w:sz w:val="20"/>
              </w:rPr>
              <w:t>
Новые технологии в диагностике, лечении, профилактике гематологических и онкологических заболеваний у детей и их реабилитации, основанные на принципах доказательной медицины. Высокодозная полихимиотерапия, аспекты современной технологии трансплантации гемопоэтических стволовых клеток костного мозга</w:t>
            </w:r>
          </w:p>
          <w:bookmarkEnd w:id="1858"/>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3" w:id="1859"/>
          <w:p>
            <w:pPr>
              <w:spacing w:after="20"/>
              <w:ind w:left="20"/>
              <w:jc w:val="both"/>
            </w:pPr>
            <w:r>
              <w:rPr>
                <w:rFonts w:ascii="Times New Roman"/>
                <w:b w:val="false"/>
                <w:i w:val="false"/>
                <w:color w:val="000000"/>
                <w:sz w:val="20"/>
              </w:rPr>
              <w:t>
Алгоритмы оказания неотложной медицинской помощи</w:t>
            </w:r>
          </w:p>
          <w:bookmarkEnd w:id="1859"/>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4" w:id="1860"/>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bookmarkEnd w:id="1860"/>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5" w:id="1861"/>
          <w:p>
            <w:pPr>
              <w:spacing w:after="20"/>
              <w:ind w:left="20"/>
              <w:jc w:val="both"/>
            </w:pPr>
            <w:r>
              <w:rPr>
                <w:rFonts w:ascii="Times New Roman"/>
                <w:b w:val="false"/>
                <w:i w:val="false"/>
                <w:color w:val="000000"/>
                <w:sz w:val="20"/>
              </w:rPr>
              <w:t>
Медицинская этика и коммуникативные навыки</w:t>
            </w:r>
          </w:p>
          <w:bookmarkEnd w:id="1861"/>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6" w:id="1862"/>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bookmarkEnd w:id="1862"/>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7" w:id="1863"/>
          <w:p>
            <w:pPr>
              <w:spacing w:after="20"/>
              <w:ind w:left="20"/>
              <w:jc w:val="both"/>
            </w:pPr>
            <w:r>
              <w:rPr>
                <w:rFonts w:ascii="Times New Roman"/>
                <w:b w:val="false"/>
                <w:i w:val="false"/>
                <w:color w:val="000000"/>
                <w:sz w:val="20"/>
              </w:rPr>
              <w:t>
Итоговый контроль</w:t>
            </w:r>
          </w:p>
          <w:bookmarkEnd w:id="1863"/>
        </w:tc>
      </w:tr>
    </w:tbl>
    <w:bookmarkStart w:name="z2078" w:id="1864"/>
    <w:p>
      <w:pPr>
        <w:spacing w:after="0"/>
        <w:ind w:left="0"/>
        <w:jc w:val="both"/>
      </w:pPr>
      <w:r>
        <w:rPr>
          <w:rFonts w:ascii="Times New Roman"/>
          <w:b w:val="false"/>
          <w:i w:val="false"/>
          <w:color w:val="000000"/>
          <w:sz w:val="28"/>
        </w:rPr>
        <w:t>
      8. Содержание образовательной программы сертификационного цикла повышения квалификации (для второй категории) по специальности "Онкология и гематология (детская)"</w:t>
      </w:r>
    </w:p>
    <w:bookmarkEnd w:id="18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9" w:id="1865"/>
          <w:p>
            <w:pPr>
              <w:spacing w:after="20"/>
              <w:ind w:left="20"/>
              <w:jc w:val="both"/>
            </w:pPr>
            <w:r>
              <w:rPr>
                <w:rFonts w:ascii="Times New Roman"/>
                <w:b w:val="false"/>
                <w:i w:val="false"/>
                <w:color w:val="000000"/>
                <w:sz w:val="20"/>
              </w:rPr>
              <w:t>
Наименование дисциплины, основные разделы</w:t>
            </w:r>
          </w:p>
          <w:bookmarkEnd w:id="1865"/>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0" w:id="1866"/>
          <w:p>
            <w:pPr>
              <w:spacing w:after="20"/>
              <w:ind w:left="20"/>
              <w:jc w:val="both"/>
            </w:pPr>
            <w:r>
              <w:rPr>
                <w:rFonts w:ascii="Times New Roman"/>
                <w:b w:val="false"/>
                <w:i w:val="false"/>
                <w:color w:val="000000"/>
                <w:sz w:val="20"/>
              </w:rPr>
              <w:t>
Современные программы диагностики и лечения гематологических и онкологических заболеваний</w:t>
            </w:r>
          </w:p>
          <w:bookmarkEnd w:id="1866"/>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1" w:id="1867"/>
          <w:p>
            <w:pPr>
              <w:spacing w:after="20"/>
              <w:ind w:left="20"/>
              <w:jc w:val="both"/>
            </w:pPr>
            <w:r>
              <w:rPr>
                <w:rFonts w:ascii="Times New Roman"/>
                <w:b w:val="false"/>
                <w:i w:val="false"/>
                <w:color w:val="000000"/>
                <w:sz w:val="20"/>
              </w:rPr>
              <w:t>
Этиопатогенез, клиника, диагностика и дифференциальная диагностика, методы лечения, профилактика, неотложная помощь при гематологических и онкологических заболеваниях детского возраста с современных позиций, на основах доказательной медицины, включая международные программы и протоколы</w:t>
            </w:r>
          </w:p>
          <w:bookmarkEnd w:id="1867"/>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2" w:id="1868"/>
          <w:p>
            <w:pPr>
              <w:spacing w:after="20"/>
              <w:ind w:left="20"/>
              <w:jc w:val="both"/>
            </w:pPr>
            <w:r>
              <w:rPr>
                <w:rFonts w:ascii="Times New Roman"/>
                <w:b w:val="false"/>
                <w:i w:val="false"/>
                <w:color w:val="000000"/>
                <w:sz w:val="20"/>
              </w:rPr>
              <w:t>
Алгоритмы оказания неотложной медицинской помощи</w:t>
            </w:r>
          </w:p>
          <w:bookmarkEnd w:id="1868"/>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3" w:id="1869"/>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bookmarkEnd w:id="1869"/>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4" w:id="1870"/>
          <w:p>
            <w:pPr>
              <w:spacing w:after="20"/>
              <w:ind w:left="20"/>
              <w:jc w:val="both"/>
            </w:pPr>
            <w:r>
              <w:rPr>
                <w:rFonts w:ascii="Times New Roman"/>
                <w:b w:val="false"/>
                <w:i w:val="false"/>
                <w:color w:val="000000"/>
                <w:sz w:val="20"/>
              </w:rPr>
              <w:t>
Медицинская этика и коммуникативные навыки</w:t>
            </w:r>
          </w:p>
          <w:bookmarkEnd w:id="1870"/>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5" w:id="1871"/>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bookmarkEnd w:id="1871"/>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6" w:id="1872"/>
          <w:p>
            <w:pPr>
              <w:spacing w:after="20"/>
              <w:ind w:left="20"/>
              <w:jc w:val="both"/>
            </w:pPr>
            <w:r>
              <w:rPr>
                <w:rFonts w:ascii="Times New Roman"/>
                <w:b w:val="false"/>
                <w:i w:val="false"/>
                <w:color w:val="000000"/>
                <w:sz w:val="20"/>
              </w:rPr>
              <w:t>
Итоговый контроль</w:t>
            </w:r>
          </w:p>
          <w:bookmarkEnd w:id="1872"/>
        </w:tc>
      </w:tr>
    </w:tbl>
    <w:bookmarkStart w:name="z2087" w:id="1873"/>
    <w:p>
      <w:pPr>
        <w:spacing w:after="0"/>
        <w:ind w:left="0"/>
        <w:jc w:val="both"/>
      </w:pPr>
      <w:r>
        <w:rPr>
          <w:rFonts w:ascii="Times New Roman"/>
          <w:b w:val="false"/>
          <w:i w:val="false"/>
          <w:color w:val="000000"/>
          <w:sz w:val="28"/>
        </w:rPr>
        <w:t>
      Используемые сокращения:</w:t>
      </w:r>
    </w:p>
    <w:bookmarkEnd w:id="1873"/>
    <w:bookmarkStart w:name="z2088" w:id="1874"/>
    <w:p>
      <w:pPr>
        <w:spacing w:after="0"/>
        <w:ind w:left="0"/>
        <w:jc w:val="both"/>
      </w:pPr>
      <w:r>
        <w:rPr>
          <w:rFonts w:ascii="Times New Roman"/>
          <w:b w:val="false"/>
          <w:i w:val="false"/>
          <w:color w:val="000000"/>
          <w:sz w:val="28"/>
        </w:rPr>
        <w:t>
      БД – базовые дисциплины;</w:t>
      </w:r>
    </w:p>
    <w:bookmarkEnd w:id="1874"/>
    <w:bookmarkStart w:name="z2089" w:id="1875"/>
    <w:p>
      <w:pPr>
        <w:spacing w:after="0"/>
        <w:ind w:left="0"/>
        <w:jc w:val="both"/>
      </w:pPr>
      <w:r>
        <w:rPr>
          <w:rFonts w:ascii="Times New Roman"/>
          <w:b w:val="false"/>
          <w:i w:val="false"/>
          <w:color w:val="000000"/>
          <w:sz w:val="28"/>
        </w:rPr>
        <w:t>
      БДО – базовые дисциплины обязательные;</w:t>
      </w:r>
    </w:p>
    <w:bookmarkEnd w:id="1875"/>
    <w:bookmarkStart w:name="z2090" w:id="1876"/>
    <w:p>
      <w:pPr>
        <w:spacing w:after="0"/>
        <w:ind w:left="0"/>
        <w:jc w:val="both"/>
      </w:pPr>
      <w:r>
        <w:rPr>
          <w:rFonts w:ascii="Times New Roman"/>
          <w:b w:val="false"/>
          <w:i w:val="false"/>
          <w:color w:val="000000"/>
          <w:sz w:val="28"/>
        </w:rPr>
        <w:t>
      ПД – профилирующие дисциплины;</w:t>
      </w:r>
    </w:p>
    <w:bookmarkEnd w:id="1876"/>
    <w:bookmarkStart w:name="z2091" w:id="1877"/>
    <w:p>
      <w:pPr>
        <w:spacing w:after="0"/>
        <w:ind w:left="0"/>
        <w:jc w:val="both"/>
      </w:pPr>
      <w:r>
        <w:rPr>
          <w:rFonts w:ascii="Times New Roman"/>
          <w:b w:val="false"/>
          <w:i w:val="false"/>
          <w:color w:val="000000"/>
          <w:sz w:val="28"/>
        </w:rPr>
        <w:t>
      ПДО – профилирующие дисциплины обязательные;</w:t>
      </w:r>
    </w:p>
    <w:bookmarkEnd w:id="1877"/>
    <w:bookmarkStart w:name="z2092" w:id="1878"/>
    <w:p>
      <w:pPr>
        <w:spacing w:after="0"/>
        <w:ind w:left="0"/>
        <w:jc w:val="both"/>
      </w:pPr>
      <w:r>
        <w:rPr>
          <w:rFonts w:ascii="Times New Roman"/>
          <w:b w:val="false"/>
          <w:i w:val="false"/>
          <w:color w:val="000000"/>
          <w:sz w:val="28"/>
        </w:rPr>
        <w:t>
      ПДВ – профилирующие дисциплины по выбору;</w:t>
      </w:r>
    </w:p>
    <w:bookmarkEnd w:id="1878"/>
    <w:bookmarkStart w:name="z2093" w:id="1879"/>
    <w:p>
      <w:pPr>
        <w:spacing w:after="0"/>
        <w:ind w:left="0"/>
        <w:jc w:val="both"/>
      </w:pPr>
      <w:r>
        <w:rPr>
          <w:rFonts w:ascii="Times New Roman"/>
          <w:b w:val="false"/>
          <w:i w:val="false"/>
          <w:color w:val="000000"/>
          <w:sz w:val="28"/>
        </w:rPr>
        <w:t>
      ИК – итоговый контроль.</w:t>
      </w:r>
    </w:p>
    <w:bookmarkEnd w:id="18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Типовой программе</w:t>
            </w:r>
            <w:r>
              <w:br/>
            </w:r>
            <w:r>
              <w:rPr>
                <w:rFonts w:ascii="Times New Roman"/>
                <w:b w:val="false"/>
                <w:i w:val="false"/>
                <w:color w:val="000000"/>
                <w:sz w:val="20"/>
              </w:rPr>
              <w:t>повышения квалификации</w:t>
            </w:r>
            <w:r>
              <w:br/>
            </w:r>
            <w:r>
              <w:rPr>
                <w:rFonts w:ascii="Times New Roman"/>
                <w:b w:val="false"/>
                <w:i w:val="false"/>
                <w:color w:val="000000"/>
                <w:sz w:val="20"/>
              </w:rPr>
              <w:t>и переподготовки медицинских</w:t>
            </w:r>
            <w:r>
              <w:br/>
            </w:r>
            <w:r>
              <w:rPr>
                <w:rFonts w:ascii="Times New Roman"/>
                <w:b w:val="false"/>
                <w:i w:val="false"/>
                <w:color w:val="000000"/>
                <w:sz w:val="20"/>
              </w:rPr>
              <w:t>и фармацевтических кадров</w:t>
            </w:r>
          </w:p>
        </w:tc>
      </w:tr>
    </w:tbl>
    <w:p>
      <w:pPr>
        <w:spacing w:after="0"/>
        <w:ind w:left="0"/>
        <w:jc w:val="both"/>
      </w:pPr>
      <w:r>
        <w:rPr>
          <w:rFonts w:ascii="Times New Roman"/>
          <w:b w:val="false"/>
          <w:i w:val="false"/>
          <w:color w:val="ff0000"/>
          <w:sz w:val="28"/>
        </w:rPr>
        <w:t xml:space="preserve">
      Сноска. Приложение 10 в редакции приказа Министра здравоохранения РК от 11.10.2018 </w:t>
      </w:r>
      <w:r>
        <w:rPr>
          <w:rFonts w:ascii="Times New Roman"/>
          <w:b w:val="false"/>
          <w:i w:val="false"/>
          <w:color w:val="ff0000"/>
          <w:sz w:val="28"/>
        </w:rPr>
        <w:t>№ ҚР ДСМ-26</w:t>
      </w:r>
      <w:r>
        <w:rPr>
          <w:rFonts w:ascii="Times New Roman"/>
          <w:b w:val="false"/>
          <w:i w:val="false"/>
          <w:color w:val="ff0000"/>
          <w:sz w:val="28"/>
        </w:rPr>
        <w:t xml:space="preserve"> (вводится в действие после дня его первого официального опубликования).</w:t>
      </w:r>
    </w:p>
    <w:bookmarkStart w:name="z2095" w:id="1880"/>
    <w:p>
      <w:pPr>
        <w:spacing w:after="0"/>
        <w:ind w:left="0"/>
        <w:jc w:val="left"/>
      </w:pPr>
      <w:r>
        <w:rPr>
          <w:rFonts w:ascii="Times New Roman"/>
          <w:b/>
          <w:i w:val="false"/>
          <w:color w:val="000000"/>
        </w:rPr>
        <w:t xml:space="preserve">  Типовые учебные планы и содержание образовательной программы  по специальности "Пульмонология (эндоскопия по профилю основной специальности, функциональная диагностика по профилю основной специальности) (взрослая)"  </w:t>
      </w:r>
    </w:p>
    <w:bookmarkEnd w:id="1880"/>
    <w:p>
      <w:pPr>
        <w:spacing w:after="0"/>
        <w:ind w:left="0"/>
        <w:jc w:val="both"/>
      </w:pPr>
      <w:r>
        <w:rPr>
          <w:rFonts w:ascii="Times New Roman"/>
          <w:b w:val="false"/>
          <w:i w:val="false"/>
          <w:color w:val="000000"/>
          <w:sz w:val="28"/>
        </w:rPr>
        <w:t>
      1. Типовые учебные планы циклов переподготовки по специальности "Пульмонология (эндоскопия по профилю основной специальности, функциональная диагностика по профилю основной специальности) (взрослая)"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формирования здорового образа жизни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медицины катастроф)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Пульмонология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в том числе часы на итоговый контроль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Лучевая диагностика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методы исследования в пульмонологии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доказательной медицины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реабилитации в пульмонологии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 Вирус иммунодефицита человека (далее – ВИЧ-инфекция)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Примечания:</w:t>
      </w:r>
    </w:p>
    <w:p>
      <w:pPr>
        <w:spacing w:after="0"/>
        <w:ind w:left="0"/>
        <w:jc w:val="both"/>
      </w:pPr>
      <w:r>
        <w:rPr>
          <w:rFonts w:ascii="Times New Roman"/>
          <w:b w:val="false"/>
          <w:i w:val="false"/>
          <w:color w:val="000000"/>
          <w:sz w:val="28"/>
        </w:rPr>
        <w:t>
      *Для специалистов, не имеющих переподготовки по пульмонологии;</w:t>
      </w:r>
    </w:p>
    <w:p>
      <w:pPr>
        <w:spacing w:after="0"/>
        <w:ind w:left="0"/>
        <w:jc w:val="both"/>
      </w:pPr>
      <w:r>
        <w:rPr>
          <w:rFonts w:ascii="Times New Roman"/>
          <w:b w:val="false"/>
          <w:i w:val="false"/>
          <w:color w:val="000000"/>
          <w:sz w:val="28"/>
        </w:rPr>
        <w:t>
      ** Для специалистов, имеющих переподготовку по детской пульмонологии.</w:t>
      </w:r>
    </w:p>
    <w:p>
      <w:pPr>
        <w:spacing w:after="0"/>
        <w:ind w:left="0"/>
        <w:jc w:val="both"/>
      </w:pPr>
      <w:r>
        <w:rPr>
          <w:rFonts w:ascii="Times New Roman"/>
          <w:b w:val="false"/>
          <w:i w:val="false"/>
          <w:color w:val="000000"/>
          <w:sz w:val="28"/>
        </w:rPr>
        <w:t>
      2. Типовые учебные планы циклов повышения квалификации по специальности "Пульмонология (эндоскопия по профилю основной специальности, функциональная диагностика по профилю основной специальности) (взрослая)"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18/⅓</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формирования здорового образа жизни, медицины катастроф)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ПД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пульмонологии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(из ПДВ)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Типовой учебный план сертификационного цикла повышения квалификации (для высшей и первой категории) по специальности "Пульмонология (эндоскопия по профилю основной специальности, функциональная диагностика по профилю основной специальности) (взрослая)"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Инновационные технологии в пульмонологии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Примечание: * в том числе часы на итоговый контроль</w:t>
      </w:r>
    </w:p>
    <w:p>
      <w:pPr>
        <w:spacing w:after="0"/>
        <w:ind w:left="0"/>
        <w:jc w:val="both"/>
      </w:pPr>
      <w:r>
        <w:rPr>
          <w:rFonts w:ascii="Times New Roman"/>
          <w:b w:val="false"/>
          <w:i w:val="false"/>
          <w:color w:val="000000"/>
          <w:sz w:val="28"/>
        </w:rPr>
        <w:t>
      4. Типовой учебный план сертификационного цикла повышения квалификации (для второй категории) по специальности "Пульмонология (эндоскопия по профилю основной специальности, функциональная диагностика по профилю основной специальности) (взрослая)"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методы диагностики и лечения респираторных заболеваний, встречающихся в повседневной практике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Примечание: * в том числе часы на итоговый контроль</w:t>
      </w:r>
    </w:p>
    <w:p>
      <w:pPr>
        <w:spacing w:after="0"/>
        <w:ind w:left="0"/>
        <w:jc w:val="both"/>
      </w:pPr>
      <w:r>
        <w:rPr>
          <w:rFonts w:ascii="Times New Roman"/>
          <w:b w:val="false"/>
          <w:i w:val="false"/>
          <w:color w:val="000000"/>
          <w:sz w:val="28"/>
        </w:rPr>
        <w:t>
      5. Содержание образовательной программы переподготовки по специальности "Пульмонология (эндоскопия по профилю основной специальности, функциональная диагностика по профилю основной специальности) (взрослая)"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Пульмонология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структура пульмонологической помощи в Казахстане. Основы доказательной медицины, статистики, менеджмента качества в пульмонологии. Общие симптомы и синдромы в пульмонологии. методы исследования в пульмонологии (исследование мокроты, плеврального пунктата, бронхоальвеолярной лаважной жидкости, фибробронхоскопические, цитологические, гистологические, рентгенологические, ультразвуковые, торакоскопические методы исследования). Пневмонии. Нагноительные заболевания легких. Острые и хронические бронхиты. Хроническая обструктивная болезнь легких. Бронхиальная астма. Интерстициальные заболевания легких. Бронхоэктатическая болезнь. Врожденные заболевания легких. Пневмокониозы. Пневмомикозы. Редкие заболевания легких. Ночное апное. Стандарты диагностики, лечения профилактики, диспансерного наблюдения в пульмонологии. Особенности течения пульмонологических заболеваний у беременных, пожилых людей. Современные методы лечения пульмонологических заболеваний. Неотложные состояния в пульмонологии на до- и госпитальном этапах. Ошибки в пульмонологии. Особенности работы пульмонолога в поликлинике.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Лучевая диагностика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лучевой диагностики в пульмонологии. (рентген, ультрозвуковая сканограмма, ангиопульмонограмма, компьютерная томография, магнитно-резонансная томография) Рентгенсемиотика, дифференциальная диагностика заболеваний легких.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методы исследования в пульмонологии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функциональную диагностику в пульмонологии. Основные методы исследования функции внешнего дыхания, диагностики дыхательной недостаточности, нарушений дыхания во время сна, легочной гипертензии, легочного сердца.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(далее – СЛР) – Advanced Cardiac Life Support (Адвенсед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доказательной медицины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доказательную медицину. Виды вмешательств. Виды исследований. Дизайн исследований. Рандомизированное контролируемое исследование. "Золотой стандарт". Иерархия научных данных по степени доказательности. Формулирование клинической проблемы. Стратегия поиска медицинской информации в базах данных. Медицинские базы данных в интернете Medline (Медлайн), Cochrane (Кочрейн), PubMed (Пабмед). Систематический обзор. Мета-анализ. Критическая оценка медицинской информации на основе доказательной медицины. Таблицы доказательств для различных типов исследований. Разбор статей по таблицам доказательств.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реабилитации в пульмонологии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легочной реабилитации. Образовательные программы в пульмонологии. Диетотерапия больных пульмонологического профиля. Методы физической реабилитации. Физиотерапия. Климатотерапия. Санаторно-курортное лечение.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 ВИЧ-инфекция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принципы системы организационных, профилактических и противоэпидемических мероприятий, направленных на предупреждение возникновения и распространения инфекционных заболеваний в объектах здравоохранения. Организация комиссии инфекционного контроля (далее – КИК). Эпидемиологический анализ внутрибольничной инфекции (далее – ВБИ). Возбудители ВБИ, антибиотикорезистентность. Микробиологическое обеспечение инфекционного контроля. Дезинфекция, ее виды и задачи для профилактики ВБИ. Организация стационарной и амбулаторной помощи больным с ВИЧ-инфекцией. Профилактика ВИЧ-инфекции. Консультирование до и после тестирования на ВИЧ. Лабораторная диагностика ВИЧ-инфекции. Клиника ВИЧ-инфекции, вторичные заболевания. Основные принципы лечения ВИЧ-инфекции.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bl>
    <w:p>
      <w:pPr>
        <w:spacing w:after="0"/>
        <w:ind w:left="0"/>
        <w:jc w:val="both"/>
      </w:pPr>
      <w:r>
        <w:rPr>
          <w:rFonts w:ascii="Times New Roman"/>
          <w:b w:val="false"/>
          <w:i w:val="false"/>
          <w:color w:val="000000"/>
          <w:sz w:val="28"/>
        </w:rPr>
        <w:t>
      6. Содержание образовательной программы повышения квалификации  (4 недели) по специальности "Пульмонология (эндоскопия по профилю основной специальности, функциональная диагностика по профилю основной специальности) (взрослая)"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пульмонологии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данные об этиологии, патогенезе, клинике, диагностике и дифференциальной диагностике, методах лечения, профилактике, неотложной помощи при заболеваниях легких с современных позиций, на основах доказательной медицины, включая международные программы и протокола.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p>
      <w:pPr>
        <w:spacing w:after="0"/>
        <w:ind w:left="0"/>
        <w:jc w:val="both"/>
      </w:pPr>
      <w:r>
        <w:rPr>
          <w:rFonts w:ascii="Times New Roman"/>
          <w:b w:val="false"/>
          <w:i w:val="false"/>
          <w:color w:val="000000"/>
          <w:sz w:val="28"/>
        </w:rPr>
        <w:t>
      7. Содержание образовательной программы сертификационного цикла повышения квалификации (для высшей и первой категории) по специальности "Пульмонология (эндоскопия по профилю основной специальности, функциональная диагностика по профилю основной специальности) (взрослая)"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Инновационные технологии в пульмонологии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данные об этиологии, патогенезе, клинике, диагностике и дифференциальной диагностике, методах лечения, профилактике, неотложной помощи при заболеваниях легких, с современных позиций, на основах доказательной медицины, включая международные программы и протокола.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p>
      <w:pPr>
        <w:spacing w:after="0"/>
        <w:ind w:left="0"/>
        <w:jc w:val="both"/>
      </w:pPr>
      <w:r>
        <w:rPr>
          <w:rFonts w:ascii="Times New Roman"/>
          <w:b w:val="false"/>
          <w:i w:val="false"/>
          <w:color w:val="000000"/>
          <w:sz w:val="28"/>
        </w:rPr>
        <w:t>
      8. Содержание образовательной программы сертификационного цикла повышения квалификации (для второй категории) по специальности "Пульмонология (эндоскопия по профилю основной специальности, функциональная диагностика по профилю основной специальности) (взрослая)"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методы диагностики и лечения респираторных заболеваний, встречающихся в повседневной практике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данные об этиологии, патогенезе, клинике, диагностике и дифференциальной диагностике, методах лечения, профилактике, неотложной помощи при заболеваниях легкихс современных позиций, на основах доказательной медицины, включая международные программы и протокола.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p>
      <w:pPr>
        <w:spacing w:after="0"/>
        <w:ind w:left="0"/>
        <w:jc w:val="both"/>
      </w:pPr>
      <w:r>
        <w:rPr>
          <w:rFonts w:ascii="Times New Roman"/>
          <w:b w:val="false"/>
          <w:i w:val="false"/>
          <w:color w:val="000000"/>
          <w:sz w:val="28"/>
        </w:rPr>
        <w:t>
      Используемые сокращения:</w:t>
      </w:r>
    </w:p>
    <w:p>
      <w:pPr>
        <w:spacing w:after="0"/>
        <w:ind w:left="0"/>
        <w:jc w:val="both"/>
      </w:pPr>
      <w:r>
        <w:rPr>
          <w:rFonts w:ascii="Times New Roman"/>
          <w:b w:val="false"/>
          <w:i w:val="false"/>
          <w:color w:val="000000"/>
          <w:sz w:val="28"/>
        </w:rPr>
        <w:t>
      БД – базовые дисциплины;</w:t>
      </w:r>
    </w:p>
    <w:p>
      <w:pPr>
        <w:spacing w:after="0"/>
        <w:ind w:left="0"/>
        <w:jc w:val="both"/>
      </w:pPr>
      <w:r>
        <w:rPr>
          <w:rFonts w:ascii="Times New Roman"/>
          <w:b w:val="false"/>
          <w:i w:val="false"/>
          <w:color w:val="000000"/>
          <w:sz w:val="28"/>
        </w:rPr>
        <w:t>
      БДО – базовые дисциплины обязательные;</w:t>
      </w:r>
    </w:p>
    <w:p>
      <w:pPr>
        <w:spacing w:after="0"/>
        <w:ind w:left="0"/>
        <w:jc w:val="both"/>
      </w:pPr>
      <w:r>
        <w:rPr>
          <w:rFonts w:ascii="Times New Roman"/>
          <w:b w:val="false"/>
          <w:i w:val="false"/>
          <w:color w:val="000000"/>
          <w:sz w:val="28"/>
        </w:rPr>
        <w:t>
      ПД – профилирприложениеующие дисциплины;</w:t>
      </w:r>
    </w:p>
    <w:p>
      <w:pPr>
        <w:spacing w:after="0"/>
        <w:ind w:left="0"/>
        <w:jc w:val="both"/>
      </w:pPr>
      <w:r>
        <w:rPr>
          <w:rFonts w:ascii="Times New Roman"/>
          <w:b w:val="false"/>
          <w:i w:val="false"/>
          <w:color w:val="000000"/>
          <w:sz w:val="28"/>
        </w:rPr>
        <w:t>
      ПДО – профилирующие дисциплины обязательные;</w:t>
      </w:r>
    </w:p>
    <w:p>
      <w:pPr>
        <w:spacing w:after="0"/>
        <w:ind w:left="0"/>
        <w:jc w:val="both"/>
      </w:pPr>
      <w:r>
        <w:rPr>
          <w:rFonts w:ascii="Times New Roman"/>
          <w:b w:val="false"/>
          <w:i w:val="false"/>
          <w:color w:val="000000"/>
          <w:sz w:val="28"/>
        </w:rPr>
        <w:t>
      ПДВ – профилирующие дисциплины по выбору;</w:t>
      </w:r>
    </w:p>
    <w:p>
      <w:pPr>
        <w:spacing w:after="0"/>
        <w:ind w:left="0"/>
        <w:jc w:val="both"/>
      </w:pPr>
      <w:r>
        <w:rPr>
          <w:rFonts w:ascii="Times New Roman"/>
          <w:b w:val="false"/>
          <w:i w:val="false"/>
          <w:color w:val="000000"/>
          <w:sz w:val="28"/>
        </w:rPr>
        <w:t>
      ИК – итоговый контроль.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10-1</w:t>
            </w:r>
            <w:r>
              <w:br/>
            </w:r>
            <w:r>
              <w:rPr>
                <w:rFonts w:ascii="Times New Roman"/>
                <w:b w:val="false"/>
                <w:i w:val="false"/>
                <w:color w:val="000000"/>
                <w:sz w:val="20"/>
              </w:rPr>
              <w:t>к Типовой программе</w:t>
            </w:r>
            <w:r>
              <w:br/>
            </w:r>
            <w:r>
              <w:rPr>
                <w:rFonts w:ascii="Times New Roman"/>
                <w:b w:val="false"/>
                <w:i w:val="false"/>
                <w:color w:val="000000"/>
                <w:sz w:val="20"/>
              </w:rPr>
              <w:t>повышения квалификации</w:t>
            </w:r>
            <w:r>
              <w:br/>
            </w:r>
            <w:r>
              <w:rPr>
                <w:rFonts w:ascii="Times New Roman"/>
                <w:b w:val="false"/>
                <w:i w:val="false"/>
                <w:color w:val="000000"/>
                <w:sz w:val="20"/>
              </w:rPr>
              <w:t>и переподготовки медицинских</w:t>
            </w:r>
            <w:r>
              <w:br/>
            </w:r>
            <w:r>
              <w:rPr>
                <w:rFonts w:ascii="Times New Roman"/>
                <w:b w:val="false"/>
                <w:i w:val="false"/>
                <w:color w:val="000000"/>
                <w:sz w:val="20"/>
              </w:rPr>
              <w:t>и фармацевтических кадров</w:t>
            </w:r>
          </w:p>
        </w:tc>
      </w:tr>
    </w:tbl>
    <w:p>
      <w:pPr>
        <w:spacing w:after="0"/>
        <w:ind w:left="0"/>
        <w:jc w:val="both"/>
      </w:pPr>
      <w:r>
        <w:rPr>
          <w:rFonts w:ascii="Times New Roman"/>
          <w:b w:val="false"/>
          <w:i w:val="false"/>
          <w:color w:val="ff0000"/>
          <w:sz w:val="28"/>
        </w:rPr>
        <w:t xml:space="preserve">
      Сноска. Типовая программа дополнена приложением 10-1 в соответствии с приказом Министра здравоохранения РК от 11.10.2018 </w:t>
      </w:r>
      <w:r>
        <w:rPr>
          <w:rFonts w:ascii="Times New Roman"/>
          <w:b w:val="false"/>
          <w:i w:val="false"/>
          <w:color w:val="ff0000"/>
          <w:sz w:val="28"/>
        </w:rPr>
        <w:t>№ ҚР ДСМ-26</w:t>
      </w:r>
      <w:r>
        <w:rPr>
          <w:rFonts w:ascii="Times New Roman"/>
          <w:b w:val="false"/>
          <w:i w:val="false"/>
          <w:color w:val="ff0000"/>
          <w:sz w:val="28"/>
        </w:rPr>
        <w:t xml:space="preserve"> (вводится в действие после дня его первого официального опубликования).</w:t>
      </w:r>
    </w:p>
    <w:bookmarkStart w:name="z9868" w:id="1881"/>
    <w:p>
      <w:pPr>
        <w:spacing w:after="0"/>
        <w:ind w:left="0"/>
        <w:jc w:val="left"/>
      </w:pPr>
      <w:r>
        <w:rPr>
          <w:rFonts w:ascii="Times New Roman"/>
          <w:b/>
          <w:i w:val="false"/>
          <w:color w:val="000000"/>
        </w:rPr>
        <w:t xml:space="preserve"> Типовые учебные планы и содержание образовательной программы по специальности "Пульмонология (эндоскопия по профилю основной специальности, функциональная диагностика по профилю основной специальности) (детская)"</w:t>
      </w:r>
    </w:p>
    <w:bookmarkEnd w:id="1881"/>
    <w:bookmarkStart w:name="z9869" w:id="1882"/>
    <w:p>
      <w:pPr>
        <w:spacing w:after="0"/>
        <w:ind w:left="0"/>
        <w:jc w:val="both"/>
      </w:pPr>
      <w:r>
        <w:rPr>
          <w:rFonts w:ascii="Times New Roman"/>
          <w:b w:val="false"/>
          <w:i w:val="false"/>
          <w:color w:val="000000"/>
          <w:sz w:val="28"/>
        </w:rPr>
        <w:t>
      1. Типовые учебные планы циклов переподготовки по специальности "Пульмонология (эндоскопия по профилю основной специальности, функциональная диагностика по профилю основной специальности) (детская)"</w:t>
      </w:r>
    </w:p>
    <w:bookmarkEnd w:id="18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70" w:id="1883"/>
          <w:p>
            <w:pPr>
              <w:spacing w:after="20"/>
              <w:ind w:left="20"/>
              <w:jc w:val="both"/>
            </w:pPr>
            <w:r>
              <w:rPr>
                <w:rFonts w:ascii="Times New Roman"/>
                <w:b w:val="false"/>
                <w:i w:val="false"/>
                <w:color w:val="000000"/>
                <w:sz w:val="20"/>
              </w:rPr>
              <w:t>
</w:t>
            </w:r>
            <w:r>
              <w:rPr>
                <w:rFonts w:ascii="Times New Roman"/>
                <w:b w:val="false"/>
                <w:i w:val="false"/>
                <w:color w:val="000000"/>
                <w:sz w:val="20"/>
              </w:rPr>
              <w:t>Код дисциплины</w:t>
            </w:r>
          </w:p>
          <w:bookmarkEnd w:id="188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76" w:id="1884"/>
          <w:p>
            <w:pPr>
              <w:spacing w:after="20"/>
              <w:ind w:left="20"/>
              <w:jc w:val="both"/>
            </w:pPr>
            <w:r>
              <w:rPr>
                <w:rFonts w:ascii="Times New Roman"/>
                <w:b w:val="false"/>
                <w:i w:val="false"/>
                <w:color w:val="000000"/>
                <w:sz w:val="20"/>
              </w:rPr>
              <w:t>
</w:t>
            </w:r>
            <w:r>
              <w:rPr>
                <w:rFonts w:ascii="Times New Roman"/>
                <w:b w:val="false"/>
                <w:i w:val="false"/>
                <w:color w:val="000000"/>
                <w:sz w:val="20"/>
              </w:rPr>
              <w:t>БД</w:t>
            </w:r>
          </w:p>
          <w:bookmarkEnd w:id="188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82" w:id="1885"/>
          <w:p>
            <w:pPr>
              <w:spacing w:after="20"/>
              <w:ind w:left="20"/>
              <w:jc w:val="both"/>
            </w:pPr>
            <w:r>
              <w:rPr>
                <w:rFonts w:ascii="Times New Roman"/>
                <w:b w:val="false"/>
                <w:i w:val="false"/>
                <w:color w:val="000000"/>
                <w:sz w:val="20"/>
              </w:rPr>
              <w:t>
</w:t>
            </w:r>
            <w:r>
              <w:rPr>
                <w:rFonts w:ascii="Times New Roman"/>
                <w:b w:val="false"/>
                <w:i w:val="false"/>
                <w:color w:val="000000"/>
                <w:sz w:val="20"/>
              </w:rPr>
              <w:t>БДО 01</w:t>
            </w:r>
          </w:p>
          <w:bookmarkEnd w:id="188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88" w:id="1886"/>
          <w:p>
            <w:pPr>
              <w:spacing w:after="20"/>
              <w:ind w:left="20"/>
              <w:jc w:val="both"/>
            </w:pPr>
            <w:r>
              <w:rPr>
                <w:rFonts w:ascii="Times New Roman"/>
                <w:b w:val="false"/>
                <w:i w:val="false"/>
                <w:color w:val="000000"/>
                <w:sz w:val="20"/>
              </w:rPr>
              <w:t>
</w:t>
            </w:r>
            <w:r>
              <w:rPr>
                <w:rFonts w:ascii="Times New Roman"/>
                <w:b w:val="false"/>
                <w:i w:val="false"/>
                <w:color w:val="000000"/>
                <w:sz w:val="20"/>
              </w:rPr>
              <w:t>БДО 02</w:t>
            </w:r>
          </w:p>
          <w:bookmarkEnd w:id="188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формирования здорового образа жизни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94" w:id="1887"/>
          <w:p>
            <w:pPr>
              <w:spacing w:after="20"/>
              <w:ind w:left="20"/>
              <w:jc w:val="both"/>
            </w:pPr>
            <w:r>
              <w:rPr>
                <w:rFonts w:ascii="Times New Roman"/>
                <w:b w:val="false"/>
                <w:i w:val="false"/>
                <w:color w:val="000000"/>
                <w:sz w:val="20"/>
              </w:rPr>
              <w:t>
</w:t>
            </w:r>
            <w:r>
              <w:rPr>
                <w:rFonts w:ascii="Times New Roman"/>
                <w:b w:val="false"/>
                <w:i w:val="false"/>
                <w:color w:val="000000"/>
                <w:sz w:val="20"/>
              </w:rPr>
              <w:t>БДО 03</w:t>
            </w:r>
          </w:p>
          <w:bookmarkEnd w:id="188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00" w:id="1888"/>
          <w:p>
            <w:pPr>
              <w:spacing w:after="20"/>
              <w:ind w:left="20"/>
              <w:jc w:val="both"/>
            </w:pPr>
            <w:r>
              <w:rPr>
                <w:rFonts w:ascii="Times New Roman"/>
                <w:b w:val="false"/>
                <w:i w:val="false"/>
                <w:color w:val="000000"/>
                <w:sz w:val="20"/>
              </w:rPr>
              <w:t>
</w:t>
            </w:r>
            <w:r>
              <w:rPr>
                <w:rFonts w:ascii="Times New Roman"/>
                <w:b w:val="false"/>
                <w:i w:val="false"/>
                <w:color w:val="000000"/>
                <w:sz w:val="20"/>
              </w:rPr>
              <w:t>БДО 04</w:t>
            </w:r>
          </w:p>
          <w:bookmarkEnd w:id="188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медицины катастроф)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06" w:id="1889"/>
          <w:p>
            <w:pPr>
              <w:spacing w:after="20"/>
              <w:ind w:left="20"/>
              <w:jc w:val="both"/>
            </w:pPr>
            <w:r>
              <w:rPr>
                <w:rFonts w:ascii="Times New Roman"/>
                <w:b w:val="false"/>
                <w:i w:val="false"/>
                <w:color w:val="000000"/>
                <w:sz w:val="20"/>
              </w:rPr>
              <w:t>
</w:t>
            </w:r>
            <w:r>
              <w:rPr>
                <w:rFonts w:ascii="Times New Roman"/>
                <w:b w:val="false"/>
                <w:i w:val="false"/>
                <w:color w:val="000000"/>
                <w:sz w:val="20"/>
              </w:rPr>
              <w:t>ПД</w:t>
            </w:r>
          </w:p>
          <w:bookmarkEnd w:id="188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12" w:id="1890"/>
          <w:p>
            <w:pPr>
              <w:spacing w:after="20"/>
              <w:ind w:left="20"/>
              <w:jc w:val="both"/>
            </w:pPr>
            <w:r>
              <w:rPr>
                <w:rFonts w:ascii="Times New Roman"/>
                <w:b w:val="false"/>
                <w:i w:val="false"/>
                <w:color w:val="000000"/>
                <w:sz w:val="20"/>
              </w:rPr>
              <w:t>
</w:t>
            </w:r>
            <w:r>
              <w:rPr>
                <w:rFonts w:ascii="Times New Roman"/>
                <w:b w:val="false"/>
                <w:i w:val="false"/>
                <w:color w:val="000000"/>
                <w:sz w:val="20"/>
              </w:rPr>
              <w:t>ПДО</w:t>
            </w:r>
          </w:p>
          <w:bookmarkEnd w:id="189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18" w:id="1891"/>
          <w:p>
            <w:pPr>
              <w:spacing w:after="20"/>
              <w:ind w:left="20"/>
              <w:jc w:val="both"/>
            </w:pPr>
            <w:r>
              <w:rPr>
                <w:rFonts w:ascii="Times New Roman"/>
                <w:b w:val="false"/>
                <w:i w:val="false"/>
                <w:color w:val="000000"/>
                <w:sz w:val="20"/>
              </w:rPr>
              <w:t>
</w:t>
            </w:r>
            <w:r>
              <w:rPr>
                <w:rFonts w:ascii="Times New Roman"/>
                <w:b w:val="false"/>
                <w:i w:val="false"/>
                <w:color w:val="000000"/>
                <w:sz w:val="20"/>
              </w:rPr>
              <w:t>ПДО 01</w:t>
            </w:r>
          </w:p>
          <w:bookmarkEnd w:id="189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Лучевая диагностика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24" w:id="1892"/>
          <w:p>
            <w:pPr>
              <w:spacing w:after="20"/>
              <w:ind w:left="20"/>
              <w:jc w:val="both"/>
            </w:pPr>
            <w:r>
              <w:rPr>
                <w:rFonts w:ascii="Times New Roman"/>
                <w:b w:val="false"/>
                <w:i w:val="false"/>
                <w:color w:val="000000"/>
                <w:sz w:val="20"/>
              </w:rPr>
              <w:t>
</w:t>
            </w:r>
            <w:r>
              <w:rPr>
                <w:rFonts w:ascii="Times New Roman"/>
                <w:b w:val="false"/>
                <w:i w:val="false"/>
                <w:color w:val="000000"/>
                <w:sz w:val="20"/>
              </w:rPr>
              <w:t>ПДО 02</w:t>
            </w:r>
          </w:p>
          <w:bookmarkEnd w:id="189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Пульмонология детского возраста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в том числе часы на итоговый контроль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30" w:id="1893"/>
          <w:p>
            <w:pPr>
              <w:spacing w:after="20"/>
              <w:ind w:left="20"/>
              <w:jc w:val="both"/>
            </w:pPr>
            <w:r>
              <w:rPr>
                <w:rFonts w:ascii="Times New Roman"/>
                <w:b w:val="false"/>
                <w:i w:val="false"/>
                <w:color w:val="000000"/>
                <w:sz w:val="20"/>
              </w:rPr>
              <w:t>
</w:t>
            </w:r>
            <w:r>
              <w:rPr>
                <w:rFonts w:ascii="Times New Roman"/>
                <w:b w:val="false"/>
                <w:i w:val="false"/>
                <w:color w:val="000000"/>
                <w:sz w:val="20"/>
              </w:rPr>
              <w:t>ПДО 03</w:t>
            </w:r>
          </w:p>
          <w:bookmarkEnd w:id="189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методы исследования в пульмонологии детского возраста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36" w:id="1894"/>
          <w:p>
            <w:pPr>
              <w:spacing w:after="20"/>
              <w:ind w:left="20"/>
              <w:jc w:val="both"/>
            </w:pPr>
            <w:r>
              <w:rPr>
                <w:rFonts w:ascii="Times New Roman"/>
                <w:b w:val="false"/>
                <w:i w:val="false"/>
                <w:color w:val="000000"/>
                <w:sz w:val="20"/>
              </w:rPr>
              <w:t>
</w:t>
            </w:r>
            <w:r>
              <w:rPr>
                <w:rFonts w:ascii="Times New Roman"/>
                <w:b w:val="false"/>
                <w:i w:val="false"/>
                <w:color w:val="000000"/>
                <w:sz w:val="20"/>
              </w:rPr>
              <w:t>ПДО 04</w:t>
            </w:r>
          </w:p>
          <w:bookmarkEnd w:id="189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42" w:id="1895"/>
          <w:p>
            <w:pPr>
              <w:spacing w:after="20"/>
              <w:ind w:left="20"/>
              <w:jc w:val="both"/>
            </w:pPr>
            <w:r>
              <w:rPr>
                <w:rFonts w:ascii="Times New Roman"/>
                <w:b w:val="false"/>
                <w:i w:val="false"/>
                <w:color w:val="000000"/>
                <w:sz w:val="20"/>
              </w:rPr>
              <w:t>
</w:t>
            </w:r>
            <w:r>
              <w:rPr>
                <w:rFonts w:ascii="Times New Roman"/>
                <w:b w:val="false"/>
                <w:i w:val="false"/>
                <w:color w:val="000000"/>
                <w:sz w:val="20"/>
              </w:rPr>
              <w:t>ПДО 05</w:t>
            </w:r>
          </w:p>
          <w:bookmarkEnd w:id="189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доказательной медицины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48" w:id="1896"/>
          <w:p>
            <w:pPr>
              <w:spacing w:after="20"/>
              <w:ind w:left="20"/>
              <w:jc w:val="both"/>
            </w:pPr>
            <w:r>
              <w:rPr>
                <w:rFonts w:ascii="Times New Roman"/>
                <w:b w:val="false"/>
                <w:i w:val="false"/>
                <w:color w:val="000000"/>
                <w:sz w:val="20"/>
              </w:rPr>
              <w:t>
</w:t>
            </w:r>
            <w:r>
              <w:rPr>
                <w:rFonts w:ascii="Times New Roman"/>
                <w:b w:val="false"/>
                <w:i w:val="false"/>
                <w:color w:val="000000"/>
                <w:sz w:val="20"/>
              </w:rPr>
              <w:t>ПДО 06</w:t>
            </w:r>
          </w:p>
          <w:bookmarkEnd w:id="189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реабилитации в пульмонологии детского возраста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54" w:id="1897"/>
          <w:p>
            <w:pPr>
              <w:spacing w:after="20"/>
              <w:ind w:left="20"/>
              <w:jc w:val="both"/>
            </w:pPr>
            <w:r>
              <w:rPr>
                <w:rFonts w:ascii="Times New Roman"/>
                <w:b w:val="false"/>
                <w:i w:val="false"/>
                <w:color w:val="000000"/>
                <w:sz w:val="20"/>
              </w:rPr>
              <w:t>
</w:t>
            </w:r>
            <w:r>
              <w:rPr>
                <w:rFonts w:ascii="Times New Roman"/>
                <w:b w:val="false"/>
                <w:i w:val="false"/>
                <w:color w:val="000000"/>
                <w:sz w:val="20"/>
              </w:rPr>
              <w:t>ПДО 07</w:t>
            </w:r>
          </w:p>
          <w:bookmarkEnd w:id="189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 Вирус иммунодефицита человека (далее – ВИЧ-инфекция)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60" w:id="1898"/>
          <w:p>
            <w:pPr>
              <w:spacing w:after="20"/>
              <w:ind w:left="20"/>
              <w:jc w:val="both"/>
            </w:pPr>
            <w:r>
              <w:rPr>
                <w:rFonts w:ascii="Times New Roman"/>
                <w:b w:val="false"/>
                <w:i w:val="false"/>
                <w:color w:val="000000"/>
                <w:sz w:val="20"/>
              </w:rPr>
              <w:t>
</w:t>
            </w:r>
            <w:r>
              <w:rPr>
                <w:rFonts w:ascii="Times New Roman"/>
                <w:b w:val="false"/>
                <w:i w:val="false"/>
                <w:color w:val="000000"/>
                <w:sz w:val="20"/>
              </w:rPr>
              <w:t>ПДВ</w:t>
            </w:r>
          </w:p>
          <w:bookmarkEnd w:id="189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66" w:id="1899"/>
          <w:p>
            <w:pPr>
              <w:spacing w:after="20"/>
              <w:ind w:left="20"/>
              <w:jc w:val="both"/>
            </w:pPr>
            <w:r>
              <w:rPr>
                <w:rFonts w:ascii="Times New Roman"/>
                <w:b w:val="false"/>
                <w:i w:val="false"/>
                <w:color w:val="000000"/>
                <w:sz w:val="20"/>
              </w:rPr>
              <w:t>
</w:t>
            </w:r>
            <w:r>
              <w:rPr>
                <w:rFonts w:ascii="Times New Roman"/>
                <w:b w:val="false"/>
                <w:i w:val="false"/>
                <w:color w:val="000000"/>
                <w:sz w:val="20"/>
              </w:rPr>
              <w:t>ИК</w:t>
            </w:r>
          </w:p>
          <w:bookmarkEnd w:id="189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978" w:id="1900"/>
    <w:p>
      <w:pPr>
        <w:spacing w:after="0"/>
        <w:ind w:left="0"/>
        <w:jc w:val="both"/>
      </w:pPr>
      <w:r>
        <w:rPr>
          <w:rFonts w:ascii="Times New Roman"/>
          <w:b w:val="false"/>
          <w:i w:val="false"/>
          <w:color w:val="000000"/>
          <w:sz w:val="28"/>
        </w:rPr>
        <w:t>
      Примечания:</w:t>
      </w:r>
    </w:p>
    <w:bookmarkEnd w:id="1900"/>
    <w:bookmarkStart w:name="z9979" w:id="1901"/>
    <w:p>
      <w:pPr>
        <w:spacing w:after="0"/>
        <w:ind w:left="0"/>
        <w:jc w:val="both"/>
      </w:pPr>
      <w:r>
        <w:rPr>
          <w:rFonts w:ascii="Times New Roman"/>
          <w:b w:val="false"/>
          <w:i w:val="false"/>
          <w:color w:val="000000"/>
          <w:sz w:val="28"/>
        </w:rPr>
        <w:t>
      *Для специалистов, не имеющих переподготовки по пульмонологии;</w:t>
      </w:r>
    </w:p>
    <w:bookmarkEnd w:id="1901"/>
    <w:bookmarkStart w:name="z9980" w:id="1902"/>
    <w:p>
      <w:pPr>
        <w:spacing w:after="0"/>
        <w:ind w:left="0"/>
        <w:jc w:val="both"/>
      </w:pPr>
      <w:r>
        <w:rPr>
          <w:rFonts w:ascii="Times New Roman"/>
          <w:b w:val="false"/>
          <w:i w:val="false"/>
          <w:color w:val="000000"/>
          <w:sz w:val="28"/>
        </w:rPr>
        <w:t>
      **Для специалистов, имеющих переподготовку по взрослой пульмонологии.</w:t>
      </w:r>
    </w:p>
    <w:bookmarkEnd w:id="1902"/>
    <w:bookmarkStart w:name="z9981" w:id="1903"/>
    <w:p>
      <w:pPr>
        <w:spacing w:after="0"/>
        <w:ind w:left="0"/>
        <w:jc w:val="both"/>
      </w:pPr>
      <w:r>
        <w:rPr>
          <w:rFonts w:ascii="Times New Roman"/>
          <w:b w:val="false"/>
          <w:i w:val="false"/>
          <w:color w:val="000000"/>
          <w:sz w:val="28"/>
        </w:rPr>
        <w:t>
      2. Типовые учебные планы циклов повышения квалификации по специальности "Пульмонология (эндоскопия по профилю основной специальности, функциональная диагностика по профилю основной специальности) (детская)"</w:t>
      </w:r>
    </w:p>
    <w:bookmarkEnd w:id="19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82" w:id="1904"/>
          <w:p>
            <w:pPr>
              <w:spacing w:after="20"/>
              <w:ind w:left="20"/>
              <w:jc w:val="both"/>
            </w:pPr>
            <w:r>
              <w:rPr>
                <w:rFonts w:ascii="Times New Roman"/>
                <w:b w:val="false"/>
                <w:i w:val="false"/>
                <w:color w:val="000000"/>
                <w:sz w:val="20"/>
              </w:rPr>
              <w:t>
</w:t>
            </w:r>
            <w:r>
              <w:rPr>
                <w:rFonts w:ascii="Times New Roman"/>
                <w:b w:val="false"/>
                <w:i w:val="false"/>
                <w:color w:val="000000"/>
                <w:sz w:val="20"/>
              </w:rPr>
              <w:t>Коды дисциплины</w:t>
            </w:r>
          </w:p>
          <w:bookmarkEnd w:id="190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90" w:id="1905"/>
          <w:p>
            <w:pPr>
              <w:spacing w:after="20"/>
              <w:ind w:left="20"/>
              <w:jc w:val="both"/>
            </w:pPr>
            <w:r>
              <w:rPr>
                <w:rFonts w:ascii="Times New Roman"/>
                <w:b w:val="false"/>
                <w:i w:val="false"/>
                <w:color w:val="000000"/>
                <w:sz w:val="20"/>
              </w:rPr>
              <w:t>
</w:t>
            </w:r>
            <w:r>
              <w:rPr>
                <w:rFonts w:ascii="Times New Roman"/>
                <w:b w:val="false"/>
                <w:i w:val="false"/>
                <w:color w:val="000000"/>
                <w:sz w:val="20"/>
              </w:rPr>
              <w:t>БД</w:t>
            </w:r>
          </w:p>
          <w:bookmarkEnd w:id="190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18/⅓</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98" w:id="1906"/>
          <w:p>
            <w:pPr>
              <w:spacing w:after="20"/>
              <w:ind w:left="20"/>
              <w:jc w:val="both"/>
            </w:pPr>
            <w:r>
              <w:rPr>
                <w:rFonts w:ascii="Times New Roman"/>
                <w:b w:val="false"/>
                <w:i w:val="false"/>
                <w:color w:val="000000"/>
                <w:sz w:val="20"/>
              </w:rPr>
              <w:t>
</w:t>
            </w:r>
            <w:r>
              <w:rPr>
                <w:rFonts w:ascii="Times New Roman"/>
                <w:b w:val="false"/>
                <w:i w:val="false"/>
                <w:color w:val="000000"/>
                <w:sz w:val="20"/>
              </w:rPr>
              <w:t>БДО 01</w:t>
            </w:r>
          </w:p>
          <w:bookmarkEnd w:id="190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формирования здорового образа жизни, медицины катастроф)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06" w:id="1907"/>
          <w:p>
            <w:pPr>
              <w:spacing w:after="20"/>
              <w:ind w:left="20"/>
              <w:jc w:val="both"/>
            </w:pPr>
            <w:r>
              <w:rPr>
                <w:rFonts w:ascii="Times New Roman"/>
                <w:b w:val="false"/>
                <w:i w:val="false"/>
                <w:color w:val="000000"/>
                <w:sz w:val="20"/>
              </w:rPr>
              <w:t>
</w:t>
            </w:r>
            <w:r>
              <w:rPr>
                <w:rFonts w:ascii="Times New Roman"/>
                <w:b w:val="false"/>
                <w:i w:val="false"/>
                <w:color w:val="000000"/>
                <w:sz w:val="20"/>
              </w:rPr>
              <w:t>БДО 02</w:t>
            </w:r>
          </w:p>
          <w:bookmarkEnd w:id="190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14" w:id="190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ПД </w:t>
            </w:r>
          </w:p>
          <w:bookmarkEnd w:id="190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22" w:id="1909"/>
          <w:p>
            <w:pPr>
              <w:spacing w:after="20"/>
              <w:ind w:left="20"/>
              <w:jc w:val="both"/>
            </w:pPr>
            <w:r>
              <w:rPr>
                <w:rFonts w:ascii="Times New Roman"/>
                <w:b w:val="false"/>
                <w:i w:val="false"/>
                <w:color w:val="000000"/>
                <w:sz w:val="20"/>
              </w:rPr>
              <w:t>
</w:t>
            </w:r>
            <w:r>
              <w:rPr>
                <w:rFonts w:ascii="Times New Roman"/>
                <w:b w:val="false"/>
                <w:i w:val="false"/>
                <w:color w:val="000000"/>
                <w:sz w:val="20"/>
              </w:rPr>
              <w:t>ПДО</w:t>
            </w:r>
          </w:p>
          <w:bookmarkEnd w:id="190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30" w:id="1910"/>
          <w:p>
            <w:pPr>
              <w:spacing w:after="20"/>
              <w:ind w:left="20"/>
              <w:jc w:val="both"/>
            </w:pPr>
            <w:r>
              <w:rPr>
                <w:rFonts w:ascii="Times New Roman"/>
                <w:b w:val="false"/>
                <w:i w:val="false"/>
                <w:color w:val="000000"/>
                <w:sz w:val="20"/>
              </w:rPr>
              <w:t>
</w:t>
            </w:r>
            <w:r>
              <w:rPr>
                <w:rFonts w:ascii="Times New Roman"/>
                <w:b w:val="false"/>
                <w:i w:val="false"/>
                <w:color w:val="000000"/>
                <w:sz w:val="20"/>
              </w:rPr>
              <w:t>ПДО 01</w:t>
            </w:r>
          </w:p>
          <w:bookmarkEnd w:id="191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пульмонологии детского возраста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38" w:id="1911"/>
          <w:p>
            <w:pPr>
              <w:spacing w:after="20"/>
              <w:ind w:left="20"/>
              <w:jc w:val="both"/>
            </w:pPr>
            <w:r>
              <w:rPr>
                <w:rFonts w:ascii="Times New Roman"/>
                <w:b w:val="false"/>
                <w:i w:val="false"/>
                <w:color w:val="000000"/>
                <w:sz w:val="20"/>
              </w:rPr>
              <w:t>
</w:t>
            </w:r>
            <w:r>
              <w:rPr>
                <w:rFonts w:ascii="Times New Roman"/>
                <w:b w:val="false"/>
                <w:i w:val="false"/>
                <w:color w:val="000000"/>
                <w:sz w:val="20"/>
              </w:rPr>
              <w:t>ПДО 02</w:t>
            </w:r>
          </w:p>
          <w:bookmarkEnd w:id="191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46" w:id="1912"/>
          <w:p>
            <w:pPr>
              <w:spacing w:after="20"/>
              <w:ind w:left="20"/>
              <w:jc w:val="both"/>
            </w:pPr>
            <w:r>
              <w:rPr>
                <w:rFonts w:ascii="Times New Roman"/>
                <w:b w:val="false"/>
                <w:i w:val="false"/>
                <w:color w:val="000000"/>
                <w:sz w:val="20"/>
              </w:rPr>
              <w:t>
</w:t>
            </w:r>
            <w:r>
              <w:rPr>
                <w:rFonts w:ascii="Times New Roman"/>
                <w:b w:val="false"/>
                <w:i w:val="false"/>
                <w:color w:val="000000"/>
                <w:sz w:val="20"/>
              </w:rPr>
              <w:t>ПДО 03</w:t>
            </w:r>
          </w:p>
          <w:bookmarkEnd w:id="191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54" w:id="1913"/>
          <w:p>
            <w:pPr>
              <w:spacing w:after="20"/>
              <w:ind w:left="20"/>
              <w:jc w:val="both"/>
            </w:pPr>
            <w:r>
              <w:rPr>
                <w:rFonts w:ascii="Times New Roman"/>
                <w:b w:val="false"/>
                <w:i w:val="false"/>
                <w:color w:val="000000"/>
                <w:sz w:val="20"/>
              </w:rPr>
              <w:t>
</w:t>
            </w:r>
            <w:r>
              <w:rPr>
                <w:rFonts w:ascii="Times New Roman"/>
                <w:b w:val="false"/>
                <w:i w:val="false"/>
                <w:color w:val="000000"/>
                <w:sz w:val="20"/>
              </w:rPr>
              <w:t>ПДВ</w:t>
            </w:r>
          </w:p>
          <w:bookmarkEnd w:id="191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62" w:id="1914"/>
          <w:p>
            <w:pPr>
              <w:spacing w:after="20"/>
              <w:ind w:left="20"/>
              <w:jc w:val="both"/>
            </w:pPr>
            <w:r>
              <w:rPr>
                <w:rFonts w:ascii="Times New Roman"/>
                <w:b w:val="false"/>
                <w:i w:val="false"/>
                <w:color w:val="000000"/>
                <w:sz w:val="20"/>
              </w:rPr>
              <w:t>
</w:t>
            </w:r>
            <w:r>
              <w:rPr>
                <w:rFonts w:ascii="Times New Roman"/>
                <w:b w:val="false"/>
                <w:i w:val="false"/>
                <w:color w:val="000000"/>
                <w:sz w:val="20"/>
              </w:rPr>
              <w:t>ИК</w:t>
            </w:r>
          </w:p>
          <w:bookmarkEnd w:id="191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64" w:id="1915"/>
          <w:p>
            <w:pPr>
              <w:spacing w:after="20"/>
              <w:ind w:left="20"/>
              <w:jc w:val="both"/>
            </w:pPr>
            <w:r>
              <w:rPr>
                <w:rFonts w:ascii="Times New Roman"/>
                <w:b w:val="false"/>
                <w:i w:val="false"/>
                <w:color w:val="000000"/>
                <w:sz w:val="20"/>
              </w:rPr>
              <w:t xml:space="preserve">
2 </w:t>
            </w:r>
          </w:p>
          <w:bookmarkEnd w:id="1915"/>
          <w:p>
            <w:pPr>
              <w:spacing w:after="20"/>
              <w:ind w:left="20"/>
              <w:jc w:val="both"/>
            </w:pPr>
            <w:r>
              <w:rPr>
                <w:rFonts w:ascii="Times New Roman"/>
                <w:b w:val="false"/>
                <w:i w:val="false"/>
                <w:color w:val="000000"/>
                <w:sz w:val="20"/>
              </w:rPr>
              <w:t>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66" w:id="1916"/>
          <w:p>
            <w:pPr>
              <w:spacing w:after="20"/>
              <w:ind w:left="20"/>
              <w:jc w:val="both"/>
            </w:pPr>
            <w:r>
              <w:rPr>
                <w:rFonts w:ascii="Times New Roman"/>
                <w:b w:val="false"/>
                <w:i w:val="false"/>
                <w:color w:val="000000"/>
                <w:sz w:val="20"/>
              </w:rPr>
              <w:t xml:space="preserve">
2 </w:t>
            </w:r>
          </w:p>
          <w:bookmarkEnd w:id="1916"/>
          <w:p>
            <w:pPr>
              <w:spacing w:after="20"/>
              <w:ind w:left="20"/>
              <w:jc w:val="both"/>
            </w:pPr>
            <w:r>
              <w:rPr>
                <w:rFonts w:ascii="Times New Roman"/>
                <w:b w:val="false"/>
                <w:i w:val="false"/>
                <w:color w:val="000000"/>
                <w:sz w:val="20"/>
              </w:rPr>
              <w:t>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68" w:id="1917"/>
          <w:p>
            <w:pPr>
              <w:spacing w:after="20"/>
              <w:ind w:left="20"/>
              <w:jc w:val="both"/>
            </w:pPr>
            <w:r>
              <w:rPr>
                <w:rFonts w:ascii="Times New Roman"/>
                <w:b w:val="false"/>
                <w:i w:val="false"/>
                <w:color w:val="000000"/>
                <w:sz w:val="20"/>
              </w:rPr>
              <w:t xml:space="preserve">
2 </w:t>
            </w:r>
          </w:p>
          <w:bookmarkEnd w:id="1917"/>
          <w:p>
            <w:pPr>
              <w:spacing w:after="20"/>
              <w:ind w:left="20"/>
              <w:jc w:val="both"/>
            </w:pPr>
            <w:r>
              <w:rPr>
                <w:rFonts w:ascii="Times New Roman"/>
                <w:b w:val="false"/>
                <w:i w:val="false"/>
                <w:color w:val="000000"/>
                <w:sz w:val="20"/>
              </w:rPr>
              <w:t>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70" w:id="1918"/>
          <w:p>
            <w:pPr>
              <w:spacing w:after="20"/>
              <w:ind w:left="20"/>
              <w:jc w:val="both"/>
            </w:pPr>
            <w:r>
              <w:rPr>
                <w:rFonts w:ascii="Times New Roman"/>
                <w:b w:val="false"/>
                <w:i w:val="false"/>
                <w:color w:val="000000"/>
                <w:sz w:val="20"/>
              </w:rPr>
              <w:t xml:space="preserve">
6 </w:t>
            </w:r>
          </w:p>
          <w:bookmarkEnd w:id="1918"/>
          <w:p>
            <w:pPr>
              <w:spacing w:after="20"/>
              <w:ind w:left="20"/>
              <w:jc w:val="both"/>
            </w:pPr>
            <w:r>
              <w:rPr>
                <w:rFonts w:ascii="Times New Roman"/>
                <w:b w:val="false"/>
                <w:i w:val="false"/>
                <w:color w:val="000000"/>
                <w:sz w:val="20"/>
              </w:rPr>
              <w:t>
(из ПДВ)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082" w:id="1919"/>
    <w:p>
      <w:pPr>
        <w:spacing w:after="0"/>
        <w:ind w:left="0"/>
        <w:jc w:val="both"/>
      </w:pPr>
      <w:r>
        <w:rPr>
          <w:rFonts w:ascii="Times New Roman"/>
          <w:b w:val="false"/>
          <w:i w:val="false"/>
          <w:color w:val="000000"/>
          <w:sz w:val="28"/>
        </w:rPr>
        <w:t>
      3. Типовой учебный план сертификационного цикла повышения квалификации (для высшей и первой категории) по специальности "Пульмонология (эндоскопия по профилю основной специальности, функциональная диагностика по профилю основной специальности) (детская)"</w:t>
      </w:r>
    </w:p>
    <w:bookmarkEnd w:id="19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83" w:id="1920"/>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дисциплины</w:t>
            </w:r>
          </w:p>
          <w:bookmarkEnd w:id="192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87" w:id="1921"/>
          <w:p>
            <w:pPr>
              <w:spacing w:after="20"/>
              <w:ind w:left="20"/>
              <w:jc w:val="both"/>
            </w:pPr>
            <w:r>
              <w:rPr>
                <w:rFonts w:ascii="Times New Roman"/>
                <w:b w:val="false"/>
                <w:i w:val="false"/>
                <w:color w:val="000000"/>
                <w:sz w:val="20"/>
              </w:rPr>
              <w:t>
</w:t>
            </w:r>
            <w:r>
              <w:rPr>
                <w:rFonts w:ascii="Times New Roman"/>
                <w:b w:val="false"/>
                <w:i w:val="false"/>
                <w:color w:val="000000"/>
                <w:sz w:val="20"/>
              </w:rPr>
              <w:t>Инновационные технологии в пульмонологии детского возраста</w:t>
            </w:r>
          </w:p>
          <w:bookmarkEnd w:id="192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91" w:id="1922"/>
          <w:p>
            <w:pPr>
              <w:spacing w:after="20"/>
              <w:ind w:left="20"/>
              <w:jc w:val="both"/>
            </w:pPr>
            <w:r>
              <w:rPr>
                <w:rFonts w:ascii="Times New Roman"/>
                <w:b w:val="false"/>
                <w:i w:val="false"/>
                <w:color w:val="000000"/>
                <w:sz w:val="20"/>
              </w:rPr>
              <w:t>
</w:t>
            </w:r>
            <w:r>
              <w:rPr>
                <w:rFonts w:ascii="Times New Roman"/>
                <w:b w:val="false"/>
                <w:i w:val="false"/>
                <w:color w:val="000000"/>
                <w:sz w:val="20"/>
              </w:rPr>
              <w:t>Алгоритмы оказания неотложной медицинской помощи</w:t>
            </w:r>
          </w:p>
          <w:bookmarkEnd w:id="192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95" w:id="1923"/>
          <w:p>
            <w:pPr>
              <w:spacing w:after="20"/>
              <w:ind w:left="20"/>
              <w:jc w:val="both"/>
            </w:pPr>
            <w:r>
              <w:rPr>
                <w:rFonts w:ascii="Times New Roman"/>
                <w:b w:val="false"/>
                <w:i w:val="false"/>
                <w:color w:val="000000"/>
                <w:sz w:val="20"/>
              </w:rPr>
              <w:t>
</w:t>
            </w:r>
            <w:r>
              <w:rPr>
                <w:rFonts w:ascii="Times New Roman"/>
                <w:b w:val="false"/>
                <w:i w:val="false"/>
                <w:color w:val="000000"/>
                <w:sz w:val="20"/>
              </w:rPr>
              <w:t>Медицинская этика и коммуникативные навыки</w:t>
            </w:r>
          </w:p>
          <w:bookmarkEnd w:id="192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99" w:id="1924"/>
          <w:p>
            <w:pPr>
              <w:spacing w:after="20"/>
              <w:ind w:left="20"/>
              <w:jc w:val="both"/>
            </w:pPr>
            <w:r>
              <w:rPr>
                <w:rFonts w:ascii="Times New Roman"/>
                <w:b w:val="false"/>
                <w:i w:val="false"/>
                <w:color w:val="000000"/>
                <w:sz w:val="20"/>
              </w:rPr>
              <w:t>
</w:t>
            </w:r>
            <w:r>
              <w:rPr>
                <w:rFonts w:ascii="Times New Roman"/>
                <w:b w:val="false"/>
                <w:i w:val="false"/>
                <w:color w:val="000000"/>
                <w:sz w:val="20"/>
              </w:rPr>
              <w:t>Итоговый контроль</w:t>
            </w:r>
          </w:p>
          <w:bookmarkEnd w:id="192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03" w:id="1925"/>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192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107" w:id="1926"/>
    <w:p>
      <w:pPr>
        <w:spacing w:after="0"/>
        <w:ind w:left="0"/>
        <w:jc w:val="both"/>
      </w:pPr>
      <w:r>
        <w:rPr>
          <w:rFonts w:ascii="Times New Roman"/>
          <w:b w:val="false"/>
          <w:i w:val="false"/>
          <w:color w:val="000000"/>
          <w:sz w:val="28"/>
        </w:rPr>
        <w:t>
      Примечание: * в том числе часы на итоговый контроль</w:t>
      </w:r>
    </w:p>
    <w:bookmarkEnd w:id="1926"/>
    <w:bookmarkStart w:name="z10108" w:id="1927"/>
    <w:p>
      <w:pPr>
        <w:spacing w:after="0"/>
        <w:ind w:left="0"/>
        <w:jc w:val="both"/>
      </w:pPr>
      <w:r>
        <w:rPr>
          <w:rFonts w:ascii="Times New Roman"/>
          <w:b w:val="false"/>
          <w:i w:val="false"/>
          <w:color w:val="000000"/>
          <w:sz w:val="28"/>
        </w:rPr>
        <w:t>
      4. Типовой учебный план сертификационного цикла повышения квалификации (для второй категории) по специальности "Пульмонология (эндоскопия по профилю основной специальности, функциональная диагностика по профилю основной специальности) (детская)"</w:t>
      </w:r>
    </w:p>
    <w:bookmarkEnd w:id="19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09" w:id="1928"/>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дисциплины</w:t>
            </w:r>
          </w:p>
          <w:bookmarkEnd w:id="192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13" w:id="1929"/>
          <w:p>
            <w:pPr>
              <w:spacing w:after="20"/>
              <w:ind w:left="20"/>
              <w:jc w:val="both"/>
            </w:pPr>
            <w:r>
              <w:rPr>
                <w:rFonts w:ascii="Times New Roman"/>
                <w:b w:val="false"/>
                <w:i w:val="false"/>
                <w:color w:val="000000"/>
                <w:sz w:val="20"/>
              </w:rPr>
              <w:t>
</w:t>
            </w:r>
            <w:r>
              <w:rPr>
                <w:rFonts w:ascii="Times New Roman"/>
                <w:b w:val="false"/>
                <w:i w:val="false"/>
                <w:color w:val="000000"/>
                <w:sz w:val="20"/>
              </w:rPr>
              <w:t>Современные методы диагностики и лечения респираторных заболеваний, встречающихся в повседневной практике</w:t>
            </w:r>
          </w:p>
          <w:bookmarkEnd w:id="192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17" w:id="1930"/>
          <w:p>
            <w:pPr>
              <w:spacing w:after="20"/>
              <w:ind w:left="20"/>
              <w:jc w:val="both"/>
            </w:pPr>
            <w:r>
              <w:rPr>
                <w:rFonts w:ascii="Times New Roman"/>
                <w:b w:val="false"/>
                <w:i w:val="false"/>
                <w:color w:val="000000"/>
                <w:sz w:val="20"/>
              </w:rPr>
              <w:t>
</w:t>
            </w:r>
            <w:r>
              <w:rPr>
                <w:rFonts w:ascii="Times New Roman"/>
                <w:b w:val="false"/>
                <w:i w:val="false"/>
                <w:color w:val="000000"/>
                <w:sz w:val="20"/>
              </w:rPr>
              <w:t>Алгоритмы оказания неотложной медицинской помощи</w:t>
            </w:r>
          </w:p>
          <w:bookmarkEnd w:id="193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21" w:id="1931"/>
          <w:p>
            <w:pPr>
              <w:spacing w:after="20"/>
              <w:ind w:left="20"/>
              <w:jc w:val="both"/>
            </w:pPr>
            <w:r>
              <w:rPr>
                <w:rFonts w:ascii="Times New Roman"/>
                <w:b w:val="false"/>
                <w:i w:val="false"/>
                <w:color w:val="000000"/>
                <w:sz w:val="20"/>
              </w:rPr>
              <w:t>
</w:t>
            </w:r>
            <w:r>
              <w:rPr>
                <w:rFonts w:ascii="Times New Roman"/>
                <w:b w:val="false"/>
                <w:i w:val="false"/>
                <w:color w:val="000000"/>
                <w:sz w:val="20"/>
              </w:rPr>
              <w:t>Медицинская этика и коммуникативные навыки</w:t>
            </w:r>
          </w:p>
          <w:bookmarkEnd w:id="193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25" w:id="1932"/>
          <w:p>
            <w:pPr>
              <w:spacing w:after="20"/>
              <w:ind w:left="20"/>
              <w:jc w:val="both"/>
            </w:pPr>
            <w:r>
              <w:rPr>
                <w:rFonts w:ascii="Times New Roman"/>
                <w:b w:val="false"/>
                <w:i w:val="false"/>
                <w:color w:val="000000"/>
                <w:sz w:val="20"/>
              </w:rPr>
              <w:t>
</w:t>
            </w:r>
            <w:r>
              <w:rPr>
                <w:rFonts w:ascii="Times New Roman"/>
                <w:b w:val="false"/>
                <w:i w:val="false"/>
                <w:color w:val="000000"/>
                <w:sz w:val="20"/>
              </w:rPr>
              <w:t>Итоговый контроль</w:t>
            </w:r>
          </w:p>
          <w:bookmarkEnd w:id="193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29" w:id="1933"/>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193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133" w:id="1934"/>
    <w:p>
      <w:pPr>
        <w:spacing w:after="0"/>
        <w:ind w:left="0"/>
        <w:jc w:val="both"/>
      </w:pPr>
      <w:r>
        <w:rPr>
          <w:rFonts w:ascii="Times New Roman"/>
          <w:b w:val="false"/>
          <w:i w:val="false"/>
          <w:color w:val="000000"/>
          <w:sz w:val="28"/>
        </w:rPr>
        <w:t>
      Примечание: * в том числе часы на итоговый контроль</w:t>
      </w:r>
    </w:p>
    <w:bookmarkEnd w:id="1934"/>
    <w:bookmarkStart w:name="z10134" w:id="1935"/>
    <w:p>
      <w:pPr>
        <w:spacing w:after="0"/>
        <w:ind w:left="0"/>
        <w:jc w:val="both"/>
      </w:pPr>
      <w:r>
        <w:rPr>
          <w:rFonts w:ascii="Times New Roman"/>
          <w:b w:val="false"/>
          <w:i w:val="false"/>
          <w:color w:val="000000"/>
          <w:sz w:val="28"/>
        </w:rPr>
        <w:t>
      5. Содержание образовательной программы переподготовки по специальности "Пульмонология (эндоскопия по профилю основной специальности, функциональная диагностика по профилю основной специальности) (детская)"</w:t>
      </w:r>
    </w:p>
    <w:bookmarkEnd w:id="19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35" w:id="1936"/>
          <w:p>
            <w:pPr>
              <w:spacing w:after="20"/>
              <w:ind w:left="20"/>
              <w:jc w:val="both"/>
            </w:pPr>
            <w:r>
              <w:rPr>
                <w:rFonts w:ascii="Times New Roman"/>
                <w:b w:val="false"/>
                <w:i w:val="false"/>
                <w:color w:val="000000"/>
                <w:sz w:val="20"/>
              </w:rPr>
              <w:t>
</w:t>
            </w:r>
            <w:r>
              <w:rPr>
                <w:rFonts w:ascii="Times New Roman"/>
                <w:b w:val="false"/>
                <w:i w:val="false"/>
                <w:color w:val="000000"/>
                <w:sz w:val="20"/>
              </w:rPr>
              <w:t>Код дисциплины</w:t>
            </w:r>
          </w:p>
          <w:bookmarkEnd w:id="193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38" w:id="1937"/>
          <w:p>
            <w:pPr>
              <w:spacing w:after="20"/>
              <w:ind w:left="20"/>
              <w:jc w:val="both"/>
            </w:pPr>
            <w:r>
              <w:rPr>
                <w:rFonts w:ascii="Times New Roman"/>
                <w:b w:val="false"/>
                <w:i w:val="false"/>
                <w:color w:val="000000"/>
                <w:sz w:val="20"/>
              </w:rPr>
              <w:t>
</w:t>
            </w:r>
            <w:r>
              <w:rPr>
                <w:rFonts w:ascii="Times New Roman"/>
                <w:b w:val="false"/>
                <w:i w:val="false"/>
                <w:color w:val="000000"/>
                <w:sz w:val="20"/>
              </w:rPr>
              <w:t>БД</w:t>
            </w:r>
          </w:p>
          <w:bookmarkEnd w:id="193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41" w:id="1938"/>
          <w:p>
            <w:pPr>
              <w:spacing w:after="20"/>
              <w:ind w:left="20"/>
              <w:jc w:val="both"/>
            </w:pPr>
            <w:r>
              <w:rPr>
                <w:rFonts w:ascii="Times New Roman"/>
                <w:b w:val="false"/>
                <w:i w:val="false"/>
                <w:color w:val="000000"/>
                <w:sz w:val="20"/>
              </w:rPr>
              <w:t>
</w:t>
            </w:r>
            <w:r>
              <w:rPr>
                <w:rFonts w:ascii="Times New Roman"/>
                <w:b w:val="false"/>
                <w:i w:val="false"/>
                <w:color w:val="000000"/>
                <w:sz w:val="20"/>
              </w:rPr>
              <w:t>ПД</w:t>
            </w:r>
          </w:p>
          <w:bookmarkEnd w:id="193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44" w:id="1939"/>
          <w:p>
            <w:pPr>
              <w:spacing w:after="20"/>
              <w:ind w:left="20"/>
              <w:jc w:val="both"/>
            </w:pPr>
            <w:r>
              <w:rPr>
                <w:rFonts w:ascii="Times New Roman"/>
                <w:b w:val="false"/>
                <w:i w:val="false"/>
                <w:color w:val="000000"/>
                <w:sz w:val="20"/>
              </w:rPr>
              <w:t>
</w:t>
            </w:r>
            <w:r>
              <w:rPr>
                <w:rFonts w:ascii="Times New Roman"/>
                <w:b w:val="false"/>
                <w:i w:val="false"/>
                <w:color w:val="000000"/>
                <w:sz w:val="20"/>
              </w:rPr>
              <w:t>ПДО</w:t>
            </w:r>
          </w:p>
          <w:bookmarkEnd w:id="193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47" w:id="1940"/>
          <w:p>
            <w:pPr>
              <w:spacing w:after="20"/>
              <w:ind w:left="20"/>
              <w:jc w:val="both"/>
            </w:pPr>
            <w:r>
              <w:rPr>
                <w:rFonts w:ascii="Times New Roman"/>
                <w:b w:val="false"/>
                <w:i w:val="false"/>
                <w:color w:val="000000"/>
                <w:sz w:val="20"/>
              </w:rPr>
              <w:t>
</w:t>
            </w:r>
            <w:r>
              <w:rPr>
                <w:rFonts w:ascii="Times New Roman"/>
                <w:b w:val="false"/>
                <w:i w:val="false"/>
                <w:color w:val="000000"/>
                <w:sz w:val="20"/>
              </w:rPr>
              <w:t>ПДО 01</w:t>
            </w:r>
          </w:p>
          <w:bookmarkEnd w:id="194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Лучевая диагностика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лучевой диагностики в пульмонологии. (рентген, ультрозвуковая сканограмма, ангиопульмонограмма, компьютерная томография, магнитно-резонансная томография) Рентгенсемиотика, дифференциальная диагностика заболеваний легких. Особенности у детей.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53" w:id="1941"/>
          <w:p>
            <w:pPr>
              <w:spacing w:after="20"/>
              <w:ind w:left="20"/>
              <w:jc w:val="both"/>
            </w:pPr>
            <w:r>
              <w:rPr>
                <w:rFonts w:ascii="Times New Roman"/>
                <w:b w:val="false"/>
                <w:i w:val="false"/>
                <w:color w:val="000000"/>
                <w:sz w:val="20"/>
              </w:rPr>
              <w:t>
</w:t>
            </w:r>
            <w:r>
              <w:rPr>
                <w:rFonts w:ascii="Times New Roman"/>
                <w:b w:val="false"/>
                <w:i w:val="false"/>
                <w:color w:val="000000"/>
                <w:sz w:val="20"/>
              </w:rPr>
              <w:t>ПДО 02</w:t>
            </w:r>
          </w:p>
          <w:bookmarkEnd w:id="194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Пульмонология детского возраста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сбора анамнеза и заполнения истории болезни у детей. Особенности физикального осмотра по органам и системам у детей. Физиология и патология периода новорожденности. Оценка физического, нервно-психического и полового развития детей. Заболевания раннего детского возраста по программе Всемирной Организации Здравоохранения (далее – ВОЗ) Интегрированное ведение болезней детского возраста (далее – ИВБДВ). Наиболее частые заболевания детей старшего возраста – органов дыхания, сердечнососудистой, пищеварительной, мочевыделительной, эндокринной систем, болезни крови, аллергические заболевания. Функциональные методы диагностики в педиатрии. Клиническая лабораторная диагностика в педиатрии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59" w:id="1942"/>
          <w:p>
            <w:pPr>
              <w:spacing w:after="20"/>
              <w:ind w:left="20"/>
              <w:jc w:val="both"/>
            </w:pPr>
            <w:r>
              <w:rPr>
                <w:rFonts w:ascii="Times New Roman"/>
                <w:b w:val="false"/>
                <w:i w:val="false"/>
                <w:color w:val="000000"/>
                <w:sz w:val="20"/>
              </w:rPr>
              <w:t>
</w:t>
            </w:r>
            <w:r>
              <w:rPr>
                <w:rFonts w:ascii="Times New Roman"/>
                <w:b w:val="false"/>
                <w:i w:val="false"/>
                <w:color w:val="000000"/>
                <w:sz w:val="20"/>
              </w:rPr>
              <w:t>ПДО 03</w:t>
            </w:r>
          </w:p>
          <w:bookmarkEnd w:id="194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методы исследования в пульмонологии детского возраста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функциональную диагностику в пульмонологии. Основные методы исследования функции внешнего дыхания, диагностики дыхательной недостаточности, нарушений дыхания во время сна, легочной гипертензии, легочного сердца.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65" w:id="1943"/>
          <w:p>
            <w:pPr>
              <w:spacing w:after="20"/>
              <w:ind w:left="20"/>
              <w:jc w:val="both"/>
            </w:pPr>
            <w:r>
              <w:rPr>
                <w:rFonts w:ascii="Times New Roman"/>
                <w:b w:val="false"/>
                <w:i w:val="false"/>
                <w:color w:val="000000"/>
                <w:sz w:val="20"/>
              </w:rPr>
              <w:t>
</w:t>
            </w:r>
            <w:r>
              <w:rPr>
                <w:rFonts w:ascii="Times New Roman"/>
                <w:b w:val="false"/>
                <w:i w:val="false"/>
                <w:color w:val="000000"/>
                <w:sz w:val="20"/>
              </w:rPr>
              <w:t>ПДО 04</w:t>
            </w:r>
          </w:p>
          <w:bookmarkEnd w:id="194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(далее – СЛР)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71" w:id="1944"/>
          <w:p>
            <w:pPr>
              <w:spacing w:after="20"/>
              <w:ind w:left="20"/>
              <w:jc w:val="both"/>
            </w:pPr>
            <w:r>
              <w:rPr>
                <w:rFonts w:ascii="Times New Roman"/>
                <w:b w:val="false"/>
                <w:i w:val="false"/>
                <w:color w:val="000000"/>
                <w:sz w:val="20"/>
              </w:rPr>
              <w:t>
</w:t>
            </w:r>
            <w:r>
              <w:rPr>
                <w:rFonts w:ascii="Times New Roman"/>
                <w:b w:val="false"/>
                <w:i w:val="false"/>
                <w:color w:val="000000"/>
                <w:sz w:val="20"/>
              </w:rPr>
              <w:t>ПДО 05</w:t>
            </w:r>
          </w:p>
          <w:bookmarkEnd w:id="194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доказательной медицины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доказательную медицину. Виды вмешательств. Виды исследований. Дизайн исследований. Рандомизированное контролируемое исследование. "Золотой стандарт". Иерархия научных данных по степени доказательности. Формулирование клинической проблемы. Стратегия поиска медицинской информации в базах данных. Медицинские базы данных в интернете Medline (Медлайн), Cochrane (Кочрейн), PubMed (Пабмед). Систематический обзор. Мета-анализ. Критическая оценка медицинской информации на основе доказательной медицины. Таблицы доказательств для различных типов исследований. Разбор статей по таблицам доказательств.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77" w:id="1945"/>
          <w:p>
            <w:pPr>
              <w:spacing w:after="20"/>
              <w:ind w:left="20"/>
              <w:jc w:val="both"/>
            </w:pPr>
            <w:r>
              <w:rPr>
                <w:rFonts w:ascii="Times New Roman"/>
                <w:b w:val="false"/>
                <w:i w:val="false"/>
                <w:color w:val="000000"/>
                <w:sz w:val="20"/>
              </w:rPr>
              <w:t>
</w:t>
            </w:r>
            <w:r>
              <w:rPr>
                <w:rFonts w:ascii="Times New Roman"/>
                <w:b w:val="false"/>
                <w:i w:val="false"/>
                <w:color w:val="000000"/>
                <w:sz w:val="20"/>
              </w:rPr>
              <w:t>ПДО 06</w:t>
            </w:r>
          </w:p>
          <w:bookmarkEnd w:id="194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реабилитации в пульмонологии детского возраста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легочной реабилитации. Образовательные программы в пульмонологии. Диетотерапия больных детей пульмонологического профиля. Методы физической реабилитации. Физиотерапия. Климатотерапия. Санаторно-курортное лечение.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83" w:id="1946"/>
          <w:p>
            <w:pPr>
              <w:spacing w:after="20"/>
              <w:ind w:left="20"/>
              <w:jc w:val="both"/>
            </w:pPr>
            <w:r>
              <w:rPr>
                <w:rFonts w:ascii="Times New Roman"/>
                <w:b w:val="false"/>
                <w:i w:val="false"/>
                <w:color w:val="000000"/>
                <w:sz w:val="20"/>
              </w:rPr>
              <w:t>
</w:t>
            </w:r>
            <w:r>
              <w:rPr>
                <w:rFonts w:ascii="Times New Roman"/>
                <w:b w:val="false"/>
                <w:i w:val="false"/>
                <w:color w:val="000000"/>
                <w:sz w:val="20"/>
              </w:rPr>
              <w:t>ПДО 07</w:t>
            </w:r>
          </w:p>
          <w:bookmarkEnd w:id="194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 ВИЧ-инфекция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принципы системы организационных, профилактических и противоэпидемических мероприятий, направленных на предупреждение возникновения и распространения инфекционных заболеваний в объектах здравоохранения. Организация комиссии инфекционного контроля (далее – КИК). Эпидемиологический анализ внутрибольничной инфекции (далее – ВБИ). Возбудители ВБИ, антибиотикорезистентность. Микробиологическое обеспечение инфекционного контроля. Дезинфекция, ее виды и задачи для профилактики ВБИ. Организация стационарной и амбулаторной помощи больным с ВИЧ-инфекцией. Профилактика ВИЧ-инфекции. Консультирование до и после тестирования на ВИЧ. Лабораторная диагностика ВИЧ-инфекции. Клиника ВИЧ-инфекции, вторичные заболевания. Основные принципы лечения ВИЧ-инфекции.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89" w:id="1947"/>
          <w:p>
            <w:pPr>
              <w:spacing w:after="20"/>
              <w:ind w:left="20"/>
              <w:jc w:val="both"/>
            </w:pPr>
            <w:r>
              <w:rPr>
                <w:rFonts w:ascii="Times New Roman"/>
                <w:b w:val="false"/>
                <w:i w:val="false"/>
                <w:color w:val="000000"/>
                <w:sz w:val="20"/>
              </w:rPr>
              <w:t>
</w:t>
            </w:r>
            <w:r>
              <w:rPr>
                <w:rFonts w:ascii="Times New Roman"/>
                <w:b w:val="false"/>
                <w:i w:val="false"/>
                <w:color w:val="000000"/>
                <w:sz w:val="20"/>
              </w:rPr>
              <w:t>ПДВ</w:t>
            </w:r>
          </w:p>
          <w:bookmarkEnd w:id="194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92" w:id="1948"/>
          <w:p>
            <w:pPr>
              <w:spacing w:after="20"/>
              <w:ind w:left="20"/>
              <w:jc w:val="both"/>
            </w:pPr>
            <w:r>
              <w:rPr>
                <w:rFonts w:ascii="Times New Roman"/>
                <w:b w:val="false"/>
                <w:i w:val="false"/>
                <w:color w:val="000000"/>
                <w:sz w:val="20"/>
              </w:rPr>
              <w:t>
</w:t>
            </w:r>
            <w:r>
              <w:rPr>
                <w:rFonts w:ascii="Times New Roman"/>
                <w:b w:val="false"/>
                <w:i w:val="false"/>
                <w:color w:val="000000"/>
                <w:sz w:val="20"/>
              </w:rPr>
              <w:t>ИК</w:t>
            </w:r>
          </w:p>
          <w:bookmarkEnd w:id="194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bl>
    <w:bookmarkStart w:name="z10198" w:id="1949"/>
    <w:p>
      <w:pPr>
        <w:spacing w:after="0"/>
        <w:ind w:left="0"/>
        <w:jc w:val="both"/>
      </w:pPr>
      <w:r>
        <w:rPr>
          <w:rFonts w:ascii="Times New Roman"/>
          <w:b w:val="false"/>
          <w:i w:val="false"/>
          <w:color w:val="000000"/>
          <w:sz w:val="28"/>
        </w:rPr>
        <w:t>
      6. Содержание образовательной программы повышения квалификации (4 недели) по специальности "Пульмонология (эндоскопия по профилю основной специальности, функциональная диагностика по профилю основной специальности) (детская)"</w:t>
      </w:r>
    </w:p>
    <w:bookmarkEnd w:id="19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99" w:id="1950"/>
          <w:p>
            <w:pPr>
              <w:spacing w:after="20"/>
              <w:ind w:left="20"/>
              <w:jc w:val="both"/>
            </w:pPr>
            <w:r>
              <w:rPr>
                <w:rFonts w:ascii="Times New Roman"/>
                <w:b w:val="false"/>
                <w:i w:val="false"/>
                <w:color w:val="000000"/>
                <w:sz w:val="20"/>
              </w:rPr>
              <w:t>
</w:t>
            </w:r>
            <w:r>
              <w:rPr>
                <w:rFonts w:ascii="Times New Roman"/>
                <w:b w:val="false"/>
                <w:i w:val="false"/>
                <w:color w:val="000000"/>
                <w:sz w:val="20"/>
              </w:rPr>
              <w:t>Код дисциплины</w:t>
            </w:r>
          </w:p>
          <w:bookmarkEnd w:id="195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02" w:id="1951"/>
          <w:p>
            <w:pPr>
              <w:spacing w:after="20"/>
              <w:ind w:left="20"/>
              <w:jc w:val="both"/>
            </w:pPr>
            <w:r>
              <w:rPr>
                <w:rFonts w:ascii="Times New Roman"/>
                <w:b w:val="false"/>
                <w:i w:val="false"/>
                <w:color w:val="000000"/>
                <w:sz w:val="20"/>
              </w:rPr>
              <w:t>
</w:t>
            </w:r>
            <w:r>
              <w:rPr>
                <w:rFonts w:ascii="Times New Roman"/>
                <w:b w:val="false"/>
                <w:i w:val="false"/>
                <w:color w:val="000000"/>
                <w:sz w:val="20"/>
              </w:rPr>
              <w:t>БД</w:t>
            </w:r>
          </w:p>
          <w:bookmarkEnd w:id="195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05" w:id="1952"/>
          <w:p>
            <w:pPr>
              <w:spacing w:after="20"/>
              <w:ind w:left="20"/>
              <w:jc w:val="both"/>
            </w:pPr>
            <w:r>
              <w:rPr>
                <w:rFonts w:ascii="Times New Roman"/>
                <w:b w:val="false"/>
                <w:i w:val="false"/>
                <w:color w:val="000000"/>
                <w:sz w:val="20"/>
              </w:rPr>
              <w:t>
</w:t>
            </w:r>
            <w:r>
              <w:rPr>
                <w:rFonts w:ascii="Times New Roman"/>
                <w:b w:val="false"/>
                <w:i w:val="false"/>
                <w:color w:val="000000"/>
                <w:sz w:val="20"/>
              </w:rPr>
              <w:t>БДО</w:t>
            </w:r>
          </w:p>
          <w:bookmarkEnd w:id="195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08" w:id="1953"/>
          <w:p>
            <w:pPr>
              <w:spacing w:after="20"/>
              <w:ind w:left="20"/>
              <w:jc w:val="both"/>
            </w:pPr>
            <w:r>
              <w:rPr>
                <w:rFonts w:ascii="Times New Roman"/>
                <w:b w:val="false"/>
                <w:i w:val="false"/>
                <w:color w:val="000000"/>
                <w:sz w:val="20"/>
              </w:rPr>
              <w:t>
</w:t>
            </w:r>
            <w:r>
              <w:rPr>
                <w:rFonts w:ascii="Times New Roman"/>
                <w:b w:val="false"/>
                <w:i w:val="false"/>
                <w:color w:val="000000"/>
                <w:sz w:val="20"/>
              </w:rPr>
              <w:t>ПД</w:t>
            </w:r>
          </w:p>
          <w:bookmarkEnd w:id="195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11" w:id="1954"/>
          <w:p>
            <w:pPr>
              <w:spacing w:after="20"/>
              <w:ind w:left="20"/>
              <w:jc w:val="both"/>
            </w:pPr>
            <w:r>
              <w:rPr>
                <w:rFonts w:ascii="Times New Roman"/>
                <w:b w:val="false"/>
                <w:i w:val="false"/>
                <w:color w:val="000000"/>
                <w:sz w:val="20"/>
              </w:rPr>
              <w:t>
</w:t>
            </w:r>
            <w:r>
              <w:rPr>
                <w:rFonts w:ascii="Times New Roman"/>
                <w:b w:val="false"/>
                <w:i w:val="false"/>
                <w:color w:val="000000"/>
                <w:sz w:val="20"/>
              </w:rPr>
              <w:t>ПДО</w:t>
            </w:r>
          </w:p>
          <w:bookmarkEnd w:id="195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14" w:id="1955"/>
          <w:p>
            <w:pPr>
              <w:spacing w:after="20"/>
              <w:ind w:left="20"/>
              <w:jc w:val="both"/>
            </w:pPr>
            <w:r>
              <w:rPr>
                <w:rFonts w:ascii="Times New Roman"/>
                <w:b w:val="false"/>
                <w:i w:val="false"/>
                <w:color w:val="000000"/>
                <w:sz w:val="20"/>
              </w:rPr>
              <w:t>
</w:t>
            </w:r>
            <w:r>
              <w:rPr>
                <w:rFonts w:ascii="Times New Roman"/>
                <w:b w:val="false"/>
                <w:i w:val="false"/>
                <w:color w:val="000000"/>
                <w:sz w:val="20"/>
              </w:rPr>
              <w:t>ПДО 01</w:t>
            </w:r>
          </w:p>
          <w:bookmarkEnd w:id="195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пульмонологии детского возраста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данные об этиологии, патогенезе, клинике, диагностике и дифференциальной диагностике, методах лечения, профилактике, неотложной помощи при заболеваниях легких у детей различного возраста, с современных позиций, на основах доказательной медицины, включая международные программы и протокола.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20" w:id="1956"/>
          <w:p>
            <w:pPr>
              <w:spacing w:after="20"/>
              <w:ind w:left="20"/>
              <w:jc w:val="both"/>
            </w:pPr>
            <w:r>
              <w:rPr>
                <w:rFonts w:ascii="Times New Roman"/>
                <w:b w:val="false"/>
                <w:i w:val="false"/>
                <w:color w:val="000000"/>
                <w:sz w:val="20"/>
              </w:rPr>
              <w:t>
</w:t>
            </w:r>
            <w:r>
              <w:rPr>
                <w:rFonts w:ascii="Times New Roman"/>
                <w:b w:val="false"/>
                <w:i w:val="false"/>
                <w:color w:val="000000"/>
                <w:sz w:val="20"/>
              </w:rPr>
              <w:t>ПДО 02</w:t>
            </w:r>
          </w:p>
          <w:bookmarkEnd w:id="195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26" w:id="1957"/>
          <w:p>
            <w:pPr>
              <w:spacing w:after="20"/>
              <w:ind w:left="20"/>
              <w:jc w:val="both"/>
            </w:pPr>
            <w:r>
              <w:rPr>
                <w:rFonts w:ascii="Times New Roman"/>
                <w:b w:val="false"/>
                <w:i w:val="false"/>
                <w:color w:val="000000"/>
                <w:sz w:val="20"/>
              </w:rPr>
              <w:t>
</w:t>
            </w:r>
            <w:r>
              <w:rPr>
                <w:rFonts w:ascii="Times New Roman"/>
                <w:b w:val="false"/>
                <w:i w:val="false"/>
                <w:color w:val="000000"/>
                <w:sz w:val="20"/>
              </w:rPr>
              <w:t>ПДО 03</w:t>
            </w:r>
          </w:p>
          <w:bookmarkEnd w:id="195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32" w:id="1958"/>
          <w:p>
            <w:pPr>
              <w:spacing w:after="20"/>
              <w:ind w:left="20"/>
              <w:jc w:val="both"/>
            </w:pPr>
            <w:r>
              <w:rPr>
                <w:rFonts w:ascii="Times New Roman"/>
                <w:b w:val="false"/>
                <w:i w:val="false"/>
                <w:color w:val="000000"/>
                <w:sz w:val="20"/>
              </w:rPr>
              <w:t>
</w:t>
            </w:r>
            <w:r>
              <w:rPr>
                <w:rFonts w:ascii="Times New Roman"/>
                <w:b w:val="false"/>
                <w:i w:val="false"/>
                <w:color w:val="000000"/>
                <w:sz w:val="20"/>
              </w:rPr>
              <w:t>ИК</w:t>
            </w:r>
          </w:p>
          <w:bookmarkEnd w:id="195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10235" w:id="1959"/>
    <w:p>
      <w:pPr>
        <w:spacing w:after="0"/>
        <w:ind w:left="0"/>
        <w:jc w:val="both"/>
      </w:pPr>
      <w:r>
        <w:rPr>
          <w:rFonts w:ascii="Times New Roman"/>
          <w:b w:val="false"/>
          <w:i w:val="false"/>
          <w:color w:val="000000"/>
          <w:sz w:val="28"/>
        </w:rPr>
        <w:t>
      7. Содержание образовательной программы сертификационного цикла повышения квалификации (для высшей и первой категории) по специальности "Пульмонология (эндоскопия по профилю основной специальности, функциональная диагностика по профилю основной специальности) (детская)"</w:t>
      </w:r>
    </w:p>
    <w:bookmarkEnd w:id="19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36" w:id="1960"/>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дисциплины, основные разделы</w:t>
            </w:r>
          </w:p>
          <w:bookmarkEnd w:id="1960"/>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38" w:id="1961"/>
          <w:p>
            <w:pPr>
              <w:spacing w:after="20"/>
              <w:ind w:left="20"/>
              <w:jc w:val="both"/>
            </w:pPr>
            <w:r>
              <w:rPr>
                <w:rFonts w:ascii="Times New Roman"/>
                <w:b w:val="false"/>
                <w:i w:val="false"/>
                <w:color w:val="000000"/>
                <w:sz w:val="20"/>
              </w:rPr>
              <w:t>
</w:t>
            </w:r>
            <w:r>
              <w:rPr>
                <w:rFonts w:ascii="Times New Roman"/>
                <w:b w:val="false"/>
                <w:i w:val="false"/>
                <w:color w:val="000000"/>
                <w:sz w:val="20"/>
              </w:rPr>
              <w:t>Инновационные технологии в пульмонологии детского возраста</w:t>
            </w:r>
          </w:p>
          <w:bookmarkEnd w:id="1961"/>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40" w:id="1962"/>
          <w:p>
            <w:pPr>
              <w:spacing w:after="20"/>
              <w:ind w:left="20"/>
              <w:jc w:val="both"/>
            </w:pPr>
            <w:r>
              <w:rPr>
                <w:rFonts w:ascii="Times New Roman"/>
                <w:b w:val="false"/>
                <w:i w:val="false"/>
                <w:color w:val="000000"/>
                <w:sz w:val="20"/>
              </w:rPr>
              <w:t>
</w:t>
            </w:r>
            <w:r>
              <w:rPr>
                <w:rFonts w:ascii="Times New Roman"/>
                <w:b w:val="false"/>
                <w:i w:val="false"/>
                <w:color w:val="000000"/>
                <w:sz w:val="20"/>
              </w:rPr>
              <w:t>Современные данные об этиологии, патогенезе, клинике, диагностике и дифференциальной диагностике, методах лечения, профилактике, неотложной помощи при заболеваниях легких у детей различного возраста, с современных позиций, на основах доказательной медицины, включая международные программы и протокола.</w:t>
            </w:r>
          </w:p>
          <w:bookmarkEnd w:id="1962"/>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42" w:id="1963"/>
          <w:p>
            <w:pPr>
              <w:spacing w:after="20"/>
              <w:ind w:left="20"/>
              <w:jc w:val="both"/>
            </w:pPr>
            <w:r>
              <w:rPr>
                <w:rFonts w:ascii="Times New Roman"/>
                <w:b w:val="false"/>
                <w:i w:val="false"/>
                <w:color w:val="000000"/>
                <w:sz w:val="20"/>
              </w:rPr>
              <w:t>
</w:t>
            </w:r>
            <w:r>
              <w:rPr>
                <w:rFonts w:ascii="Times New Roman"/>
                <w:b w:val="false"/>
                <w:i w:val="false"/>
                <w:color w:val="000000"/>
                <w:sz w:val="20"/>
              </w:rPr>
              <w:t>Алгоритмы оказания неотложной медицинской помощи</w:t>
            </w:r>
          </w:p>
          <w:bookmarkEnd w:id="1963"/>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44" w:id="1964"/>
          <w:p>
            <w:pPr>
              <w:spacing w:after="20"/>
              <w:ind w:left="20"/>
              <w:jc w:val="both"/>
            </w:pPr>
            <w:r>
              <w:rPr>
                <w:rFonts w:ascii="Times New Roman"/>
                <w:b w:val="false"/>
                <w:i w:val="false"/>
                <w:color w:val="000000"/>
                <w:sz w:val="20"/>
              </w:rPr>
              <w:t>
</w:t>
            </w:r>
            <w:r>
              <w:rPr>
                <w:rFonts w:ascii="Times New Roman"/>
                <w:b w:val="false"/>
                <w:i w:val="false"/>
                <w:color w:val="000000"/>
                <w:sz w:val="20"/>
              </w:rPr>
              <w:t>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bookmarkEnd w:id="1964"/>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46" w:id="1965"/>
          <w:p>
            <w:pPr>
              <w:spacing w:after="20"/>
              <w:ind w:left="20"/>
              <w:jc w:val="both"/>
            </w:pPr>
            <w:r>
              <w:rPr>
                <w:rFonts w:ascii="Times New Roman"/>
                <w:b w:val="false"/>
                <w:i w:val="false"/>
                <w:color w:val="000000"/>
                <w:sz w:val="20"/>
              </w:rPr>
              <w:t>
</w:t>
            </w:r>
            <w:r>
              <w:rPr>
                <w:rFonts w:ascii="Times New Roman"/>
                <w:b w:val="false"/>
                <w:i w:val="false"/>
                <w:color w:val="000000"/>
                <w:sz w:val="20"/>
              </w:rPr>
              <w:t>Медицинская этика и коммуникативные навыки</w:t>
            </w:r>
          </w:p>
          <w:bookmarkEnd w:id="1965"/>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48" w:id="1966"/>
          <w:p>
            <w:pPr>
              <w:spacing w:after="20"/>
              <w:ind w:left="20"/>
              <w:jc w:val="both"/>
            </w:pPr>
            <w:r>
              <w:rPr>
                <w:rFonts w:ascii="Times New Roman"/>
                <w:b w:val="false"/>
                <w:i w:val="false"/>
                <w:color w:val="000000"/>
                <w:sz w:val="20"/>
              </w:rPr>
              <w:t>
</w:t>
            </w:r>
            <w:r>
              <w:rPr>
                <w:rFonts w:ascii="Times New Roman"/>
                <w:b w:val="false"/>
                <w:i w:val="false"/>
                <w:color w:val="000000"/>
                <w:sz w:val="20"/>
              </w:rPr>
              <w:t>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bookmarkEnd w:id="1966"/>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50" w:id="1967"/>
          <w:p>
            <w:pPr>
              <w:spacing w:after="20"/>
              <w:ind w:left="20"/>
              <w:jc w:val="both"/>
            </w:pPr>
            <w:r>
              <w:rPr>
                <w:rFonts w:ascii="Times New Roman"/>
                <w:b w:val="false"/>
                <w:i w:val="false"/>
                <w:color w:val="000000"/>
                <w:sz w:val="20"/>
              </w:rPr>
              <w:t>
</w:t>
            </w:r>
            <w:r>
              <w:rPr>
                <w:rFonts w:ascii="Times New Roman"/>
                <w:b w:val="false"/>
                <w:i w:val="false"/>
                <w:color w:val="000000"/>
                <w:sz w:val="20"/>
              </w:rPr>
              <w:t>Итоговый контроль</w:t>
            </w:r>
          </w:p>
          <w:bookmarkEnd w:id="1967"/>
        </w:tc>
      </w:tr>
    </w:tbl>
    <w:bookmarkStart w:name="z10252" w:id="1968"/>
    <w:p>
      <w:pPr>
        <w:spacing w:after="0"/>
        <w:ind w:left="0"/>
        <w:jc w:val="both"/>
      </w:pPr>
      <w:r>
        <w:rPr>
          <w:rFonts w:ascii="Times New Roman"/>
          <w:b w:val="false"/>
          <w:i w:val="false"/>
          <w:color w:val="000000"/>
          <w:sz w:val="28"/>
        </w:rPr>
        <w:t>
      8. Содержание образовательной программы сертификационного цикла повышения квалификации (для второй категории) по специальности "Пульмонология (эндоскопия по профилю основной специальности, функциональная диагностика по профилю основной специальности) (детская)"</w:t>
      </w:r>
    </w:p>
    <w:bookmarkEnd w:id="19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53" w:id="1969"/>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дисциплины, основные разделы</w:t>
            </w:r>
          </w:p>
          <w:bookmarkEnd w:id="1969"/>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55" w:id="1970"/>
          <w:p>
            <w:pPr>
              <w:spacing w:after="20"/>
              <w:ind w:left="20"/>
              <w:jc w:val="both"/>
            </w:pPr>
            <w:r>
              <w:rPr>
                <w:rFonts w:ascii="Times New Roman"/>
                <w:b w:val="false"/>
                <w:i w:val="false"/>
                <w:color w:val="000000"/>
                <w:sz w:val="20"/>
              </w:rPr>
              <w:t>
</w:t>
            </w:r>
            <w:r>
              <w:rPr>
                <w:rFonts w:ascii="Times New Roman"/>
                <w:b w:val="false"/>
                <w:i w:val="false"/>
                <w:color w:val="000000"/>
                <w:sz w:val="20"/>
              </w:rPr>
              <w:t>Современные методы диагностики и лечения респираторных заболеваний, встречающихся в повседневной практике</w:t>
            </w:r>
          </w:p>
          <w:bookmarkEnd w:id="1970"/>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57" w:id="1971"/>
          <w:p>
            <w:pPr>
              <w:spacing w:after="20"/>
              <w:ind w:left="20"/>
              <w:jc w:val="both"/>
            </w:pPr>
            <w:r>
              <w:rPr>
                <w:rFonts w:ascii="Times New Roman"/>
                <w:b w:val="false"/>
                <w:i w:val="false"/>
                <w:color w:val="000000"/>
                <w:sz w:val="20"/>
              </w:rPr>
              <w:t>
</w:t>
            </w:r>
            <w:r>
              <w:rPr>
                <w:rFonts w:ascii="Times New Roman"/>
                <w:b w:val="false"/>
                <w:i w:val="false"/>
                <w:color w:val="000000"/>
                <w:sz w:val="20"/>
              </w:rPr>
              <w:t>Современные данные об этиологии, патогенезе, клинике, диагностике и дифференциальной диагностике, методах лечения, профилактике, неотложной помощи при заболеваниях легких у детей различного возраста, с современных позиций, на основах доказательной медицины, включая международные программы и протокола.</w:t>
            </w:r>
          </w:p>
          <w:bookmarkEnd w:id="1971"/>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59" w:id="1972"/>
          <w:p>
            <w:pPr>
              <w:spacing w:after="20"/>
              <w:ind w:left="20"/>
              <w:jc w:val="both"/>
            </w:pPr>
            <w:r>
              <w:rPr>
                <w:rFonts w:ascii="Times New Roman"/>
                <w:b w:val="false"/>
                <w:i w:val="false"/>
                <w:color w:val="000000"/>
                <w:sz w:val="20"/>
              </w:rPr>
              <w:t>
</w:t>
            </w:r>
            <w:r>
              <w:rPr>
                <w:rFonts w:ascii="Times New Roman"/>
                <w:b w:val="false"/>
                <w:i w:val="false"/>
                <w:color w:val="000000"/>
                <w:sz w:val="20"/>
              </w:rPr>
              <w:t>Алгоритмы оказания неотложной медицинской помощи</w:t>
            </w:r>
          </w:p>
          <w:bookmarkEnd w:id="1972"/>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61" w:id="1973"/>
          <w:p>
            <w:pPr>
              <w:spacing w:after="20"/>
              <w:ind w:left="20"/>
              <w:jc w:val="both"/>
            </w:pPr>
            <w:r>
              <w:rPr>
                <w:rFonts w:ascii="Times New Roman"/>
                <w:b w:val="false"/>
                <w:i w:val="false"/>
                <w:color w:val="000000"/>
                <w:sz w:val="20"/>
              </w:rPr>
              <w:t>
</w:t>
            </w:r>
            <w:r>
              <w:rPr>
                <w:rFonts w:ascii="Times New Roman"/>
                <w:b w:val="false"/>
                <w:i w:val="false"/>
                <w:color w:val="000000"/>
                <w:sz w:val="20"/>
              </w:rPr>
              <w:t>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bookmarkEnd w:id="1973"/>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63" w:id="1974"/>
          <w:p>
            <w:pPr>
              <w:spacing w:after="20"/>
              <w:ind w:left="20"/>
              <w:jc w:val="both"/>
            </w:pPr>
            <w:r>
              <w:rPr>
                <w:rFonts w:ascii="Times New Roman"/>
                <w:b w:val="false"/>
                <w:i w:val="false"/>
                <w:color w:val="000000"/>
                <w:sz w:val="20"/>
              </w:rPr>
              <w:t>
</w:t>
            </w:r>
            <w:r>
              <w:rPr>
                <w:rFonts w:ascii="Times New Roman"/>
                <w:b w:val="false"/>
                <w:i w:val="false"/>
                <w:color w:val="000000"/>
                <w:sz w:val="20"/>
              </w:rPr>
              <w:t>Медицинская этика и коммуникативные навыки</w:t>
            </w:r>
          </w:p>
          <w:bookmarkEnd w:id="1974"/>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65" w:id="1975"/>
          <w:p>
            <w:pPr>
              <w:spacing w:after="20"/>
              <w:ind w:left="20"/>
              <w:jc w:val="both"/>
            </w:pPr>
            <w:r>
              <w:rPr>
                <w:rFonts w:ascii="Times New Roman"/>
                <w:b w:val="false"/>
                <w:i w:val="false"/>
                <w:color w:val="000000"/>
                <w:sz w:val="20"/>
              </w:rPr>
              <w:t>
</w:t>
            </w:r>
            <w:r>
              <w:rPr>
                <w:rFonts w:ascii="Times New Roman"/>
                <w:b w:val="false"/>
                <w:i w:val="false"/>
                <w:color w:val="000000"/>
                <w:sz w:val="20"/>
              </w:rPr>
              <w:t>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bookmarkEnd w:id="1975"/>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67" w:id="1976"/>
          <w:p>
            <w:pPr>
              <w:spacing w:after="20"/>
              <w:ind w:left="20"/>
              <w:jc w:val="both"/>
            </w:pPr>
            <w:r>
              <w:rPr>
                <w:rFonts w:ascii="Times New Roman"/>
                <w:b w:val="false"/>
                <w:i w:val="false"/>
                <w:color w:val="000000"/>
                <w:sz w:val="20"/>
              </w:rPr>
              <w:t>
</w:t>
            </w:r>
            <w:r>
              <w:rPr>
                <w:rFonts w:ascii="Times New Roman"/>
                <w:b w:val="false"/>
                <w:i w:val="false"/>
                <w:color w:val="000000"/>
                <w:sz w:val="20"/>
              </w:rPr>
              <w:t>Итоговый контроль</w:t>
            </w:r>
          </w:p>
          <w:bookmarkEnd w:id="1976"/>
        </w:tc>
      </w:tr>
    </w:tbl>
    <w:bookmarkStart w:name="z10269" w:id="1977"/>
    <w:p>
      <w:pPr>
        <w:spacing w:after="0"/>
        <w:ind w:left="0"/>
        <w:jc w:val="both"/>
      </w:pPr>
      <w:r>
        <w:rPr>
          <w:rFonts w:ascii="Times New Roman"/>
          <w:b w:val="false"/>
          <w:i w:val="false"/>
          <w:color w:val="000000"/>
          <w:sz w:val="28"/>
        </w:rPr>
        <w:t>
      Используемые сокращения:</w:t>
      </w:r>
    </w:p>
    <w:bookmarkEnd w:id="1977"/>
    <w:bookmarkStart w:name="z10270" w:id="1978"/>
    <w:p>
      <w:pPr>
        <w:spacing w:after="0"/>
        <w:ind w:left="0"/>
        <w:jc w:val="both"/>
      </w:pPr>
      <w:r>
        <w:rPr>
          <w:rFonts w:ascii="Times New Roman"/>
          <w:b w:val="false"/>
          <w:i w:val="false"/>
          <w:color w:val="000000"/>
          <w:sz w:val="28"/>
        </w:rPr>
        <w:t>
      БД – базовые дисциплины;</w:t>
      </w:r>
    </w:p>
    <w:bookmarkEnd w:id="1978"/>
    <w:bookmarkStart w:name="z10271" w:id="1979"/>
    <w:p>
      <w:pPr>
        <w:spacing w:after="0"/>
        <w:ind w:left="0"/>
        <w:jc w:val="both"/>
      </w:pPr>
      <w:r>
        <w:rPr>
          <w:rFonts w:ascii="Times New Roman"/>
          <w:b w:val="false"/>
          <w:i w:val="false"/>
          <w:color w:val="000000"/>
          <w:sz w:val="28"/>
        </w:rPr>
        <w:t>
      БДО – базовые дисциплины обязательные;</w:t>
      </w:r>
    </w:p>
    <w:bookmarkEnd w:id="1979"/>
    <w:bookmarkStart w:name="z10272" w:id="1980"/>
    <w:p>
      <w:pPr>
        <w:spacing w:after="0"/>
        <w:ind w:left="0"/>
        <w:jc w:val="both"/>
      </w:pPr>
      <w:r>
        <w:rPr>
          <w:rFonts w:ascii="Times New Roman"/>
          <w:b w:val="false"/>
          <w:i w:val="false"/>
          <w:color w:val="000000"/>
          <w:sz w:val="28"/>
        </w:rPr>
        <w:t>
      ПД – профилирприложениеующие дисциплины;</w:t>
      </w:r>
    </w:p>
    <w:bookmarkEnd w:id="1980"/>
    <w:bookmarkStart w:name="z10273" w:id="1981"/>
    <w:p>
      <w:pPr>
        <w:spacing w:after="0"/>
        <w:ind w:left="0"/>
        <w:jc w:val="both"/>
      </w:pPr>
      <w:r>
        <w:rPr>
          <w:rFonts w:ascii="Times New Roman"/>
          <w:b w:val="false"/>
          <w:i w:val="false"/>
          <w:color w:val="000000"/>
          <w:sz w:val="28"/>
        </w:rPr>
        <w:t>
      ПДО – профилирующие дисциплины обязательные;</w:t>
      </w:r>
    </w:p>
    <w:bookmarkEnd w:id="1981"/>
    <w:bookmarkStart w:name="z10274" w:id="1982"/>
    <w:p>
      <w:pPr>
        <w:spacing w:after="0"/>
        <w:ind w:left="0"/>
        <w:jc w:val="both"/>
      </w:pPr>
      <w:r>
        <w:rPr>
          <w:rFonts w:ascii="Times New Roman"/>
          <w:b w:val="false"/>
          <w:i w:val="false"/>
          <w:color w:val="000000"/>
          <w:sz w:val="28"/>
        </w:rPr>
        <w:t>
      ПДВ – профилирующие дисциплины по выбору;</w:t>
      </w:r>
    </w:p>
    <w:bookmarkEnd w:id="1982"/>
    <w:bookmarkStart w:name="z10275" w:id="1983"/>
    <w:p>
      <w:pPr>
        <w:spacing w:after="0"/>
        <w:ind w:left="0"/>
        <w:jc w:val="both"/>
      </w:pPr>
      <w:r>
        <w:rPr>
          <w:rFonts w:ascii="Times New Roman"/>
          <w:b w:val="false"/>
          <w:i w:val="false"/>
          <w:color w:val="000000"/>
          <w:sz w:val="28"/>
        </w:rPr>
        <w:t>
      ИК – итоговый контроль.</w:t>
      </w:r>
    </w:p>
    <w:bookmarkEnd w:id="19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Типовой программе</w:t>
            </w:r>
            <w:r>
              <w:br/>
            </w:r>
            <w:r>
              <w:rPr>
                <w:rFonts w:ascii="Times New Roman"/>
                <w:b w:val="false"/>
                <w:i w:val="false"/>
                <w:color w:val="000000"/>
                <w:sz w:val="20"/>
              </w:rPr>
              <w:t>повышения квалификации</w:t>
            </w:r>
            <w:r>
              <w:br/>
            </w:r>
            <w:r>
              <w:rPr>
                <w:rFonts w:ascii="Times New Roman"/>
                <w:b w:val="false"/>
                <w:i w:val="false"/>
                <w:color w:val="000000"/>
                <w:sz w:val="20"/>
              </w:rPr>
              <w:t>и переподготовки медицинских</w:t>
            </w:r>
            <w:r>
              <w:br/>
            </w:r>
            <w:r>
              <w:rPr>
                <w:rFonts w:ascii="Times New Roman"/>
                <w:b w:val="false"/>
                <w:i w:val="false"/>
                <w:color w:val="000000"/>
                <w:sz w:val="20"/>
              </w:rPr>
              <w:t>и фармацевтических кадров</w:t>
            </w:r>
          </w:p>
        </w:tc>
      </w:tr>
    </w:tbl>
    <w:p>
      <w:pPr>
        <w:spacing w:after="0"/>
        <w:ind w:left="0"/>
        <w:jc w:val="both"/>
      </w:pPr>
      <w:r>
        <w:rPr>
          <w:rFonts w:ascii="Times New Roman"/>
          <w:b w:val="false"/>
          <w:i w:val="false"/>
          <w:color w:val="ff0000"/>
          <w:sz w:val="28"/>
        </w:rPr>
        <w:t xml:space="preserve">
      Сноска. Приложение 11 в редакции приказа Министра здравоохранения РК от 11.10.2018 </w:t>
      </w:r>
      <w:r>
        <w:rPr>
          <w:rFonts w:ascii="Times New Roman"/>
          <w:b w:val="false"/>
          <w:i w:val="false"/>
          <w:color w:val="ff0000"/>
          <w:sz w:val="28"/>
        </w:rPr>
        <w:t>№ ҚР ДСМ-26</w:t>
      </w:r>
      <w:r>
        <w:rPr>
          <w:rFonts w:ascii="Times New Roman"/>
          <w:b w:val="false"/>
          <w:i w:val="false"/>
          <w:color w:val="ff0000"/>
          <w:sz w:val="28"/>
        </w:rPr>
        <w:t xml:space="preserve"> (вводится в действие после дня его первого официального опубликования).</w:t>
      </w:r>
    </w:p>
    <w:bookmarkStart w:name="z2213" w:id="1984"/>
    <w:p>
      <w:pPr>
        <w:spacing w:after="0"/>
        <w:ind w:left="0"/>
        <w:jc w:val="left"/>
      </w:pPr>
      <w:r>
        <w:rPr>
          <w:rFonts w:ascii="Times New Roman"/>
          <w:b/>
          <w:i w:val="false"/>
          <w:color w:val="000000"/>
        </w:rPr>
        <w:t xml:space="preserve">  Типовые учебные планы и содержание образовательной программы по специальности "Эндокринология (взрослая)"</w:t>
      </w:r>
    </w:p>
    <w:bookmarkEnd w:id="1984"/>
    <w:p>
      <w:pPr>
        <w:spacing w:after="0"/>
        <w:ind w:left="0"/>
        <w:jc w:val="both"/>
      </w:pPr>
      <w:r>
        <w:rPr>
          <w:rFonts w:ascii="Times New Roman"/>
          <w:b w:val="false"/>
          <w:i w:val="false"/>
          <w:color w:val="000000"/>
          <w:sz w:val="28"/>
        </w:rPr>
        <w:t>
      1. Типовые учебные планы циклов переподготовки по специальности "Эндокринология (взрослая)"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формирования здорового образа жизни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медицины катастроф)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Эндокринология в стационаре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Амбулаторно-поликлиническая эндокринология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в том числе часы на итоговый контроль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доказательной медицины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 Вирус иммунодефицита человека (далее – ВИЧ-инфекция)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Примечания:</w:t>
      </w:r>
    </w:p>
    <w:p>
      <w:pPr>
        <w:spacing w:after="0"/>
        <w:ind w:left="0"/>
        <w:jc w:val="both"/>
      </w:pPr>
      <w:r>
        <w:rPr>
          <w:rFonts w:ascii="Times New Roman"/>
          <w:b w:val="false"/>
          <w:i w:val="false"/>
          <w:color w:val="000000"/>
          <w:sz w:val="28"/>
        </w:rPr>
        <w:t>
      * Для специалистов, не имеющих переподготовки по эндокринологии;</w:t>
      </w:r>
    </w:p>
    <w:p>
      <w:pPr>
        <w:spacing w:after="0"/>
        <w:ind w:left="0"/>
        <w:jc w:val="both"/>
      </w:pPr>
      <w:r>
        <w:rPr>
          <w:rFonts w:ascii="Times New Roman"/>
          <w:b w:val="false"/>
          <w:i w:val="false"/>
          <w:color w:val="000000"/>
          <w:sz w:val="28"/>
        </w:rPr>
        <w:t>
      ** Для специалистов, имеющих переподготовку по детской эндокринологии.</w:t>
      </w:r>
    </w:p>
    <w:p>
      <w:pPr>
        <w:spacing w:after="0"/>
        <w:ind w:left="0"/>
        <w:jc w:val="both"/>
      </w:pPr>
      <w:r>
        <w:rPr>
          <w:rFonts w:ascii="Times New Roman"/>
          <w:b w:val="false"/>
          <w:i w:val="false"/>
          <w:color w:val="000000"/>
          <w:sz w:val="28"/>
        </w:rPr>
        <w:t>
      2. Типовые учебные планы циклов повышения квалификации по специальности "Эндокринология (взрослая)"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18/⅓</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формирования здорового образа жизни, медицины катастроф)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ПД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вопросы эндокринологии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Типовой учебный план сертификационного цикла повышения квалификации (для высшей и первой категории) по специальности "Эндокринология (взрослая)"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Инновационные технологии в эндокринологии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Примечание: *в том числе часы на итоговый контроль</w:t>
      </w:r>
    </w:p>
    <w:p>
      <w:pPr>
        <w:spacing w:after="0"/>
        <w:ind w:left="0"/>
        <w:jc w:val="both"/>
      </w:pPr>
      <w:r>
        <w:rPr>
          <w:rFonts w:ascii="Times New Roman"/>
          <w:b w:val="false"/>
          <w:i w:val="false"/>
          <w:color w:val="000000"/>
          <w:sz w:val="28"/>
        </w:rPr>
        <w:t>
      4. Типовой учебный план сертификационного цикла повышения квалификации (для второй категории) по специальности "Эндокринология (взрослая)"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методы диагностики и лечения заболеваний, встречающихся в повседневной практике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Примечание: * в том числе часы на итоговый контроль</w:t>
      </w:r>
    </w:p>
    <w:p>
      <w:pPr>
        <w:spacing w:after="0"/>
        <w:ind w:left="0"/>
        <w:jc w:val="both"/>
      </w:pPr>
      <w:r>
        <w:rPr>
          <w:rFonts w:ascii="Times New Roman"/>
          <w:b w:val="false"/>
          <w:i w:val="false"/>
          <w:color w:val="000000"/>
          <w:sz w:val="28"/>
        </w:rPr>
        <w:t>
      5. Содержание образовательной программы переподготовки по специальности "Эндокринология (взрослая)"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Эндокринология в стационаре</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 и гистофизиология эндокринных желез. Клинические и лабораторно-клинические методы исследования эндокринных желез. Этиология, эпидемиология, патогенез, клинические проявления заболеваний островкового аппарата поджелудочной железы, паращитовидных желез, щитовидной железы, гипоталамо-гипофизарной системы, надпочечников, половых желез, APUD системы. Алгоритм диагностики, дифференциальной диагностики, клинические протокола лечения и профилактики эндокринных заболеваний. Особенности ведения пациентов на фоне инсулиновых помп, применение суточных мониторинговых систем определения гликемии. Обучающие образовательные программы больных с эндокринной патологией ("Школа диабета"). Значение диетотерапии. Доказательная медицина в эндокринологии. Эндокринные аспекты при беременности и нарушении фертильности. Особенности диагностики и лечения полиэндокринных синдромов, синдромов множественной эндокринной неоплазии. Метаболический синдром. Алгоритм диагностики, дифференциальной диагностики, клинические протокола лечения и профилактики.</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Амбулаторно-поликлиническая эндокринология</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сбора анамнеза и заполнения истории болезни. Особенности физикального осмотра по органам и системам. Клиническая лабораторная диагностика. Экспертиза трудоспособности.</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(далее – СЛР) – Advanced Cardiac Life Support (Адвенсед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доказательной медицины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доказательную медицину. Виды вмешательств. Виды исследований. Дизайн исследований. Рандомизированное контролируемое исследование. "Золотой стандарт". Иерархия научных данных по степени доказательности. Формулирование клинической проблемы. Стратегия поиска медицинской информации в базах данных. Медицинские базы данных в интернете Medline (Медлайн), Cochrane (Кочрейн), PubMed (Пабмед). Систематический обзор. Мета-анализ. Критическая оценка медицинской информации на основе доказательной медицины. Таблицы доказательств для различных типов исследований. Разбор статей по таблицам доказательств.</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 ВИЧ-инфекция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принципы системы организационных, профилактических и противоэпидемических мероприятий, направленных на предупреждение возникновения и распространения инфекционных заболеваний в объектах здравоохранения. Организация комиссии инфекционного контроля (далее – КИК). Эпидемиологический анализ внутрибольничной инфекции (далее – ВБИ). Возбудители ВБИ, антибиотикорезистентность. Микробиологическое обеспечение инфекционного контроля. Дезинфекция, ее виды и задачи для профилактики ВБИ. Организация стационарной и амбулаторной помощи больным с ВИЧ-инфекцией. Профилактика ВИЧ-инфекции. Консультирование до и после тестирования на ВИЧ. Лабораторная диагностика ВИЧ-инфекции. Клиника ВИЧ-инфекции, вторичные заболевания. Основные принципы лечения ВИЧ-инфекции.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bl>
    <w:p>
      <w:pPr>
        <w:spacing w:after="0"/>
        <w:ind w:left="0"/>
        <w:jc w:val="both"/>
      </w:pPr>
      <w:r>
        <w:rPr>
          <w:rFonts w:ascii="Times New Roman"/>
          <w:b w:val="false"/>
          <w:i w:val="false"/>
          <w:color w:val="000000"/>
          <w:sz w:val="28"/>
        </w:rPr>
        <w:t>
      6. Содержание образовательной программы повышения квалификации (4 недели) по специальности "Эндокринология (взрослая)"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эндокринологии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данные об этиопатогенезе, клинике, диагностике и дифференциальной диагностике, методах лечения, профилактике, неотложной помощи при заболеваниях эндокринной системыс современных позиций, на основах доказательной медицины, включая международные программы и протокола.</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bl>
    <w:bookmarkStart w:name="z757" w:id="1985"/>
    <w:p>
      <w:pPr>
        <w:spacing w:after="0"/>
        <w:ind w:left="0"/>
        <w:jc w:val="both"/>
      </w:pPr>
      <w:r>
        <w:rPr>
          <w:rFonts w:ascii="Times New Roman"/>
          <w:b w:val="false"/>
          <w:i w:val="false"/>
          <w:color w:val="000000"/>
          <w:sz w:val="28"/>
        </w:rPr>
        <w:t>
      7. Содержание образовательной программы сертификационного цикла повышения квалификации (для высшей и первой категории) по специальности "Эндокринология (взрослая)"</w:t>
      </w:r>
    </w:p>
    <w:bookmarkEnd w:id="19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Инновационные технологии в эндокринологии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Инновационные технологии в диагностике и лечении эндокринных заболеваний.</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758" w:id="1986"/>
    <w:p>
      <w:pPr>
        <w:spacing w:after="0"/>
        <w:ind w:left="0"/>
        <w:jc w:val="both"/>
      </w:pPr>
      <w:r>
        <w:rPr>
          <w:rFonts w:ascii="Times New Roman"/>
          <w:b w:val="false"/>
          <w:i w:val="false"/>
          <w:color w:val="000000"/>
          <w:sz w:val="28"/>
        </w:rPr>
        <w:t>
      8. Содержание образовательной программы сертификационного цикла повышения квалификации (для второй категории) по специальности "Эндокринология (взрослая)"</w:t>
      </w:r>
    </w:p>
    <w:bookmarkEnd w:id="19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методы диагностики и лечения заболеваний, встречающихся в повседневной практике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Этиопатогенез, клиника, диагностика, дифференциальная диагностика, методы лечения, профилактика и неотложная помощь при эндокринных заболеваниях с современных позиций, на основах доказательной медицины, включая международные программы и протокола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759" w:id="1987"/>
    <w:p>
      <w:pPr>
        <w:spacing w:after="0"/>
        <w:ind w:left="0"/>
        <w:jc w:val="both"/>
      </w:pPr>
      <w:r>
        <w:rPr>
          <w:rFonts w:ascii="Times New Roman"/>
          <w:b w:val="false"/>
          <w:i w:val="false"/>
          <w:color w:val="000000"/>
          <w:sz w:val="28"/>
        </w:rPr>
        <w:t>
      Используемые сокращения:</w:t>
      </w:r>
    </w:p>
    <w:bookmarkEnd w:id="1987"/>
    <w:bookmarkStart w:name="z760" w:id="1988"/>
    <w:p>
      <w:pPr>
        <w:spacing w:after="0"/>
        <w:ind w:left="0"/>
        <w:jc w:val="both"/>
      </w:pPr>
      <w:r>
        <w:rPr>
          <w:rFonts w:ascii="Times New Roman"/>
          <w:b w:val="false"/>
          <w:i w:val="false"/>
          <w:color w:val="000000"/>
          <w:sz w:val="28"/>
        </w:rPr>
        <w:t>
      БД – базовые дисциплины;</w:t>
      </w:r>
    </w:p>
    <w:bookmarkEnd w:id="1988"/>
    <w:bookmarkStart w:name="z761" w:id="1989"/>
    <w:p>
      <w:pPr>
        <w:spacing w:after="0"/>
        <w:ind w:left="0"/>
        <w:jc w:val="both"/>
      </w:pPr>
      <w:r>
        <w:rPr>
          <w:rFonts w:ascii="Times New Roman"/>
          <w:b w:val="false"/>
          <w:i w:val="false"/>
          <w:color w:val="000000"/>
          <w:sz w:val="28"/>
        </w:rPr>
        <w:t>
      БДО – базовые дисциплины обязательные;</w:t>
      </w:r>
    </w:p>
    <w:bookmarkEnd w:id="1989"/>
    <w:bookmarkStart w:name="z762" w:id="1990"/>
    <w:p>
      <w:pPr>
        <w:spacing w:after="0"/>
        <w:ind w:left="0"/>
        <w:jc w:val="both"/>
      </w:pPr>
      <w:r>
        <w:rPr>
          <w:rFonts w:ascii="Times New Roman"/>
          <w:b w:val="false"/>
          <w:i w:val="false"/>
          <w:color w:val="000000"/>
          <w:sz w:val="28"/>
        </w:rPr>
        <w:t>
      ПД – профилирующие дисциплины;</w:t>
      </w:r>
    </w:p>
    <w:bookmarkEnd w:id="1990"/>
    <w:bookmarkStart w:name="z763" w:id="1991"/>
    <w:p>
      <w:pPr>
        <w:spacing w:after="0"/>
        <w:ind w:left="0"/>
        <w:jc w:val="both"/>
      </w:pPr>
      <w:r>
        <w:rPr>
          <w:rFonts w:ascii="Times New Roman"/>
          <w:b w:val="false"/>
          <w:i w:val="false"/>
          <w:color w:val="000000"/>
          <w:sz w:val="28"/>
        </w:rPr>
        <w:t>
      ПДО – профилирующие дисциплины обязательные;</w:t>
      </w:r>
    </w:p>
    <w:bookmarkEnd w:id="1991"/>
    <w:bookmarkStart w:name="z764" w:id="1992"/>
    <w:p>
      <w:pPr>
        <w:spacing w:after="0"/>
        <w:ind w:left="0"/>
        <w:jc w:val="both"/>
      </w:pPr>
      <w:r>
        <w:rPr>
          <w:rFonts w:ascii="Times New Roman"/>
          <w:b w:val="false"/>
          <w:i w:val="false"/>
          <w:color w:val="000000"/>
          <w:sz w:val="28"/>
        </w:rPr>
        <w:t>
      ПДВ – профилирующие дисциплины по выбору;</w:t>
      </w:r>
    </w:p>
    <w:bookmarkEnd w:id="1992"/>
    <w:p>
      <w:pPr>
        <w:spacing w:after="0"/>
        <w:ind w:left="0"/>
        <w:jc w:val="both"/>
      </w:pPr>
      <w:r>
        <w:rPr>
          <w:rFonts w:ascii="Times New Roman"/>
          <w:b w:val="false"/>
          <w:i w:val="false"/>
          <w:color w:val="000000"/>
          <w:sz w:val="28"/>
        </w:rPr>
        <w:t>
      ИК – итоговый контроль.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11-1</w:t>
            </w:r>
            <w:r>
              <w:br/>
            </w:r>
            <w:r>
              <w:rPr>
                <w:rFonts w:ascii="Times New Roman"/>
                <w:b w:val="false"/>
                <w:i w:val="false"/>
                <w:color w:val="000000"/>
                <w:sz w:val="20"/>
              </w:rPr>
              <w:t>к Типовой программе</w:t>
            </w:r>
            <w:r>
              <w:br/>
            </w:r>
            <w:r>
              <w:rPr>
                <w:rFonts w:ascii="Times New Roman"/>
                <w:b w:val="false"/>
                <w:i w:val="false"/>
                <w:color w:val="000000"/>
                <w:sz w:val="20"/>
              </w:rPr>
              <w:t>повышения квалификации</w:t>
            </w:r>
            <w:r>
              <w:br/>
            </w:r>
            <w:r>
              <w:rPr>
                <w:rFonts w:ascii="Times New Roman"/>
                <w:b w:val="false"/>
                <w:i w:val="false"/>
                <w:color w:val="000000"/>
                <w:sz w:val="20"/>
              </w:rPr>
              <w:t>и переподготовки медицинских</w:t>
            </w:r>
            <w:r>
              <w:br/>
            </w:r>
            <w:r>
              <w:rPr>
                <w:rFonts w:ascii="Times New Roman"/>
                <w:b w:val="false"/>
                <w:i w:val="false"/>
                <w:color w:val="000000"/>
                <w:sz w:val="20"/>
              </w:rPr>
              <w:t>и фармацевтических кадров</w:t>
            </w:r>
          </w:p>
        </w:tc>
      </w:tr>
    </w:tbl>
    <w:p>
      <w:pPr>
        <w:spacing w:after="0"/>
        <w:ind w:left="0"/>
        <w:jc w:val="both"/>
      </w:pPr>
      <w:r>
        <w:rPr>
          <w:rFonts w:ascii="Times New Roman"/>
          <w:b w:val="false"/>
          <w:i w:val="false"/>
          <w:color w:val="ff0000"/>
          <w:sz w:val="28"/>
        </w:rPr>
        <w:t xml:space="preserve">
      Сноска. Типовая программа дополнена приложением 11-1 в соответствии с приказом Министра здравоохранения РК от 11.10.2018 </w:t>
      </w:r>
      <w:r>
        <w:rPr>
          <w:rFonts w:ascii="Times New Roman"/>
          <w:b w:val="false"/>
          <w:i w:val="false"/>
          <w:color w:val="ff0000"/>
          <w:sz w:val="28"/>
        </w:rPr>
        <w:t>№ ҚР ДСМ-26</w:t>
      </w:r>
      <w:r>
        <w:rPr>
          <w:rFonts w:ascii="Times New Roman"/>
          <w:b w:val="false"/>
          <w:i w:val="false"/>
          <w:color w:val="ff0000"/>
          <w:sz w:val="28"/>
        </w:rPr>
        <w:t xml:space="preserve"> (вводится в действие после дня его первого официального опубликования).</w:t>
      </w:r>
    </w:p>
    <w:bookmarkStart w:name="z10277" w:id="1993"/>
    <w:p>
      <w:pPr>
        <w:spacing w:after="0"/>
        <w:ind w:left="0"/>
        <w:jc w:val="left"/>
      </w:pPr>
      <w:r>
        <w:rPr>
          <w:rFonts w:ascii="Times New Roman"/>
          <w:b/>
          <w:i w:val="false"/>
          <w:color w:val="000000"/>
        </w:rPr>
        <w:t xml:space="preserve"> Типовые учебные планы и содержание образовательной программы по специальности "Эндокринология (детская)"</w:t>
      </w:r>
    </w:p>
    <w:bookmarkEnd w:id="1993"/>
    <w:bookmarkStart w:name="z10278" w:id="1994"/>
    <w:p>
      <w:pPr>
        <w:spacing w:after="0"/>
        <w:ind w:left="0"/>
        <w:jc w:val="both"/>
      </w:pPr>
      <w:r>
        <w:rPr>
          <w:rFonts w:ascii="Times New Roman"/>
          <w:b w:val="false"/>
          <w:i w:val="false"/>
          <w:color w:val="000000"/>
          <w:sz w:val="28"/>
        </w:rPr>
        <w:t>
      1. Типовые учебные планы циклов переподготовки по специальности "Эндокринология (детская)"</w:t>
      </w:r>
    </w:p>
    <w:bookmarkEnd w:id="19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79" w:id="1995"/>
          <w:p>
            <w:pPr>
              <w:spacing w:after="20"/>
              <w:ind w:left="20"/>
              <w:jc w:val="both"/>
            </w:pPr>
            <w:r>
              <w:rPr>
                <w:rFonts w:ascii="Times New Roman"/>
                <w:b w:val="false"/>
                <w:i w:val="false"/>
                <w:color w:val="000000"/>
                <w:sz w:val="20"/>
              </w:rPr>
              <w:t>
</w:t>
            </w:r>
            <w:r>
              <w:rPr>
                <w:rFonts w:ascii="Times New Roman"/>
                <w:b w:val="false"/>
                <w:i w:val="false"/>
                <w:color w:val="000000"/>
                <w:sz w:val="20"/>
              </w:rPr>
              <w:t>Код дисциплины</w:t>
            </w:r>
          </w:p>
          <w:bookmarkEnd w:id="199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85" w:id="1996"/>
          <w:p>
            <w:pPr>
              <w:spacing w:after="20"/>
              <w:ind w:left="20"/>
              <w:jc w:val="both"/>
            </w:pPr>
            <w:r>
              <w:rPr>
                <w:rFonts w:ascii="Times New Roman"/>
                <w:b w:val="false"/>
                <w:i w:val="false"/>
                <w:color w:val="000000"/>
                <w:sz w:val="20"/>
              </w:rPr>
              <w:t>
</w:t>
            </w:r>
            <w:r>
              <w:rPr>
                <w:rFonts w:ascii="Times New Roman"/>
                <w:b w:val="false"/>
                <w:i w:val="false"/>
                <w:color w:val="000000"/>
                <w:sz w:val="20"/>
              </w:rPr>
              <w:t>БД</w:t>
            </w:r>
          </w:p>
          <w:bookmarkEnd w:id="199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91" w:id="1997"/>
          <w:p>
            <w:pPr>
              <w:spacing w:after="20"/>
              <w:ind w:left="20"/>
              <w:jc w:val="both"/>
            </w:pPr>
            <w:r>
              <w:rPr>
                <w:rFonts w:ascii="Times New Roman"/>
                <w:b w:val="false"/>
                <w:i w:val="false"/>
                <w:color w:val="000000"/>
                <w:sz w:val="20"/>
              </w:rPr>
              <w:t>
</w:t>
            </w:r>
            <w:r>
              <w:rPr>
                <w:rFonts w:ascii="Times New Roman"/>
                <w:b w:val="false"/>
                <w:i w:val="false"/>
                <w:color w:val="000000"/>
                <w:sz w:val="20"/>
              </w:rPr>
              <w:t>БДО 01</w:t>
            </w:r>
          </w:p>
          <w:bookmarkEnd w:id="199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формирования здорового образа жизни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97" w:id="1998"/>
          <w:p>
            <w:pPr>
              <w:spacing w:after="20"/>
              <w:ind w:left="20"/>
              <w:jc w:val="both"/>
            </w:pPr>
            <w:r>
              <w:rPr>
                <w:rFonts w:ascii="Times New Roman"/>
                <w:b w:val="false"/>
                <w:i w:val="false"/>
                <w:color w:val="000000"/>
                <w:sz w:val="20"/>
              </w:rPr>
              <w:t>
</w:t>
            </w:r>
            <w:r>
              <w:rPr>
                <w:rFonts w:ascii="Times New Roman"/>
                <w:b w:val="false"/>
                <w:i w:val="false"/>
                <w:color w:val="000000"/>
                <w:sz w:val="20"/>
              </w:rPr>
              <w:t>БДО 02</w:t>
            </w:r>
          </w:p>
          <w:bookmarkEnd w:id="199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03" w:id="1999"/>
          <w:p>
            <w:pPr>
              <w:spacing w:after="20"/>
              <w:ind w:left="20"/>
              <w:jc w:val="both"/>
            </w:pPr>
            <w:r>
              <w:rPr>
                <w:rFonts w:ascii="Times New Roman"/>
                <w:b w:val="false"/>
                <w:i w:val="false"/>
                <w:color w:val="000000"/>
                <w:sz w:val="20"/>
              </w:rPr>
              <w:t>
</w:t>
            </w:r>
            <w:r>
              <w:rPr>
                <w:rFonts w:ascii="Times New Roman"/>
                <w:b w:val="false"/>
                <w:i w:val="false"/>
                <w:color w:val="000000"/>
                <w:sz w:val="20"/>
              </w:rPr>
              <w:t>БДО 03</w:t>
            </w:r>
          </w:p>
          <w:bookmarkEnd w:id="199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09" w:id="2000"/>
          <w:p>
            <w:pPr>
              <w:spacing w:after="20"/>
              <w:ind w:left="20"/>
              <w:jc w:val="both"/>
            </w:pPr>
            <w:r>
              <w:rPr>
                <w:rFonts w:ascii="Times New Roman"/>
                <w:b w:val="false"/>
                <w:i w:val="false"/>
                <w:color w:val="000000"/>
                <w:sz w:val="20"/>
              </w:rPr>
              <w:t>
</w:t>
            </w:r>
            <w:r>
              <w:rPr>
                <w:rFonts w:ascii="Times New Roman"/>
                <w:b w:val="false"/>
                <w:i w:val="false"/>
                <w:color w:val="000000"/>
                <w:sz w:val="20"/>
              </w:rPr>
              <w:t>БДО 04</w:t>
            </w:r>
          </w:p>
          <w:bookmarkEnd w:id="200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медицины катастроф)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15" w:id="2001"/>
          <w:p>
            <w:pPr>
              <w:spacing w:after="20"/>
              <w:ind w:left="20"/>
              <w:jc w:val="both"/>
            </w:pPr>
            <w:r>
              <w:rPr>
                <w:rFonts w:ascii="Times New Roman"/>
                <w:b w:val="false"/>
                <w:i w:val="false"/>
                <w:color w:val="000000"/>
                <w:sz w:val="20"/>
              </w:rPr>
              <w:t>
</w:t>
            </w:r>
            <w:r>
              <w:rPr>
                <w:rFonts w:ascii="Times New Roman"/>
                <w:b w:val="false"/>
                <w:i w:val="false"/>
                <w:color w:val="000000"/>
                <w:sz w:val="20"/>
              </w:rPr>
              <w:t>ПД</w:t>
            </w:r>
          </w:p>
          <w:bookmarkEnd w:id="200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21" w:id="2002"/>
          <w:p>
            <w:pPr>
              <w:spacing w:after="20"/>
              <w:ind w:left="20"/>
              <w:jc w:val="both"/>
            </w:pPr>
            <w:r>
              <w:rPr>
                <w:rFonts w:ascii="Times New Roman"/>
                <w:b w:val="false"/>
                <w:i w:val="false"/>
                <w:color w:val="000000"/>
                <w:sz w:val="20"/>
              </w:rPr>
              <w:t>
</w:t>
            </w:r>
            <w:r>
              <w:rPr>
                <w:rFonts w:ascii="Times New Roman"/>
                <w:b w:val="false"/>
                <w:i w:val="false"/>
                <w:color w:val="000000"/>
                <w:sz w:val="20"/>
              </w:rPr>
              <w:t>ПДО</w:t>
            </w:r>
          </w:p>
          <w:bookmarkEnd w:id="200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27" w:id="2003"/>
          <w:p>
            <w:pPr>
              <w:spacing w:after="20"/>
              <w:ind w:left="20"/>
              <w:jc w:val="both"/>
            </w:pPr>
            <w:r>
              <w:rPr>
                <w:rFonts w:ascii="Times New Roman"/>
                <w:b w:val="false"/>
                <w:i w:val="false"/>
                <w:color w:val="000000"/>
                <w:sz w:val="20"/>
              </w:rPr>
              <w:t>
</w:t>
            </w:r>
            <w:r>
              <w:rPr>
                <w:rFonts w:ascii="Times New Roman"/>
                <w:b w:val="false"/>
                <w:i w:val="false"/>
                <w:color w:val="000000"/>
                <w:sz w:val="20"/>
              </w:rPr>
              <w:t>ПДО 01</w:t>
            </w:r>
          </w:p>
          <w:bookmarkEnd w:id="200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Эндокринология детского возраста в стационаре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33" w:id="2004"/>
          <w:p>
            <w:pPr>
              <w:spacing w:after="20"/>
              <w:ind w:left="20"/>
              <w:jc w:val="both"/>
            </w:pPr>
            <w:r>
              <w:rPr>
                <w:rFonts w:ascii="Times New Roman"/>
                <w:b w:val="false"/>
                <w:i w:val="false"/>
                <w:color w:val="000000"/>
                <w:sz w:val="20"/>
              </w:rPr>
              <w:t>
</w:t>
            </w:r>
            <w:r>
              <w:rPr>
                <w:rFonts w:ascii="Times New Roman"/>
                <w:b w:val="false"/>
                <w:i w:val="false"/>
                <w:color w:val="000000"/>
                <w:sz w:val="20"/>
              </w:rPr>
              <w:t>ПДО 02</w:t>
            </w:r>
          </w:p>
          <w:bookmarkEnd w:id="200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Амбулаторно-поликлиническая эндокринология детского возраста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в том числе часы на итоговый контроль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39" w:id="2005"/>
          <w:p>
            <w:pPr>
              <w:spacing w:after="20"/>
              <w:ind w:left="20"/>
              <w:jc w:val="both"/>
            </w:pPr>
            <w:r>
              <w:rPr>
                <w:rFonts w:ascii="Times New Roman"/>
                <w:b w:val="false"/>
                <w:i w:val="false"/>
                <w:color w:val="000000"/>
                <w:sz w:val="20"/>
              </w:rPr>
              <w:t>
</w:t>
            </w:r>
            <w:r>
              <w:rPr>
                <w:rFonts w:ascii="Times New Roman"/>
                <w:b w:val="false"/>
                <w:i w:val="false"/>
                <w:color w:val="000000"/>
                <w:sz w:val="20"/>
              </w:rPr>
              <w:t>ПДО 03</w:t>
            </w:r>
          </w:p>
          <w:bookmarkEnd w:id="200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45" w:id="2006"/>
          <w:p>
            <w:pPr>
              <w:spacing w:after="20"/>
              <w:ind w:left="20"/>
              <w:jc w:val="both"/>
            </w:pPr>
            <w:r>
              <w:rPr>
                <w:rFonts w:ascii="Times New Roman"/>
                <w:b w:val="false"/>
                <w:i w:val="false"/>
                <w:color w:val="000000"/>
                <w:sz w:val="20"/>
              </w:rPr>
              <w:t>
</w:t>
            </w:r>
            <w:r>
              <w:rPr>
                <w:rFonts w:ascii="Times New Roman"/>
                <w:b w:val="false"/>
                <w:i w:val="false"/>
                <w:color w:val="000000"/>
                <w:sz w:val="20"/>
              </w:rPr>
              <w:t>ПДО 04</w:t>
            </w:r>
          </w:p>
          <w:bookmarkEnd w:id="200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доказательной медицины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51" w:id="2007"/>
          <w:p>
            <w:pPr>
              <w:spacing w:after="20"/>
              <w:ind w:left="20"/>
              <w:jc w:val="both"/>
            </w:pPr>
            <w:r>
              <w:rPr>
                <w:rFonts w:ascii="Times New Roman"/>
                <w:b w:val="false"/>
                <w:i w:val="false"/>
                <w:color w:val="000000"/>
                <w:sz w:val="20"/>
              </w:rPr>
              <w:t>
</w:t>
            </w:r>
            <w:r>
              <w:rPr>
                <w:rFonts w:ascii="Times New Roman"/>
                <w:b w:val="false"/>
                <w:i w:val="false"/>
                <w:color w:val="000000"/>
                <w:sz w:val="20"/>
              </w:rPr>
              <w:t>ПДО 05</w:t>
            </w:r>
          </w:p>
          <w:bookmarkEnd w:id="200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 Вирус иммунодефицита человека (далее – ВИЧ-инфекция)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57" w:id="2008"/>
          <w:p>
            <w:pPr>
              <w:spacing w:after="20"/>
              <w:ind w:left="20"/>
              <w:jc w:val="both"/>
            </w:pPr>
            <w:r>
              <w:rPr>
                <w:rFonts w:ascii="Times New Roman"/>
                <w:b w:val="false"/>
                <w:i w:val="false"/>
                <w:color w:val="000000"/>
                <w:sz w:val="20"/>
              </w:rPr>
              <w:t>
</w:t>
            </w:r>
            <w:r>
              <w:rPr>
                <w:rFonts w:ascii="Times New Roman"/>
                <w:b w:val="false"/>
                <w:i w:val="false"/>
                <w:color w:val="000000"/>
                <w:sz w:val="20"/>
              </w:rPr>
              <w:t>ПДВ</w:t>
            </w:r>
          </w:p>
          <w:bookmarkEnd w:id="200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63" w:id="2009"/>
          <w:p>
            <w:pPr>
              <w:spacing w:after="20"/>
              <w:ind w:left="20"/>
              <w:jc w:val="both"/>
            </w:pPr>
            <w:r>
              <w:rPr>
                <w:rFonts w:ascii="Times New Roman"/>
                <w:b w:val="false"/>
                <w:i w:val="false"/>
                <w:color w:val="000000"/>
                <w:sz w:val="20"/>
              </w:rPr>
              <w:t>
</w:t>
            </w:r>
            <w:r>
              <w:rPr>
                <w:rFonts w:ascii="Times New Roman"/>
                <w:b w:val="false"/>
                <w:i w:val="false"/>
                <w:color w:val="000000"/>
                <w:sz w:val="20"/>
              </w:rPr>
              <w:t>ИК</w:t>
            </w:r>
          </w:p>
          <w:bookmarkEnd w:id="200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375" w:id="2010"/>
    <w:p>
      <w:pPr>
        <w:spacing w:after="0"/>
        <w:ind w:left="0"/>
        <w:jc w:val="both"/>
      </w:pPr>
      <w:r>
        <w:rPr>
          <w:rFonts w:ascii="Times New Roman"/>
          <w:b w:val="false"/>
          <w:i w:val="false"/>
          <w:color w:val="000000"/>
          <w:sz w:val="28"/>
        </w:rPr>
        <w:t>
      Примечания:</w:t>
      </w:r>
    </w:p>
    <w:bookmarkEnd w:id="2010"/>
    <w:bookmarkStart w:name="z10376" w:id="2011"/>
    <w:p>
      <w:pPr>
        <w:spacing w:after="0"/>
        <w:ind w:left="0"/>
        <w:jc w:val="both"/>
      </w:pPr>
      <w:r>
        <w:rPr>
          <w:rFonts w:ascii="Times New Roman"/>
          <w:b w:val="false"/>
          <w:i w:val="false"/>
          <w:color w:val="000000"/>
          <w:sz w:val="28"/>
        </w:rPr>
        <w:t>
      *Для специалистов, не имеющих переподготовки по эндокринологии;</w:t>
      </w:r>
    </w:p>
    <w:bookmarkEnd w:id="2011"/>
    <w:bookmarkStart w:name="z10377" w:id="2012"/>
    <w:p>
      <w:pPr>
        <w:spacing w:after="0"/>
        <w:ind w:left="0"/>
        <w:jc w:val="both"/>
      </w:pPr>
      <w:r>
        <w:rPr>
          <w:rFonts w:ascii="Times New Roman"/>
          <w:b w:val="false"/>
          <w:i w:val="false"/>
          <w:color w:val="000000"/>
          <w:sz w:val="28"/>
        </w:rPr>
        <w:t>
      **Для специалистов, имеющих переподготовку по взрослой эндокринологии;</w:t>
      </w:r>
    </w:p>
    <w:bookmarkEnd w:id="2012"/>
    <w:bookmarkStart w:name="z10378" w:id="2013"/>
    <w:p>
      <w:pPr>
        <w:spacing w:after="0"/>
        <w:ind w:left="0"/>
        <w:jc w:val="both"/>
      </w:pPr>
      <w:r>
        <w:rPr>
          <w:rFonts w:ascii="Times New Roman"/>
          <w:b w:val="false"/>
          <w:i w:val="false"/>
          <w:color w:val="000000"/>
          <w:sz w:val="28"/>
        </w:rPr>
        <w:t>
      2. Типовые учебные планы циклов повышения квалификации по специальности "Эндокринология (детская)"</w:t>
      </w:r>
    </w:p>
    <w:bookmarkEnd w:id="20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79" w:id="2014"/>
          <w:p>
            <w:pPr>
              <w:spacing w:after="20"/>
              <w:ind w:left="20"/>
              <w:jc w:val="both"/>
            </w:pPr>
            <w:r>
              <w:rPr>
                <w:rFonts w:ascii="Times New Roman"/>
                <w:b w:val="false"/>
                <w:i w:val="false"/>
                <w:color w:val="000000"/>
                <w:sz w:val="20"/>
              </w:rPr>
              <w:t>
</w:t>
            </w:r>
            <w:r>
              <w:rPr>
                <w:rFonts w:ascii="Times New Roman"/>
                <w:b w:val="false"/>
                <w:i w:val="false"/>
                <w:color w:val="000000"/>
                <w:sz w:val="20"/>
              </w:rPr>
              <w:t>Код дисциплины</w:t>
            </w:r>
          </w:p>
          <w:bookmarkEnd w:id="201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87" w:id="2015"/>
          <w:p>
            <w:pPr>
              <w:spacing w:after="20"/>
              <w:ind w:left="20"/>
              <w:jc w:val="both"/>
            </w:pPr>
            <w:r>
              <w:rPr>
                <w:rFonts w:ascii="Times New Roman"/>
                <w:b w:val="false"/>
                <w:i w:val="false"/>
                <w:color w:val="000000"/>
                <w:sz w:val="20"/>
              </w:rPr>
              <w:t>
</w:t>
            </w:r>
            <w:r>
              <w:rPr>
                <w:rFonts w:ascii="Times New Roman"/>
                <w:b w:val="false"/>
                <w:i w:val="false"/>
                <w:color w:val="000000"/>
                <w:sz w:val="20"/>
              </w:rPr>
              <w:t>БД</w:t>
            </w:r>
          </w:p>
          <w:bookmarkEnd w:id="201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18/⅓</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95" w:id="2016"/>
          <w:p>
            <w:pPr>
              <w:spacing w:after="20"/>
              <w:ind w:left="20"/>
              <w:jc w:val="both"/>
            </w:pPr>
            <w:r>
              <w:rPr>
                <w:rFonts w:ascii="Times New Roman"/>
                <w:b w:val="false"/>
                <w:i w:val="false"/>
                <w:color w:val="000000"/>
                <w:sz w:val="20"/>
              </w:rPr>
              <w:t>
</w:t>
            </w:r>
            <w:r>
              <w:rPr>
                <w:rFonts w:ascii="Times New Roman"/>
                <w:b w:val="false"/>
                <w:i w:val="false"/>
                <w:color w:val="000000"/>
                <w:sz w:val="20"/>
              </w:rPr>
              <w:t>БДО 01</w:t>
            </w:r>
          </w:p>
          <w:bookmarkEnd w:id="201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формирования здорового образа жизни, медицины катастроф)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03" w:id="2017"/>
          <w:p>
            <w:pPr>
              <w:spacing w:after="20"/>
              <w:ind w:left="20"/>
              <w:jc w:val="both"/>
            </w:pPr>
            <w:r>
              <w:rPr>
                <w:rFonts w:ascii="Times New Roman"/>
                <w:b w:val="false"/>
                <w:i w:val="false"/>
                <w:color w:val="000000"/>
                <w:sz w:val="20"/>
              </w:rPr>
              <w:t>
</w:t>
            </w:r>
            <w:r>
              <w:rPr>
                <w:rFonts w:ascii="Times New Roman"/>
                <w:b w:val="false"/>
                <w:i w:val="false"/>
                <w:color w:val="000000"/>
                <w:sz w:val="20"/>
              </w:rPr>
              <w:t>БДО 02</w:t>
            </w:r>
          </w:p>
          <w:bookmarkEnd w:id="201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11" w:id="201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ПД </w:t>
            </w:r>
          </w:p>
          <w:bookmarkEnd w:id="201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19" w:id="2019"/>
          <w:p>
            <w:pPr>
              <w:spacing w:after="20"/>
              <w:ind w:left="20"/>
              <w:jc w:val="both"/>
            </w:pPr>
            <w:r>
              <w:rPr>
                <w:rFonts w:ascii="Times New Roman"/>
                <w:b w:val="false"/>
                <w:i w:val="false"/>
                <w:color w:val="000000"/>
                <w:sz w:val="20"/>
              </w:rPr>
              <w:t>
</w:t>
            </w:r>
            <w:r>
              <w:rPr>
                <w:rFonts w:ascii="Times New Roman"/>
                <w:b w:val="false"/>
                <w:i w:val="false"/>
                <w:color w:val="000000"/>
                <w:sz w:val="20"/>
              </w:rPr>
              <w:t>ПДО</w:t>
            </w:r>
          </w:p>
          <w:bookmarkEnd w:id="201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27" w:id="2020"/>
          <w:p>
            <w:pPr>
              <w:spacing w:after="20"/>
              <w:ind w:left="20"/>
              <w:jc w:val="both"/>
            </w:pPr>
            <w:r>
              <w:rPr>
                <w:rFonts w:ascii="Times New Roman"/>
                <w:b w:val="false"/>
                <w:i w:val="false"/>
                <w:color w:val="000000"/>
                <w:sz w:val="20"/>
              </w:rPr>
              <w:t>
</w:t>
            </w:r>
            <w:r>
              <w:rPr>
                <w:rFonts w:ascii="Times New Roman"/>
                <w:b w:val="false"/>
                <w:i w:val="false"/>
                <w:color w:val="000000"/>
                <w:sz w:val="20"/>
              </w:rPr>
              <w:t>ПДО 01</w:t>
            </w:r>
          </w:p>
          <w:bookmarkEnd w:id="202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вопросы эндокринологии детского возраста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35" w:id="2021"/>
          <w:p>
            <w:pPr>
              <w:spacing w:after="20"/>
              <w:ind w:left="20"/>
              <w:jc w:val="both"/>
            </w:pPr>
            <w:r>
              <w:rPr>
                <w:rFonts w:ascii="Times New Roman"/>
                <w:b w:val="false"/>
                <w:i w:val="false"/>
                <w:color w:val="000000"/>
                <w:sz w:val="20"/>
              </w:rPr>
              <w:t>
</w:t>
            </w:r>
            <w:r>
              <w:rPr>
                <w:rFonts w:ascii="Times New Roman"/>
                <w:b w:val="false"/>
                <w:i w:val="false"/>
                <w:color w:val="000000"/>
                <w:sz w:val="20"/>
              </w:rPr>
              <w:t>ПДО 02</w:t>
            </w:r>
          </w:p>
          <w:bookmarkEnd w:id="202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43" w:id="2022"/>
          <w:p>
            <w:pPr>
              <w:spacing w:after="20"/>
              <w:ind w:left="20"/>
              <w:jc w:val="both"/>
            </w:pPr>
            <w:r>
              <w:rPr>
                <w:rFonts w:ascii="Times New Roman"/>
                <w:b w:val="false"/>
                <w:i w:val="false"/>
                <w:color w:val="000000"/>
                <w:sz w:val="20"/>
              </w:rPr>
              <w:t>
</w:t>
            </w:r>
            <w:r>
              <w:rPr>
                <w:rFonts w:ascii="Times New Roman"/>
                <w:b w:val="false"/>
                <w:i w:val="false"/>
                <w:color w:val="000000"/>
                <w:sz w:val="20"/>
              </w:rPr>
              <w:t>ПДО 03</w:t>
            </w:r>
          </w:p>
          <w:bookmarkEnd w:id="202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51" w:id="2023"/>
          <w:p>
            <w:pPr>
              <w:spacing w:after="20"/>
              <w:ind w:left="20"/>
              <w:jc w:val="both"/>
            </w:pPr>
            <w:r>
              <w:rPr>
                <w:rFonts w:ascii="Times New Roman"/>
                <w:b w:val="false"/>
                <w:i w:val="false"/>
                <w:color w:val="000000"/>
                <w:sz w:val="20"/>
              </w:rPr>
              <w:t>
</w:t>
            </w:r>
            <w:r>
              <w:rPr>
                <w:rFonts w:ascii="Times New Roman"/>
                <w:b w:val="false"/>
                <w:i w:val="false"/>
                <w:color w:val="000000"/>
                <w:sz w:val="20"/>
              </w:rPr>
              <w:t>ПДВ</w:t>
            </w:r>
          </w:p>
          <w:bookmarkEnd w:id="202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59" w:id="2024"/>
          <w:p>
            <w:pPr>
              <w:spacing w:after="20"/>
              <w:ind w:left="20"/>
              <w:jc w:val="both"/>
            </w:pPr>
            <w:r>
              <w:rPr>
                <w:rFonts w:ascii="Times New Roman"/>
                <w:b w:val="false"/>
                <w:i w:val="false"/>
                <w:color w:val="000000"/>
                <w:sz w:val="20"/>
              </w:rPr>
              <w:t>
</w:t>
            </w:r>
            <w:r>
              <w:rPr>
                <w:rFonts w:ascii="Times New Roman"/>
                <w:b w:val="false"/>
                <w:i w:val="false"/>
                <w:color w:val="000000"/>
                <w:sz w:val="20"/>
              </w:rPr>
              <w:t>ИК</w:t>
            </w:r>
          </w:p>
          <w:bookmarkEnd w:id="202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475" w:id="2025"/>
    <w:p>
      <w:pPr>
        <w:spacing w:after="0"/>
        <w:ind w:left="0"/>
        <w:jc w:val="both"/>
      </w:pPr>
      <w:r>
        <w:rPr>
          <w:rFonts w:ascii="Times New Roman"/>
          <w:b w:val="false"/>
          <w:i w:val="false"/>
          <w:color w:val="000000"/>
          <w:sz w:val="28"/>
        </w:rPr>
        <w:t>
      3. Типовой учебный план сертификационного цикла повышения квалификации (для высшей и первой категории) по специальности "Эндокринология (детская)"</w:t>
      </w:r>
    </w:p>
    <w:bookmarkEnd w:id="20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76" w:id="2026"/>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дисциплины</w:t>
            </w:r>
          </w:p>
          <w:bookmarkEnd w:id="202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80" w:id="2027"/>
          <w:p>
            <w:pPr>
              <w:spacing w:after="20"/>
              <w:ind w:left="20"/>
              <w:jc w:val="both"/>
            </w:pPr>
            <w:r>
              <w:rPr>
                <w:rFonts w:ascii="Times New Roman"/>
                <w:b w:val="false"/>
                <w:i w:val="false"/>
                <w:color w:val="000000"/>
                <w:sz w:val="20"/>
              </w:rPr>
              <w:t>
</w:t>
            </w:r>
            <w:r>
              <w:rPr>
                <w:rFonts w:ascii="Times New Roman"/>
                <w:b w:val="false"/>
                <w:i w:val="false"/>
                <w:color w:val="000000"/>
                <w:sz w:val="20"/>
              </w:rPr>
              <w:t>Инновационные технологии в эндокринологии детского возраста</w:t>
            </w:r>
          </w:p>
          <w:bookmarkEnd w:id="202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84" w:id="2028"/>
          <w:p>
            <w:pPr>
              <w:spacing w:after="20"/>
              <w:ind w:left="20"/>
              <w:jc w:val="both"/>
            </w:pPr>
            <w:r>
              <w:rPr>
                <w:rFonts w:ascii="Times New Roman"/>
                <w:b w:val="false"/>
                <w:i w:val="false"/>
                <w:color w:val="000000"/>
                <w:sz w:val="20"/>
              </w:rPr>
              <w:t>
</w:t>
            </w:r>
            <w:r>
              <w:rPr>
                <w:rFonts w:ascii="Times New Roman"/>
                <w:b w:val="false"/>
                <w:i w:val="false"/>
                <w:color w:val="000000"/>
                <w:sz w:val="20"/>
              </w:rPr>
              <w:t>Алгоритмы оказания неотложной медицинской помощи</w:t>
            </w:r>
          </w:p>
          <w:bookmarkEnd w:id="202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88" w:id="2029"/>
          <w:p>
            <w:pPr>
              <w:spacing w:after="20"/>
              <w:ind w:left="20"/>
              <w:jc w:val="both"/>
            </w:pPr>
            <w:r>
              <w:rPr>
                <w:rFonts w:ascii="Times New Roman"/>
                <w:b w:val="false"/>
                <w:i w:val="false"/>
                <w:color w:val="000000"/>
                <w:sz w:val="20"/>
              </w:rPr>
              <w:t>
</w:t>
            </w:r>
            <w:r>
              <w:rPr>
                <w:rFonts w:ascii="Times New Roman"/>
                <w:b w:val="false"/>
                <w:i w:val="false"/>
                <w:color w:val="000000"/>
                <w:sz w:val="20"/>
              </w:rPr>
              <w:t>Медицинская этика и коммуникативные навыки</w:t>
            </w:r>
          </w:p>
          <w:bookmarkEnd w:id="202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92" w:id="2030"/>
          <w:p>
            <w:pPr>
              <w:spacing w:after="20"/>
              <w:ind w:left="20"/>
              <w:jc w:val="both"/>
            </w:pPr>
            <w:r>
              <w:rPr>
                <w:rFonts w:ascii="Times New Roman"/>
                <w:b w:val="false"/>
                <w:i w:val="false"/>
                <w:color w:val="000000"/>
                <w:sz w:val="20"/>
              </w:rPr>
              <w:t>
</w:t>
            </w:r>
            <w:r>
              <w:rPr>
                <w:rFonts w:ascii="Times New Roman"/>
                <w:b w:val="false"/>
                <w:i w:val="false"/>
                <w:color w:val="000000"/>
                <w:sz w:val="20"/>
              </w:rPr>
              <w:t>Итоговый контроль</w:t>
            </w:r>
          </w:p>
          <w:bookmarkEnd w:id="203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96" w:id="2031"/>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203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500" w:id="2032"/>
    <w:p>
      <w:pPr>
        <w:spacing w:after="0"/>
        <w:ind w:left="0"/>
        <w:jc w:val="both"/>
      </w:pPr>
      <w:r>
        <w:rPr>
          <w:rFonts w:ascii="Times New Roman"/>
          <w:b w:val="false"/>
          <w:i w:val="false"/>
          <w:color w:val="000000"/>
          <w:sz w:val="28"/>
        </w:rPr>
        <w:t>
      Примечание: *в том числе часы на итоговый контроль</w:t>
      </w:r>
    </w:p>
    <w:bookmarkEnd w:id="2032"/>
    <w:bookmarkStart w:name="z10501" w:id="2033"/>
    <w:p>
      <w:pPr>
        <w:spacing w:after="0"/>
        <w:ind w:left="0"/>
        <w:jc w:val="both"/>
      </w:pPr>
      <w:r>
        <w:rPr>
          <w:rFonts w:ascii="Times New Roman"/>
          <w:b w:val="false"/>
          <w:i w:val="false"/>
          <w:color w:val="000000"/>
          <w:sz w:val="28"/>
        </w:rPr>
        <w:t>
      4. Типовой учебный план сертификационного цикла повышения квалификации (для второй категории) по специальности "Эндокринология (детская)"</w:t>
      </w:r>
    </w:p>
    <w:bookmarkEnd w:id="20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02" w:id="2034"/>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дисциплины</w:t>
            </w:r>
          </w:p>
          <w:bookmarkEnd w:id="203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06" w:id="2035"/>
          <w:p>
            <w:pPr>
              <w:spacing w:after="20"/>
              <w:ind w:left="20"/>
              <w:jc w:val="both"/>
            </w:pPr>
            <w:r>
              <w:rPr>
                <w:rFonts w:ascii="Times New Roman"/>
                <w:b w:val="false"/>
                <w:i w:val="false"/>
                <w:color w:val="000000"/>
                <w:sz w:val="20"/>
              </w:rPr>
              <w:t>
</w:t>
            </w:r>
            <w:r>
              <w:rPr>
                <w:rFonts w:ascii="Times New Roman"/>
                <w:b w:val="false"/>
                <w:i w:val="false"/>
                <w:color w:val="000000"/>
                <w:sz w:val="20"/>
              </w:rPr>
              <w:t>Современные методы диагностики и лечения заболеваний, встречающихся в повседневной практике</w:t>
            </w:r>
          </w:p>
          <w:bookmarkEnd w:id="203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10" w:id="2036"/>
          <w:p>
            <w:pPr>
              <w:spacing w:after="20"/>
              <w:ind w:left="20"/>
              <w:jc w:val="both"/>
            </w:pPr>
            <w:r>
              <w:rPr>
                <w:rFonts w:ascii="Times New Roman"/>
                <w:b w:val="false"/>
                <w:i w:val="false"/>
                <w:color w:val="000000"/>
                <w:sz w:val="20"/>
              </w:rPr>
              <w:t>
</w:t>
            </w:r>
            <w:r>
              <w:rPr>
                <w:rFonts w:ascii="Times New Roman"/>
                <w:b w:val="false"/>
                <w:i w:val="false"/>
                <w:color w:val="000000"/>
                <w:sz w:val="20"/>
              </w:rPr>
              <w:t>Алгоритмы оказания неотложной медицинской помощи</w:t>
            </w:r>
          </w:p>
          <w:bookmarkEnd w:id="203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14" w:id="2037"/>
          <w:p>
            <w:pPr>
              <w:spacing w:after="20"/>
              <w:ind w:left="20"/>
              <w:jc w:val="both"/>
            </w:pPr>
            <w:r>
              <w:rPr>
                <w:rFonts w:ascii="Times New Roman"/>
                <w:b w:val="false"/>
                <w:i w:val="false"/>
                <w:color w:val="000000"/>
                <w:sz w:val="20"/>
              </w:rPr>
              <w:t>
</w:t>
            </w:r>
            <w:r>
              <w:rPr>
                <w:rFonts w:ascii="Times New Roman"/>
                <w:b w:val="false"/>
                <w:i w:val="false"/>
                <w:color w:val="000000"/>
                <w:sz w:val="20"/>
              </w:rPr>
              <w:t>Медицинская этика и коммуникативные навыки</w:t>
            </w:r>
          </w:p>
          <w:bookmarkEnd w:id="203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18" w:id="2038"/>
          <w:p>
            <w:pPr>
              <w:spacing w:after="20"/>
              <w:ind w:left="20"/>
              <w:jc w:val="both"/>
            </w:pPr>
            <w:r>
              <w:rPr>
                <w:rFonts w:ascii="Times New Roman"/>
                <w:b w:val="false"/>
                <w:i w:val="false"/>
                <w:color w:val="000000"/>
                <w:sz w:val="20"/>
              </w:rPr>
              <w:t>
</w:t>
            </w:r>
            <w:r>
              <w:rPr>
                <w:rFonts w:ascii="Times New Roman"/>
                <w:b w:val="false"/>
                <w:i w:val="false"/>
                <w:color w:val="000000"/>
                <w:sz w:val="20"/>
              </w:rPr>
              <w:t>Итоговый контроль</w:t>
            </w:r>
          </w:p>
          <w:bookmarkEnd w:id="203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22" w:id="2039"/>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203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526" w:id="2040"/>
    <w:p>
      <w:pPr>
        <w:spacing w:after="0"/>
        <w:ind w:left="0"/>
        <w:jc w:val="both"/>
      </w:pPr>
      <w:r>
        <w:rPr>
          <w:rFonts w:ascii="Times New Roman"/>
          <w:b w:val="false"/>
          <w:i w:val="false"/>
          <w:color w:val="000000"/>
          <w:sz w:val="28"/>
        </w:rPr>
        <w:t>
      Примечание: * в том числе часы на итоговый контроль</w:t>
      </w:r>
    </w:p>
    <w:bookmarkEnd w:id="2040"/>
    <w:bookmarkStart w:name="z10527" w:id="2041"/>
    <w:p>
      <w:pPr>
        <w:spacing w:after="0"/>
        <w:ind w:left="0"/>
        <w:jc w:val="both"/>
      </w:pPr>
      <w:r>
        <w:rPr>
          <w:rFonts w:ascii="Times New Roman"/>
          <w:b w:val="false"/>
          <w:i w:val="false"/>
          <w:color w:val="000000"/>
          <w:sz w:val="28"/>
        </w:rPr>
        <w:t>
      5. Содержание образовательной программы переподготовки по специальности "Эндокринология (детская)"</w:t>
      </w:r>
    </w:p>
    <w:bookmarkEnd w:id="20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28" w:id="2042"/>
          <w:p>
            <w:pPr>
              <w:spacing w:after="20"/>
              <w:ind w:left="20"/>
              <w:jc w:val="both"/>
            </w:pPr>
            <w:r>
              <w:rPr>
                <w:rFonts w:ascii="Times New Roman"/>
                <w:b w:val="false"/>
                <w:i w:val="false"/>
                <w:color w:val="000000"/>
                <w:sz w:val="20"/>
              </w:rPr>
              <w:t>
</w:t>
            </w:r>
            <w:r>
              <w:rPr>
                <w:rFonts w:ascii="Times New Roman"/>
                <w:b w:val="false"/>
                <w:i w:val="false"/>
                <w:color w:val="000000"/>
                <w:sz w:val="20"/>
              </w:rPr>
              <w:t>Код дисциплины</w:t>
            </w:r>
          </w:p>
          <w:bookmarkEnd w:id="204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31" w:id="2043"/>
          <w:p>
            <w:pPr>
              <w:spacing w:after="20"/>
              <w:ind w:left="20"/>
              <w:jc w:val="both"/>
            </w:pPr>
            <w:r>
              <w:rPr>
                <w:rFonts w:ascii="Times New Roman"/>
                <w:b w:val="false"/>
                <w:i w:val="false"/>
                <w:color w:val="000000"/>
                <w:sz w:val="20"/>
              </w:rPr>
              <w:t>
</w:t>
            </w:r>
            <w:r>
              <w:rPr>
                <w:rFonts w:ascii="Times New Roman"/>
                <w:b w:val="false"/>
                <w:i w:val="false"/>
                <w:color w:val="000000"/>
                <w:sz w:val="20"/>
              </w:rPr>
              <w:t>БД</w:t>
            </w:r>
          </w:p>
          <w:bookmarkEnd w:id="204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34" w:id="2044"/>
          <w:p>
            <w:pPr>
              <w:spacing w:after="20"/>
              <w:ind w:left="20"/>
              <w:jc w:val="both"/>
            </w:pPr>
            <w:r>
              <w:rPr>
                <w:rFonts w:ascii="Times New Roman"/>
                <w:b w:val="false"/>
                <w:i w:val="false"/>
                <w:color w:val="000000"/>
                <w:sz w:val="20"/>
              </w:rPr>
              <w:t>
</w:t>
            </w:r>
            <w:r>
              <w:rPr>
                <w:rFonts w:ascii="Times New Roman"/>
                <w:b w:val="false"/>
                <w:i w:val="false"/>
                <w:color w:val="000000"/>
                <w:sz w:val="20"/>
              </w:rPr>
              <w:t>ПД</w:t>
            </w:r>
          </w:p>
          <w:bookmarkEnd w:id="204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37" w:id="2045"/>
          <w:p>
            <w:pPr>
              <w:spacing w:after="20"/>
              <w:ind w:left="20"/>
              <w:jc w:val="both"/>
            </w:pPr>
            <w:r>
              <w:rPr>
                <w:rFonts w:ascii="Times New Roman"/>
                <w:b w:val="false"/>
                <w:i w:val="false"/>
                <w:color w:val="000000"/>
                <w:sz w:val="20"/>
              </w:rPr>
              <w:t>
</w:t>
            </w:r>
            <w:r>
              <w:rPr>
                <w:rFonts w:ascii="Times New Roman"/>
                <w:b w:val="false"/>
                <w:i w:val="false"/>
                <w:color w:val="000000"/>
                <w:sz w:val="20"/>
              </w:rPr>
              <w:t>ПДО</w:t>
            </w:r>
          </w:p>
          <w:bookmarkEnd w:id="204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40" w:id="2046"/>
          <w:p>
            <w:pPr>
              <w:spacing w:after="20"/>
              <w:ind w:left="20"/>
              <w:jc w:val="both"/>
            </w:pPr>
            <w:r>
              <w:rPr>
                <w:rFonts w:ascii="Times New Roman"/>
                <w:b w:val="false"/>
                <w:i w:val="false"/>
                <w:color w:val="000000"/>
                <w:sz w:val="20"/>
              </w:rPr>
              <w:t>
</w:t>
            </w:r>
            <w:r>
              <w:rPr>
                <w:rFonts w:ascii="Times New Roman"/>
                <w:b w:val="false"/>
                <w:i w:val="false"/>
                <w:color w:val="000000"/>
                <w:sz w:val="20"/>
              </w:rPr>
              <w:t>ПДО01</w:t>
            </w:r>
          </w:p>
          <w:bookmarkEnd w:id="204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Эндокринология детского возраста в стационаре</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Клинические и лабораторно-клинические методы исследования эндокринных желез у детей и подростков. Этиология, эпидемиология, патогенез, клинические проявления заболеваний островкового аппарата поджелудочной железы, паращитовидных желез, щитовидной железы, гипоталамо-гипофизарной системы, надпочечников, половых желез, APUD (эйпуд) системы. Алгоритм диагностики, дифференциальной диагностики, клинические протокола лечения и профилактики эндокринных заболеваний у детей. Особенности ведения пациентов на фоне инсулиновых помп, применение суточных мониторинговых систем определения гликемии в детской практике. Обучающие образовательные программы больных с эндокринной патологией ("Школа диабета") с учетом возраста ребенка. Значение диетотерапии. Доказательная медицина в эндокринологии. Метаболический синдром.</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46" w:id="2047"/>
          <w:p>
            <w:pPr>
              <w:spacing w:after="20"/>
              <w:ind w:left="20"/>
              <w:jc w:val="both"/>
            </w:pPr>
            <w:r>
              <w:rPr>
                <w:rFonts w:ascii="Times New Roman"/>
                <w:b w:val="false"/>
                <w:i w:val="false"/>
                <w:color w:val="000000"/>
                <w:sz w:val="20"/>
              </w:rPr>
              <w:t>
</w:t>
            </w:r>
            <w:r>
              <w:rPr>
                <w:rFonts w:ascii="Times New Roman"/>
                <w:b w:val="false"/>
                <w:i w:val="false"/>
                <w:color w:val="000000"/>
                <w:sz w:val="20"/>
              </w:rPr>
              <w:t>ПДО02</w:t>
            </w:r>
          </w:p>
          <w:bookmarkEnd w:id="204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Амбулаторно-поликлиническая эндокринология детского возраста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структура эндокринологической помощи детям в Республике Казахстан. Анатомо-физиологические особенности эндокринных органов у детей различного возраста. Клинические и лабораторно-клинические методы исследования эндокринных желез у детей. Алгоритм диагностики, дифференциальной диагностики, клинические протокола лечения и профилактики эндокринных заболеваний у детей, особенности течения: сахарный диабет, заболевания щитовидной и паращитовидных желез, гипоталамо-гипофизарной системы, надпочечников. Значение диетотерапии. Формирование пола. Физиология половых желез. Влияние эндокринных желез на биологическое созревание организма. Патология половых желез у детей. Ожирение. Алгоритм диагностики, дифференциальной диагностики, клинические протокола лечения и профилактики.</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52" w:id="2048"/>
          <w:p>
            <w:pPr>
              <w:spacing w:after="20"/>
              <w:ind w:left="20"/>
              <w:jc w:val="both"/>
            </w:pPr>
            <w:r>
              <w:rPr>
                <w:rFonts w:ascii="Times New Roman"/>
                <w:b w:val="false"/>
                <w:i w:val="false"/>
                <w:color w:val="000000"/>
                <w:sz w:val="20"/>
              </w:rPr>
              <w:t>
</w:t>
            </w:r>
            <w:r>
              <w:rPr>
                <w:rFonts w:ascii="Times New Roman"/>
                <w:b w:val="false"/>
                <w:i w:val="false"/>
                <w:color w:val="000000"/>
                <w:sz w:val="20"/>
              </w:rPr>
              <w:t>ПДО 03</w:t>
            </w:r>
          </w:p>
          <w:bookmarkEnd w:id="204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(далее – СЛР)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58" w:id="2049"/>
          <w:p>
            <w:pPr>
              <w:spacing w:after="20"/>
              <w:ind w:left="20"/>
              <w:jc w:val="both"/>
            </w:pPr>
            <w:r>
              <w:rPr>
                <w:rFonts w:ascii="Times New Roman"/>
                <w:b w:val="false"/>
                <w:i w:val="false"/>
                <w:color w:val="000000"/>
                <w:sz w:val="20"/>
              </w:rPr>
              <w:t>
</w:t>
            </w:r>
            <w:r>
              <w:rPr>
                <w:rFonts w:ascii="Times New Roman"/>
                <w:b w:val="false"/>
                <w:i w:val="false"/>
                <w:color w:val="000000"/>
                <w:sz w:val="20"/>
              </w:rPr>
              <w:t>ПДО 04</w:t>
            </w:r>
          </w:p>
          <w:bookmarkEnd w:id="204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доказательной медицины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доказательную медицину. Виды вмешательств. Виды исследований. Дизайн исследований. Рандомизированное контролируемое исследование. "Золотой стандарт". Иерархия научных данных по степени доказательности. Формулирование клинической проблемы. Стратегия поиска медицинской информации в базах данных. Медицинские базы данных в интернете Medline (Медлайн), Cochrane (Кочрейн), PubMed (Пабмед). Систематический обзор. Мета-анализ. Критическая оценка медицинской информации на основе доказательной медицины. Таблицы доказательств для различных типов исследований. Разбор статей по таблицам доказательств.</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64" w:id="2050"/>
          <w:p>
            <w:pPr>
              <w:spacing w:after="20"/>
              <w:ind w:left="20"/>
              <w:jc w:val="both"/>
            </w:pPr>
            <w:r>
              <w:rPr>
                <w:rFonts w:ascii="Times New Roman"/>
                <w:b w:val="false"/>
                <w:i w:val="false"/>
                <w:color w:val="000000"/>
                <w:sz w:val="20"/>
              </w:rPr>
              <w:t>
</w:t>
            </w:r>
            <w:r>
              <w:rPr>
                <w:rFonts w:ascii="Times New Roman"/>
                <w:b w:val="false"/>
                <w:i w:val="false"/>
                <w:color w:val="000000"/>
                <w:sz w:val="20"/>
              </w:rPr>
              <w:t>ПДО 05</w:t>
            </w:r>
          </w:p>
          <w:bookmarkEnd w:id="205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 ВИЧ-инфекция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принципы системы организационных, профилактических и противоэпидемических мероприятий, направленных на предупреждение возникновения и распространения инфекционных заболеваний в объектах здравоохранения. Организация комиссии инфекционного контроля (далее – КИК). Эпидемиологический анализ внутрибольничной инфекции (далее – ВБИ). Возбудители ВБИ, антибиотикорезистентность. Микробиологическое обеспечение инфекционного контроля. Дезинфекция, ее виды и задачи для профилактики ВБИ. Организация стационарной и амбулаторной помощи больным с ВИЧ-инфекцией. Профилактика ВИЧ-инфекции. Консультирование до и после тестирования на ВИЧ. Лабораторная диагностика ВИЧ-инфекции. Клиника ВИЧ-инфекции, вторичные заболевания. Основные принципы лечения ВИЧ-инфекции.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70" w:id="2051"/>
          <w:p>
            <w:pPr>
              <w:spacing w:after="20"/>
              <w:ind w:left="20"/>
              <w:jc w:val="both"/>
            </w:pPr>
            <w:r>
              <w:rPr>
                <w:rFonts w:ascii="Times New Roman"/>
                <w:b w:val="false"/>
                <w:i w:val="false"/>
                <w:color w:val="000000"/>
                <w:sz w:val="20"/>
              </w:rPr>
              <w:t>
</w:t>
            </w:r>
            <w:r>
              <w:rPr>
                <w:rFonts w:ascii="Times New Roman"/>
                <w:b w:val="false"/>
                <w:i w:val="false"/>
                <w:color w:val="000000"/>
                <w:sz w:val="20"/>
              </w:rPr>
              <w:t>ПДВ</w:t>
            </w:r>
          </w:p>
          <w:bookmarkEnd w:id="205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73" w:id="2052"/>
          <w:p>
            <w:pPr>
              <w:spacing w:after="20"/>
              <w:ind w:left="20"/>
              <w:jc w:val="both"/>
            </w:pPr>
            <w:r>
              <w:rPr>
                <w:rFonts w:ascii="Times New Roman"/>
                <w:b w:val="false"/>
                <w:i w:val="false"/>
                <w:color w:val="000000"/>
                <w:sz w:val="20"/>
              </w:rPr>
              <w:t>
</w:t>
            </w:r>
            <w:r>
              <w:rPr>
                <w:rFonts w:ascii="Times New Roman"/>
                <w:b w:val="false"/>
                <w:i w:val="false"/>
                <w:color w:val="000000"/>
                <w:sz w:val="20"/>
              </w:rPr>
              <w:t>ИК</w:t>
            </w:r>
          </w:p>
          <w:bookmarkEnd w:id="205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bl>
    <w:bookmarkStart w:name="z10579" w:id="2053"/>
    <w:p>
      <w:pPr>
        <w:spacing w:after="0"/>
        <w:ind w:left="0"/>
        <w:jc w:val="both"/>
      </w:pPr>
      <w:r>
        <w:rPr>
          <w:rFonts w:ascii="Times New Roman"/>
          <w:b w:val="false"/>
          <w:i w:val="false"/>
          <w:color w:val="000000"/>
          <w:sz w:val="28"/>
        </w:rPr>
        <w:t>
      6. Содержание образовательной программы повышения квалификации (4 недели) по специальности "Эндокринология (детская)"</w:t>
      </w:r>
    </w:p>
    <w:bookmarkEnd w:id="20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80" w:id="2054"/>
          <w:p>
            <w:pPr>
              <w:spacing w:after="20"/>
              <w:ind w:left="20"/>
              <w:jc w:val="both"/>
            </w:pPr>
            <w:r>
              <w:rPr>
                <w:rFonts w:ascii="Times New Roman"/>
                <w:b w:val="false"/>
                <w:i w:val="false"/>
                <w:color w:val="000000"/>
                <w:sz w:val="20"/>
              </w:rPr>
              <w:t>
</w:t>
            </w:r>
            <w:r>
              <w:rPr>
                <w:rFonts w:ascii="Times New Roman"/>
                <w:b w:val="false"/>
                <w:i w:val="false"/>
                <w:color w:val="000000"/>
                <w:sz w:val="20"/>
              </w:rPr>
              <w:t>Код дисциплины</w:t>
            </w:r>
          </w:p>
          <w:bookmarkEnd w:id="205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83" w:id="2055"/>
          <w:p>
            <w:pPr>
              <w:spacing w:after="20"/>
              <w:ind w:left="20"/>
              <w:jc w:val="both"/>
            </w:pPr>
            <w:r>
              <w:rPr>
                <w:rFonts w:ascii="Times New Roman"/>
                <w:b w:val="false"/>
                <w:i w:val="false"/>
                <w:color w:val="000000"/>
                <w:sz w:val="20"/>
              </w:rPr>
              <w:t>
</w:t>
            </w:r>
            <w:r>
              <w:rPr>
                <w:rFonts w:ascii="Times New Roman"/>
                <w:b w:val="false"/>
                <w:i w:val="false"/>
                <w:color w:val="000000"/>
                <w:sz w:val="20"/>
              </w:rPr>
              <w:t>БД</w:t>
            </w:r>
          </w:p>
          <w:bookmarkEnd w:id="205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86" w:id="2056"/>
          <w:p>
            <w:pPr>
              <w:spacing w:after="20"/>
              <w:ind w:left="20"/>
              <w:jc w:val="both"/>
            </w:pPr>
            <w:r>
              <w:rPr>
                <w:rFonts w:ascii="Times New Roman"/>
                <w:b w:val="false"/>
                <w:i w:val="false"/>
                <w:color w:val="000000"/>
                <w:sz w:val="20"/>
              </w:rPr>
              <w:t>
</w:t>
            </w:r>
            <w:r>
              <w:rPr>
                <w:rFonts w:ascii="Times New Roman"/>
                <w:b w:val="false"/>
                <w:i w:val="false"/>
                <w:color w:val="000000"/>
                <w:sz w:val="20"/>
              </w:rPr>
              <w:t>ПД</w:t>
            </w:r>
          </w:p>
          <w:bookmarkEnd w:id="205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89" w:id="2057"/>
          <w:p>
            <w:pPr>
              <w:spacing w:after="20"/>
              <w:ind w:left="20"/>
              <w:jc w:val="both"/>
            </w:pPr>
            <w:r>
              <w:rPr>
                <w:rFonts w:ascii="Times New Roman"/>
                <w:b w:val="false"/>
                <w:i w:val="false"/>
                <w:color w:val="000000"/>
                <w:sz w:val="20"/>
              </w:rPr>
              <w:t>
</w:t>
            </w:r>
            <w:r>
              <w:rPr>
                <w:rFonts w:ascii="Times New Roman"/>
                <w:b w:val="false"/>
                <w:i w:val="false"/>
                <w:color w:val="000000"/>
                <w:sz w:val="20"/>
              </w:rPr>
              <w:t>ПДО</w:t>
            </w:r>
          </w:p>
          <w:bookmarkEnd w:id="205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92" w:id="2058"/>
          <w:p>
            <w:pPr>
              <w:spacing w:after="20"/>
              <w:ind w:left="20"/>
              <w:jc w:val="both"/>
            </w:pPr>
            <w:r>
              <w:rPr>
                <w:rFonts w:ascii="Times New Roman"/>
                <w:b w:val="false"/>
                <w:i w:val="false"/>
                <w:color w:val="000000"/>
                <w:sz w:val="20"/>
              </w:rPr>
              <w:t>
</w:t>
            </w:r>
            <w:r>
              <w:rPr>
                <w:rFonts w:ascii="Times New Roman"/>
                <w:b w:val="false"/>
                <w:i w:val="false"/>
                <w:color w:val="000000"/>
                <w:sz w:val="20"/>
              </w:rPr>
              <w:t>ПДО 01</w:t>
            </w:r>
          </w:p>
          <w:bookmarkEnd w:id="205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эндокринологии детского возраста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данные об этиопатогенезе, клинике, диагностике и дифференциальной диагностике, методах лечения, профилактике, неотложной помощи при заболеваниях эндокринной системы у детей различного возраста, с современных позиций, на основах доказательной медицины, включая международные программы и протокола.</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98" w:id="2059"/>
          <w:p>
            <w:pPr>
              <w:spacing w:after="20"/>
              <w:ind w:left="20"/>
              <w:jc w:val="both"/>
            </w:pPr>
            <w:r>
              <w:rPr>
                <w:rFonts w:ascii="Times New Roman"/>
                <w:b w:val="false"/>
                <w:i w:val="false"/>
                <w:color w:val="000000"/>
                <w:sz w:val="20"/>
              </w:rPr>
              <w:t>
</w:t>
            </w:r>
            <w:r>
              <w:rPr>
                <w:rFonts w:ascii="Times New Roman"/>
                <w:b w:val="false"/>
                <w:i w:val="false"/>
                <w:color w:val="000000"/>
                <w:sz w:val="20"/>
              </w:rPr>
              <w:t>ПДО 02</w:t>
            </w:r>
          </w:p>
          <w:bookmarkEnd w:id="205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04" w:id="2060"/>
          <w:p>
            <w:pPr>
              <w:spacing w:after="20"/>
              <w:ind w:left="20"/>
              <w:jc w:val="both"/>
            </w:pPr>
            <w:r>
              <w:rPr>
                <w:rFonts w:ascii="Times New Roman"/>
                <w:b w:val="false"/>
                <w:i w:val="false"/>
                <w:color w:val="000000"/>
                <w:sz w:val="20"/>
              </w:rPr>
              <w:t>
</w:t>
            </w:r>
            <w:r>
              <w:rPr>
                <w:rFonts w:ascii="Times New Roman"/>
                <w:b w:val="false"/>
                <w:i w:val="false"/>
                <w:color w:val="000000"/>
                <w:sz w:val="20"/>
              </w:rPr>
              <w:t>ПДО 03</w:t>
            </w:r>
          </w:p>
          <w:bookmarkEnd w:id="206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bl>
    <w:bookmarkStart w:name="z10610" w:id="2061"/>
    <w:p>
      <w:pPr>
        <w:spacing w:after="0"/>
        <w:ind w:left="0"/>
        <w:jc w:val="both"/>
      </w:pPr>
      <w:r>
        <w:rPr>
          <w:rFonts w:ascii="Times New Roman"/>
          <w:b w:val="false"/>
          <w:i w:val="false"/>
          <w:color w:val="000000"/>
          <w:sz w:val="28"/>
        </w:rPr>
        <w:t>
      7. Содержание образовательной программы сертификационного цикла повышения квалификации (для высшей и первой категории) по специальности "Эндокринология (детская)"</w:t>
      </w:r>
    </w:p>
    <w:bookmarkEnd w:id="20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11" w:id="2062"/>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дисциплины, основные разделы</w:t>
            </w:r>
          </w:p>
          <w:bookmarkEnd w:id="2062"/>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13" w:id="2063"/>
          <w:p>
            <w:pPr>
              <w:spacing w:after="20"/>
              <w:ind w:left="20"/>
              <w:jc w:val="both"/>
            </w:pPr>
            <w:r>
              <w:rPr>
                <w:rFonts w:ascii="Times New Roman"/>
                <w:b w:val="false"/>
                <w:i w:val="false"/>
                <w:color w:val="000000"/>
                <w:sz w:val="20"/>
              </w:rPr>
              <w:t>
</w:t>
            </w:r>
            <w:r>
              <w:rPr>
                <w:rFonts w:ascii="Times New Roman"/>
                <w:b w:val="false"/>
                <w:i w:val="false"/>
                <w:color w:val="000000"/>
                <w:sz w:val="20"/>
              </w:rPr>
              <w:t>Инновационные технологии в эндокринологии детского возраста</w:t>
            </w:r>
          </w:p>
          <w:bookmarkEnd w:id="2063"/>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15" w:id="2064"/>
          <w:p>
            <w:pPr>
              <w:spacing w:after="20"/>
              <w:ind w:left="20"/>
              <w:jc w:val="both"/>
            </w:pPr>
            <w:r>
              <w:rPr>
                <w:rFonts w:ascii="Times New Roman"/>
                <w:b w:val="false"/>
                <w:i w:val="false"/>
                <w:color w:val="000000"/>
                <w:sz w:val="20"/>
              </w:rPr>
              <w:t>
</w:t>
            </w:r>
            <w:r>
              <w:rPr>
                <w:rFonts w:ascii="Times New Roman"/>
                <w:b w:val="false"/>
                <w:i w:val="false"/>
                <w:color w:val="000000"/>
                <w:sz w:val="20"/>
              </w:rPr>
              <w:t>Инновационные технологии в диагностике и лечении эндокринных заболеваний.</w:t>
            </w:r>
          </w:p>
          <w:bookmarkEnd w:id="2064"/>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17" w:id="2065"/>
          <w:p>
            <w:pPr>
              <w:spacing w:after="20"/>
              <w:ind w:left="20"/>
              <w:jc w:val="both"/>
            </w:pPr>
            <w:r>
              <w:rPr>
                <w:rFonts w:ascii="Times New Roman"/>
                <w:b w:val="false"/>
                <w:i w:val="false"/>
                <w:color w:val="000000"/>
                <w:sz w:val="20"/>
              </w:rPr>
              <w:t>
</w:t>
            </w:r>
            <w:r>
              <w:rPr>
                <w:rFonts w:ascii="Times New Roman"/>
                <w:b w:val="false"/>
                <w:i w:val="false"/>
                <w:color w:val="000000"/>
                <w:sz w:val="20"/>
              </w:rPr>
              <w:t>Алгоритмы оказания неотложной медицинской помощи</w:t>
            </w:r>
          </w:p>
          <w:bookmarkEnd w:id="2065"/>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19" w:id="2066"/>
          <w:p>
            <w:pPr>
              <w:spacing w:after="20"/>
              <w:ind w:left="20"/>
              <w:jc w:val="both"/>
            </w:pPr>
            <w:r>
              <w:rPr>
                <w:rFonts w:ascii="Times New Roman"/>
                <w:b w:val="false"/>
                <w:i w:val="false"/>
                <w:color w:val="000000"/>
                <w:sz w:val="20"/>
              </w:rPr>
              <w:t>
</w:t>
            </w:r>
            <w:r>
              <w:rPr>
                <w:rFonts w:ascii="Times New Roman"/>
                <w:b w:val="false"/>
                <w:i w:val="false"/>
                <w:color w:val="000000"/>
                <w:sz w:val="20"/>
              </w:rPr>
              <w:t>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bookmarkEnd w:id="2066"/>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21" w:id="2067"/>
          <w:p>
            <w:pPr>
              <w:spacing w:after="20"/>
              <w:ind w:left="20"/>
              <w:jc w:val="both"/>
            </w:pPr>
            <w:r>
              <w:rPr>
                <w:rFonts w:ascii="Times New Roman"/>
                <w:b w:val="false"/>
                <w:i w:val="false"/>
                <w:color w:val="000000"/>
                <w:sz w:val="20"/>
              </w:rPr>
              <w:t>
</w:t>
            </w:r>
            <w:r>
              <w:rPr>
                <w:rFonts w:ascii="Times New Roman"/>
                <w:b w:val="false"/>
                <w:i w:val="false"/>
                <w:color w:val="000000"/>
                <w:sz w:val="20"/>
              </w:rPr>
              <w:t>Медицинская этика и коммуникативные навыки</w:t>
            </w:r>
          </w:p>
          <w:bookmarkEnd w:id="2067"/>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23" w:id="2068"/>
          <w:p>
            <w:pPr>
              <w:spacing w:after="20"/>
              <w:ind w:left="20"/>
              <w:jc w:val="both"/>
            </w:pPr>
            <w:r>
              <w:rPr>
                <w:rFonts w:ascii="Times New Roman"/>
                <w:b w:val="false"/>
                <w:i w:val="false"/>
                <w:color w:val="000000"/>
                <w:sz w:val="20"/>
              </w:rPr>
              <w:t>
</w:t>
            </w:r>
            <w:r>
              <w:rPr>
                <w:rFonts w:ascii="Times New Roman"/>
                <w:b w:val="false"/>
                <w:i w:val="false"/>
                <w:color w:val="000000"/>
                <w:sz w:val="20"/>
              </w:rPr>
              <w:t>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bookmarkEnd w:id="2068"/>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25" w:id="2069"/>
          <w:p>
            <w:pPr>
              <w:spacing w:after="20"/>
              <w:ind w:left="20"/>
              <w:jc w:val="both"/>
            </w:pPr>
            <w:r>
              <w:rPr>
                <w:rFonts w:ascii="Times New Roman"/>
                <w:b w:val="false"/>
                <w:i w:val="false"/>
                <w:color w:val="000000"/>
                <w:sz w:val="20"/>
              </w:rPr>
              <w:t>
</w:t>
            </w:r>
            <w:r>
              <w:rPr>
                <w:rFonts w:ascii="Times New Roman"/>
                <w:b w:val="false"/>
                <w:i w:val="false"/>
                <w:color w:val="000000"/>
                <w:sz w:val="20"/>
              </w:rPr>
              <w:t>Итоговый контроль</w:t>
            </w:r>
          </w:p>
          <w:bookmarkEnd w:id="2069"/>
        </w:tc>
      </w:tr>
    </w:tbl>
    <w:bookmarkStart w:name="z10627" w:id="2070"/>
    <w:p>
      <w:pPr>
        <w:spacing w:after="0"/>
        <w:ind w:left="0"/>
        <w:jc w:val="both"/>
      </w:pPr>
      <w:r>
        <w:rPr>
          <w:rFonts w:ascii="Times New Roman"/>
          <w:b w:val="false"/>
          <w:i w:val="false"/>
          <w:color w:val="000000"/>
          <w:sz w:val="28"/>
        </w:rPr>
        <w:t>
      8. Содержание образовательной программы сертификационного цикла повышения квалификации (для второй категории) по специальности "Эндокринология (детская)"</w:t>
      </w:r>
    </w:p>
    <w:bookmarkEnd w:id="20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28" w:id="2071"/>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дисциплины, основные разделы</w:t>
            </w:r>
          </w:p>
          <w:bookmarkEnd w:id="2071"/>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30" w:id="2072"/>
          <w:p>
            <w:pPr>
              <w:spacing w:after="20"/>
              <w:ind w:left="20"/>
              <w:jc w:val="both"/>
            </w:pPr>
            <w:r>
              <w:rPr>
                <w:rFonts w:ascii="Times New Roman"/>
                <w:b w:val="false"/>
                <w:i w:val="false"/>
                <w:color w:val="000000"/>
                <w:sz w:val="20"/>
              </w:rPr>
              <w:t>
</w:t>
            </w:r>
            <w:r>
              <w:rPr>
                <w:rFonts w:ascii="Times New Roman"/>
                <w:b w:val="false"/>
                <w:i w:val="false"/>
                <w:color w:val="000000"/>
                <w:sz w:val="20"/>
              </w:rPr>
              <w:t>Современные методы диагностики и лечения заболеваний, встречающихся в повседневной практике</w:t>
            </w:r>
          </w:p>
          <w:bookmarkEnd w:id="2072"/>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32" w:id="2073"/>
          <w:p>
            <w:pPr>
              <w:spacing w:after="20"/>
              <w:ind w:left="20"/>
              <w:jc w:val="both"/>
            </w:pPr>
            <w:r>
              <w:rPr>
                <w:rFonts w:ascii="Times New Roman"/>
                <w:b w:val="false"/>
                <w:i w:val="false"/>
                <w:color w:val="000000"/>
                <w:sz w:val="20"/>
              </w:rPr>
              <w:t>
</w:t>
            </w:r>
            <w:r>
              <w:rPr>
                <w:rFonts w:ascii="Times New Roman"/>
                <w:b w:val="false"/>
                <w:i w:val="false"/>
                <w:color w:val="000000"/>
                <w:sz w:val="20"/>
              </w:rPr>
              <w:t>Этиопатогенез, клиника, диагностика, дифференциальная диагностика, методы лечения, профилактика и неотложная помощь при эндокринных заболеваниях с современных позиций, на основах доказательной медицины, включая международные программы и протокола.</w:t>
            </w:r>
          </w:p>
          <w:bookmarkEnd w:id="2073"/>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34" w:id="2074"/>
          <w:p>
            <w:pPr>
              <w:spacing w:after="20"/>
              <w:ind w:left="20"/>
              <w:jc w:val="both"/>
            </w:pPr>
            <w:r>
              <w:rPr>
                <w:rFonts w:ascii="Times New Roman"/>
                <w:b w:val="false"/>
                <w:i w:val="false"/>
                <w:color w:val="000000"/>
                <w:sz w:val="20"/>
              </w:rPr>
              <w:t>
</w:t>
            </w:r>
            <w:r>
              <w:rPr>
                <w:rFonts w:ascii="Times New Roman"/>
                <w:b w:val="false"/>
                <w:i w:val="false"/>
                <w:color w:val="000000"/>
                <w:sz w:val="20"/>
              </w:rPr>
              <w:t>Алгоритмы оказания неотложной медицинской помощи</w:t>
            </w:r>
          </w:p>
          <w:bookmarkEnd w:id="2074"/>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36" w:id="2075"/>
          <w:p>
            <w:pPr>
              <w:spacing w:after="20"/>
              <w:ind w:left="20"/>
              <w:jc w:val="both"/>
            </w:pPr>
            <w:r>
              <w:rPr>
                <w:rFonts w:ascii="Times New Roman"/>
                <w:b w:val="false"/>
                <w:i w:val="false"/>
                <w:color w:val="000000"/>
                <w:sz w:val="20"/>
              </w:rPr>
              <w:t>
</w:t>
            </w:r>
            <w:r>
              <w:rPr>
                <w:rFonts w:ascii="Times New Roman"/>
                <w:b w:val="false"/>
                <w:i w:val="false"/>
                <w:color w:val="000000"/>
                <w:sz w:val="20"/>
              </w:rPr>
              <w:t>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bookmarkEnd w:id="2075"/>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38" w:id="2076"/>
          <w:p>
            <w:pPr>
              <w:spacing w:after="20"/>
              <w:ind w:left="20"/>
              <w:jc w:val="both"/>
            </w:pPr>
            <w:r>
              <w:rPr>
                <w:rFonts w:ascii="Times New Roman"/>
                <w:b w:val="false"/>
                <w:i w:val="false"/>
                <w:color w:val="000000"/>
                <w:sz w:val="20"/>
              </w:rPr>
              <w:t>
</w:t>
            </w:r>
            <w:r>
              <w:rPr>
                <w:rFonts w:ascii="Times New Roman"/>
                <w:b w:val="false"/>
                <w:i w:val="false"/>
                <w:color w:val="000000"/>
                <w:sz w:val="20"/>
              </w:rPr>
              <w:t>Медицинская этика и коммуникативные навыки</w:t>
            </w:r>
          </w:p>
          <w:bookmarkEnd w:id="2076"/>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40" w:id="2077"/>
          <w:p>
            <w:pPr>
              <w:spacing w:after="20"/>
              <w:ind w:left="20"/>
              <w:jc w:val="both"/>
            </w:pPr>
            <w:r>
              <w:rPr>
                <w:rFonts w:ascii="Times New Roman"/>
                <w:b w:val="false"/>
                <w:i w:val="false"/>
                <w:color w:val="000000"/>
                <w:sz w:val="20"/>
              </w:rPr>
              <w:t>
</w:t>
            </w:r>
            <w:r>
              <w:rPr>
                <w:rFonts w:ascii="Times New Roman"/>
                <w:b w:val="false"/>
                <w:i w:val="false"/>
                <w:color w:val="000000"/>
                <w:sz w:val="20"/>
              </w:rPr>
              <w:t>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bookmarkEnd w:id="2077"/>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42" w:id="2078"/>
          <w:p>
            <w:pPr>
              <w:spacing w:after="20"/>
              <w:ind w:left="20"/>
              <w:jc w:val="both"/>
            </w:pPr>
            <w:r>
              <w:rPr>
                <w:rFonts w:ascii="Times New Roman"/>
                <w:b w:val="false"/>
                <w:i w:val="false"/>
                <w:color w:val="000000"/>
                <w:sz w:val="20"/>
              </w:rPr>
              <w:t>
</w:t>
            </w:r>
            <w:r>
              <w:rPr>
                <w:rFonts w:ascii="Times New Roman"/>
                <w:b w:val="false"/>
                <w:i w:val="false"/>
                <w:color w:val="000000"/>
                <w:sz w:val="20"/>
              </w:rPr>
              <w:t>Итоговый контроль</w:t>
            </w:r>
          </w:p>
          <w:bookmarkEnd w:id="2078"/>
        </w:tc>
      </w:tr>
    </w:tbl>
    <w:bookmarkStart w:name="z10644" w:id="2079"/>
    <w:p>
      <w:pPr>
        <w:spacing w:after="0"/>
        <w:ind w:left="0"/>
        <w:jc w:val="both"/>
      </w:pPr>
      <w:r>
        <w:rPr>
          <w:rFonts w:ascii="Times New Roman"/>
          <w:b w:val="false"/>
          <w:i w:val="false"/>
          <w:color w:val="000000"/>
          <w:sz w:val="28"/>
        </w:rPr>
        <w:t>
      Используемые сокращения:</w:t>
      </w:r>
    </w:p>
    <w:bookmarkEnd w:id="2079"/>
    <w:bookmarkStart w:name="z10645" w:id="2080"/>
    <w:p>
      <w:pPr>
        <w:spacing w:after="0"/>
        <w:ind w:left="0"/>
        <w:jc w:val="both"/>
      </w:pPr>
      <w:r>
        <w:rPr>
          <w:rFonts w:ascii="Times New Roman"/>
          <w:b w:val="false"/>
          <w:i w:val="false"/>
          <w:color w:val="000000"/>
          <w:sz w:val="28"/>
        </w:rPr>
        <w:t>
      БД – базовые дисциплины;</w:t>
      </w:r>
    </w:p>
    <w:bookmarkEnd w:id="2080"/>
    <w:bookmarkStart w:name="z10646" w:id="2081"/>
    <w:p>
      <w:pPr>
        <w:spacing w:after="0"/>
        <w:ind w:left="0"/>
        <w:jc w:val="both"/>
      </w:pPr>
      <w:r>
        <w:rPr>
          <w:rFonts w:ascii="Times New Roman"/>
          <w:b w:val="false"/>
          <w:i w:val="false"/>
          <w:color w:val="000000"/>
          <w:sz w:val="28"/>
        </w:rPr>
        <w:t>
      БДО – базовые дисциплины обязательные;</w:t>
      </w:r>
    </w:p>
    <w:bookmarkEnd w:id="2081"/>
    <w:bookmarkStart w:name="z10647" w:id="2082"/>
    <w:p>
      <w:pPr>
        <w:spacing w:after="0"/>
        <w:ind w:left="0"/>
        <w:jc w:val="both"/>
      </w:pPr>
      <w:r>
        <w:rPr>
          <w:rFonts w:ascii="Times New Roman"/>
          <w:b w:val="false"/>
          <w:i w:val="false"/>
          <w:color w:val="000000"/>
          <w:sz w:val="28"/>
        </w:rPr>
        <w:t>
      ПД – профилирующие дисциплины;</w:t>
      </w:r>
    </w:p>
    <w:bookmarkEnd w:id="2082"/>
    <w:bookmarkStart w:name="z10648" w:id="2083"/>
    <w:p>
      <w:pPr>
        <w:spacing w:after="0"/>
        <w:ind w:left="0"/>
        <w:jc w:val="both"/>
      </w:pPr>
      <w:r>
        <w:rPr>
          <w:rFonts w:ascii="Times New Roman"/>
          <w:b w:val="false"/>
          <w:i w:val="false"/>
          <w:color w:val="000000"/>
          <w:sz w:val="28"/>
        </w:rPr>
        <w:t>
      ПДО – профилирующие дисциплины обязательные;</w:t>
      </w:r>
    </w:p>
    <w:bookmarkEnd w:id="2083"/>
    <w:bookmarkStart w:name="z10649" w:id="2084"/>
    <w:p>
      <w:pPr>
        <w:spacing w:after="0"/>
        <w:ind w:left="0"/>
        <w:jc w:val="both"/>
      </w:pPr>
      <w:r>
        <w:rPr>
          <w:rFonts w:ascii="Times New Roman"/>
          <w:b w:val="false"/>
          <w:i w:val="false"/>
          <w:color w:val="000000"/>
          <w:sz w:val="28"/>
        </w:rPr>
        <w:t>
      ПДВ – профилирующие дисциплины по выбору;</w:t>
      </w:r>
    </w:p>
    <w:bookmarkEnd w:id="2084"/>
    <w:bookmarkStart w:name="z10650" w:id="2085"/>
    <w:p>
      <w:pPr>
        <w:spacing w:after="0"/>
        <w:ind w:left="0"/>
        <w:jc w:val="both"/>
      </w:pPr>
      <w:r>
        <w:rPr>
          <w:rFonts w:ascii="Times New Roman"/>
          <w:b w:val="false"/>
          <w:i w:val="false"/>
          <w:color w:val="000000"/>
          <w:sz w:val="28"/>
        </w:rPr>
        <w:t>
      ИК – итоговый контроль.</w:t>
      </w:r>
    </w:p>
    <w:bookmarkEnd w:id="20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Типовой программе</w:t>
            </w:r>
            <w:r>
              <w:br/>
            </w:r>
            <w:r>
              <w:rPr>
                <w:rFonts w:ascii="Times New Roman"/>
                <w:b w:val="false"/>
                <w:i w:val="false"/>
                <w:color w:val="000000"/>
                <w:sz w:val="20"/>
              </w:rPr>
              <w:t>повышения квалификации</w:t>
            </w:r>
            <w:r>
              <w:br/>
            </w:r>
            <w:r>
              <w:rPr>
                <w:rFonts w:ascii="Times New Roman"/>
                <w:b w:val="false"/>
                <w:i w:val="false"/>
                <w:color w:val="000000"/>
                <w:sz w:val="20"/>
              </w:rPr>
              <w:t>и переподготовки медицинских</w:t>
            </w:r>
            <w:r>
              <w:br/>
            </w:r>
            <w:r>
              <w:rPr>
                <w:rFonts w:ascii="Times New Roman"/>
                <w:b w:val="false"/>
                <w:i w:val="false"/>
                <w:color w:val="000000"/>
                <w:sz w:val="20"/>
              </w:rPr>
              <w:t>и фармацевтических кадров</w:t>
            </w:r>
          </w:p>
        </w:tc>
      </w:tr>
    </w:tbl>
    <w:p>
      <w:pPr>
        <w:spacing w:after="0"/>
        <w:ind w:left="0"/>
        <w:jc w:val="both"/>
      </w:pPr>
      <w:r>
        <w:rPr>
          <w:rFonts w:ascii="Times New Roman"/>
          <w:b w:val="false"/>
          <w:i w:val="false"/>
          <w:color w:val="ff0000"/>
          <w:sz w:val="28"/>
        </w:rPr>
        <w:t xml:space="preserve">
      Сноска. Приложение 12 в редакции приказа Министра здравоохранения РК от 11.10.2018 </w:t>
      </w:r>
      <w:r>
        <w:rPr>
          <w:rFonts w:ascii="Times New Roman"/>
          <w:b w:val="false"/>
          <w:i w:val="false"/>
          <w:color w:val="ff0000"/>
          <w:sz w:val="28"/>
        </w:rPr>
        <w:t>№ ҚР ДСМ-26</w:t>
      </w:r>
      <w:r>
        <w:rPr>
          <w:rFonts w:ascii="Times New Roman"/>
          <w:b w:val="false"/>
          <w:i w:val="false"/>
          <w:color w:val="ff0000"/>
          <w:sz w:val="28"/>
        </w:rPr>
        <w:t xml:space="preserve"> (вводится в действие после дня его первого официального опубликования).</w:t>
      </w:r>
    </w:p>
    <w:bookmarkStart w:name="z2325" w:id="2086"/>
    <w:p>
      <w:pPr>
        <w:spacing w:after="0"/>
        <w:ind w:left="0"/>
        <w:jc w:val="left"/>
      </w:pPr>
      <w:r>
        <w:rPr>
          <w:rFonts w:ascii="Times New Roman"/>
          <w:b/>
          <w:i w:val="false"/>
          <w:color w:val="000000"/>
        </w:rPr>
        <w:t xml:space="preserve">  Типовые учебные планы и содержание образовательной программы по специальности "Нефрология (ультразвуковая диагностика по профилю основной специальности) (взрослая)"</w:t>
      </w:r>
    </w:p>
    <w:bookmarkEnd w:id="2086"/>
    <w:bookmarkStart w:name="z792" w:id="2087"/>
    <w:p>
      <w:pPr>
        <w:spacing w:after="0"/>
        <w:ind w:left="0"/>
        <w:jc w:val="both"/>
      </w:pPr>
      <w:r>
        <w:rPr>
          <w:rFonts w:ascii="Times New Roman"/>
          <w:b w:val="false"/>
          <w:i w:val="false"/>
          <w:color w:val="000000"/>
          <w:sz w:val="28"/>
        </w:rPr>
        <w:t>
      1. Типовые учебные планы циклов переподготовки по специальности "Нефрология (ультразвуковая диагностика по профилю основной специальности) (взрослая)"</w:t>
      </w:r>
    </w:p>
    <w:bookmarkEnd w:id="20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Формы контроля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формирования здорового образа жизни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медицины катастроф)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Стационарная помощь в нефрологии. Функции стационаров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в том числе часы на итоговый контроль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Амбулаторно-поликлиническая помощь в нефрологии, в том числе амбулаторный гемодиализ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функциональные и морфологические методы исследования в нефрологии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Трансплантационная нефрология. Современная иммуносупрессивная терапия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доказательной медицины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 Вирус иммунодефицита человека (далее – ВИЧ-инфекция)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93" w:id="2088"/>
    <w:p>
      <w:pPr>
        <w:spacing w:after="0"/>
        <w:ind w:left="0"/>
        <w:jc w:val="both"/>
      </w:pPr>
      <w:r>
        <w:rPr>
          <w:rFonts w:ascii="Times New Roman"/>
          <w:b w:val="false"/>
          <w:i w:val="false"/>
          <w:color w:val="000000"/>
          <w:sz w:val="28"/>
        </w:rPr>
        <w:t>
      Примечания:</w:t>
      </w:r>
    </w:p>
    <w:bookmarkEnd w:id="2088"/>
    <w:bookmarkStart w:name="z794" w:id="2089"/>
    <w:p>
      <w:pPr>
        <w:spacing w:after="0"/>
        <w:ind w:left="0"/>
        <w:jc w:val="both"/>
      </w:pPr>
      <w:r>
        <w:rPr>
          <w:rFonts w:ascii="Times New Roman"/>
          <w:b w:val="false"/>
          <w:i w:val="false"/>
          <w:color w:val="000000"/>
          <w:sz w:val="28"/>
        </w:rPr>
        <w:t>
      *Для специалистов, не имеющих переподготовки по нефрологии;</w:t>
      </w:r>
    </w:p>
    <w:bookmarkEnd w:id="2089"/>
    <w:bookmarkStart w:name="z795" w:id="2090"/>
    <w:p>
      <w:pPr>
        <w:spacing w:after="0"/>
        <w:ind w:left="0"/>
        <w:jc w:val="both"/>
      </w:pPr>
      <w:r>
        <w:rPr>
          <w:rFonts w:ascii="Times New Roman"/>
          <w:b w:val="false"/>
          <w:i w:val="false"/>
          <w:color w:val="000000"/>
          <w:sz w:val="28"/>
        </w:rPr>
        <w:t>
      **Для специалистов, имеющих переподготовку по детской нефрологии.</w:t>
      </w:r>
    </w:p>
    <w:bookmarkEnd w:id="2090"/>
    <w:bookmarkStart w:name="z796" w:id="2091"/>
    <w:p>
      <w:pPr>
        <w:spacing w:after="0"/>
        <w:ind w:left="0"/>
        <w:jc w:val="both"/>
      </w:pPr>
      <w:r>
        <w:rPr>
          <w:rFonts w:ascii="Times New Roman"/>
          <w:b w:val="false"/>
          <w:i w:val="false"/>
          <w:color w:val="000000"/>
          <w:sz w:val="28"/>
        </w:rPr>
        <w:t>
      2. Типовые учебные планы циклов повышения квалификации по специальности "Нефрология (ультразвуковая диагностика по профилю основной специальности) (взрослая)"</w:t>
      </w:r>
    </w:p>
    <w:bookmarkEnd w:id="20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7" w:id="2092"/>
          <w:p>
            <w:pPr>
              <w:spacing w:after="20"/>
              <w:ind w:left="20"/>
              <w:jc w:val="both"/>
            </w:pPr>
            <w:r>
              <w:rPr>
                <w:rFonts w:ascii="Times New Roman"/>
                <w:b w:val="false"/>
                <w:i w:val="false"/>
                <w:color w:val="000000"/>
                <w:sz w:val="20"/>
              </w:rPr>
              <w:t>
Объем учебной нагрузки</w:t>
            </w:r>
          </w:p>
          <w:bookmarkEnd w:id="2092"/>
          <w:p>
            <w:pPr>
              <w:spacing w:after="20"/>
              <w:ind w:left="20"/>
              <w:jc w:val="both"/>
            </w:pPr>
            <w:r>
              <w:rPr>
                <w:rFonts w:ascii="Times New Roman"/>
                <w:b w:val="false"/>
                <w:i w:val="false"/>
                <w:color w:val="000000"/>
                <w:sz w:val="20"/>
              </w:rPr>
              <w:t>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18/⅓</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формирования здорового образа жизни, медицины катастроф)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ПД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нефрологии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8" w:id="2093"/>
          <w:p>
            <w:pPr>
              <w:spacing w:after="20"/>
              <w:ind w:left="20"/>
              <w:jc w:val="both"/>
            </w:pPr>
            <w:r>
              <w:rPr>
                <w:rFonts w:ascii="Times New Roman"/>
                <w:b w:val="false"/>
                <w:i w:val="false"/>
                <w:color w:val="000000"/>
                <w:sz w:val="20"/>
              </w:rPr>
              <w:t xml:space="preserve">
2 </w:t>
            </w:r>
          </w:p>
          <w:bookmarkEnd w:id="2093"/>
          <w:p>
            <w:pPr>
              <w:spacing w:after="20"/>
              <w:ind w:left="20"/>
              <w:jc w:val="both"/>
            </w:pPr>
            <w:r>
              <w:rPr>
                <w:rFonts w:ascii="Times New Roman"/>
                <w:b w:val="false"/>
                <w:i w:val="false"/>
                <w:color w:val="000000"/>
                <w:sz w:val="20"/>
              </w:rPr>
              <w:t>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 w:id="2094"/>
          <w:p>
            <w:pPr>
              <w:spacing w:after="20"/>
              <w:ind w:left="20"/>
              <w:jc w:val="both"/>
            </w:pPr>
            <w:r>
              <w:rPr>
                <w:rFonts w:ascii="Times New Roman"/>
                <w:b w:val="false"/>
                <w:i w:val="false"/>
                <w:color w:val="000000"/>
                <w:sz w:val="20"/>
              </w:rPr>
              <w:t xml:space="preserve">
2 </w:t>
            </w:r>
          </w:p>
          <w:bookmarkEnd w:id="2094"/>
          <w:p>
            <w:pPr>
              <w:spacing w:after="20"/>
              <w:ind w:left="20"/>
              <w:jc w:val="both"/>
            </w:pPr>
            <w:r>
              <w:rPr>
                <w:rFonts w:ascii="Times New Roman"/>
                <w:b w:val="false"/>
                <w:i w:val="false"/>
                <w:color w:val="000000"/>
                <w:sz w:val="20"/>
              </w:rPr>
              <w:t>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p>
            <w:pPr>
              <w:spacing w:after="20"/>
              <w:ind w:left="20"/>
              <w:jc w:val="both"/>
            </w:pPr>
            <w:r>
              <w:rPr>
                <w:rFonts w:ascii="Times New Roman"/>
                <w:b w:val="false"/>
                <w:i w:val="false"/>
                <w:color w:val="000000"/>
                <w:sz w:val="20"/>
              </w:rPr>
              <w:t>
(из ПДВ)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Типовой учебный план сертификационного цикла повышения квалификации (для высшей и первой категории) по специальности "Нефрология (ультразвуковая диагностика по профилю основной специальности) (взрослая)"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Инновационные технологии в нефрологии и диализе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Примечание: * в том числе часы на итоговый контроль</w:t>
      </w:r>
    </w:p>
    <w:p>
      <w:pPr>
        <w:spacing w:after="0"/>
        <w:ind w:left="0"/>
        <w:jc w:val="both"/>
      </w:pPr>
      <w:r>
        <w:rPr>
          <w:rFonts w:ascii="Times New Roman"/>
          <w:b w:val="false"/>
          <w:i w:val="false"/>
          <w:color w:val="000000"/>
          <w:sz w:val="28"/>
        </w:rPr>
        <w:t>
      4. Типовой учебный план сертификационного цикла повышения квалификации (для второй категории) по специальности "Нефрология (ультразвуковая диагностика по профилю основной специальности) (взрослая)"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вопросы нефрологии и диализа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Примечание: * в том числе часы на итоговый контроль</w:t>
      </w:r>
    </w:p>
    <w:p>
      <w:pPr>
        <w:spacing w:after="0"/>
        <w:ind w:left="0"/>
        <w:jc w:val="both"/>
      </w:pPr>
      <w:r>
        <w:rPr>
          <w:rFonts w:ascii="Times New Roman"/>
          <w:b w:val="false"/>
          <w:i w:val="false"/>
          <w:color w:val="000000"/>
          <w:sz w:val="28"/>
        </w:rPr>
        <w:t>
      5. Содержание образовательной программы переподготовки по специальности "Нефрология (ультразвуковая диагностика по профилю основной специальности) (взрослая)"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Стационарная помощь в нефрологии. Функции стационаров.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структура нефрологической службы, социально-экономические и юридические вопросы в нефрологии. Отделение нефрологии. Основные функции, задачи, возможности нефрологического отделения. Диспансерное наблюдение нефрологических больных.Современные представления об этиологии, патогенезе, клинической картине, классификации, дифференциальной диагностике заболеваний почек (инфекции мочевых путей, тубулоинтерстициальные болезни почек, рефлюкс нефропатия, гломерулонефриты, быстропрогрессирующий гломерулонефрит, ишемическая болезнь почек, поликистозная болезнь почек, амилоидоз, почечнокаменная болезнь, подагрическая почка, остра почечная недостаточность (далее – ОПН), храническая почечная недостаточность (далее – ХПН), артериальная гипертензия, нефропатии при системных заболеваниях, вирусном гепатите, диабетическая нефропатия, опухоли почек). Методы лабораторного и инструментального исследования в нефрологии. Значение пункционной нефробиопсии. Принципы терапии заболеваний почек с учетом нефропротекции, при гломерулонефритах с учетом морфологических форм и профилактики осложнений. Показания для заместительной почечной терапии (программный гемодиализ, перитонеальный диализ, трансплантация почки). Ведение пациентов после трансплантации почки. Иммуносупрессия при трансплантации почки. Осложнения после трансплантации почки. Оказание помощи при неотложных состояниях в нефрологии.</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Амбулаторно-поликлиническая помощь в нефрологии, в том числе амбулаторный гемодиализ</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Нефрология на амбулаторно-поликлиническом этапе. Организация нефрологической помощи взрослому населению на амбулаторно-поликлиническом этапе. Нефрологический кабинет. Основные функции, задачи, возможности. Алгоритм лабораторно-инструментальной и дифференциальной диагностики патологии почек на догоспитальном этапе у взрослых. Ранняя диагностика хронической болезни почек. Нефропротективное медикаментозное лечение. Диспансерное наблюдение пациентов с хронической почечной недостаточностью. Показания и противопоказания к заместительной почечной терапии. Показания для плановой и экстренной госпитализации больных с заболеваниями почек. Тактика ведения пациентов на гемодиализе (перитонеальном диализе). Ведение больных после трансплантации почки в условиях поликлиники. Мониторинг концентрации и коррекция иммуносупрессивных препаратов. Профилактика осложнений после трансплантации почки. Ранняя диагностика и первая помощь при неотложных состояниях больным с заболеваниями почек на догоспитальном этапе. Вопросы временной и стойкой нетрудоспособности. Организация и проведения скрининговых исследований для раннего выявления хронической болезни почек среди прикрепленного населения (измерение артериального давления, определение креатинина крови, качественный анализ мочи на наличие белка и глюкозы с использованием тест полосок); оказание консультативной, диагностической и лечебной помощи больным с нефрологическими заболеваниями и лицам с высоким риском их развития. Организация и проведение диспансеризации лиц с почечной патологией (острый и хронический нефриты, ХПН) и лиц с высоким риском развития поражений почек: (в первые 5 лет после перенесенной острой почечной недостаточности; пожизненно после трансплантации почки (при отсутствии организованного наблюдения в центре трансплантации); при нефрогенной гипертензии; с любым вариантом гломерулярных заболеваний и получающих поддерживающую иммуносупрессивную терапию; страдающих хронической почечной недостаточностью всех стадий (хронической болезнью почек 3-4 стадий), за исключением больных, получающих программный диализ; имеющих рецидивирующую инфекцию мочевой системы, не подлежащую наблюдению и лечению у уролога; страдающих диабетической нефропатией в клинически манифестной стадии; страдающих любыми вариантами наследственных или врожденных заболеваний почек и мочевой системы. Организация и проведение углубленных исследований состояния почек с помощью лабораторно-диагностических методов (ультразвуковое исследование (далее – УЗИ), компьютерная томография, радиоизотопная ренография, биохимические, иммунологические и рентгенологические исследования). Направление на стационарное лечение больных с острой патологией почек или обострениями хронических заболеваний, требующих терапии, невозможной в амбулаторных условиях; отбор больных на заместительную почечную терапию с направлением на Комиссию для решения вопроса начала заместительной почечной терапии и сроках начала; Консультации больных на предмет выбора метода заместительной почечной терапии (гемодиализ, перитонеальный диализ, упреждающая (додиализная) трансплантация почки); учет лиц, ожидающих начала диализа, его получающих, а также реципиентов аллогенной почки. Мониторинг и анализ основных медико-статистических показателей заболеваемости, инвалидности и смертности (догоспитальной и госпитальной) от хронической болезни почек (далее – ХБП) в районе обслуживания с последующей разработкой мероприятий по укреплению здоровья прикрепленного населения. Ведение регистра больных хронической болезнью почек в данном регионе. Оказание консультативной, диагностической и лечебной помощи беременным с нарушением функций почек. Организация и оказание стационарозамещающей и реабилитационной помощи пациентам, не нуждающимся в круглосуточном медицинском наблюдении по медицинским показаниям; участие в составлении заявки на лекарственные средства и изделия медицинского назначения с целью обеспечения пациентов с ХБП на амбулаторном этапе, организация обеспечения лекарственными препаратами пациентов с ХБП, в том числе и с ХПН на амбулаторном уровне. Отделение (центр) амбулаторного диализа. Возможности для проведения внепочечного очищения крови. Использование гемодиализной аппаратуры. Отбор и определение показаний к началу заместительной почечной терапии пациентам с терминальной стадией ХБП для подготовки к формированию сосудистого доступа и диализотерапии при участии специальной отборочной Комиссии; проведение программного гемодиализа и постоянного перитонеального диализа больным с терминальной стадией ХПН с целью их длительного жизнеобеспечения и (или) подготовки к трансплантации почки; проведение гемодиализа или перитонеального диализа реципиентам донорских почек в раннем или отдаленном посттрансплантационном периоде при отсутствии или крайнем угнетении функции трансплантата; проведение других методов внепочечного очищения крови (гемодиафильтрация, гемофильтрация) у больных с первичными и вторичными нефропатиями, находящихся на программном лечении, при осложненном течении терминальной стадии ХПН.</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функциональные и морфологические методы исследования в нефрологии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нефрологического больного с учетом возрастных особенностей. Исследование мочи в норме и при патологии. Функциональные почечные пробы для определения относительной плотности мочи, скорости клубочковой фильтрации (далее – СКФ) (расчет по формулам Кокрофта-Голта, Шварца (у детей) MDRD (мдирди), функционального почечного резерва (далее – ФПР). Универсальный и точный метод расчета СКФ, работающий на любой стадии ХБП и для представителей всех рас – уравнение CKD-EPI (эскиди-епи). Исследование уровня альбуминурии/протеинурии (суточная потеря белка (далее – СПБ) для диагностики ХБП, оценки прогноза ее течения, риска сердечно-сосудистых осложнений и выбора тактики лечении. Определение отношения альбумин/креатинин, или общий белок/креатинин в утренней моче. Пункционная нефробиопсия: показания, относительные и абсолютные противопоказания, подготовка больного и ведение после проведения процедуры, профилактика осложнений. Показания, относительные и абсолютные противопоказания, преимущества и недостатки визуализирующей диагностики заболеваний почек: обзорная и экскреторная урография, ретроградная пиелография, ангиография, УЗИ, компьютерная томография (далее – КТ), в том числе спиральная томография, магнитно-резонансная томография (далее – МРТ), магнитно-резонансная ангиография, радиоизотопные исследования. Молекулярная диагностика.</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Трансплантационная нефрология. Современная иммуносупрессивная терапия</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и морально-этические аспекты трансплантации почки. Показания, относительные и абсолютные противопоказания к трансплантации почки. Подготовка реципиента, перекрестная идентификация антигенов донора и реципиента, по системе гистосовместимости HLA (ашэлэй) I и II классов. Показания и подготовка к родственной пересадке почки. Принципы ведения в раннем и позднем пострансплантационном периодах. Современные иммуносупрессивные препараты. Преимущества и побочные эффекты. Иммуносупрессия: выбор и контрольный мониторинг лекарственных средств. Трансплантационная нефропатия. Отторжение в раннем послеоперационном периоде. Хроническое отторжение трансплантированной почки. Экстраренальные осложнения после трансплантации. Цитомегаловирусная (далее – ЦМВ) инфекция. Карты динамического наблюдения пациентов после трансплантации почки.</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(далее – СЛР) – Advanced Cardiac Life Support (Адвенсед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 ВИЧ-инфекция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принципы системы организационных, профилактических и противоэпидемических мероприятий, направленных на предупреждение возникновения и распространения инфекционных заболеваний в объектах здравоохранения. Организация комиссии инфекционного контроля (далее – КИК). Эпидемиологический анализ внутрибольничной инфекции (далее – ВБИ). Возбудители ВБИ, антибиотикорезистентность. Микробиологическое обеспечение инфекционного контроля. Дезинфекция, ее виды и задачи для профилактики ВБИ. Организация стационарной и амбулаторной помощи больным с ВИЧ-инфекцией. Профилактика ВИЧ-инфекции. Консультирование до и после тестирования на ВИЧ. Лабораторная диагностика ВИЧ-инфекции. Клиника ВИЧ-инфекции, вторичные заболевания. Основные принципы лечения ВИЧ-инфекции.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p>
      <w:pPr>
        <w:spacing w:after="0"/>
        <w:ind w:left="0"/>
        <w:jc w:val="both"/>
      </w:pPr>
      <w:r>
        <w:rPr>
          <w:rFonts w:ascii="Times New Roman"/>
          <w:b w:val="false"/>
          <w:i w:val="false"/>
          <w:color w:val="000000"/>
          <w:sz w:val="28"/>
        </w:rPr>
        <w:t>
      6. Содержание образовательной программы повышения квалификации (4 недели) по специальности "Нефрология (ультразвуковая диагностика по профилю основной специальности) (взрослая)"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нефрологии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болезнь почек (далее – ХБП) как важная медицинская и социальная проблема. Внедрение концепции ХБП в практическую работу системы здравоохранения рассматривается как важный стратегический подход к снижению общей и сердечнососудистой смертности, увеличению продолжительности жизни населения, а также к снижению расходов на госпитальное лечение осложнений нарушения функции почек и проведение заместительной почечной терапии – диализа и трансплантации почек. Распространенность ХБП сопоставима с такими социально значимыми заболеваниями, как гипертоническая болезнь, сахарный диабет, ожирение и метаболический синдром. Этиология, патогенез, клиническая картина, классификация, диагностика, дифференциальный диагноз, принципы профилактики, лечения, особенности имиуносупрессивной и нефропротективной терапии, оказания неотложной помощи при патологии почек. Особенности ведения пациентов с нефрологической патологией на амбулаторном этапе. Развитие заместительной почечной терапии – диализа, в том числе и перитониального и трансплантации почек.</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p>
      <w:pPr>
        <w:spacing w:after="0"/>
        <w:ind w:left="0"/>
        <w:jc w:val="both"/>
      </w:pPr>
      <w:r>
        <w:rPr>
          <w:rFonts w:ascii="Times New Roman"/>
          <w:b w:val="false"/>
          <w:i w:val="false"/>
          <w:color w:val="000000"/>
          <w:sz w:val="28"/>
        </w:rPr>
        <w:t>
      7. Содержание образовательной программы сертификационного цикла повышения квалификации (для высшей и первой категории) по специальности "Нефрология (ультразвуковая диагностика по профилю основной специальности) (взрослая)"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Инновационные технологии в нефрологии и диализе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Законодательство Республики Казахстан в области здравоохранения. Нормативные правовые акты, регламентирующие нефрологическую и диализную деятельность в Республике Казахстан. Организация и проведение современных методов диагностики, внедрение и использование современных методов патогенетического лечения и заместительной почечной терапии. Инновационные технологии в инструментальных, лабораторных методах исследований нефрологических заболеваний. Использование современных маркеров почечного повреждения.</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p>
      <w:pPr>
        <w:spacing w:after="0"/>
        <w:ind w:left="0"/>
        <w:jc w:val="both"/>
      </w:pPr>
      <w:r>
        <w:rPr>
          <w:rFonts w:ascii="Times New Roman"/>
          <w:b w:val="false"/>
          <w:i w:val="false"/>
          <w:color w:val="000000"/>
          <w:sz w:val="28"/>
        </w:rPr>
        <w:t>
      8. Содержание образовательной программы сертификационного цикла повышения квалификации (для второй категории) по специальности "Нефрология (ультразвуковая диагностика по профилю основной специальности) (взрослая)"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вопросы нефрологии и диализа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Концепция ХБП в практической работе врача нефролога как стратегия к раннему выявлению почечных повреждений, снижению смертности, увеличению продолжительности жизни пациентов, а также к снижению расходов на лечение заболеваний почек и увеличение додиализного периода с применением современных нефропротекторов. Этиология, патогенез, клиническая картина, классификация, диагностика, дифференциальный диагноз, принципы профилактики, лечения, особенности патогенетической терапии, оказания неотложной помощи при патологии почек. Особенности ведения пациентов с нефрологической патологией на амбулаторном этапе.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p>
      <w:pPr>
        <w:spacing w:after="0"/>
        <w:ind w:left="0"/>
        <w:jc w:val="both"/>
      </w:pPr>
      <w:r>
        <w:rPr>
          <w:rFonts w:ascii="Times New Roman"/>
          <w:b w:val="false"/>
          <w:i w:val="false"/>
          <w:color w:val="000000"/>
          <w:sz w:val="28"/>
        </w:rPr>
        <w:t>
      Используемые сокращения:</w:t>
      </w:r>
    </w:p>
    <w:p>
      <w:pPr>
        <w:spacing w:after="0"/>
        <w:ind w:left="0"/>
        <w:jc w:val="both"/>
      </w:pPr>
      <w:r>
        <w:rPr>
          <w:rFonts w:ascii="Times New Roman"/>
          <w:b w:val="false"/>
          <w:i w:val="false"/>
          <w:color w:val="000000"/>
          <w:sz w:val="28"/>
        </w:rPr>
        <w:t>
      БД – базовые дисциплины;</w:t>
      </w:r>
    </w:p>
    <w:p>
      <w:pPr>
        <w:spacing w:after="0"/>
        <w:ind w:left="0"/>
        <w:jc w:val="both"/>
      </w:pPr>
      <w:r>
        <w:rPr>
          <w:rFonts w:ascii="Times New Roman"/>
          <w:b w:val="false"/>
          <w:i w:val="false"/>
          <w:color w:val="000000"/>
          <w:sz w:val="28"/>
        </w:rPr>
        <w:t>
      БДО – базовые дисциплины обязательные;</w:t>
      </w:r>
    </w:p>
    <w:bookmarkStart w:name="z813" w:id="2095"/>
    <w:p>
      <w:pPr>
        <w:spacing w:after="0"/>
        <w:ind w:left="0"/>
        <w:jc w:val="both"/>
      </w:pPr>
      <w:r>
        <w:rPr>
          <w:rFonts w:ascii="Times New Roman"/>
          <w:b w:val="false"/>
          <w:i w:val="false"/>
          <w:color w:val="000000"/>
          <w:sz w:val="28"/>
        </w:rPr>
        <w:t>
      ПД – профилирующие дисциплины;</w:t>
      </w:r>
    </w:p>
    <w:bookmarkEnd w:id="2095"/>
    <w:bookmarkStart w:name="z814" w:id="2096"/>
    <w:p>
      <w:pPr>
        <w:spacing w:after="0"/>
        <w:ind w:left="0"/>
        <w:jc w:val="both"/>
      </w:pPr>
      <w:r>
        <w:rPr>
          <w:rFonts w:ascii="Times New Roman"/>
          <w:b w:val="false"/>
          <w:i w:val="false"/>
          <w:color w:val="000000"/>
          <w:sz w:val="28"/>
        </w:rPr>
        <w:t>
      ПДО – профилирующие дисциплины обязательные;</w:t>
      </w:r>
    </w:p>
    <w:bookmarkEnd w:id="2096"/>
    <w:bookmarkStart w:name="z815" w:id="2097"/>
    <w:p>
      <w:pPr>
        <w:spacing w:after="0"/>
        <w:ind w:left="0"/>
        <w:jc w:val="both"/>
      </w:pPr>
      <w:r>
        <w:rPr>
          <w:rFonts w:ascii="Times New Roman"/>
          <w:b w:val="false"/>
          <w:i w:val="false"/>
          <w:color w:val="000000"/>
          <w:sz w:val="28"/>
        </w:rPr>
        <w:t>
      ПДВ – профилирующие дисциплины по выбору;</w:t>
      </w:r>
    </w:p>
    <w:bookmarkEnd w:id="2097"/>
    <w:p>
      <w:pPr>
        <w:spacing w:after="0"/>
        <w:ind w:left="0"/>
        <w:jc w:val="both"/>
      </w:pPr>
      <w:r>
        <w:rPr>
          <w:rFonts w:ascii="Times New Roman"/>
          <w:b w:val="false"/>
          <w:i w:val="false"/>
          <w:color w:val="000000"/>
          <w:sz w:val="28"/>
        </w:rPr>
        <w:t>
      ИК – итоговый контроль.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12-1</w:t>
            </w:r>
            <w:r>
              <w:br/>
            </w:r>
            <w:r>
              <w:rPr>
                <w:rFonts w:ascii="Times New Roman"/>
                <w:b w:val="false"/>
                <w:i w:val="false"/>
                <w:color w:val="000000"/>
                <w:sz w:val="20"/>
              </w:rPr>
              <w:t>к Типовой программе</w:t>
            </w:r>
            <w:r>
              <w:br/>
            </w:r>
            <w:r>
              <w:rPr>
                <w:rFonts w:ascii="Times New Roman"/>
                <w:b w:val="false"/>
                <w:i w:val="false"/>
                <w:color w:val="000000"/>
                <w:sz w:val="20"/>
              </w:rPr>
              <w:t>повышения квалификации</w:t>
            </w:r>
            <w:r>
              <w:br/>
            </w:r>
            <w:r>
              <w:rPr>
                <w:rFonts w:ascii="Times New Roman"/>
                <w:b w:val="false"/>
                <w:i w:val="false"/>
                <w:color w:val="000000"/>
                <w:sz w:val="20"/>
              </w:rPr>
              <w:t>и переподготовки медицинских</w:t>
            </w:r>
            <w:r>
              <w:br/>
            </w:r>
            <w:r>
              <w:rPr>
                <w:rFonts w:ascii="Times New Roman"/>
                <w:b w:val="false"/>
                <w:i w:val="false"/>
                <w:color w:val="000000"/>
                <w:sz w:val="20"/>
              </w:rPr>
              <w:t>и фармацевтических кадров</w:t>
            </w:r>
          </w:p>
        </w:tc>
      </w:tr>
    </w:tbl>
    <w:p>
      <w:pPr>
        <w:spacing w:after="0"/>
        <w:ind w:left="0"/>
        <w:jc w:val="both"/>
      </w:pPr>
      <w:r>
        <w:rPr>
          <w:rFonts w:ascii="Times New Roman"/>
          <w:b w:val="false"/>
          <w:i w:val="false"/>
          <w:color w:val="ff0000"/>
          <w:sz w:val="28"/>
        </w:rPr>
        <w:t xml:space="preserve">
      Сноска. Типовая программа дополнена приложением 12-1 в соответствии с приказом Министра здравоохранения РК от 11.10.2018 </w:t>
      </w:r>
      <w:r>
        <w:rPr>
          <w:rFonts w:ascii="Times New Roman"/>
          <w:b w:val="false"/>
          <w:i w:val="false"/>
          <w:color w:val="ff0000"/>
          <w:sz w:val="28"/>
        </w:rPr>
        <w:t>№ ҚР ДСМ-26</w:t>
      </w:r>
      <w:r>
        <w:rPr>
          <w:rFonts w:ascii="Times New Roman"/>
          <w:b w:val="false"/>
          <w:i w:val="false"/>
          <w:color w:val="ff0000"/>
          <w:sz w:val="28"/>
        </w:rPr>
        <w:t xml:space="preserve"> (вводится в действие после дня его первого официального опубликования).</w:t>
      </w:r>
    </w:p>
    <w:bookmarkStart w:name="z10652" w:id="2098"/>
    <w:p>
      <w:pPr>
        <w:spacing w:after="0"/>
        <w:ind w:left="0"/>
        <w:jc w:val="left"/>
      </w:pPr>
      <w:r>
        <w:rPr>
          <w:rFonts w:ascii="Times New Roman"/>
          <w:b/>
          <w:i w:val="false"/>
          <w:color w:val="000000"/>
        </w:rPr>
        <w:t xml:space="preserve"> Типовые учебные планы и содержание образовательной программы по специальности "Нефрология (ультразвуковая диагностика по профилю основной специальности) (детская)"</w:t>
      </w:r>
    </w:p>
    <w:bookmarkEnd w:id="2098"/>
    <w:bookmarkStart w:name="z10653" w:id="2099"/>
    <w:p>
      <w:pPr>
        <w:spacing w:after="0"/>
        <w:ind w:left="0"/>
        <w:jc w:val="both"/>
      </w:pPr>
      <w:r>
        <w:rPr>
          <w:rFonts w:ascii="Times New Roman"/>
          <w:b w:val="false"/>
          <w:i w:val="false"/>
          <w:color w:val="000000"/>
          <w:sz w:val="28"/>
        </w:rPr>
        <w:t>
      1. Типовые учебные планы циклов переподготовки по специальности "Нефрология (ультразвуковая диагностика по профилю основной специальности) (детская)"</w:t>
      </w:r>
    </w:p>
    <w:bookmarkEnd w:id="20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54" w:id="2100"/>
          <w:p>
            <w:pPr>
              <w:spacing w:after="20"/>
              <w:ind w:left="20"/>
              <w:jc w:val="both"/>
            </w:pPr>
            <w:r>
              <w:rPr>
                <w:rFonts w:ascii="Times New Roman"/>
                <w:b w:val="false"/>
                <w:i w:val="false"/>
                <w:color w:val="000000"/>
                <w:sz w:val="20"/>
              </w:rPr>
              <w:t>
</w:t>
            </w:r>
            <w:r>
              <w:rPr>
                <w:rFonts w:ascii="Times New Roman"/>
                <w:b w:val="false"/>
                <w:i w:val="false"/>
                <w:color w:val="000000"/>
                <w:sz w:val="20"/>
              </w:rPr>
              <w:t>Код дисциплины</w:t>
            </w:r>
          </w:p>
          <w:bookmarkEnd w:id="210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Формы контроля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60" w:id="2101"/>
          <w:p>
            <w:pPr>
              <w:spacing w:after="20"/>
              <w:ind w:left="20"/>
              <w:jc w:val="both"/>
            </w:pPr>
            <w:r>
              <w:rPr>
                <w:rFonts w:ascii="Times New Roman"/>
                <w:b w:val="false"/>
                <w:i w:val="false"/>
                <w:color w:val="000000"/>
                <w:sz w:val="20"/>
              </w:rPr>
              <w:t>
</w:t>
            </w:r>
            <w:r>
              <w:rPr>
                <w:rFonts w:ascii="Times New Roman"/>
                <w:b w:val="false"/>
                <w:i w:val="false"/>
                <w:color w:val="000000"/>
                <w:sz w:val="20"/>
              </w:rPr>
              <w:t>БД</w:t>
            </w:r>
          </w:p>
          <w:bookmarkEnd w:id="210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66" w:id="2102"/>
          <w:p>
            <w:pPr>
              <w:spacing w:after="20"/>
              <w:ind w:left="20"/>
              <w:jc w:val="both"/>
            </w:pPr>
            <w:r>
              <w:rPr>
                <w:rFonts w:ascii="Times New Roman"/>
                <w:b w:val="false"/>
                <w:i w:val="false"/>
                <w:color w:val="000000"/>
                <w:sz w:val="20"/>
              </w:rPr>
              <w:t>
</w:t>
            </w:r>
            <w:r>
              <w:rPr>
                <w:rFonts w:ascii="Times New Roman"/>
                <w:b w:val="false"/>
                <w:i w:val="false"/>
                <w:color w:val="000000"/>
                <w:sz w:val="20"/>
              </w:rPr>
              <w:t>БДО 01</w:t>
            </w:r>
          </w:p>
          <w:bookmarkEnd w:id="210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формирования здорового образа жизни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72" w:id="2103"/>
          <w:p>
            <w:pPr>
              <w:spacing w:after="20"/>
              <w:ind w:left="20"/>
              <w:jc w:val="both"/>
            </w:pPr>
            <w:r>
              <w:rPr>
                <w:rFonts w:ascii="Times New Roman"/>
                <w:b w:val="false"/>
                <w:i w:val="false"/>
                <w:color w:val="000000"/>
                <w:sz w:val="20"/>
              </w:rPr>
              <w:t>
</w:t>
            </w:r>
            <w:r>
              <w:rPr>
                <w:rFonts w:ascii="Times New Roman"/>
                <w:b w:val="false"/>
                <w:i w:val="false"/>
                <w:color w:val="000000"/>
                <w:sz w:val="20"/>
              </w:rPr>
              <w:t>БДО 02</w:t>
            </w:r>
          </w:p>
          <w:bookmarkEnd w:id="210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78" w:id="2104"/>
          <w:p>
            <w:pPr>
              <w:spacing w:after="20"/>
              <w:ind w:left="20"/>
              <w:jc w:val="both"/>
            </w:pPr>
            <w:r>
              <w:rPr>
                <w:rFonts w:ascii="Times New Roman"/>
                <w:b w:val="false"/>
                <w:i w:val="false"/>
                <w:color w:val="000000"/>
                <w:sz w:val="20"/>
              </w:rPr>
              <w:t>
</w:t>
            </w:r>
            <w:r>
              <w:rPr>
                <w:rFonts w:ascii="Times New Roman"/>
                <w:b w:val="false"/>
                <w:i w:val="false"/>
                <w:color w:val="000000"/>
                <w:sz w:val="20"/>
              </w:rPr>
              <w:t>БДО 03</w:t>
            </w:r>
          </w:p>
          <w:bookmarkEnd w:id="210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84" w:id="2105"/>
          <w:p>
            <w:pPr>
              <w:spacing w:after="20"/>
              <w:ind w:left="20"/>
              <w:jc w:val="both"/>
            </w:pPr>
            <w:r>
              <w:rPr>
                <w:rFonts w:ascii="Times New Roman"/>
                <w:b w:val="false"/>
                <w:i w:val="false"/>
                <w:color w:val="000000"/>
                <w:sz w:val="20"/>
              </w:rPr>
              <w:t>
</w:t>
            </w:r>
            <w:r>
              <w:rPr>
                <w:rFonts w:ascii="Times New Roman"/>
                <w:b w:val="false"/>
                <w:i w:val="false"/>
                <w:color w:val="000000"/>
                <w:sz w:val="20"/>
              </w:rPr>
              <w:t>БДО 04</w:t>
            </w:r>
          </w:p>
          <w:bookmarkEnd w:id="210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медицины катастроф)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90" w:id="2106"/>
          <w:p>
            <w:pPr>
              <w:spacing w:after="20"/>
              <w:ind w:left="20"/>
              <w:jc w:val="both"/>
            </w:pPr>
            <w:r>
              <w:rPr>
                <w:rFonts w:ascii="Times New Roman"/>
                <w:b w:val="false"/>
                <w:i w:val="false"/>
                <w:color w:val="000000"/>
                <w:sz w:val="20"/>
              </w:rPr>
              <w:t>
</w:t>
            </w:r>
            <w:r>
              <w:rPr>
                <w:rFonts w:ascii="Times New Roman"/>
                <w:b w:val="false"/>
                <w:i w:val="false"/>
                <w:color w:val="000000"/>
                <w:sz w:val="20"/>
              </w:rPr>
              <w:t>ПД</w:t>
            </w:r>
          </w:p>
          <w:bookmarkEnd w:id="210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96" w:id="2107"/>
          <w:p>
            <w:pPr>
              <w:spacing w:after="20"/>
              <w:ind w:left="20"/>
              <w:jc w:val="both"/>
            </w:pPr>
            <w:r>
              <w:rPr>
                <w:rFonts w:ascii="Times New Roman"/>
                <w:b w:val="false"/>
                <w:i w:val="false"/>
                <w:color w:val="000000"/>
                <w:sz w:val="20"/>
              </w:rPr>
              <w:t>
</w:t>
            </w:r>
            <w:r>
              <w:rPr>
                <w:rFonts w:ascii="Times New Roman"/>
                <w:b w:val="false"/>
                <w:i w:val="false"/>
                <w:color w:val="000000"/>
                <w:sz w:val="20"/>
              </w:rPr>
              <w:t>ПДО</w:t>
            </w:r>
          </w:p>
          <w:bookmarkEnd w:id="210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02" w:id="2108"/>
          <w:p>
            <w:pPr>
              <w:spacing w:after="20"/>
              <w:ind w:left="20"/>
              <w:jc w:val="both"/>
            </w:pPr>
            <w:r>
              <w:rPr>
                <w:rFonts w:ascii="Times New Roman"/>
                <w:b w:val="false"/>
                <w:i w:val="false"/>
                <w:color w:val="000000"/>
                <w:sz w:val="20"/>
              </w:rPr>
              <w:t>
</w:t>
            </w:r>
            <w:r>
              <w:rPr>
                <w:rFonts w:ascii="Times New Roman"/>
                <w:b w:val="false"/>
                <w:i w:val="false"/>
                <w:color w:val="000000"/>
                <w:sz w:val="20"/>
              </w:rPr>
              <w:t>ПДО 01</w:t>
            </w:r>
          </w:p>
          <w:bookmarkEnd w:id="210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Стационарная помощь в нефрологии. Функции стационаров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08" w:id="2109"/>
          <w:p>
            <w:pPr>
              <w:spacing w:after="20"/>
              <w:ind w:left="20"/>
              <w:jc w:val="both"/>
            </w:pPr>
            <w:r>
              <w:rPr>
                <w:rFonts w:ascii="Times New Roman"/>
                <w:b w:val="false"/>
                <w:i w:val="false"/>
                <w:color w:val="000000"/>
                <w:sz w:val="20"/>
              </w:rPr>
              <w:t>
</w:t>
            </w:r>
            <w:r>
              <w:rPr>
                <w:rFonts w:ascii="Times New Roman"/>
                <w:b w:val="false"/>
                <w:i w:val="false"/>
                <w:color w:val="000000"/>
                <w:sz w:val="20"/>
              </w:rPr>
              <w:t>ПДО 02</w:t>
            </w:r>
          </w:p>
          <w:bookmarkEnd w:id="210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Амбулаторно-поликлиническая помощь в нефрологии, в том числе амбулаторный гемодиализ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14" w:id="2110"/>
          <w:p>
            <w:pPr>
              <w:spacing w:after="20"/>
              <w:ind w:left="20"/>
              <w:jc w:val="both"/>
            </w:pPr>
            <w:r>
              <w:rPr>
                <w:rFonts w:ascii="Times New Roman"/>
                <w:b w:val="false"/>
                <w:i w:val="false"/>
                <w:color w:val="000000"/>
                <w:sz w:val="20"/>
              </w:rPr>
              <w:t>
</w:t>
            </w:r>
            <w:r>
              <w:rPr>
                <w:rFonts w:ascii="Times New Roman"/>
                <w:b w:val="false"/>
                <w:i w:val="false"/>
                <w:color w:val="000000"/>
                <w:sz w:val="20"/>
              </w:rPr>
              <w:t>ПДО 03</w:t>
            </w:r>
          </w:p>
          <w:bookmarkEnd w:id="211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Нефрология и диализ детского возраста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в том числе часы на итоговый контроль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20" w:id="2111"/>
          <w:p>
            <w:pPr>
              <w:spacing w:after="20"/>
              <w:ind w:left="20"/>
              <w:jc w:val="both"/>
            </w:pPr>
            <w:r>
              <w:rPr>
                <w:rFonts w:ascii="Times New Roman"/>
                <w:b w:val="false"/>
                <w:i w:val="false"/>
                <w:color w:val="000000"/>
                <w:sz w:val="20"/>
              </w:rPr>
              <w:t>
</w:t>
            </w:r>
            <w:r>
              <w:rPr>
                <w:rFonts w:ascii="Times New Roman"/>
                <w:b w:val="false"/>
                <w:i w:val="false"/>
                <w:color w:val="000000"/>
                <w:sz w:val="20"/>
              </w:rPr>
              <w:t>ПДО 04</w:t>
            </w:r>
          </w:p>
          <w:bookmarkEnd w:id="211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функциональные и морфологические методы исследования в нефрологии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26" w:id="2112"/>
          <w:p>
            <w:pPr>
              <w:spacing w:after="20"/>
              <w:ind w:left="20"/>
              <w:jc w:val="both"/>
            </w:pPr>
            <w:r>
              <w:rPr>
                <w:rFonts w:ascii="Times New Roman"/>
                <w:b w:val="false"/>
                <w:i w:val="false"/>
                <w:color w:val="000000"/>
                <w:sz w:val="20"/>
              </w:rPr>
              <w:t>
</w:t>
            </w:r>
            <w:r>
              <w:rPr>
                <w:rFonts w:ascii="Times New Roman"/>
                <w:b w:val="false"/>
                <w:i w:val="false"/>
                <w:color w:val="000000"/>
                <w:sz w:val="20"/>
              </w:rPr>
              <w:t>ПДО 05</w:t>
            </w:r>
          </w:p>
          <w:bookmarkEnd w:id="211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Трансплантационная нефрология. Современная иммуносупрессивная терапия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32" w:id="2113"/>
          <w:p>
            <w:pPr>
              <w:spacing w:after="20"/>
              <w:ind w:left="20"/>
              <w:jc w:val="both"/>
            </w:pPr>
            <w:r>
              <w:rPr>
                <w:rFonts w:ascii="Times New Roman"/>
                <w:b w:val="false"/>
                <w:i w:val="false"/>
                <w:color w:val="000000"/>
                <w:sz w:val="20"/>
              </w:rPr>
              <w:t>
</w:t>
            </w:r>
            <w:r>
              <w:rPr>
                <w:rFonts w:ascii="Times New Roman"/>
                <w:b w:val="false"/>
                <w:i w:val="false"/>
                <w:color w:val="000000"/>
                <w:sz w:val="20"/>
              </w:rPr>
              <w:t>ПДО 06</w:t>
            </w:r>
          </w:p>
          <w:bookmarkEnd w:id="211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38" w:id="2114"/>
          <w:p>
            <w:pPr>
              <w:spacing w:after="20"/>
              <w:ind w:left="20"/>
              <w:jc w:val="both"/>
            </w:pPr>
            <w:r>
              <w:rPr>
                <w:rFonts w:ascii="Times New Roman"/>
                <w:b w:val="false"/>
                <w:i w:val="false"/>
                <w:color w:val="000000"/>
                <w:sz w:val="20"/>
              </w:rPr>
              <w:t>
</w:t>
            </w:r>
            <w:r>
              <w:rPr>
                <w:rFonts w:ascii="Times New Roman"/>
                <w:b w:val="false"/>
                <w:i w:val="false"/>
                <w:color w:val="000000"/>
                <w:sz w:val="20"/>
              </w:rPr>
              <w:t>ПДО 07</w:t>
            </w:r>
          </w:p>
          <w:bookmarkEnd w:id="211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доказательной медицины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44" w:id="2115"/>
          <w:p>
            <w:pPr>
              <w:spacing w:after="20"/>
              <w:ind w:left="20"/>
              <w:jc w:val="both"/>
            </w:pPr>
            <w:r>
              <w:rPr>
                <w:rFonts w:ascii="Times New Roman"/>
                <w:b w:val="false"/>
                <w:i w:val="false"/>
                <w:color w:val="000000"/>
                <w:sz w:val="20"/>
              </w:rPr>
              <w:t>
</w:t>
            </w:r>
            <w:r>
              <w:rPr>
                <w:rFonts w:ascii="Times New Roman"/>
                <w:b w:val="false"/>
                <w:i w:val="false"/>
                <w:color w:val="000000"/>
                <w:sz w:val="20"/>
              </w:rPr>
              <w:t>ПДО 08</w:t>
            </w:r>
          </w:p>
          <w:bookmarkEnd w:id="211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 Вирус иммунодефицита человека (далее – ВИЧ-инфекция)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50" w:id="2116"/>
          <w:p>
            <w:pPr>
              <w:spacing w:after="20"/>
              <w:ind w:left="20"/>
              <w:jc w:val="both"/>
            </w:pPr>
            <w:r>
              <w:rPr>
                <w:rFonts w:ascii="Times New Roman"/>
                <w:b w:val="false"/>
                <w:i w:val="false"/>
                <w:color w:val="000000"/>
                <w:sz w:val="20"/>
              </w:rPr>
              <w:t>
</w:t>
            </w:r>
            <w:r>
              <w:rPr>
                <w:rFonts w:ascii="Times New Roman"/>
                <w:b w:val="false"/>
                <w:i w:val="false"/>
                <w:color w:val="000000"/>
                <w:sz w:val="20"/>
              </w:rPr>
              <w:t>ПДВ</w:t>
            </w:r>
          </w:p>
          <w:bookmarkEnd w:id="211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56" w:id="2117"/>
          <w:p>
            <w:pPr>
              <w:spacing w:after="20"/>
              <w:ind w:left="20"/>
              <w:jc w:val="both"/>
            </w:pPr>
            <w:r>
              <w:rPr>
                <w:rFonts w:ascii="Times New Roman"/>
                <w:b w:val="false"/>
                <w:i w:val="false"/>
                <w:color w:val="000000"/>
                <w:sz w:val="20"/>
              </w:rPr>
              <w:t>
</w:t>
            </w:r>
            <w:r>
              <w:rPr>
                <w:rFonts w:ascii="Times New Roman"/>
                <w:b w:val="false"/>
                <w:i w:val="false"/>
                <w:color w:val="000000"/>
                <w:sz w:val="20"/>
              </w:rPr>
              <w:t>ИК</w:t>
            </w:r>
          </w:p>
          <w:bookmarkEnd w:id="211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768" w:id="2118"/>
    <w:p>
      <w:pPr>
        <w:spacing w:after="0"/>
        <w:ind w:left="0"/>
        <w:jc w:val="both"/>
      </w:pPr>
      <w:r>
        <w:rPr>
          <w:rFonts w:ascii="Times New Roman"/>
          <w:b w:val="false"/>
          <w:i w:val="false"/>
          <w:color w:val="000000"/>
          <w:sz w:val="28"/>
        </w:rPr>
        <w:t>
      Примечания:</w:t>
      </w:r>
    </w:p>
    <w:bookmarkEnd w:id="2118"/>
    <w:bookmarkStart w:name="z10769" w:id="2119"/>
    <w:p>
      <w:pPr>
        <w:spacing w:after="0"/>
        <w:ind w:left="0"/>
        <w:jc w:val="both"/>
      </w:pPr>
      <w:r>
        <w:rPr>
          <w:rFonts w:ascii="Times New Roman"/>
          <w:b w:val="false"/>
          <w:i w:val="false"/>
          <w:color w:val="000000"/>
          <w:sz w:val="28"/>
        </w:rPr>
        <w:t>
      * Для специалистов, не имеющих переподготовки по нефрологии;</w:t>
      </w:r>
    </w:p>
    <w:bookmarkEnd w:id="2119"/>
    <w:bookmarkStart w:name="z10770" w:id="2120"/>
    <w:p>
      <w:pPr>
        <w:spacing w:after="0"/>
        <w:ind w:left="0"/>
        <w:jc w:val="both"/>
      </w:pPr>
      <w:r>
        <w:rPr>
          <w:rFonts w:ascii="Times New Roman"/>
          <w:b w:val="false"/>
          <w:i w:val="false"/>
          <w:color w:val="000000"/>
          <w:sz w:val="28"/>
        </w:rPr>
        <w:t>
      ** Для специалистов, имеющих переподготовку по взрослой нефрологии.</w:t>
      </w:r>
    </w:p>
    <w:bookmarkEnd w:id="2120"/>
    <w:bookmarkStart w:name="z10771" w:id="2121"/>
    <w:p>
      <w:pPr>
        <w:spacing w:after="0"/>
        <w:ind w:left="0"/>
        <w:jc w:val="both"/>
      </w:pPr>
      <w:r>
        <w:rPr>
          <w:rFonts w:ascii="Times New Roman"/>
          <w:b w:val="false"/>
          <w:i w:val="false"/>
          <w:color w:val="000000"/>
          <w:sz w:val="28"/>
        </w:rPr>
        <w:t>
      2. Типовые учебные планы циклов повышения квалификации по специальности "Нефрология (ультразвуковая диагностика по профилю основной специальности) (детская)"</w:t>
      </w:r>
    </w:p>
    <w:bookmarkEnd w:id="2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72" w:id="2122"/>
          <w:p>
            <w:pPr>
              <w:spacing w:after="20"/>
              <w:ind w:left="20"/>
              <w:jc w:val="both"/>
            </w:pPr>
            <w:r>
              <w:rPr>
                <w:rFonts w:ascii="Times New Roman"/>
                <w:b w:val="false"/>
                <w:i w:val="false"/>
                <w:color w:val="000000"/>
                <w:sz w:val="20"/>
              </w:rPr>
              <w:t>
</w:t>
            </w:r>
            <w:r>
              <w:rPr>
                <w:rFonts w:ascii="Times New Roman"/>
                <w:b w:val="false"/>
                <w:i w:val="false"/>
                <w:color w:val="000000"/>
                <w:sz w:val="20"/>
              </w:rPr>
              <w:t>Код дисциплины</w:t>
            </w:r>
          </w:p>
          <w:bookmarkEnd w:id="212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80" w:id="2123"/>
          <w:p>
            <w:pPr>
              <w:spacing w:after="20"/>
              <w:ind w:left="20"/>
              <w:jc w:val="both"/>
            </w:pPr>
            <w:r>
              <w:rPr>
                <w:rFonts w:ascii="Times New Roman"/>
                <w:b w:val="false"/>
                <w:i w:val="false"/>
                <w:color w:val="000000"/>
                <w:sz w:val="20"/>
              </w:rPr>
              <w:t>
</w:t>
            </w:r>
            <w:r>
              <w:rPr>
                <w:rFonts w:ascii="Times New Roman"/>
                <w:b w:val="false"/>
                <w:i w:val="false"/>
                <w:color w:val="000000"/>
                <w:sz w:val="20"/>
              </w:rPr>
              <w:t>БД</w:t>
            </w:r>
          </w:p>
          <w:bookmarkEnd w:id="212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18/⅓</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88" w:id="2124"/>
          <w:p>
            <w:pPr>
              <w:spacing w:after="20"/>
              <w:ind w:left="20"/>
              <w:jc w:val="both"/>
            </w:pPr>
            <w:r>
              <w:rPr>
                <w:rFonts w:ascii="Times New Roman"/>
                <w:b w:val="false"/>
                <w:i w:val="false"/>
                <w:color w:val="000000"/>
                <w:sz w:val="20"/>
              </w:rPr>
              <w:t>
</w:t>
            </w:r>
            <w:r>
              <w:rPr>
                <w:rFonts w:ascii="Times New Roman"/>
                <w:b w:val="false"/>
                <w:i w:val="false"/>
                <w:color w:val="000000"/>
                <w:sz w:val="20"/>
              </w:rPr>
              <w:t>БДО 01</w:t>
            </w:r>
          </w:p>
          <w:bookmarkEnd w:id="212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формирования здорового образа жизни, медицины катастроф)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96" w:id="2125"/>
          <w:p>
            <w:pPr>
              <w:spacing w:after="20"/>
              <w:ind w:left="20"/>
              <w:jc w:val="both"/>
            </w:pPr>
            <w:r>
              <w:rPr>
                <w:rFonts w:ascii="Times New Roman"/>
                <w:b w:val="false"/>
                <w:i w:val="false"/>
                <w:color w:val="000000"/>
                <w:sz w:val="20"/>
              </w:rPr>
              <w:t>
</w:t>
            </w:r>
            <w:r>
              <w:rPr>
                <w:rFonts w:ascii="Times New Roman"/>
                <w:b w:val="false"/>
                <w:i w:val="false"/>
                <w:color w:val="000000"/>
                <w:sz w:val="20"/>
              </w:rPr>
              <w:t>БДО 02</w:t>
            </w:r>
          </w:p>
          <w:bookmarkEnd w:id="212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04" w:id="212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ПД </w:t>
            </w:r>
          </w:p>
          <w:bookmarkEnd w:id="212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12" w:id="2127"/>
          <w:p>
            <w:pPr>
              <w:spacing w:after="20"/>
              <w:ind w:left="20"/>
              <w:jc w:val="both"/>
            </w:pPr>
            <w:r>
              <w:rPr>
                <w:rFonts w:ascii="Times New Roman"/>
                <w:b w:val="false"/>
                <w:i w:val="false"/>
                <w:color w:val="000000"/>
                <w:sz w:val="20"/>
              </w:rPr>
              <w:t>
</w:t>
            </w:r>
            <w:r>
              <w:rPr>
                <w:rFonts w:ascii="Times New Roman"/>
                <w:b w:val="false"/>
                <w:i w:val="false"/>
                <w:color w:val="000000"/>
                <w:sz w:val="20"/>
              </w:rPr>
              <w:t>ПДО</w:t>
            </w:r>
          </w:p>
          <w:bookmarkEnd w:id="212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20" w:id="2128"/>
          <w:p>
            <w:pPr>
              <w:spacing w:after="20"/>
              <w:ind w:left="20"/>
              <w:jc w:val="both"/>
            </w:pPr>
            <w:r>
              <w:rPr>
                <w:rFonts w:ascii="Times New Roman"/>
                <w:b w:val="false"/>
                <w:i w:val="false"/>
                <w:color w:val="000000"/>
                <w:sz w:val="20"/>
              </w:rPr>
              <w:t>
</w:t>
            </w:r>
            <w:r>
              <w:rPr>
                <w:rFonts w:ascii="Times New Roman"/>
                <w:b w:val="false"/>
                <w:i w:val="false"/>
                <w:color w:val="000000"/>
                <w:sz w:val="20"/>
              </w:rPr>
              <w:t>ПДО 01</w:t>
            </w:r>
          </w:p>
          <w:bookmarkEnd w:id="212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нефрологии, в том числе детского возраста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28" w:id="2129"/>
          <w:p>
            <w:pPr>
              <w:spacing w:after="20"/>
              <w:ind w:left="20"/>
              <w:jc w:val="both"/>
            </w:pPr>
            <w:r>
              <w:rPr>
                <w:rFonts w:ascii="Times New Roman"/>
                <w:b w:val="false"/>
                <w:i w:val="false"/>
                <w:color w:val="000000"/>
                <w:sz w:val="20"/>
              </w:rPr>
              <w:t>
</w:t>
            </w:r>
            <w:r>
              <w:rPr>
                <w:rFonts w:ascii="Times New Roman"/>
                <w:b w:val="false"/>
                <w:i w:val="false"/>
                <w:color w:val="000000"/>
                <w:sz w:val="20"/>
              </w:rPr>
              <w:t>ПДО 02</w:t>
            </w:r>
          </w:p>
          <w:bookmarkEnd w:id="212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36" w:id="2130"/>
          <w:p>
            <w:pPr>
              <w:spacing w:after="20"/>
              <w:ind w:left="20"/>
              <w:jc w:val="both"/>
            </w:pPr>
            <w:r>
              <w:rPr>
                <w:rFonts w:ascii="Times New Roman"/>
                <w:b w:val="false"/>
                <w:i w:val="false"/>
                <w:color w:val="000000"/>
                <w:sz w:val="20"/>
              </w:rPr>
              <w:t>
</w:t>
            </w:r>
            <w:r>
              <w:rPr>
                <w:rFonts w:ascii="Times New Roman"/>
                <w:b w:val="false"/>
                <w:i w:val="false"/>
                <w:color w:val="000000"/>
                <w:sz w:val="20"/>
              </w:rPr>
              <w:t>ПДО 03</w:t>
            </w:r>
          </w:p>
          <w:bookmarkEnd w:id="213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44" w:id="2131"/>
          <w:p>
            <w:pPr>
              <w:spacing w:after="20"/>
              <w:ind w:left="20"/>
              <w:jc w:val="both"/>
            </w:pPr>
            <w:r>
              <w:rPr>
                <w:rFonts w:ascii="Times New Roman"/>
                <w:b w:val="false"/>
                <w:i w:val="false"/>
                <w:color w:val="000000"/>
                <w:sz w:val="20"/>
              </w:rPr>
              <w:t>
</w:t>
            </w:r>
            <w:r>
              <w:rPr>
                <w:rFonts w:ascii="Times New Roman"/>
                <w:b w:val="false"/>
                <w:i w:val="false"/>
                <w:color w:val="000000"/>
                <w:sz w:val="20"/>
              </w:rPr>
              <w:t>ПДВ</w:t>
            </w:r>
          </w:p>
          <w:bookmarkEnd w:id="213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52" w:id="2132"/>
          <w:p>
            <w:pPr>
              <w:spacing w:after="20"/>
              <w:ind w:left="20"/>
              <w:jc w:val="both"/>
            </w:pPr>
            <w:r>
              <w:rPr>
                <w:rFonts w:ascii="Times New Roman"/>
                <w:b w:val="false"/>
                <w:i w:val="false"/>
                <w:color w:val="000000"/>
                <w:sz w:val="20"/>
              </w:rPr>
              <w:t>
</w:t>
            </w:r>
            <w:r>
              <w:rPr>
                <w:rFonts w:ascii="Times New Roman"/>
                <w:b w:val="false"/>
                <w:i w:val="false"/>
                <w:color w:val="000000"/>
                <w:sz w:val="20"/>
              </w:rPr>
              <w:t>ИК</w:t>
            </w:r>
          </w:p>
          <w:bookmarkEnd w:id="213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868" w:id="2133"/>
    <w:p>
      <w:pPr>
        <w:spacing w:after="0"/>
        <w:ind w:left="0"/>
        <w:jc w:val="both"/>
      </w:pPr>
      <w:r>
        <w:rPr>
          <w:rFonts w:ascii="Times New Roman"/>
          <w:b w:val="false"/>
          <w:i w:val="false"/>
          <w:color w:val="000000"/>
          <w:sz w:val="28"/>
        </w:rPr>
        <w:t>
      3. Типовой учебный план сертификационного цикла повышения квалификации (для высшей и первой категории) по специальности "Нефрология (ультразвуковая диагностика по профилю основной специальности) (детская)"</w:t>
      </w:r>
    </w:p>
    <w:bookmarkEnd w:id="2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69" w:id="2134"/>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дисциплины</w:t>
            </w:r>
          </w:p>
          <w:bookmarkEnd w:id="213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73" w:id="2135"/>
          <w:p>
            <w:pPr>
              <w:spacing w:after="20"/>
              <w:ind w:left="20"/>
              <w:jc w:val="both"/>
            </w:pPr>
            <w:r>
              <w:rPr>
                <w:rFonts w:ascii="Times New Roman"/>
                <w:b w:val="false"/>
                <w:i w:val="false"/>
                <w:color w:val="000000"/>
                <w:sz w:val="20"/>
              </w:rPr>
              <w:t>
</w:t>
            </w:r>
            <w:r>
              <w:rPr>
                <w:rFonts w:ascii="Times New Roman"/>
                <w:b w:val="false"/>
                <w:i w:val="false"/>
                <w:color w:val="000000"/>
                <w:sz w:val="20"/>
              </w:rPr>
              <w:t>Инновационные технологии в нефрологии и диализе детского возраста</w:t>
            </w:r>
          </w:p>
          <w:bookmarkEnd w:id="213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77" w:id="2136"/>
          <w:p>
            <w:pPr>
              <w:spacing w:after="20"/>
              <w:ind w:left="20"/>
              <w:jc w:val="both"/>
            </w:pPr>
            <w:r>
              <w:rPr>
                <w:rFonts w:ascii="Times New Roman"/>
                <w:b w:val="false"/>
                <w:i w:val="false"/>
                <w:color w:val="000000"/>
                <w:sz w:val="20"/>
              </w:rPr>
              <w:t>
</w:t>
            </w:r>
            <w:r>
              <w:rPr>
                <w:rFonts w:ascii="Times New Roman"/>
                <w:b w:val="false"/>
                <w:i w:val="false"/>
                <w:color w:val="000000"/>
                <w:sz w:val="20"/>
              </w:rPr>
              <w:t>Алгоритмы оказания неотложной медицинской помощи</w:t>
            </w:r>
          </w:p>
          <w:bookmarkEnd w:id="213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81" w:id="2137"/>
          <w:p>
            <w:pPr>
              <w:spacing w:after="20"/>
              <w:ind w:left="20"/>
              <w:jc w:val="both"/>
            </w:pPr>
            <w:r>
              <w:rPr>
                <w:rFonts w:ascii="Times New Roman"/>
                <w:b w:val="false"/>
                <w:i w:val="false"/>
                <w:color w:val="000000"/>
                <w:sz w:val="20"/>
              </w:rPr>
              <w:t>
</w:t>
            </w:r>
            <w:r>
              <w:rPr>
                <w:rFonts w:ascii="Times New Roman"/>
                <w:b w:val="false"/>
                <w:i w:val="false"/>
                <w:color w:val="000000"/>
                <w:sz w:val="20"/>
              </w:rPr>
              <w:t>Медицинская этика и коммуникативные навыки</w:t>
            </w:r>
          </w:p>
          <w:bookmarkEnd w:id="213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85" w:id="2138"/>
          <w:p>
            <w:pPr>
              <w:spacing w:after="20"/>
              <w:ind w:left="20"/>
              <w:jc w:val="both"/>
            </w:pPr>
            <w:r>
              <w:rPr>
                <w:rFonts w:ascii="Times New Roman"/>
                <w:b w:val="false"/>
                <w:i w:val="false"/>
                <w:color w:val="000000"/>
                <w:sz w:val="20"/>
              </w:rPr>
              <w:t>
</w:t>
            </w:r>
            <w:r>
              <w:rPr>
                <w:rFonts w:ascii="Times New Roman"/>
                <w:b w:val="false"/>
                <w:i w:val="false"/>
                <w:color w:val="000000"/>
                <w:sz w:val="20"/>
              </w:rPr>
              <w:t>Итоговый контроль</w:t>
            </w:r>
          </w:p>
          <w:bookmarkEnd w:id="213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89" w:id="2139"/>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213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893" w:id="2140"/>
    <w:p>
      <w:pPr>
        <w:spacing w:after="0"/>
        <w:ind w:left="0"/>
        <w:jc w:val="both"/>
      </w:pPr>
      <w:r>
        <w:rPr>
          <w:rFonts w:ascii="Times New Roman"/>
          <w:b w:val="false"/>
          <w:i w:val="false"/>
          <w:color w:val="000000"/>
          <w:sz w:val="28"/>
        </w:rPr>
        <w:t>
      Примечание: * в том числе часы на итоговый контроль</w:t>
      </w:r>
    </w:p>
    <w:bookmarkEnd w:id="2140"/>
    <w:bookmarkStart w:name="z10894" w:id="2141"/>
    <w:p>
      <w:pPr>
        <w:spacing w:after="0"/>
        <w:ind w:left="0"/>
        <w:jc w:val="both"/>
      </w:pPr>
      <w:r>
        <w:rPr>
          <w:rFonts w:ascii="Times New Roman"/>
          <w:b w:val="false"/>
          <w:i w:val="false"/>
          <w:color w:val="000000"/>
          <w:sz w:val="28"/>
        </w:rPr>
        <w:t>
      4. Типовой учебный план сертификационного цикла повышения квалификации (для второй категории) по специальности "Нефрология (ультразвуковая диагностика по профилю основной специальности) (детская)"</w:t>
      </w:r>
    </w:p>
    <w:bookmarkEnd w:id="2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95" w:id="2142"/>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дисциплины</w:t>
            </w:r>
          </w:p>
          <w:bookmarkEnd w:id="214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99" w:id="2143"/>
          <w:p>
            <w:pPr>
              <w:spacing w:after="20"/>
              <w:ind w:left="20"/>
              <w:jc w:val="both"/>
            </w:pPr>
            <w:r>
              <w:rPr>
                <w:rFonts w:ascii="Times New Roman"/>
                <w:b w:val="false"/>
                <w:i w:val="false"/>
                <w:color w:val="000000"/>
                <w:sz w:val="20"/>
              </w:rPr>
              <w:t>
</w:t>
            </w:r>
            <w:r>
              <w:rPr>
                <w:rFonts w:ascii="Times New Roman"/>
                <w:b w:val="false"/>
                <w:i w:val="false"/>
                <w:color w:val="000000"/>
                <w:sz w:val="20"/>
              </w:rPr>
              <w:t>Актуальные вопросы нефрологии и диализа детского возраста</w:t>
            </w:r>
          </w:p>
          <w:bookmarkEnd w:id="214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03" w:id="2144"/>
          <w:p>
            <w:pPr>
              <w:spacing w:after="20"/>
              <w:ind w:left="20"/>
              <w:jc w:val="both"/>
            </w:pPr>
            <w:r>
              <w:rPr>
                <w:rFonts w:ascii="Times New Roman"/>
                <w:b w:val="false"/>
                <w:i w:val="false"/>
                <w:color w:val="000000"/>
                <w:sz w:val="20"/>
              </w:rPr>
              <w:t>
</w:t>
            </w:r>
            <w:r>
              <w:rPr>
                <w:rFonts w:ascii="Times New Roman"/>
                <w:b w:val="false"/>
                <w:i w:val="false"/>
                <w:color w:val="000000"/>
                <w:sz w:val="20"/>
              </w:rPr>
              <w:t>Алгоритмы оказания неотложной медицинской помощи</w:t>
            </w:r>
          </w:p>
          <w:bookmarkEnd w:id="214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07" w:id="2145"/>
          <w:p>
            <w:pPr>
              <w:spacing w:after="20"/>
              <w:ind w:left="20"/>
              <w:jc w:val="both"/>
            </w:pPr>
            <w:r>
              <w:rPr>
                <w:rFonts w:ascii="Times New Roman"/>
                <w:b w:val="false"/>
                <w:i w:val="false"/>
                <w:color w:val="000000"/>
                <w:sz w:val="20"/>
              </w:rPr>
              <w:t>
</w:t>
            </w:r>
            <w:r>
              <w:rPr>
                <w:rFonts w:ascii="Times New Roman"/>
                <w:b w:val="false"/>
                <w:i w:val="false"/>
                <w:color w:val="000000"/>
                <w:sz w:val="20"/>
              </w:rPr>
              <w:t>Медицинская этика и коммуникативные навыки</w:t>
            </w:r>
          </w:p>
          <w:bookmarkEnd w:id="214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11" w:id="2146"/>
          <w:p>
            <w:pPr>
              <w:spacing w:after="20"/>
              <w:ind w:left="20"/>
              <w:jc w:val="both"/>
            </w:pPr>
            <w:r>
              <w:rPr>
                <w:rFonts w:ascii="Times New Roman"/>
                <w:b w:val="false"/>
                <w:i w:val="false"/>
                <w:color w:val="000000"/>
                <w:sz w:val="20"/>
              </w:rPr>
              <w:t>
</w:t>
            </w:r>
            <w:r>
              <w:rPr>
                <w:rFonts w:ascii="Times New Roman"/>
                <w:b w:val="false"/>
                <w:i w:val="false"/>
                <w:color w:val="000000"/>
                <w:sz w:val="20"/>
              </w:rPr>
              <w:t>Итоговый контроль</w:t>
            </w:r>
          </w:p>
          <w:bookmarkEnd w:id="214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15" w:id="2147"/>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214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919" w:id="2148"/>
    <w:p>
      <w:pPr>
        <w:spacing w:after="0"/>
        <w:ind w:left="0"/>
        <w:jc w:val="both"/>
      </w:pPr>
      <w:r>
        <w:rPr>
          <w:rFonts w:ascii="Times New Roman"/>
          <w:b w:val="false"/>
          <w:i w:val="false"/>
          <w:color w:val="000000"/>
          <w:sz w:val="28"/>
        </w:rPr>
        <w:t>
      Примечание: *в том числе часы на итоговый контроль</w:t>
      </w:r>
    </w:p>
    <w:bookmarkEnd w:id="2148"/>
    <w:bookmarkStart w:name="z10920" w:id="2149"/>
    <w:p>
      <w:pPr>
        <w:spacing w:after="0"/>
        <w:ind w:left="0"/>
        <w:jc w:val="both"/>
      </w:pPr>
      <w:r>
        <w:rPr>
          <w:rFonts w:ascii="Times New Roman"/>
          <w:b w:val="false"/>
          <w:i w:val="false"/>
          <w:color w:val="000000"/>
          <w:sz w:val="28"/>
        </w:rPr>
        <w:t>
      5. Содержание образовательной программы переподготовки по специальности "Нефрология (ультразвуковая диагностика по профилю основной специальности) (детская)"</w:t>
      </w:r>
    </w:p>
    <w:bookmarkEnd w:id="21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21" w:id="2150"/>
          <w:p>
            <w:pPr>
              <w:spacing w:after="20"/>
              <w:ind w:left="20"/>
              <w:jc w:val="both"/>
            </w:pPr>
            <w:r>
              <w:rPr>
                <w:rFonts w:ascii="Times New Roman"/>
                <w:b w:val="false"/>
                <w:i w:val="false"/>
                <w:color w:val="000000"/>
                <w:sz w:val="20"/>
              </w:rPr>
              <w:t>
</w:t>
            </w:r>
            <w:r>
              <w:rPr>
                <w:rFonts w:ascii="Times New Roman"/>
                <w:b w:val="false"/>
                <w:i w:val="false"/>
                <w:color w:val="000000"/>
                <w:sz w:val="20"/>
              </w:rPr>
              <w:t>Код дисциплины</w:t>
            </w:r>
          </w:p>
          <w:bookmarkEnd w:id="215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24" w:id="2151"/>
          <w:p>
            <w:pPr>
              <w:spacing w:after="20"/>
              <w:ind w:left="20"/>
              <w:jc w:val="both"/>
            </w:pPr>
            <w:r>
              <w:rPr>
                <w:rFonts w:ascii="Times New Roman"/>
                <w:b w:val="false"/>
                <w:i w:val="false"/>
                <w:color w:val="000000"/>
                <w:sz w:val="20"/>
              </w:rPr>
              <w:t>
</w:t>
            </w:r>
            <w:r>
              <w:rPr>
                <w:rFonts w:ascii="Times New Roman"/>
                <w:b w:val="false"/>
                <w:i w:val="false"/>
                <w:color w:val="000000"/>
                <w:sz w:val="20"/>
              </w:rPr>
              <w:t>БД</w:t>
            </w:r>
          </w:p>
          <w:bookmarkEnd w:id="215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27" w:id="2152"/>
          <w:p>
            <w:pPr>
              <w:spacing w:after="20"/>
              <w:ind w:left="20"/>
              <w:jc w:val="both"/>
            </w:pPr>
            <w:r>
              <w:rPr>
                <w:rFonts w:ascii="Times New Roman"/>
                <w:b w:val="false"/>
                <w:i w:val="false"/>
                <w:color w:val="000000"/>
                <w:sz w:val="20"/>
              </w:rPr>
              <w:t>
</w:t>
            </w:r>
            <w:r>
              <w:rPr>
                <w:rFonts w:ascii="Times New Roman"/>
                <w:b w:val="false"/>
                <w:i w:val="false"/>
                <w:color w:val="000000"/>
                <w:sz w:val="20"/>
              </w:rPr>
              <w:t>ПД</w:t>
            </w:r>
          </w:p>
          <w:bookmarkEnd w:id="215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30" w:id="2153"/>
          <w:p>
            <w:pPr>
              <w:spacing w:after="20"/>
              <w:ind w:left="20"/>
              <w:jc w:val="both"/>
            </w:pPr>
            <w:r>
              <w:rPr>
                <w:rFonts w:ascii="Times New Roman"/>
                <w:b w:val="false"/>
                <w:i w:val="false"/>
                <w:color w:val="000000"/>
                <w:sz w:val="20"/>
              </w:rPr>
              <w:t>
</w:t>
            </w:r>
            <w:r>
              <w:rPr>
                <w:rFonts w:ascii="Times New Roman"/>
                <w:b w:val="false"/>
                <w:i w:val="false"/>
                <w:color w:val="000000"/>
                <w:sz w:val="20"/>
              </w:rPr>
              <w:t>ПДО</w:t>
            </w:r>
          </w:p>
          <w:bookmarkEnd w:id="215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33" w:id="2154"/>
          <w:p>
            <w:pPr>
              <w:spacing w:after="20"/>
              <w:ind w:left="20"/>
              <w:jc w:val="both"/>
            </w:pPr>
            <w:r>
              <w:rPr>
                <w:rFonts w:ascii="Times New Roman"/>
                <w:b w:val="false"/>
                <w:i w:val="false"/>
                <w:color w:val="000000"/>
                <w:sz w:val="20"/>
              </w:rPr>
              <w:t>
</w:t>
            </w:r>
            <w:r>
              <w:rPr>
                <w:rFonts w:ascii="Times New Roman"/>
                <w:b w:val="false"/>
                <w:i w:val="false"/>
                <w:color w:val="000000"/>
                <w:sz w:val="20"/>
              </w:rPr>
              <w:t>ПДО 01</w:t>
            </w:r>
          </w:p>
          <w:bookmarkEnd w:id="215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Стационарная помощь в нефрологии. Функции стационаров.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структура нефрологической службы, социально-экономические и юридические вопросы в нефрологии. Отделение нефрологии. Основные функции, задачи, возможности нефрологического отделения. Диспансерное наблюдение нефрологических больных.Современные представления об этиологии, патогенезе, клинической картине, классификации, дифференциальной диагностике заболеваний почек (инфекции мочевых путей, тубулоинтерстициальные болезни почек, рефлюкс нефропатия, гломерулонефриты, быстропрогрессирующий гломерулонефрит, ишемическая болезнь почек, поликистозная болезнь почек, амилоидоз, почечнокаменная болезнь, подагрическая почка, остра почечная недостаточность (далее – ОПН), хроническая почечная недостаточность (далее – ХПН), артериальная гипертензия, нефропатии при системных заболеваниях, вирусном гепатите, диабетическая нефропатия, опухоли почек). Методы лабораторного и инструментального исследования в нефрологии. Значение пункционной нефробиопсии. Принципы терапии заболеваний почек с учетом нефропротекции, при гломерулонефритах с учетом морфологических форм и профилактики осложнений. Показания для заместительной почечной терапии (программный гемодиализ, перитонеальный диализ, трансплантация почки). Ведение пациентов после трансплантации почки. Иммуносупрессия при трансплантации почки. Осложнения после трансплантации почки. Оказание помощи при неотложных состояниях в нефрологии.</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39" w:id="2155"/>
          <w:p>
            <w:pPr>
              <w:spacing w:after="20"/>
              <w:ind w:left="20"/>
              <w:jc w:val="both"/>
            </w:pPr>
            <w:r>
              <w:rPr>
                <w:rFonts w:ascii="Times New Roman"/>
                <w:b w:val="false"/>
                <w:i w:val="false"/>
                <w:color w:val="000000"/>
                <w:sz w:val="20"/>
              </w:rPr>
              <w:t>
</w:t>
            </w:r>
            <w:r>
              <w:rPr>
                <w:rFonts w:ascii="Times New Roman"/>
                <w:b w:val="false"/>
                <w:i w:val="false"/>
                <w:color w:val="000000"/>
                <w:sz w:val="20"/>
              </w:rPr>
              <w:t>ПДО 02</w:t>
            </w:r>
          </w:p>
          <w:bookmarkEnd w:id="215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Амбулаторно-поликлиническая помощь в нефрологии, в том числе амбулаторный гемодиализ</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Нефрология на амбулаторно-поликлиническом этапе.Организация нефрологической помощи детскому населению на амбулаторно-поликлиническом этапе. Нефрологический кабинет. Основные функции, задачи, возможности. Алгоритм лабораторно-инструментальной и дифференциальной диагностики патологии почек на догоспитальном этапе у детей. Ранняя диагностика хронической болезни почек. Нефропротективное медикаментозное лечение. Диспансерное наблюдение пациентов с хронической почечной недостаточностью. Показания и противопоказания к заместительной почечной терапии. Показания для плановой и экстренной госпитализации больных с заболеваниями почек. Тактика ведения пациентов на гемодиализе (перитонеальном диализе). Ведение больных после трансплантации почки в условиях поликлиники. Мониторинг концентрации и коррекция иммуносупрессивных препаратов. Профилактика осложнений после трансплантации почки. Ранняя диагностика и первая помощь при неотложных состояниях больным с заболеваниями почек на догоспитальном этапе. Вопросы временной и стойкой нетрудоспособности. Организация и проведения скрининговых исследований для раннего выявления хронической болезни почек среди прикрепленного населения (измерение артериального давления, определение креатинина крови, качественный анализ мочи на наличие белка и глюкозы с использованием тест полосок); оказание консультативной, диагностической и лечебной помощи больным с нефрологическими заболеваниями и лицам с высоким риском их развития. Организация и проведение диспансеризации лиц с почечной патологией (острый и хронический нефриты, ХПН) и лиц с высоким риском развития поражений почек: (в первые 5 лет после перенесенной острой почечной недостаточности; пожизненно после трансплантации почки (при отсутствии организованного наблюдения в центре трансплантации); при нефрогенной гипертензии; с любым вариантом гломерулярных заболеваний и получающих поддерживающую иммуносупрессивную терапию; страдающих хронической почечной недостаточностью всех стадий (хронической болезнью почек 3-4 стадий), за исключением больных, получающих программный диализ; имеющих рецидивирующую инфекцию мочевой системы, не подлежащую наблюдению и лечению у уролога; страдающих диабетической нефропатией в клинически манифестной стадии; страдающих любыми вариантами наследственных или врожденных заболеваний почек и мочевой системы. Организация и проведение углубленных исследований состояния почек с помощью лабораторно-диагностических методов (ультразвуковое исследование (далее – УЗИ), компьютерная томография, радиоизотопная ренография, биохимические, иммунологические и рентгенологические исследования). Направление на стационарное лечение больных с острой патологией почек или обострениями хронических заболеваний, требующих терапии, невозможной в амбулаторных условиях; отбор больных на заместительную почечную терапию с направлением на Комиссию для решения вопроса начала заместительной почечной терапии и сроках начала; Консультации больных на предмет выбора метода заместительной почечной терапии (гемодиализ, перитонеальный диализ, упреждающая/додиализная трансплантация почки); учет лиц, ожидающих начала диализа, его получающих, а также реципиентов аллогенной почки. Мониторинг и анализ основных медико-статистических показателей заболеваемости, инвалидности и смертности (догоспитальной и госпитальной) от хронической болезни почек (далее – ХБП) в районе обслуживания с последующей разработкой мероприятий по укреплению здоровья прикрепленного детского населения. Ведение регистра больных хронической болезнью почек в данном регионе. Организация и оказание стационарозамещающей и реабилитационной помощи пациентам, не нуждающимся в круглосуточном медицинском наблюдении по медицинским показаниям; участие в составлении заявки на лекарственные средства и изделия медицинского назначения с целью обеспечения пациентов с ХБП на амбулаторном этапе, организация обеспечения лекарственными препаратами пациентов с ХБП, в том числе и с ХПН на амбулаторном уровне. Отделение (центр) амбулаторного диализа. Возможности для проведения внепочечного очищения крови. Использование гемодиализной аппаратуры. Отбор и определение показаний к началу заместительной почечной терапии пациентам с терминальной стадией ХБП для подготовки к формированию сосудистого доступа и диализотерапии при участии специальной отборочной Комиссии; проведение программного гемодиализа и постоянного перитонеального диализа больным с терминальной стадией ХПН с целью их длительного жизнеобеспечения и (или) подготовки к трансплантации почки; проведение гемодиализа или перитонеального диализа реципиентам донорских почек в раннем или отдаленном посттрансплантационном периоде при отсутствии или крайнем угнетении функции трансплантата; проведение других методов внепочечного очищения крови (гемодиафильтрация, гемофильтрация) у больных с первичными и вторичными нефропатиями, находящихся на программном лечении, при осложненном течении терминальной стадии ХПН.</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45" w:id="2156"/>
          <w:p>
            <w:pPr>
              <w:spacing w:after="20"/>
              <w:ind w:left="20"/>
              <w:jc w:val="both"/>
            </w:pPr>
            <w:r>
              <w:rPr>
                <w:rFonts w:ascii="Times New Roman"/>
                <w:b w:val="false"/>
                <w:i w:val="false"/>
                <w:color w:val="000000"/>
                <w:sz w:val="20"/>
              </w:rPr>
              <w:t>
</w:t>
            </w:r>
            <w:r>
              <w:rPr>
                <w:rFonts w:ascii="Times New Roman"/>
                <w:b w:val="false"/>
                <w:i w:val="false"/>
                <w:color w:val="000000"/>
                <w:sz w:val="20"/>
              </w:rPr>
              <w:t>ПДО 03</w:t>
            </w:r>
          </w:p>
          <w:bookmarkEnd w:id="215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Нефрология и диализ детского возраста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Изучение наследственных и врожденных нефро- и уропатий. Нефро- и уропатии при анатомических аномалиях почек; (количественные, позиционные, нарушение формы, изменения нижних мочевых путей, изменения почечных сосудов, нарушения иннервации; Нефропатии при паренхиматозных аномалиях (кистозные-поликистоз, нефрофтиз Фанкони, синдром Сениора, врожденный нефротическийсиндром). Безкистозные (олигонефрония, сегментарная гипоплазия, дисплазии почек). Рефлюкс- нефропатия: тубулопатии первичные, тебулопатии вторичные, наследственный нефрит Альпорта; Болезнь Фабри. Нефропатии при хромосомных болезнях, амилоидоз наследственный. Эмбриональные опухоли почек (опухоль Вильмса). Отделение детского диализа. Задачи, функции, возможности. Отбор и определение показаний к началу заместительной почечной терапии (диализа) для формирования сосудистого доступа; проведение программного гемодиализа и постоянного перитонеального диализа детям с терминальной стадией ХПН с целью их длительного жизнеобеспечения и (или) подготовки к трансплантации почки. Оформление и выдача справок об окончании средней школы.</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51" w:id="2157"/>
          <w:p>
            <w:pPr>
              <w:spacing w:after="20"/>
              <w:ind w:left="20"/>
              <w:jc w:val="both"/>
            </w:pPr>
            <w:r>
              <w:rPr>
                <w:rFonts w:ascii="Times New Roman"/>
                <w:b w:val="false"/>
                <w:i w:val="false"/>
                <w:color w:val="000000"/>
                <w:sz w:val="20"/>
              </w:rPr>
              <w:t>
</w:t>
            </w:r>
            <w:r>
              <w:rPr>
                <w:rFonts w:ascii="Times New Roman"/>
                <w:b w:val="false"/>
                <w:i w:val="false"/>
                <w:color w:val="000000"/>
                <w:sz w:val="20"/>
              </w:rPr>
              <w:t>ПДО 04</w:t>
            </w:r>
          </w:p>
          <w:bookmarkEnd w:id="215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функциональные и морфологические методы исследования в нефрологии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нефрологического больного с учетом возрастных особенностей. Исследование мочи в норме и при патологии. Функциональные почечные пробы для определения относительной плотности мочи, скорости клубочковой фильтрации (далее – СКФ) (расчет по формулам Кокрофта-Голта, Шварца (у детей) MDRD (мдирди), функционального почечного резерва (далее – ФПР). Универсальный и точный метод расчета СКФ, работающий на любой стадии ХБП и для представителей всех рас – уравнение CKD-EPI (эскиди-епи). Исследование уровня альбуминурии/протеинурии (суточная потеря белка (далее – СПБ) для диагностики ХБП, оценки прогноза ее течения, риска сердечно-сосудистых осложнений и выбора тактики лечении. Определение отношения альбумин/креатинин, или общий белок/креатинин в утренней моче. Пункционная нефробиопсия: показания, относительные и абсолютные противопоказания, подготовка больного и ведение после проведения процедуры, профилактика осложнений. Показания, относительные и абсолютные противопоказания, преимущества и недостатки визуализирующей диагностики заболеваний почек: обзорная и экскреторная урография, ретроградная пиелография, ангиография, УЗИ, компьютерная томография (далее – КТ), в том числе спиральная томография, магнитно-резонансная томография (далее – МРТ), магнитно-резонансная ангиография, радиоизотопные исследования. Молекулярная диагностика.</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57" w:id="2158"/>
          <w:p>
            <w:pPr>
              <w:spacing w:after="20"/>
              <w:ind w:left="20"/>
              <w:jc w:val="both"/>
            </w:pPr>
            <w:r>
              <w:rPr>
                <w:rFonts w:ascii="Times New Roman"/>
                <w:b w:val="false"/>
                <w:i w:val="false"/>
                <w:color w:val="000000"/>
                <w:sz w:val="20"/>
              </w:rPr>
              <w:t>
</w:t>
            </w:r>
            <w:r>
              <w:rPr>
                <w:rFonts w:ascii="Times New Roman"/>
                <w:b w:val="false"/>
                <w:i w:val="false"/>
                <w:color w:val="000000"/>
                <w:sz w:val="20"/>
              </w:rPr>
              <w:t>ПДО 05</w:t>
            </w:r>
          </w:p>
          <w:bookmarkEnd w:id="215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Трансплантационная нефрология. Современная иммуносупрессивная терапия</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и морально-этические аспекты трансплантации почки. Показания, относительные и абсолютные противопоказания к трансплантации почки. Подготовка реципиента, перекрестная идентификация антигенов донора и реципиента, по системе гистосовместимости HLA (ашэлэй) I и II классов. Показания и подготовка к родственной пересадке почки. Принципы ведения в раннем и позднем пострансплантационном периодах. Современные иммуносупрессивные препараты. Преимущества и побочные эффекты. Иммуносупрессия: выбор и контрольный мониторинг лекарственных средств. Трансплантационная нефропатия. Отторжение в раннем послеоперационном периоде. Хроническое отторжение трансплантированной почки. Экстраренальные осложнения после трансплантации. Цитомегаловирусная (далее – ЦМВ) инфекция. Карты динамического наблюдения пациентов после трансплантации почки.</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63" w:id="2159"/>
          <w:p>
            <w:pPr>
              <w:spacing w:after="20"/>
              <w:ind w:left="20"/>
              <w:jc w:val="both"/>
            </w:pPr>
            <w:r>
              <w:rPr>
                <w:rFonts w:ascii="Times New Roman"/>
                <w:b w:val="false"/>
                <w:i w:val="false"/>
                <w:color w:val="000000"/>
                <w:sz w:val="20"/>
              </w:rPr>
              <w:t>
</w:t>
            </w:r>
            <w:r>
              <w:rPr>
                <w:rFonts w:ascii="Times New Roman"/>
                <w:b w:val="false"/>
                <w:i w:val="false"/>
                <w:color w:val="000000"/>
                <w:sz w:val="20"/>
              </w:rPr>
              <w:t>ПДО 06</w:t>
            </w:r>
          </w:p>
          <w:bookmarkEnd w:id="215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(далее – СЛР)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69" w:id="2160"/>
          <w:p>
            <w:pPr>
              <w:spacing w:after="20"/>
              <w:ind w:left="20"/>
              <w:jc w:val="both"/>
            </w:pPr>
            <w:r>
              <w:rPr>
                <w:rFonts w:ascii="Times New Roman"/>
                <w:b w:val="false"/>
                <w:i w:val="false"/>
                <w:color w:val="000000"/>
                <w:sz w:val="20"/>
              </w:rPr>
              <w:t>
</w:t>
            </w:r>
            <w:r>
              <w:rPr>
                <w:rFonts w:ascii="Times New Roman"/>
                <w:b w:val="false"/>
                <w:i w:val="false"/>
                <w:color w:val="000000"/>
                <w:sz w:val="20"/>
              </w:rPr>
              <w:t>ПДО 07</w:t>
            </w:r>
          </w:p>
          <w:bookmarkEnd w:id="216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 ВИЧ-инфекция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принципы системы организационных, профилактических и противоэпидемических мероприятий, направленных на предупреждение возникновения и распространения инфекционных заболеваний в объектах здравоохранения. Организация комиссии инфекционного контроля (далее – КИК). Эпидемиологический анализ внутрибольничной инфекции (далее – ВБИ). Возбудители ВБИ, антибиотикорезистентность. Микробиологическое обеспечение инфекционного контроля. Дезинфекция, ее виды и задачи для профилактики ВБИ. Организация стационарной и амбулаторной помощи больным с ВИЧ-инфекцией. Профилактика ВИЧ-инфекции. Консультирование до и после тестирования на ВИЧ. Лабораторная диагностика ВИЧ-инфекции. Клиника ВИЧ-инфекции, вторичные заболевания. Основные принципы лечения ВИЧ-инфекции.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75" w:id="2161"/>
          <w:p>
            <w:pPr>
              <w:spacing w:after="20"/>
              <w:ind w:left="20"/>
              <w:jc w:val="both"/>
            </w:pPr>
            <w:r>
              <w:rPr>
                <w:rFonts w:ascii="Times New Roman"/>
                <w:b w:val="false"/>
                <w:i w:val="false"/>
                <w:color w:val="000000"/>
                <w:sz w:val="20"/>
              </w:rPr>
              <w:t>
</w:t>
            </w:r>
            <w:r>
              <w:rPr>
                <w:rFonts w:ascii="Times New Roman"/>
                <w:b w:val="false"/>
                <w:i w:val="false"/>
                <w:color w:val="000000"/>
                <w:sz w:val="20"/>
              </w:rPr>
              <w:t>ПДВ</w:t>
            </w:r>
          </w:p>
          <w:bookmarkEnd w:id="216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78" w:id="2162"/>
          <w:p>
            <w:pPr>
              <w:spacing w:after="20"/>
              <w:ind w:left="20"/>
              <w:jc w:val="both"/>
            </w:pPr>
            <w:r>
              <w:rPr>
                <w:rFonts w:ascii="Times New Roman"/>
                <w:b w:val="false"/>
                <w:i w:val="false"/>
                <w:color w:val="000000"/>
                <w:sz w:val="20"/>
              </w:rPr>
              <w:t>
</w:t>
            </w:r>
            <w:r>
              <w:rPr>
                <w:rFonts w:ascii="Times New Roman"/>
                <w:b w:val="false"/>
                <w:i w:val="false"/>
                <w:color w:val="000000"/>
                <w:sz w:val="20"/>
              </w:rPr>
              <w:t>ИК</w:t>
            </w:r>
          </w:p>
          <w:bookmarkEnd w:id="216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10981" w:id="2163"/>
    <w:p>
      <w:pPr>
        <w:spacing w:after="0"/>
        <w:ind w:left="0"/>
        <w:jc w:val="both"/>
      </w:pPr>
      <w:r>
        <w:rPr>
          <w:rFonts w:ascii="Times New Roman"/>
          <w:b w:val="false"/>
          <w:i w:val="false"/>
          <w:color w:val="000000"/>
          <w:sz w:val="28"/>
        </w:rPr>
        <w:t>
      6. Содержание образовательной программы повышения квалификации (4 недели) по специальности "Нефрология (ультразвуковая диагностика по профилю основной специальности) (детская)"</w:t>
      </w:r>
    </w:p>
    <w:bookmarkEnd w:id="21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82" w:id="2164"/>
          <w:p>
            <w:pPr>
              <w:spacing w:after="20"/>
              <w:ind w:left="20"/>
              <w:jc w:val="both"/>
            </w:pPr>
            <w:r>
              <w:rPr>
                <w:rFonts w:ascii="Times New Roman"/>
                <w:b w:val="false"/>
                <w:i w:val="false"/>
                <w:color w:val="000000"/>
                <w:sz w:val="20"/>
              </w:rPr>
              <w:t>
</w:t>
            </w:r>
            <w:r>
              <w:rPr>
                <w:rFonts w:ascii="Times New Roman"/>
                <w:b w:val="false"/>
                <w:i w:val="false"/>
                <w:color w:val="000000"/>
                <w:sz w:val="20"/>
              </w:rPr>
              <w:t>Код дисциплины</w:t>
            </w:r>
          </w:p>
          <w:bookmarkEnd w:id="216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85" w:id="2165"/>
          <w:p>
            <w:pPr>
              <w:spacing w:after="20"/>
              <w:ind w:left="20"/>
              <w:jc w:val="both"/>
            </w:pPr>
            <w:r>
              <w:rPr>
                <w:rFonts w:ascii="Times New Roman"/>
                <w:b w:val="false"/>
                <w:i w:val="false"/>
                <w:color w:val="000000"/>
                <w:sz w:val="20"/>
              </w:rPr>
              <w:t>
</w:t>
            </w:r>
            <w:r>
              <w:rPr>
                <w:rFonts w:ascii="Times New Roman"/>
                <w:b w:val="false"/>
                <w:i w:val="false"/>
                <w:color w:val="000000"/>
                <w:sz w:val="20"/>
              </w:rPr>
              <w:t>БД</w:t>
            </w:r>
          </w:p>
          <w:bookmarkEnd w:id="216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88" w:id="2166"/>
          <w:p>
            <w:pPr>
              <w:spacing w:after="20"/>
              <w:ind w:left="20"/>
              <w:jc w:val="both"/>
            </w:pPr>
            <w:r>
              <w:rPr>
                <w:rFonts w:ascii="Times New Roman"/>
                <w:b w:val="false"/>
                <w:i w:val="false"/>
                <w:color w:val="000000"/>
                <w:sz w:val="20"/>
              </w:rPr>
              <w:t>
</w:t>
            </w:r>
            <w:r>
              <w:rPr>
                <w:rFonts w:ascii="Times New Roman"/>
                <w:b w:val="false"/>
                <w:i w:val="false"/>
                <w:color w:val="000000"/>
                <w:sz w:val="20"/>
              </w:rPr>
              <w:t>ПД</w:t>
            </w:r>
          </w:p>
          <w:bookmarkEnd w:id="216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91" w:id="2167"/>
          <w:p>
            <w:pPr>
              <w:spacing w:after="20"/>
              <w:ind w:left="20"/>
              <w:jc w:val="both"/>
            </w:pPr>
            <w:r>
              <w:rPr>
                <w:rFonts w:ascii="Times New Roman"/>
                <w:b w:val="false"/>
                <w:i w:val="false"/>
                <w:color w:val="000000"/>
                <w:sz w:val="20"/>
              </w:rPr>
              <w:t>
</w:t>
            </w:r>
            <w:r>
              <w:rPr>
                <w:rFonts w:ascii="Times New Roman"/>
                <w:b w:val="false"/>
                <w:i w:val="false"/>
                <w:color w:val="000000"/>
                <w:sz w:val="20"/>
              </w:rPr>
              <w:t>ПДО</w:t>
            </w:r>
          </w:p>
          <w:bookmarkEnd w:id="216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94" w:id="2168"/>
          <w:p>
            <w:pPr>
              <w:spacing w:after="20"/>
              <w:ind w:left="20"/>
              <w:jc w:val="both"/>
            </w:pPr>
            <w:r>
              <w:rPr>
                <w:rFonts w:ascii="Times New Roman"/>
                <w:b w:val="false"/>
                <w:i w:val="false"/>
                <w:color w:val="000000"/>
                <w:sz w:val="20"/>
              </w:rPr>
              <w:t>
</w:t>
            </w:r>
            <w:r>
              <w:rPr>
                <w:rFonts w:ascii="Times New Roman"/>
                <w:b w:val="false"/>
                <w:i w:val="false"/>
                <w:color w:val="000000"/>
                <w:sz w:val="20"/>
              </w:rPr>
              <w:t>ПДО 01</w:t>
            </w:r>
          </w:p>
          <w:bookmarkEnd w:id="216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нефрологии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болезнь почек (далее – ХБП) как важная медицинская и социальная проблема. Внедрение концепции ХБП в практическую работу системы здравоохранения рассматривается как важный стратегический подход к снижению общей и сердечнососудистой смертности, увеличению продолжительности жизни населения, а также к снижению расходов на госпитальное лечение осложнений нарушения функции почек и проведение заместительной почечной терапии – диализа и трансплантации почек. Распространенность ХБП сопоставима с такими социально значимыми заболеваниями, как гипертоническая болезнь, сахарный диабет, ожирение и метаболический синдром. Этиология, патогенез, клиническая картина, классификация, диагностика, дифференциальный диагноз, принципы профилактики, лечения, особенности имиуносупрессивной и нефропротективной терапии, оказания неотложной помощи при патологии почек у лиц детского возраста. Особенности ведения пациентов с нефрологической патологией на амбулаторном этапе. Развитие заместительной почечной терапии – диализа, в том числе и перитониального и трансплантации почек.</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00" w:id="2169"/>
          <w:p>
            <w:pPr>
              <w:spacing w:after="20"/>
              <w:ind w:left="20"/>
              <w:jc w:val="both"/>
            </w:pPr>
            <w:r>
              <w:rPr>
                <w:rFonts w:ascii="Times New Roman"/>
                <w:b w:val="false"/>
                <w:i w:val="false"/>
                <w:color w:val="000000"/>
                <w:sz w:val="20"/>
              </w:rPr>
              <w:t>
</w:t>
            </w:r>
            <w:r>
              <w:rPr>
                <w:rFonts w:ascii="Times New Roman"/>
                <w:b w:val="false"/>
                <w:i w:val="false"/>
                <w:color w:val="000000"/>
                <w:sz w:val="20"/>
              </w:rPr>
              <w:t>ПДО 02</w:t>
            </w:r>
          </w:p>
          <w:bookmarkEnd w:id="216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06" w:id="2170"/>
          <w:p>
            <w:pPr>
              <w:spacing w:after="20"/>
              <w:ind w:left="20"/>
              <w:jc w:val="both"/>
            </w:pPr>
            <w:r>
              <w:rPr>
                <w:rFonts w:ascii="Times New Roman"/>
                <w:b w:val="false"/>
                <w:i w:val="false"/>
                <w:color w:val="000000"/>
                <w:sz w:val="20"/>
              </w:rPr>
              <w:t>
</w:t>
            </w:r>
            <w:r>
              <w:rPr>
                <w:rFonts w:ascii="Times New Roman"/>
                <w:b w:val="false"/>
                <w:i w:val="false"/>
                <w:color w:val="000000"/>
                <w:sz w:val="20"/>
              </w:rPr>
              <w:t>ПДО 03</w:t>
            </w:r>
          </w:p>
          <w:bookmarkEnd w:id="217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12" w:id="2171"/>
          <w:p>
            <w:pPr>
              <w:spacing w:after="20"/>
              <w:ind w:left="20"/>
              <w:jc w:val="both"/>
            </w:pPr>
            <w:r>
              <w:rPr>
                <w:rFonts w:ascii="Times New Roman"/>
                <w:b w:val="false"/>
                <w:i w:val="false"/>
                <w:color w:val="000000"/>
                <w:sz w:val="20"/>
              </w:rPr>
              <w:t>
</w:t>
            </w:r>
            <w:r>
              <w:rPr>
                <w:rFonts w:ascii="Times New Roman"/>
                <w:b w:val="false"/>
                <w:i w:val="false"/>
                <w:color w:val="000000"/>
                <w:sz w:val="20"/>
              </w:rPr>
              <w:t>ПДВ</w:t>
            </w:r>
          </w:p>
          <w:bookmarkEnd w:id="217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15" w:id="2172"/>
          <w:p>
            <w:pPr>
              <w:spacing w:after="20"/>
              <w:ind w:left="20"/>
              <w:jc w:val="both"/>
            </w:pPr>
            <w:r>
              <w:rPr>
                <w:rFonts w:ascii="Times New Roman"/>
                <w:b w:val="false"/>
                <w:i w:val="false"/>
                <w:color w:val="000000"/>
                <w:sz w:val="20"/>
              </w:rPr>
              <w:t>
</w:t>
            </w:r>
            <w:r>
              <w:rPr>
                <w:rFonts w:ascii="Times New Roman"/>
                <w:b w:val="false"/>
                <w:i w:val="false"/>
                <w:color w:val="000000"/>
                <w:sz w:val="20"/>
              </w:rPr>
              <w:t>ИК</w:t>
            </w:r>
          </w:p>
          <w:bookmarkEnd w:id="217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11018" w:id="2173"/>
    <w:p>
      <w:pPr>
        <w:spacing w:after="0"/>
        <w:ind w:left="0"/>
        <w:jc w:val="both"/>
      </w:pPr>
      <w:r>
        <w:rPr>
          <w:rFonts w:ascii="Times New Roman"/>
          <w:b w:val="false"/>
          <w:i w:val="false"/>
          <w:color w:val="000000"/>
          <w:sz w:val="28"/>
        </w:rPr>
        <w:t>
      7. Содержание образовательной программы сертификационного цикла повышения квалификации (для высшей и первой категории) по специальности "Нефрология (ультразвуковая диагностика по профилю основной специальности) (детская)"</w:t>
      </w:r>
    </w:p>
    <w:bookmarkEnd w:id="21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19" w:id="2174"/>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дисциплины, основные разделы</w:t>
            </w:r>
          </w:p>
          <w:bookmarkEnd w:id="2174"/>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21" w:id="2175"/>
          <w:p>
            <w:pPr>
              <w:spacing w:after="20"/>
              <w:ind w:left="20"/>
              <w:jc w:val="both"/>
            </w:pPr>
            <w:r>
              <w:rPr>
                <w:rFonts w:ascii="Times New Roman"/>
                <w:b w:val="false"/>
                <w:i w:val="false"/>
                <w:color w:val="000000"/>
                <w:sz w:val="20"/>
              </w:rPr>
              <w:t>
</w:t>
            </w:r>
            <w:r>
              <w:rPr>
                <w:rFonts w:ascii="Times New Roman"/>
                <w:b w:val="false"/>
                <w:i w:val="false"/>
                <w:color w:val="000000"/>
                <w:sz w:val="20"/>
              </w:rPr>
              <w:t>Инновационные технологии в нефрологии и диализе детского возраста</w:t>
            </w:r>
          </w:p>
          <w:bookmarkEnd w:id="2175"/>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23" w:id="2176"/>
          <w:p>
            <w:pPr>
              <w:spacing w:after="20"/>
              <w:ind w:left="20"/>
              <w:jc w:val="both"/>
            </w:pPr>
            <w:r>
              <w:rPr>
                <w:rFonts w:ascii="Times New Roman"/>
                <w:b w:val="false"/>
                <w:i w:val="false"/>
                <w:color w:val="000000"/>
                <w:sz w:val="20"/>
              </w:rPr>
              <w:t>
</w:t>
            </w:r>
            <w:r>
              <w:rPr>
                <w:rFonts w:ascii="Times New Roman"/>
                <w:b w:val="false"/>
                <w:i w:val="false"/>
                <w:color w:val="000000"/>
                <w:sz w:val="20"/>
              </w:rPr>
              <w:t>Законодательство Республики Казахстан в области здравоохранения. Нормативные правовые акты, регламентирующие нефрологическую и диализную деятельность в Республике Казахстан. Организация и проведение современных методов диагностики, внедрение и использование современных методов патогенетического лечения и заместительной почечной терапии. Инновационные технологии в инструментальных, лабораторных методах исследований нефрологических заболеваний. Использование современных маркеров почечного повреждения.</w:t>
            </w:r>
          </w:p>
          <w:bookmarkEnd w:id="2176"/>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25" w:id="2177"/>
          <w:p>
            <w:pPr>
              <w:spacing w:after="20"/>
              <w:ind w:left="20"/>
              <w:jc w:val="both"/>
            </w:pPr>
            <w:r>
              <w:rPr>
                <w:rFonts w:ascii="Times New Roman"/>
                <w:b w:val="false"/>
                <w:i w:val="false"/>
                <w:color w:val="000000"/>
                <w:sz w:val="20"/>
              </w:rPr>
              <w:t>
</w:t>
            </w:r>
            <w:r>
              <w:rPr>
                <w:rFonts w:ascii="Times New Roman"/>
                <w:b w:val="false"/>
                <w:i w:val="false"/>
                <w:color w:val="000000"/>
                <w:sz w:val="20"/>
              </w:rPr>
              <w:t>Алгоритмы оказания неотложной медицинской помощи</w:t>
            </w:r>
          </w:p>
          <w:bookmarkEnd w:id="2177"/>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27" w:id="2178"/>
          <w:p>
            <w:pPr>
              <w:spacing w:after="20"/>
              <w:ind w:left="20"/>
              <w:jc w:val="both"/>
            </w:pPr>
            <w:r>
              <w:rPr>
                <w:rFonts w:ascii="Times New Roman"/>
                <w:b w:val="false"/>
                <w:i w:val="false"/>
                <w:color w:val="000000"/>
                <w:sz w:val="20"/>
              </w:rPr>
              <w:t>
</w:t>
            </w:r>
            <w:r>
              <w:rPr>
                <w:rFonts w:ascii="Times New Roman"/>
                <w:b w:val="false"/>
                <w:i w:val="false"/>
                <w:color w:val="000000"/>
                <w:sz w:val="20"/>
              </w:rPr>
              <w:t>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bookmarkEnd w:id="2178"/>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29" w:id="2179"/>
          <w:p>
            <w:pPr>
              <w:spacing w:after="20"/>
              <w:ind w:left="20"/>
              <w:jc w:val="both"/>
            </w:pPr>
            <w:r>
              <w:rPr>
                <w:rFonts w:ascii="Times New Roman"/>
                <w:b w:val="false"/>
                <w:i w:val="false"/>
                <w:color w:val="000000"/>
                <w:sz w:val="20"/>
              </w:rPr>
              <w:t>
</w:t>
            </w:r>
            <w:r>
              <w:rPr>
                <w:rFonts w:ascii="Times New Roman"/>
                <w:b w:val="false"/>
                <w:i w:val="false"/>
                <w:color w:val="000000"/>
                <w:sz w:val="20"/>
              </w:rPr>
              <w:t>Медицинская этика и коммуникативные навыки</w:t>
            </w:r>
          </w:p>
          <w:bookmarkEnd w:id="2179"/>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31" w:id="2180"/>
          <w:p>
            <w:pPr>
              <w:spacing w:after="20"/>
              <w:ind w:left="20"/>
              <w:jc w:val="both"/>
            </w:pPr>
            <w:r>
              <w:rPr>
                <w:rFonts w:ascii="Times New Roman"/>
                <w:b w:val="false"/>
                <w:i w:val="false"/>
                <w:color w:val="000000"/>
                <w:sz w:val="20"/>
              </w:rPr>
              <w:t>
</w:t>
            </w:r>
            <w:r>
              <w:rPr>
                <w:rFonts w:ascii="Times New Roman"/>
                <w:b w:val="false"/>
                <w:i w:val="false"/>
                <w:color w:val="000000"/>
                <w:sz w:val="20"/>
              </w:rPr>
              <w:t>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bookmarkEnd w:id="2180"/>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33" w:id="2181"/>
          <w:p>
            <w:pPr>
              <w:spacing w:after="20"/>
              <w:ind w:left="20"/>
              <w:jc w:val="both"/>
            </w:pPr>
            <w:r>
              <w:rPr>
                <w:rFonts w:ascii="Times New Roman"/>
                <w:b w:val="false"/>
                <w:i w:val="false"/>
                <w:color w:val="000000"/>
                <w:sz w:val="20"/>
              </w:rPr>
              <w:t>
</w:t>
            </w:r>
            <w:r>
              <w:rPr>
                <w:rFonts w:ascii="Times New Roman"/>
                <w:b w:val="false"/>
                <w:i w:val="false"/>
                <w:color w:val="000000"/>
                <w:sz w:val="20"/>
              </w:rPr>
              <w:t>Итоговый контроль</w:t>
            </w:r>
          </w:p>
          <w:bookmarkEnd w:id="2181"/>
        </w:tc>
      </w:tr>
    </w:tbl>
    <w:bookmarkStart w:name="z11035" w:id="2182"/>
    <w:p>
      <w:pPr>
        <w:spacing w:after="0"/>
        <w:ind w:left="0"/>
        <w:jc w:val="both"/>
      </w:pPr>
      <w:r>
        <w:rPr>
          <w:rFonts w:ascii="Times New Roman"/>
          <w:b w:val="false"/>
          <w:i w:val="false"/>
          <w:color w:val="000000"/>
          <w:sz w:val="28"/>
        </w:rPr>
        <w:t>
      8. Содержание образовательной программы сертификационного цикла повышения квалификации (для второй категории) по специальности "Нефрология (ультразвуковая диагностика по профилю основной специальности) (детская)"</w:t>
      </w:r>
    </w:p>
    <w:bookmarkEnd w:id="21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36" w:id="2183"/>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дисциплины, основные разделы</w:t>
            </w:r>
          </w:p>
          <w:bookmarkEnd w:id="2183"/>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38" w:id="2184"/>
          <w:p>
            <w:pPr>
              <w:spacing w:after="20"/>
              <w:ind w:left="20"/>
              <w:jc w:val="both"/>
            </w:pPr>
            <w:r>
              <w:rPr>
                <w:rFonts w:ascii="Times New Roman"/>
                <w:b w:val="false"/>
                <w:i w:val="false"/>
                <w:color w:val="000000"/>
                <w:sz w:val="20"/>
              </w:rPr>
              <w:t>
</w:t>
            </w:r>
            <w:r>
              <w:rPr>
                <w:rFonts w:ascii="Times New Roman"/>
                <w:b w:val="false"/>
                <w:i w:val="false"/>
                <w:color w:val="000000"/>
                <w:sz w:val="20"/>
              </w:rPr>
              <w:t>Актуальные вопросы нефрологии и диализа</w:t>
            </w:r>
          </w:p>
          <w:bookmarkEnd w:id="2184"/>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40" w:id="2185"/>
          <w:p>
            <w:pPr>
              <w:spacing w:after="20"/>
              <w:ind w:left="20"/>
              <w:jc w:val="both"/>
            </w:pPr>
            <w:r>
              <w:rPr>
                <w:rFonts w:ascii="Times New Roman"/>
                <w:b w:val="false"/>
                <w:i w:val="false"/>
                <w:color w:val="000000"/>
                <w:sz w:val="20"/>
              </w:rPr>
              <w:t>
</w:t>
            </w:r>
            <w:r>
              <w:rPr>
                <w:rFonts w:ascii="Times New Roman"/>
                <w:b w:val="false"/>
                <w:i w:val="false"/>
                <w:color w:val="000000"/>
                <w:sz w:val="20"/>
              </w:rPr>
              <w:t>Концепция ХБП в практической работе врача нефролога как стратегия к раннему выявлению почечных повреждений, снижению смертности, увеличению продолжительности жизни пациентов, а также к снижению расходов на лечение заболеваний почек и увеличение додиализного периода с применением современных нефропротекторов.</w:t>
            </w:r>
          </w:p>
          <w:bookmarkEnd w:id="2185"/>
          <w:p>
            <w:pPr>
              <w:spacing w:after="20"/>
              <w:ind w:left="20"/>
              <w:jc w:val="both"/>
            </w:pPr>
            <w:r>
              <w:rPr>
                <w:rFonts w:ascii="Times New Roman"/>
                <w:b w:val="false"/>
                <w:i w:val="false"/>
                <w:color w:val="000000"/>
                <w:sz w:val="20"/>
              </w:rPr>
              <w:t>
Этиология, патогенез, клиническая картина, классификация, диагностика, дифференциальный диагноз, принципы профилактики, лечения, особенности патогенетической терапии, оказания неотложной помощи при патологии почек у лиц детского возраста. Особенности ведения пациентов с нефрологической патологией на амбулаторном этапе.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43" w:id="2186"/>
          <w:p>
            <w:pPr>
              <w:spacing w:after="20"/>
              <w:ind w:left="20"/>
              <w:jc w:val="both"/>
            </w:pPr>
            <w:r>
              <w:rPr>
                <w:rFonts w:ascii="Times New Roman"/>
                <w:b w:val="false"/>
                <w:i w:val="false"/>
                <w:color w:val="000000"/>
                <w:sz w:val="20"/>
              </w:rPr>
              <w:t>
</w:t>
            </w:r>
            <w:r>
              <w:rPr>
                <w:rFonts w:ascii="Times New Roman"/>
                <w:b w:val="false"/>
                <w:i w:val="false"/>
                <w:color w:val="000000"/>
                <w:sz w:val="20"/>
              </w:rPr>
              <w:t>Алгоритмы оказания неотложной медицинской помощи</w:t>
            </w:r>
          </w:p>
          <w:bookmarkEnd w:id="2186"/>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45" w:id="2187"/>
          <w:p>
            <w:pPr>
              <w:spacing w:after="20"/>
              <w:ind w:left="20"/>
              <w:jc w:val="both"/>
            </w:pPr>
            <w:r>
              <w:rPr>
                <w:rFonts w:ascii="Times New Roman"/>
                <w:b w:val="false"/>
                <w:i w:val="false"/>
                <w:color w:val="000000"/>
                <w:sz w:val="20"/>
              </w:rPr>
              <w:t>
</w:t>
            </w:r>
            <w:r>
              <w:rPr>
                <w:rFonts w:ascii="Times New Roman"/>
                <w:b w:val="false"/>
                <w:i w:val="false"/>
                <w:color w:val="000000"/>
                <w:sz w:val="20"/>
              </w:rPr>
              <w:t>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bookmarkEnd w:id="2187"/>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47" w:id="2188"/>
          <w:p>
            <w:pPr>
              <w:spacing w:after="20"/>
              <w:ind w:left="20"/>
              <w:jc w:val="both"/>
            </w:pPr>
            <w:r>
              <w:rPr>
                <w:rFonts w:ascii="Times New Roman"/>
                <w:b w:val="false"/>
                <w:i w:val="false"/>
                <w:color w:val="000000"/>
                <w:sz w:val="20"/>
              </w:rPr>
              <w:t>
</w:t>
            </w:r>
            <w:r>
              <w:rPr>
                <w:rFonts w:ascii="Times New Roman"/>
                <w:b w:val="false"/>
                <w:i w:val="false"/>
                <w:color w:val="000000"/>
                <w:sz w:val="20"/>
              </w:rPr>
              <w:t>Медицинская этика и коммуникативные навыки</w:t>
            </w:r>
          </w:p>
          <w:bookmarkEnd w:id="2188"/>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49" w:id="2189"/>
          <w:p>
            <w:pPr>
              <w:spacing w:after="20"/>
              <w:ind w:left="20"/>
              <w:jc w:val="both"/>
            </w:pPr>
            <w:r>
              <w:rPr>
                <w:rFonts w:ascii="Times New Roman"/>
                <w:b w:val="false"/>
                <w:i w:val="false"/>
                <w:color w:val="000000"/>
                <w:sz w:val="20"/>
              </w:rPr>
              <w:t>
</w:t>
            </w:r>
            <w:r>
              <w:rPr>
                <w:rFonts w:ascii="Times New Roman"/>
                <w:b w:val="false"/>
                <w:i w:val="false"/>
                <w:color w:val="000000"/>
                <w:sz w:val="20"/>
              </w:rPr>
              <w:t>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bookmarkEnd w:id="2189"/>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51" w:id="2190"/>
          <w:p>
            <w:pPr>
              <w:spacing w:after="20"/>
              <w:ind w:left="20"/>
              <w:jc w:val="both"/>
            </w:pPr>
            <w:r>
              <w:rPr>
                <w:rFonts w:ascii="Times New Roman"/>
                <w:b w:val="false"/>
                <w:i w:val="false"/>
                <w:color w:val="000000"/>
                <w:sz w:val="20"/>
              </w:rPr>
              <w:t>
</w:t>
            </w:r>
            <w:r>
              <w:rPr>
                <w:rFonts w:ascii="Times New Roman"/>
                <w:b w:val="false"/>
                <w:i w:val="false"/>
                <w:color w:val="000000"/>
                <w:sz w:val="20"/>
              </w:rPr>
              <w:t>Итоговый контроль</w:t>
            </w:r>
          </w:p>
          <w:bookmarkEnd w:id="2190"/>
        </w:tc>
      </w:tr>
    </w:tbl>
    <w:bookmarkStart w:name="z11053" w:id="2191"/>
    <w:p>
      <w:pPr>
        <w:spacing w:after="0"/>
        <w:ind w:left="0"/>
        <w:jc w:val="both"/>
      </w:pPr>
      <w:r>
        <w:rPr>
          <w:rFonts w:ascii="Times New Roman"/>
          <w:b w:val="false"/>
          <w:i w:val="false"/>
          <w:color w:val="000000"/>
          <w:sz w:val="28"/>
        </w:rPr>
        <w:t>
      Используемые сокращения:</w:t>
      </w:r>
    </w:p>
    <w:bookmarkEnd w:id="2191"/>
    <w:bookmarkStart w:name="z11054" w:id="2192"/>
    <w:p>
      <w:pPr>
        <w:spacing w:after="0"/>
        <w:ind w:left="0"/>
        <w:jc w:val="both"/>
      </w:pPr>
      <w:r>
        <w:rPr>
          <w:rFonts w:ascii="Times New Roman"/>
          <w:b w:val="false"/>
          <w:i w:val="false"/>
          <w:color w:val="000000"/>
          <w:sz w:val="28"/>
        </w:rPr>
        <w:t>
      БД – базовые дисциплины;</w:t>
      </w:r>
    </w:p>
    <w:bookmarkEnd w:id="2192"/>
    <w:bookmarkStart w:name="z11055" w:id="2193"/>
    <w:p>
      <w:pPr>
        <w:spacing w:after="0"/>
        <w:ind w:left="0"/>
        <w:jc w:val="both"/>
      </w:pPr>
      <w:r>
        <w:rPr>
          <w:rFonts w:ascii="Times New Roman"/>
          <w:b w:val="false"/>
          <w:i w:val="false"/>
          <w:color w:val="000000"/>
          <w:sz w:val="28"/>
        </w:rPr>
        <w:t>
      БДО – базовые дисциплины обязательные;</w:t>
      </w:r>
    </w:p>
    <w:bookmarkEnd w:id="2193"/>
    <w:bookmarkStart w:name="z11056" w:id="2194"/>
    <w:p>
      <w:pPr>
        <w:spacing w:after="0"/>
        <w:ind w:left="0"/>
        <w:jc w:val="both"/>
      </w:pPr>
      <w:r>
        <w:rPr>
          <w:rFonts w:ascii="Times New Roman"/>
          <w:b w:val="false"/>
          <w:i w:val="false"/>
          <w:color w:val="000000"/>
          <w:sz w:val="28"/>
        </w:rPr>
        <w:t>
      ПД – профилирующие дисциплины;</w:t>
      </w:r>
    </w:p>
    <w:bookmarkEnd w:id="2194"/>
    <w:bookmarkStart w:name="z11057" w:id="2195"/>
    <w:p>
      <w:pPr>
        <w:spacing w:after="0"/>
        <w:ind w:left="0"/>
        <w:jc w:val="both"/>
      </w:pPr>
      <w:r>
        <w:rPr>
          <w:rFonts w:ascii="Times New Roman"/>
          <w:b w:val="false"/>
          <w:i w:val="false"/>
          <w:color w:val="000000"/>
          <w:sz w:val="28"/>
        </w:rPr>
        <w:t>
      ПДО – профилирующие дисциплины обязательные;</w:t>
      </w:r>
    </w:p>
    <w:bookmarkEnd w:id="2195"/>
    <w:bookmarkStart w:name="z11058" w:id="2196"/>
    <w:p>
      <w:pPr>
        <w:spacing w:after="0"/>
        <w:ind w:left="0"/>
        <w:jc w:val="both"/>
      </w:pPr>
      <w:r>
        <w:rPr>
          <w:rFonts w:ascii="Times New Roman"/>
          <w:b w:val="false"/>
          <w:i w:val="false"/>
          <w:color w:val="000000"/>
          <w:sz w:val="28"/>
        </w:rPr>
        <w:t>
      ПДВ – профилирующие дисциплины по выбору;</w:t>
      </w:r>
    </w:p>
    <w:bookmarkEnd w:id="2196"/>
    <w:bookmarkStart w:name="z11059" w:id="2197"/>
    <w:p>
      <w:pPr>
        <w:spacing w:after="0"/>
        <w:ind w:left="0"/>
        <w:jc w:val="both"/>
      </w:pPr>
      <w:r>
        <w:rPr>
          <w:rFonts w:ascii="Times New Roman"/>
          <w:b w:val="false"/>
          <w:i w:val="false"/>
          <w:color w:val="000000"/>
          <w:sz w:val="28"/>
        </w:rPr>
        <w:t>
      ИК – итоговый контроль.</w:t>
      </w:r>
    </w:p>
    <w:bookmarkEnd w:id="21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Типовой программе</w:t>
            </w:r>
            <w:r>
              <w:br/>
            </w:r>
            <w:r>
              <w:rPr>
                <w:rFonts w:ascii="Times New Roman"/>
                <w:b w:val="false"/>
                <w:i w:val="false"/>
                <w:color w:val="000000"/>
                <w:sz w:val="20"/>
              </w:rPr>
              <w:t>повышения квалификации</w:t>
            </w:r>
            <w:r>
              <w:br/>
            </w:r>
            <w:r>
              <w:rPr>
                <w:rFonts w:ascii="Times New Roman"/>
                <w:b w:val="false"/>
                <w:i w:val="false"/>
                <w:color w:val="000000"/>
                <w:sz w:val="20"/>
              </w:rPr>
              <w:t>и переподготовки медицинских</w:t>
            </w:r>
            <w:r>
              <w:br/>
            </w:r>
            <w:r>
              <w:rPr>
                <w:rFonts w:ascii="Times New Roman"/>
                <w:b w:val="false"/>
                <w:i w:val="false"/>
                <w:color w:val="000000"/>
                <w:sz w:val="20"/>
              </w:rPr>
              <w:t>и фармацевтических кадров</w:t>
            </w:r>
          </w:p>
        </w:tc>
      </w:tr>
    </w:tbl>
    <w:bookmarkStart w:name="z2439" w:id="2198"/>
    <w:p>
      <w:pPr>
        <w:spacing w:after="0"/>
        <w:ind w:left="0"/>
        <w:jc w:val="left"/>
      </w:pPr>
      <w:r>
        <w:rPr>
          <w:rFonts w:ascii="Times New Roman"/>
          <w:b/>
          <w:i w:val="false"/>
          <w:color w:val="000000"/>
        </w:rPr>
        <w:t xml:space="preserve"> Типовые учебные планы и содержание образовательной программы по специальности "Фтизиатрия (взрослая, детская)"</w:t>
      </w:r>
    </w:p>
    <w:bookmarkEnd w:id="2198"/>
    <w:bookmarkStart w:name="z2440" w:id="2199"/>
    <w:p>
      <w:pPr>
        <w:spacing w:after="0"/>
        <w:ind w:left="0"/>
        <w:jc w:val="both"/>
      </w:pPr>
      <w:r>
        <w:rPr>
          <w:rFonts w:ascii="Times New Roman"/>
          <w:b w:val="false"/>
          <w:i w:val="false"/>
          <w:color w:val="000000"/>
          <w:sz w:val="28"/>
        </w:rPr>
        <w:t>
      1. Типовые учебные планы циклов переподготовки по специальности "Фтизиатрия (взрослая, детская)"</w:t>
      </w:r>
    </w:p>
    <w:bookmarkEnd w:id="21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1" w:id="2200"/>
          <w:p>
            <w:pPr>
              <w:spacing w:after="20"/>
              <w:ind w:left="20"/>
              <w:jc w:val="both"/>
            </w:pPr>
            <w:r>
              <w:rPr>
                <w:rFonts w:ascii="Times New Roman"/>
                <w:b w:val="false"/>
                <w:i w:val="false"/>
                <w:color w:val="000000"/>
                <w:sz w:val="20"/>
              </w:rPr>
              <w:t>
Код дисциплины</w:t>
            </w:r>
          </w:p>
          <w:bookmarkEnd w:id="220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2" w:id="2201"/>
          <w:p>
            <w:pPr>
              <w:spacing w:after="20"/>
              <w:ind w:left="20"/>
              <w:jc w:val="both"/>
            </w:pPr>
            <w:r>
              <w:rPr>
                <w:rFonts w:ascii="Times New Roman"/>
                <w:b w:val="false"/>
                <w:i w:val="false"/>
                <w:color w:val="000000"/>
                <w:sz w:val="20"/>
              </w:rPr>
              <w:t>
БД</w:t>
            </w:r>
          </w:p>
          <w:bookmarkEnd w:id="220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3" w:id="2202"/>
          <w:p>
            <w:pPr>
              <w:spacing w:after="20"/>
              <w:ind w:left="20"/>
              <w:jc w:val="both"/>
            </w:pPr>
            <w:r>
              <w:rPr>
                <w:rFonts w:ascii="Times New Roman"/>
                <w:b w:val="false"/>
                <w:i w:val="false"/>
                <w:color w:val="000000"/>
                <w:sz w:val="20"/>
              </w:rPr>
              <w:t>
БДО 01</w:t>
            </w:r>
          </w:p>
          <w:bookmarkEnd w:id="220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Правовое регулирование в сфере здравоохранения. Медицинское право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4" w:id="2203"/>
          <w:p>
            <w:pPr>
              <w:spacing w:after="20"/>
              <w:ind w:left="20"/>
              <w:jc w:val="both"/>
            </w:pPr>
            <w:r>
              <w:rPr>
                <w:rFonts w:ascii="Times New Roman"/>
                <w:b w:val="false"/>
                <w:i w:val="false"/>
                <w:color w:val="000000"/>
                <w:sz w:val="20"/>
              </w:rPr>
              <w:t>
БДО 02</w:t>
            </w:r>
          </w:p>
          <w:bookmarkEnd w:id="220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формирования здорового образа жизни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5" w:id="2204"/>
          <w:p>
            <w:pPr>
              <w:spacing w:after="20"/>
              <w:ind w:left="20"/>
              <w:jc w:val="both"/>
            </w:pPr>
            <w:r>
              <w:rPr>
                <w:rFonts w:ascii="Times New Roman"/>
                <w:b w:val="false"/>
                <w:i w:val="false"/>
                <w:color w:val="000000"/>
                <w:sz w:val="20"/>
              </w:rPr>
              <w:t>
БДО 03</w:t>
            </w:r>
          </w:p>
          <w:bookmarkEnd w:id="220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6" w:id="2205"/>
          <w:p>
            <w:pPr>
              <w:spacing w:after="20"/>
              <w:ind w:left="20"/>
              <w:jc w:val="both"/>
            </w:pPr>
            <w:r>
              <w:rPr>
                <w:rFonts w:ascii="Times New Roman"/>
                <w:b w:val="false"/>
                <w:i w:val="false"/>
                <w:color w:val="000000"/>
                <w:sz w:val="20"/>
              </w:rPr>
              <w:t>
БДО 04</w:t>
            </w:r>
          </w:p>
          <w:bookmarkEnd w:id="220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медицины катастроф)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7" w:id="2206"/>
          <w:p>
            <w:pPr>
              <w:spacing w:after="20"/>
              <w:ind w:left="20"/>
              <w:jc w:val="both"/>
            </w:pPr>
            <w:r>
              <w:rPr>
                <w:rFonts w:ascii="Times New Roman"/>
                <w:b w:val="false"/>
                <w:i w:val="false"/>
                <w:color w:val="000000"/>
                <w:sz w:val="20"/>
              </w:rPr>
              <w:t>
ПД</w:t>
            </w:r>
          </w:p>
          <w:bookmarkEnd w:id="220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8" w:id="2207"/>
          <w:p>
            <w:pPr>
              <w:spacing w:after="20"/>
              <w:ind w:left="20"/>
              <w:jc w:val="both"/>
            </w:pPr>
            <w:r>
              <w:rPr>
                <w:rFonts w:ascii="Times New Roman"/>
                <w:b w:val="false"/>
                <w:i w:val="false"/>
                <w:color w:val="000000"/>
                <w:sz w:val="20"/>
              </w:rPr>
              <w:t>
ПДО</w:t>
            </w:r>
          </w:p>
          <w:bookmarkEnd w:id="220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9" w:id="2208"/>
          <w:p>
            <w:pPr>
              <w:spacing w:after="20"/>
              <w:ind w:left="20"/>
              <w:jc w:val="both"/>
            </w:pPr>
            <w:r>
              <w:rPr>
                <w:rFonts w:ascii="Times New Roman"/>
                <w:b w:val="false"/>
                <w:i w:val="false"/>
                <w:color w:val="000000"/>
                <w:sz w:val="20"/>
              </w:rPr>
              <w:t xml:space="preserve">
ПДО 01 </w:t>
            </w:r>
          </w:p>
          <w:bookmarkEnd w:id="220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Амбулаторно-поликлиническая фтизиатрия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в том числе часы на итоговый контроль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0" w:id="2209"/>
          <w:p>
            <w:pPr>
              <w:spacing w:after="20"/>
              <w:ind w:left="20"/>
              <w:jc w:val="both"/>
            </w:pPr>
            <w:r>
              <w:rPr>
                <w:rFonts w:ascii="Times New Roman"/>
                <w:b w:val="false"/>
                <w:i w:val="false"/>
                <w:color w:val="000000"/>
                <w:sz w:val="20"/>
              </w:rPr>
              <w:t xml:space="preserve">
ПДО 02 </w:t>
            </w:r>
          </w:p>
          <w:bookmarkEnd w:id="220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Фтизиатрия в стационаре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1" w:id="2210"/>
          <w:p>
            <w:pPr>
              <w:spacing w:after="20"/>
              <w:ind w:left="20"/>
              <w:jc w:val="both"/>
            </w:pPr>
            <w:r>
              <w:rPr>
                <w:rFonts w:ascii="Times New Roman"/>
                <w:b w:val="false"/>
                <w:i w:val="false"/>
                <w:color w:val="000000"/>
                <w:sz w:val="20"/>
              </w:rPr>
              <w:t xml:space="preserve">
ПДО 03 </w:t>
            </w:r>
          </w:p>
          <w:bookmarkEnd w:id="221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Амбулаторно-поликлиническая фтизиатрия детского возраста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в том числе часы на итоговый контроль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2" w:id="2211"/>
          <w:p>
            <w:pPr>
              <w:spacing w:after="20"/>
              <w:ind w:left="20"/>
              <w:jc w:val="both"/>
            </w:pPr>
            <w:r>
              <w:rPr>
                <w:rFonts w:ascii="Times New Roman"/>
                <w:b w:val="false"/>
                <w:i w:val="false"/>
                <w:color w:val="000000"/>
                <w:sz w:val="20"/>
              </w:rPr>
              <w:t xml:space="preserve">
ПДО 04 </w:t>
            </w:r>
          </w:p>
          <w:bookmarkEnd w:id="221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Фтизиатрия детского возраста в стационаре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3" w:id="2212"/>
          <w:p>
            <w:pPr>
              <w:spacing w:after="20"/>
              <w:ind w:left="20"/>
              <w:jc w:val="both"/>
            </w:pPr>
            <w:r>
              <w:rPr>
                <w:rFonts w:ascii="Times New Roman"/>
                <w:b w:val="false"/>
                <w:i w:val="false"/>
                <w:color w:val="000000"/>
                <w:sz w:val="20"/>
              </w:rPr>
              <w:t xml:space="preserve">
ПДО 05 </w:t>
            </w:r>
          </w:p>
          <w:bookmarkEnd w:id="221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Алгоритмы оказания неотложной медицинской помощи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4" w:id="2213"/>
          <w:p>
            <w:pPr>
              <w:spacing w:after="20"/>
              <w:ind w:left="20"/>
              <w:jc w:val="both"/>
            </w:pPr>
            <w:r>
              <w:rPr>
                <w:rFonts w:ascii="Times New Roman"/>
                <w:b w:val="false"/>
                <w:i w:val="false"/>
                <w:color w:val="000000"/>
                <w:sz w:val="20"/>
              </w:rPr>
              <w:t xml:space="preserve">
ПДО 06 </w:t>
            </w:r>
          </w:p>
          <w:bookmarkEnd w:id="221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Вопросы доказательной медицины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5" w:id="2214"/>
          <w:p>
            <w:pPr>
              <w:spacing w:after="20"/>
              <w:ind w:left="20"/>
              <w:jc w:val="both"/>
            </w:pPr>
            <w:r>
              <w:rPr>
                <w:rFonts w:ascii="Times New Roman"/>
                <w:b w:val="false"/>
                <w:i w:val="false"/>
                <w:color w:val="000000"/>
                <w:sz w:val="20"/>
              </w:rPr>
              <w:t>
ПДО 07</w:t>
            </w:r>
          </w:p>
          <w:bookmarkEnd w:id="221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 Вирус иммунодефицита человека (далее – ВИЧ-инфекция)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6" w:id="2215"/>
          <w:p>
            <w:pPr>
              <w:spacing w:after="20"/>
              <w:ind w:left="20"/>
              <w:jc w:val="both"/>
            </w:pPr>
            <w:r>
              <w:rPr>
                <w:rFonts w:ascii="Times New Roman"/>
                <w:b w:val="false"/>
                <w:i w:val="false"/>
                <w:color w:val="000000"/>
                <w:sz w:val="20"/>
              </w:rPr>
              <w:t>
ПДВ</w:t>
            </w:r>
          </w:p>
          <w:bookmarkEnd w:id="221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7" w:id="2216"/>
          <w:p>
            <w:pPr>
              <w:spacing w:after="20"/>
              <w:ind w:left="20"/>
              <w:jc w:val="both"/>
            </w:pPr>
            <w:r>
              <w:rPr>
                <w:rFonts w:ascii="Times New Roman"/>
                <w:b w:val="false"/>
                <w:i w:val="false"/>
                <w:color w:val="000000"/>
                <w:sz w:val="20"/>
              </w:rPr>
              <w:t>
ИК</w:t>
            </w:r>
          </w:p>
          <w:bookmarkEnd w:id="221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59" w:id="2217"/>
    <w:p>
      <w:pPr>
        <w:spacing w:after="0"/>
        <w:ind w:left="0"/>
        <w:jc w:val="both"/>
      </w:pPr>
      <w:r>
        <w:rPr>
          <w:rFonts w:ascii="Times New Roman"/>
          <w:b w:val="false"/>
          <w:i w:val="false"/>
          <w:color w:val="000000"/>
          <w:sz w:val="28"/>
        </w:rPr>
        <w:t>
      Примечания:</w:t>
      </w:r>
    </w:p>
    <w:bookmarkEnd w:id="2217"/>
    <w:bookmarkStart w:name="z2460" w:id="2218"/>
    <w:p>
      <w:pPr>
        <w:spacing w:after="0"/>
        <w:ind w:left="0"/>
        <w:jc w:val="both"/>
      </w:pPr>
      <w:r>
        <w:rPr>
          <w:rFonts w:ascii="Times New Roman"/>
          <w:b w:val="false"/>
          <w:i w:val="false"/>
          <w:color w:val="000000"/>
          <w:sz w:val="28"/>
        </w:rPr>
        <w:t>
      *Для специалистов, не имеющих переподготовки по фтизиатрии;</w:t>
      </w:r>
    </w:p>
    <w:bookmarkEnd w:id="2218"/>
    <w:bookmarkStart w:name="z2461" w:id="2219"/>
    <w:p>
      <w:pPr>
        <w:spacing w:after="0"/>
        <w:ind w:left="0"/>
        <w:jc w:val="both"/>
      </w:pPr>
      <w:r>
        <w:rPr>
          <w:rFonts w:ascii="Times New Roman"/>
          <w:b w:val="false"/>
          <w:i w:val="false"/>
          <w:color w:val="000000"/>
          <w:sz w:val="28"/>
        </w:rPr>
        <w:t>
      **Для специалистов, имеющих переподготовку по взрослой фтизиатрии;</w:t>
      </w:r>
    </w:p>
    <w:bookmarkEnd w:id="2219"/>
    <w:bookmarkStart w:name="z2462" w:id="2220"/>
    <w:p>
      <w:pPr>
        <w:spacing w:after="0"/>
        <w:ind w:left="0"/>
        <w:jc w:val="both"/>
      </w:pPr>
      <w:r>
        <w:rPr>
          <w:rFonts w:ascii="Times New Roman"/>
          <w:b w:val="false"/>
          <w:i w:val="false"/>
          <w:color w:val="000000"/>
          <w:sz w:val="28"/>
        </w:rPr>
        <w:t>
      *** Для специалистов, имеющих переподготовку по детской фтизиатрии.</w:t>
      </w:r>
    </w:p>
    <w:bookmarkEnd w:id="2220"/>
    <w:bookmarkStart w:name="z2463" w:id="2221"/>
    <w:p>
      <w:pPr>
        <w:spacing w:after="0"/>
        <w:ind w:left="0"/>
        <w:jc w:val="both"/>
      </w:pPr>
      <w:r>
        <w:rPr>
          <w:rFonts w:ascii="Times New Roman"/>
          <w:b w:val="false"/>
          <w:i w:val="false"/>
          <w:color w:val="000000"/>
          <w:sz w:val="28"/>
        </w:rPr>
        <w:t>
      2. Типовые учебные планы циклов повышения квалификации по специальности "Фтизиатрия (взрослая, детская)"</w:t>
      </w:r>
    </w:p>
    <w:bookmarkEnd w:id="22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4" w:id="2222"/>
          <w:p>
            <w:pPr>
              <w:spacing w:after="20"/>
              <w:ind w:left="20"/>
              <w:jc w:val="both"/>
            </w:pPr>
            <w:r>
              <w:rPr>
                <w:rFonts w:ascii="Times New Roman"/>
                <w:b w:val="false"/>
                <w:i w:val="false"/>
                <w:color w:val="000000"/>
                <w:sz w:val="20"/>
              </w:rPr>
              <w:t>
Код дисциплины</w:t>
            </w:r>
          </w:p>
          <w:bookmarkEnd w:id="222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5" w:id="2223"/>
          <w:p>
            <w:pPr>
              <w:spacing w:after="20"/>
              <w:ind w:left="20"/>
              <w:jc w:val="both"/>
            </w:pPr>
            <w:r>
              <w:rPr>
                <w:rFonts w:ascii="Times New Roman"/>
                <w:b w:val="false"/>
                <w:i w:val="false"/>
                <w:color w:val="000000"/>
                <w:sz w:val="20"/>
              </w:rPr>
              <w:t>
БД</w:t>
            </w:r>
          </w:p>
          <w:bookmarkEnd w:id="222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18/1⅓</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6" w:id="2224"/>
          <w:p>
            <w:pPr>
              <w:spacing w:after="20"/>
              <w:ind w:left="20"/>
              <w:jc w:val="both"/>
            </w:pPr>
            <w:r>
              <w:rPr>
                <w:rFonts w:ascii="Times New Roman"/>
                <w:b w:val="false"/>
                <w:i w:val="false"/>
                <w:color w:val="000000"/>
                <w:sz w:val="20"/>
              </w:rPr>
              <w:t>
БДО 01</w:t>
            </w:r>
          </w:p>
          <w:bookmarkEnd w:id="222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формирования здорового образа жизни, медицины катастроф)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7" w:id="2225"/>
          <w:p>
            <w:pPr>
              <w:spacing w:after="20"/>
              <w:ind w:left="20"/>
              <w:jc w:val="both"/>
            </w:pPr>
            <w:r>
              <w:rPr>
                <w:rFonts w:ascii="Times New Roman"/>
                <w:b w:val="false"/>
                <w:i w:val="false"/>
                <w:color w:val="000000"/>
                <w:sz w:val="20"/>
              </w:rPr>
              <w:t>
БДО 02</w:t>
            </w:r>
          </w:p>
          <w:bookmarkEnd w:id="222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8" w:id="2226"/>
          <w:p>
            <w:pPr>
              <w:spacing w:after="20"/>
              <w:ind w:left="20"/>
              <w:jc w:val="both"/>
            </w:pPr>
            <w:r>
              <w:rPr>
                <w:rFonts w:ascii="Times New Roman"/>
                <w:b w:val="false"/>
                <w:i w:val="false"/>
                <w:color w:val="000000"/>
                <w:sz w:val="20"/>
              </w:rPr>
              <w:t>
ПД</w:t>
            </w:r>
          </w:p>
          <w:bookmarkEnd w:id="222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9" w:id="2227"/>
          <w:p>
            <w:pPr>
              <w:spacing w:after="20"/>
              <w:ind w:left="20"/>
              <w:jc w:val="both"/>
            </w:pPr>
            <w:r>
              <w:rPr>
                <w:rFonts w:ascii="Times New Roman"/>
                <w:b w:val="false"/>
                <w:i w:val="false"/>
                <w:color w:val="000000"/>
                <w:sz w:val="20"/>
              </w:rPr>
              <w:t>
ПДО</w:t>
            </w:r>
          </w:p>
          <w:bookmarkEnd w:id="222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0" w:id="2228"/>
          <w:p>
            <w:pPr>
              <w:spacing w:after="20"/>
              <w:ind w:left="20"/>
              <w:jc w:val="both"/>
            </w:pPr>
            <w:r>
              <w:rPr>
                <w:rFonts w:ascii="Times New Roman"/>
                <w:b w:val="false"/>
                <w:i w:val="false"/>
                <w:color w:val="000000"/>
                <w:sz w:val="20"/>
              </w:rPr>
              <w:t>
ПДО 01</w:t>
            </w:r>
          </w:p>
          <w:bookmarkEnd w:id="222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во фтизиатрии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1" w:id="2229"/>
          <w:p>
            <w:pPr>
              <w:spacing w:after="20"/>
              <w:ind w:left="20"/>
              <w:jc w:val="both"/>
            </w:pPr>
            <w:r>
              <w:rPr>
                <w:rFonts w:ascii="Times New Roman"/>
                <w:b w:val="false"/>
                <w:i w:val="false"/>
                <w:color w:val="000000"/>
                <w:sz w:val="20"/>
              </w:rPr>
              <w:t>
ПДО 02</w:t>
            </w:r>
          </w:p>
          <w:bookmarkEnd w:id="222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2" w:id="2230"/>
          <w:p>
            <w:pPr>
              <w:spacing w:after="20"/>
              <w:ind w:left="20"/>
              <w:jc w:val="both"/>
            </w:pPr>
            <w:r>
              <w:rPr>
                <w:rFonts w:ascii="Times New Roman"/>
                <w:b w:val="false"/>
                <w:i w:val="false"/>
                <w:color w:val="000000"/>
                <w:sz w:val="20"/>
              </w:rPr>
              <w:t>
ПДО 03</w:t>
            </w:r>
          </w:p>
          <w:bookmarkEnd w:id="223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3" w:id="2231"/>
          <w:p>
            <w:pPr>
              <w:spacing w:after="20"/>
              <w:ind w:left="20"/>
              <w:jc w:val="both"/>
            </w:pPr>
            <w:r>
              <w:rPr>
                <w:rFonts w:ascii="Times New Roman"/>
                <w:b w:val="false"/>
                <w:i w:val="false"/>
                <w:color w:val="000000"/>
                <w:sz w:val="20"/>
              </w:rPr>
              <w:t>
ПДВ</w:t>
            </w:r>
          </w:p>
          <w:bookmarkEnd w:id="223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4" w:id="2232"/>
          <w:p>
            <w:pPr>
              <w:spacing w:after="20"/>
              <w:ind w:left="20"/>
              <w:jc w:val="both"/>
            </w:pPr>
            <w:r>
              <w:rPr>
                <w:rFonts w:ascii="Times New Roman"/>
                <w:b w:val="false"/>
                <w:i w:val="false"/>
                <w:color w:val="000000"/>
                <w:sz w:val="20"/>
              </w:rPr>
              <w:t>
ИК</w:t>
            </w:r>
          </w:p>
          <w:bookmarkEnd w:id="223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76" w:id="2233"/>
    <w:p>
      <w:pPr>
        <w:spacing w:after="0"/>
        <w:ind w:left="0"/>
        <w:jc w:val="both"/>
      </w:pPr>
      <w:r>
        <w:rPr>
          <w:rFonts w:ascii="Times New Roman"/>
          <w:b w:val="false"/>
          <w:i w:val="false"/>
          <w:color w:val="000000"/>
          <w:sz w:val="28"/>
        </w:rPr>
        <w:t>
      3. Типовой учебный план сертификационного цикла повышения квалификации (для высшей и первой категории) по специальности "Фтизиатрия (взрослая, детская)"</w:t>
      </w:r>
    </w:p>
    <w:bookmarkEnd w:id="22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7" w:id="2234"/>
          <w:p>
            <w:pPr>
              <w:spacing w:after="20"/>
              <w:ind w:left="20"/>
              <w:jc w:val="both"/>
            </w:pPr>
            <w:r>
              <w:rPr>
                <w:rFonts w:ascii="Times New Roman"/>
                <w:b w:val="false"/>
                <w:i w:val="false"/>
                <w:color w:val="000000"/>
                <w:sz w:val="20"/>
              </w:rPr>
              <w:t>
Наименование дисциплины</w:t>
            </w:r>
          </w:p>
          <w:bookmarkEnd w:id="223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8" w:id="2235"/>
          <w:p>
            <w:pPr>
              <w:spacing w:after="20"/>
              <w:ind w:left="20"/>
              <w:jc w:val="both"/>
            </w:pPr>
            <w:r>
              <w:rPr>
                <w:rFonts w:ascii="Times New Roman"/>
                <w:b w:val="false"/>
                <w:i w:val="false"/>
                <w:color w:val="000000"/>
                <w:sz w:val="20"/>
              </w:rPr>
              <w:t>
Инновационные технологии при дифференциальной диагностике, профилактике и терапии туберкулеза</w:t>
            </w:r>
          </w:p>
          <w:bookmarkEnd w:id="223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9" w:id="2236"/>
          <w:p>
            <w:pPr>
              <w:spacing w:after="20"/>
              <w:ind w:left="20"/>
              <w:jc w:val="both"/>
            </w:pPr>
            <w:r>
              <w:rPr>
                <w:rFonts w:ascii="Times New Roman"/>
                <w:b w:val="false"/>
                <w:i w:val="false"/>
                <w:color w:val="000000"/>
                <w:sz w:val="20"/>
              </w:rPr>
              <w:t>
Алгоритмы оказания неотложной медицинской помощи</w:t>
            </w:r>
          </w:p>
          <w:bookmarkEnd w:id="223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0" w:id="2237"/>
          <w:p>
            <w:pPr>
              <w:spacing w:after="20"/>
              <w:ind w:left="20"/>
              <w:jc w:val="both"/>
            </w:pPr>
            <w:r>
              <w:rPr>
                <w:rFonts w:ascii="Times New Roman"/>
                <w:b w:val="false"/>
                <w:i w:val="false"/>
                <w:color w:val="000000"/>
                <w:sz w:val="20"/>
              </w:rPr>
              <w:t>
Медицинская этика и коммуникативные навыки</w:t>
            </w:r>
          </w:p>
          <w:bookmarkEnd w:id="223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1" w:id="2238"/>
          <w:p>
            <w:pPr>
              <w:spacing w:after="20"/>
              <w:ind w:left="20"/>
              <w:jc w:val="both"/>
            </w:pPr>
            <w:r>
              <w:rPr>
                <w:rFonts w:ascii="Times New Roman"/>
                <w:b w:val="false"/>
                <w:i w:val="false"/>
                <w:color w:val="000000"/>
                <w:sz w:val="20"/>
              </w:rPr>
              <w:t>
Итоговый контроль</w:t>
            </w:r>
          </w:p>
          <w:bookmarkEnd w:id="223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2" w:id="2239"/>
          <w:p>
            <w:pPr>
              <w:spacing w:after="20"/>
              <w:ind w:left="20"/>
              <w:jc w:val="both"/>
            </w:pPr>
            <w:r>
              <w:rPr>
                <w:rFonts w:ascii="Times New Roman"/>
                <w:b w:val="false"/>
                <w:i w:val="false"/>
                <w:color w:val="000000"/>
                <w:sz w:val="20"/>
              </w:rPr>
              <w:t>
Итого</w:t>
            </w:r>
          </w:p>
          <w:bookmarkEnd w:id="223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83" w:id="2240"/>
    <w:p>
      <w:pPr>
        <w:spacing w:after="0"/>
        <w:ind w:left="0"/>
        <w:jc w:val="both"/>
      </w:pPr>
      <w:r>
        <w:rPr>
          <w:rFonts w:ascii="Times New Roman"/>
          <w:b w:val="false"/>
          <w:i w:val="false"/>
          <w:color w:val="000000"/>
          <w:sz w:val="28"/>
        </w:rPr>
        <w:t>
      Примечание: * в том числе часы на итоговый контроль</w:t>
      </w:r>
    </w:p>
    <w:bookmarkEnd w:id="2240"/>
    <w:bookmarkStart w:name="z2484" w:id="2241"/>
    <w:p>
      <w:pPr>
        <w:spacing w:after="0"/>
        <w:ind w:left="0"/>
        <w:jc w:val="both"/>
      </w:pPr>
      <w:r>
        <w:rPr>
          <w:rFonts w:ascii="Times New Roman"/>
          <w:b w:val="false"/>
          <w:i w:val="false"/>
          <w:color w:val="000000"/>
          <w:sz w:val="28"/>
        </w:rPr>
        <w:t>
      4. Типовой учебный план сертификационного цикла повышения квалификации (для второй категории) по специальности "Фтизиатрия (взрослая, детская)"</w:t>
      </w:r>
    </w:p>
    <w:bookmarkEnd w:id="22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5" w:id="2242"/>
          <w:p>
            <w:pPr>
              <w:spacing w:after="20"/>
              <w:ind w:left="20"/>
              <w:jc w:val="both"/>
            </w:pPr>
            <w:r>
              <w:rPr>
                <w:rFonts w:ascii="Times New Roman"/>
                <w:b w:val="false"/>
                <w:i w:val="false"/>
                <w:color w:val="000000"/>
                <w:sz w:val="20"/>
              </w:rPr>
              <w:t>
Наименование дисциплины</w:t>
            </w:r>
          </w:p>
          <w:bookmarkEnd w:id="224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6" w:id="2243"/>
          <w:p>
            <w:pPr>
              <w:spacing w:after="20"/>
              <w:ind w:left="20"/>
              <w:jc w:val="both"/>
            </w:pPr>
            <w:r>
              <w:rPr>
                <w:rFonts w:ascii="Times New Roman"/>
                <w:b w:val="false"/>
                <w:i w:val="false"/>
                <w:color w:val="000000"/>
                <w:sz w:val="20"/>
              </w:rPr>
              <w:t>
Современные методы выявления, диагностика, клиника и терапия туберкулеза</w:t>
            </w:r>
          </w:p>
          <w:bookmarkEnd w:id="224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7" w:id="2244"/>
          <w:p>
            <w:pPr>
              <w:spacing w:after="20"/>
              <w:ind w:left="20"/>
              <w:jc w:val="both"/>
            </w:pPr>
            <w:r>
              <w:rPr>
                <w:rFonts w:ascii="Times New Roman"/>
                <w:b w:val="false"/>
                <w:i w:val="false"/>
                <w:color w:val="000000"/>
                <w:sz w:val="20"/>
              </w:rPr>
              <w:t>
Алгоритмы оказания неотложной медицинской помощи</w:t>
            </w:r>
          </w:p>
          <w:bookmarkEnd w:id="224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8" w:id="2245"/>
          <w:p>
            <w:pPr>
              <w:spacing w:after="20"/>
              <w:ind w:left="20"/>
              <w:jc w:val="both"/>
            </w:pPr>
            <w:r>
              <w:rPr>
                <w:rFonts w:ascii="Times New Roman"/>
                <w:b w:val="false"/>
                <w:i w:val="false"/>
                <w:color w:val="000000"/>
                <w:sz w:val="20"/>
              </w:rPr>
              <w:t>
Медицинская этика и коммуникативные навыки</w:t>
            </w:r>
          </w:p>
          <w:bookmarkEnd w:id="224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9" w:id="2246"/>
          <w:p>
            <w:pPr>
              <w:spacing w:after="20"/>
              <w:ind w:left="20"/>
              <w:jc w:val="both"/>
            </w:pPr>
            <w:r>
              <w:rPr>
                <w:rFonts w:ascii="Times New Roman"/>
                <w:b w:val="false"/>
                <w:i w:val="false"/>
                <w:color w:val="000000"/>
                <w:sz w:val="20"/>
              </w:rPr>
              <w:t xml:space="preserve">
Итоговый контроль </w:t>
            </w:r>
          </w:p>
          <w:bookmarkEnd w:id="224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0" w:id="2247"/>
          <w:p>
            <w:pPr>
              <w:spacing w:after="20"/>
              <w:ind w:left="20"/>
              <w:jc w:val="both"/>
            </w:pPr>
            <w:r>
              <w:rPr>
                <w:rFonts w:ascii="Times New Roman"/>
                <w:b w:val="false"/>
                <w:i w:val="false"/>
                <w:color w:val="000000"/>
                <w:sz w:val="20"/>
              </w:rPr>
              <w:t>
Итого</w:t>
            </w:r>
          </w:p>
          <w:bookmarkEnd w:id="224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91" w:id="2248"/>
    <w:p>
      <w:pPr>
        <w:spacing w:after="0"/>
        <w:ind w:left="0"/>
        <w:jc w:val="both"/>
      </w:pPr>
      <w:r>
        <w:rPr>
          <w:rFonts w:ascii="Times New Roman"/>
          <w:b w:val="false"/>
          <w:i w:val="false"/>
          <w:color w:val="000000"/>
          <w:sz w:val="28"/>
        </w:rPr>
        <w:t>
      Примечание: * в том числе часы на итоговый контроль</w:t>
      </w:r>
    </w:p>
    <w:bookmarkEnd w:id="2248"/>
    <w:bookmarkStart w:name="z2492" w:id="2249"/>
    <w:p>
      <w:pPr>
        <w:spacing w:after="0"/>
        <w:ind w:left="0"/>
        <w:jc w:val="both"/>
      </w:pPr>
      <w:r>
        <w:rPr>
          <w:rFonts w:ascii="Times New Roman"/>
          <w:b w:val="false"/>
          <w:i w:val="false"/>
          <w:color w:val="000000"/>
          <w:sz w:val="28"/>
        </w:rPr>
        <w:t>
      5. Содержание образовательной программы переподготовки по специальности "Фтизиатрия (взрослая, детская)"</w:t>
      </w:r>
    </w:p>
    <w:bookmarkEnd w:id="22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3" w:id="2250"/>
          <w:p>
            <w:pPr>
              <w:spacing w:after="20"/>
              <w:ind w:left="20"/>
              <w:jc w:val="both"/>
            </w:pPr>
            <w:r>
              <w:rPr>
                <w:rFonts w:ascii="Times New Roman"/>
                <w:b w:val="false"/>
                <w:i w:val="false"/>
                <w:color w:val="000000"/>
                <w:sz w:val="20"/>
              </w:rPr>
              <w:t>
Код дисциплины</w:t>
            </w:r>
          </w:p>
          <w:bookmarkEnd w:id="225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4" w:id="2251"/>
          <w:p>
            <w:pPr>
              <w:spacing w:after="20"/>
              <w:ind w:left="20"/>
              <w:jc w:val="both"/>
            </w:pPr>
            <w:r>
              <w:rPr>
                <w:rFonts w:ascii="Times New Roman"/>
                <w:b w:val="false"/>
                <w:i w:val="false"/>
                <w:color w:val="000000"/>
                <w:sz w:val="20"/>
              </w:rPr>
              <w:t>
БД</w:t>
            </w:r>
          </w:p>
          <w:bookmarkEnd w:id="225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5" w:id="2252"/>
          <w:p>
            <w:pPr>
              <w:spacing w:after="20"/>
              <w:ind w:left="20"/>
              <w:jc w:val="both"/>
            </w:pPr>
            <w:r>
              <w:rPr>
                <w:rFonts w:ascii="Times New Roman"/>
                <w:b w:val="false"/>
                <w:i w:val="false"/>
                <w:color w:val="000000"/>
                <w:sz w:val="20"/>
              </w:rPr>
              <w:t>
ПД</w:t>
            </w:r>
          </w:p>
          <w:bookmarkEnd w:id="225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6" w:id="2253"/>
          <w:p>
            <w:pPr>
              <w:spacing w:after="20"/>
              <w:ind w:left="20"/>
              <w:jc w:val="both"/>
            </w:pPr>
            <w:r>
              <w:rPr>
                <w:rFonts w:ascii="Times New Roman"/>
                <w:b w:val="false"/>
                <w:i w:val="false"/>
                <w:color w:val="000000"/>
                <w:sz w:val="20"/>
              </w:rPr>
              <w:t>
ПДО</w:t>
            </w:r>
          </w:p>
          <w:bookmarkEnd w:id="225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7" w:id="2254"/>
          <w:p>
            <w:pPr>
              <w:spacing w:after="20"/>
              <w:ind w:left="20"/>
              <w:jc w:val="both"/>
            </w:pPr>
            <w:r>
              <w:rPr>
                <w:rFonts w:ascii="Times New Roman"/>
                <w:b w:val="false"/>
                <w:i w:val="false"/>
                <w:color w:val="000000"/>
                <w:sz w:val="20"/>
              </w:rPr>
              <w:t>
ПДО 01</w:t>
            </w:r>
          </w:p>
          <w:bookmarkEnd w:id="225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Амбулаторно-поликлиническая фтизиатрия</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Организация выявления туберкулеза у взрослых: определение понятия "Случай туберкулеза", классификация случаев туберкулеза в соответствии с дефинициями Всемирной Организации Здравоохранения (далее – ВОЗ). Эпидемиологическое и социальное значение раннего выявления туберкулеза. Диагностический алгоритм при подозрении на туберкулез. Организация выявления туберкулеза в группах риска. Пути выявления туберкулеза у взрослых: бактериоскопия мокроты – основной метод выявления туберкулеза. Организация сбора, хранения и транспортировки мокроты. Контроль сбора мокроты. Организация выявления туберкулеза среди обязательных контингентов и групп повышенного риска заболевания туберкулеза. Современная стратегия контроля: масштабы проблемы туберкулеза в мире. Абсолютное число новых случаев туберкулеза и новых случаев легочного туберкулеза с положительным мазком мокроты в мире: реальные и оценочные значения. Значения показателя выявления новых случаев туберкулеза легких с положительным мазком мокроты в среднем в мире, в странах с высоким бременем туберкулеза и по географическим регионам ВОЗ. Значение показателей излечиваемости и показателей успешности излечения у детей по странам мира и географическим регионам ВОЗ. Задачи и дальнейшие перспективы глобального контроля туберкулеза в республике. Туберкулиновая проба манту у взрослых. Иммунологические тесты: Туберкулин. Характеристика препарата. Техника постановки пробы манту и иммунологического теста. Механизм иммунного ответа на туберкулин и иммунологические тесты в инфицированном организме. Оценка результатов. Противотуберкулезный диспансер: структура, функции, организация работы, группировки диспансерных контингентов: группировки диспансерных контингентов, сроки наблюдения. Мероприятия, проводимые в разных группах диспансерного учета. Химиопрофилактика туберкулеза. Совместная работа противотуберкулезного диспансера с учреждениями общей лечебной сети и санитарно-эпидемиологической службы. Учетно-отчетная документация противотуберкулезных учреждений: учетно-отчетная документация противотуберкулезных учреждений. Организация противоэпидемических мероприятий при туберкулезе: очаги туберкулезной инфекции, профилактическая работа в очагах. Организация противоэпидемических мероприятий в туберкулезных учреждениях. Профилактическая работа в общежитиях. Профилактика заражения туберкулезом от животных. Дезинфекция при туберкулезе. Порядок отстранения от работы больных туберкулезом и допуска к работе больных и лиц, перенесших туберкулез. Санитарное просвещение при туберкулезе. Туберкулез глобальная проблема и стратегия борьбы: масштабы проблемы туберкулеза в мире. Абсолютное число новых случаев туберкулеза и новых случаев легочного туберкулеза с положительным мазком мокроты в мире: реальные и оценочные значения. Значения показателя выявления новых случаев туберкулеза легких с положительным мазком мокроты в среднем в мире, в странах с высоким бременем туберкулеза и по географическим регионам ВОЗ. Значение показателей излечиваемости и показателей успешности лечения по странам мира и географическим регионам ВОЗ. Задачи и дальнейшие перспективы глобального контроля туберкулеза. Этиология и патогенез туберкулеза у взрослых: свойства возбудителя туберкулеза: Морфология, биология, химический состав, факторы вирулентности, культуральные свойства, резистентность во внешней среде. Пути заражения туберкулезом. Иммунология туберкулеза. Понятие о первичном и вторичном туберкулезе. Эпидемиология и патоморфоз туберкулеза у взрослых: источники туберкулезной инфекции. Пути заражения туберкулезом. Восприимчивость к туберкулезу различных групп населения. Основные эпидемиологические показатели по туберкулезу. Проблема туберкулеза в мире. Определение истинного и ложного патоморфоза. Клинические формы туберкулеза у взрослых: Очаговый туберкулез легких: определение, частота, патогенез. Патоморфология. Рентгенологические проявления. Диагностика. Определение активности очаговых изменений в легких. Инфильтративный туберкулез легких: определение, частота. Патогенез. Патоморфология, характер тканевых реакций. Клинические проявления. Рентгенологические варианты туберкулезных инфильтратов: бронхолобулярный, округлый, облаковидный, перициссурит, лобит. Диагностика, дифференциальная диагностика с инфильтратами в легких нетуберкулезной этиологии. Результаты лабораторных исследований. Роль бактериоскопического исследования мокроты. Туберкулемы легких: определение, частота. Патогенез. Патоморфология, характер тканевых реакций. Клинико-рентгенологическая картина. Течение (прогрессирующее, регрессирующее, стабильное), исходы. Результаты лабораторных исследований. Роль бактериоскопического исследования мокроты. Диагностика, дифференциальная диагностика туберкулем с округлыми образованиями в легких нетуберкулезной этиологии. Туберкулезные плевриты: определение, частота, патогенез, пути инфицирования плевры, классификация по локализации и характеру плеврального экссудата. Клиника, рентгенсемиотика, диагностика, течение, исходы, особенности лечения, показания к хирургическому лечению. Дифференциальная диагностика с плевральными выпотами нетуберкулезной этиологии. Характер тканевых реакций. Клиника. Результаты лабораторных исследований. Диссеминированный туберкулез легких: определение. Частота, этиология и патогенез, патоморфология, клинико-рентгенологические варианты, течение, диагностика, лечение, дифференциальная диагностика с нетуберкулезными заболеваниями, исходы. Казеозная пневмония: определение, частота. Патогенез. Патоморфология, характер тканевых реакций. Клиника. Результаты лабораторных исследований. Рентгенологическая картина. Диагностика. Роль бактериоскопического исследования мокроты. Течение. Исходы. Особенности лечения. Фиброзно – кавернозный туберкулез легких: определение, частота деструктивных форм туберкулеза. Патогенез. Патоморфология, строение стенок каверны, состояние окружающей легочной ткани и дренирующего бронха. Клиника. Рентгенологическая картина. Рентгенологические критерии диагноза. Прямые и косвенные признаки наличия полости в легких. Роль бактерископического исследования мокроты. Характеристика бактериовыделения, частота лекарственной устойчивости микобактерий туберкулеза. Запущенные случаи туберкулеза. Течение, исходы. Диагностика, дифференциальная диагностика с полостными образованиями в легких нетуберкулезной этиологии. Показания к хирургческому лечению. Цирротический туберкулез легких: определение, частота. Патогенез. Причины перехода других форм туберкулеза в цирротический туберкулез. Патоморфология. Клинико-рентгенологические проявления. Результаты бактерископического и бактериологического исследования мокроты. Течение, исходы. Осложнения. Критерии излечения. Дифференциальная диагностика цирротического туберкулеза с посттуберкулезными циррозами легких, пороками развития легких и фиброзно-кавернозным туберкулезом. Особенности лечения.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9" w:id="2255"/>
          <w:p>
            <w:pPr>
              <w:spacing w:after="20"/>
              <w:ind w:left="20"/>
              <w:jc w:val="both"/>
            </w:pPr>
            <w:r>
              <w:rPr>
                <w:rFonts w:ascii="Times New Roman"/>
                <w:b w:val="false"/>
                <w:i w:val="false"/>
                <w:color w:val="000000"/>
                <w:sz w:val="20"/>
              </w:rPr>
              <w:t>
ПДО 02</w:t>
            </w:r>
          </w:p>
          <w:bookmarkEnd w:id="225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Фтизиатрия в стационаре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лучевой диагностики у взрослых: представление о методах лучевых исследований органов грудной клетки-рентгеноскопии, рентгенографии, флюорографии, компьютерной, магнитно-резонансной томографии, ультразвуковой исследовании. Показания и противопоказания к проведению рентгенологических исследований. Радиационная безопасность при рентгенологических исследованиях. Рентгенанатомия органов дыхания по обзорной рентгенограмме у взрослых: определение понятие о рентген анатомии органов дыхания по обзорной рентгенограмме. Изображение мягких тканей грудной клетки, средостения, частей костного скелета, легочных полей и корней легких на прямых рентгенограммах. Рентгенанатомия органов дыхания по боковой рентгенограмме у взрослых: определение понятие о рентген анатомии органов дыхания по боковой рентгенограмме. Изображение мягких тканей грудной клетки, средостения, частей костного скелета, легочных полей и корней легких на боковых рентгенограммах. Томограмма через корень в прямой и боковой проекции, сегментарное строение легких у взрослых: существуют два понятия анатомический корень и рентгенологический. В прямой проекции в корне дифференцируются его составные элементы: легочная артерия и просвет промежуточного бронха. В боковой проекции определение локализации патологического процесса. Изображение долевой, зональной и сегментарной структуры легких. Международная классификация сегментов. Топография долей, зон и сегментов на рентгенограммах в прямой и боковой проекциях. Бронхиальное дерево у взрослых: изображение строение бронхиального дерева, его рентгенологическая картина. Бифуркация трахеи, правый главный бронх, левый главный бронх. В каждом легком различать три отдела: корневой, ядерный и плащевой. Рентгенсемиотика органов дыхания у взрослых: понятие об основных скиалогических категориях: очаговая тень, фокусная тень, участок затемнения. Рентгенологические симптомы и синдромы при заболеваниях органов дыхания. Паллиативная помощь во фтизиатрии у взрослых: Определения паллиативной помощи. Принципы паллиативной помощи. Психосоциальная помощь. Симптоматическое лечение. Лечение основного заболевания. Паллиативная медицина. Хосписная помощь. Реабилитация в рамках паллиативной помощи. Ведение пациентов с болью. Паллиативная помощь при патологии со стороны желудочно-кишечного тракта. Сообщение плохих новостей и этические аспекты. Неотложные состояния в паллиативной медицине. Последние 48 часов. Переживание тяжелой утраты. Принципы междисциплинарной работы. Вопросы реабилитации больных во фтизиатрии у взрослых: Особенности реабилитации во фтизиатрии. Цель реабилитации во фтизиатрии. Основополагающие положения восстановительного лечения. Этапы реабилитации (клинический, санаторно-курортный и адаптационный). Врачебный контроль в период восстановительного лечения. Специализированные реабилитационные учреждения. Психоэмоциональные аспекты. Медицинская, социальная и трудовая реабилитация. Противопоказания к реабилитационной терапии.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1" w:id="2256"/>
          <w:p>
            <w:pPr>
              <w:spacing w:after="20"/>
              <w:ind w:left="20"/>
              <w:jc w:val="both"/>
            </w:pPr>
            <w:r>
              <w:rPr>
                <w:rFonts w:ascii="Times New Roman"/>
                <w:b w:val="false"/>
                <w:i w:val="false"/>
                <w:color w:val="000000"/>
                <w:sz w:val="20"/>
              </w:rPr>
              <w:t>
ПДО 03</w:t>
            </w:r>
          </w:p>
          <w:bookmarkEnd w:id="225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Амбулаторно-поликлиническая фтизиатрия детского возраста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выявления туберкулеза у детей и подростков: определение понятия "Случай туберкулеза", классификация случаев туберкулезной болезни (далее – ТБ) в соответствии с дефинициями ВОЗ. Эпидемиологическое и социальное значение раннего выявления ТБ. Пути выявления ТБ у детей. Туберкулинодиагностика, Иммунологические тесты – основные методы выявления ТБ у детей. Особенности инфекционной и поствакцинальной туберкулиновой аллергии. Диагностический алгоритм при подозрении на туберкулез. Организация выявления ТБ в группах риска. Иммунопрофилактика туберкулеза у детей и подростков: основными методами специфической профилактики туберкулеза у детей и подростков являются вакцинация и ревакцинация БЦЖ. Определение, свойства, техника разведения и введения вакцины БЦЖ, условия хранения, показания и противопоказания, осложнения. Противотуберкулезный диспансер: структура, функции, организация работы, группировки диспансерных контингентов у детей и подростков: группировки диспансерных контингентов, сроки наблюдения у детей и подростков. Мероприятия, проводимые в разных группах диспансерного учета. Химиопрофилактика туберкулеза. Совместная работа противотуберкулезного диспансера с учреждениями общей лечебной сети и санитарно-эпидемиологической службы. Учетно-отчетная документация противотуберкулезных учреждений. Организация противоэпидемических мероприятий при туберкулезе у детей и подростков: очаги туберкулезной инфекции, профилактическая работа в очагах. Организация противоэпидемических мероприятий в туберкулезных учреждениях. Профилактическая работа в общежитиях. Профилактика заражения туберкулезом от животных. Дезинфекция при туберкулезе. Порядок отстранения от работы больных туберкулезом и допуска к работе больных и лиц, перенесших туберкулез. Санитарное просвещение при туберкулезе. Этиология и патогенез туберкулеза у детей и подростков: свойства возбудителя туберкулеза: морфология, биология, химический состав, факторы вирулентности, культуральные свойства, резистентность во внешней среде. Пути заражения туберкулезом. Иммунология туберкулеза. Понятие о первичном и вторичном туберкулезе. Эпидемиология и патоморфоз туберкулеза у детей и подростков: источники туберкулезной инфекции. Пути заражения туберкулезом. Восприимчивость к туберкулезу различных групп населения. Основные эпидемиологические показатели по туберкулезу. Проблема туберкулеза в мире. Определение истинного и ложного патоморфоза. Лучевая диагностика в детской фтизиатрии. Методы лучевой диагностики у детей и подростков: представление о методах лучевых исследований органов грудной клетки-рентгеноскопии, рентгенографии, флюорографии, компьютерной, магнитно-резонансной томографии. Показания и противопоказания к проведению рентгенологических исследований. Радиационная безопасность при рентгенологических исследованиях. Рентгенанатомия органов дыхания по обзорной рентгенограмме у детей и подростков: определение понятие о рентген анатомии органов дыхания по обзорной рентгенограмме. Изображение мягких тканей грудной клетки, средостения, частей костного скелета, легочных полей и корней легких на прямых рентгенограммах. Рентгенанатомия органов дыхания по боковой рентгенограмме у детей и подростков: определение понятие о рентген анатомии органов дыхания по боковой рентгенограмме. Изображение мягких тканей грудной клетки, средостения, частей костного скелета, легочных полей и корней легких на боковых рентгенограммах. Томограмма через корень в прямой и боковой проекции. Сегментарное строение у детей и подростков – существуют два понятия анатомический корень и рентгенологический. В прямой проекции в корне дифференцируются его составные элементы: легочная артерия и просвет промежуточного бронха. В боковой проекции определение локализации патологического процесса. Изображение долевой, зональной и сегментарной структуры легких. Международная классификация сегментов. Топография долей, зон и сегментов на рентгенограммах в прямой и боковой проекциях. Бронхиальное дерево у детей и подростков: изображение строение бронхиального дерева, его рентгенологическая картина. Бифуркация трахеи, правый главный бронх, левый главный бронх. В каждом легком различать три отдела: корневой, ядерный и плащевой. Рентгенсемиотика органов дыхания у детей и подростков: понятие об основных скиалогических категориях: очаговая тень, фокусная тень, участок затемнения. Рентгенологические симптомы и синдромы при заболеваниях органов дыхания. Клинические формы туберкулеза у детей и подростков. Начальные проявления первичной туберкулезной инфекции у детей и подростков: Ранний период первичной туберкулезной инфекции. Вираж туберкулиновой чувствительности. Определение. Частота. Диагностика. Дифференциальная диагностика с поствакцинальной аллергией. Патогенез раннего периода первичной туберкулезной инфекции. Обследование и наблюдение детей в период виража туберкулиновых реакций. Химиопрофилактика. Первичный туберкулезный комплекс у детей и подростков: определение, этиология, патогенез, частота, патоморфология, характер тканевых реакций, клиника, рентгенологические проявления, диагностика, течение, дифференциальная диагностика с нетуберкулезными заболеваниями, исходы. Туберкулез внутригрудных лимфатических узлов у детей и подростков: определение, этиология, патогенез, частота, патоморфология, характер тканевых реакций, клиника, рентгенологические проявления, диагностика, течение, дифференциальная диагностика с нетуберкулезными заболеваниями, исходы. Осложненное течение первичного туберкулеза у детей и подростков: Определение, частота, патогенез, патоморфология, характер тканевых реакций, клиника, рентгенологические проявления, диагностика, течения заболевания, дифференциальная диагностика с нетуберкулезными заболеваниями. Туберкулезные плевриты у детей и подростков: определение, частота, патогенез, пути инфицирования плевры, классификация по локализации и характеру плеврального экссудата. Клиника, рентгенсемиотика, диагностика, течение, исходы, особенности лечения, показания к хирургическому лечению. Дифференциальная диагностика с плевральными выпотами нетуберкулезной этиологии. Диссеминированный туберкулез легких у детей и подростков: определение. Частота, этиология и патогенез, патоморфология, клинико-рентгенологические варианты, течение, диагностика, лечение, дифференциальная диагностика с нетуберкулезными заболеваниями, исходы. Туберкулез у детей раннего возраста: определение, частота. Патогенез. Патоморфология, характер тканевых реакций. Клиника. Результаты лабораторных исследований. Рентгенологическая картина. Диагностика. Течение. Исходы. Особенности лечения. Фиброзно-кавернозный туберкулез легких у детей и подростков: определение, частота деструктивных форм туберкулеза. Патогенез. Патоморфология, строение стенок каверны, состояние окружающей легочной ткани и дренирующего бронха. Клиника. Рентгенологическая картина. Рентгенологические критерии диагноза. Прямые и косвенные признаки наличия полости в легких. Роль бактерископического исследования мокроты. Характеристика бактериовыделения, частота лекарственной устойчивости микобактерий туберкулеза. Течение, исходы. Диагностика, дифференциальная диагностика с полостными образованиями в легких нетуберкулезной этиологии. Показания к хирургическому лечению. Цирротический туберкулез легких у детей и подростков: определение, частота. Патогенез. Причины перехода других форм туберкулеза в цирротический туберкулез. Патоморфология. Клинико-рентгенологические проявления. Результаты бактериоскопического и бактериологического исследования мокроты. Течение, исходы. Осложнения. Критерии излечения. Дифференциальная диагностика цирротического туберкулеза с посттуберкулезными циррозами легких, пороками развития легких и фиброзно-кавернозным туберкулезом. Особенности лечения. Вопросы реабилитации больных во фтизиатрии у детей и подростков. Особенности реабилитации во фтизиатрии. Цель реабилитации во фтизиатрии. Основополагающие положения восстановительного лечения. Этапы реабилитации (клинический, санаторно-курортный и адаптационный). Врачебный контроль в период восстановительного лечения. Специализированные реабилитационные учреждения. Психоэмоциональные аспекты. Медицинская, социальная и трудовая реабилитация. Противопоказания к реабилитационной терапии.</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3" w:id="2257"/>
          <w:p>
            <w:pPr>
              <w:spacing w:after="20"/>
              <w:ind w:left="20"/>
              <w:jc w:val="both"/>
            </w:pPr>
            <w:r>
              <w:rPr>
                <w:rFonts w:ascii="Times New Roman"/>
                <w:b w:val="false"/>
                <w:i w:val="false"/>
                <w:color w:val="000000"/>
                <w:sz w:val="20"/>
              </w:rPr>
              <w:t>
ПДО 04</w:t>
            </w:r>
          </w:p>
          <w:bookmarkEnd w:id="225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Фтизиатрия детского возраста в стационаре</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Методы лучевой диагностики у детей и подростков: представление о методах лучевых исследований органов грудной клетки-рентгеноскопии, рентгенографии, флюорографии, компьютерной, магнитно-резонансной томографии, ультразвуковой исследовании. Показания и противопоказания к проведению рентгенологических исследований. Радиационная безопасность при рентгенологических исследованиях. Рентгенанатомия органов дыхания по обзорной рентгенограмме у детей и подростков: определение понятие о рентген анатомии органов дыхания по обзорной рентгенограмме. Изображение мягких тканей грудной клетки, средостения, частей костного скелета, легочных полей и корней легких на прямых рентгенограммах. Рентгенанатомия органов дыхания по боковой рентгенограмме у детей и подростков: определение понятие о рентген анатомии органов дыхания по боковой рентгенограмме. Изображение мягких тканей грудной клетки, средостения, частей костного скелета, легочных полей и корней легких на боковых рентгенограммах. Томограмма через корень в прямой и боковой проекции, сегментарное строение легких у взрослых: – существуют два понятия анатомический корень и рентгенологический. В прямой проекции в корне дифференцируются его составные элементы: легочная артерия и просвет промежуточного бронха. В боковой проекции определение локализации патологического процесса. Изображение долевой, зональной и сегментарной структуры легких. Международная классификация сегментов. Топография долей, зон и сегментов на рентгенограммах в прямой и боковой проекциях. Бронхиальное дерево у взрослых: изображение строение бронхиального дерева, его рентгенологическая картина. Бифуркация трахеи, правый главный бронх, левый главный бронх. В каждом легком различать три отдела: корневой, ядерный и плащевой. Рентгенсемиотика органов дыхания у взрослых: понятие об основных скиалогических категориях: очаговая тень, фокусная тень, участок затемнения. Рентгенологические симптомы и синдромы при заболеваниях органов дыхания. Паллиативная помощь во фтизиатрии у взрослых: Определения паллиативной помощи. Принципы паллиативной помощи. Психосоциальная помощь. Симптоматическое лечение. Лечение основного заболевания. Паллиативная медицина. Хосписная помощь. Реабилитация в рамках паллиативной помощи. Ведение пациентов с болью. Паллиативная помощь при патологии со стороны желудочно-кишечного тракта. Сообщение плохих новостей и этические аспекты. Неотложные состояния в паллиативной медицине. Последние 48 часов. Переживание тяжелой утраты. Принципы междисциплинарной работы. Вопросы реабилитации больных во фтизиатрии у взрослых: Особенности реабилитации во фтизиатрии. Цель реабилитации во фтизиатрии. Основополагающие положения восстановительного лечения. Этапы реабилитации (клинический, санаторно-курортный и адаптационный). Врачебный контроль в период восстановительного лечения. Специализированные реабилитационные учреждения. Психоэмоциональные аспекты. Медицинская, социальная и трудовая реабилитация. Противопоказания к реабилитационной терапии. Паллиативная помощь во фтизиатрии у детей и подростков. </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5" w:id="2258"/>
          <w:p>
            <w:pPr>
              <w:spacing w:after="20"/>
              <w:ind w:left="20"/>
              <w:jc w:val="both"/>
            </w:pPr>
            <w:r>
              <w:rPr>
                <w:rFonts w:ascii="Times New Roman"/>
                <w:b w:val="false"/>
                <w:i w:val="false"/>
                <w:color w:val="000000"/>
                <w:sz w:val="20"/>
              </w:rPr>
              <w:t>
ПДО 05</w:t>
            </w:r>
          </w:p>
          <w:bookmarkEnd w:id="225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(далее – СЛР)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7" w:id="2259"/>
          <w:p>
            <w:pPr>
              <w:spacing w:after="20"/>
              <w:ind w:left="20"/>
              <w:jc w:val="both"/>
            </w:pPr>
            <w:r>
              <w:rPr>
                <w:rFonts w:ascii="Times New Roman"/>
                <w:b w:val="false"/>
                <w:i w:val="false"/>
                <w:color w:val="000000"/>
                <w:sz w:val="20"/>
              </w:rPr>
              <w:t>
ПДО 06</w:t>
            </w:r>
          </w:p>
          <w:bookmarkEnd w:id="225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доказательной медицины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доказательную медицину. Виды вмешательств. Виды исследований. Дизайн исследований. Рандомизированное контролируемое исследование. "Золотой стандарт". Иерархия научных данных по степени доказательности. Формулирование клинической проблемы. Стратегия поиска медицинской информации в базах данных. Медицинские базы данных в интернете Medline (Медлайн), Cochrane (Кочрейн), PubMed (Пабмед). Систематический обзор. Мета-анализ. Критическая оценка медицинской информации на основе доказательной медицины. Таблицы доказательств для различных типов исследований. Разбор статей по таблицам доказательств.</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9" w:id="2260"/>
          <w:p>
            <w:pPr>
              <w:spacing w:after="20"/>
              <w:ind w:left="20"/>
              <w:jc w:val="both"/>
            </w:pPr>
            <w:r>
              <w:rPr>
                <w:rFonts w:ascii="Times New Roman"/>
                <w:b w:val="false"/>
                <w:i w:val="false"/>
                <w:color w:val="000000"/>
                <w:sz w:val="20"/>
              </w:rPr>
              <w:t>
ПДО 07</w:t>
            </w:r>
          </w:p>
          <w:bookmarkEnd w:id="226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Инфекционный контроль. ВИЧ-инфекция </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принципы системы организационных, профилактических и противоэпидемических мероприятий, направленных на предупреждение возникновения и распространения инфекционных заболеваний в объектах здравоохранения. Организация комиссии инфекционного контроля (далее – КИК). Эпидемиологический анализ внутрибольничной инфекции (далее – ВБИ). Возбудители ВБИ, антибиотикорезистентность. Микробиологическое обеспечение инфекционного контроля. Дезинфекция, ее виды и задачи для профилактики ВБИ. Организация стационарной и амбулаторной помощи больным с ВИЧ-инфекцией. Профилактика ВИЧ-инфекции. Консультирование до и после тестирования на ВИЧ. Лабораторная диагностика ВИЧ-инфекции. Клиника ВИЧ-инфекции, вторичные заболевания. Основные принципы лечения ВИЧ-инфекции.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1" w:id="2261"/>
          <w:p>
            <w:pPr>
              <w:spacing w:after="20"/>
              <w:ind w:left="20"/>
              <w:jc w:val="both"/>
            </w:pPr>
            <w:r>
              <w:rPr>
                <w:rFonts w:ascii="Times New Roman"/>
                <w:b w:val="false"/>
                <w:i w:val="false"/>
                <w:color w:val="000000"/>
                <w:sz w:val="20"/>
              </w:rPr>
              <w:t>
ПДВ</w:t>
            </w:r>
          </w:p>
          <w:bookmarkEnd w:id="226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2" w:id="2262"/>
          <w:p>
            <w:pPr>
              <w:spacing w:after="20"/>
              <w:ind w:left="20"/>
              <w:jc w:val="both"/>
            </w:pPr>
            <w:r>
              <w:rPr>
                <w:rFonts w:ascii="Times New Roman"/>
                <w:b w:val="false"/>
                <w:i w:val="false"/>
                <w:color w:val="000000"/>
                <w:sz w:val="20"/>
              </w:rPr>
              <w:t>
ИК</w:t>
            </w:r>
          </w:p>
          <w:bookmarkEnd w:id="226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Итоговый контроль </w:t>
            </w:r>
          </w:p>
        </w:tc>
      </w:tr>
    </w:tbl>
    <w:bookmarkStart w:name="z2513" w:id="2263"/>
    <w:p>
      <w:pPr>
        <w:spacing w:after="0"/>
        <w:ind w:left="0"/>
        <w:jc w:val="both"/>
      </w:pPr>
      <w:r>
        <w:rPr>
          <w:rFonts w:ascii="Times New Roman"/>
          <w:b w:val="false"/>
          <w:i w:val="false"/>
          <w:color w:val="000000"/>
          <w:sz w:val="28"/>
        </w:rPr>
        <w:t>
      6. Содержание образовательной программы повышения квалификации (4 недели) по специальности "Фтизиатрия (взрослая, детская)"</w:t>
      </w:r>
    </w:p>
    <w:bookmarkEnd w:id="22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4" w:id="2264"/>
          <w:p>
            <w:pPr>
              <w:spacing w:after="20"/>
              <w:ind w:left="20"/>
              <w:jc w:val="both"/>
            </w:pPr>
            <w:r>
              <w:rPr>
                <w:rFonts w:ascii="Times New Roman"/>
                <w:b w:val="false"/>
                <w:i w:val="false"/>
                <w:color w:val="000000"/>
                <w:sz w:val="20"/>
              </w:rPr>
              <w:t>
Код дисциплины</w:t>
            </w:r>
          </w:p>
          <w:bookmarkEnd w:id="226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5" w:id="2265"/>
          <w:p>
            <w:pPr>
              <w:spacing w:after="20"/>
              <w:ind w:left="20"/>
              <w:jc w:val="both"/>
            </w:pPr>
            <w:r>
              <w:rPr>
                <w:rFonts w:ascii="Times New Roman"/>
                <w:b w:val="false"/>
                <w:i w:val="false"/>
                <w:color w:val="000000"/>
                <w:sz w:val="20"/>
              </w:rPr>
              <w:t>
БД</w:t>
            </w:r>
          </w:p>
          <w:bookmarkEnd w:id="226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6" w:id="2266"/>
          <w:p>
            <w:pPr>
              <w:spacing w:after="20"/>
              <w:ind w:left="20"/>
              <w:jc w:val="both"/>
            </w:pPr>
            <w:r>
              <w:rPr>
                <w:rFonts w:ascii="Times New Roman"/>
                <w:b w:val="false"/>
                <w:i w:val="false"/>
                <w:color w:val="000000"/>
                <w:sz w:val="20"/>
              </w:rPr>
              <w:t>
ПД</w:t>
            </w:r>
          </w:p>
          <w:bookmarkEnd w:id="226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7" w:id="2267"/>
          <w:p>
            <w:pPr>
              <w:spacing w:after="20"/>
              <w:ind w:left="20"/>
              <w:jc w:val="both"/>
            </w:pPr>
            <w:r>
              <w:rPr>
                <w:rFonts w:ascii="Times New Roman"/>
                <w:b w:val="false"/>
                <w:i w:val="false"/>
                <w:color w:val="000000"/>
                <w:sz w:val="20"/>
              </w:rPr>
              <w:t>
ПДО</w:t>
            </w:r>
          </w:p>
          <w:bookmarkEnd w:id="226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8" w:id="2268"/>
          <w:p>
            <w:pPr>
              <w:spacing w:after="20"/>
              <w:ind w:left="20"/>
              <w:jc w:val="both"/>
            </w:pPr>
            <w:r>
              <w:rPr>
                <w:rFonts w:ascii="Times New Roman"/>
                <w:b w:val="false"/>
                <w:i w:val="false"/>
                <w:color w:val="000000"/>
                <w:sz w:val="20"/>
              </w:rPr>
              <w:t>
ПДО 01</w:t>
            </w:r>
          </w:p>
          <w:bookmarkEnd w:id="226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фтизиатрии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Актуальные проблемы фтизиатрии: этиопатогенез, клиника, диагностика и дифференциальная диагностика, методы лечения, профилактика заболеваний детского возраста с современных позиций, на основах доказательной медицины, включая международные программы и протоколы. Особенности оказания помощи новорожденным на до- и госпитальном уровнях. </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0" w:id="2269"/>
          <w:p>
            <w:pPr>
              <w:spacing w:after="20"/>
              <w:ind w:left="20"/>
              <w:jc w:val="both"/>
            </w:pPr>
            <w:r>
              <w:rPr>
                <w:rFonts w:ascii="Times New Roman"/>
                <w:b w:val="false"/>
                <w:i w:val="false"/>
                <w:color w:val="000000"/>
                <w:sz w:val="20"/>
              </w:rPr>
              <w:t>
ПДО 02</w:t>
            </w:r>
          </w:p>
          <w:bookmarkEnd w:id="226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2" w:id="2270"/>
          <w:p>
            <w:pPr>
              <w:spacing w:after="20"/>
              <w:ind w:left="20"/>
              <w:jc w:val="both"/>
            </w:pPr>
            <w:r>
              <w:rPr>
                <w:rFonts w:ascii="Times New Roman"/>
                <w:b w:val="false"/>
                <w:i w:val="false"/>
                <w:color w:val="000000"/>
                <w:sz w:val="20"/>
              </w:rPr>
              <w:t>
ПДО 03</w:t>
            </w:r>
          </w:p>
          <w:bookmarkEnd w:id="227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4" w:id="2271"/>
          <w:p>
            <w:pPr>
              <w:spacing w:after="20"/>
              <w:ind w:left="20"/>
              <w:jc w:val="both"/>
            </w:pPr>
            <w:r>
              <w:rPr>
                <w:rFonts w:ascii="Times New Roman"/>
                <w:b w:val="false"/>
                <w:i w:val="false"/>
                <w:color w:val="000000"/>
                <w:sz w:val="20"/>
              </w:rPr>
              <w:t>
ПДВ</w:t>
            </w:r>
          </w:p>
          <w:bookmarkEnd w:id="227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5" w:id="2272"/>
          <w:p>
            <w:pPr>
              <w:spacing w:after="20"/>
              <w:ind w:left="20"/>
              <w:jc w:val="both"/>
            </w:pPr>
            <w:r>
              <w:rPr>
                <w:rFonts w:ascii="Times New Roman"/>
                <w:b w:val="false"/>
                <w:i w:val="false"/>
                <w:color w:val="000000"/>
                <w:sz w:val="20"/>
              </w:rPr>
              <w:t>
ИК</w:t>
            </w:r>
          </w:p>
          <w:bookmarkEnd w:id="227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Итоговый контроль </w:t>
            </w:r>
          </w:p>
        </w:tc>
      </w:tr>
    </w:tbl>
    <w:bookmarkStart w:name="z2526" w:id="2273"/>
    <w:p>
      <w:pPr>
        <w:spacing w:after="0"/>
        <w:ind w:left="0"/>
        <w:jc w:val="both"/>
      </w:pPr>
      <w:r>
        <w:rPr>
          <w:rFonts w:ascii="Times New Roman"/>
          <w:b w:val="false"/>
          <w:i w:val="false"/>
          <w:color w:val="000000"/>
          <w:sz w:val="28"/>
        </w:rPr>
        <w:t>
      7. Содержание образовательной программы сертификационного цикла повышения квалификации (для высшей и первой категории) по специальности "Фтизиатрия (взрослая, детская)"</w:t>
      </w:r>
    </w:p>
    <w:bookmarkEnd w:id="22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7" w:id="2274"/>
          <w:p>
            <w:pPr>
              <w:spacing w:after="20"/>
              <w:ind w:left="20"/>
              <w:jc w:val="both"/>
            </w:pPr>
            <w:r>
              <w:rPr>
                <w:rFonts w:ascii="Times New Roman"/>
                <w:b w:val="false"/>
                <w:i w:val="false"/>
                <w:color w:val="000000"/>
                <w:sz w:val="20"/>
              </w:rPr>
              <w:t>
Наименование дисциплины, основные разделы</w:t>
            </w:r>
          </w:p>
          <w:bookmarkEnd w:id="2274"/>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8" w:id="2275"/>
          <w:p>
            <w:pPr>
              <w:spacing w:after="20"/>
              <w:ind w:left="20"/>
              <w:jc w:val="both"/>
            </w:pPr>
            <w:r>
              <w:rPr>
                <w:rFonts w:ascii="Times New Roman"/>
                <w:b w:val="false"/>
                <w:i w:val="false"/>
                <w:color w:val="000000"/>
                <w:sz w:val="20"/>
              </w:rPr>
              <w:t>
Инновационные технологии при дифференциальной диагностике, профилактике и терапии туберкулеза</w:t>
            </w:r>
          </w:p>
          <w:bookmarkEnd w:id="2275"/>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9" w:id="2276"/>
          <w:p>
            <w:pPr>
              <w:spacing w:after="20"/>
              <w:ind w:left="20"/>
              <w:jc w:val="both"/>
            </w:pPr>
            <w:r>
              <w:rPr>
                <w:rFonts w:ascii="Times New Roman"/>
                <w:b w:val="false"/>
                <w:i w:val="false"/>
                <w:color w:val="000000"/>
                <w:sz w:val="20"/>
              </w:rPr>
              <w:t>
Новые технологии при выявлении, диагностике, лечении, реабилитации и профилактике у больных туберкулезом органов дыхания, основанные на принципах доказательной медицины.</w:t>
            </w:r>
          </w:p>
          <w:bookmarkEnd w:id="2276"/>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0" w:id="2277"/>
          <w:p>
            <w:pPr>
              <w:spacing w:after="20"/>
              <w:ind w:left="20"/>
              <w:jc w:val="both"/>
            </w:pPr>
            <w:r>
              <w:rPr>
                <w:rFonts w:ascii="Times New Roman"/>
                <w:b w:val="false"/>
                <w:i w:val="false"/>
                <w:color w:val="000000"/>
                <w:sz w:val="20"/>
              </w:rPr>
              <w:t>
Алгоритмы оказания неотложной медицинской помощи</w:t>
            </w:r>
          </w:p>
          <w:bookmarkEnd w:id="2277"/>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1" w:id="2278"/>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bookmarkEnd w:id="2278"/>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2" w:id="2279"/>
          <w:p>
            <w:pPr>
              <w:spacing w:after="20"/>
              <w:ind w:left="20"/>
              <w:jc w:val="both"/>
            </w:pPr>
            <w:r>
              <w:rPr>
                <w:rFonts w:ascii="Times New Roman"/>
                <w:b w:val="false"/>
                <w:i w:val="false"/>
                <w:color w:val="000000"/>
                <w:sz w:val="20"/>
              </w:rPr>
              <w:t>
Медицинская этика и коммуникативные навыки</w:t>
            </w:r>
          </w:p>
          <w:bookmarkEnd w:id="2279"/>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3" w:id="2280"/>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bookmarkEnd w:id="2280"/>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4" w:id="2281"/>
          <w:p>
            <w:pPr>
              <w:spacing w:after="20"/>
              <w:ind w:left="20"/>
              <w:jc w:val="both"/>
            </w:pPr>
            <w:r>
              <w:rPr>
                <w:rFonts w:ascii="Times New Roman"/>
                <w:b w:val="false"/>
                <w:i w:val="false"/>
                <w:color w:val="000000"/>
                <w:sz w:val="20"/>
              </w:rPr>
              <w:t xml:space="preserve">
Итоговый контроль </w:t>
            </w:r>
          </w:p>
          <w:bookmarkEnd w:id="2281"/>
        </w:tc>
      </w:tr>
    </w:tbl>
    <w:bookmarkStart w:name="z2535" w:id="2282"/>
    <w:p>
      <w:pPr>
        <w:spacing w:after="0"/>
        <w:ind w:left="0"/>
        <w:jc w:val="both"/>
      </w:pPr>
      <w:r>
        <w:rPr>
          <w:rFonts w:ascii="Times New Roman"/>
          <w:b w:val="false"/>
          <w:i w:val="false"/>
          <w:color w:val="000000"/>
          <w:sz w:val="28"/>
        </w:rPr>
        <w:t>
      8. Содержание образовательной программы сертификационного цикла повышения квалификации (для второй категории) по специальности "Фтизиатрия (взрослая, детская)"</w:t>
      </w:r>
    </w:p>
    <w:bookmarkEnd w:id="22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6" w:id="2283"/>
          <w:p>
            <w:pPr>
              <w:spacing w:after="20"/>
              <w:ind w:left="20"/>
              <w:jc w:val="both"/>
            </w:pPr>
            <w:r>
              <w:rPr>
                <w:rFonts w:ascii="Times New Roman"/>
                <w:b w:val="false"/>
                <w:i w:val="false"/>
                <w:color w:val="000000"/>
                <w:sz w:val="20"/>
              </w:rPr>
              <w:t>
Наименование дисциплины, основные разделы</w:t>
            </w:r>
          </w:p>
          <w:bookmarkEnd w:id="2283"/>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7" w:id="2284"/>
          <w:p>
            <w:pPr>
              <w:spacing w:after="20"/>
              <w:ind w:left="20"/>
              <w:jc w:val="both"/>
            </w:pPr>
            <w:r>
              <w:rPr>
                <w:rFonts w:ascii="Times New Roman"/>
                <w:b w:val="false"/>
                <w:i w:val="false"/>
                <w:color w:val="000000"/>
                <w:sz w:val="20"/>
              </w:rPr>
              <w:t>
Современные методы выявления, диагностика, клиника и терапия туберкулеза</w:t>
            </w:r>
          </w:p>
          <w:bookmarkEnd w:id="2284"/>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8" w:id="2285"/>
          <w:p>
            <w:pPr>
              <w:spacing w:after="20"/>
              <w:ind w:left="20"/>
              <w:jc w:val="both"/>
            </w:pPr>
            <w:r>
              <w:rPr>
                <w:rFonts w:ascii="Times New Roman"/>
                <w:b w:val="false"/>
                <w:i w:val="false"/>
                <w:color w:val="000000"/>
                <w:sz w:val="20"/>
              </w:rPr>
              <w:t>
Этиопатогенез, выявление, диагностика и дифференциальная диагностика, клиника, методы лечения, реабилитация, профилактика и неотложная помощь у больных туберкулезом органов дыхания с современных позиций, на основах доказательной медицины, включая международные программы и протоколы.</w:t>
            </w:r>
          </w:p>
          <w:bookmarkEnd w:id="2285"/>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9" w:id="2286"/>
          <w:p>
            <w:pPr>
              <w:spacing w:after="20"/>
              <w:ind w:left="20"/>
              <w:jc w:val="both"/>
            </w:pPr>
            <w:r>
              <w:rPr>
                <w:rFonts w:ascii="Times New Roman"/>
                <w:b w:val="false"/>
                <w:i w:val="false"/>
                <w:color w:val="000000"/>
                <w:sz w:val="20"/>
              </w:rPr>
              <w:t>
Алгоритмы оказания неотложной медицинской помощи</w:t>
            </w:r>
          </w:p>
          <w:bookmarkEnd w:id="2286"/>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0" w:id="2287"/>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bookmarkEnd w:id="2287"/>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1" w:id="2288"/>
          <w:p>
            <w:pPr>
              <w:spacing w:after="20"/>
              <w:ind w:left="20"/>
              <w:jc w:val="both"/>
            </w:pPr>
            <w:r>
              <w:rPr>
                <w:rFonts w:ascii="Times New Roman"/>
                <w:b w:val="false"/>
                <w:i w:val="false"/>
                <w:color w:val="000000"/>
                <w:sz w:val="20"/>
              </w:rPr>
              <w:t>
Медицинская этика и коммуникативные навыки</w:t>
            </w:r>
          </w:p>
          <w:bookmarkEnd w:id="2288"/>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2" w:id="2289"/>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bookmarkEnd w:id="2289"/>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3" w:id="2290"/>
          <w:p>
            <w:pPr>
              <w:spacing w:after="20"/>
              <w:ind w:left="20"/>
              <w:jc w:val="both"/>
            </w:pPr>
            <w:r>
              <w:rPr>
                <w:rFonts w:ascii="Times New Roman"/>
                <w:b w:val="false"/>
                <w:i w:val="false"/>
                <w:color w:val="000000"/>
                <w:sz w:val="20"/>
              </w:rPr>
              <w:t xml:space="preserve">
Итоговый контроль </w:t>
            </w:r>
          </w:p>
          <w:bookmarkEnd w:id="2290"/>
        </w:tc>
      </w:tr>
    </w:tbl>
    <w:bookmarkStart w:name="z2544" w:id="2291"/>
    <w:p>
      <w:pPr>
        <w:spacing w:after="0"/>
        <w:ind w:left="0"/>
        <w:jc w:val="both"/>
      </w:pPr>
      <w:r>
        <w:rPr>
          <w:rFonts w:ascii="Times New Roman"/>
          <w:b w:val="false"/>
          <w:i w:val="false"/>
          <w:color w:val="000000"/>
          <w:sz w:val="28"/>
        </w:rPr>
        <w:t>
      Используемые сокращения:</w:t>
      </w:r>
    </w:p>
    <w:bookmarkEnd w:id="2291"/>
    <w:bookmarkStart w:name="z2545" w:id="2292"/>
    <w:p>
      <w:pPr>
        <w:spacing w:after="0"/>
        <w:ind w:left="0"/>
        <w:jc w:val="both"/>
      </w:pPr>
      <w:r>
        <w:rPr>
          <w:rFonts w:ascii="Times New Roman"/>
          <w:b w:val="false"/>
          <w:i w:val="false"/>
          <w:color w:val="000000"/>
          <w:sz w:val="28"/>
        </w:rPr>
        <w:t>
      БД – базовые дисциплины;</w:t>
      </w:r>
    </w:p>
    <w:bookmarkEnd w:id="2292"/>
    <w:bookmarkStart w:name="z2546" w:id="2293"/>
    <w:p>
      <w:pPr>
        <w:spacing w:after="0"/>
        <w:ind w:left="0"/>
        <w:jc w:val="both"/>
      </w:pPr>
      <w:r>
        <w:rPr>
          <w:rFonts w:ascii="Times New Roman"/>
          <w:b w:val="false"/>
          <w:i w:val="false"/>
          <w:color w:val="000000"/>
          <w:sz w:val="28"/>
        </w:rPr>
        <w:t>
      БДО – базовые дисциплины обязательные;</w:t>
      </w:r>
    </w:p>
    <w:bookmarkEnd w:id="2293"/>
    <w:bookmarkStart w:name="z2547" w:id="2294"/>
    <w:p>
      <w:pPr>
        <w:spacing w:after="0"/>
        <w:ind w:left="0"/>
        <w:jc w:val="both"/>
      </w:pPr>
      <w:r>
        <w:rPr>
          <w:rFonts w:ascii="Times New Roman"/>
          <w:b w:val="false"/>
          <w:i w:val="false"/>
          <w:color w:val="000000"/>
          <w:sz w:val="28"/>
        </w:rPr>
        <w:t>
      ПД – профилирующие дисциплины;</w:t>
      </w:r>
    </w:p>
    <w:bookmarkEnd w:id="2294"/>
    <w:bookmarkStart w:name="z2548" w:id="2295"/>
    <w:p>
      <w:pPr>
        <w:spacing w:after="0"/>
        <w:ind w:left="0"/>
        <w:jc w:val="both"/>
      </w:pPr>
      <w:r>
        <w:rPr>
          <w:rFonts w:ascii="Times New Roman"/>
          <w:b w:val="false"/>
          <w:i w:val="false"/>
          <w:color w:val="000000"/>
          <w:sz w:val="28"/>
        </w:rPr>
        <w:t>
      ПДО – профилирующие дисциплины обязательные;</w:t>
      </w:r>
    </w:p>
    <w:bookmarkEnd w:id="2295"/>
    <w:bookmarkStart w:name="z2549" w:id="2296"/>
    <w:p>
      <w:pPr>
        <w:spacing w:after="0"/>
        <w:ind w:left="0"/>
        <w:jc w:val="both"/>
      </w:pPr>
      <w:r>
        <w:rPr>
          <w:rFonts w:ascii="Times New Roman"/>
          <w:b w:val="false"/>
          <w:i w:val="false"/>
          <w:color w:val="000000"/>
          <w:sz w:val="28"/>
        </w:rPr>
        <w:t>
      ПДВ – профилирующие дисциплины по выбору;</w:t>
      </w:r>
    </w:p>
    <w:bookmarkEnd w:id="2296"/>
    <w:bookmarkStart w:name="z2550" w:id="2297"/>
    <w:p>
      <w:pPr>
        <w:spacing w:after="0"/>
        <w:ind w:left="0"/>
        <w:jc w:val="both"/>
      </w:pPr>
      <w:r>
        <w:rPr>
          <w:rFonts w:ascii="Times New Roman"/>
          <w:b w:val="false"/>
          <w:i w:val="false"/>
          <w:color w:val="000000"/>
          <w:sz w:val="28"/>
        </w:rPr>
        <w:t>
      ИК – итоговый контроль.</w:t>
      </w:r>
    </w:p>
    <w:bookmarkEnd w:id="22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Типовой программе</w:t>
            </w:r>
            <w:r>
              <w:br/>
            </w:r>
            <w:r>
              <w:rPr>
                <w:rFonts w:ascii="Times New Roman"/>
                <w:b w:val="false"/>
                <w:i w:val="false"/>
                <w:color w:val="000000"/>
                <w:sz w:val="20"/>
              </w:rPr>
              <w:t>повышения квалификации</w:t>
            </w:r>
            <w:r>
              <w:br/>
            </w:r>
            <w:r>
              <w:rPr>
                <w:rFonts w:ascii="Times New Roman"/>
                <w:b w:val="false"/>
                <w:i w:val="false"/>
                <w:color w:val="000000"/>
                <w:sz w:val="20"/>
              </w:rPr>
              <w:t>и переподготовки медицинских</w:t>
            </w:r>
            <w:r>
              <w:br/>
            </w:r>
            <w:r>
              <w:rPr>
                <w:rFonts w:ascii="Times New Roman"/>
                <w:b w:val="false"/>
                <w:i w:val="false"/>
                <w:color w:val="000000"/>
                <w:sz w:val="20"/>
              </w:rPr>
              <w:t>и фармацевтических кадров</w:t>
            </w:r>
          </w:p>
        </w:tc>
      </w:tr>
    </w:tbl>
    <w:bookmarkStart w:name="z2552" w:id="2298"/>
    <w:p>
      <w:pPr>
        <w:spacing w:after="0"/>
        <w:ind w:left="0"/>
        <w:jc w:val="left"/>
      </w:pPr>
      <w:r>
        <w:rPr>
          <w:rFonts w:ascii="Times New Roman"/>
          <w:b/>
          <w:i w:val="false"/>
          <w:color w:val="000000"/>
        </w:rPr>
        <w:t xml:space="preserve"> Типовые учебные планы и содержание образовательной программы </w:t>
      </w:r>
      <w:r>
        <w:br/>
      </w:r>
      <w:r>
        <w:rPr>
          <w:rFonts w:ascii="Times New Roman"/>
          <w:b/>
          <w:i w:val="false"/>
          <w:color w:val="000000"/>
        </w:rPr>
        <w:t>по специальности "Профессиональная патология"</w:t>
      </w:r>
    </w:p>
    <w:bookmarkEnd w:id="2298"/>
    <w:bookmarkStart w:name="z2553" w:id="2299"/>
    <w:p>
      <w:pPr>
        <w:spacing w:after="0"/>
        <w:ind w:left="0"/>
        <w:jc w:val="both"/>
      </w:pPr>
      <w:r>
        <w:rPr>
          <w:rFonts w:ascii="Times New Roman"/>
          <w:b w:val="false"/>
          <w:i w:val="false"/>
          <w:color w:val="000000"/>
          <w:sz w:val="28"/>
        </w:rPr>
        <w:t>
      1. Типовой учебный план цикла переподготовки по специальности "Профессиональная патология"</w:t>
      </w:r>
    </w:p>
    <w:bookmarkEnd w:id="22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4" w:id="2300"/>
          <w:p>
            <w:pPr>
              <w:spacing w:after="20"/>
              <w:ind w:left="20"/>
              <w:jc w:val="both"/>
            </w:pPr>
            <w:r>
              <w:rPr>
                <w:rFonts w:ascii="Times New Roman"/>
                <w:b w:val="false"/>
                <w:i w:val="false"/>
                <w:color w:val="000000"/>
                <w:sz w:val="20"/>
              </w:rPr>
              <w:t>
Код дисциплины</w:t>
            </w:r>
          </w:p>
          <w:bookmarkEnd w:id="230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5" w:id="2301"/>
          <w:p>
            <w:pPr>
              <w:spacing w:after="20"/>
              <w:ind w:left="20"/>
              <w:jc w:val="both"/>
            </w:pPr>
            <w:r>
              <w:rPr>
                <w:rFonts w:ascii="Times New Roman"/>
                <w:b w:val="false"/>
                <w:i w:val="false"/>
                <w:color w:val="000000"/>
                <w:sz w:val="20"/>
              </w:rPr>
              <w:t>
БД</w:t>
            </w:r>
          </w:p>
          <w:bookmarkEnd w:id="230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6" w:id="2302"/>
          <w:p>
            <w:pPr>
              <w:spacing w:after="20"/>
              <w:ind w:left="20"/>
              <w:jc w:val="both"/>
            </w:pPr>
            <w:r>
              <w:rPr>
                <w:rFonts w:ascii="Times New Roman"/>
                <w:b w:val="false"/>
                <w:i w:val="false"/>
                <w:color w:val="000000"/>
                <w:sz w:val="20"/>
              </w:rPr>
              <w:t>
БДО 01</w:t>
            </w:r>
          </w:p>
          <w:bookmarkEnd w:id="230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формирования здорового образа жизни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7" w:id="2303"/>
          <w:p>
            <w:pPr>
              <w:spacing w:after="20"/>
              <w:ind w:left="20"/>
              <w:jc w:val="both"/>
            </w:pPr>
            <w:r>
              <w:rPr>
                <w:rFonts w:ascii="Times New Roman"/>
                <w:b w:val="false"/>
                <w:i w:val="false"/>
                <w:color w:val="000000"/>
                <w:sz w:val="20"/>
              </w:rPr>
              <w:t>
БДО 02</w:t>
            </w:r>
          </w:p>
          <w:bookmarkEnd w:id="230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8" w:id="2304"/>
          <w:p>
            <w:pPr>
              <w:spacing w:after="20"/>
              <w:ind w:left="20"/>
              <w:jc w:val="both"/>
            </w:pPr>
            <w:r>
              <w:rPr>
                <w:rFonts w:ascii="Times New Roman"/>
                <w:b w:val="false"/>
                <w:i w:val="false"/>
                <w:color w:val="000000"/>
                <w:sz w:val="20"/>
              </w:rPr>
              <w:t>
БДО 03</w:t>
            </w:r>
          </w:p>
          <w:bookmarkEnd w:id="230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9" w:id="2305"/>
          <w:p>
            <w:pPr>
              <w:spacing w:after="20"/>
              <w:ind w:left="20"/>
              <w:jc w:val="both"/>
            </w:pPr>
            <w:r>
              <w:rPr>
                <w:rFonts w:ascii="Times New Roman"/>
                <w:b w:val="false"/>
                <w:i w:val="false"/>
                <w:color w:val="000000"/>
                <w:sz w:val="20"/>
              </w:rPr>
              <w:t>
БДО 04</w:t>
            </w:r>
          </w:p>
          <w:bookmarkEnd w:id="230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медицины катастроф)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0" w:id="2306"/>
          <w:p>
            <w:pPr>
              <w:spacing w:after="20"/>
              <w:ind w:left="20"/>
              <w:jc w:val="both"/>
            </w:pPr>
            <w:r>
              <w:rPr>
                <w:rFonts w:ascii="Times New Roman"/>
                <w:b w:val="false"/>
                <w:i w:val="false"/>
                <w:color w:val="000000"/>
                <w:sz w:val="20"/>
              </w:rPr>
              <w:t>
ПД</w:t>
            </w:r>
          </w:p>
          <w:bookmarkEnd w:id="230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1" w:id="2307"/>
          <w:p>
            <w:pPr>
              <w:spacing w:after="20"/>
              <w:ind w:left="20"/>
              <w:jc w:val="both"/>
            </w:pPr>
            <w:r>
              <w:rPr>
                <w:rFonts w:ascii="Times New Roman"/>
                <w:b w:val="false"/>
                <w:i w:val="false"/>
                <w:color w:val="000000"/>
                <w:sz w:val="20"/>
              </w:rPr>
              <w:t>
ПДО</w:t>
            </w:r>
          </w:p>
          <w:bookmarkEnd w:id="230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2" w:id="2308"/>
          <w:p>
            <w:pPr>
              <w:spacing w:after="20"/>
              <w:ind w:left="20"/>
              <w:jc w:val="both"/>
            </w:pPr>
            <w:r>
              <w:rPr>
                <w:rFonts w:ascii="Times New Roman"/>
                <w:b w:val="false"/>
                <w:i w:val="false"/>
                <w:color w:val="000000"/>
                <w:sz w:val="20"/>
              </w:rPr>
              <w:t xml:space="preserve">
ПДО 01 </w:t>
            </w:r>
          </w:p>
          <w:bookmarkEnd w:id="230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болезни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3" w:id="2309"/>
          <w:p>
            <w:pPr>
              <w:spacing w:after="20"/>
              <w:ind w:left="20"/>
              <w:jc w:val="both"/>
            </w:pPr>
            <w:r>
              <w:rPr>
                <w:rFonts w:ascii="Times New Roman"/>
                <w:b w:val="false"/>
                <w:i w:val="false"/>
                <w:color w:val="000000"/>
                <w:sz w:val="20"/>
              </w:rPr>
              <w:t xml:space="preserve">
ПДО 02 </w:t>
            </w:r>
          </w:p>
          <w:bookmarkEnd w:id="230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Амбулаторно-поликлиническая профпатология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4" w:id="2310"/>
          <w:p>
            <w:pPr>
              <w:spacing w:after="20"/>
              <w:ind w:left="20"/>
              <w:jc w:val="both"/>
            </w:pPr>
            <w:r>
              <w:rPr>
                <w:rFonts w:ascii="Times New Roman"/>
                <w:b w:val="false"/>
                <w:i w:val="false"/>
                <w:color w:val="000000"/>
                <w:sz w:val="20"/>
              </w:rPr>
              <w:t xml:space="preserve">
ПДО 03 </w:t>
            </w:r>
          </w:p>
          <w:bookmarkEnd w:id="231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диагностика в профпатологии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5" w:id="2311"/>
          <w:p>
            <w:pPr>
              <w:spacing w:after="20"/>
              <w:ind w:left="20"/>
              <w:jc w:val="both"/>
            </w:pPr>
            <w:r>
              <w:rPr>
                <w:rFonts w:ascii="Times New Roman"/>
                <w:b w:val="false"/>
                <w:i w:val="false"/>
                <w:color w:val="000000"/>
                <w:sz w:val="20"/>
              </w:rPr>
              <w:t xml:space="preserve">
ПДО 04 </w:t>
            </w:r>
          </w:p>
          <w:bookmarkEnd w:id="231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медико-социальной экспертизы в профпатологии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6" w:id="2312"/>
          <w:p>
            <w:pPr>
              <w:spacing w:after="20"/>
              <w:ind w:left="20"/>
              <w:jc w:val="both"/>
            </w:pPr>
            <w:r>
              <w:rPr>
                <w:rFonts w:ascii="Times New Roman"/>
                <w:b w:val="false"/>
                <w:i w:val="false"/>
                <w:color w:val="000000"/>
                <w:sz w:val="20"/>
              </w:rPr>
              <w:t>
ПДО 05</w:t>
            </w:r>
          </w:p>
          <w:bookmarkEnd w:id="231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реабилитации в профпатологии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7" w:id="2313"/>
          <w:p>
            <w:pPr>
              <w:spacing w:after="20"/>
              <w:ind w:left="20"/>
              <w:jc w:val="both"/>
            </w:pPr>
            <w:r>
              <w:rPr>
                <w:rFonts w:ascii="Times New Roman"/>
                <w:b w:val="false"/>
                <w:i w:val="false"/>
                <w:color w:val="000000"/>
                <w:sz w:val="20"/>
              </w:rPr>
              <w:t xml:space="preserve">
ПДО 06 </w:t>
            </w:r>
          </w:p>
          <w:bookmarkEnd w:id="231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8" w:id="2314"/>
          <w:p>
            <w:pPr>
              <w:spacing w:after="20"/>
              <w:ind w:left="20"/>
              <w:jc w:val="both"/>
            </w:pPr>
            <w:r>
              <w:rPr>
                <w:rFonts w:ascii="Times New Roman"/>
                <w:b w:val="false"/>
                <w:i w:val="false"/>
                <w:color w:val="000000"/>
                <w:sz w:val="20"/>
              </w:rPr>
              <w:t>
ПДО 07</w:t>
            </w:r>
          </w:p>
          <w:bookmarkEnd w:id="231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Вопросы доказательной медицины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9" w:id="2315"/>
          <w:p>
            <w:pPr>
              <w:spacing w:after="20"/>
              <w:ind w:left="20"/>
              <w:jc w:val="both"/>
            </w:pPr>
            <w:r>
              <w:rPr>
                <w:rFonts w:ascii="Times New Roman"/>
                <w:b w:val="false"/>
                <w:i w:val="false"/>
                <w:color w:val="000000"/>
                <w:sz w:val="20"/>
              </w:rPr>
              <w:t>
ПДО 08</w:t>
            </w:r>
          </w:p>
          <w:bookmarkEnd w:id="231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 Вирус иммунодефицита человека (далее – ВИЧ-инфекция)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0" w:id="2316"/>
          <w:p>
            <w:pPr>
              <w:spacing w:after="20"/>
              <w:ind w:left="20"/>
              <w:jc w:val="both"/>
            </w:pPr>
            <w:r>
              <w:rPr>
                <w:rFonts w:ascii="Times New Roman"/>
                <w:b w:val="false"/>
                <w:i w:val="false"/>
                <w:color w:val="000000"/>
                <w:sz w:val="20"/>
              </w:rPr>
              <w:t>
ПДВ</w:t>
            </w:r>
          </w:p>
          <w:bookmarkEnd w:id="231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1" w:id="2317"/>
          <w:p>
            <w:pPr>
              <w:spacing w:after="20"/>
              <w:ind w:left="20"/>
              <w:jc w:val="both"/>
            </w:pPr>
            <w:r>
              <w:rPr>
                <w:rFonts w:ascii="Times New Roman"/>
                <w:b w:val="false"/>
                <w:i w:val="false"/>
                <w:color w:val="000000"/>
                <w:sz w:val="20"/>
              </w:rPr>
              <w:t>
ИК</w:t>
            </w:r>
          </w:p>
          <w:bookmarkEnd w:id="231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2573" w:id="2318"/>
    <w:p>
      <w:pPr>
        <w:spacing w:after="0"/>
        <w:ind w:left="0"/>
        <w:jc w:val="both"/>
      </w:pPr>
      <w:r>
        <w:rPr>
          <w:rFonts w:ascii="Times New Roman"/>
          <w:b w:val="false"/>
          <w:i w:val="false"/>
          <w:color w:val="000000"/>
          <w:sz w:val="28"/>
        </w:rPr>
        <w:t>
      2. Типовые учебные планы циклов повышения квалификации по специальности "Профессиональная патология"</w:t>
      </w:r>
    </w:p>
    <w:bookmarkEnd w:id="23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4" w:id="2319"/>
          <w:p>
            <w:pPr>
              <w:spacing w:after="20"/>
              <w:ind w:left="20"/>
              <w:jc w:val="both"/>
            </w:pPr>
            <w:r>
              <w:rPr>
                <w:rFonts w:ascii="Times New Roman"/>
                <w:b w:val="false"/>
                <w:i w:val="false"/>
                <w:color w:val="000000"/>
                <w:sz w:val="20"/>
              </w:rPr>
              <w:t>
Код дисциплины</w:t>
            </w:r>
          </w:p>
          <w:bookmarkEnd w:id="231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5" w:id="2320"/>
          <w:p>
            <w:pPr>
              <w:spacing w:after="20"/>
              <w:ind w:left="20"/>
              <w:jc w:val="both"/>
            </w:pPr>
            <w:r>
              <w:rPr>
                <w:rFonts w:ascii="Times New Roman"/>
                <w:b w:val="false"/>
                <w:i w:val="false"/>
                <w:color w:val="000000"/>
                <w:sz w:val="20"/>
              </w:rPr>
              <w:t>
БД</w:t>
            </w:r>
          </w:p>
          <w:bookmarkEnd w:id="232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18/1⅓</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6" w:id="2321"/>
          <w:p>
            <w:pPr>
              <w:spacing w:after="20"/>
              <w:ind w:left="20"/>
              <w:jc w:val="both"/>
            </w:pPr>
            <w:r>
              <w:rPr>
                <w:rFonts w:ascii="Times New Roman"/>
                <w:b w:val="false"/>
                <w:i w:val="false"/>
                <w:color w:val="000000"/>
                <w:sz w:val="20"/>
              </w:rPr>
              <w:t>
БДО 01</w:t>
            </w:r>
          </w:p>
          <w:bookmarkEnd w:id="232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формирования здорового образа жизни, медицины катастроф)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7" w:id="2322"/>
          <w:p>
            <w:pPr>
              <w:spacing w:after="20"/>
              <w:ind w:left="20"/>
              <w:jc w:val="both"/>
            </w:pPr>
            <w:r>
              <w:rPr>
                <w:rFonts w:ascii="Times New Roman"/>
                <w:b w:val="false"/>
                <w:i w:val="false"/>
                <w:color w:val="000000"/>
                <w:sz w:val="20"/>
              </w:rPr>
              <w:t>
БДО 02</w:t>
            </w:r>
          </w:p>
          <w:bookmarkEnd w:id="232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8" w:id="2323"/>
          <w:p>
            <w:pPr>
              <w:spacing w:after="20"/>
              <w:ind w:left="20"/>
              <w:jc w:val="both"/>
            </w:pPr>
            <w:r>
              <w:rPr>
                <w:rFonts w:ascii="Times New Roman"/>
                <w:b w:val="false"/>
                <w:i w:val="false"/>
                <w:color w:val="000000"/>
                <w:sz w:val="20"/>
              </w:rPr>
              <w:t xml:space="preserve">
ПД </w:t>
            </w:r>
          </w:p>
          <w:bookmarkEnd w:id="232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Профилирующие дисциплины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9" w:id="2324"/>
          <w:p>
            <w:pPr>
              <w:spacing w:after="20"/>
              <w:ind w:left="20"/>
              <w:jc w:val="both"/>
            </w:pPr>
            <w:r>
              <w:rPr>
                <w:rFonts w:ascii="Times New Roman"/>
                <w:b w:val="false"/>
                <w:i w:val="false"/>
                <w:color w:val="000000"/>
                <w:sz w:val="20"/>
              </w:rPr>
              <w:t>
ПДО</w:t>
            </w:r>
          </w:p>
          <w:bookmarkEnd w:id="232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0" w:id="2325"/>
          <w:p>
            <w:pPr>
              <w:spacing w:after="20"/>
              <w:ind w:left="20"/>
              <w:jc w:val="both"/>
            </w:pPr>
            <w:r>
              <w:rPr>
                <w:rFonts w:ascii="Times New Roman"/>
                <w:b w:val="false"/>
                <w:i w:val="false"/>
                <w:color w:val="000000"/>
                <w:sz w:val="20"/>
              </w:rPr>
              <w:t>
ПДО 01</w:t>
            </w:r>
          </w:p>
          <w:bookmarkEnd w:id="232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профпатологии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1" w:id="2326"/>
          <w:p>
            <w:pPr>
              <w:spacing w:after="20"/>
              <w:ind w:left="20"/>
              <w:jc w:val="both"/>
            </w:pPr>
            <w:r>
              <w:rPr>
                <w:rFonts w:ascii="Times New Roman"/>
                <w:b w:val="false"/>
                <w:i w:val="false"/>
                <w:color w:val="000000"/>
                <w:sz w:val="20"/>
              </w:rPr>
              <w:t>
ПДО 02</w:t>
            </w:r>
          </w:p>
          <w:bookmarkEnd w:id="232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2" w:id="2327"/>
          <w:p>
            <w:pPr>
              <w:spacing w:after="20"/>
              <w:ind w:left="20"/>
              <w:jc w:val="both"/>
            </w:pPr>
            <w:r>
              <w:rPr>
                <w:rFonts w:ascii="Times New Roman"/>
                <w:b w:val="false"/>
                <w:i w:val="false"/>
                <w:color w:val="000000"/>
                <w:sz w:val="20"/>
              </w:rPr>
              <w:t>
ПДО 03</w:t>
            </w:r>
          </w:p>
          <w:bookmarkEnd w:id="232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3" w:id="2328"/>
          <w:p>
            <w:pPr>
              <w:spacing w:after="20"/>
              <w:ind w:left="20"/>
              <w:jc w:val="both"/>
            </w:pPr>
            <w:r>
              <w:rPr>
                <w:rFonts w:ascii="Times New Roman"/>
                <w:b w:val="false"/>
                <w:i w:val="false"/>
                <w:color w:val="000000"/>
                <w:sz w:val="20"/>
              </w:rPr>
              <w:t>
ПДВ</w:t>
            </w:r>
          </w:p>
          <w:bookmarkEnd w:id="232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4" w:id="2329"/>
          <w:p>
            <w:pPr>
              <w:spacing w:after="20"/>
              <w:ind w:left="20"/>
              <w:jc w:val="both"/>
            </w:pPr>
            <w:r>
              <w:rPr>
                <w:rFonts w:ascii="Times New Roman"/>
                <w:b w:val="false"/>
                <w:i w:val="false"/>
                <w:color w:val="000000"/>
                <w:sz w:val="20"/>
              </w:rPr>
              <w:t>
ИК</w:t>
            </w:r>
          </w:p>
          <w:bookmarkEnd w:id="232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86" w:id="2330"/>
    <w:p>
      <w:pPr>
        <w:spacing w:after="0"/>
        <w:ind w:left="0"/>
        <w:jc w:val="both"/>
      </w:pPr>
      <w:r>
        <w:rPr>
          <w:rFonts w:ascii="Times New Roman"/>
          <w:b w:val="false"/>
          <w:i w:val="false"/>
          <w:color w:val="000000"/>
          <w:sz w:val="28"/>
        </w:rPr>
        <w:t>
      3. Типовой учебный план сертификационного цикла повышения квалификации (для высшей и первой категории) по специальности "Профессиональная патология"</w:t>
      </w:r>
    </w:p>
    <w:bookmarkEnd w:id="23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7" w:id="2331"/>
          <w:p>
            <w:pPr>
              <w:spacing w:after="20"/>
              <w:ind w:left="20"/>
              <w:jc w:val="both"/>
            </w:pPr>
            <w:r>
              <w:rPr>
                <w:rFonts w:ascii="Times New Roman"/>
                <w:b w:val="false"/>
                <w:i w:val="false"/>
                <w:color w:val="000000"/>
                <w:sz w:val="20"/>
              </w:rPr>
              <w:t>
Наименование дисциплины</w:t>
            </w:r>
          </w:p>
          <w:bookmarkEnd w:id="233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8" w:id="2332"/>
          <w:p>
            <w:pPr>
              <w:spacing w:after="20"/>
              <w:ind w:left="20"/>
              <w:jc w:val="both"/>
            </w:pPr>
            <w:r>
              <w:rPr>
                <w:rFonts w:ascii="Times New Roman"/>
                <w:b w:val="false"/>
                <w:i w:val="false"/>
                <w:color w:val="000000"/>
                <w:sz w:val="20"/>
              </w:rPr>
              <w:t xml:space="preserve">
Инновационные технологии в диагностике и лечении профессиональных болезней </w:t>
            </w:r>
          </w:p>
          <w:bookmarkEnd w:id="233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9" w:id="2333"/>
          <w:p>
            <w:pPr>
              <w:spacing w:after="20"/>
              <w:ind w:left="20"/>
              <w:jc w:val="both"/>
            </w:pPr>
            <w:r>
              <w:rPr>
                <w:rFonts w:ascii="Times New Roman"/>
                <w:b w:val="false"/>
                <w:i w:val="false"/>
                <w:color w:val="000000"/>
                <w:sz w:val="20"/>
              </w:rPr>
              <w:t>
Алгоритмы оказания неотложной медицинской помощи</w:t>
            </w:r>
          </w:p>
          <w:bookmarkEnd w:id="233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0" w:id="2334"/>
          <w:p>
            <w:pPr>
              <w:spacing w:after="20"/>
              <w:ind w:left="20"/>
              <w:jc w:val="both"/>
            </w:pPr>
            <w:r>
              <w:rPr>
                <w:rFonts w:ascii="Times New Roman"/>
                <w:b w:val="false"/>
                <w:i w:val="false"/>
                <w:color w:val="000000"/>
                <w:sz w:val="20"/>
              </w:rPr>
              <w:t>
Медицинская этика и коммуникативные навыки</w:t>
            </w:r>
          </w:p>
          <w:bookmarkEnd w:id="233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1" w:id="2335"/>
          <w:p>
            <w:pPr>
              <w:spacing w:after="20"/>
              <w:ind w:left="20"/>
              <w:jc w:val="both"/>
            </w:pPr>
            <w:r>
              <w:rPr>
                <w:rFonts w:ascii="Times New Roman"/>
                <w:b w:val="false"/>
                <w:i w:val="false"/>
                <w:color w:val="000000"/>
                <w:sz w:val="20"/>
              </w:rPr>
              <w:t xml:space="preserve">
Итоговый контроль </w:t>
            </w:r>
          </w:p>
          <w:bookmarkEnd w:id="233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2" w:id="2336"/>
          <w:p>
            <w:pPr>
              <w:spacing w:after="20"/>
              <w:ind w:left="20"/>
              <w:jc w:val="both"/>
            </w:pPr>
            <w:r>
              <w:rPr>
                <w:rFonts w:ascii="Times New Roman"/>
                <w:b w:val="false"/>
                <w:i w:val="false"/>
                <w:color w:val="000000"/>
                <w:sz w:val="20"/>
              </w:rPr>
              <w:t>
Итого:</w:t>
            </w:r>
          </w:p>
          <w:bookmarkEnd w:id="233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93" w:id="2337"/>
    <w:p>
      <w:pPr>
        <w:spacing w:after="0"/>
        <w:ind w:left="0"/>
        <w:jc w:val="both"/>
      </w:pPr>
      <w:r>
        <w:rPr>
          <w:rFonts w:ascii="Times New Roman"/>
          <w:b w:val="false"/>
          <w:i w:val="false"/>
          <w:color w:val="000000"/>
          <w:sz w:val="28"/>
        </w:rPr>
        <w:t>
      Примечание: * в том числе часы на итоговый контроль</w:t>
      </w:r>
    </w:p>
    <w:bookmarkEnd w:id="2337"/>
    <w:bookmarkStart w:name="z2594" w:id="2338"/>
    <w:p>
      <w:pPr>
        <w:spacing w:after="0"/>
        <w:ind w:left="0"/>
        <w:jc w:val="both"/>
      </w:pPr>
      <w:r>
        <w:rPr>
          <w:rFonts w:ascii="Times New Roman"/>
          <w:b w:val="false"/>
          <w:i w:val="false"/>
          <w:color w:val="000000"/>
          <w:sz w:val="28"/>
        </w:rPr>
        <w:t>
      4. Типовой учебный план сертификационного цикла повышения квалификации (для второй категории) по специальности "Профессиональная патология"</w:t>
      </w:r>
    </w:p>
    <w:bookmarkEnd w:id="23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5" w:id="2339"/>
          <w:p>
            <w:pPr>
              <w:spacing w:after="20"/>
              <w:ind w:left="20"/>
              <w:jc w:val="both"/>
            </w:pPr>
            <w:r>
              <w:rPr>
                <w:rFonts w:ascii="Times New Roman"/>
                <w:b w:val="false"/>
                <w:i w:val="false"/>
                <w:color w:val="000000"/>
                <w:sz w:val="20"/>
              </w:rPr>
              <w:t>
Наименование дисциплины</w:t>
            </w:r>
          </w:p>
          <w:bookmarkEnd w:id="233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6" w:id="2340"/>
          <w:p>
            <w:pPr>
              <w:spacing w:after="20"/>
              <w:ind w:left="20"/>
              <w:jc w:val="both"/>
            </w:pPr>
            <w:r>
              <w:rPr>
                <w:rFonts w:ascii="Times New Roman"/>
                <w:b w:val="false"/>
                <w:i w:val="false"/>
                <w:color w:val="000000"/>
                <w:sz w:val="20"/>
              </w:rPr>
              <w:t>
Актуальные проблемы диагностики, лечения, реабилитации и профилактики профессиональных болезней</w:t>
            </w:r>
          </w:p>
          <w:bookmarkEnd w:id="234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7" w:id="2341"/>
          <w:p>
            <w:pPr>
              <w:spacing w:after="20"/>
              <w:ind w:left="20"/>
              <w:jc w:val="both"/>
            </w:pPr>
            <w:r>
              <w:rPr>
                <w:rFonts w:ascii="Times New Roman"/>
                <w:b w:val="false"/>
                <w:i w:val="false"/>
                <w:color w:val="000000"/>
                <w:sz w:val="20"/>
              </w:rPr>
              <w:t>
Алгоритмы оказания неотложной медицинской помощи</w:t>
            </w:r>
          </w:p>
          <w:bookmarkEnd w:id="234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8" w:id="2342"/>
          <w:p>
            <w:pPr>
              <w:spacing w:after="20"/>
              <w:ind w:left="20"/>
              <w:jc w:val="both"/>
            </w:pPr>
            <w:r>
              <w:rPr>
                <w:rFonts w:ascii="Times New Roman"/>
                <w:b w:val="false"/>
                <w:i w:val="false"/>
                <w:color w:val="000000"/>
                <w:sz w:val="20"/>
              </w:rPr>
              <w:t>
Медицинская этика и коммуникативные навыки</w:t>
            </w:r>
          </w:p>
          <w:bookmarkEnd w:id="234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9" w:id="2343"/>
          <w:p>
            <w:pPr>
              <w:spacing w:after="20"/>
              <w:ind w:left="20"/>
              <w:jc w:val="both"/>
            </w:pPr>
            <w:r>
              <w:rPr>
                <w:rFonts w:ascii="Times New Roman"/>
                <w:b w:val="false"/>
                <w:i w:val="false"/>
                <w:color w:val="000000"/>
                <w:sz w:val="20"/>
              </w:rPr>
              <w:t xml:space="preserve">
Итоговый контроль </w:t>
            </w:r>
          </w:p>
          <w:bookmarkEnd w:id="234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0" w:id="2344"/>
          <w:p>
            <w:pPr>
              <w:spacing w:after="20"/>
              <w:ind w:left="20"/>
              <w:jc w:val="both"/>
            </w:pPr>
            <w:r>
              <w:rPr>
                <w:rFonts w:ascii="Times New Roman"/>
                <w:b w:val="false"/>
                <w:i w:val="false"/>
                <w:color w:val="000000"/>
                <w:sz w:val="20"/>
              </w:rPr>
              <w:t>
Итого</w:t>
            </w:r>
          </w:p>
          <w:bookmarkEnd w:id="234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01" w:id="2345"/>
    <w:p>
      <w:pPr>
        <w:spacing w:after="0"/>
        <w:ind w:left="0"/>
        <w:jc w:val="both"/>
      </w:pPr>
      <w:r>
        <w:rPr>
          <w:rFonts w:ascii="Times New Roman"/>
          <w:b w:val="false"/>
          <w:i w:val="false"/>
          <w:color w:val="000000"/>
          <w:sz w:val="28"/>
        </w:rPr>
        <w:t>
      Примечание: * в том числе часы на итоговый контроль</w:t>
      </w:r>
    </w:p>
    <w:bookmarkEnd w:id="2345"/>
    <w:bookmarkStart w:name="z2602" w:id="2346"/>
    <w:p>
      <w:pPr>
        <w:spacing w:after="0"/>
        <w:ind w:left="0"/>
        <w:jc w:val="both"/>
      </w:pPr>
      <w:r>
        <w:rPr>
          <w:rFonts w:ascii="Times New Roman"/>
          <w:b w:val="false"/>
          <w:i w:val="false"/>
          <w:color w:val="000000"/>
          <w:sz w:val="28"/>
        </w:rPr>
        <w:t xml:space="preserve">
      5. Содержание образовательной программы переподготовки по специальности "Профессиональная патология" </w:t>
      </w:r>
    </w:p>
    <w:bookmarkEnd w:id="23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3" w:id="2347"/>
          <w:p>
            <w:pPr>
              <w:spacing w:after="20"/>
              <w:ind w:left="20"/>
              <w:jc w:val="both"/>
            </w:pPr>
            <w:r>
              <w:rPr>
                <w:rFonts w:ascii="Times New Roman"/>
                <w:b w:val="false"/>
                <w:i w:val="false"/>
                <w:color w:val="000000"/>
                <w:sz w:val="20"/>
              </w:rPr>
              <w:t>
Код дисциплины</w:t>
            </w:r>
          </w:p>
          <w:bookmarkEnd w:id="234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4" w:id="2348"/>
          <w:p>
            <w:pPr>
              <w:spacing w:after="20"/>
              <w:ind w:left="20"/>
              <w:jc w:val="both"/>
            </w:pPr>
            <w:r>
              <w:rPr>
                <w:rFonts w:ascii="Times New Roman"/>
                <w:b w:val="false"/>
                <w:i w:val="false"/>
                <w:color w:val="000000"/>
                <w:sz w:val="20"/>
              </w:rPr>
              <w:t>
БД</w:t>
            </w:r>
          </w:p>
          <w:bookmarkEnd w:id="234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5" w:id="2349"/>
          <w:p>
            <w:pPr>
              <w:spacing w:after="20"/>
              <w:ind w:left="20"/>
              <w:jc w:val="both"/>
            </w:pPr>
            <w:r>
              <w:rPr>
                <w:rFonts w:ascii="Times New Roman"/>
                <w:b w:val="false"/>
                <w:i w:val="false"/>
                <w:color w:val="000000"/>
                <w:sz w:val="20"/>
              </w:rPr>
              <w:t>
ПД</w:t>
            </w:r>
          </w:p>
          <w:bookmarkEnd w:id="234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6" w:id="2350"/>
          <w:p>
            <w:pPr>
              <w:spacing w:after="20"/>
              <w:ind w:left="20"/>
              <w:jc w:val="both"/>
            </w:pPr>
            <w:r>
              <w:rPr>
                <w:rFonts w:ascii="Times New Roman"/>
                <w:b w:val="false"/>
                <w:i w:val="false"/>
                <w:color w:val="000000"/>
                <w:sz w:val="20"/>
              </w:rPr>
              <w:t>
ПДО</w:t>
            </w:r>
          </w:p>
          <w:bookmarkEnd w:id="235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7" w:id="2351"/>
          <w:p>
            <w:pPr>
              <w:spacing w:after="20"/>
              <w:ind w:left="20"/>
              <w:jc w:val="both"/>
            </w:pPr>
            <w:r>
              <w:rPr>
                <w:rFonts w:ascii="Times New Roman"/>
                <w:b w:val="false"/>
                <w:i w:val="false"/>
                <w:color w:val="000000"/>
                <w:sz w:val="20"/>
              </w:rPr>
              <w:t>
ПДО 01</w:t>
            </w:r>
          </w:p>
          <w:bookmarkEnd w:id="235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болезни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профпатологической службы в Республике Казахстан. Принципы организации работы профпатологической службы, ее структуры и основные направления в работе на стационарном уровне. Общие вопросы профессиональной патологии, законодательные и правовые основы борьбы с профессиональными заболеваниями. Введение в клинику профессиональных болезней. Классификация, этиология, патогенез профессиональных заболеваний. Клиническая диагностика общетерапевтических, профессиональных заболеваний и неотложных состояний. Пылевые болезни легких, пневмокониозы, классификация, осложнения. Пылевые бронхиты. Характеристика пылевых заболеваний. Силикоз, силикатозы, фтизиосиликоз дифференциальная диагностика, клиника, стадии, осложнения. Клинико-рентгенологические особенности. Принципы и методы лечения пылевых заболеваний и их профилактика. Вибрационная болезнь. Профессиональная вегетосенсорная полиневропатия. Интоксикации ароматическими углеводородами, свинцом, амино и нитросоединениями, фосфором, ртутью, марганцем, хромом, пестицидами, окисью углерода, нефтепродуктами. Патология, обусловленная действием шума, электромагнитного излучения, лазера. Профессиональные болезни опорно-двигательного аппарата. Лабораторно-функциональная диагностика и методы обследования профессиональных больных. Принципы фармакотерапии, показания, противопоказания к применению лекарственных препаратов, побочные эффекты. Методы анализа общей и профессиональной заболеваемости.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9" w:id="2352"/>
          <w:p>
            <w:pPr>
              <w:spacing w:after="20"/>
              <w:ind w:left="20"/>
              <w:jc w:val="both"/>
            </w:pPr>
            <w:r>
              <w:rPr>
                <w:rFonts w:ascii="Times New Roman"/>
                <w:b w:val="false"/>
                <w:i w:val="false"/>
                <w:color w:val="000000"/>
                <w:sz w:val="20"/>
              </w:rPr>
              <w:t>
ПДО 02</w:t>
            </w:r>
          </w:p>
          <w:bookmarkEnd w:id="235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Амбулаторно-поликлиническая профпатология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Организация профпатологической службы в Республике Казахстан. Принципы организации работы профпатологической службы, ее структуры и основные направления в работе на амбулаторно-поликлиническом уровне. Общие вопросы профессиональной патологии, законодательные и правовые основы борьбы с профессиональными заболеваниями. Порядок и нормативы организации цеховых врачебных участков. Функциональные обязанности цехового врача первичной медико-санитарной помощи (далее – ПМСП). Влияние производственных факторов на органы пищеварения, сердечнососудистую систему, органы кроветворения гепатобилиарную, мочевыделительную системы. Условия труда на предприятиях, принципы разработки и внедрения санитарно-гигиенических, инженерно технических мероприятий, направленных на улучшение условий труда. Значение профессионального стажа, анамнеза и санитарно-гигиенических характеристик при решении вопроса о профессиональном заболевании. Диспансеризация больных работающих в условиях воздействия профессиональных вредностей. Применение периодических протоколов.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1" w:id="2353"/>
          <w:p>
            <w:pPr>
              <w:spacing w:after="20"/>
              <w:ind w:left="20"/>
              <w:jc w:val="both"/>
            </w:pPr>
            <w:r>
              <w:rPr>
                <w:rFonts w:ascii="Times New Roman"/>
                <w:b w:val="false"/>
                <w:i w:val="false"/>
                <w:color w:val="000000"/>
                <w:sz w:val="20"/>
              </w:rPr>
              <w:t>
ПДО 03</w:t>
            </w:r>
          </w:p>
          <w:bookmarkEnd w:id="235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диагностика в профпатологии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Стандарты объемов обследования функциональной диагностики профессиональных заболеваний. Показания, противопоказания для проведения функциональной диагностики. Интерпретация спирографии, пикфлоуметрии, пневмотахометрии, определение газового состава крови, функциональные диагностические пробы с физической нагрузкой, фармакологические пробы, альгезиометрия, кожная термометрия, палестезиометрия, электрофизиологические исследования, электрокардиография, электромиография, электронейромиография, реовазография.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3" w:id="2354"/>
          <w:p>
            <w:pPr>
              <w:spacing w:after="20"/>
              <w:ind w:left="20"/>
              <w:jc w:val="both"/>
            </w:pPr>
            <w:r>
              <w:rPr>
                <w:rFonts w:ascii="Times New Roman"/>
                <w:b w:val="false"/>
                <w:i w:val="false"/>
                <w:color w:val="000000"/>
                <w:sz w:val="20"/>
              </w:rPr>
              <w:t xml:space="preserve">
ПДО 04 </w:t>
            </w:r>
          </w:p>
          <w:bookmarkEnd w:id="235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медико-социальной экспертизы в профпатологии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освидетельствования, реабилитации при общих и профессиональных заболеваниях, принципы трудоустройства больных. Вопросы диагностики и медико-социальной экспертизы. Вопросы медико-социальной экспертной комиссии (далее – МСЭК) и врачебно-трудовой экспертизы при профессиональных заболеваниях.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5" w:id="2355"/>
          <w:p>
            <w:pPr>
              <w:spacing w:after="20"/>
              <w:ind w:left="20"/>
              <w:jc w:val="both"/>
            </w:pPr>
            <w:r>
              <w:rPr>
                <w:rFonts w:ascii="Times New Roman"/>
                <w:b w:val="false"/>
                <w:i w:val="false"/>
                <w:color w:val="000000"/>
                <w:sz w:val="20"/>
              </w:rPr>
              <w:t>
ПДО 05</w:t>
            </w:r>
          </w:p>
          <w:bookmarkEnd w:id="235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реабилитации в профпатологии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реабилитации при профессиональных заболеваниях, принципы трудоустройства.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7" w:id="2356"/>
          <w:p>
            <w:pPr>
              <w:spacing w:after="20"/>
              <w:ind w:left="20"/>
              <w:jc w:val="both"/>
            </w:pPr>
            <w:r>
              <w:rPr>
                <w:rFonts w:ascii="Times New Roman"/>
                <w:b w:val="false"/>
                <w:i w:val="false"/>
                <w:color w:val="000000"/>
                <w:sz w:val="20"/>
              </w:rPr>
              <w:t xml:space="preserve">
ПДО 06 </w:t>
            </w:r>
          </w:p>
          <w:bookmarkEnd w:id="235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(далее – СЛР)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9" w:id="2357"/>
          <w:p>
            <w:pPr>
              <w:spacing w:after="20"/>
              <w:ind w:left="20"/>
              <w:jc w:val="both"/>
            </w:pPr>
            <w:r>
              <w:rPr>
                <w:rFonts w:ascii="Times New Roman"/>
                <w:b w:val="false"/>
                <w:i w:val="false"/>
                <w:color w:val="000000"/>
                <w:sz w:val="20"/>
              </w:rPr>
              <w:t>
ПДО 07</w:t>
            </w:r>
          </w:p>
          <w:bookmarkEnd w:id="235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Вопросы доказательной медицины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доказательную медицину. Виды вмешательств. Виды исследований. Дизайн исследований. Рандомизированное контролируемое исследование. "Золотой стандарт". Иерархия научных данных по степени доказательности. Формулирование клинической проблемы. Стратегия поиска медицинской информации в базах данных. Медицинские базы данных в интернете Medline (Медлайн), Cochrane (Кочрейн), PubMed (Пабмед). Систематический обзор. Мета-анализ. Критическая оценка медицинской информации на основе доказательной медицины (далее – ДМ). Таблицы доказательств для различных типов исследований. Разбор статей по таблицам доказательств.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1" w:id="2358"/>
          <w:p>
            <w:pPr>
              <w:spacing w:after="20"/>
              <w:ind w:left="20"/>
              <w:jc w:val="both"/>
            </w:pPr>
            <w:r>
              <w:rPr>
                <w:rFonts w:ascii="Times New Roman"/>
                <w:b w:val="false"/>
                <w:i w:val="false"/>
                <w:color w:val="000000"/>
                <w:sz w:val="20"/>
              </w:rPr>
              <w:t>
ПДО 08</w:t>
            </w:r>
          </w:p>
          <w:bookmarkEnd w:id="235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Инфекционный контроль. ВИЧ-инфекция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принципы системы организационных, профилактических и противоэпидемических мероприятий, направленных на предупреждение возникновения и распространения инфекционных заболеваний в объектах здравоохранения. Организация комиссии инфекционного контроля (далее – КИК). Эпидемиологический анализ внутрибольничной инфекции (далее – ВБИ). Возбудители ВБИ, антибиотикорезистентность. Микробиологическое обеспечение инфекционного контроля. Дезинфекция, ее виды и задачи для профилактики ВБИ. Организация стационарной и амбулаторной помощи больным с ВИЧ-инфекцией. Профилактика ВИЧ-инфекции. Консультирование до и после тестирования на ВИЧ. Лабораторная диагностика ВИЧ-инфекции. Клиника ВИЧ-инфекции, вторичные заболевания. Основные принципы лечения ВИЧ-инфекции.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3" w:id="2359"/>
          <w:p>
            <w:pPr>
              <w:spacing w:after="20"/>
              <w:ind w:left="20"/>
              <w:jc w:val="both"/>
            </w:pPr>
            <w:r>
              <w:rPr>
                <w:rFonts w:ascii="Times New Roman"/>
                <w:b w:val="false"/>
                <w:i w:val="false"/>
                <w:color w:val="000000"/>
                <w:sz w:val="20"/>
              </w:rPr>
              <w:t>
ПДВ</w:t>
            </w:r>
          </w:p>
          <w:bookmarkEnd w:id="235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4" w:id="2360"/>
          <w:p>
            <w:pPr>
              <w:spacing w:after="20"/>
              <w:ind w:left="20"/>
              <w:jc w:val="both"/>
            </w:pPr>
            <w:r>
              <w:rPr>
                <w:rFonts w:ascii="Times New Roman"/>
                <w:b w:val="false"/>
                <w:i w:val="false"/>
                <w:color w:val="000000"/>
                <w:sz w:val="20"/>
              </w:rPr>
              <w:t>
ИК</w:t>
            </w:r>
          </w:p>
          <w:bookmarkEnd w:id="236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2625" w:id="2361"/>
    <w:p>
      <w:pPr>
        <w:spacing w:after="0"/>
        <w:ind w:left="0"/>
        <w:jc w:val="both"/>
      </w:pPr>
      <w:r>
        <w:rPr>
          <w:rFonts w:ascii="Times New Roman"/>
          <w:b w:val="false"/>
          <w:i w:val="false"/>
          <w:color w:val="000000"/>
          <w:sz w:val="28"/>
        </w:rPr>
        <w:t>
      6. Содержание образовательной программы повышения квалификации (4 недели) по специальности "Профессиональная патология"</w:t>
      </w:r>
    </w:p>
    <w:bookmarkEnd w:id="23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6" w:id="2362"/>
          <w:p>
            <w:pPr>
              <w:spacing w:after="20"/>
              <w:ind w:left="20"/>
              <w:jc w:val="both"/>
            </w:pPr>
            <w:r>
              <w:rPr>
                <w:rFonts w:ascii="Times New Roman"/>
                <w:b w:val="false"/>
                <w:i w:val="false"/>
                <w:color w:val="000000"/>
                <w:sz w:val="20"/>
              </w:rPr>
              <w:t>
Код дисциплины</w:t>
            </w:r>
          </w:p>
          <w:bookmarkEnd w:id="236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7" w:id="2363"/>
          <w:p>
            <w:pPr>
              <w:spacing w:after="20"/>
              <w:ind w:left="20"/>
              <w:jc w:val="both"/>
            </w:pPr>
            <w:r>
              <w:rPr>
                <w:rFonts w:ascii="Times New Roman"/>
                <w:b w:val="false"/>
                <w:i w:val="false"/>
                <w:color w:val="000000"/>
                <w:sz w:val="20"/>
              </w:rPr>
              <w:t>
БД</w:t>
            </w:r>
          </w:p>
          <w:bookmarkEnd w:id="236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8" w:id="2364"/>
          <w:p>
            <w:pPr>
              <w:spacing w:after="20"/>
              <w:ind w:left="20"/>
              <w:jc w:val="both"/>
            </w:pPr>
            <w:r>
              <w:rPr>
                <w:rFonts w:ascii="Times New Roman"/>
                <w:b w:val="false"/>
                <w:i w:val="false"/>
                <w:color w:val="000000"/>
                <w:sz w:val="20"/>
              </w:rPr>
              <w:t>
ПД</w:t>
            </w:r>
          </w:p>
          <w:bookmarkEnd w:id="236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9" w:id="2365"/>
          <w:p>
            <w:pPr>
              <w:spacing w:after="20"/>
              <w:ind w:left="20"/>
              <w:jc w:val="both"/>
            </w:pPr>
            <w:r>
              <w:rPr>
                <w:rFonts w:ascii="Times New Roman"/>
                <w:b w:val="false"/>
                <w:i w:val="false"/>
                <w:color w:val="000000"/>
                <w:sz w:val="20"/>
              </w:rPr>
              <w:t>
ПДО</w:t>
            </w:r>
          </w:p>
          <w:bookmarkEnd w:id="236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0" w:id="2366"/>
          <w:p>
            <w:pPr>
              <w:spacing w:after="20"/>
              <w:ind w:left="20"/>
              <w:jc w:val="both"/>
            </w:pPr>
            <w:r>
              <w:rPr>
                <w:rFonts w:ascii="Times New Roman"/>
                <w:b w:val="false"/>
                <w:i w:val="false"/>
                <w:color w:val="000000"/>
                <w:sz w:val="20"/>
              </w:rPr>
              <w:t>
ПДО 01</w:t>
            </w:r>
          </w:p>
          <w:bookmarkEnd w:id="236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профпатологии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вопросы этиологии, патогенеза, клиники, диагностики и лечения профессиональных заболеваний.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2" w:id="2367"/>
          <w:p>
            <w:pPr>
              <w:spacing w:after="20"/>
              <w:ind w:left="20"/>
              <w:jc w:val="both"/>
            </w:pPr>
            <w:r>
              <w:rPr>
                <w:rFonts w:ascii="Times New Roman"/>
                <w:b w:val="false"/>
                <w:i w:val="false"/>
                <w:color w:val="000000"/>
                <w:sz w:val="20"/>
              </w:rPr>
              <w:t>
ПДО 02</w:t>
            </w:r>
          </w:p>
          <w:bookmarkEnd w:id="236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4" w:id="2368"/>
          <w:p>
            <w:pPr>
              <w:spacing w:after="20"/>
              <w:ind w:left="20"/>
              <w:jc w:val="both"/>
            </w:pPr>
            <w:r>
              <w:rPr>
                <w:rFonts w:ascii="Times New Roman"/>
                <w:b w:val="false"/>
                <w:i w:val="false"/>
                <w:color w:val="000000"/>
                <w:sz w:val="20"/>
              </w:rPr>
              <w:t>
ПДО 03</w:t>
            </w:r>
          </w:p>
          <w:bookmarkEnd w:id="236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6" w:id="2369"/>
          <w:p>
            <w:pPr>
              <w:spacing w:after="20"/>
              <w:ind w:left="20"/>
              <w:jc w:val="both"/>
            </w:pPr>
            <w:r>
              <w:rPr>
                <w:rFonts w:ascii="Times New Roman"/>
                <w:b w:val="false"/>
                <w:i w:val="false"/>
                <w:color w:val="000000"/>
                <w:sz w:val="20"/>
              </w:rPr>
              <w:t>
ПДВ</w:t>
            </w:r>
          </w:p>
          <w:bookmarkEnd w:id="236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7" w:id="2370"/>
          <w:p>
            <w:pPr>
              <w:spacing w:after="20"/>
              <w:ind w:left="20"/>
              <w:jc w:val="both"/>
            </w:pPr>
            <w:r>
              <w:rPr>
                <w:rFonts w:ascii="Times New Roman"/>
                <w:b w:val="false"/>
                <w:i w:val="false"/>
                <w:color w:val="000000"/>
                <w:sz w:val="20"/>
              </w:rPr>
              <w:t>
ИК</w:t>
            </w:r>
          </w:p>
          <w:bookmarkEnd w:id="237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2638" w:id="2371"/>
    <w:p>
      <w:pPr>
        <w:spacing w:after="0"/>
        <w:ind w:left="0"/>
        <w:jc w:val="both"/>
      </w:pPr>
      <w:r>
        <w:rPr>
          <w:rFonts w:ascii="Times New Roman"/>
          <w:b w:val="false"/>
          <w:i w:val="false"/>
          <w:color w:val="000000"/>
          <w:sz w:val="28"/>
        </w:rPr>
        <w:t>
      7. Содержание образовательной программы сертификационного цикла повышения квалификации (для высшей и первой категории) по специальности "Профессиональная патология"</w:t>
      </w:r>
    </w:p>
    <w:bookmarkEnd w:id="23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9" w:id="2372"/>
          <w:p>
            <w:pPr>
              <w:spacing w:after="20"/>
              <w:ind w:left="20"/>
              <w:jc w:val="both"/>
            </w:pPr>
            <w:r>
              <w:rPr>
                <w:rFonts w:ascii="Times New Roman"/>
                <w:b w:val="false"/>
                <w:i w:val="false"/>
                <w:color w:val="000000"/>
                <w:sz w:val="20"/>
              </w:rPr>
              <w:t>
Наименование дисциплины, основные разделы</w:t>
            </w:r>
          </w:p>
          <w:bookmarkEnd w:id="2372"/>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0" w:id="2373"/>
          <w:p>
            <w:pPr>
              <w:spacing w:after="20"/>
              <w:ind w:left="20"/>
              <w:jc w:val="both"/>
            </w:pPr>
            <w:r>
              <w:rPr>
                <w:rFonts w:ascii="Times New Roman"/>
                <w:b w:val="false"/>
                <w:i w:val="false"/>
                <w:color w:val="000000"/>
                <w:sz w:val="20"/>
              </w:rPr>
              <w:t>
Инновационные технологии в профпатологии</w:t>
            </w:r>
          </w:p>
          <w:bookmarkEnd w:id="2373"/>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1" w:id="2374"/>
          <w:p>
            <w:pPr>
              <w:spacing w:after="20"/>
              <w:ind w:left="20"/>
              <w:jc w:val="both"/>
            </w:pPr>
            <w:r>
              <w:rPr>
                <w:rFonts w:ascii="Times New Roman"/>
                <w:b w:val="false"/>
                <w:i w:val="false"/>
                <w:color w:val="000000"/>
                <w:sz w:val="20"/>
              </w:rPr>
              <w:t>
Новые технологии в диагностике, лечении, профилактике профессиональных заболеваний, основанные на принципах доказательной медицины</w:t>
            </w:r>
          </w:p>
          <w:bookmarkEnd w:id="2374"/>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2" w:id="2375"/>
          <w:p>
            <w:pPr>
              <w:spacing w:after="20"/>
              <w:ind w:left="20"/>
              <w:jc w:val="both"/>
            </w:pPr>
            <w:r>
              <w:rPr>
                <w:rFonts w:ascii="Times New Roman"/>
                <w:b w:val="false"/>
                <w:i w:val="false"/>
                <w:color w:val="000000"/>
                <w:sz w:val="20"/>
              </w:rPr>
              <w:t>
Алгоритмы оказания неотложной медицинской помощи</w:t>
            </w:r>
          </w:p>
          <w:bookmarkEnd w:id="2375"/>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3" w:id="2376"/>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bookmarkEnd w:id="2376"/>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4" w:id="2377"/>
          <w:p>
            <w:pPr>
              <w:spacing w:after="20"/>
              <w:ind w:left="20"/>
              <w:jc w:val="both"/>
            </w:pPr>
            <w:r>
              <w:rPr>
                <w:rFonts w:ascii="Times New Roman"/>
                <w:b w:val="false"/>
                <w:i w:val="false"/>
                <w:color w:val="000000"/>
                <w:sz w:val="20"/>
              </w:rPr>
              <w:t>
Медицинская этика и коммуникативные навыки</w:t>
            </w:r>
          </w:p>
          <w:bookmarkEnd w:id="2377"/>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5" w:id="2378"/>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bookmarkEnd w:id="2378"/>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6" w:id="2379"/>
          <w:p>
            <w:pPr>
              <w:spacing w:after="20"/>
              <w:ind w:left="20"/>
              <w:jc w:val="both"/>
            </w:pPr>
            <w:r>
              <w:rPr>
                <w:rFonts w:ascii="Times New Roman"/>
                <w:b w:val="false"/>
                <w:i w:val="false"/>
                <w:color w:val="000000"/>
                <w:sz w:val="20"/>
              </w:rPr>
              <w:t>
Итоговый контроль</w:t>
            </w:r>
          </w:p>
          <w:bookmarkEnd w:id="2379"/>
        </w:tc>
      </w:tr>
    </w:tbl>
    <w:bookmarkStart w:name="z2647" w:id="2380"/>
    <w:p>
      <w:pPr>
        <w:spacing w:after="0"/>
        <w:ind w:left="0"/>
        <w:jc w:val="both"/>
      </w:pPr>
      <w:r>
        <w:rPr>
          <w:rFonts w:ascii="Times New Roman"/>
          <w:b w:val="false"/>
          <w:i w:val="false"/>
          <w:color w:val="000000"/>
          <w:sz w:val="28"/>
        </w:rPr>
        <w:t>
      8. Содержание образовательной программы сертификационного цикла повышения квалификации (для второй категории) по специальности "Профессиональная патология"</w:t>
      </w:r>
    </w:p>
    <w:bookmarkEnd w:id="23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8" w:id="2381"/>
          <w:p>
            <w:pPr>
              <w:spacing w:after="20"/>
              <w:ind w:left="20"/>
              <w:jc w:val="both"/>
            </w:pPr>
            <w:r>
              <w:rPr>
                <w:rFonts w:ascii="Times New Roman"/>
                <w:b w:val="false"/>
                <w:i w:val="false"/>
                <w:color w:val="000000"/>
                <w:sz w:val="20"/>
              </w:rPr>
              <w:t>
Наименование дисциплины, основные разделы</w:t>
            </w:r>
          </w:p>
          <w:bookmarkEnd w:id="2381"/>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9" w:id="2382"/>
          <w:p>
            <w:pPr>
              <w:spacing w:after="20"/>
              <w:ind w:left="20"/>
              <w:jc w:val="both"/>
            </w:pPr>
            <w:r>
              <w:rPr>
                <w:rFonts w:ascii="Times New Roman"/>
                <w:b w:val="false"/>
                <w:i w:val="false"/>
                <w:color w:val="000000"/>
                <w:sz w:val="20"/>
              </w:rPr>
              <w:t>
Актуальные проблемы диагностики, лечения, реабилитации и профилактики профессиональных заболеваний</w:t>
            </w:r>
          </w:p>
          <w:bookmarkEnd w:id="2382"/>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0" w:id="2383"/>
          <w:p>
            <w:pPr>
              <w:spacing w:after="20"/>
              <w:ind w:left="20"/>
              <w:jc w:val="both"/>
            </w:pPr>
            <w:r>
              <w:rPr>
                <w:rFonts w:ascii="Times New Roman"/>
                <w:b w:val="false"/>
                <w:i w:val="false"/>
                <w:color w:val="000000"/>
                <w:sz w:val="20"/>
              </w:rPr>
              <w:t>
Этиопатогенез, клиника, диагностика и дифференциальная диагностика, методы лечения, профилактика, неотложная помощь при профессиональных заболеваниях с современных позиций, на основах доказательной медицины, включая международные программы и протоколы</w:t>
            </w:r>
          </w:p>
          <w:bookmarkEnd w:id="2383"/>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1" w:id="2384"/>
          <w:p>
            <w:pPr>
              <w:spacing w:after="20"/>
              <w:ind w:left="20"/>
              <w:jc w:val="both"/>
            </w:pPr>
            <w:r>
              <w:rPr>
                <w:rFonts w:ascii="Times New Roman"/>
                <w:b w:val="false"/>
                <w:i w:val="false"/>
                <w:color w:val="000000"/>
                <w:sz w:val="20"/>
              </w:rPr>
              <w:t>
Алгоритмы оказания неотложной медицинской помощи</w:t>
            </w:r>
          </w:p>
          <w:bookmarkEnd w:id="2384"/>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2" w:id="2385"/>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bookmarkEnd w:id="2385"/>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3" w:id="2386"/>
          <w:p>
            <w:pPr>
              <w:spacing w:after="20"/>
              <w:ind w:left="20"/>
              <w:jc w:val="both"/>
            </w:pPr>
            <w:r>
              <w:rPr>
                <w:rFonts w:ascii="Times New Roman"/>
                <w:b w:val="false"/>
                <w:i w:val="false"/>
                <w:color w:val="000000"/>
                <w:sz w:val="20"/>
              </w:rPr>
              <w:t>
Медицинская этика и коммуникативные навыки</w:t>
            </w:r>
          </w:p>
          <w:bookmarkEnd w:id="2386"/>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4" w:id="2387"/>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bookmarkEnd w:id="2387"/>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5" w:id="2388"/>
          <w:p>
            <w:pPr>
              <w:spacing w:after="20"/>
              <w:ind w:left="20"/>
              <w:jc w:val="both"/>
            </w:pPr>
            <w:r>
              <w:rPr>
                <w:rFonts w:ascii="Times New Roman"/>
                <w:b w:val="false"/>
                <w:i w:val="false"/>
                <w:color w:val="000000"/>
                <w:sz w:val="20"/>
              </w:rPr>
              <w:t>
Итоговый контроль</w:t>
            </w:r>
          </w:p>
          <w:bookmarkEnd w:id="2388"/>
        </w:tc>
      </w:tr>
    </w:tbl>
    <w:bookmarkStart w:name="z2656" w:id="2389"/>
    <w:p>
      <w:pPr>
        <w:spacing w:after="0"/>
        <w:ind w:left="0"/>
        <w:jc w:val="both"/>
      </w:pPr>
      <w:r>
        <w:rPr>
          <w:rFonts w:ascii="Times New Roman"/>
          <w:b w:val="false"/>
          <w:i w:val="false"/>
          <w:color w:val="000000"/>
          <w:sz w:val="28"/>
        </w:rPr>
        <w:t>
      Используемые сокращения:</w:t>
      </w:r>
    </w:p>
    <w:bookmarkEnd w:id="2389"/>
    <w:bookmarkStart w:name="z2657" w:id="2390"/>
    <w:p>
      <w:pPr>
        <w:spacing w:after="0"/>
        <w:ind w:left="0"/>
        <w:jc w:val="both"/>
      </w:pPr>
      <w:r>
        <w:rPr>
          <w:rFonts w:ascii="Times New Roman"/>
          <w:b w:val="false"/>
          <w:i w:val="false"/>
          <w:color w:val="000000"/>
          <w:sz w:val="28"/>
        </w:rPr>
        <w:t>
      БД – базовые дисциплины;</w:t>
      </w:r>
    </w:p>
    <w:bookmarkEnd w:id="2390"/>
    <w:bookmarkStart w:name="z2658" w:id="2391"/>
    <w:p>
      <w:pPr>
        <w:spacing w:after="0"/>
        <w:ind w:left="0"/>
        <w:jc w:val="both"/>
      </w:pPr>
      <w:r>
        <w:rPr>
          <w:rFonts w:ascii="Times New Roman"/>
          <w:b w:val="false"/>
          <w:i w:val="false"/>
          <w:color w:val="000000"/>
          <w:sz w:val="28"/>
        </w:rPr>
        <w:t>
      БДО – базовые дисциплины обязательные;</w:t>
      </w:r>
    </w:p>
    <w:bookmarkEnd w:id="2391"/>
    <w:bookmarkStart w:name="z2659" w:id="2392"/>
    <w:p>
      <w:pPr>
        <w:spacing w:after="0"/>
        <w:ind w:left="0"/>
        <w:jc w:val="both"/>
      </w:pPr>
      <w:r>
        <w:rPr>
          <w:rFonts w:ascii="Times New Roman"/>
          <w:b w:val="false"/>
          <w:i w:val="false"/>
          <w:color w:val="000000"/>
          <w:sz w:val="28"/>
        </w:rPr>
        <w:t>
      ПД – профилирующие дисциплины;</w:t>
      </w:r>
    </w:p>
    <w:bookmarkEnd w:id="2392"/>
    <w:bookmarkStart w:name="z2660" w:id="2393"/>
    <w:p>
      <w:pPr>
        <w:spacing w:after="0"/>
        <w:ind w:left="0"/>
        <w:jc w:val="both"/>
      </w:pPr>
      <w:r>
        <w:rPr>
          <w:rFonts w:ascii="Times New Roman"/>
          <w:b w:val="false"/>
          <w:i w:val="false"/>
          <w:color w:val="000000"/>
          <w:sz w:val="28"/>
        </w:rPr>
        <w:t>
      ПДО – профилирующие дисциплины обязательные;</w:t>
      </w:r>
    </w:p>
    <w:bookmarkEnd w:id="2393"/>
    <w:bookmarkStart w:name="z2661" w:id="2394"/>
    <w:p>
      <w:pPr>
        <w:spacing w:after="0"/>
        <w:ind w:left="0"/>
        <w:jc w:val="both"/>
      </w:pPr>
      <w:r>
        <w:rPr>
          <w:rFonts w:ascii="Times New Roman"/>
          <w:b w:val="false"/>
          <w:i w:val="false"/>
          <w:color w:val="000000"/>
          <w:sz w:val="28"/>
        </w:rPr>
        <w:t>
      ПДВ – профилирующие дисциплины по выбору;</w:t>
      </w:r>
    </w:p>
    <w:bookmarkEnd w:id="2394"/>
    <w:bookmarkStart w:name="z2662" w:id="2395"/>
    <w:p>
      <w:pPr>
        <w:spacing w:after="0"/>
        <w:ind w:left="0"/>
        <w:jc w:val="both"/>
      </w:pPr>
      <w:r>
        <w:rPr>
          <w:rFonts w:ascii="Times New Roman"/>
          <w:b w:val="false"/>
          <w:i w:val="false"/>
          <w:color w:val="000000"/>
          <w:sz w:val="28"/>
        </w:rPr>
        <w:t>
      ИК – итоговый контроль.</w:t>
      </w:r>
    </w:p>
    <w:bookmarkEnd w:id="23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Типовой программе</w:t>
            </w:r>
            <w:r>
              <w:br/>
            </w:r>
            <w:r>
              <w:rPr>
                <w:rFonts w:ascii="Times New Roman"/>
                <w:b w:val="false"/>
                <w:i w:val="false"/>
                <w:color w:val="000000"/>
                <w:sz w:val="20"/>
              </w:rPr>
              <w:t>повышения квалификации</w:t>
            </w:r>
            <w:r>
              <w:br/>
            </w:r>
            <w:r>
              <w:rPr>
                <w:rFonts w:ascii="Times New Roman"/>
                <w:b w:val="false"/>
                <w:i w:val="false"/>
                <w:color w:val="000000"/>
                <w:sz w:val="20"/>
              </w:rPr>
              <w:t>и переподготовки медицинских</w:t>
            </w:r>
            <w:r>
              <w:br/>
            </w:r>
            <w:r>
              <w:rPr>
                <w:rFonts w:ascii="Times New Roman"/>
                <w:b w:val="false"/>
                <w:i w:val="false"/>
                <w:color w:val="000000"/>
                <w:sz w:val="20"/>
              </w:rPr>
              <w:t>и фармацевтических кадров</w:t>
            </w:r>
          </w:p>
        </w:tc>
      </w:tr>
    </w:tbl>
    <w:p>
      <w:pPr>
        <w:spacing w:after="0"/>
        <w:ind w:left="0"/>
        <w:jc w:val="both"/>
      </w:pPr>
      <w:r>
        <w:rPr>
          <w:rFonts w:ascii="Times New Roman"/>
          <w:b w:val="false"/>
          <w:i w:val="false"/>
          <w:color w:val="ff0000"/>
          <w:sz w:val="28"/>
        </w:rPr>
        <w:t xml:space="preserve">
      Сноска. Приложение 15 в редакции приказа Министра здравоохранения РК от 11.10.2018 </w:t>
      </w:r>
      <w:r>
        <w:rPr>
          <w:rFonts w:ascii="Times New Roman"/>
          <w:b w:val="false"/>
          <w:i w:val="false"/>
          <w:color w:val="ff0000"/>
          <w:sz w:val="28"/>
        </w:rPr>
        <w:t>№ ҚР ДСМ-26</w:t>
      </w:r>
      <w:r>
        <w:rPr>
          <w:rFonts w:ascii="Times New Roman"/>
          <w:b w:val="false"/>
          <w:i w:val="false"/>
          <w:color w:val="ff0000"/>
          <w:sz w:val="28"/>
        </w:rPr>
        <w:t xml:space="preserve"> (вводится в действие после дня его первого официального опубликования).</w:t>
      </w:r>
    </w:p>
    <w:bookmarkStart w:name="z2664" w:id="2396"/>
    <w:p>
      <w:pPr>
        <w:spacing w:after="0"/>
        <w:ind w:left="0"/>
        <w:jc w:val="left"/>
      </w:pPr>
      <w:r>
        <w:rPr>
          <w:rFonts w:ascii="Times New Roman"/>
          <w:b/>
          <w:i w:val="false"/>
          <w:color w:val="000000"/>
        </w:rPr>
        <w:t xml:space="preserve">  Типовые учебные планы и содержание образовательной программы по специальности "Инфекционные болезни (взрослые)"</w:t>
      </w:r>
    </w:p>
    <w:bookmarkEnd w:id="2396"/>
    <w:p>
      <w:pPr>
        <w:spacing w:after="0"/>
        <w:ind w:left="0"/>
        <w:jc w:val="both"/>
      </w:pPr>
      <w:r>
        <w:rPr>
          <w:rFonts w:ascii="Times New Roman"/>
          <w:b w:val="false"/>
          <w:i w:val="false"/>
          <w:color w:val="000000"/>
          <w:sz w:val="28"/>
        </w:rPr>
        <w:t>
      1. Типовые учебные планы циклов переподготовки по специальности "Инфекционные болезни (взрослые)"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формирования здорового образа жизни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медицины катастроф)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Инфекционные болезни в стационаре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в том числе часы на итоговый контроль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Инфекционные болезни в поликлинике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доказательной медицины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Примечания:</w:t>
      </w:r>
    </w:p>
    <w:p>
      <w:pPr>
        <w:spacing w:after="0"/>
        <w:ind w:left="0"/>
        <w:jc w:val="both"/>
      </w:pPr>
      <w:r>
        <w:rPr>
          <w:rFonts w:ascii="Times New Roman"/>
          <w:b w:val="false"/>
          <w:i w:val="false"/>
          <w:color w:val="000000"/>
          <w:sz w:val="28"/>
        </w:rPr>
        <w:t>
      * Для специалистов, не имеющих переподготовки по инфекционным болезням;</w:t>
      </w:r>
    </w:p>
    <w:p>
      <w:pPr>
        <w:spacing w:after="0"/>
        <w:ind w:left="0"/>
        <w:jc w:val="both"/>
      </w:pPr>
      <w:r>
        <w:rPr>
          <w:rFonts w:ascii="Times New Roman"/>
          <w:b w:val="false"/>
          <w:i w:val="false"/>
          <w:color w:val="000000"/>
          <w:sz w:val="28"/>
        </w:rPr>
        <w:t>
      ** Для специалистов, имеющих переподготовку по детским инфекционным болезням.</w:t>
      </w:r>
    </w:p>
    <w:p>
      <w:pPr>
        <w:spacing w:after="0"/>
        <w:ind w:left="0"/>
        <w:jc w:val="both"/>
      </w:pPr>
      <w:r>
        <w:rPr>
          <w:rFonts w:ascii="Times New Roman"/>
          <w:b w:val="false"/>
          <w:i w:val="false"/>
          <w:color w:val="000000"/>
          <w:sz w:val="28"/>
        </w:rPr>
        <w:t>
      2. Типовые учебные планы циклов повышения квалификации по специальности "Инфекционные болезни (взрослые)"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18/⅓</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формирования здорового образа жизни, медицины катастроф)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инфекционных болезней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Типовой учебный план сертификационного цикла повышения квалификации (для высшей и первой категории) по специальности "Инфекционные болезни (взрослые)"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Инновационные технологии в инфектологии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Примечание: * в том числе часы на итоговый контроль</w:t>
      </w:r>
    </w:p>
    <w:p>
      <w:pPr>
        <w:spacing w:after="0"/>
        <w:ind w:left="0"/>
        <w:jc w:val="both"/>
      </w:pPr>
      <w:r>
        <w:rPr>
          <w:rFonts w:ascii="Times New Roman"/>
          <w:b w:val="false"/>
          <w:i w:val="false"/>
          <w:color w:val="000000"/>
          <w:sz w:val="28"/>
        </w:rPr>
        <w:t>
      4. Типовой учебный план сертификационного цикла повышения квалификации (для второй категории) по специальности "Инфекционные болезни (взрослые)"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Клинико-эпидемиологическая диагностика, лечение и профилактика инфекционных заболеваний в повседневной практике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Примечание: * в том числе часы на итоговый контроль</w:t>
      </w:r>
    </w:p>
    <w:p>
      <w:pPr>
        <w:spacing w:after="0"/>
        <w:ind w:left="0"/>
        <w:jc w:val="both"/>
      </w:pPr>
      <w:r>
        <w:rPr>
          <w:rFonts w:ascii="Times New Roman"/>
          <w:b w:val="false"/>
          <w:i w:val="false"/>
          <w:color w:val="000000"/>
          <w:sz w:val="28"/>
        </w:rPr>
        <w:t>
      5. Содержание образовательной программы переподготовки по специальности "Инфекционные болезни (взрослые)"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Инфекционные болезни в стационаре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стационарной службы при инфекционных заболеваниях в Республике Казахстан. Анализ деятельности инфекционной службы, учетно-отчетная документация. Законодательные и нормативные документы по борьбе с инфекционными заболеваниями в Республике Казахстан. Этиология, эпидемиология, патогенез, патологическая анатомия, клиника, диагностика, дифференциальная диагностика, лечение и профилактика инфекционных заболеваний согласно клиническим протоколам (кишечные инфекции, включая гельминтозы протозойные инвазии и вирусные диареи, капельные инфекции, кровяные инфекции, инфекции наружных покровов). Терапия неотложных состояний при инфекционных заболеваниях. Особо опасные инфекции. Доказательная медицина в инфекционных болезнях. Реабилитация, диспансеризация инфекционных больных.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Инфекционные болезни в поликлинике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амбулаторно-поликлинической инфекционной службы в Республике Казахстан. Функциональные обязанности врача-инфекциониста в поликлинике. Амбулаторно-поликлиническая учетно-отчетная документация. Алгоритм рациональной диагностики и дифференциальной диагностики диарейного синдрома, тонзиллитов, экзантем, лихорадочных состояний, нарушений пигментного обмена, заболеваний, протекающих с менингеальным синдромом в условиях поликлиники. Протокола лечебных и противоэпидемических мероприятий. Профилактика (специфическая и неспецифическая) инфекционных заболеваний. Методы обследования при парентеральных вирусных гепатитах и ВИЧ-инфекции, СПИД-ассоциированных заболеваниях. Уязвимые группы при ВИЧ-инфекции. Деонтологические аспекты в вопросах ВИЧ-инфекции. Катамнестическое наблюдение и диспансеризация инфекционных болезней.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Законы Республики Казахстан о санитарно-эпидемиологическом благополучии населения. Эпидемиология инфекционных и неинфекционных заболеваний. Основные принципы эпидемиологического исследования. Международная статистическая классификация болезней и проблем, связанных со здоровьем. Учение об эпидемическом процессе. Основные принципы профилактики инфекционных болезней. Частная эпидемиология с эпидемиологической диагностикой и организацией противоэпидемических мероприятий. Основные направления эпидемиологического надзора. Эпидемиологический анализ. Проведение ретроспективного эпидемиологического анализа многолетней, годовой заболеваемости, заболеваемости по эпидемиологическим признакам. Оперативный эпидемиологический анализ. Организация лабораторной работы в системе эпидемиологического надзора. Разработка комплекса профилактических мероприятий, направленных на снижение заболеваемости. Оценка эффективности профилактических мероприятий. Клиническая эпидемиология как основа доказательной медицины.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доказательной медицины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доказательную медицину. Виды вмешательств. Виды исследований. Дизайн исследований. Рандомизированное контролируемое исследование. "Золотой стандарт". Иерархия научных данных по степени доказательности. Формулирование клинической проблемы. Стратегия поиска медицинской информации в базах данных. Медицинские базы данных в интернете Medline (Медлайн), Cochrane (Кочрейн), PubMed (Пабмед). Систематический обзор. Мета-анализ. Критическая оценка медицинской информации на основе доказательной медицины. Таблицы доказательств для различных типов исследований. Разбор статей по таблицам доказательств.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(далее – СЛР) – Advanced Cardiac Life Support (Адвенсед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принципы системы организационных, профилактических и противоэпидемических мероприятий, направленных на предупреждение возникновения и распространения инфекционных заболеваний в объектах здравоохранения. Организация комиссии инфекционного контроля. Эпидемиологический анализ внутрибольничной инфекции (далее – ВБИ). Возбудители ВБИ, антибиотикорезистентность. Микробиологическое обеспечение инфекционного контроля. Дезинфекция, ее виды и задачи для профилактики ВБИ.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p>
      <w:pPr>
        <w:spacing w:after="0"/>
        <w:ind w:left="0"/>
        <w:jc w:val="both"/>
      </w:pPr>
      <w:r>
        <w:rPr>
          <w:rFonts w:ascii="Times New Roman"/>
          <w:b w:val="false"/>
          <w:i w:val="false"/>
          <w:color w:val="000000"/>
          <w:sz w:val="28"/>
        </w:rPr>
        <w:t>
      6. Содержание образовательной программы повышения квалификации  (4 недели) по специальности "Инфекционные болезни (взрослые)"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инфекционных болезней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данные об этиологии, патогенезе, клинике, диагностике, дифференциальной диагностике, лечении, противоэпидемических и профилактических мероприятиях при инфекционных заболеваниях. Дифференциально-диагностический поиск и неотложная помощь при основных инфекционных заболеваниях на догоспитальном этапе. Инновационные технологии в лабораторных исследованиях, методах лечения актуальных инфекционных заболеваниях.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p>
      <w:pPr>
        <w:spacing w:after="0"/>
        <w:ind w:left="0"/>
        <w:jc w:val="both"/>
      </w:pPr>
      <w:r>
        <w:rPr>
          <w:rFonts w:ascii="Times New Roman"/>
          <w:b w:val="false"/>
          <w:i w:val="false"/>
          <w:color w:val="000000"/>
          <w:sz w:val="28"/>
        </w:rPr>
        <w:t>
      7. Содержание образовательной программы сертификационного цикла повышения квалификации (для высшей и первой категории) по специальности "Инфекционные болезни (взрослые)"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Инновационные технологии в инфектологии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современного клинического течения инфекционных заболеваний и ранняя диагностика осложнений. Иммуноферментный анализ для выявления антител класса М при остром инфекционном процессе. Диагностика полимеразной цепной реакции (далее – ПЦР) при вирусных, бактериальных, риккетсиозных и протозойных инфекционных заболеваниях для выявления ДНК возбудителей. Бактериологическая диагностика инфекционных заболеваний – как "золотой стандарт" верификации диагноза. Ульразвуковое исследование (далее – УЗИ), компьютерная томография (далее – КТ), магнитно-резонансная томография (далее – МРТ) внутренних органов (головной мозг, органы грудной клетки, брюшной полости и малого таза). Серологическая диагностика (реакция пассивной гемагглютинации (далее – РПГА), реакция непрямой гемагглютинации (далее – РНГА), реакция агглютинации (далее – РА)) инфекционных заболеваний. Молекулярно-генетическое исследование вируса гепатита С 1 типа (полиморфизм гена интерлейкина 28В). Терапия бактериальных инфекций антибиотиками последних поколений (цефалоспорины, фторхинолоны, макролиды). Терапия хронических вирусных гепатитов С, Д и острого гепатита С (далее – ГС) пегилированными интерферонами, при ГС в сочетании с ребетолом. Лечение хронического вирусного гепатита. В современными нуклеозидами. Противовирусная этиотропная, специфическая терапия больных ВИЧ-инфекцией и лечение ВИЧ-ассоциированных заболеваний антибиотиками, противотуберкулезными, противопротозойными, противогрибковыми и противовирусными препаратами. Терапия гриппа А противовирусными препаратами. Применение новых дезинтоксикационных инфузионных препаратов и внедрение установки "Марс" для терапии печеночной энцефалопатии (далее – ПЭ) и внутрипеченочного холестаза.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p>
      <w:pPr>
        <w:spacing w:after="0"/>
        <w:ind w:left="0"/>
        <w:jc w:val="both"/>
      </w:pPr>
      <w:r>
        <w:rPr>
          <w:rFonts w:ascii="Times New Roman"/>
          <w:b w:val="false"/>
          <w:i w:val="false"/>
          <w:color w:val="000000"/>
          <w:sz w:val="28"/>
        </w:rPr>
        <w:t>
      8. Содержание образовательной программы сертификационного цикла повышения квалификации (для второй категории) по специальности "Инфекционные болезни (взрослые)"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Клинико-эпидемиологическая диагностика, лечение и профилактика инфекционных заболеваний в повседневной практике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Клинико-эпидемиологическая диагностика, дифференциальная диагностика инфекционных заболеваний и лабораторные методы исследования (иммуноферментный анализ, ПЦР, бактериологическая, серологическая диагностика). Терапия инфекционных заболеваний с позиций доказательной медицины: этиотропная, строго по показаниям (антибиотики, противовирусные, противопротозойные препараты, введение сывороток и иммуноглобулинов), патогенетическая и симптоматическая. Профилактика инфекционных заболеваний специфическая (вакцинация, серопрофилактика, бактериофагирование) и неспецифическая (противоэпидемические мероприятия в очаге).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p>
      <w:pPr>
        <w:spacing w:after="0"/>
        <w:ind w:left="0"/>
        <w:jc w:val="both"/>
      </w:pPr>
      <w:r>
        <w:rPr>
          <w:rFonts w:ascii="Times New Roman"/>
          <w:b w:val="false"/>
          <w:i w:val="false"/>
          <w:color w:val="000000"/>
          <w:sz w:val="28"/>
        </w:rPr>
        <w:t>
      Используемые сокращения:</w:t>
      </w:r>
    </w:p>
    <w:p>
      <w:pPr>
        <w:spacing w:after="0"/>
        <w:ind w:left="0"/>
        <w:jc w:val="both"/>
      </w:pPr>
      <w:r>
        <w:rPr>
          <w:rFonts w:ascii="Times New Roman"/>
          <w:b w:val="false"/>
          <w:i w:val="false"/>
          <w:color w:val="000000"/>
          <w:sz w:val="28"/>
        </w:rPr>
        <w:t>
      БД – базовые дисциплины;</w:t>
      </w:r>
    </w:p>
    <w:p>
      <w:pPr>
        <w:spacing w:after="0"/>
        <w:ind w:left="0"/>
        <w:jc w:val="both"/>
      </w:pPr>
      <w:r>
        <w:rPr>
          <w:rFonts w:ascii="Times New Roman"/>
          <w:b w:val="false"/>
          <w:i w:val="false"/>
          <w:color w:val="000000"/>
          <w:sz w:val="28"/>
        </w:rPr>
        <w:t>
      БДО – базовые дисциплины обязательные;</w:t>
      </w:r>
    </w:p>
    <w:p>
      <w:pPr>
        <w:spacing w:after="0"/>
        <w:ind w:left="0"/>
        <w:jc w:val="both"/>
      </w:pPr>
      <w:r>
        <w:rPr>
          <w:rFonts w:ascii="Times New Roman"/>
          <w:b w:val="false"/>
          <w:i w:val="false"/>
          <w:color w:val="000000"/>
          <w:sz w:val="28"/>
        </w:rPr>
        <w:t>
      ПД – профилирующие дисциплины;</w:t>
      </w:r>
    </w:p>
    <w:p>
      <w:pPr>
        <w:spacing w:after="0"/>
        <w:ind w:left="0"/>
        <w:jc w:val="both"/>
      </w:pPr>
      <w:r>
        <w:rPr>
          <w:rFonts w:ascii="Times New Roman"/>
          <w:b w:val="false"/>
          <w:i w:val="false"/>
          <w:color w:val="000000"/>
          <w:sz w:val="28"/>
        </w:rPr>
        <w:t>
      ПДО – профилирующие дисциплины обязательные;</w:t>
      </w:r>
    </w:p>
    <w:p>
      <w:pPr>
        <w:spacing w:after="0"/>
        <w:ind w:left="0"/>
        <w:jc w:val="both"/>
      </w:pPr>
      <w:r>
        <w:rPr>
          <w:rFonts w:ascii="Times New Roman"/>
          <w:b w:val="false"/>
          <w:i w:val="false"/>
          <w:color w:val="000000"/>
          <w:sz w:val="28"/>
        </w:rPr>
        <w:t>
      ПДВ – профилирующие дисциплины по выбору;</w:t>
      </w:r>
    </w:p>
    <w:p>
      <w:pPr>
        <w:spacing w:after="0"/>
        <w:ind w:left="0"/>
        <w:jc w:val="both"/>
      </w:pPr>
      <w:r>
        <w:rPr>
          <w:rFonts w:ascii="Times New Roman"/>
          <w:b w:val="false"/>
          <w:i w:val="false"/>
          <w:color w:val="000000"/>
          <w:sz w:val="28"/>
        </w:rPr>
        <w:t>
      ИК – итоговый контроль.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15-1</w:t>
            </w:r>
            <w:r>
              <w:br/>
            </w:r>
            <w:r>
              <w:rPr>
                <w:rFonts w:ascii="Times New Roman"/>
                <w:b w:val="false"/>
                <w:i w:val="false"/>
                <w:color w:val="000000"/>
                <w:sz w:val="20"/>
              </w:rPr>
              <w:t>к Типовой программе</w:t>
            </w:r>
            <w:r>
              <w:br/>
            </w:r>
            <w:r>
              <w:rPr>
                <w:rFonts w:ascii="Times New Roman"/>
                <w:b w:val="false"/>
                <w:i w:val="false"/>
                <w:color w:val="000000"/>
                <w:sz w:val="20"/>
              </w:rPr>
              <w:t>повышения квалификации</w:t>
            </w:r>
            <w:r>
              <w:br/>
            </w:r>
            <w:r>
              <w:rPr>
                <w:rFonts w:ascii="Times New Roman"/>
                <w:b w:val="false"/>
                <w:i w:val="false"/>
                <w:color w:val="000000"/>
                <w:sz w:val="20"/>
              </w:rPr>
              <w:t>и переподготовки медицинских</w:t>
            </w:r>
            <w:r>
              <w:br/>
            </w:r>
            <w:r>
              <w:rPr>
                <w:rFonts w:ascii="Times New Roman"/>
                <w:b w:val="false"/>
                <w:i w:val="false"/>
                <w:color w:val="000000"/>
                <w:sz w:val="20"/>
              </w:rPr>
              <w:t>и фармацевтических кадров</w:t>
            </w:r>
          </w:p>
        </w:tc>
      </w:tr>
    </w:tbl>
    <w:p>
      <w:pPr>
        <w:spacing w:after="0"/>
        <w:ind w:left="0"/>
        <w:jc w:val="both"/>
      </w:pPr>
      <w:r>
        <w:rPr>
          <w:rFonts w:ascii="Times New Roman"/>
          <w:b w:val="false"/>
          <w:i w:val="false"/>
          <w:color w:val="ff0000"/>
          <w:sz w:val="28"/>
        </w:rPr>
        <w:t xml:space="preserve">
      Сноска. Типовая программа дополнена приложением 15-1 в соответствии с приказом Министра здравоохранения РК от 11.10.2018 </w:t>
      </w:r>
      <w:r>
        <w:rPr>
          <w:rFonts w:ascii="Times New Roman"/>
          <w:b w:val="false"/>
          <w:i w:val="false"/>
          <w:color w:val="ff0000"/>
          <w:sz w:val="28"/>
        </w:rPr>
        <w:t>№ ҚР ДСМ-26</w:t>
      </w:r>
      <w:r>
        <w:rPr>
          <w:rFonts w:ascii="Times New Roman"/>
          <w:b w:val="false"/>
          <w:i w:val="false"/>
          <w:color w:val="ff0000"/>
          <w:sz w:val="28"/>
        </w:rPr>
        <w:t xml:space="preserve"> (вводится в действие после дня его первого официального опубликования).</w:t>
      </w:r>
    </w:p>
    <w:bookmarkStart w:name="z11061" w:id="2397"/>
    <w:p>
      <w:pPr>
        <w:spacing w:after="0"/>
        <w:ind w:left="0"/>
        <w:jc w:val="left"/>
      </w:pPr>
      <w:r>
        <w:rPr>
          <w:rFonts w:ascii="Times New Roman"/>
          <w:b/>
          <w:i w:val="false"/>
          <w:color w:val="000000"/>
        </w:rPr>
        <w:t xml:space="preserve"> Типовые учебные планы и содержание образовательной программы по специальности "Инфекционные болезни (детские)"</w:t>
      </w:r>
    </w:p>
    <w:bookmarkEnd w:id="2397"/>
    <w:bookmarkStart w:name="z11062" w:id="2398"/>
    <w:p>
      <w:pPr>
        <w:spacing w:after="0"/>
        <w:ind w:left="0"/>
        <w:jc w:val="both"/>
      </w:pPr>
      <w:r>
        <w:rPr>
          <w:rFonts w:ascii="Times New Roman"/>
          <w:b w:val="false"/>
          <w:i w:val="false"/>
          <w:color w:val="000000"/>
          <w:sz w:val="28"/>
        </w:rPr>
        <w:t>
      1. Типовые учебные планы циклов переподготовки по специальности "Инфекционные болезни (детские)"</w:t>
      </w:r>
    </w:p>
    <w:bookmarkEnd w:id="23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63" w:id="2399"/>
          <w:p>
            <w:pPr>
              <w:spacing w:after="20"/>
              <w:ind w:left="20"/>
              <w:jc w:val="both"/>
            </w:pPr>
            <w:r>
              <w:rPr>
                <w:rFonts w:ascii="Times New Roman"/>
                <w:b w:val="false"/>
                <w:i w:val="false"/>
                <w:color w:val="000000"/>
                <w:sz w:val="20"/>
              </w:rPr>
              <w:t>
</w:t>
            </w:r>
            <w:r>
              <w:rPr>
                <w:rFonts w:ascii="Times New Roman"/>
                <w:b w:val="false"/>
                <w:i w:val="false"/>
                <w:color w:val="000000"/>
                <w:sz w:val="20"/>
              </w:rPr>
              <w:t>Код дисциплины</w:t>
            </w:r>
          </w:p>
          <w:bookmarkEnd w:id="239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69" w:id="2400"/>
          <w:p>
            <w:pPr>
              <w:spacing w:after="20"/>
              <w:ind w:left="20"/>
              <w:jc w:val="both"/>
            </w:pPr>
            <w:r>
              <w:rPr>
                <w:rFonts w:ascii="Times New Roman"/>
                <w:b w:val="false"/>
                <w:i w:val="false"/>
                <w:color w:val="000000"/>
                <w:sz w:val="20"/>
              </w:rPr>
              <w:t>
</w:t>
            </w:r>
            <w:r>
              <w:rPr>
                <w:rFonts w:ascii="Times New Roman"/>
                <w:b w:val="false"/>
                <w:i w:val="false"/>
                <w:color w:val="000000"/>
                <w:sz w:val="20"/>
              </w:rPr>
              <w:t>БД</w:t>
            </w:r>
          </w:p>
          <w:bookmarkEnd w:id="240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75" w:id="2401"/>
          <w:p>
            <w:pPr>
              <w:spacing w:after="20"/>
              <w:ind w:left="20"/>
              <w:jc w:val="both"/>
            </w:pPr>
            <w:r>
              <w:rPr>
                <w:rFonts w:ascii="Times New Roman"/>
                <w:b w:val="false"/>
                <w:i w:val="false"/>
                <w:color w:val="000000"/>
                <w:sz w:val="20"/>
              </w:rPr>
              <w:t>
</w:t>
            </w:r>
            <w:r>
              <w:rPr>
                <w:rFonts w:ascii="Times New Roman"/>
                <w:b w:val="false"/>
                <w:i w:val="false"/>
                <w:color w:val="000000"/>
                <w:sz w:val="20"/>
              </w:rPr>
              <w:t>БДО 01</w:t>
            </w:r>
          </w:p>
          <w:bookmarkEnd w:id="240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81" w:id="2402"/>
          <w:p>
            <w:pPr>
              <w:spacing w:after="20"/>
              <w:ind w:left="20"/>
              <w:jc w:val="both"/>
            </w:pPr>
            <w:r>
              <w:rPr>
                <w:rFonts w:ascii="Times New Roman"/>
                <w:b w:val="false"/>
                <w:i w:val="false"/>
                <w:color w:val="000000"/>
                <w:sz w:val="20"/>
              </w:rPr>
              <w:t>
</w:t>
            </w:r>
            <w:r>
              <w:rPr>
                <w:rFonts w:ascii="Times New Roman"/>
                <w:b w:val="false"/>
                <w:i w:val="false"/>
                <w:color w:val="000000"/>
                <w:sz w:val="20"/>
              </w:rPr>
              <w:t>БДО 02</w:t>
            </w:r>
          </w:p>
          <w:bookmarkEnd w:id="240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формирования здорового образа жизни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87" w:id="2403"/>
          <w:p>
            <w:pPr>
              <w:spacing w:after="20"/>
              <w:ind w:left="20"/>
              <w:jc w:val="both"/>
            </w:pPr>
            <w:r>
              <w:rPr>
                <w:rFonts w:ascii="Times New Roman"/>
                <w:b w:val="false"/>
                <w:i w:val="false"/>
                <w:color w:val="000000"/>
                <w:sz w:val="20"/>
              </w:rPr>
              <w:t>
</w:t>
            </w:r>
            <w:r>
              <w:rPr>
                <w:rFonts w:ascii="Times New Roman"/>
                <w:b w:val="false"/>
                <w:i w:val="false"/>
                <w:color w:val="000000"/>
                <w:sz w:val="20"/>
              </w:rPr>
              <w:t>БДО 03</w:t>
            </w:r>
          </w:p>
          <w:bookmarkEnd w:id="240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93" w:id="2404"/>
          <w:p>
            <w:pPr>
              <w:spacing w:after="20"/>
              <w:ind w:left="20"/>
              <w:jc w:val="both"/>
            </w:pPr>
            <w:r>
              <w:rPr>
                <w:rFonts w:ascii="Times New Roman"/>
                <w:b w:val="false"/>
                <w:i w:val="false"/>
                <w:color w:val="000000"/>
                <w:sz w:val="20"/>
              </w:rPr>
              <w:t>
</w:t>
            </w:r>
            <w:r>
              <w:rPr>
                <w:rFonts w:ascii="Times New Roman"/>
                <w:b w:val="false"/>
                <w:i w:val="false"/>
                <w:color w:val="000000"/>
                <w:sz w:val="20"/>
              </w:rPr>
              <w:t>БДО 04</w:t>
            </w:r>
          </w:p>
          <w:bookmarkEnd w:id="240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медицины катастроф)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99" w:id="2405"/>
          <w:p>
            <w:pPr>
              <w:spacing w:after="20"/>
              <w:ind w:left="20"/>
              <w:jc w:val="both"/>
            </w:pPr>
            <w:r>
              <w:rPr>
                <w:rFonts w:ascii="Times New Roman"/>
                <w:b w:val="false"/>
                <w:i w:val="false"/>
                <w:color w:val="000000"/>
                <w:sz w:val="20"/>
              </w:rPr>
              <w:t>
</w:t>
            </w:r>
            <w:r>
              <w:rPr>
                <w:rFonts w:ascii="Times New Roman"/>
                <w:b w:val="false"/>
                <w:i w:val="false"/>
                <w:color w:val="000000"/>
                <w:sz w:val="20"/>
              </w:rPr>
              <w:t>ПД</w:t>
            </w:r>
          </w:p>
          <w:bookmarkEnd w:id="240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05" w:id="2406"/>
          <w:p>
            <w:pPr>
              <w:spacing w:after="20"/>
              <w:ind w:left="20"/>
              <w:jc w:val="both"/>
            </w:pPr>
            <w:r>
              <w:rPr>
                <w:rFonts w:ascii="Times New Roman"/>
                <w:b w:val="false"/>
                <w:i w:val="false"/>
                <w:color w:val="000000"/>
                <w:sz w:val="20"/>
              </w:rPr>
              <w:t>
</w:t>
            </w:r>
            <w:r>
              <w:rPr>
                <w:rFonts w:ascii="Times New Roman"/>
                <w:b w:val="false"/>
                <w:i w:val="false"/>
                <w:color w:val="000000"/>
                <w:sz w:val="20"/>
              </w:rPr>
              <w:t>ПДО</w:t>
            </w:r>
          </w:p>
          <w:bookmarkEnd w:id="240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11" w:id="2407"/>
          <w:p>
            <w:pPr>
              <w:spacing w:after="20"/>
              <w:ind w:left="20"/>
              <w:jc w:val="both"/>
            </w:pPr>
            <w:r>
              <w:rPr>
                <w:rFonts w:ascii="Times New Roman"/>
                <w:b w:val="false"/>
                <w:i w:val="false"/>
                <w:color w:val="000000"/>
                <w:sz w:val="20"/>
              </w:rPr>
              <w:t>
</w:t>
            </w:r>
            <w:r>
              <w:rPr>
                <w:rFonts w:ascii="Times New Roman"/>
                <w:b w:val="false"/>
                <w:i w:val="false"/>
                <w:color w:val="000000"/>
                <w:sz w:val="20"/>
              </w:rPr>
              <w:t>ПДО 01</w:t>
            </w:r>
          </w:p>
          <w:bookmarkEnd w:id="240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Детские инфекционные болезни в стационаре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в том числе часы на итоговый контроль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17" w:id="2408"/>
          <w:p>
            <w:pPr>
              <w:spacing w:after="20"/>
              <w:ind w:left="20"/>
              <w:jc w:val="both"/>
            </w:pPr>
            <w:r>
              <w:rPr>
                <w:rFonts w:ascii="Times New Roman"/>
                <w:b w:val="false"/>
                <w:i w:val="false"/>
                <w:color w:val="000000"/>
                <w:sz w:val="20"/>
              </w:rPr>
              <w:t>
</w:t>
            </w:r>
            <w:r>
              <w:rPr>
                <w:rFonts w:ascii="Times New Roman"/>
                <w:b w:val="false"/>
                <w:i w:val="false"/>
                <w:color w:val="000000"/>
                <w:sz w:val="20"/>
              </w:rPr>
              <w:t>ПДО 02</w:t>
            </w:r>
          </w:p>
          <w:bookmarkEnd w:id="240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Детские инфекционные болезни в поликлинике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23" w:id="2409"/>
          <w:p>
            <w:pPr>
              <w:spacing w:after="20"/>
              <w:ind w:left="20"/>
              <w:jc w:val="both"/>
            </w:pPr>
            <w:r>
              <w:rPr>
                <w:rFonts w:ascii="Times New Roman"/>
                <w:b w:val="false"/>
                <w:i w:val="false"/>
                <w:color w:val="000000"/>
                <w:sz w:val="20"/>
              </w:rPr>
              <w:t>
</w:t>
            </w:r>
            <w:r>
              <w:rPr>
                <w:rFonts w:ascii="Times New Roman"/>
                <w:b w:val="false"/>
                <w:i w:val="false"/>
                <w:color w:val="000000"/>
                <w:sz w:val="20"/>
              </w:rPr>
              <w:t>ПДО 03</w:t>
            </w:r>
          </w:p>
          <w:bookmarkEnd w:id="240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29" w:id="2410"/>
          <w:p>
            <w:pPr>
              <w:spacing w:after="20"/>
              <w:ind w:left="20"/>
              <w:jc w:val="both"/>
            </w:pPr>
            <w:r>
              <w:rPr>
                <w:rFonts w:ascii="Times New Roman"/>
                <w:b w:val="false"/>
                <w:i w:val="false"/>
                <w:color w:val="000000"/>
                <w:sz w:val="20"/>
              </w:rPr>
              <w:t>
</w:t>
            </w:r>
            <w:r>
              <w:rPr>
                <w:rFonts w:ascii="Times New Roman"/>
                <w:b w:val="false"/>
                <w:i w:val="false"/>
                <w:color w:val="000000"/>
                <w:sz w:val="20"/>
              </w:rPr>
              <w:t>ПДО 04</w:t>
            </w:r>
          </w:p>
          <w:bookmarkEnd w:id="241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доказательной медицины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35" w:id="2411"/>
          <w:p>
            <w:pPr>
              <w:spacing w:after="20"/>
              <w:ind w:left="20"/>
              <w:jc w:val="both"/>
            </w:pPr>
            <w:r>
              <w:rPr>
                <w:rFonts w:ascii="Times New Roman"/>
                <w:b w:val="false"/>
                <w:i w:val="false"/>
                <w:color w:val="000000"/>
                <w:sz w:val="20"/>
              </w:rPr>
              <w:t>
</w:t>
            </w:r>
            <w:r>
              <w:rPr>
                <w:rFonts w:ascii="Times New Roman"/>
                <w:b w:val="false"/>
                <w:i w:val="false"/>
                <w:color w:val="000000"/>
                <w:sz w:val="20"/>
              </w:rPr>
              <w:t>ПДО 05</w:t>
            </w:r>
          </w:p>
          <w:bookmarkEnd w:id="241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41" w:id="2412"/>
          <w:p>
            <w:pPr>
              <w:spacing w:after="20"/>
              <w:ind w:left="20"/>
              <w:jc w:val="both"/>
            </w:pPr>
            <w:r>
              <w:rPr>
                <w:rFonts w:ascii="Times New Roman"/>
                <w:b w:val="false"/>
                <w:i w:val="false"/>
                <w:color w:val="000000"/>
                <w:sz w:val="20"/>
              </w:rPr>
              <w:t>
</w:t>
            </w:r>
            <w:r>
              <w:rPr>
                <w:rFonts w:ascii="Times New Roman"/>
                <w:b w:val="false"/>
                <w:i w:val="false"/>
                <w:color w:val="000000"/>
                <w:sz w:val="20"/>
              </w:rPr>
              <w:t>ПДО 06</w:t>
            </w:r>
          </w:p>
          <w:bookmarkEnd w:id="241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47" w:id="2413"/>
          <w:p>
            <w:pPr>
              <w:spacing w:after="20"/>
              <w:ind w:left="20"/>
              <w:jc w:val="both"/>
            </w:pPr>
            <w:r>
              <w:rPr>
                <w:rFonts w:ascii="Times New Roman"/>
                <w:b w:val="false"/>
                <w:i w:val="false"/>
                <w:color w:val="000000"/>
                <w:sz w:val="20"/>
              </w:rPr>
              <w:t>
</w:t>
            </w:r>
            <w:r>
              <w:rPr>
                <w:rFonts w:ascii="Times New Roman"/>
                <w:b w:val="false"/>
                <w:i w:val="false"/>
                <w:color w:val="000000"/>
                <w:sz w:val="20"/>
              </w:rPr>
              <w:t>ПДВ</w:t>
            </w:r>
          </w:p>
          <w:bookmarkEnd w:id="241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53" w:id="2414"/>
          <w:p>
            <w:pPr>
              <w:spacing w:after="20"/>
              <w:ind w:left="20"/>
              <w:jc w:val="both"/>
            </w:pPr>
            <w:r>
              <w:rPr>
                <w:rFonts w:ascii="Times New Roman"/>
                <w:b w:val="false"/>
                <w:i w:val="false"/>
                <w:color w:val="000000"/>
                <w:sz w:val="20"/>
              </w:rPr>
              <w:t>
</w:t>
            </w:r>
            <w:r>
              <w:rPr>
                <w:rFonts w:ascii="Times New Roman"/>
                <w:b w:val="false"/>
                <w:i w:val="false"/>
                <w:color w:val="000000"/>
                <w:sz w:val="20"/>
              </w:rPr>
              <w:t>ИК</w:t>
            </w:r>
          </w:p>
          <w:bookmarkEnd w:id="241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165" w:id="2415"/>
    <w:p>
      <w:pPr>
        <w:spacing w:after="0"/>
        <w:ind w:left="0"/>
        <w:jc w:val="both"/>
      </w:pPr>
      <w:r>
        <w:rPr>
          <w:rFonts w:ascii="Times New Roman"/>
          <w:b w:val="false"/>
          <w:i w:val="false"/>
          <w:color w:val="000000"/>
          <w:sz w:val="28"/>
        </w:rPr>
        <w:t>
      Примечания:</w:t>
      </w:r>
    </w:p>
    <w:bookmarkEnd w:id="2415"/>
    <w:bookmarkStart w:name="z11166" w:id="2416"/>
    <w:p>
      <w:pPr>
        <w:spacing w:after="0"/>
        <w:ind w:left="0"/>
        <w:jc w:val="both"/>
      </w:pPr>
      <w:r>
        <w:rPr>
          <w:rFonts w:ascii="Times New Roman"/>
          <w:b w:val="false"/>
          <w:i w:val="false"/>
          <w:color w:val="000000"/>
          <w:sz w:val="28"/>
        </w:rPr>
        <w:t>
      *Для специалистов, не имеющих переподготовки по инфекционным болезням;</w:t>
      </w:r>
    </w:p>
    <w:bookmarkEnd w:id="2416"/>
    <w:bookmarkStart w:name="z11167" w:id="2417"/>
    <w:p>
      <w:pPr>
        <w:spacing w:after="0"/>
        <w:ind w:left="0"/>
        <w:jc w:val="both"/>
      </w:pPr>
      <w:r>
        <w:rPr>
          <w:rFonts w:ascii="Times New Roman"/>
          <w:b w:val="false"/>
          <w:i w:val="false"/>
          <w:color w:val="000000"/>
          <w:sz w:val="28"/>
        </w:rPr>
        <w:t>
      **Для специалистов, имеющих переподготовку по взрослым инфекционным болезням.</w:t>
      </w:r>
    </w:p>
    <w:bookmarkEnd w:id="2417"/>
    <w:bookmarkStart w:name="z11168" w:id="2418"/>
    <w:p>
      <w:pPr>
        <w:spacing w:after="0"/>
        <w:ind w:left="0"/>
        <w:jc w:val="both"/>
      </w:pPr>
      <w:r>
        <w:rPr>
          <w:rFonts w:ascii="Times New Roman"/>
          <w:b w:val="false"/>
          <w:i w:val="false"/>
          <w:color w:val="000000"/>
          <w:sz w:val="28"/>
        </w:rPr>
        <w:t>
      2. Типовые учебные планы циклов повышения квалификации по специальности "Инфекционные болезни (детские)"</w:t>
      </w:r>
    </w:p>
    <w:bookmarkEnd w:id="24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69" w:id="2419"/>
          <w:p>
            <w:pPr>
              <w:spacing w:after="20"/>
              <w:ind w:left="20"/>
              <w:jc w:val="both"/>
            </w:pPr>
            <w:r>
              <w:rPr>
                <w:rFonts w:ascii="Times New Roman"/>
                <w:b w:val="false"/>
                <w:i w:val="false"/>
                <w:color w:val="000000"/>
                <w:sz w:val="20"/>
              </w:rPr>
              <w:t>
</w:t>
            </w:r>
            <w:r>
              <w:rPr>
                <w:rFonts w:ascii="Times New Roman"/>
                <w:b w:val="false"/>
                <w:i w:val="false"/>
                <w:color w:val="000000"/>
                <w:sz w:val="20"/>
              </w:rPr>
              <w:t>Код дисциплины</w:t>
            </w:r>
          </w:p>
          <w:bookmarkEnd w:id="241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77" w:id="2420"/>
          <w:p>
            <w:pPr>
              <w:spacing w:after="20"/>
              <w:ind w:left="20"/>
              <w:jc w:val="both"/>
            </w:pPr>
            <w:r>
              <w:rPr>
                <w:rFonts w:ascii="Times New Roman"/>
                <w:b w:val="false"/>
                <w:i w:val="false"/>
                <w:color w:val="000000"/>
                <w:sz w:val="20"/>
              </w:rPr>
              <w:t>
</w:t>
            </w:r>
            <w:r>
              <w:rPr>
                <w:rFonts w:ascii="Times New Roman"/>
                <w:b w:val="false"/>
                <w:i w:val="false"/>
                <w:color w:val="000000"/>
                <w:sz w:val="20"/>
              </w:rPr>
              <w:t>БД</w:t>
            </w:r>
          </w:p>
          <w:bookmarkEnd w:id="242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18/⅓</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85" w:id="2421"/>
          <w:p>
            <w:pPr>
              <w:spacing w:after="20"/>
              <w:ind w:left="20"/>
              <w:jc w:val="both"/>
            </w:pPr>
            <w:r>
              <w:rPr>
                <w:rFonts w:ascii="Times New Roman"/>
                <w:b w:val="false"/>
                <w:i w:val="false"/>
                <w:color w:val="000000"/>
                <w:sz w:val="20"/>
              </w:rPr>
              <w:t>
</w:t>
            </w:r>
            <w:r>
              <w:rPr>
                <w:rFonts w:ascii="Times New Roman"/>
                <w:b w:val="false"/>
                <w:i w:val="false"/>
                <w:color w:val="000000"/>
                <w:sz w:val="20"/>
              </w:rPr>
              <w:t>БДО 01</w:t>
            </w:r>
          </w:p>
          <w:bookmarkEnd w:id="242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формирования здорового образа жизни, медицины катастроф)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93" w:id="2422"/>
          <w:p>
            <w:pPr>
              <w:spacing w:after="20"/>
              <w:ind w:left="20"/>
              <w:jc w:val="both"/>
            </w:pPr>
            <w:r>
              <w:rPr>
                <w:rFonts w:ascii="Times New Roman"/>
                <w:b w:val="false"/>
                <w:i w:val="false"/>
                <w:color w:val="000000"/>
                <w:sz w:val="20"/>
              </w:rPr>
              <w:t>
</w:t>
            </w:r>
            <w:r>
              <w:rPr>
                <w:rFonts w:ascii="Times New Roman"/>
                <w:b w:val="false"/>
                <w:i w:val="false"/>
                <w:color w:val="000000"/>
                <w:sz w:val="20"/>
              </w:rPr>
              <w:t>БДО 02</w:t>
            </w:r>
          </w:p>
          <w:bookmarkEnd w:id="242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01" w:id="2423"/>
          <w:p>
            <w:pPr>
              <w:spacing w:after="20"/>
              <w:ind w:left="20"/>
              <w:jc w:val="both"/>
            </w:pPr>
            <w:r>
              <w:rPr>
                <w:rFonts w:ascii="Times New Roman"/>
                <w:b w:val="false"/>
                <w:i w:val="false"/>
                <w:color w:val="000000"/>
                <w:sz w:val="20"/>
              </w:rPr>
              <w:t>
</w:t>
            </w:r>
            <w:r>
              <w:rPr>
                <w:rFonts w:ascii="Times New Roman"/>
                <w:b w:val="false"/>
                <w:i w:val="false"/>
                <w:color w:val="000000"/>
                <w:sz w:val="20"/>
              </w:rPr>
              <w:t>ПД</w:t>
            </w:r>
          </w:p>
          <w:bookmarkEnd w:id="242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09" w:id="2424"/>
          <w:p>
            <w:pPr>
              <w:spacing w:after="20"/>
              <w:ind w:left="20"/>
              <w:jc w:val="both"/>
            </w:pPr>
            <w:r>
              <w:rPr>
                <w:rFonts w:ascii="Times New Roman"/>
                <w:b w:val="false"/>
                <w:i w:val="false"/>
                <w:color w:val="000000"/>
                <w:sz w:val="20"/>
              </w:rPr>
              <w:t>
</w:t>
            </w:r>
            <w:r>
              <w:rPr>
                <w:rFonts w:ascii="Times New Roman"/>
                <w:b w:val="false"/>
                <w:i w:val="false"/>
                <w:color w:val="000000"/>
                <w:sz w:val="20"/>
              </w:rPr>
              <w:t>ПДО</w:t>
            </w:r>
          </w:p>
          <w:bookmarkEnd w:id="242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17" w:id="2425"/>
          <w:p>
            <w:pPr>
              <w:spacing w:after="20"/>
              <w:ind w:left="20"/>
              <w:jc w:val="both"/>
            </w:pPr>
            <w:r>
              <w:rPr>
                <w:rFonts w:ascii="Times New Roman"/>
                <w:b w:val="false"/>
                <w:i w:val="false"/>
                <w:color w:val="000000"/>
                <w:sz w:val="20"/>
              </w:rPr>
              <w:t>
</w:t>
            </w:r>
            <w:r>
              <w:rPr>
                <w:rFonts w:ascii="Times New Roman"/>
                <w:b w:val="false"/>
                <w:i w:val="false"/>
                <w:color w:val="000000"/>
                <w:sz w:val="20"/>
              </w:rPr>
              <w:t>ПДО 01</w:t>
            </w:r>
          </w:p>
          <w:bookmarkEnd w:id="242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инфекционных болезней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25" w:id="2426"/>
          <w:p>
            <w:pPr>
              <w:spacing w:after="20"/>
              <w:ind w:left="20"/>
              <w:jc w:val="both"/>
            </w:pPr>
            <w:r>
              <w:rPr>
                <w:rFonts w:ascii="Times New Roman"/>
                <w:b w:val="false"/>
                <w:i w:val="false"/>
                <w:color w:val="000000"/>
                <w:sz w:val="20"/>
              </w:rPr>
              <w:t>
</w:t>
            </w:r>
            <w:r>
              <w:rPr>
                <w:rFonts w:ascii="Times New Roman"/>
                <w:b w:val="false"/>
                <w:i w:val="false"/>
                <w:color w:val="000000"/>
                <w:sz w:val="20"/>
              </w:rPr>
              <w:t>ПДО 02</w:t>
            </w:r>
          </w:p>
          <w:bookmarkEnd w:id="242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33" w:id="2427"/>
          <w:p>
            <w:pPr>
              <w:spacing w:after="20"/>
              <w:ind w:left="20"/>
              <w:jc w:val="both"/>
            </w:pPr>
            <w:r>
              <w:rPr>
                <w:rFonts w:ascii="Times New Roman"/>
                <w:b w:val="false"/>
                <w:i w:val="false"/>
                <w:color w:val="000000"/>
                <w:sz w:val="20"/>
              </w:rPr>
              <w:t>
</w:t>
            </w:r>
            <w:r>
              <w:rPr>
                <w:rFonts w:ascii="Times New Roman"/>
                <w:b w:val="false"/>
                <w:i w:val="false"/>
                <w:color w:val="000000"/>
                <w:sz w:val="20"/>
              </w:rPr>
              <w:t>ПДО 03</w:t>
            </w:r>
          </w:p>
          <w:bookmarkEnd w:id="242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41" w:id="2428"/>
          <w:p>
            <w:pPr>
              <w:spacing w:after="20"/>
              <w:ind w:left="20"/>
              <w:jc w:val="both"/>
            </w:pPr>
            <w:r>
              <w:rPr>
                <w:rFonts w:ascii="Times New Roman"/>
                <w:b w:val="false"/>
                <w:i w:val="false"/>
                <w:color w:val="000000"/>
                <w:sz w:val="20"/>
              </w:rPr>
              <w:t>
</w:t>
            </w:r>
            <w:r>
              <w:rPr>
                <w:rFonts w:ascii="Times New Roman"/>
                <w:b w:val="false"/>
                <w:i w:val="false"/>
                <w:color w:val="000000"/>
                <w:sz w:val="20"/>
              </w:rPr>
              <w:t>ПДВ</w:t>
            </w:r>
          </w:p>
          <w:bookmarkEnd w:id="242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49" w:id="2429"/>
          <w:p>
            <w:pPr>
              <w:spacing w:after="20"/>
              <w:ind w:left="20"/>
              <w:jc w:val="both"/>
            </w:pPr>
            <w:r>
              <w:rPr>
                <w:rFonts w:ascii="Times New Roman"/>
                <w:b w:val="false"/>
                <w:i w:val="false"/>
                <w:color w:val="000000"/>
                <w:sz w:val="20"/>
              </w:rPr>
              <w:t>
</w:t>
            </w:r>
            <w:r>
              <w:rPr>
                <w:rFonts w:ascii="Times New Roman"/>
                <w:b w:val="false"/>
                <w:i w:val="false"/>
                <w:color w:val="000000"/>
                <w:sz w:val="20"/>
              </w:rPr>
              <w:t>ИК</w:t>
            </w:r>
          </w:p>
          <w:bookmarkEnd w:id="242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265" w:id="2430"/>
    <w:p>
      <w:pPr>
        <w:spacing w:after="0"/>
        <w:ind w:left="0"/>
        <w:jc w:val="both"/>
      </w:pPr>
      <w:r>
        <w:rPr>
          <w:rFonts w:ascii="Times New Roman"/>
          <w:b w:val="false"/>
          <w:i w:val="false"/>
          <w:color w:val="000000"/>
          <w:sz w:val="28"/>
        </w:rPr>
        <w:t>
      3. Типовой учебный план сертификационного цикла повышения квалификации (для высшей и первой категории) по специальности "Инфекционные болезни (детские)"</w:t>
      </w:r>
    </w:p>
    <w:bookmarkEnd w:id="24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66" w:id="2431"/>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дисциплины</w:t>
            </w:r>
          </w:p>
          <w:bookmarkEnd w:id="243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70" w:id="2432"/>
          <w:p>
            <w:pPr>
              <w:spacing w:after="20"/>
              <w:ind w:left="20"/>
              <w:jc w:val="both"/>
            </w:pPr>
            <w:r>
              <w:rPr>
                <w:rFonts w:ascii="Times New Roman"/>
                <w:b w:val="false"/>
                <w:i w:val="false"/>
                <w:color w:val="000000"/>
                <w:sz w:val="20"/>
              </w:rPr>
              <w:t>
</w:t>
            </w:r>
            <w:r>
              <w:rPr>
                <w:rFonts w:ascii="Times New Roman"/>
                <w:b w:val="false"/>
                <w:i w:val="false"/>
                <w:color w:val="000000"/>
                <w:sz w:val="20"/>
              </w:rPr>
              <w:t>Инновационные технологии в инфектологии</w:t>
            </w:r>
          </w:p>
          <w:bookmarkEnd w:id="243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74" w:id="2433"/>
          <w:p>
            <w:pPr>
              <w:spacing w:after="20"/>
              <w:ind w:left="20"/>
              <w:jc w:val="both"/>
            </w:pPr>
            <w:r>
              <w:rPr>
                <w:rFonts w:ascii="Times New Roman"/>
                <w:b w:val="false"/>
                <w:i w:val="false"/>
                <w:color w:val="000000"/>
                <w:sz w:val="20"/>
              </w:rPr>
              <w:t>
</w:t>
            </w:r>
            <w:r>
              <w:rPr>
                <w:rFonts w:ascii="Times New Roman"/>
                <w:b w:val="false"/>
                <w:i w:val="false"/>
                <w:color w:val="000000"/>
                <w:sz w:val="20"/>
              </w:rPr>
              <w:t>Алгоритмы оказания неотложной медицинской помощи</w:t>
            </w:r>
          </w:p>
          <w:bookmarkEnd w:id="243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78" w:id="2434"/>
          <w:p>
            <w:pPr>
              <w:spacing w:after="20"/>
              <w:ind w:left="20"/>
              <w:jc w:val="both"/>
            </w:pPr>
            <w:r>
              <w:rPr>
                <w:rFonts w:ascii="Times New Roman"/>
                <w:b w:val="false"/>
                <w:i w:val="false"/>
                <w:color w:val="000000"/>
                <w:sz w:val="20"/>
              </w:rPr>
              <w:t>
</w:t>
            </w:r>
            <w:r>
              <w:rPr>
                <w:rFonts w:ascii="Times New Roman"/>
                <w:b w:val="false"/>
                <w:i w:val="false"/>
                <w:color w:val="000000"/>
                <w:sz w:val="20"/>
              </w:rPr>
              <w:t>Медицинская этика и коммуникативные навыки</w:t>
            </w:r>
          </w:p>
          <w:bookmarkEnd w:id="243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82" w:id="2435"/>
          <w:p>
            <w:pPr>
              <w:spacing w:after="20"/>
              <w:ind w:left="20"/>
              <w:jc w:val="both"/>
            </w:pPr>
            <w:r>
              <w:rPr>
                <w:rFonts w:ascii="Times New Roman"/>
                <w:b w:val="false"/>
                <w:i w:val="false"/>
                <w:color w:val="000000"/>
                <w:sz w:val="20"/>
              </w:rPr>
              <w:t>
</w:t>
            </w:r>
            <w:r>
              <w:rPr>
                <w:rFonts w:ascii="Times New Roman"/>
                <w:b w:val="false"/>
                <w:i w:val="false"/>
                <w:color w:val="000000"/>
                <w:sz w:val="20"/>
              </w:rPr>
              <w:t>Итоговый контроль</w:t>
            </w:r>
          </w:p>
          <w:bookmarkEnd w:id="243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86" w:id="2436"/>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243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290" w:id="2437"/>
    <w:p>
      <w:pPr>
        <w:spacing w:after="0"/>
        <w:ind w:left="0"/>
        <w:jc w:val="both"/>
      </w:pPr>
      <w:r>
        <w:rPr>
          <w:rFonts w:ascii="Times New Roman"/>
          <w:b w:val="false"/>
          <w:i w:val="false"/>
          <w:color w:val="000000"/>
          <w:sz w:val="28"/>
        </w:rPr>
        <w:t>
      Примечание: * в том числе часы на итоговый контроль</w:t>
      </w:r>
    </w:p>
    <w:bookmarkEnd w:id="2437"/>
    <w:bookmarkStart w:name="z11291" w:id="2438"/>
    <w:p>
      <w:pPr>
        <w:spacing w:after="0"/>
        <w:ind w:left="0"/>
        <w:jc w:val="both"/>
      </w:pPr>
      <w:r>
        <w:rPr>
          <w:rFonts w:ascii="Times New Roman"/>
          <w:b w:val="false"/>
          <w:i w:val="false"/>
          <w:color w:val="000000"/>
          <w:sz w:val="28"/>
        </w:rPr>
        <w:t>
      4. Типовой учебный план сертификационного цикла повышения квалификации (для второй категории) по специальности "Инфекционные болезни (детские)"</w:t>
      </w:r>
    </w:p>
    <w:bookmarkEnd w:id="24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92" w:id="2439"/>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дисциплины</w:t>
            </w:r>
          </w:p>
          <w:bookmarkEnd w:id="243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96" w:id="2440"/>
          <w:p>
            <w:pPr>
              <w:spacing w:after="20"/>
              <w:ind w:left="20"/>
              <w:jc w:val="both"/>
            </w:pPr>
            <w:r>
              <w:rPr>
                <w:rFonts w:ascii="Times New Roman"/>
                <w:b w:val="false"/>
                <w:i w:val="false"/>
                <w:color w:val="000000"/>
                <w:sz w:val="20"/>
              </w:rPr>
              <w:t>
</w:t>
            </w:r>
            <w:r>
              <w:rPr>
                <w:rFonts w:ascii="Times New Roman"/>
                <w:b w:val="false"/>
                <w:i w:val="false"/>
                <w:color w:val="000000"/>
                <w:sz w:val="20"/>
              </w:rPr>
              <w:t>Клинико-эпидемиологическая диагностика, лечение и профилактика инфекционных заболеваний в повседневной практике</w:t>
            </w:r>
          </w:p>
          <w:bookmarkEnd w:id="244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00" w:id="2441"/>
          <w:p>
            <w:pPr>
              <w:spacing w:after="20"/>
              <w:ind w:left="20"/>
              <w:jc w:val="both"/>
            </w:pPr>
            <w:r>
              <w:rPr>
                <w:rFonts w:ascii="Times New Roman"/>
                <w:b w:val="false"/>
                <w:i w:val="false"/>
                <w:color w:val="000000"/>
                <w:sz w:val="20"/>
              </w:rPr>
              <w:t>
</w:t>
            </w:r>
            <w:r>
              <w:rPr>
                <w:rFonts w:ascii="Times New Roman"/>
                <w:b w:val="false"/>
                <w:i w:val="false"/>
                <w:color w:val="000000"/>
                <w:sz w:val="20"/>
              </w:rPr>
              <w:t>Алгоритмы оказания неотложной медицинской помощи</w:t>
            </w:r>
          </w:p>
          <w:bookmarkEnd w:id="244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04" w:id="2442"/>
          <w:p>
            <w:pPr>
              <w:spacing w:after="20"/>
              <w:ind w:left="20"/>
              <w:jc w:val="both"/>
            </w:pPr>
            <w:r>
              <w:rPr>
                <w:rFonts w:ascii="Times New Roman"/>
                <w:b w:val="false"/>
                <w:i w:val="false"/>
                <w:color w:val="000000"/>
                <w:sz w:val="20"/>
              </w:rPr>
              <w:t>
</w:t>
            </w:r>
            <w:r>
              <w:rPr>
                <w:rFonts w:ascii="Times New Roman"/>
                <w:b w:val="false"/>
                <w:i w:val="false"/>
                <w:color w:val="000000"/>
                <w:sz w:val="20"/>
              </w:rPr>
              <w:t>Медицинская этика и коммуникативные навыки</w:t>
            </w:r>
          </w:p>
          <w:bookmarkEnd w:id="244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08" w:id="2443"/>
          <w:p>
            <w:pPr>
              <w:spacing w:after="20"/>
              <w:ind w:left="20"/>
              <w:jc w:val="both"/>
            </w:pPr>
            <w:r>
              <w:rPr>
                <w:rFonts w:ascii="Times New Roman"/>
                <w:b w:val="false"/>
                <w:i w:val="false"/>
                <w:color w:val="000000"/>
                <w:sz w:val="20"/>
              </w:rPr>
              <w:t>
</w:t>
            </w:r>
            <w:r>
              <w:rPr>
                <w:rFonts w:ascii="Times New Roman"/>
                <w:b w:val="false"/>
                <w:i w:val="false"/>
                <w:color w:val="000000"/>
                <w:sz w:val="20"/>
              </w:rPr>
              <w:t>Итоговый контроль</w:t>
            </w:r>
          </w:p>
          <w:bookmarkEnd w:id="244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12" w:id="2444"/>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244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316" w:id="2445"/>
    <w:p>
      <w:pPr>
        <w:spacing w:after="0"/>
        <w:ind w:left="0"/>
        <w:jc w:val="both"/>
      </w:pPr>
      <w:r>
        <w:rPr>
          <w:rFonts w:ascii="Times New Roman"/>
          <w:b w:val="false"/>
          <w:i w:val="false"/>
          <w:color w:val="000000"/>
          <w:sz w:val="28"/>
        </w:rPr>
        <w:t>
      Примечание: * в том числе часы на итоговый контроль</w:t>
      </w:r>
    </w:p>
    <w:bookmarkEnd w:id="2445"/>
    <w:bookmarkStart w:name="z11317" w:id="2446"/>
    <w:p>
      <w:pPr>
        <w:spacing w:after="0"/>
        <w:ind w:left="0"/>
        <w:jc w:val="both"/>
      </w:pPr>
      <w:r>
        <w:rPr>
          <w:rFonts w:ascii="Times New Roman"/>
          <w:b w:val="false"/>
          <w:i w:val="false"/>
          <w:color w:val="000000"/>
          <w:sz w:val="28"/>
        </w:rPr>
        <w:t>
      5. Содержание образовательной программы переподготовки по специальности "Инфекционные болезни (детские)"</w:t>
      </w:r>
    </w:p>
    <w:bookmarkEnd w:id="24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18" w:id="2447"/>
          <w:p>
            <w:pPr>
              <w:spacing w:after="20"/>
              <w:ind w:left="20"/>
              <w:jc w:val="both"/>
            </w:pPr>
            <w:r>
              <w:rPr>
                <w:rFonts w:ascii="Times New Roman"/>
                <w:b w:val="false"/>
                <w:i w:val="false"/>
                <w:color w:val="000000"/>
                <w:sz w:val="20"/>
              </w:rPr>
              <w:t>
</w:t>
            </w:r>
            <w:r>
              <w:rPr>
                <w:rFonts w:ascii="Times New Roman"/>
                <w:b w:val="false"/>
                <w:i w:val="false"/>
                <w:color w:val="000000"/>
                <w:sz w:val="20"/>
              </w:rPr>
              <w:t>Код дисциплины</w:t>
            </w:r>
          </w:p>
          <w:bookmarkEnd w:id="244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21" w:id="2448"/>
          <w:p>
            <w:pPr>
              <w:spacing w:after="20"/>
              <w:ind w:left="20"/>
              <w:jc w:val="both"/>
            </w:pPr>
            <w:r>
              <w:rPr>
                <w:rFonts w:ascii="Times New Roman"/>
                <w:b w:val="false"/>
                <w:i w:val="false"/>
                <w:color w:val="000000"/>
                <w:sz w:val="20"/>
              </w:rPr>
              <w:t>
</w:t>
            </w:r>
            <w:r>
              <w:rPr>
                <w:rFonts w:ascii="Times New Roman"/>
                <w:b w:val="false"/>
                <w:i w:val="false"/>
                <w:color w:val="000000"/>
                <w:sz w:val="20"/>
              </w:rPr>
              <w:t>БД</w:t>
            </w:r>
          </w:p>
          <w:bookmarkEnd w:id="244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24" w:id="2449"/>
          <w:p>
            <w:pPr>
              <w:spacing w:after="20"/>
              <w:ind w:left="20"/>
              <w:jc w:val="both"/>
            </w:pPr>
            <w:r>
              <w:rPr>
                <w:rFonts w:ascii="Times New Roman"/>
                <w:b w:val="false"/>
                <w:i w:val="false"/>
                <w:color w:val="000000"/>
                <w:sz w:val="20"/>
              </w:rPr>
              <w:t>
</w:t>
            </w:r>
            <w:r>
              <w:rPr>
                <w:rFonts w:ascii="Times New Roman"/>
                <w:b w:val="false"/>
                <w:i w:val="false"/>
                <w:color w:val="000000"/>
                <w:sz w:val="20"/>
              </w:rPr>
              <w:t>ПД</w:t>
            </w:r>
          </w:p>
          <w:bookmarkEnd w:id="244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27" w:id="2450"/>
          <w:p>
            <w:pPr>
              <w:spacing w:after="20"/>
              <w:ind w:left="20"/>
              <w:jc w:val="both"/>
            </w:pPr>
            <w:r>
              <w:rPr>
                <w:rFonts w:ascii="Times New Roman"/>
                <w:b w:val="false"/>
                <w:i w:val="false"/>
                <w:color w:val="000000"/>
                <w:sz w:val="20"/>
              </w:rPr>
              <w:t>
</w:t>
            </w:r>
            <w:r>
              <w:rPr>
                <w:rFonts w:ascii="Times New Roman"/>
                <w:b w:val="false"/>
                <w:i w:val="false"/>
                <w:color w:val="000000"/>
                <w:sz w:val="20"/>
              </w:rPr>
              <w:t>ПДО</w:t>
            </w:r>
          </w:p>
          <w:bookmarkEnd w:id="245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30" w:id="2451"/>
          <w:p>
            <w:pPr>
              <w:spacing w:after="20"/>
              <w:ind w:left="20"/>
              <w:jc w:val="both"/>
            </w:pPr>
            <w:r>
              <w:rPr>
                <w:rFonts w:ascii="Times New Roman"/>
                <w:b w:val="false"/>
                <w:i w:val="false"/>
                <w:color w:val="000000"/>
                <w:sz w:val="20"/>
              </w:rPr>
              <w:t>
</w:t>
            </w:r>
            <w:r>
              <w:rPr>
                <w:rFonts w:ascii="Times New Roman"/>
                <w:b w:val="false"/>
                <w:i w:val="false"/>
                <w:color w:val="000000"/>
                <w:sz w:val="20"/>
              </w:rPr>
              <w:t>ПДО 01</w:t>
            </w:r>
          </w:p>
          <w:bookmarkEnd w:id="245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Детские инфекционные болезни в стационаре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помощи детскому населению в Республике Казахстан при инфекционных заболеваниях в условиях стационара. Алгоритм диагностики, дифференциальной диагностики, классификация, современные протокола и тактика лечения, реабилитация и профилактика инфекционных заболеваний у детей. Интегрированное ведение болезней детского возраста (далее – ИВБДВ) как стандарт педиатрии. Интенсивная терапия при экстренных и неотложных состояниях согласно рекомендациям Всемирной организации здравоохранения (далее – ВОЗ): эксикоз, токсикоз, отек мозга, отек легких, острая надпочечниковая недостаточность, синдром диссеминированного внутрисосудистого свҰртывания крови (далее – ДВС-синдром), ларингоспазм. Карантинные мероприятия в детских учреждениях.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36" w:id="2452"/>
          <w:p>
            <w:pPr>
              <w:spacing w:after="20"/>
              <w:ind w:left="20"/>
              <w:jc w:val="both"/>
            </w:pPr>
            <w:r>
              <w:rPr>
                <w:rFonts w:ascii="Times New Roman"/>
                <w:b w:val="false"/>
                <w:i w:val="false"/>
                <w:color w:val="000000"/>
                <w:sz w:val="20"/>
              </w:rPr>
              <w:t>
</w:t>
            </w:r>
            <w:r>
              <w:rPr>
                <w:rFonts w:ascii="Times New Roman"/>
                <w:b w:val="false"/>
                <w:i w:val="false"/>
                <w:color w:val="000000"/>
                <w:sz w:val="20"/>
              </w:rPr>
              <w:t>ПДО 02</w:t>
            </w:r>
          </w:p>
          <w:bookmarkEnd w:id="245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Детские инфекционные болезни в поликлинике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детской амбулаторно-поликлинической инфекционной службы Программа ИВБДВ как стандарт педиатрии. Алгоритм рациональной диагностики, дифференциальной диагностики у детей различного возраста диарейного синдрома, синдрома ангины, экзантемы, остро возникшей лихорадки, желтухи, респираторных инфекций, заболеваний, протекающих с менингеальным синдромом в условиях поликлиники. Критерии предварительного диагноза при перечисленных синдромах. Тактика ведения больных детей на догоспитальном этапе. Протокол лечебных и противоэпидемических мероприятий. Неотложная помощь в инфектологии. Лечение согласно современным клиническим протоколам. Реабилитация. Профилактика. Иммунопрофилактика. Катамнестические наблюдения и диспансеризация.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42" w:id="2453"/>
          <w:p>
            <w:pPr>
              <w:spacing w:after="20"/>
              <w:ind w:left="20"/>
              <w:jc w:val="both"/>
            </w:pPr>
            <w:r>
              <w:rPr>
                <w:rFonts w:ascii="Times New Roman"/>
                <w:b w:val="false"/>
                <w:i w:val="false"/>
                <w:color w:val="000000"/>
                <w:sz w:val="20"/>
              </w:rPr>
              <w:t>
</w:t>
            </w:r>
            <w:r>
              <w:rPr>
                <w:rFonts w:ascii="Times New Roman"/>
                <w:b w:val="false"/>
                <w:i w:val="false"/>
                <w:color w:val="000000"/>
                <w:sz w:val="20"/>
              </w:rPr>
              <w:t>ПДО 03</w:t>
            </w:r>
          </w:p>
          <w:bookmarkEnd w:id="245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Законы Республики Казахстан о санитарно-эпидемиологическом благополучии населения. Эпидемиология инфекционных и неинфекционных заболеваний. Основные принципы эпидемиологического исследования. Международная статистическая классификация болезней и проблем, связанных со здоровьем. Учение об эпидемическом процессе. Основные принципы профилактики инфекционных болезней. Частная эпидемиология с эпидемиологической диагностикой и организацией противоэпидемических мероприятий. Основные направления эпидемиологического надзора. Эпидемиологический анализ. Проведение ретроспективного эпидемиологического анализа многолетней, годовой заболеваемости, заболеваемости по эпидемиологическим признакам. Оперативный эпидемиологический анализ. Организация лабораторной работы в системе эпидемиологического надзора. Разработка комплекса профилактических мероприятий, направленных на снижение заболеваемости. Оценка эффективности профилактических мероприятий. Клиническая эпидемиология как основа доказательной медицины.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48" w:id="2454"/>
          <w:p>
            <w:pPr>
              <w:spacing w:after="20"/>
              <w:ind w:left="20"/>
              <w:jc w:val="both"/>
            </w:pPr>
            <w:r>
              <w:rPr>
                <w:rFonts w:ascii="Times New Roman"/>
                <w:b w:val="false"/>
                <w:i w:val="false"/>
                <w:color w:val="000000"/>
                <w:sz w:val="20"/>
              </w:rPr>
              <w:t>
</w:t>
            </w:r>
            <w:r>
              <w:rPr>
                <w:rFonts w:ascii="Times New Roman"/>
                <w:b w:val="false"/>
                <w:i w:val="false"/>
                <w:color w:val="000000"/>
                <w:sz w:val="20"/>
              </w:rPr>
              <w:t>ПДО 04</w:t>
            </w:r>
          </w:p>
          <w:bookmarkEnd w:id="245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доказательной медицины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доказательную медицину. Виды вмешательств. Виды исследований. Дизайн исследований. Рандомизированное контролируемое исследование. "Золотой стандарт". Иерархия научных данных по степени доказательности. Формулирование клинической проблемы. Стратегия поиска медицинской информации в базах данных. Медицинские базы данных в интернете Medline (Медлайн), Cochrane (Кочрейн), PubMed (Пабмед). Систематический обзор. Мета-анализ. Критическая оценка медицинской информации на основе доказательной медицины. Таблицы доказательств для различных типов исследований. Разбор статей по таблицам доказательств.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54" w:id="2455"/>
          <w:p>
            <w:pPr>
              <w:spacing w:after="20"/>
              <w:ind w:left="20"/>
              <w:jc w:val="both"/>
            </w:pPr>
            <w:r>
              <w:rPr>
                <w:rFonts w:ascii="Times New Roman"/>
                <w:b w:val="false"/>
                <w:i w:val="false"/>
                <w:color w:val="000000"/>
                <w:sz w:val="20"/>
              </w:rPr>
              <w:t>
</w:t>
            </w:r>
            <w:r>
              <w:rPr>
                <w:rFonts w:ascii="Times New Roman"/>
                <w:b w:val="false"/>
                <w:i w:val="false"/>
                <w:color w:val="000000"/>
                <w:sz w:val="20"/>
              </w:rPr>
              <w:t>ПДО 05</w:t>
            </w:r>
          </w:p>
          <w:bookmarkEnd w:id="245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(далее – СЛР)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60" w:id="2456"/>
          <w:p>
            <w:pPr>
              <w:spacing w:after="20"/>
              <w:ind w:left="20"/>
              <w:jc w:val="both"/>
            </w:pPr>
            <w:r>
              <w:rPr>
                <w:rFonts w:ascii="Times New Roman"/>
                <w:b w:val="false"/>
                <w:i w:val="false"/>
                <w:color w:val="000000"/>
                <w:sz w:val="20"/>
              </w:rPr>
              <w:t>
</w:t>
            </w:r>
            <w:r>
              <w:rPr>
                <w:rFonts w:ascii="Times New Roman"/>
                <w:b w:val="false"/>
                <w:i w:val="false"/>
                <w:color w:val="000000"/>
                <w:sz w:val="20"/>
              </w:rPr>
              <w:t>ПДО 06</w:t>
            </w:r>
          </w:p>
          <w:bookmarkEnd w:id="245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принципы системы организационных, профилактических и противоэпидемических мероприятий, направленных на предупреждение возникновения и распространения инфекционных заболеваний в объектах здравоохранения. Организация комиссии инфекционного контроля. Эпидемиологический анализ внутрибольничной инфекции (далее – ВБИ). Возбудители ВБИ, антибиотикорезистентность. Микробиологическое обеспечение инфекционного контроля. Дезинфекция, ее виды и задачи для профилактики ВБИ.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66" w:id="2457"/>
          <w:p>
            <w:pPr>
              <w:spacing w:after="20"/>
              <w:ind w:left="20"/>
              <w:jc w:val="both"/>
            </w:pPr>
            <w:r>
              <w:rPr>
                <w:rFonts w:ascii="Times New Roman"/>
                <w:b w:val="false"/>
                <w:i w:val="false"/>
                <w:color w:val="000000"/>
                <w:sz w:val="20"/>
              </w:rPr>
              <w:t>
</w:t>
            </w:r>
            <w:r>
              <w:rPr>
                <w:rFonts w:ascii="Times New Roman"/>
                <w:b w:val="false"/>
                <w:i w:val="false"/>
                <w:color w:val="000000"/>
                <w:sz w:val="20"/>
              </w:rPr>
              <w:t>ПДВ</w:t>
            </w:r>
          </w:p>
          <w:bookmarkEnd w:id="245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69" w:id="2458"/>
          <w:p>
            <w:pPr>
              <w:spacing w:after="20"/>
              <w:ind w:left="20"/>
              <w:jc w:val="both"/>
            </w:pPr>
            <w:r>
              <w:rPr>
                <w:rFonts w:ascii="Times New Roman"/>
                <w:b w:val="false"/>
                <w:i w:val="false"/>
                <w:color w:val="000000"/>
                <w:sz w:val="20"/>
              </w:rPr>
              <w:t>
</w:t>
            </w:r>
            <w:r>
              <w:rPr>
                <w:rFonts w:ascii="Times New Roman"/>
                <w:b w:val="false"/>
                <w:i w:val="false"/>
                <w:color w:val="000000"/>
                <w:sz w:val="20"/>
              </w:rPr>
              <w:t>ИК</w:t>
            </w:r>
          </w:p>
          <w:bookmarkEnd w:id="245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11372" w:id="2459"/>
    <w:p>
      <w:pPr>
        <w:spacing w:after="0"/>
        <w:ind w:left="0"/>
        <w:jc w:val="both"/>
      </w:pPr>
      <w:r>
        <w:rPr>
          <w:rFonts w:ascii="Times New Roman"/>
          <w:b w:val="false"/>
          <w:i w:val="false"/>
          <w:color w:val="000000"/>
          <w:sz w:val="28"/>
        </w:rPr>
        <w:t>
      6. Содержание образовательной программы повышения квалификации  (4 недели) по специальности "Инфекционные болезни (детские)"</w:t>
      </w:r>
    </w:p>
    <w:bookmarkEnd w:id="24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73" w:id="2460"/>
          <w:p>
            <w:pPr>
              <w:spacing w:after="20"/>
              <w:ind w:left="20"/>
              <w:jc w:val="both"/>
            </w:pPr>
            <w:r>
              <w:rPr>
                <w:rFonts w:ascii="Times New Roman"/>
                <w:b w:val="false"/>
                <w:i w:val="false"/>
                <w:color w:val="000000"/>
                <w:sz w:val="20"/>
              </w:rPr>
              <w:t>
</w:t>
            </w:r>
            <w:r>
              <w:rPr>
                <w:rFonts w:ascii="Times New Roman"/>
                <w:b w:val="false"/>
                <w:i w:val="false"/>
                <w:color w:val="000000"/>
                <w:sz w:val="20"/>
              </w:rPr>
              <w:t>Код дисциплины</w:t>
            </w:r>
          </w:p>
          <w:bookmarkEnd w:id="246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76" w:id="2461"/>
          <w:p>
            <w:pPr>
              <w:spacing w:after="20"/>
              <w:ind w:left="20"/>
              <w:jc w:val="both"/>
            </w:pPr>
            <w:r>
              <w:rPr>
                <w:rFonts w:ascii="Times New Roman"/>
                <w:b w:val="false"/>
                <w:i w:val="false"/>
                <w:color w:val="000000"/>
                <w:sz w:val="20"/>
              </w:rPr>
              <w:t>
</w:t>
            </w:r>
            <w:r>
              <w:rPr>
                <w:rFonts w:ascii="Times New Roman"/>
                <w:b w:val="false"/>
                <w:i w:val="false"/>
                <w:color w:val="000000"/>
                <w:sz w:val="20"/>
              </w:rPr>
              <w:t>БД</w:t>
            </w:r>
          </w:p>
          <w:bookmarkEnd w:id="246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79" w:id="2462"/>
          <w:p>
            <w:pPr>
              <w:spacing w:after="20"/>
              <w:ind w:left="20"/>
              <w:jc w:val="both"/>
            </w:pPr>
            <w:r>
              <w:rPr>
                <w:rFonts w:ascii="Times New Roman"/>
                <w:b w:val="false"/>
                <w:i w:val="false"/>
                <w:color w:val="000000"/>
                <w:sz w:val="20"/>
              </w:rPr>
              <w:t>
</w:t>
            </w:r>
            <w:r>
              <w:rPr>
                <w:rFonts w:ascii="Times New Roman"/>
                <w:b w:val="false"/>
                <w:i w:val="false"/>
                <w:color w:val="000000"/>
                <w:sz w:val="20"/>
              </w:rPr>
              <w:t>ПД</w:t>
            </w:r>
          </w:p>
          <w:bookmarkEnd w:id="246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82" w:id="2463"/>
          <w:p>
            <w:pPr>
              <w:spacing w:after="20"/>
              <w:ind w:left="20"/>
              <w:jc w:val="both"/>
            </w:pPr>
            <w:r>
              <w:rPr>
                <w:rFonts w:ascii="Times New Roman"/>
                <w:b w:val="false"/>
                <w:i w:val="false"/>
                <w:color w:val="000000"/>
                <w:sz w:val="20"/>
              </w:rPr>
              <w:t>
</w:t>
            </w:r>
            <w:r>
              <w:rPr>
                <w:rFonts w:ascii="Times New Roman"/>
                <w:b w:val="false"/>
                <w:i w:val="false"/>
                <w:color w:val="000000"/>
                <w:sz w:val="20"/>
              </w:rPr>
              <w:t>ПДО</w:t>
            </w:r>
          </w:p>
          <w:bookmarkEnd w:id="246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85" w:id="2464"/>
          <w:p>
            <w:pPr>
              <w:spacing w:after="20"/>
              <w:ind w:left="20"/>
              <w:jc w:val="both"/>
            </w:pPr>
            <w:r>
              <w:rPr>
                <w:rFonts w:ascii="Times New Roman"/>
                <w:b w:val="false"/>
                <w:i w:val="false"/>
                <w:color w:val="000000"/>
                <w:sz w:val="20"/>
              </w:rPr>
              <w:t>
</w:t>
            </w:r>
            <w:r>
              <w:rPr>
                <w:rFonts w:ascii="Times New Roman"/>
                <w:b w:val="false"/>
                <w:i w:val="false"/>
                <w:color w:val="000000"/>
                <w:sz w:val="20"/>
              </w:rPr>
              <w:t>ПДО 01</w:t>
            </w:r>
          </w:p>
          <w:bookmarkEnd w:id="246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инфекционных болезней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данные об этиологии, патогенезе, клинике, диагностике, дифференциальной диагностике, лечении, противоэпидемических и профилактических мероприятиях при инфекционных заболеваниях. Дифференциально-диагностический поиск и неотложная помощь при основных инфекционных заболеваниях на догоспитальном этапе. Инновационные технологии в лабораторных исследованиях, методах лечения актуальных инфекционных заболеваниях.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91" w:id="2465"/>
          <w:p>
            <w:pPr>
              <w:spacing w:after="20"/>
              <w:ind w:left="20"/>
              <w:jc w:val="both"/>
            </w:pPr>
            <w:r>
              <w:rPr>
                <w:rFonts w:ascii="Times New Roman"/>
                <w:b w:val="false"/>
                <w:i w:val="false"/>
                <w:color w:val="000000"/>
                <w:sz w:val="20"/>
              </w:rPr>
              <w:t>
</w:t>
            </w:r>
            <w:r>
              <w:rPr>
                <w:rFonts w:ascii="Times New Roman"/>
                <w:b w:val="false"/>
                <w:i w:val="false"/>
                <w:color w:val="000000"/>
                <w:sz w:val="20"/>
              </w:rPr>
              <w:t>ПДО 02</w:t>
            </w:r>
          </w:p>
          <w:bookmarkEnd w:id="246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97" w:id="2466"/>
          <w:p>
            <w:pPr>
              <w:spacing w:after="20"/>
              <w:ind w:left="20"/>
              <w:jc w:val="both"/>
            </w:pPr>
            <w:r>
              <w:rPr>
                <w:rFonts w:ascii="Times New Roman"/>
                <w:b w:val="false"/>
                <w:i w:val="false"/>
                <w:color w:val="000000"/>
                <w:sz w:val="20"/>
              </w:rPr>
              <w:t>
</w:t>
            </w:r>
            <w:r>
              <w:rPr>
                <w:rFonts w:ascii="Times New Roman"/>
                <w:b w:val="false"/>
                <w:i w:val="false"/>
                <w:color w:val="000000"/>
                <w:sz w:val="20"/>
              </w:rPr>
              <w:t>ПДО 03</w:t>
            </w:r>
          </w:p>
          <w:bookmarkEnd w:id="246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03" w:id="2467"/>
          <w:p>
            <w:pPr>
              <w:spacing w:after="20"/>
              <w:ind w:left="20"/>
              <w:jc w:val="both"/>
            </w:pPr>
            <w:r>
              <w:rPr>
                <w:rFonts w:ascii="Times New Roman"/>
                <w:b w:val="false"/>
                <w:i w:val="false"/>
                <w:color w:val="000000"/>
                <w:sz w:val="20"/>
              </w:rPr>
              <w:t>
</w:t>
            </w:r>
            <w:r>
              <w:rPr>
                <w:rFonts w:ascii="Times New Roman"/>
                <w:b w:val="false"/>
                <w:i w:val="false"/>
                <w:color w:val="000000"/>
                <w:sz w:val="20"/>
              </w:rPr>
              <w:t>ПДВ</w:t>
            </w:r>
          </w:p>
          <w:bookmarkEnd w:id="246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06" w:id="2468"/>
          <w:p>
            <w:pPr>
              <w:spacing w:after="20"/>
              <w:ind w:left="20"/>
              <w:jc w:val="both"/>
            </w:pPr>
            <w:r>
              <w:rPr>
                <w:rFonts w:ascii="Times New Roman"/>
                <w:b w:val="false"/>
                <w:i w:val="false"/>
                <w:color w:val="000000"/>
                <w:sz w:val="20"/>
              </w:rPr>
              <w:t>
</w:t>
            </w:r>
            <w:r>
              <w:rPr>
                <w:rFonts w:ascii="Times New Roman"/>
                <w:b w:val="false"/>
                <w:i w:val="false"/>
                <w:color w:val="000000"/>
                <w:sz w:val="20"/>
              </w:rPr>
              <w:t>ИК</w:t>
            </w:r>
          </w:p>
          <w:bookmarkEnd w:id="246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11409" w:id="2469"/>
    <w:p>
      <w:pPr>
        <w:spacing w:after="0"/>
        <w:ind w:left="0"/>
        <w:jc w:val="both"/>
      </w:pPr>
      <w:r>
        <w:rPr>
          <w:rFonts w:ascii="Times New Roman"/>
          <w:b w:val="false"/>
          <w:i w:val="false"/>
          <w:color w:val="000000"/>
          <w:sz w:val="28"/>
        </w:rPr>
        <w:t>
      7. Содержание образовательной программы сертификационного цикла повышения квалификации (для высшей и первой категории) по специальности "Инфекционные болезни (детские)"</w:t>
      </w:r>
    </w:p>
    <w:bookmarkEnd w:id="24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10" w:id="2470"/>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дисциплины, основные разделы</w:t>
            </w:r>
          </w:p>
          <w:bookmarkEnd w:id="2470"/>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12" w:id="2471"/>
          <w:p>
            <w:pPr>
              <w:spacing w:after="20"/>
              <w:ind w:left="20"/>
              <w:jc w:val="both"/>
            </w:pPr>
            <w:r>
              <w:rPr>
                <w:rFonts w:ascii="Times New Roman"/>
                <w:b w:val="false"/>
                <w:i w:val="false"/>
                <w:color w:val="000000"/>
                <w:sz w:val="20"/>
              </w:rPr>
              <w:t>
</w:t>
            </w:r>
            <w:r>
              <w:rPr>
                <w:rFonts w:ascii="Times New Roman"/>
                <w:b w:val="false"/>
                <w:i w:val="false"/>
                <w:color w:val="000000"/>
                <w:sz w:val="20"/>
              </w:rPr>
              <w:t>Инновационные технологии в инфектологии</w:t>
            </w:r>
          </w:p>
          <w:bookmarkEnd w:id="2471"/>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14" w:id="2472"/>
          <w:p>
            <w:pPr>
              <w:spacing w:after="20"/>
              <w:ind w:left="20"/>
              <w:jc w:val="both"/>
            </w:pPr>
            <w:r>
              <w:rPr>
                <w:rFonts w:ascii="Times New Roman"/>
                <w:b w:val="false"/>
                <w:i w:val="false"/>
                <w:color w:val="000000"/>
                <w:sz w:val="20"/>
              </w:rPr>
              <w:t>
</w:t>
            </w:r>
            <w:r>
              <w:rPr>
                <w:rFonts w:ascii="Times New Roman"/>
                <w:b w:val="false"/>
                <w:i w:val="false"/>
                <w:color w:val="000000"/>
                <w:sz w:val="20"/>
              </w:rPr>
              <w:t>Особенности современного клинического течения инфекционных заболеваний и ранняя диагностика осложнений. Иммуноферментный анализ для выявления антител класса М при остром инфекционном процессе. Диагностика полимеразной цепной реакции (далее – ПЦР) при вирусных, бактериальных, риккетсиозных и протозойных инфекционных заболеваниях для выявления ДНК возбудителей. Бактериологическая диагностика инфекционных заболеваний – как "золотой стандарт" верификации диагноза. Ульразвуковое исследование (далее – УЗИ), компьютерная томография (далее – КТ), магнитно-резонансная томография (далее – МРТ) внутренних органов (головной мозг, органы грудной клетки, брюшной полости и малого таза). Серологическая диагностика (реакция пассивной гемагглютинации (далее – РПГА), реакция непрямой гемагглютинации (далее – РНГА), реакция агглютинации (далее – РА)) инфекционных заболеваний. Молекулярно-генетическое исследование вируса гепатита С 1 типа (полиморфизм гена интерлейкина 28В). Терапия бактериальных инфекций антибиотиками последних поколений (цефалоспорины, фторхинолоны, макролиды). Терапия хронических вирусных гепатитов С, Д и острого гепатита С (далее – ГС) пегилированными интерферонами, при ГС в сочетании с ребетолом. Лечение хронического вирусного гепатита. В современными нуклеозидами. Противовирусная этиотропная, специфическая терапия больных ВИЧ-инфекцией и лечение ВИЧ-ассоциированных заболеваний антибиотиками, противотуберкулезными, противопротозойными, противогрибковыми и противовирусными препаратами. Терапия гриппа А противовирусными препаратами. Применение новых дезинтоксикационных инфузионных препаратов и внедрение установки "Марс" для терапии печеночной энцефалопатии (далее – ПЭ) и внутрипеченочного холестаза.</w:t>
            </w:r>
          </w:p>
          <w:bookmarkEnd w:id="2472"/>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16" w:id="2473"/>
          <w:p>
            <w:pPr>
              <w:spacing w:after="20"/>
              <w:ind w:left="20"/>
              <w:jc w:val="both"/>
            </w:pPr>
            <w:r>
              <w:rPr>
                <w:rFonts w:ascii="Times New Roman"/>
                <w:b w:val="false"/>
                <w:i w:val="false"/>
                <w:color w:val="000000"/>
                <w:sz w:val="20"/>
              </w:rPr>
              <w:t>
</w:t>
            </w:r>
            <w:r>
              <w:rPr>
                <w:rFonts w:ascii="Times New Roman"/>
                <w:b w:val="false"/>
                <w:i w:val="false"/>
                <w:color w:val="000000"/>
                <w:sz w:val="20"/>
              </w:rPr>
              <w:t>Алгоритмы оказания неотложной медицинской помощи</w:t>
            </w:r>
          </w:p>
          <w:bookmarkEnd w:id="2473"/>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18" w:id="2474"/>
          <w:p>
            <w:pPr>
              <w:spacing w:after="20"/>
              <w:ind w:left="20"/>
              <w:jc w:val="both"/>
            </w:pPr>
            <w:r>
              <w:rPr>
                <w:rFonts w:ascii="Times New Roman"/>
                <w:b w:val="false"/>
                <w:i w:val="false"/>
                <w:color w:val="000000"/>
                <w:sz w:val="20"/>
              </w:rPr>
              <w:t>
</w:t>
            </w:r>
            <w:r>
              <w:rPr>
                <w:rFonts w:ascii="Times New Roman"/>
                <w:b w:val="false"/>
                <w:i w:val="false"/>
                <w:color w:val="000000"/>
                <w:sz w:val="20"/>
              </w:rPr>
              <w:t>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bookmarkEnd w:id="2474"/>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20" w:id="2475"/>
          <w:p>
            <w:pPr>
              <w:spacing w:after="20"/>
              <w:ind w:left="20"/>
              <w:jc w:val="both"/>
            </w:pPr>
            <w:r>
              <w:rPr>
                <w:rFonts w:ascii="Times New Roman"/>
                <w:b w:val="false"/>
                <w:i w:val="false"/>
                <w:color w:val="000000"/>
                <w:sz w:val="20"/>
              </w:rPr>
              <w:t>
</w:t>
            </w:r>
            <w:r>
              <w:rPr>
                <w:rFonts w:ascii="Times New Roman"/>
                <w:b w:val="false"/>
                <w:i w:val="false"/>
                <w:color w:val="000000"/>
                <w:sz w:val="20"/>
              </w:rPr>
              <w:t>Медицинская этика и коммуникативные навыки</w:t>
            </w:r>
          </w:p>
          <w:bookmarkEnd w:id="2475"/>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22" w:id="2476"/>
          <w:p>
            <w:pPr>
              <w:spacing w:after="20"/>
              <w:ind w:left="20"/>
              <w:jc w:val="both"/>
            </w:pPr>
            <w:r>
              <w:rPr>
                <w:rFonts w:ascii="Times New Roman"/>
                <w:b w:val="false"/>
                <w:i w:val="false"/>
                <w:color w:val="000000"/>
                <w:sz w:val="20"/>
              </w:rPr>
              <w:t>
</w:t>
            </w:r>
            <w:r>
              <w:rPr>
                <w:rFonts w:ascii="Times New Roman"/>
                <w:b w:val="false"/>
                <w:i w:val="false"/>
                <w:color w:val="000000"/>
                <w:sz w:val="20"/>
              </w:rPr>
              <w:t>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bookmarkEnd w:id="2476"/>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24" w:id="2477"/>
          <w:p>
            <w:pPr>
              <w:spacing w:after="20"/>
              <w:ind w:left="20"/>
              <w:jc w:val="both"/>
            </w:pPr>
            <w:r>
              <w:rPr>
                <w:rFonts w:ascii="Times New Roman"/>
                <w:b w:val="false"/>
                <w:i w:val="false"/>
                <w:color w:val="000000"/>
                <w:sz w:val="20"/>
              </w:rPr>
              <w:t>
</w:t>
            </w:r>
            <w:r>
              <w:rPr>
                <w:rFonts w:ascii="Times New Roman"/>
                <w:b w:val="false"/>
                <w:i w:val="false"/>
                <w:color w:val="000000"/>
                <w:sz w:val="20"/>
              </w:rPr>
              <w:t>Итоговый контроль</w:t>
            </w:r>
          </w:p>
          <w:bookmarkEnd w:id="2477"/>
        </w:tc>
      </w:tr>
    </w:tbl>
    <w:bookmarkStart w:name="z11426" w:id="2478"/>
    <w:p>
      <w:pPr>
        <w:spacing w:after="0"/>
        <w:ind w:left="0"/>
        <w:jc w:val="both"/>
      </w:pPr>
      <w:r>
        <w:rPr>
          <w:rFonts w:ascii="Times New Roman"/>
          <w:b w:val="false"/>
          <w:i w:val="false"/>
          <w:color w:val="000000"/>
          <w:sz w:val="28"/>
        </w:rPr>
        <w:t>
      8. Содержание образовательной программы сертификационного цикла повышения квалификации (для второй категории) по специальности "Инфекционные болезни (детские)"</w:t>
      </w:r>
    </w:p>
    <w:bookmarkEnd w:id="24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27" w:id="2479"/>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дисциплины, основные разделы</w:t>
            </w:r>
          </w:p>
          <w:bookmarkEnd w:id="2479"/>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29" w:id="2480"/>
          <w:p>
            <w:pPr>
              <w:spacing w:after="20"/>
              <w:ind w:left="20"/>
              <w:jc w:val="both"/>
            </w:pPr>
            <w:r>
              <w:rPr>
                <w:rFonts w:ascii="Times New Roman"/>
                <w:b w:val="false"/>
                <w:i w:val="false"/>
                <w:color w:val="000000"/>
                <w:sz w:val="20"/>
              </w:rPr>
              <w:t>
</w:t>
            </w:r>
            <w:r>
              <w:rPr>
                <w:rFonts w:ascii="Times New Roman"/>
                <w:b w:val="false"/>
                <w:i w:val="false"/>
                <w:color w:val="000000"/>
                <w:sz w:val="20"/>
              </w:rPr>
              <w:t>Клинико-эпидемиологическая диагностика, лечение и профилактика инфекционных заболеваний в повседневной практике</w:t>
            </w:r>
          </w:p>
          <w:bookmarkEnd w:id="2480"/>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31" w:id="2481"/>
          <w:p>
            <w:pPr>
              <w:spacing w:after="20"/>
              <w:ind w:left="20"/>
              <w:jc w:val="both"/>
            </w:pPr>
            <w:r>
              <w:rPr>
                <w:rFonts w:ascii="Times New Roman"/>
                <w:b w:val="false"/>
                <w:i w:val="false"/>
                <w:color w:val="000000"/>
                <w:sz w:val="20"/>
              </w:rPr>
              <w:t>
</w:t>
            </w:r>
            <w:r>
              <w:rPr>
                <w:rFonts w:ascii="Times New Roman"/>
                <w:b w:val="false"/>
                <w:i w:val="false"/>
                <w:color w:val="000000"/>
                <w:sz w:val="20"/>
              </w:rPr>
              <w:t>Клинико-эпидемиологическая диагностика, дифференциальная диагностика инфекционных заболеваний и лабораторные методы исследования (иммуноферментный анализ, ПЦР, бактериологическая, серологическая диагностика). Терапия инфекционных заболеваний с позиций доказательной медицины: этиотропная, строго по показаниям (антибиотики, противовирусные, противопротозойные препараты, введение сывороток и иммуноглобулинов), патогенетическая и симптоматическая. Профилактика инфекционных заболеваний специфическая (вакцинация, серопрофилактика, бактериофагирование) и неспецифическая (противоэпидемические мероприятия в очаге).</w:t>
            </w:r>
          </w:p>
          <w:bookmarkEnd w:id="2481"/>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33" w:id="2482"/>
          <w:p>
            <w:pPr>
              <w:spacing w:after="20"/>
              <w:ind w:left="20"/>
              <w:jc w:val="both"/>
            </w:pPr>
            <w:r>
              <w:rPr>
                <w:rFonts w:ascii="Times New Roman"/>
                <w:b w:val="false"/>
                <w:i w:val="false"/>
                <w:color w:val="000000"/>
                <w:sz w:val="20"/>
              </w:rPr>
              <w:t>
</w:t>
            </w:r>
            <w:r>
              <w:rPr>
                <w:rFonts w:ascii="Times New Roman"/>
                <w:b w:val="false"/>
                <w:i w:val="false"/>
                <w:color w:val="000000"/>
                <w:sz w:val="20"/>
              </w:rPr>
              <w:t>Алгоритмы оказания неотложной медицинской помощи</w:t>
            </w:r>
          </w:p>
          <w:bookmarkEnd w:id="2482"/>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35" w:id="2483"/>
          <w:p>
            <w:pPr>
              <w:spacing w:after="20"/>
              <w:ind w:left="20"/>
              <w:jc w:val="both"/>
            </w:pPr>
            <w:r>
              <w:rPr>
                <w:rFonts w:ascii="Times New Roman"/>
                <w:b w:val="false"/>
                <w:i w:val="false"/>
                <w:color w:val="000000"/>
                <w:sz w:val="20"/>
              </w:rPr>
              <w:t>
</w:t>
            </w:r>
            <w:r>
              <w:rPr>
                <w:rFonts w:ascii="Times New Roman"/>
                <w:b w:val="false"/>
                <w:i w:val="false"/>
                <w:color w:val="000000"/>
                <w:sz w:val="20"/>
              </w:rPr>
              <w:t>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bookmarkEnd w:id="2483"/>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37" w:id="2484"/>
          <w:p>
            <w:pPr>
              <w:spacing w:after="20"/>
              <w:ind w:left="20"/>
              <w:jc w:val="both"/>
            </w:pPr>
            <w:r>
              <w:rPr>
                <w:rFonts w:ascii="Times New Roman"/>
                <w:b w:val="false"/>
                <w:i w:val="false"/>
                <w:color w:val="000000"/>
                <w:sz w:val="20"/>
              </w:rPr>
              <w:t>
</w:t>
            </w:r>
            <w:r>
              <w:rPr>
                <w:rFonts w:ascii="Times New Roman"/>
                <w:b w:val="false"/>
                <w:i w:val="false"/>
                <w:color w:val="000000"/>
                <w:sz w:val="20"/>
              </w:rPr>
              <w:t>Медицинская этика и коммуникативные навыки</w:t>
            </w:r>
          </w:p>
          <w:bookmarkEnd w:id="2484"/>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39" w:id="2485"/>
          <w:p>
            <w:pPr>
              <w:spacing w:after="20"/>
              <w:ind w:left="20"/>
              <w:jc w:val="both"/>
            </w:pPr>
            <w:r>
              <w:rPr>
                <w:rFonts w:ascii="Times New Roman"/>
                <w:b w:val="false"/>
                <w:i w:val="false"/>
                <w:color w:val="000000"/>
                <w:sz w:val="20"/>
              </w:rPr>
              <w:t>
</w:t>
            </w:r>
            <w:r>
              <w:rPr>
                <w:rFonts w:ascii="Times New Roman"/>
                <w:b w:val="false"/>
                <w:i w:val="false"/>
                <w:color w:val="000000"/>
                <w:sz w:val="20"/>
              </w:rPr>
              <w:t>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bookmarkEnd w:id="2485"/>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41" w:id="2486"/>
          <w:p>
            <w:pPr>
              <w:spacing w:after="20"/>
              <w:ind w:left="20"/>
              <w:jc w:val="both"/>
            </w:pPr>
            <w:r>
              <w:rPr>
                <w:rFonts w:ascii="Times New Roman"/>
                <w:b w:val="false"/>
                <w:i w:val="false"/>
                <w:color w:val="000000"/>
                <w:sz w:val="20"/>
              </w:rPr>
              <w:t>
</w:t>
            </w:r>
            <w:r>
              <w:rPr>
                <w:rFonts w:ascii="Times New Roman"/>
                <w:b w:val="false"/>
                <w:i w:val="false"/>
                <w:color w:val="000000"/>
                <w:sz w:val="20"/>
              </w:rPr>
              <w:t>Итоговый контроль</w:t>
            </w:r>
          </w:p>
          <w:bookmarkEnd w:id="2486"/>
        </w:tc>
      </w:tr>
    </w:tbl>
    <w:bookmarkStart w:name="z11443" w:id="2487"/>
    <w:p>
      <w:pPr>
        <w:spacing w:after="0"/>
        <w:ind w:left="0"/>
        <w:jc w:val="both"/>
      </w:pPr>
      <w:r>
        <w:rPr>
          <w:rFonts w:ascii="Times New Roman"/>
          <w:b w:val="false"/>
          <w:i w:val="false"/>
          <w:color w:val="000000"/>
          <w:sz w:val="28"/>
        </w:rPr>
        <w:t>
      Используемые сокращения:</w:t>
      </w:r>
    </w:p>
    <w:bookmarkEnd w:id="2487"/>
    <w:bookmarkStart w:name="z11444" w:id="2488"/>
    <w:p>
      <w:pPr>
        <w:spacing w:after="0"/>
        <w:ind w:left="0"/>
        <w:jc w:val="both"/>
      </w:pPr>
      <w:r>
        <w:rPr>
          <w:rFonts w:ascii="Times New Roman"/>
          <w:b w:val="false"/>
          <w:i w:val="false"/>
          <w:color w:val="000000"/>
          <w:sz w:val="28"/>
        </w:rPr>
        <w:t>
      БД – базовые дисциплины;</w:t>
      </w:r>
    </w:p>
    <w:bookmarkEnd w:id="2488"/>
    <w:bookmarkStart w:name="z11445" w:id="2489"/>
    <w:p>
      <w:pPr>
        <w:spacing w:after="0"/>
        <w:ind w:left="0"/>
        <w:jc w:val="both"/>
      </w:pPr>
      <w:r>
        <w:rPr>
          <w:rFonts w:ascii="Times New Roman"/>
          <w:b w:val="false"/>
          <w:i w:val="false"/>
          <w:color w:val="000000"/>
          <w:sz w:val="28"/>
        </w:rPr>
        <w:t>
      БДО – базовые дисциплины обязательные;</w:t>
      </w:r>
    </w:p>
    <w:bookmarkEnd w:id="2489"/>
    <w:bookmarkStart w:name="z11446" w:id="2490"/>
    <w:p>
      <w:pPr>
        <w:spacing w:after="0"/>
        <w:ind w:left="0"/>
        <w:jc w:val="both"/>
      </w:pPr>
      <w:r>
        <w:rPr>
          <w:rFonts w:ascii="Times New Roman"/>
          <w:b w:val="false"/>
          <w:i w:val="false"/>
          <w:color w:val="000000"/>
          <w:sz w:val="28"/>
        </w:rPr>
        <w:t>
      ПД – профилирующие дисциплины;</w:t>
      </w:r>
    </w:p>
    <w:bookmarkEnd w:id="2490"/>
    <w:bookmarkStart w:name="z11447" w:id="2491"/>
    <w:p>
      <w:pPr>
        <w:spacing w:after="0"/>
        <w:ind w:left="0"/>
        <w:jc w:val="both"/>
      </w:pPr>
      <w:r>
        <w:rPr>
          <w:rFonts w:ascii="Times New Roman"/>
          <w:b w:val="false"/>
          <w:i w:val="false"/>
          <w:color w:val="000000"/>
          <w:sz w:val="28"/>
        </w:rPr>
        <w:t>
      ПДО – профилирующие дисциплины обязательные;</w:t>
      </w:r>
    </w:p>
    <w:bookmarkEnd w:id="2491"/>
    <w:bookmarkStart w:name="z11448" w:id="2492"/>
    <w:p>
      <w:pPr>
        <w:spacing w:after="0"/>
        <w:ind w:left="0"/>
        <w:jc w:val="both"/>
      </w:pPr>
      <w:r>
        <w:rPr>
          <w:rFonts w:ascii="Times New Roman"/>
          <w:b w:val="false"/>
          <w:i w:val="false"/>
          <w:color w:val="000000"/>
          <w:sz w:val="28"/>
        </w:rPr>
        <w:t>
      ПДВ – профилирующие дисциплины по выбору;</w:t>
      </w:r>
    </w:p>
    <w:bookmarkEnd w:id="2492"/>
    <w:bookmarkStart w:name="z11449" w:id="2493"/>
    <w:p>
      <w:pPr>
        <w:spacing w:after="0"/>
        <w:ind w:left="0"/>
        <w:jc w:val="both"/>
      </w:pPr>
      <w:r>
        <w:rPr>
          <w:rFonts w:ascii="Times New Roman"/>
          <w:b w:val="false"/>
          <w:i w:val="false"/>
          <w:color w:val="000000"/>
          <w:sz w:val="28"/>
        </w:rPr>
        <w:t>
      ИК – итоговый контроль.</w:t>
      </w:r>
    </w:p>
    <w:bookmarkEnd w:id="24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Типовой программе</w:t>
            </w:r>
            <w:r>
              <w:br/>
            </w:r>
            <w:r>
              <w:rPr>
                <w:rFonts w:ascii="Times New Roman"/>
                <w:b w:val="false"/>
                <w:i w:val="false"/>
                <w:color w:val="000000"/>
                <w:sz w:val="20"/>
              </w:rPr>
              <w:t>повышения квалификации</w:t>
            </w:r>
            <w:r>
              <w:br/>
            </w:r>
            <w:r>
              <w:rPr>
                <w:rFonts w:ascii="Times New Roman"/>
                <w:b w:val="false"/>
                <w:i w:val="false"/>
                <w:color w:val="000000"/>
                <w:sz w:val="20"/>
              </w:rPr>
              <w:t>и переподготовки медицинских</w:t>
            </w:r>
            <w:r>
              <w:br/>
            </w:r>
            <w:r>
              <w:rPr>
                <w:rFonts w:ascii="Times New Roman"/>
                <w:b w:val="false"/>
                <w:i w:val="false"/>
                <w:color w:val="000000"/>
                <w:sz w:val="20"/>
              </w:rPr>
              <w:t>и фармацевтических кадров</w:t>
            </w:r>
          </w:p>
        </w:tc>
      </w:tr>
    </w:tbl>
    <w:bookmarkStart w:name="z2780" w:id="2494"/>
    <w:p>
      <w:pPr>
        <w:spacing w:after="0"/>
        <w:ind w:left="0"/>
        <w:jc w:val="left"/>
      </w:pPr>
      <w:r>
        <w:rPr>
          <w:rFonts w:ascii="Times New Roman"/>
          <w:b/>
          <w:i w:val="false"/>
          <w:color w:val="000000"/>
        </w:rPr>
        <w:t xml:space="preserve"> Типовые учебные планы и содержание образовательной программы по специальности "Дерматовенерология (дерматокосметология) (взрослая, детская)"</w:t>
      </w:r>
    </w:p>
    <w:bookmarkEnd w:id="2494"/>
    <w:bookmarkStart w:name="z2781" w:id="2495"/>
    <w:p>
      <w:pPr>
        <w:spacing w:after="0"/>
        <w:ind w:left="0"/>
        <w:jc w:val="both"/>
      </w:pPr>
      <w:r>
        <w:rPr>
          <w:rFonts w:ascii="Times New Roman"/>
          <w:b w:val="false"/>
          <w:i w:val="false"/>
          <w:color w:val="000000"/>
          <w:sz w:val="28"/>
        </w:rPr>
        <w:t>
      1. Типовые учебные планы циклов переподготовки по специальности "Дерматовенерология (дерматокосметология) (взрослая, детская)"</w:t>
      </w:r>
    </w:p>
    <w:bookmarkEnd w:id="24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2" w:id="2496"/>
          <w:p>
            <w:pPr>
              <w:spacing w:after="20"/>
              <w:ind w:left="20"/>
              <w:jc w:val="both"/>
            </w:pPr>
            <w:r>
              <w:rPr>
                <w:rFonts w:ascii="Times New Roman"/>
                <w:b w:val="false"/>
                <w:i w:val="false"/>
                <w:color w:val="000000"/>
                <w:sz w:val="20"/>
              </w:rPr>
              <w:t>
Код дисциплины</w:t>
            </w:r>
          </w:p>
          <w:bookmarkEnd w:id="249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3" w:id="2497"/>
          <w:p>
            <w:pPr>
              <w:spacing w:after="20"/>
              <w:ind w:left="20"/>
              <w:jc w:val="both"/>
            </w:pPr>
            <w:r>
              <w:rPr>
                <w:rFonts w:ascii="Times New Roman"/>
                <w:b w:val="false"/>
                <w:i w:val="false"/>
                <w:color w:val="000000"/>
                <w:sz w:val="20"/>
              </w:rPr>
              <w:t>
БД</w:t>
            </w:r>
          </w:p>
          <w:bookmarkEnd w:id="249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4" w:id="2498"/>
          <w:p>
            <w:pPr>
              <w:spacing w:after="20"/>
              <w:ind w:left="20"/>
              <w:jc w:val="both"/>
            </w:pPr>
            <w:r>
              <w:rPr>
                <w:rFonts w:ascii="Times New Roman"/>
                <w:b w:val="false"/>
                <w:i w:val="false"/>
                <w:color w:val="000000"/>
                <w:sz w:val="20"/>
              </w:rPr>
              <w:t>
БДО 01</w:t>
            </w:r>
          </w:p>
          <w:bookmarkEnd w:id="249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5" w:id="2499"/>
          <w:p>
            <w:pPr>
              <w:spacing w:after="20"/>
              <w:ind w:left="20"/>
              <w:jc w:val="both"/>
            </w:pPr>
            <w:r>
              <w:rPr>
                <w:rFonts w:ascii="Times New Roman"/>
                <w:b w:val="false"/>
                <w:i w:val="false"/>
                <w:color w:val="000000"/>
                <w:sz w:val="20"/>
              </w:rPr>
              <w:t>
БДО 02</w:t>
            </w:r>
          </w:p>
          <w:bookmarkEnd w:id="249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формирования здорового образа жизни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6" w:id="2500"/>
          <w:p>
            <w:pPr>
              <w:spacing w:after="20"/>
              <w:ind w:left="20"/>
              <w:jc w:val="both"/>
            </w:pPr>
            <w:r>
              <w:rPr>
                <w:rFonts w:ascii="Times New Roman"/>
                <w:b w:val="false"/>
                <w:i w:val="false"/>
                <w:color w:val="000000"/>
                <w:sz w:val="20"/>
              </w:rPr>
              <w:t>
БДО 03</w:t>
            </w:r>
          </w:p>
          <w:bookmarkEnd w:id="250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7" w:id="2501"/>
          <w:p>
            <w:pPr>
              <w:spacing w:after="20"/>
              <w:ind w:left="20"/>
              <w:jc w:val="both"/>
            </w:pPr>
            <w:r>
              <w:rPr>
                <w:rFonts w:ascii="Times New Roman"/>
                <w:b w:val="false"/>
                <w:i w:val="false"/>
                <w:color w:val="000000"/>
                <w:sz w:val="20"/>
              </w:rPr>
              <w:t>
БДО 04</w:t>
            </w:r>
          </w:p>
          <w:bookmarkEnd w:id="250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медицины катастроф)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8" w:id="2502"/>
          <w:p>
            <w:pPr>
              <w:spacing w:after="20"/>
              <w:ind w:left="20"/>
              <w:jc w:val="both"/>
            </w:pPr>
            <w:r>
              <w:rPr>
                <w:rFonts w:ascii="Times New Roman"/>
                <w:b w:val="false"/>
                <w:i w:val="false"/>
                <w:color w:val="000000"/>
                <w:sz w:val="20"/>
              </w:rPr>
              <w:t>
ПД</w:t>
            </w:r>
          </w:p>
          <w:bookmarkEnd w:id="250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9" w:id="2503"/>
          <w:p>
            <w:pPr>
              <w:spacing w:after="20"/>
              <w:ind w:left="20"/>
              <w:jc w:val="both"/>
            </w:pPr>
            <w:r>
              <w:rPr>
                <w:rFonts w:ascii="Times New Roman"/>
                <w:b w:val="false"/>
                <w:i w:val="false"/>
                <w:color w:val="000000"/>
                <w:sz w:val="20"/>
              </w:rPr>
              <w:t>
ПДО</w:t>
            </w:r>
          </w:p>
          <w:bookmarkEnd w:id="250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0" w:id="2504"/>
          <w:p>
            <w:pPr>
              <w:spacing w:after="20"/>
              <w:ind w:left="20"/>
              <w:jc w:val="both"/>
            </w:pPr>
            <w:r>
              <w:rPr>
                <w:rFonts w:ascii="Times New Roman"/>
                <w:b w:val="false"/>
                <w:i w:val="false"/>
                <w:color w:val="000000"/>
                <w:sz w:val="20"/>
              </w:rPr>
              <w:t>
ПДО 01</w:t>
            </w:r>
          </w:p>
          <w:bookmarkEnd w:id="250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Дерматовенерология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в том числе часы на итоговый контроль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1" w:id="2505"/>
          <w:p>
            <w:pPr>
              <w:spacing w:after="20"/>
              <w:ind w:left="20"/>
              <w:jc w:val="both"/>
            </w:pPr>
            <w:r>
              <w:rPr>
                <w:rFonts w:ascii="Times New Roman"/>
                <w:b w:val="false"/>
                <w:i w:val="false"/>
                <w:color w:val="000000"/>
                <w:sz w:val="20"/>
              </w:rPr>
              <w:t>
ПДО 02</w:t>
            </w:r>
          </w:p>
          <w:bookmarkEnd w:id="250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дерматовенерология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в том числе часы на итоговый контроль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2" w:id="2506"/>
          <w:p>
            <w:pPr>
              <w:spacing w:after="20"/>
              <w:ind w:left="20"/>
              <w:jc w:val="both"/>
            </w:pPr>
            <w:r>
              <w:rPr>
                <w:rFonts w:ascii="Times New Roman"/>
                <w:b w:val="false"/>
                <w:i w:val="false"/>
                <w:color w:val="000000"/>
                <w:sz w:val="20"/>
              </w:rPr>
              <w:t>
ПДО 03</w:t>
            </w:r>
          </w:p>
          <w:bookmarkEnd w:id="250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Дерматокосметология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3" w:id="2507"/>
          <w:p>
            <w:pPr>
              <w:spacing w:after="20"/>
              <w:ind w:left="20"/>
              <w:jc w:val="both"/>
            </w:pPr>
            <w:r>
              <w:rPr>
                <w:rFonts w:ascii="Times New Roman"/>
                <w:b w:val="false"/>
                <w:i w:val="false"/>
                <w:color w:val="000000"/>
                <w:sz w:val="20"/>
              </w:rPr>
              <w:t>
ПДО 04</w:t>
            </w:r>
          </w:p>
          <w:bookmarkEnd w:id="250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Вопросы доказательной медицины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4" w:id="2508"/>
          <w:p>
            <w:pPr>
              <w:spacing w:after="20"/>
              <w:ind w:left="20"/>
              <w:jc w:val="both"/>
            </w:pPr>
            <w:r>
              <w:rPr>
                <w:rFonts w:ascii="Times New Roman"/>
                <w:b w:val="false"/>
                <w:i w:val="false"/>
                <w:color w:val="000000"/>
                <w:sz w:val="20"/>
              </w:rPr>
              <w:t>
ПДО 05</w:t>
            </w:r>
          </w:p>
          <w:bookmarkEnd w:id="250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5" w:id="2509"/>
          <w:p>
            <w:pPr>
              <w:spacing w:after="20"/>
              <w:ind w:left="20"/>
              <w:jc w:val="both"/>
            </w:pPr>
            <w:r>
              <w:rPr>
                <w:rFonts w:ascii="Times New Roman"/>
                <w:b w:val="false"/>
                <w:i w:val="false"/>
                <w:color w:val="000000"/>
                <w:sz w:val="20"/>
              </w:rPr>
              <w:t>
ПДО 06</w:t>
            </w:r>
          </w:p>
          <w:bookmarkEnd w:id="250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реабилитации в дерматовенерологии, в том числе в детской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6" w:id="2510"/>
          <w:p>
            <w:pPr>
              <w:spacing w:after="20"/>
              <w:ind w:left="20"/>
              <w:jc w:val="both"/>
            </w:pPr>
            <w:r>
              <w:rPr>
                <w:rFonts w:ascii="Times New Roman"/>
                <w:b w:val="false"/>
                <w:i w:val="false"/>
                <w:color w:val="000000"/>
                <w:sz w:val="20"/>
              </w:rPr>
              <w:t>
ПДО 07</w:t>
            </w:r>
          </w:p>
          <w:bookmarkEnd w:id="251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 Вирус иммунодефицита человека (далее – ВИЧ-инфекция)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7" w:id="2511"/>
          <w:p>
            <w:pPr>
              <w:spacing w:after="20"/>
              <w:ind w:left="20"/>
              <w:jc w:val="both"/>
            </w:pPr>
            <w:r>
              <w:rPr>
                <w:rFonts w:ascii="Times New Roman"/>
                <w:b w:val="false"/>
                <w:i w:val="false"/>
                <w:color w:val="000000"/>
                <w:sz w:val="20"/>
              </w:rPr>
              <w:t>
ПДВ</w:t>
            </w:r>
          </w:p>
          <w:bookmarkEnd w:id="251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8" w:id="2512"/>
          <w:p>
            <w:pPr>
              <w:spacing w:after="20"/>
              <w:ind w:left="20"/>
              <w:jc w:val="both"/>
            </w:pPr>
            <w:r>
              <w:rPr>
                <w:rFonts w:ascii="Times New Roman"/>
                <w:b w:val="false"/>
                <w:i w:val="false"/>
                <w:color w:val="000000"/>
                <w:sz w:val="20"/>
              </w:rPr>
              <w:t>
ИК</w:t>
            </w:r>
          </w:p>
          <w:bookmarkEnd w:id="251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00" w:id="2513"/>
    <w:p>
      <w:pPr>
        <w:spacing w:after="0"/>
        <w:ind w:left="0"/>
        <w:jc w:val="both"/>
      </w:pPr>
      <w:r>
        <w:rPr>
          <w:rFonts w:ascii="Times New Roman"/>
          <w:b w:val="false"/>
          <w:i w:val="false"/>
          <w:color w:val="000000"/>
          <w:sz w:val="28"/>
        </w:rPr>
        <w:t>
      Примечания:</w:t>
      </w:r>
    </w:p>
    <w:bookmarkEnd w:id="2513"/>
    <w:bookmarkStart w:name="z2801" w:id="251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w:t>
      </w:r>
      <w:r>
        <w:rPr>
          <w:rFonts w:ascii="Times New Roman"/>
          <w:b w:val="false"/>
          <w:i w:val="false"/>
          <w:color w:val="000000"/>
          <w:sz w:val="28"/>
        </w:rPr>
        <w:t>Для специалистов, не имеющих переподготовки по дерматовенерологии;</w:t>
      </w:r>
    </w:p>
    <w:bookmarkEnd w:id="2514"/>
    <w:bookmarkStart w:name="z2802" w:id="2515"/>
    <w:p>
      <w:pPr>
        <w:spacing w:after="0"/>
        <w:ind w:left="0"/>
        <w:jc w:val="both"/>
      </w:pPr>
      <w:r>
        <w:rPr>
          <w:rFonts w:ascii="Times New Roman"/>
          <w:b w:val="false"/>
          <w:i w:val="false"/>
          <w:color w:val="000000"/>
          <w:sz w:val="28"/>
        </w:rPr>
        <w:t>
      **Для специалистов, имеющих переподготовку по взрослой дерматовенерологии;</w:t>
      </w:r>
    </w:p>
    <w:bookmarkEnd w:id="2515"/>
    <w:bookmarkStart w:name="z2803" w:id="2516"/>
    <w:p>
      <w:pPr>
        <w:spacing w:after="0"/>
        <w:ind w:left="0"/>
        <w:jc w:val="both"/>
      </w:pPr>
      <w:r>
        <w:rPr>
          <w:rFonts w:ascii="Times New Roman"/>
          <w:b w:val="false"/>
          <w:i w:val="false"/>
          <w:color w:val="000000"/>
          <w:sz w:val="28"/>
        </w:rPr>
        <w:t>
      *** Для специалистов, имеющих переподготовку по детской дерматовенерологии.</w:t>
      </w:r>
    </w:p>
    <w:bookmarkEnd w:id="2516"/>
    <w:bookmarkStart w:name="z2804" w:id="2517"/>
    <w:p>
      <w:pPr>
        <w:spacing w:after="0"/>
        <w:ind w:left="0"/>
        <w:jc w:val="both"/>
      </w:pPr>
      <w:r>
        <w:rPr>
          <w:rFonts w:ascii="Times New Roman"/>
          <w:b w:val="false"/>
          <w:i w:val="false"/>
          <w:color w:val="000000"/>
          <w:sz w:val="28"/>
        </w:rPr>
        <w:t>
      2. Типовые учебные планы циклов повышения квалификации по специальности "Дерматовенерология (дерматокосметология) (взрослая, детская)"</w:t>
      </w:r>
    </w:p>
    <w:bookmarkEnd w:id="25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5" w:id="2518"/>
          <w:p>
            <w:pPr>
              <w:spacing w:after="20"/>
              <w:ind w:left="20"/>
              <w:jc w:val="both"/>
            </w:pPr>
            <w:r>
              <w:rPr>
                <w:rFonts w:ascii="Times New Roman"/>
                <w:b w:val="false"/>
                <w:i w:val="false"/>
                <w:color w:val="000000"/>
                <w:sz w:val="20"/>
              </w:rPr>
              <w:t>
Код дисциплины</w:t>
            </w:r>
          </w:p>
          <w:bookmarkEnd w:id="251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6" w:id="2519"/>
          <w:p>
            <w:pPr>
              <w:spacing w:after="20"/>
              <w:ind w:left="20"/>
              <w:jc w:val="both"/>
            </w:pPr>
            <w:r>
              <w:rPr>
                <w:rFonts w:ascii="Times New Roman"/>
                <w:b w:val="false"/>
                <w:i w:val="false"/>
                <w:color w:val="000000"/>
                <w:sz w:val="20"/>
              </w:rPr>
              <w:t>
БД</w:t>
            </w:r>
          </w:p>
          <w:bookmarkEnd w:id="251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r>
              <w:rPr>
                <w:rFonts w:ascii="Times New Roman"/>
                <w:b w:val="false"/>
                <w:i w:val="false"/>
                <w:color w:val="000000"/>
                <w:vertAlign w:val="superscript"/>
              </w:rPr>
              <w:t>1</w:t>
            </w:r>
            <w:r>
              <w:rPr>
                <w:rFonts w:ascii="Times New Roman"/>
                <w:b w:val="false"/>
                <w:i w:val="false"/>
                <w:color w:val="000000"/>
                <w:sz w:val="20"/>
              </w:rPr>
              <w:t>/</w:t>
            </w:r>
            <w:r>
              <w:rPr>
                <w:rFonts w:ascii="Times New Roman"/>
                <w:b w:val="false"/>
                <w:i w:val="false"/>
                <w:color w:val="000000"/>
                <w:vertAlign w:val="subscript"/>
              </w:rPr>
              <w:t>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7" w:id="2520"/>
          <w:p>
            <w:pPr>
              <w:spacing w:after="20"/>
              <w:ind w:left="20"/>
              <w:jc w:val="both"/>
            </w:pPr>
            <w:r>
              <w:rPr>
                <w:rFonts w:ascii="Times New Roman"/>
                <w:b w:val="false"/>
                <w:i w:val="false"/>
                <w:color w:val="000000"/>
                <w:sz w:val="20"/>
              </w:rPr>
              <w:t>
БДО 01</w:t>
            </w:r>
          </w:p>
          <w:bookmarkEnd w:id="252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формирования здорового образа жизни, медицины катастроф)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8" w:id="2521"/>
          <w:p>
            <w:pPr>
              <w:spacing w:after="20"/>
              <w:ind w:left="20"/>
              <w:jc w:val="both"/>
            </w:pPr>
            <w:r>
              <w:rPr>
                <w:rFonts w:ascii="Times New Roman"/>
                <w:b w:val="false"/>
                <w:i w:val="false"/>
                <w:color w:val="000000"/>
                <w:sz w:val="20"/>
              </w:rPr>
              <w:t>
БДО 02</w:t>
            </w:r>
          </w:p>
          <w:bookmarkEnd w:id="252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9" w:id="2522"/>
          <w:p>
            <w:pPr>
              <w:spacing w:after="20"/>
              <w:ind w:left="20"/>
              <w:jc w:val="both"/>
            </w:pPr>
            <w:r>
              <w:rPr>
                <w:rFonts w:ascii="Times New Roman"/>
                <w:b w:val="false"/>
                <w:i w:val="false"/>
                <w:color w:val="000000"/>
                <w:sz w:val="20"/>
              </w:rPr>
              <w:t>
ПД</w:t>
            </w:r>
          </w:p>
          <w:bookmarkEnd w:id="252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w:t>
            </w:r>
            <w:r>
              <w:rPr>
                <w:rFonts w:ascii="Times New Roman"/>
                <w:b w:val="false"/>
                <w:i w:val="false"/>
                <w:color w:val="000000"/>
                <w:vertAlign w:val="superscript"/>
              </w:rPr>
              <w:t>2</w:t>
            </w:r>
            <w:r>
              <w:rPr>
                <w:rFonts w:ascii="Times New Roman"/>
                <w:b w:val="false"/>
                <w:i w:val="false"/>
                <w:color w:val="000000"/>
                <w:sz w:val="20"/>
              </w:rPr>
              <w:t>/</w:t>
            </w:r>
            <w:r>
              <w:rPr>
                <w:rFonts w:ascii="Times New Roman"/>
                <w:b w:val="false"/>
                <w:i w:val="false"/>
                <w:color w:val="000000"/>
                <w:vertAlign w:val="subscript"/>
              </w:rPr>
              <w:t>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0" w:id="2523"/>
          <w:p>
            <w:pPr>
              <w:spacing w:after="20"/>
              <w:ind w:left="20"/>
              <w:jc w:val="both"/>
            </w:pPr>
            <w:r>
              <w:rPr>
                <w:rFonts w:ascii="Times New Roman"/>
                <w:b w:val="false"/>
                <w:i w:val="false"/>
                <w:color w:val="000000"/>
                <w:sz w:val="20"/>
              </w:rPr>
              <w:t>
ПДО</w:t>
            </w:r>
          </w:p>
          <w:bookmarkEnd w:id="252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1" w:id="2524"/>
          <w:p>
            <w:pPr>
              <w:spacing w:after="20"/>
              <w:ind w:left="20"/>
              <w:jc w:val="both"/>
            </w:pPr>
            <w:r>
              <w:rPr>
                <w:rFonts w:ascii="Times New Roman"/>
                <w:b w:val="false"/>
                <w:i w:val="false"/>
                <w:color w:val="000000"/>
                <w:sz w:val="20"/>
              </w:rPr>
              <w:t>
ПДО 01</w:t>
            </w:r>
          </w:p>
          <w:bookmarkEnd w:id="252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дерматовенерологии, в том числе детской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2" w:id="2525"/>
          <w:p>
            <w:pPr>
              <w:spacing w:after="20"/>
              <w:ind w:left="20"/>
              <w:jc w:val="both"/>
            </w:pPr>
            <w:r>
              <w:rPr>
                <w:rFonts w:ascii="Times New Roman"/>
                <w:b w:val="false"/>
                <w:i w:val="false"/>
                <w:color w:val="000000"/>
                <w:sz w:val="20"/>
              </w:rPr>
              <w:t>
ПДО 02</w:t>
            </w:r>
          </w:p>
          <w:bookmarkEnd w:id="252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3" w:id="2526"/>
          <w:p>
            <w:pPr>
              <w:spacing w:after="20"/>
              <w:ind w:left="20"/>
              <w:jc w:val="both"/>
            </w:pPr>
            <w:r>
              <w:rPr>
                <w:rFonts w:ascii="Times New Roman"/>
                <w:b w:val="false"/>
                <w:i w:val="false"/>
                <w:color w:val="000000"/>
                <w:sz w:val="20"/>
              </w:rPr>
              <w:t>
ПДО 03</w:t>
            </w:r>
          </w:p>
          <w:bookmarkEnd w:id="252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4" w:id="2527"/>
          <w:p>
            <w:pPr>
              <w:spacing w:after="20"/>
              <w:ind w:left="20"/>
              <w:jc w:val="both"/>
            </w:pPr>
            <w:r>
              <w:rPr>
                <w:rFonts w:ascii="Times New Roman"/>
                <w:b w:val="false"/>
                <w:i w:val="false"/>
                <w:color w:val="000000"/>
                <w:sz w:val="20"/>
              </w:rPr>
              <w:t>
ПДВ</w:t>
            </w:r>
          </w:p>
          <w:bookmarkEnd w:id="252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5" w:id="2528"/>
          <w:p>
            <w:pPr>
              <w:spacing w:after="20"/>
              <w:ind w:left="20"/>
              <w:jc w:val="both"/>
            </w:pPr>
            <w:r>
              <w:rPr>
                <w:rFonts w:ascii="Times New Roman"/>
                <w:b w:val="false"/>
                <w:i w:val="false"/>
                <w:color w:val="000000"/>
                <w:sz w:val="20"/>
              </w:rPr>
              <w:t>
ИК</w:t>
            </w:r>
          </w:p>
          <w:bookmarkEnd w:id="252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Итоговый контроль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17" w:id="2529"/>
    <w:p>
      <w:pPr>
        <w:spacing w:after="0"/>
        <w:ind w:left="0"/>
        <w:jc w:val="both"/>
      </w:pPr>
      <w:r>
        <w:rPr>
          <w:rFonts w:ascii="Times New Roman"/>
          <w:b w:val="false"/>
          <w:i w:val="false"/>
          <w:color w:val="000000"/>
          <w:sz w:val="28"/>
        </w:rPr>
        <w:t>
      3. Типовой учебный план сертификационного цикла повышения квалификации (для высшей и первой категории) по специальности "Дерматовенерология (дерматокосметология) (взрослая, детская)"</w:t>
      </w:r>
    </w:p>
    <w:bookmarkEnd w:id="25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8" w:id="2530"/>
          <w:p>
            <w:pPr>
              <w:spacing w:after="20"/>
              <w:ind w:left="20"/>
              <w:jc w:val="both"/>
            </w:pPr>
            <w:r>
              <w:rPr>
                <w:rFonts w:ascii="Times New Roman"/>
                <w:b w:val="false"/>
                <w:i w:val="false"/>
                <w:color w:val="000000"/>
                <w:sz w:val="20"/>
              </w:rPr>
              <w:t>
Наименование дисциплины</w:t>
            </w:r>
          </w:p>
          <w:bookmarkEnd w:id="253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9" w:id="2531"/>
          <w:p>
            <w:pPr>
              <w:spacing w:after="20"/>
              <w:ind w:left="20"/>
              <w:jc w:val="both"/>
            </w:pPr>
            <w:r>
              <w:rPr>
                <w:rFonts w:ascii="Times New Roman"/>
                <w:b w:val="false"/>
                <w:i w:val="false"/>
                <w:color w:val="000000"/>
                <w:sz w:val="20"/>
              </w:rPr>
              <w:t>
Инновационные технологии в дерматовенерологии, в том числе детской</w:t>
            </w:r>
          </w:p>
          <w:bookmarkEnd w:id="253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0" w:id="2532"/>
          <w:p>
            <w:pPr>
              <w:spacing w:after="20"/>
              <w:ind w:left="20"/>
              <w:jc w:val="both"/>
            </w:pPr>
            <w:r>
              <w:rPr>
                <w:rFonts w:ascii="Times New Roman"/>
                <w:b w:val="false"/>
                <w:i w:val="false"/>
                <w:color w:val="000000"/>
                <w:sz w:val="20"/>
              </w:rPr>
              <w:t>
Алгоритмы оказания неотложной медицинской помощи</w:t>
            </w:r>
          </w:p>
          <w:bookmarkEnd w:id="253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1" w:id="2533"/>
          <w:p>
            <w:pPr>
              <w:spacing w:after="20"/>
              <w:ind w:left="20"/>
              <w:jc w:val="both"/>
            </w:pPr>
            <w:r>
              <w:rPr>
                <w:rFonts w:ascii="Times New Roman"/>
                <w:b w:val="false"/>
                <w:i w:val="false"/>
                <w:color w:val="000000"/>
                <w:sz w:val="20"/>
              </w:rPr>
              <w:t>
Медицинская этика и коммуникативные навыки</w:t>
            </w:r>
          </w:p>
          <w:bookmarkEnd w:id="253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2" w:id="2534"/>
          <w:p>
            <w:pPr>
              <w:spacing w:after="20"/>
              <w:ind w:left="20"/>
              <w:jc w:val="both"/>
            </w:pPr>
            <w:r>
              <w:rPr>
                <w:rFonts w:ascii="Times New Roman"/>
                <w:b w:val="false"/>
                <w:i w:val="false"/>
                <w:color w:val="000000"/>
                <w:sz w:val="20"/>
              </w:rPr>
              <w:t xml:space="preserve">
Итоговый контроль </w:t>
            </w:r>
          </w:p>
          <w:bookmarkEnd w:id="253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3" w:id="2535"/>
          <w:p>
            <w:pPr>
              <w:spacing w:after="20"/>
              <w:ind w:left="20"/>
              <w:jc w:val="both"/>
            </w:pPr>
            <w:r>
              <w:rPr>
                <w:rFonts w:ascii="Times New Roman"/>
                <w:b w:val="false"/>
                <w:i w:val="false"/>
                <w:color w:val="000000"/>
                <w:sz w:val="20"/>
              </w:rPr>
              <w:t>
Итого</w:t>
            </w:r>
          </w:p>
          <w:bookmarkEnd w:id="253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24" w:id="2536"/>
    <w:p>
      <w:pPr>
        <w:spacing w:after="0"/>
        <w:ind w:left="0"/>
        <w:jc w:val="both"/>
      </w:pPr>
      <w:r>
        <w:rPr>
          <w:rFonts w:ascii="Times New Roman"/>
          <w:b w:val="false"/>
          <w:i w:val="false"/>
          <w:color w:val="000000"/>
          <w:sz w:val="28"/>
        </w:rPr>
        <w:t>
      Примечание: * в том числе часы на итоговый контроль</w:t>
      </w:r>
    </w:p>
    <w:bookmarkEnd w:id="2536"/>
    <w:bookmarkStart w:name="z2825" w:id="2537"/>
    <w:p>
      <w:pPr>
        <w:spacing w:after="0"/>
        <w:ind w:left="0"/>
        <w:jc w:val="both"/>
      </w:pPr>
      <w:r>
        <w:rPr>
          <w:rFonts w:ascii="Times New Roman"/>
          <w:b w:val="false"/>
          <w:i w:val="false"/>
          <w:color w:val="000000"/>
          <w:sz w:val="28"/>
        </w:rPr>
        <w:t>
      4. Типовой учебный план сертификационного цикла повышения квалификации (для второй категории) по специальности "Дерматовенерология (дерматокосметология) (взрослая, детская)"</w:t>
      </w:r>
    </w:p>
    <w:bookmarkEnd w:id="25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6" w:id="2538"/>
          <w:p>
            <w:pPr>
              <w:spacing w:after="20"/>
              <w:ind w:left="20"/>
              <w:jc w:val="both"/>
            </w:pPr>
            <w:r>
              <w:rPr>
                <w:rFonts w:ascii="Times New Roman"/>
                <w:b w:val="false"/>
                <w:i w:val="false"/>
                <w:color w:val="000000"/>
                <w:sz w:val="20"/>
              </w:rPr>
              <w:t>
Наименование дисциплины</w:t>
            </w:r>
          </w:p>
          <w:bookmarkEnd w:id="253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7" w:id="2539"/>
          <w:p>
            <w:pPr>
              <w:spacing w:after="20"/>
              <w:ind w:left="20"/>
              <w:jc w:val="both"/>
            </w:pPr>
            <w:r>
              <w:rPr>
                <w:rFonts w:ascii="Times New Roman"/>
                <w:b w:val="false"/>
                <w:i w:val="false"/>
                <w:color w:val="000000"/>
                <w:sz w:val="20"/>
              </w:rPr>
              <w:t>
Профилактика, диагностика и лечение кожных и венерических болезней, в том числе у детей</w:t>
            </w:r>
          </w:p>
          <w:bookmarkEnd w:id="253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8" w:id="2540"/>
          <w:p>
            <w:pPr>
              <w:spacing w:after="20"/>
              <w:ind w:left="20"/>
              <w:jc w:val="both"/>
            </w:pPr>
            <w:r>
              <w:rPr>
                <w:rFonts w:ascii="Times New Roman"/>
                <w:b w:val="false"/>
                <w:i w:val="false"/>
                <w:color w:val="000000"/>
                <w:sz w:val="20"/>
              </w:rPr>
              <w:t>
Алгоритмы оказания неотложной медицинской помощи</w:t>
            </w:r>
          </w:p>
          <w:bookmarkEnd w:id="254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9" w:id="2541"/>
          <w:p>
            <w:pPr>
              <w:spacing w:after="20"/>
              <w:ind w:left="20"/>
              <w:jc w:val="both"/>
            </w:pPr>
            <w:r>
              <w:rPr>
                <w:rFonts w:ascii="Times New Roman"/>
                <w:b w:val="false"/>
                <w:i w:val="false"/>
                <w:color w:val="000000"/>
                <w:sz w:val="20"/>
              </w:rPr>
              <w:t>
Медицинская этика и коммуникативные навыки</w:t>
            </w:r>
          </w:p>
          <w:bookmarkEnd w:id="254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0" w:id="2542"/>
          <w:p>
            <w:pPr>
              <w:spacing w:after="20"/>
              <w:ind w:left="20"/>
              <w:jc w:val="both"/>
            </w:pPr>
            <w:r>
              <w:rPr>
                <w:rFonts w:ascii="Times New Roman"/>
                <w:b w:val="false"/>
                <w:i w:val="false"/>
                <w:color w:val="000000"/>
                <w:sz w:val="20"/>
              </w:rPr>
              <w:t xml:space="preserve">
Итоговый контроль </w:t>
            </w:r>
          </w:p>
          <w:bookmarkEnd w:id="254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1" w:id="2543"/>
          <w:p>
            <w:pPr>
              <w:spacing w:after="20"/>
              <w:ind w:left="20"/>
              <w:jc w:val="both"/>
            </w:pPr>
            <w:r>
              <w:rPr>
                <w:rFonts w:ascii="Times New Roman"/>
                <w:b w:val="false"/>
                <w:i w:val="false"/>
                <w:color w:val="000000"/>
                <w:sz w:val="20"/>
              </w:rPr>
              <w:t>
Итого</w:t>
            </w:r>
          </w:p>
          <w:bookmarkEnd w:id="254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32" w:id="2544"/>
    <w:p>
      <w:pPr>
        <w:spacing w:after="0"/>
        <w:ind w:left="0"/>
        <w:jc w:val="both"/>
      </w:pPr>
      <w:r>
        <w:rPr>
          <w:rFonts w:ascii="Times New Roman"/>
          <w:b w:val="false"/>
          <w:i w:val="false"/>
          <w:color w:val="000000"/>
          <w:sz w:val="28"/>
        </w:rPr>
        <w:t>
      Примечание: * в том числе часы на итоговый контроль</w:t>
      </w:r>
    </w:p>
    <w:bookmarkEnd w:id="2544"/>
    <w:bookmarkStart w:name="z2833" w:id="2545"/>
    <w:p>
      <w:pPr>
        <w:spacing w:after="0"/>
        <w:ind w:left="0"/>
        <w:jc w:val="both"/>
      </w:pPr>
      <w:r>
        <w:rPr>
          <w:rFonts w:ascii="Times New Roman"/>
          <w:b w:val="false"/>
          <w:i w:val="false"/>
          <w:color w:val="000000"/>
          <w:sz w:val="28"/>
        </w:rPr>
        <w:t>
      5. Содержание образовательной программы переподготовки по специальности "Дерматовенерология (дерматокосметология) (взрослая, детская)"</w:t>
      </w:r>
    </w:p>
    <w:bookmarkEnd w:id="25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4" w:id="2546"/>
          <w:p>
            <w:pPr>
              <w:spacing w:after="20"/>
              <w:ind w:left="20"/>
              <w:jc w:val="both"/>
            </w:pPr>
            <w:r>
              <w:rPr>
                <w:rFonts w:ascii="Times New Roman"/>
                <w:b w:val="false"/>
                <w:i w:val="false"/>
                <w:color w:val="000000"/>
                <w:sz w:val="20"/>
              </w:rPr>
              <w:t>
Код дисциплины</w:t>
            </w:r>
          </w:p>
          <w:bookmarkEnd w:id="254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5" w:id="2547"/>
          <w:p>
            <w:pPr>
              <w:spacing w:after="20"/>
              <w:ind w:left="20"/>
              <w:jc w:val="both"/>
            </w:pPr>
            <w:r>
              <w:rPr>
                <w:rFonts w:ascii="Times New Roman"/>
                <w:b w:val="false"/>
                <w:i w:val="false"/>
                <w:color w:val="000000"/>
                <w:sz w:val="20"/>
              </w:rPr>
              <w:t>
БД</w:t>
            </w:r>
          </w:p>
          <w:bookmarkEnd w:id="254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6" w:id="2548"/>
          <w:p>
            <w:pPr>
              <w:spacing w:after="20"/>
              <w:ind w:left="20"/>
              <w:jc w:val="both"/>
            </w:pPr>
            <w:r>
              <w:rPr>
                <w:rFonts w:ascii="Times New Roman"/>
                <w:b w:val="false"/>
                <w:i w:val="false"/>
                <w:color w:val="000000"/>
                <w:sz w:val="20"/>
              </w:rPr>
              <w:t>
ПД</w:t>
            </w:r>
          </w:p>
          <w:bookmarkEnd w:id="254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7" w:id="2549"/>
          <w:p>
            <w:pPr>
              <w:spacing w:after="20"/>
              <w:ind w:left="20"/>
              <w:jc w:val="both"/>
            </w:pPr>
            <w:r>
              <w:rPr>
                <w:rFonts w:ascii="Times New Roman"/>
                <w:b w:val="false"/>
                <w:i w:val="false"/>
                <w:color w:val="000000"/>
                <w:sz w:val="20"/>
              </w:rPr>
              <w:t>
ПДО</w:t>
            </w:r>
          </w:p>
          <w:bookmarkEnd w:id="254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8" w:id="2550"/>
          <w:p>
            <w:pPr>
              <w:spacing w:after="20"/>
              <w:ind w:left="20"/>
              <w:jc w:val="both"/>
            </w:pPr>
            <w:r>
              <w:rPr>
                <w:rFonts w:ascii="Times New Roman"/>
                <w:b w:val="false"/>
                <w:i w:val="false"/>
                <w:color w:val="000000"/>
                <w:sz w:val="20"/>
              </w:rPr>
              <w:t>
ПДО 01</w:t>
            </w:r>
          </w:p>
          <w:bookmarkEnd w:id="255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Дерматовенерология</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структура дерматовенерологической службы в Республике Казахстан. Анализ ее деятельности, учетно-отчетная документация. Законодательные и нормативные документы по борьбе с венерическими заболеваниями и вирусом иммунодефицита человека/синдромом приобретенного иммунодефицита (ВИЧ/СПИД), организация помощи населению. Дерматовенерологические диспансеры, их задачи и организация работы. Анатомия и гистофизиология кожи, ее придатков и подкожно-жировой клетчатки (далее – ПЖК) в различных возрастных группах. Пропедевтика кожных и венерических болезней. Этиология, патогенез, классификация клинические проявления неинфекционных и инфекционных заболеваний кожи, ее придатков и ПЖК. Алгоритм диагностики, дифференциальной диагностики. Современные клинические протоколы лечения. Болезни соединительной ткани. Аллергические васкулиты. Поражения кожи, ее придатков и слизистых при заболеваниях других органов и систем. Особенности поражений слизистой оболочки полости рта. Дифференциальный диагноз. Предраковые заболевания губ и слизистой полости рта. Заболевания, передающиеся половым путем. Сифилис. Гонорея. Кожный синдром СПИД. Организация профилактических мероприятий по борьбе с ВИЧ-инфекцией в условиях поликлиники. Диагностика заболеваний, передающихся половым путем, на догоспитальном этапе: сифилис, гонорея, ВИЧ/СПИД, трихомоноз, хламидиоз, гарднереллез, уреаплазмоз. Медико-социальная экспертиза больных кожными и венерическими заболеваниями</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0" w:id="2551"/>
          <w:p>
            <w:pPr>
              <w:spacing w:after="20"/>
              <w:ind w:left="20"/>
              <w:jc w:val="both"/>
            </w:pPr>
            <w:r>
              <w:rPr>
                <w:rFonts w:ascii="Times New Roman"/>
                <w:b w:val="false"/>
                <w:i w:val="false"/>
                <w:color w:val="000000"/>
                <w:sz w:val="20"/>
              </w:rPr>
              <w:t>
ПДО 02</w:t>
            </w:r>
          </w:p>
          <w:bookmarkEnd w:id="255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дерматовенерология</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структура дерматовенерологической помощи детскому населению в Республике Казахстан в условиях стационара. Анализ ее деятельности, учетно-отчетная документация. Анатомо-физиологические особенности кожи, ее придатков и подкожно-жировой клетчатки у детей различного возраста. Пропедевтика кожных заболеваний у детей, особенности у новорожденных и детей первого года жизни. Этиология, патогенез, классификация, клинические проявления неинфекционных и инфекционных заболеваний кожи, ее придатков и ПЖК у детей различного возраста. Алгоритм диагностики, дифференциальной диагностики, в разных возрастных группах. Клинические протоколы лечения кожных болезней у детей. Поражения кожи, ее придатков и слизистых при заболеваниях других органов и систем у детей. Заболевания, передающиеся половым путем у детей. Врожденный сифилис. Диагностика, лечение, профилактика. Гонорея – этиология, эпидемиология клиника, диагностика, лечение, профилактика, СПИД – дерматологические проявления. Профилактика. Принципы лечения согласно клиническим протоколам. Организация и структура детской амбулаторно-поликлинической дерматологической службы.</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2" w:id="2552"/>
          <w:p>
            <w:pPr>
              <w:spacing w:after="20"/>
              <w:ind w:left="20"/>
              <w:jc w:val="both"/>
            </w:pPr>
            <w:r>
              <w:rPr>
                <w:rFonts w:ascii="Times New Roman"/>
                <w:b w:val="false"/>
                <w:i w:val="false"/>
                <w:color w:val="000000"/>
                <w:sz w:val="20"/>
              </w:rPr>
              <w:t>
ПДО 03</w:t>
            </w:r>
          </w:p>
          <w:bookmarkEnd w:id="255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Дерматокосметология</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Типы кожи. Физиология старения кожи и ее придатков. Возрастные изменения кожи и ее придатков. Общие принципы косметического ухода за кожей и ее придатками, косметические средства, косметологические процедуры, профессиональная косметика, физиотерапия и аппаратная косметология. Менеджмент в косметологии. Психологические аспекты в дермато косметологии.</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4" w:id="2553"/>
          <w:p>
            <w:pPr>
              <w:spacing w:after="20"/>
              <w:ind w:left="20"/>
              <w:jc w:val="both"/>
            </w:pPr>
            <w:r>
              <w:rPr>
                <w:rFonts w:ascii="Times New Roman"/>
                <w:b w:val="false"/>
                <w:i w:val="false"/>
                <w:color w:val="000000"/>
                <w:sz w:val="20"/>
              </w:rPr>
              <w:t>
ПДО 04</w:t>
            </w:r>
          </w:p>
          <w:bookmarkEnd w:id="255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доказательной медицины в дерматовенерологии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доказательную медицину. Виды вмешательств. Виды исследований. Дизайн исследований. Рандомизированное контролируемое исследование. "Золотой стандарт". Иерархия научных данных по степени доказательности. Формулирование клинической проблемы. Стратегия поиска медицинской информации в базах данных. Медицинские базы данных в интернете Medline (Медлайн), Cochrane (Кочрейн), PubMed (Пабмед). Систематический обзор. Мета-анализ. Критическая оценка медицинской информации на основе доказательной медицины. Таблицы доказательств для различных типов исследований. Разбор статей по таблицам доказательств.</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6" w:id="2554"/>
          <w:p>
            <w:pPr>
              <w:spacing w:after="20"/>
              <w:ind w:left="20"/>
              <w:jc w:val="both"/>
            </w:pPr>
            <w:r>
              <w:rPr>
                <w:rFonts w:ascii="Times New Roman"/>
                <w:b w:val="false"/>
                <w:i w:val="false"/>
                <w:color w:val="000000"/>
                <w:sz w:val="20"/>
              </w:rPr>
              <w:t>
ПДО 05</w:t>
            </w:r>
          </w:p>
          <w:bookmarkEnd w:id="255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реабилитации в дерматовенерологии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Санаторно-курортное лечение хронических заболеваний кожи и ее придатков: показания, противопоказания. </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8" w:id="2555"/>
          <w:p>
            <w:pPr>
              <w:spacing w:after="20"/>
              <w:ind w:left="20"/>
              <w:jc w:val="both"/>
            </w:pPr>
            <w:r>
              <w:rPr>
                <w:rFonts w:ascii="Times New Roman"/>
                <w:b w:val="false"/>
                <w:i w:val="false"/>
                <w:color w:val="000000"/>
                <w:sz w:val="20"/>
              </w:rPr>
              <w:t>
ПДО 06</w:t>
            </w:r>
          </w:p>
          <w:bookmarkEnd w:id="255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(далее – СЛР)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0" w:id="2556"/>
          <w:p>
            <w:pPr>
              <w:spacing w:after="20"/>
              <w:ind w:left="20"/>
              <w:jc w:val="both"/>
            </w:pPr>
            <w:r>
              <w:rPr>
                <w:rFonts w:ascii="Times New Roman"/>
                <w:b w:val="false"/>
                <w:i w:val="false"/>
                <w:color w:val="000000"/>
                <w:sz w:val="20"/>
              </w:rPr>
              <w:t>
ПДО 07</w:t>
            </w:r>
          </w:p>
          <w:bookmarkEnd w:id="255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Инфекционный контроль. ВИЧ-инфекция </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принципы системы организационных, профилактических и противоэпидемических мероприятий, направленных на предупреждение возникновения и распространения инфекционных заболеваний в объектах здравоохранения. Организация комиссии инфекционного контроля (далее – КИК). Эпидемиологический анализ внутрибольничной инфекции (далее – ВБИ). Возбудители ВБИ, антибиотикорезистентность. Микробиологическое обеспечение инфекционного контроля. Дезинфекция, ее виды и задачи для профилактики ВБИ. Организация стационарной и амбулаторной помощи больным с ВИЧ-инфекцией. Профилактика ВИЧ-инфекции. Консультирование до и после тестирования на ВИЧ. Лабораторная диагностика ВИЧ-инфекции. Клиника ВИЧ-инфекции, вторичные заболевания. Основные принципы лечения ВИЧ-инфекции.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2" w:id="2557"/>
          <w:p>
            <w:pPr>
              <w:spacing w:after="20"/>
              <w:ind w:left="20"/>
              <w:jc w:val="both"/>
            </w:pPr>
            <w:r>
              <w:rPr>
                <w:rFonts w:ascii="Times New Roman"/>
                <w:b w:val="false"/>
                <w:i w:val="false"/>
                <w:color w:val="000000"/>
                <w:sz w:val="20"/>
              </w:rPr>
              <w:t>
ПДВ</w:t>
            </w:r>
          </w:p>
          <w:bookmarkEnd w:id="255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3" w:id="2558"/>
          <w:p>
            <w:pPr>
              <w:spacing w:after="20"/>
              <w:ind w:left="20"/>
              <w:jc w:val="both"/>
            </w:pPr>
            <w:r>
              <w:rPr>
                <w:rFonts w:ascii="Times New Roman"/>
                <w:b w:val="false"/>
                <w:i w:val="false"/>
                <w:color w:val="000000"/>
                <w:sz w:val="20"/>
              </w:rPr>
              <w:t>
ИК</w:t>
            </w:r>
          </w:p>
          <w:bookmarkEnd w:id="255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2854" w:id="2559"/>
    <w:p>
      <w:pPr>
        <w:spacing w:after="0"/>
        <w:ind w:left="0"/>
        <w:jc w:val="both"/>
      </w:pPr>
      <w:r>
        <w:rPr>
          <w:rFonts w:ascii="Times New Roman"/>
          <w:b w:val="false"/>
          <w:i w:val="false"/>
          <w:color w:val="000000"/>
          <w:sz w:val="28"/>
        </w:rPr>
        <w:t>
      6. Содержание образовательной программы повышения квалификации (4 недели) по специальности "Дерматовенерология (дерматокосметология) (взрослая, детская)"</w:t>
      </w:r>
    </w:p>
    <w:bookmarkEnd w:id="25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5" w:id="2560"/>
          <w:p>
            <w:pPr>
              <w:spacing w:after="20"/>
              <w:ind w:left="20"/>
              <w:jc w:val="both"/>
            </w:pPr>
            <w:r>
              <w:rPr>
                <w:rFonts w:ascii="Times New Roman"/>
                <w:b w:val="false"/>
                <w:i w:val="false"/>
                <w:color w:val="000000"/>
                <w:sz w:val="20"/>
              </w:rPr>
              <w:t>
Код дисциплины</w:t>
            </w:r>
          </w:p>
          <w:bookmarkEnd w:id="256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6" w:id="2561"/>
          <w:p>
            <w:pPr>
              <w:spacing w:after="20"/>
              <w:ind w:left="20"/>
              <w:jc w:val="both"/>
            </w:pPr>
            <w:r>
              <w:rPr>
                <w:rFonts w:ascii="Times New Roman"/>
                <w:b w:val="false"/>
                <w:i w:val="false"/>
                <w:color w:val="000000"/>
                <w:sz w:val="20"/>
              </w:rPr>
              <w:t>
БД</w:t>
            </w:r>
          </w:p>
          <w:bookmarkEnd w:id="256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7" w:id="2562"/>
          <w:p>
            <w:pPr>
              <w:spacing w:after="20"/>
              <w:ind w:left="20"/>
              <w:jc w:val="both"/>
            </w:pPr>
            <w:r>
              <w:rPr>
                <w:rFonts w:ascii="Times New Roman"/>
                <w:b w:val="false"/>
                <w:i w:val="false"/>
                <w:color w:val="000000"/>
                <w:sz w:val="20"/>
              </w:rPr>
              <w:t>
ПД</w:t>
            </w:r>
          </w:p>
          <w:bookmarkEnd w:id="256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8" w:id="2563"/>
          <w:p>
            <w:pPr>
              <w:spacing w:after="20"/>
              <w:ind w:left="20"/>
              <w:jc w:val="both"/>
            </w:pPr>
            <w:r>
              <w:rPr>
                <w:rFonts w:ascii="Times New Roman"/>
                <w:b w:val="false"/>
                <w:i w:val="false"/>
                <w:color w:val="000000"/>
                <w:sz w:val="20"/>
              </w:rPr>
              <w:t>
ПДО</w:t>
            </w:r>
          </w:p>
          <w:bookmarkEnd w:id="256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9" w:id="2564"/>
          <w:p>
            <w:pPr>
              <w:spacing w:after="20"/>
              <w:ind w:left="20"/>
              <w:jc w:val="both"/>
            </w:pPr>
            <w:r>
              <w:rPr>
                <w:rFonts w:ascii="Times New Roman"/>
                <w:b w:val="false"/>
                <w:i w:val="false"/>
                <w:color w:val="000000"/>
                <w:sz w:val="20"/>
              </w:rPr>
              <w:t>
ПДО 01</w:t>
            </w:r>
          </w:p>
          <w:bookmarkEnd w:id="256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дерматовенерологии, в том числе детской</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Этиопатогенез, клиника, диагностика и дифференциальная диагностика, методы лечения, профилактика при дерматовенерологических заболеваниях, в том числе детского возраста с современных позиций, на основах доказательной медицины, включая международные программы и протоколы. </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1" w:id="2565"/>
          <w:p>
            <w:pPr>
              <w:spacing w:after="20"/>
              <w:ind w:left="20"/>
              <w:jc w:val="both"/>
            </w:pPr>
            <w:r>
              <w:rPr>
                <w:rFonts w:ascii="Times New Roman"/>
                <w:b w:val="false"/>
                <w:i w:val="false"/>
                <w:color w:val="000000"/>
                <w:sz w:val="20"/>
              </w:rPr>
              <w:t>
ПДО 02</w:t>
            </w:r>
          </w:p>
          <w:bookmarkEnd w:id="256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3" w:id="2566"/>
          <w:p>
            <w:pPr>
              <w:spacing w:after="20"/>
              <w:ind w:left="20"/>
              <w:jc w:val="both"/>
            </w:pPr>
            <w:r>
              <w:rPr>
                <w:rFonts w:ascii="Times New Roman"/>
                <w:b w:val="false"/>
                <w:i w:val="false"/>
                <w:color w:val="000000"/>
                <w:sz w:val="20"/>
              </w:rPr>
              <w:t>
ПДО 03</w:t>
            </w:r>
          </w:p>
          <w:bookmarkEnd w:id="256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5" w:id="2567"/>
          <w:p>
            <w:pPr>
              <w:spacing w:after="20"/>
              <w:ind w:left="20"/>
              <w:jc w:val="both"/>
            </w:pPr>
            <w:r>
              <w:rPr>
                <w:rFonts w:ascii="Times New Roman"/>
                <w:b w:val="false"/>
                <w:i w:val="false"/>
                <w:color w:val="000000"/>
                <w:sz w:val="20"/>
              </w:rPr>
              <w:t>
ПДВ</w:t>
            </w:r>
          </w:p>
          <w:bookmarkEnd w:id="256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6" w:id="2568"/>
          <w:p>
            <w:pPr>
              <w:spacing w:after="20"/>
              <w:ind w:left="20"/>
              <w:jc w:val="both"/>
            </w:pPr>
            <w:r>
              <w:rPr>
                <w:rFonts w:ascii="Times New Roman"/>
                <w:b w:val="false"/>
                <w:i w:val="false"/>
                <w:color w:val="000000"/>
                <w:sz w:val="20"/>
              </w:rPr>
              <w:t>
ИК</w:t>
            </w:r>
          </w:p>
          <w:bookmarkEnd w:id="256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2867" w:id="2569"/>
    <w:p>
      <w:pPr>
        <w:spacing w:after="0"/>
        <w:ind w:left="0"/>
        <w:jc w:val="both"/>
      </w:pPr>
      <w:r>
        <w:rPr>
          <w:rFonts w:ascii="Times New Roman"/>
          <w:b w:val="false"/>
          <w:i w:val="false"/>
          <w:color w:val="000000"/>
          <w:sz w:val="28"/>
        </w:rPr>
        <w:t>
      7. Содержание образовательной программы сертификационного цикла повышения квалификации (для высшей и первой категории) по специальности "Дерматовенерология (дерматокосметология) (взрослая, детская)"</w:t>
      </w:r>
    </w:p>
    <w:bookmarkEnd w:id="25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8" w:id="2570"/>
          <w:p>
            <w:pPr>
              <w:spacing w:after="20"/>
              <w:ind w:left="20"/>
              <w:jc w:val="both"/>
            </w:pPr>
            <w:r>
              <w:rPr>
                <w:rFonts w:ascii="Times New Roman"/>
                <w:b w:val="false"/>
                <w:i w:val="false"/>
                <w:color w:val="000000"/>
                <w:sz w:val="20"/>
              </w:rPr>
              <w:t>
Наименование дисциплины, основные разделы</w:t>
            </w:r>
          </w:p>
          <w:bookmarkEnd w:id="2570"/>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9" w:id="2571"/>
          <w:p>
            <w:pPr>
              <w:spacing w:after="20"/>
              <w:ind w:left="20"/>
              <w:jc w:val="both"/>
            </w:pPr>
            <w:r>
              <w:rPr>
                <w:rFonts w:ascii="Times New Roman"/>
                <w:b w:val="false"/>
                <w:i w:val="false"/>
                <w:color w:val="000000"/>
                <w:sz w:val="20"/>
              </w:rPr>
              <w:t>
Инновационные технологии в дерматовенерологии, в том числе детской</w:t>
            </w:r>
          </w:p>
          <w:bookmarkEnd w:id="2571"/>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0" w:id="2572"/>
          <w:p>
            <w:pPr>
              <w:spacing w:after="20"/>
              <w:ind w:left="20"/>
              <w:jc w:val="both"/>
            </w:pPr>
            <w:r>
              <w:rPr>
                <w:rFonts w:ascii="Times New Roman"/>
                <w:b w:val="false"/>
                <w:i w:val="false"/>
                <w:color w:val="000000"/>
                <w:sz w:val="20"/>
              </w:rPr>
              <w:t xml:space="preserve">
Законодательство Республики Казахстан в области здравоохранения. Нормативные правовые акты и приказы, регламентирующие работу дерматовенеролога, в том числе детского в Республике Казахстан.Не инвазивные методы оценки анатомо-функционального состояния кожи (дерматоскопия, УЗИ). Лабораторная диагностика заболеваний передающихся половым путем (далее – ЗППП): полимеразная цепная реакция (далее – ПЦР), иммуноферментный анализ (далее – ИФА), реакция иммунофлюоресценции (далее – РИФ). Терапия хронических дерматозов биологическими препаратами, корнеопротекторами, аутологичными препаратами. Вопросы микробиологической резистентности (бактериальной, митотической, вирусной) и противомикробной терапии инфекционных кожных болезней и ЗППП. Лазерная терапия в дерматологии. </w:t>
            </w:r>
          </w:p>
          <w:bookmarkEnd w:id="2572"/>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1" w:id="2573"/>
          <w:p>
            <w:pPr>
              <w:spacing w:after="20"/>
              <w:ind w:left="20"/>
              <w:jc w:val="both"/>
            </w:pPr>
            <w:r>
              <w:rPr>
                <w:rFonts w:ascii="Times New Roman"/>
                <w:b w:val="false"/>
                <w:i w:val="false"/>
                <w:color w:val="000000"/>
                <w:sz w:val="20"/>
              </w:rPr>
              <w:t>
Алгоритмы оказания неотложной медицинской помощи</w:t>
            </w:r>
          </w:p>
          <w:bookmarkEnd w:id="2573"/>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2" w:id="2574"/>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bookmarkEnd w:id="2574"/>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3" w:id="2575"/>
          <w:p>
            <w:pPr>
              <w:spacing w:after="20"/>
              <w:ind w:left="20"/>
              <w:jc w:val="both"/>
            </w:pPr>
            <w:r>
              <w:rPr>
                <w:rFonts w:ascii="Times New Roman"/>
                <w:b w:val="false"/>
                <w:i w:val="false"/>
                <w:color w:val="000000"/>
                <w:sz w:val="20"/>
              </w:rPr>
              <w:t>
Медицинская этика и коммуникативные навыки</w:t>
            </w:r>
          </w:p>
          <w:bookmarkEnd w:id="2575"/>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4" w:id="2576"/>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bookmarkEnd w:id="2576"/>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5" w:id="2577"/>
          <w:p>
            <w:pPr>
              <w:spacing w:after="20"/>
              <w:ind w:left="20"/>
              <w:jc w:val="both"/>
            </w:pPr>
            <w:r>
              <w:rPr>
                <w:rFonts w:ascii="Times New Roman"/>
                <w:b w:val="false"/>
                <w:i w:val="false"/>
                <w:color w:val="000000"/>
                <w:sz w:val="20"/>
              </w:rPr>
              <w:t>
Итоговый контроль</w:t>
            </w:r>
          </w:p>
          <w:bookmarkEnd w:id="2577"/>
        </w:tc>
      </w:tr>
    </w:tbl>
    <w:bookmarkStart w:name="z2876" w:id="2578"/>
    <w:p>
      <w:pPr>
        <w:spacing w:after="0"/>
        <w:ind w:left="0"/>
        <w:jc w:val="both"/>
      </w:pPr>
      <w:r>
        <w:rPr>
          <w:rFonts w:ascii="Times New Roman"/>
          <w:b w:val="false"/>
          <w:i w:val="false"/>
          <w:color w:val="000000"/>
          <w:sz w:val="28"/>
        </w:rPr>
        <w:t>
      8. Содержание образовательной программы сертификационного цикла повышения квалификации (для второй категории) по специальности "Дерматовенерология (дерматокосметология) (взрослая, детская)"</w:t>
      </w:r>
    </w:p>
    <w:bookmarkEnd w:id="25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7" w:id="2579"/>
          <w:p>
            <w:pPr>
              <w:spacing w:after="20"/>
              <w:ind w:left="20"/>
              <w:jc w:val="both"/>
            </w:pPr>
            <w:r>
              <w:rPr>
                <w:rFonts w:ascii="Times New Roman"/>
                <w:b w:val="false"/>
                <w:i w:val="false"/>
                <w:color w:val="000000"/>
                <w:sz w:val="20"/>
              </w:rPr>
              <w:t>
Наименование дисциплины, основные разделы</w:t>
            </w:r>
          </w:p>
          <w:bookmarkEnd w:id="2579"/>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8" w:id="2580"/>
          <w:p>
            <w:pPr>
              <w:spacing w:after="20"/>
              <w:ind w:left="20"/>
              <w:jc w:val="both"/>
            </w:pPr>
            <w:r>
              <w:rPr>
                <w:rFonts w:ascii="Times New Roman"/>
                <w:b w:val="false"/>
                <w:i w:val="false"/>
                <w:color w:val="000000"/>
                <w:sz w:val="20"/>
              </w:rPr>
              <w:t>
Профилактика, диагностика и лечение кожных и венерических болезней, в том числе у детей</w:t>
            </w:r>
          </w:p>
          <w:bookmarkEnd w:id="2580"/>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9" w:id="2581"/>
          <w:p>
            <w:pPr>
              <w:spacing w:after="20"/>
              <w:ind w:left="20"/>
              <w:jc w:val="both"/>
            </w:pPr>
            <w:r>
              <w:rPr>
                <w:rFonts w:ascii="Times New Roman"/>
                <w:b w:val="false"/>
                <w:i w:val="false"/>
                <w:color w:val="000000"/>
                <w:sz w:val="20"/>
              </w:rPr>
              <w:t xml:space="preserve">
Профилактика, диагностика и дифференциальная диагностика, методы общего и наружного лечения инфекционных, паразитарных, хронических рецидивирующих дерматозов, аллергодерматозов, а также заболеваний, передающихся половым путем, в том числе у детей, с современных позиций, на основах доказательной медицины. </w:t>
            </w:r>
          </w:p>
          <w:bookmarkEnd w:id="2581"/>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0" w:id="2582"/>
          <w:p>
            <w:pPr>
              <w:spacing w:after="20"/>
              <w:ind w:left="20"/>
              <w:jc w:val="both"/>
            </w:pPr>
            <w:r>
              <w:rPr>
                <w:rFonts w:ascii="Times New Roman"/>
                <w:b w:val="false"/>
                <w:i w:val="false"/>
                <w:color w:val="000000"/>
                <w:sz w:val="20"/>
              </w:rPr>
              <w:t>
Алгоритмы оказания неотложной медицинской помощи</w:t>
            </w:r>
          </w:p>
          <w:bookmarkEnd w:id="2582"/>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1" w:id="2583"/>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bookmarkEnd w:id="2583"/>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2" w:id="2584"/>
          <w:p>
            <w:pPr>
              <w:spacing w:after="20"/>
              <w:ind w:left="20"/>
              <w:jc w:val="both"/>
            </w:pPr>
            <w:r>
              <w:rPr>
                <w:rFonts w:ascii="Times New Roman"/>
                <w:b w:val="false"/>
                <w:i w:val="false"/>
                <w:color w:val="000000"/>
                <w:sz w:val="20"/>
              </w:rPr>
              <w:t>
Медицинская этика и коммуникативные навыки</w:t>
            </w:r>
          </w:p>
          <w:bookmarkEnd w:id="2584"/>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3" w:id="2585"/>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bookmarkEnd w:id="2585"/>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4" w:id="2586"/>
          <w:p>
            <w:pPr>
              <w:spacing w:after="20"/>
              <w:ind w:left="20"/>
              <w:jc w:val="both"/>
            </w:pPr>
            <w:r>
              <w:rPr>
                <w:rFonts w:ascii="Times New Roman"/>
                <w:b w:val="false"/>
                <w:i w:val="false"/>
                <w:color w:val="000000"/>
                <w:sz w:val="20"/>
              </w:rPr>
              <w:t>
Итоговый контроль</w:t>
            </w:r>
          </w:p>
          <w:bookmarkEnd w:id="2586"/>
        </w:tc>
      </w:tr>
    </w:tbl>
    <w:bookmarkStart w:name="z2885" w:id="2587"/>
    <w:p>
      <w:pPr>
        <w:spacing w:after="0"/>
        <w:ind w:left="0"/>
        <w:jc w:val="both"/>
      </w:pPr>
      <w:r>
        <w:rPr>
          <w:rFonts w:ascii="Times New Roman"/>
          <w:b w:val="false"/>
          <w:i w:val="false"/>
          <w:color w:val="000000"/>
          <w:sz w:val="28"/>
        </w:rPr>
        <w:t>
      Используемые сокращения:</w:t>
      </w:r>
    </w:p>
    <w:bookmarkEnd w:id="2587"/>
    <w:bookmarkStart w:name="z2886" w:id="2588"/>
    <w:p>
      <w:pPr>
        <w:spacing w:after="0"/>
        <w:ind w:left="0"/>
        <w:jc w:val="both"/>
      </w:pPr>
      <w:r>
        <w:rPr>
          <w:rFonts w:ascii="Times New Roman"/>
          <w:b w:val="false"/>
          <w:i w:val="false"/>
          <w:color w:val="000000"/>
          <w:sz w:val="28"/>
        </w:rPr>
        <w:t>
      БД – базовые дисциплины;</w:t>
      </w:r>
    </w:p>
    <w:bookmarkEnd w:id="2588"/>
    <w:bookmarkStart w:name="z2887" w:id="2589"/>
    <w:p>
      <w:pPr>
        <w:spacing w:after="0"/>
        <w:ind w:left="0"/>
        <w:jc w:val="both"/>
      </w:pPr>
      <w:r>
        <w:rPr>
          <w:rFonts w:ascii="Times New Roman"/>
          <w:b w:val="false"/>
          <w:i w:val="false"/>
          <w:color w:val="000000"/>
          <w:sz w:val="28"/>
        </w:rPr>
        <w:t>
      БДО – базовые дисциплины обязательные;</w:t>
      </w:r>
    </w:p>
    <w:bookmarkEnd w:id="2589"/>
    <w:bookmarkStart w:name="z2888" w:id="2590"/>
    <w:p>
      <w:pPr>
        <w:spacing w:after="0"/>
        <w:ind w:left="0"/>
        <w:jc w:val="both"/>
      </w:pPr>
      <w:r>
        <w:rPr>
          <w:rFonts w:ascii="Times New Roman"/>
          <w:b w:val="false"/>
          <w:i w:val="false"/>
          <w:color w:val="000000"/>
          <w:sz w:val="28"/>
        </w:rPr>
        <w:t>
      ПД – профилирующие дисциплины;</w:t>
      </w:r>
    </w:p>
    <w:bookmarkEnd w:id="2590"/>
    <w:bookmarkStart w:name="z2889" w:id="2591"/>
    <w:p>
      <w:pPr>
        <w:spacing w:after="0"/>
        <w:ind w:left="0"/>
        <w:jc w:val="both"/>
      </w:pPr>
      <w:r>
        <w:rPr>
          <w:rFonts w:ascii="Times New Roman"/>
          <w:b w:val="false"/>
          <w:i w:val="false"/>
          <w:color w:val="000000"/>
          <w:sz w:val="28"/>
        </w:rPr>
        <w:t>
      ПДО – профилирующие дисциплины обязательные;</w:t>
      </w:r>
    </w:p>
    <w:bookmarkEnd w:id="2591"/>
    <w:bookmarkStart w:name="z2890" w:id="2592"/>
    <w:p>
      <w:pPr>
        <w:spacing w:after="0"/>
        <w:ind w:left="0"/>
        <w:jc w:val="both"/>
      </w:pPr>
      <w:r>
        <w:rPr>
          <w:rFonts w:ascii="Times New Roman"/>
          <w:b w:val="false"/>
          <w:i w:val="false"/>
          <w:color w:val="000000"/>
          <w:sz w:val="28"/>
        </w:rPr>
        <w:t>
      ПДВ – профилирующие дисциплины по выбору;</w:t>
      </w:r>
    </w:p>
    <w:bookmarkEnd w:id="2592"/>
    <w:bookmarkStart w:name="z2891" w:id="2593"/>
    <w:p>
      <w:pPr>
        <w:spacing w:after="0"/>
        <w:ind w:left="0"/>
        <w:jc w:val="both"/>
      </w:pPr>
      <w:r>
        <w:rPr>
          <w:rFonts w:ascii="Times New Roman"/>
          <w:b w:val="false"/>
          <w:i w:val="false"/>
          <w:color w:val="000000"/>
          <w:sz w:val="28"/>
        </w:rPr>
        <w:t>
      ИК – итоговый контроль.</w:t>
      </w:r>
    </w:p>
    <w:bookmarkEnd w:id="25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Типовой программе</w:t>
            </w:r>
            <w:r>
              <w:br/>
            </w:r>
            <w:r>
              <w:rPr>
                <w:rFonts w:ascii="Times New Roman"/>
                <w:b w:val="false"/>
                <w:i w:val="false"/>
                <w:color w:val="000000"/>
                <w:sz w:val="20"/>
              </w:rPr>
              <w:t>повышения квалификации</w:t>
            </w:r>
            <w:r>
              <w:br/>
            </w:r>
            <w:r>
              <w:rPr>
                <w:rFonts w:ascii="Times New Roman"/>
                <w:b w:val="false"/>
                <w:i w:val="false"/>
                <w:color w:val="000000"/>
                <w:sz w:val="20"/>
              </w:rPr>
              <w:t>и переподготовки медицинских</w:t>
            </w:r>
            <w:r>
              <w:br/>
            </w:r>
            <w:r>
              <w:rPr>
                <w:rFonts w:ascii="Times New Roman"/>
                <w:b w:val="false"/>
                <w:i w:val="false"/>
                <w:color w:val="000000"/>
                <w:sz w:val="20"/>
              </w:rPr>
              <w:t>и фармацевтических кадров</w:t>
            </w:r>
          </w:p>
        </w:tc>
      </w:tr>
    </w:tbl>
    <w:p>
      <w:pPr>
        <w:spacing w:after="0"/>
        <w:ind w:left="0"/>
        <w:jc w:val="both"/>
      </w:pPr>
      <w:r>
        <w:rPr>
          <w:rFonts w:ascii="Times New Roman"/>
          <w:b w:val="false"/>
          <w:i w:val="false"/>
          <w:color w:val="ff0000"/>
          <w:sz w:val="28"/>
        </w:rPr>
        <w:t xml:space="preserve">
      Сноска. Приложение 17 в редакции приказа Министра здравоохранения РК от 11.10.2018 </w:t>
      </w:r>
      <w:r>
        <w:rPr>
          <w:rFonts w:ascii="Times New Roman"/>
          <w:b w:val="false"/>
          <w:i w:val="false"/>
          <w:color w:val="ff0000"/>
          <w:sz w:val="28"/>
        </w:rPr>
        <w:t>№ ҚР ДСМ-26</w:t>
      </w:r>
      <w:r>
        <w:rPr>
          <w:rFonts w:ascii="Times New Roman"/>
          <w:b w:val="false"/>
          <w:i w:val="false"/>
          <w:color w:val="ff0000"/>
          <w:sz w:val="28"/>
        </w:rPr>
        <w:t xml:space="preserve"> (вводится в действие после дня его первого официального опубликования).</w:t>
      </w:r>
    </w:p>
    <w:bookmarkStart w:name="z2893" w:id="2594"/>
    <w:p>
      <w:pPr>
        <w:spacing w:after="0"/>
        <w:ind w:left="0"/>
        <w:jc w:val="left"/>
      </w:pPr>
      <w:r>
        <w:rPr>
          <w:rFonts w:ascii="Times New Roman"/>
          <w:b/>
          <w:i w:val="false"/>
          <w:color w:val="000000"/>
        </w:rPr>
        <w:t xml:space="preserve">  Типовые учебные планы и содержание образовательной программы  по специальности "Неврология (функциональная диагностика по профилю основной специальности) (взрослая)"</w:t>
      </w:r>
    </w:p>
    <w:bookmarkEnd w:id="2594"/>
    <w:p>
      <w:pPr>
        <w:spacing w:after="0"/>
        <w:ind w:left="0"/>
        <w:jc w:val="both"/>
      </w:pPr>
      <w:r>
        <w:rPr>
          <w:rFonts w:ascii="Times New Roman"/>
          <w:b w:val="false"/>
          <w:i w:val="false"/>
          <w:color w:val="000000"/>
          <w:sz w:val="28"/>
        </w:rPr>
        <w:t>
      1. Типовые учебные планы циклов переподготовки по специальности "Неврология (функциональная диагностика по профилю основной специальности) (взрослая)"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формирования здорового образа жизни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медицины катастроф)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 в стационаре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 амбулаторно-поликлиническая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в том числе часы на итоговый контроль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Неотложные состояния в неврологии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Примечания:</w:t>
      </w:r>
    </w:p>
    <w:p>
      <w:pPr>
        <w:spacing w:after="0"/>
        <w:ind w:left="0"/>
        <w:jc w:val="both"/>
      </w:pPr>
      <w:r>
        <w:rPr>
          <w:rFonts w:ascii="Times New Roman"/>
          <w:b w:val="false"/>
          <w:i w:val="false"/>
          <w:color w:val="000000"/>
          <w:sz w:val="28"/>
        </w:rPr>
        <w:t>
      * Для специалистов, не имеющих переподготовки по неврологии;</w:t>
      </w:r>
    </w:p>
    <w:p>
      <w:pPr>
        <w:spacing w:after="0"/>
        <w:ind w:left="0"/>
        <w:jc w:val="both"/>
      </w:pPr>
      <w:r>
        <w:rPr>
          <w:rFonts w:ascii="Times New Roman"/>
          <w:b w:val="false"/>
          <w:i w:val="false"/>
          <w:color w:val="000000"/>
          <w:sz w:val="28"/>
        </w:rPr>
        <w:t>
      ** Для специалистов, имеющих переподготовку по детской неврологии.</w:t>
      </w:r>
    </w:p>
    <w:p>
      <w:pPr>
        <w:spacing w:after="0"/>
        <w:ind w:left="0"/>
        <w:jc w:val="both"/>
      </w:pPr>
      <w:r>
        <w:rPr>
          <w:rFonts w:ascii="Times New Roman"/>
          <w:b w:val="false"/>
          <w:i w:val="false"/>
          <w:color w:val="000000"/>
          <w:sz w:val="28"/>
        </w:rPr>
        <w:t>
      2. Типовые учебные планы циклов повышения квалификации по специальности "Неврология (функциональная диагностика по профилю основной специальности) (взрослая)"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18/⅓</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формирования здорового образа жизни, медицины катастроф)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вопросы неврологии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7" w:id="2595"/>
          <w:p>
            <w:pPr>
              <w:spacing w:after="20"/>
              <w:ind w:left="20"/>
              <w:jc w:val="both"/>
            </w:pPr>
            <w:r>
              <w:rPr>
                <w:rFonts w:ascii="Times New Roman"/>
                <w:b w:val="false"/>
                <w:i w:val="false"/>
                <w:color w:val="000000"/>
                <w:sz w:val="20"/>
              </w:rPr>
              <w:t xml:space="preserve">
6 (из </w:t>
            </w:r>
          </w:p>
          <w:bookmarkEnd w:id="2595"/>
          <w:p>
            <w:pPr>
              <w:spacing w:after="20"/>
              <w:ind w:left="20"/>
              <w:jc w:val="both"/>
            </w:pPr>
            <w:r>
              <w:rPr>
                <w:rFonts w:ascii="Times New Roman"/>
                <w:b w:val="false"/>
                <w:i w:val="false"/>
                <w:color w:val="000000"/>
                <w:sz w:val="20"/>
              </w:rPr>
              <w:t>
ПДВ)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98" w:id="2596"/>
    <w:p>
      <w:pPr>
        <w:spacing w:after="0"/>
        <w:ind w:left="0"/>
        <w:jc w:val="both"/>
      </w:pPr>
      <w:r>
        <w:rPr>
          <w:rFonts w:ascii="Times New Roman"/>
          <w:b w:val="false"/>
          <w:i w:val="false"/>
          <w:color w:val="000000"/>
          <w:sz w:val="28"/>
        </w:rPr>
        <w:t>
      3. Типовой учебный план сертификационного цикла повышения квалификации (для высшей и первой категории) по специальности "Неврология (функциональная диагностика по профилю основной специальности) (взрослая)"</w:t>
      </w:r>
    </w:p>
    <w:bookmarkEnd w:id="25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Инновационные технологии в неврологии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99" w:id="2597"/>
    <w:p>
      <w:pPr>
        <w:spacing w:after="0"/>
        <w:ind w:left="0"/>
        <w:jc w:val="both"/>
      </w:pPr>
      <w:r>
        <w:rPr>
          <w:rFonts w:ascii="Times New Roman"/>
          <w:b w:val="false"/>
          <w:i w:val="false"/>
          <w:color w:val="000000"/>
          <w:sz w:val="28"/>
        </w:rPr>
        <w:t>
      Примечание: * в том числе часы на итоговый контроль</w:t>
      </w:r>
    </w:p>
    <w:bookmarkEnd w:id="2597"/>
    <w:bookmarkStart w:name="z900" w:id="2598"/>
    <w:p>
      <w:pPr>
        <w:spacing w:after="0"/>
        <w:ind w:left="0"/>
        <w:jc w:val="both"/>
      </w:pPr>
      <w:r>
        <w:rPr>
          <w:rFonts w:ascii="Times New Roman"/>
          <w:b w:val="false"/>
          <w:i w:val="false"/>
          <w:color w:val="000000"/>
          <w:sz w:val="28"/>
        </w:rPr>
        <w:t>
      4. Типовой учебный план сертификационного цикла повышения квалификации (для второй категории) по специальности "Неврология (функциональная диагностика по профилю основной специальности) (взрослая)"</w:t>
      </w:r>
    </w:p>
    <w:bookmarkEnd w:id="25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методы диагностики и лечения неврологических заболеваний у взрослых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01" w:id="2599"/>
    <w:p>
      <w:pPr>
        <w:spacing w:after="0"/>
        <w:ind w:left="0"/>
        <w:jc w:val="both"/>
      </w:pPr>
      <w:r>
        <w:rPr>
          <w:rFonts w:ascii="Times New Roman"/>
          <w:b w:val="false"/>
          <w:i w:val="false"/>
          <w:color w:val="000000"/>
          <w:sz w:val="28"/>
        </w:rPr>
        <w:t>
      Примечание: * в том числе часы на итоговый контроль</w:t>
      </w:r>
    </w:p>
    <w:bookmarkEnd w:id="2599"/>
    <w:bookmarkStart w:name="z902" w:id="2600"/>
    <w:p>
      <w:pPr>
        <w:spacing w:after="0"/>
        <w:ind w:left="0"/>
        <w:jc w:val="both"/>
      </w:pPr>
      <w:r>
        <w:rPr>
          <w:rFonts w:ascii="Times New Roman"/>
          <w:b w:val="false"/>
          <w:i w:val="false"/>
          <w:color w:val="000000"/>
          <w:sz w:val="28"/>
        </w:rPr>
        <w:t>
      5. Содержание образовательной программы переподготовки по специальности "Неврология (функциональная диагностика по профилю основной специальности) (взрослая)"</w:t>
      </w:r>
    </w:p>
    <w:bookmarkEnd w:id="26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 в стационаре</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структура неврологической стационарной службы, учетно-отчетная документация. Анатомо-функциональные особенности нервной системы. Пропедевтика неврологических заболеваний: методика оценки неврологического статуса, симптомы и синдромы поражения нервной системы. Топическая диагностика заболеваний нервной системы. Методы лабораторного и инструментального исследования в неврологии. Современные представления об этиологии, патогенезе, профилактике, клинической симптоматике, классификации, дифференциальной диагностике неврологических заболеваний и пограничных состояний. Поражения различных структур нервной системы при заболеваниях и травмах других органов и систем (инфекционные, аутоиммунные, метаболические, онкологические заболевания, поражения сердечно-сосудистой, эндокринной систем и органов). Показания к хирургическому лечению сосудистых поражений головного мозга. Неотложные состояния в неврологии на госпитальном этапе, диагностика. Интенсивная терапия и реанимация в неврологии.</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 амбулаторно-поликлиническая</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амбулаторно-поликлинической неврологической службы в Республике Казахстан. Учетно-отчетная документация. Функциональные обязанности врача-невропатолога амбулаторной службы. Этиология, патогенез, клиническая симптоматика основных заболеваний нервной системы, диагностика, профилактика и лечение согласно протоколам. Общие и функциональные методы обследования в неврологической практике, включая радиоизотопные, рентгенорадиологические, ультразвуковые на догоспитальном этапе. Ранняя диагностика и помощь при неотложных состояниях неврологическим больным на догоспитальном этапе. Физиотерапия, массаж, иглорефлексотерапия, климатотерапия в неврологической практике. Реабилитация. Профилактика. Вопросы временной и стойкой нетрудоспособности. Медико-социальная экспертная комиссия (далее –МСЭК). Диспансеризация.</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Неотложные состояния в неврологии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нарушения сознания. Диагностика нарушений сознания, возрастные особенности. Нарушения сознания при соматических заболеваниях. Нейротоксикоз. Миастенический криз. Мигренозный статус. Эпилептический статус. Фебрильные приступы. Нарушения мозгового кровообращения. Неотложная помощь при критических ситуациях (симуляционные платформы). Методы аппаратно-лабораторной диагностики при неотложных состояниях.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903" w:id="2601"/>
    <w:p>
      <w:pPr>
        <w:spacing w:after="0"/>
        <w:ind w:left="0"/>
        <w:jc w:val="both"/>
      </w:pPr>
      <w:r>
        <w:rPr>
          <w:rFonts w:ascii="Times New Roman"/>
          <w:b w:val="false"/>
          <w:i w:val="false"/>
          <w:color w:val="000000"/>
          <w:sz w:val="28"/>
        </w:rPr>
        <w:t>
      6. Содержание образовательной программы повышения квалификации (4 недели) по специальности "Неврология (функциональная диагностика по профилю основной специальности) (взрослая)"</w:t>
      </w:r>
    </w:p>
    <w:bookmarkEnd w:id="26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дисциплин,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вопросы неврологии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невропатологии: этиопатогенез, клиника, диагностика и дифференциальная диагностика, методы лечения, профилактика и диспансеризация неврологических заболеваний у взрослых с современных позиций, на основах доказательной медицины, включая международные программы и протокола.</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(далее – СЛР) – Advanced Cardiac Life Support (Адвенсед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904" w:id="2602"/>
    <w:p>
      <w:pPr>
        <w:spacing w:after="0"/>
        <w:ind w:left="0"/>
        <w:jc w:val="both"/>
      </w:pPr>
      <w:r>
        <w:rPr>
          <w:rFonts w:ascii="Times New Roman"/>
          <w:b w:val="false"/>
          <w:i w:val="false"/>
          <w:color w:val="000000"/>
          <w:sz w:val="28"/>
        </w:rPr>
        <w:t>
      7. Содержание образовательной программы сертификационного цикла повышения квалификации (для высшей и первой категории) по специальности "Неврология (функциональная диагностика по профилю основной специальности) (взрослая)"</w:t>
      </w:r>
    </w:p>
    <w:bookmarkEnd w:id="26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Инновационные технологии в неврологии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Новые технологии в диагностике, лечении, профилактике и реабилитации неврологических заболеваний и состояний у взрослых, основанные на принципах доказательной медицины. Методы нейровизуализации, ультразвуковой и функциональной диагностики в неврологии.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905" w:id="2603"/>
    <w:p>
      <w:pPr>
        <w:spacing w:after="0"/>
        <w:ind w:left="0"/>
        <w:jc w:val="both"/>
      </w:pPr>
      <w:r>
        <w:rPr>
          <w:rFonts w:ascii="Times New Roman"/>
          <w:b w:val="false"/>
          <w:i w:val="false"/>
          <w:color w:val="000000"/>
          <w:sz w:val="28"/>
        </w:rPr>
        <w:t>
      8. Содержание образовательной программы сертификационного цикла повышения квалификации (для второй категории) по специальности "Неврология (функциональная диагностика по профилю основной специальности) (взрослая)"</w:t>
      </w:r>
    </w:p>
    <w:bookmarkEnd w:id="26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методы диагностики и лечения неврологических заболеваний у взрослых</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Этиопатогенез, клиника, диагностика и дифференциальная диагностика, методы лечения, профилактика, неотложная помощь при неврологических заболеваниях у взрослых с современных позиций, на основах доказательной медицины, включая международные стандарты и протокола.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906" w:id="2604"/>
    <w:p>
      <w:pPr>
        <w:spacing w:after="0"/>
        <w:ind w:left="0"/>
        <w:jc w:val="both"/>
      </w:pPr>
      <w:r>
        <w:rPr>
          <w:rFonts w:ascii="Times New Roman"/>
          <w:b w:val="false"/>
          <w:i w:val="false"/>
          <w:color w:val="000000"/>
          <w:sz w:val="28"/>
        </w:rPr>
        <w:t>
      Используемые сокращения:</w:t>
      </w:r>
    </w:p>
    <w:bookmarkEnd w:id="2604"/>
    <w:bookmarkStart w:name="z907" w:id="2605"/>
    <w:p>
      <w:pPr>
        <w:spacing w:after="0"/>
        <w:ind w:left="0"/>
        <w:jc w:val="both"/>
      </w:pPr>
      <w:r>
        <w:rPr>
          <w:rFonts w:ascii="Times New Roman"/>
          <w:b w:val="false"/>
          <w:i w:val="false"/>
          <w:color w:val="000000"/>
          <w:sz w:val="28"/>
        </w:rPr>
        <w:t>
      БД – базовые дисциплины;</w:t>
      </w:r>
    </w:p>
    <w:bookmarkEnd w:id="2605"/>
    <w:bookmarkStart w:name="z908" w:id="2606"/>
    <w:p>
      <w:pPr>
        <w:spacing w:after="0"/>
        <w:ind w:left="0"/>
        <w:jc w:val="both"/>
      </w:pPr>
      <w:r>
        <w:rPr>
          <w:rFonts w:ascii="Times New Roman"/>
          <w:b w:val="false"/>
          <w:i w:val="false"/>
          <w:color w:val="000000"/>
          <w:sz w:val="28"/>
        </w:rPr>
        <w:t>
      БДО – базовые дисциплины обязательные;</w:t>
      </w:r>
    </w:p>
    <w:bookmarkEnd w:id="2606"/>
    <w:bookmarkStart w:name="z909" w:id="2607"/>
    <w:p>
      <w:pPr>
        <w:spacing w:after="0"/>
        <w:ind w:left="0"/>
        <w:jc w:val="both"/>
      </w:pPr>
      <w:r>
        <w:rPr>
          <w:rFonts w:ascii="Times New Roman"/>
          <w:b w:val="false"/>
          <w:i w:val="false"/>
          <w:color w:val="000000"/>
          <w:sz w:val="28"/>
        </w:rPr>
        <w:t>
      ПД – профилирующие дисциплины;</w:t>
      </w:r>
    </w:p>
    <w:bookmarkEnd w:id="2607"/>
    <w:bookmarkStart w:name="z910" w:id="2608"/>
    <w:p>
      <w:pPr>
        <w:spacing w:after="0"/>
        <w:ind w:left="0"/>
        <w:jc w:val="both"/>
      </w:pPr>
      <w:r>
        <w:rPr>
          <w:rFonts w:ascii="Times New Roman"/>
          <w:b w:val="false"/>
          <w:i w:val="false"/>
          <w:color w:val="000000"/>
          <w:sz w:val="28"/>
        </w:rPr>
        <w:t>
      ПДО – профилирующие дисциплины обязательные;</w:t>
      </w:r>
    </w:p>
    <w:bookmarkEnd w:id="2608"/>
    <w:bookmarkStart w:name="z911" w:id="2609"/>
    <w:p>
      <w:pPr>
        <w:spacing w:after="0"/>
        <w:ind w:left="0"/>
        <w:jc w:val="both"/>
      </w:pPr>
      <w:r>
        <w:rPr>
          <w:rFonts w:ascii="Times New Roman"/>
          <w:b w:val="false"/>
          <w:i w:val="false"/>
          <w:color w:val="000000"/>
          <w:sz w:val="28"/>
        </w:rPr>
        <w:t>
      ПДВ – профилирующие дисциплины по выбору;</w:t>
      </w:r>
    </w:p>
    <w:bookmarkEnd w:id="2609"/>
    <w:p>
      <w:pPr>
        <w:spacing w:after="0"/>
        <w:ind w:left="0"/>
        <w:jc w:val="both"/>
      </w:pPr>
      <w:r>
        <w:rPr>
          <w:rFonts w:ascii="Times New Roman"/>
          <w:b w:val="false"/>
          <w:i w:val="false"/>
          <w:color w:val="000000"/>
          <w:sz w:val="28"/>
        </w:rPr>
        <w:t>
      ИК – итоговый контроль.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17-1</w:t>
            </w:r>
            <w:r>
              <w:br/>
            </w:r>
            <w:r>
              <w:rPr>
                <w:rFonts w:ascii="Times New Roman"/>
                <w:b w:val="false"/>
                <w:i w:val="false"/>
                <w:color w:val="000000"/>
                <w:sz w:val="20"/>
              </w:rPr>
              <w:t>к Типовой программе</w:t>
            </w:r>
            <w:r>
              <w:br/>
            </w:r>
            <w:r>
              <w:rPr>
                <w:rFonts w:ascii="Times New Roman"/>
                <w:b w:val="false"/>
                <w:i w:val="false"/>
                <w:color w:val="000000"/>
                <w:sz w:val="20"/>
              </w:rPr>
              <w:t>повышения квалификации</w:t>
            </w:r>
            <w:r>
              <w:br/>
            </w:r>
            <w:r>
              <w:rPr>
                <w:rFonts w:ascii="Times New Roman"/>
                <w:b w:val="false"/>
                <w:i w:val="false"/>
                <w:color w:val="000000"/>
                <w:sz w:val="20"/>
              </w:rPr>
              <w:t>и переподготовки медицинских</w:t>
            </w:r>
            <w:r>
              <w:br/>
            </w:r>
            <w:r>
              <w:rPr>
                <w:rFonts w:ascii="Times New Roman"/>
                <w:b w:val="false"/>
                <w:i w:val="false"/>
                <w:color w:val="000000"/>
                <w:sz w:val="20"/>
              </w:rPr>
              <w:t>и фармацевтических кадров</w:t>
            </w:r>
          </w:p>
        </w:tc>
      </w:tr>
    </w:tbl>
    <w:p>
      <w:pPr>
        <w:spacing w:after="0"/>
        <w:ind w:left="0"/>
        <w:jc w:val="both"/>
      </w:pPr>
      <w:r>
        <w:rPr>
          <w:rFonts w:ascii="Times New Roman"/>
          <w:b w:val="false"/>
          <w:i w:val="false"/>
          <w:color w:val="ff0000"/>
          <w:sz w:val="28"/>
        </w:rPr>
        <w:t xml:space="preserve">
      Сноска. Типовая программа дополнена приложением 17-1 в соответствии с приказом Министра здравоохранения РК от 11.10.2018 </w:t>
      </w:r>
      <w:r>
        <w:rPr>
          <w:rFonts w:ascii="Times New Roman"/>
          <w:b w:val="false"/>
          <w:i w:val="false"/>
          <w:color w:val="ff0000"/>
          <w:sz w:val="28"/>
        </w:rPr>
        <w:t>№ ҚР ДСМ-26</w:t>
      </w:r>
      <w:r>
        <w:rPr>
          <w:rFonts w:ascii="Times New Roman"/>
          <w:b w:val="false"/>
          <w:i w:val="false"/>
          <w:color w:val="ff0000"/>
          <w:sz w:val="28"/>
        </w:rPr>
        <w:t xml:space="preserve"> (вводится в действие после дня его первого официального опубликования).</w:t>
      </w:r>
    </w:p>
    <w:bookmarkStart w:name="z11451" w:id="2610"/>
    <w:p>
      <w:pPr>
        <w:spacing w:after="0"/>
        <w:ind w:left="0"/>
        <w:jc w:val="left"/>
      </w:pPr>
      <w:r>
        <w:rPr>
          <w:rFonts w:ascii="Times New Roman"/>
          <w:b/>
          <w:i w:val="false"/>
          <w:color w:val="000000"/>
        </w:rPr>
        <w:t xml:space="preserve"> Типовые учебные планы и содержание образовательной программы по специальности "Неврология (функциональная диагностика по профилю основной специальности) (детская)"</w:t>
      </w:r>
    </w:p>
    <w:bookmarkEnd w:id="2610"/>
    <w:bookmarkStart w:name="z11452" w:id="2611"/>
    <w:p>
      <w:pPr>
        <w:spacing w:after="0"/>
        <w:ind w:left="0"/>
        <w:jc w:val="both"/>
      </w:pPr>
      <w:r>
        <w:rPr>
          <w:rFonts w:ascii="Times New Roman"/>
          <w:b w:val="false"/>
          <w:i w:val="false"/>
          <w:color w:val="000000"/>
          <w:sz w:val="28"/>
        </w:rPr>
        <w:t>
      1. Типовые учебные планы циклов переподготовки по специальности "Неврология (функциональная диагностика по профилю основной специальности) (детская)"</w:t>
      </w:r>
    </w:p>
    <w:bookmarkEnd w:id="26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53" w:id="2612"/>
          <w:p>
            <w:pPr>
              <w:spacing w:after="20"/>
              <w:ind w:left="20"/>
              <w:jc w:val="both"/>
            </w:pPr>
            <w:r>
              <w:rPr>
                <w:rFonts w:ascii="Times New Roman"/>
                <w:b w:val="false"/>
                <w:i w:val="false"/>
                <w:color w:val="000000"/>
                <w:sz w:val="20"/>
              </w:rPr>
              <w:t>
</w:t>
            </w:r>
            <w:r>
              <w:rPr>
                <w:rFonts w:ascii="Times New Roman"/>
                <w:b w:val="false"/>
                <w:i w:val="false"/>
                <w:color w:val="000000"/>
                <w:sz w:val="20"/>
              </w:rPr>
              <w:t>Код дисциплины</w:t>
            </w:r>
          </w:p>
          <w:bookmarkEnd w:id="261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59" w:id="2613"/>
          <w:p>
            <w:pPr>
              <w:spacing w:after="20"/>
              <w:ind w:left="20"/>
              <w:jc w:val="both"/>
            </w:pPr>
            <w:r>
              <w:rPr>
                <w:rFonts w:ascii="Times New Roman"/>
                <w:b w:val="false"/>
                <w:i w:val="false"/>
                <w:color w:val="000000"/>
                <w:sz w:val="20"/>
              </w:rPr>
              <w:t>
</w:t>
            </w:r>
            <w:r>
              <w:rPr>
                <w:rFonts w:ascii="Times New Roman"/>
                <w:b w:val="false"/>
                <w:i w:val="false"/>
                <w:color w:val="000000"/>
                <w:sz w:val="20"/>
              </w:rPr>
              <w:t>БД</w:t>
            </w:r>
          </w:p>
          <w:bookmarkEnd w:id="261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65" w:id="2614"/>
          <w:p>
            <w:pPr>
              <w:spacing w:after="20"/>
              <w:ind w:left="20"/>
              <w:jc w:val="both"/>
            </w:pPr>
            <w:r>
              <w:rPr>
                <w:rFonts w:ascii="Times New Roman"/>
                <w:b w:val="false"/>
                <w:i w:val="false"/>
                <w:color w:val="000000"/>
                <w:sz w:val="20"/>
              </w:rPr>
              <w:t>
</w:t>
            </w:r>
            <w:r>
              <w:rPr>
                <w:rFonts w:ascii="Times New Roman"/>
                <w:b w:val="false"/>
                <w:i w:val="false"/>
                <w:color w:val="000000"/>
                <w:sz w:val="20"/>
              </w:rPr>
              <w:t>БДО 01</w:t>
            </w:r>
          </w:p>
          <w:bookmarkEnd w:id="261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71" w:id="2615"/>
          <w:p>
            <w:pPr>
              <w:spacing w:after="20"/>
              <w:ind w:left="20"/>
              <w:jc w:val="both"/>
            </w:pPr>
            <w:r>
              <w:rPr>
                <w:rFonts w:ascii="Times New Roman"/>
                <w:b w:val="false"/>
                <w:i w:val="false"/>
                <w:color w:val="000000"/>
                <w:sz w:val="20"/>
              </w:rPr>
              <w:t>
</w:t>
            </w:r>
            <w:r>
              <w:rPr>
                <w:rFonts w:ascii="Times New Roman"/>
                <w:b w:val="false"/>
                <w:i w:val="false"/>
                <w:color w:val="000000"/>
                <w:sz w:val="20"/>
              </w:rPr>
              <w:t>БДО 02</w:t>
            </w:r>
          </w:p>
          <w:bookmarkEnd w:id="261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формирования здорового образа жизни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77" w:id="2616"/>
          <w:p>
            <w:pPr>
              <w:spacing w:after="20"/>
              <w:ind w:left="20"/>
              <w:jc w:val="both"/>
            </w:pPr>
            <w:r>
              <w:rPr>
                <w:rFonts w:ascii="Times New Roman"/>
                <w:b w:val="false"/>
                <w:i w:val="false"/>
                <w:color w:val="000000"/>
                <w:sz w:val="20"/>
              </w:rPr>
              <w:t>
</w:t>
            </w:r>
            <w:r>
              <w:rPr>
                <w:rFonts w:ascii="Times New Roman"/>
                <w:b w:val="false"/>
                <w:i w:val="false"/>
                <w:color w:val="000000"/>
                <w:sz w:val="20"/>
              </w:rPr>
              <w:t>БДО 03</w:t>
            </w:r>
          </w:p>
          <w:bookmarkEnd w:id="261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83" w:id="2617"/>
          <w:p>
            <w:pPr>
              <w:spacing w:after="20"/>
              <w:ind w:left="20"/>
              <w:jc w:val="both"/>
            </w:pPr>
            <w:r>
              <w:rPr>
                <w:rFonts w:ascii="Times New Roman"/>
                <w:b w:val="false"/>
                <w:i w:val="false"/>
                <w:color w:val="000000"/>
                <w:sz w:val="20"/>
              </w:rPr>
              <w:t>
</w:t>
            </w:r>
            <w:r>
              <w:rPr>
                <w:rFonts w:ascii="Times New Roman"/>
                <w:b w:val="false"/>
                <w:i w:val="false"/>
                <w:color w:val="000000"/>
                <w:sz w:val="20"/>
              </w:rPr>
              <w:t>БДО 04</w:t>
            </w:r>
          </w:p>
          <w:bookmarkEnd w:id="261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медицины катастроф)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89" w:id="2618"/>
          <w:p>
            <w:pPr>
              <w:spacing w:after="20"/>
              <w:ind w:left="20"/>
              <w:jc w:val="both"/>
            </w:pPr>
            <w:r>
              <w:rPr>
                <w:rFonts w:ascii="Times New Roman"/>
                <w:b w:val="false"/>
                <w:i w:val="false"/>
                <w:color w:val="000000"/>
                <w:sz w:val="20"/>
              </w:rPr>
              <w:t>
</w:t>
            </w:r>
            <w:r>
              <w:rPr>
                <w:rFonts w:ascii="Times New Roman"/>
                <w:b w:val="false"/>
                <w:i w:val="false"/>
                <w:color w:val="000000"/>
                <w:sz w:val="20"/>
              </w:rPr>
              <w:t>ПД</w:t>
            </w:r>
          </w:p>
          <w:bookmarkEnd w:id="261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95" w:id="2619"/>
          <w:p>
            <w:pPr>
              <w:spacing w:after="20"/>
              <w:ind w:left="20"/>
              <w:jc w:val="both"/>
            </w:pPr>
            <w:r>
              <w:rPr>
                <w:rFonts w:ascii="Times New Roman"/>
                <w:b w:val="false"/>
                <w:i w:val="false"/>
                <w:color w:val="000000"/>
                <w:sz w:val="20"/>
              </w:rPr>
              <w:t>
</w:t>
            </w:r>
            <w:r>
              <w:rPr>
                <w:rFonts w:ascii="Times New Roman"/>
                <w:b w:val="false"/>
                <w:i w:val="false"/>
                <w:color w:val="000000"/>
                <w:sz w:val="20"/>
              </w:rPr>
              <w:t>ПДО</w:t>
            </w:r>
          </w:p>
          <w:bookmarkEnd w:id="261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01" w:id="2620"/>
          <w:p>
            <w:pPr>
              <w:spacing w:after="20"/>
              <w:ind w:left="20"/>
              <w:jc w:val="both"/>
            </w:pPr>
            <w:r>
              <w:rPr>
                <w:rFonts w:ascii="Times New Roman"/>
                <w:b w:val="false"/>
                <w:i w:val="false"/>
                <w:color w:val="000000"/>
                <w:sz w:val="20"/>
              </w:rPr>
              <w:t>
</w:t>
            </w:r>
            <w:r>
              <w:rPr>
                <w:rFonts w:ascii="Times New Roman"/>
                <w:b w:val="false"/>
                <w:i w:val="false"/>
                <w:color w:val="000000"/>
                <w:sz w:val="20"/>
              </w:rPr>
              <w:t>ПДО 01</w:t>
            </w:r>
          </w:p>
          <w:bookmarkEnd w:id="262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неврология в стационаре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07" w:id="2621"/>
          <w:p>
            <w:pPr>
              <w:spacing w:after="20"/>
              <w:ind w:left="20"/>
              <w:jc w:val="both"/>
            </w:pPr>
            <w:r>
              <w:rPr>
                <w:rFonts w:ascii="Times New Roman"/>
                <w:b w:val="false"/>
                <w:i w:val="false"/>
                <w:color w:val="000000"/>
                <w:sz w:val="20"/>
              </w:rPr>
              <w:t>
</w:t>
            </w:r>
            <w:r>
              <w:rPr>
                <w:rFonts w:ascii="Times New Roman"/>
                <w:b w:val="false"/>
                <w:i w:val="false"/>
                <w:color w:val="000000"/>
                <w:sz w:val="20"/>
              </w:rPr>
              <w:t>ПДО 02</w:t>
            </w:r>
          </w:p>
          <w:bookmarkEnd w:id="262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амбулаторно-поликлиническая неврология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в том числе часы на итоговый контроль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13" w:id="2622"/>
          <w:p>
            <w:pPr>
              <w:spacing w:after="20"/>
              <w:ind w:left="20"/>
              <w:jc w:val="both"/>
            </w:pPr>
            <w:r>
              <w:rPr>
                <w:rFonts w:ascii="Times New Roman"/>
                <w:b w:val="false"/>
                <w:i w:val="false"/>
                <w:color w:val="000000"/>
                <w:sz w:val="20"/>
              </w:rPr>
              <w:t>
</w:t>
            </w:r>
            <w:r>
              <w:rPr>
                <w:rFonts w:ascii="Times New Roman"/>
                <w:b w:val="false"/>
                <w:i w:val="false"/>
                <w:color w:val="000000"/>
                <w:sz w:val="20"/>
              </w:rPr>
              <w:t>ПДО 03</w:t>
            </w:r>
          </w:p>
          <w:bookmarkEnd w:id="262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Неотложные состояния в детской невропатологии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19" w:id="2623"/>
          <w:p>
            <w:pPr>
              <w:spacing w:after="20"/>
              <w:ind w:left="20"/>
              <w:jc w:val="both"/>
            </w:pPr>
            <w:r>
              <w:rPr>
                <w:rFonts w:ascii="Times New Roman"/>
                <w:b w:val="false"/>
                <w:i w:val="false"/>
                <w:color w:val="000000"/>
                <w:sz w:val="20"/>
              </w:rPr>
              <w:t>
</w:t>
            </w:r>
            <w:r>
              <w:rPr>
                <w:rFonts w:ascii="Times New Roman"/>
                <w:b w:val="false"/>
                <w:i w:val="false"/>
                <w:color w:val="000000"/>
                <w:sz w:val="20"/>
              </w:rPr>
              <w:t>ПДВ</w:t>
            </w:r>
          </w:p>
          <w:bookmarkEnd w:id="262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25" w:id="2624"/>
          <w:p>
            <w:pPr>
              <w:spacing w:after="20"/>
              <w:ind w:left="20"/>
              <w:jc w:val="both"/>
            </w:pPr>
            <w:r>
              <w:rPr>
                <w:rFonts w:ascii="Times New Roman"/>
                <w:b w:val="false"/>
                <w:i w:val="false"/>
                <w:color w:val="000000"/>
                <w:sz w:val="20"/>
              </w:rPr>
              <w:t>
</w:t>
            </w:r>
            <w:r>
              <w:rPr>
                <w:rFonts w:ascii="Times New Roman"/>
                <w:b w:val="false"/>
                <w:i w:val="false"/>
                <w:color w:val="000000"/>
                <w:sz w:val="20"/>
              </w:rPr>
              <w:t>ИК</w:t>
            </w:r>
          </w:p>
          <w:bookmarkEnd w:id="262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537" w:id="2625"/>
    <w:p>
      <w:pPr>
        <w:spacing w:after="0"/>
        <w:ind w:left="0"/>
        <w:jc w:val="both"/>
      </w:pPr>
      <w:r>
        <w:rPr>
          <w:rFonts w:ascii="Times New Roman"/>
          <w:b w:val="false"/>
          <w:i w:val="false"/>
          <w:color w:val="000000"/>
          <w:sz w:val="28"/>
        </w:rPr>
        <w:t>
      Примечания:</w:t>
      </w:r>
    </w:p>
    <w:bookmarkEnd w:id="2625"/>
    <w:bookmarkStart w:name="z11538" w:id="2626"/>
    <w:p>
      <w:pPr>
        <w:spacing w:after="0"/>
        <w:ind w:left="0"/>
        <w:jc w:val="both"/>
      </w:pPr>
      <w:r>
        <w:rPr>
          <w:rFonts w:ascii="Times New Roman"/>
          <w:b w:val="false"/>
          <w:i w:val="false"/>
          <w:color w:val="000000"/>
          <w:sz w:val="28"/>
        </w:rPr>
        <w:t>
      *Для специалистов, не имеющих переподготовки по неврологии;</w:t>
      </w:r>
    </w:p>
    <w:bookmarkEnd w:id="2626"/>
    <w:bookmarkStart w:name="z11539" w:id="2627"/>
    <w:p>
      <w:pPr>
        <w:spacing w:after="0"/>
        <w:ind w:left="0"/>
        <w:jc w:val="both"/>
      </w:pPr>
      <w:r>
        <w:rPr>
          <w:rFonts w:ascii="Times New Roman"/>
          <w:b w:val="false"/>
          <w:i w:val="false"/>
          <w:color w:val="000000"/>
          <w:sz w:val="28"/>
        </w:rPr>
        <w:t>
      **Для специалистов, имеющих переподготовку по взрослой неврологии;</w:t>
      </w:r>
    </w:p>
    <w:bookmarkEnd w:id="2627"/>
    <w:bookmarkStart w:name="z11540" w:id="2628"/>
    <w:p>
      <w:pPr>
        <w:spacing w:after="0"/>
        <w:ind w:left="0"/>
        <w:jc w:val="both"/>
      </w:pPr>
      <w:r>
        <w:rPr>
          <w:rFonts w:ascii="Times New Roman"/>
          <w:b w:val="false"/>
          <w:i w:val="false"/>
          <w:color w:val="000000"/>
          <w:sz w:val="28"/>
        </w:rPr>
        <w:t>
      2. Типовые учебные планы циклов повышения квалификации по специальности "Неврология (функциональная диагностика по профилю основной специальности) (детская)"</w:t>
      </w:r>
    </w:p>
    <w:bookmarkEnd w:id="26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41" w:id="2629"/>
          <w:p>
            <w:pPr>
              <w:spacing w:after="20"/>
              <w:ind w:left="20"/>
              <w:jc w:val="both"/>
            </w:pPr>
            <w:r>
              <w:rPr>
                <w:rFonts w:ascii="Times New Roman"/>
                <w:b w:val="false"/>
                <w:i w:val="false"/>
                <w:color w:val="000000"/>
                <w:sz w:val="20"/>
              </w:rPr>
              <w:t>
</w:t>
            </w:r>
            <w:r>
              <w:rPr>
                <w:rFonts w:ascii="Times New Roman"/>
                <w:b w:val="false"/>
                <w:i w:val="false"/>
                <w:color w:val="000000"/>
                <w:sz w:val="20"/>
              </w:rPr>
              <w:t>Код дисциплины</w:t>
            </w:r>
          </w:p>
          <w:bookmarkEnd w:id="262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49" w:id="2630"/>
          <w:p>
            <w:pPr>
              <w:spacing w:after="20"/>
              <w:ind w:left="20"/>
              <w:jc w:val="both"/>
            </w:pPr>
            <w:r>
              <w:rPr>
                <w:rFonts w:ascii="Times New Roman"/>
                <w:b w:val="false"/>
                <w:i w:val="false"/>
                <w:color w:val="000000"/>
                <w:sz w:val="20"/>
              </w:rPr>
              <w:t>
</w:t>
            </w:r>
            <w:r>
              <w:rPr>
                <w:rFonts w:ascii="Times New Roman"/>
                <w:b w:val="false"/>
                <w:i w:val="false"/>
                <w:color w:val="000000"/>
                <w:sz w:val="20"/>
              </w:rPr>
              <w:t>БД</w:t>
            </w:r>
          </w:p>
          <w:bookmarkEnd w:id="263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18/⅓</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57" w:id="2631"/>
          <w:p>
            <w:pPr>
              <w:spacing w:after="20"/>
              <w:ind w:left="20"/>
              <w:jc w:val="both"/>
            </w:pPr>
            <w:r>
              <w:rPr>
                <w:rFonts w:ascii="Times New Roman"/>
                <w:b w:val="false"/>
                <w:i w:val="false"/>
                <w:color w:val="000000"/>
                <w:sz w:val="20"/>
              </w:rPr>
              <w:t>
</w:t>
            </w:r>
            <w:r>
              <w:rPr>
                <w:rFonts w:ascii="Times New Roman"/>
                <w:b w:val="false"/>
                <w:i w:val="false"/>
                <w:color w:val="000000"/>
                <w:sz w:val="20"/>
              </w:rPr>
              <w:t>БДО 01</w:t>
            </w:r>
          </w:p>
          <w:bookmarkEnd w:id="263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формирования здорового образа жизни, медицины катастроф)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65" w:id="2632"/>
          <w:p>
            <w:pPr>
              <w:spacing w:after="20"/>
              <w:ind w:left="20"/>
              <w:jc w:val="both"/>
            </w:pPr>
            <w:r>
              <w:rPr>
                <w:rFonts w:ascii="Times New Roman"/>
                <w:b w:val="false"/>
                <w:i w:val="false"/>
                <w:color w:val="000000"/>
                <w:sz w:val="20"/>
              </w:rPr>
              <w:t>
</w:t>
            </w:r>
            <w:r>
              <w:rPr>
                <w:rFonts w:ascii="Times New Roman"/>
                <w:b w:val="false"/>
                <w:i w:val="false"/>
                <w:color w:val="000000"/>
                <w:sz w:val="20"/>
              </w:rPr>
              <w:t>БДО 02</w:t>
            </w:r>
          </w:p>
          <w:bookmarkEnd w:id="263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73" w:id="2633"/>
          <w:p>
            <w:pPr>
              <w:spacing w:after="20"/>
              <w:ind w:left="20"/>
              <w:jc w:val="both"/>
            </w:pPr>
            <w:r>
              <w:rPr>
                <w:rFonts w:ascii="Times New Roman"/>
                <w:b w:val="false"/>
                <w:i w:val="false"/>
                <w:color w:val="000000"/>
                <w:sz w:val="20"/>
              </w:rPr>
              <w:t>
</w:t>
            </w:r>
            <w:r>
              <w:rPr>
                <w:rFonts w:ascii="Times New Roman"/>
                <w:b w:val="false"/>
                <w:i w:val="false"/>
                <w:color w:val="000000"/>
                <w:sz w:val="20"/>
              </w:rPr>
              <w:t>ПД</w:t>
            </w:r>
          </w:p>
          <w:bookmarkEnd w:id="263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81" w:id="2634"/>
          <w:p>
            <w:pPr>
              <w:spacing w:after="20"/>
              <w:ind w:left="20"/>
              <w:jc w:val="both"/>
            </w:pPr>
            <w:r>
              <w:rPr>
                <w:rFonts w:ascii="Times New Roman"/>
                <w:b w:val="false"/>
                <w:i w:val="false"/>
                <w:color w:val="000000"/>
                <w:sz w:val="20"/>
              </w:rPr>
              <w:t>
</w:t>
            </w:r>
            <w:r>
              <w:rPr>
                <w:rFonts w:ascii="Times New Roman"/>
                <w:b w:val="false"/>
                <w:i w:val="false"/>
                <w:color w:val="000000"/>
                <w:sz w:val="20"/>
              </w:rPr>
              <w:t>ПДО</w:t>
            </w:r>
          </w:p>
          <w:bookmarkEnd w:id="263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89" w:id="2635"/>
          <w:p>
            <w:pPr>
              <w:spacing w:after="20"/>
              <w:ind w:left="20"/>
              <w:jc w:val="both"/>
            </w:pPr>
            <w:r>
              <w:rPr>
                <w:rFonts w:ascii="Times New Roman"/>
                <w:b w:val="false"/>
                <w:i w:val="false"/>
                <w:color w:val="000000"/>
                <w:sz w:val="20"/>
              </w:rPr>
              <w:t>
</w:t>
            </w:r>
            <w:r>
              <w:rPr>
                <w:rFonts w:ascii="Times New Roman"/>
                <w:b w:val="false"/>
                <w:i w:val="false"/>
                <w:color w:val="000000"/>
                <w:sz w:val="20"/>
              </w:rPr>
              <w:t>ПДО 01</w:t>
            </w:r>
          </w:p>
          <w:bookmarkEnd w:id="263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вопросы детской неврологии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97" w:id="2636"/>
          <w:p>
            <w:pPr>
              <w:spacing w:after="20"/>
              <w:ind w:left="20"/>
              <w:jc w:val="both"/>
            </w:pPr>
            <w:r>
              <w:rPr>
                <w:rFonts w:ascii="Times New Roman"/>
                <w:b w:val="false"/>
                <w:i w:val="false"/>
                <w:color w:val="000000"/>
                <w:sz w:val="20"/>
              </w:rPr>
              <w:t>
</w:t>
            </w:r>
            <w:r>
              <w:rPr>
                <w:rFonts w:ascii="Times New Roman"/>
                <w:b w:val="false"/>
                <w:i w:val="false"/>
                <w:color w:val="000000"/>
                <w:sz w:val="20"/>
              </w:rPr>
              <w:t>ПДО 02</w:t>
            </w:r>
          </w:p>
          <w:bookmarkEnd w:id="263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05" w:id="2637"/>
          <w:p>
            <w:pPr>
              <w:spacing w:after="20"/>
              <w:ind w:left="20"/>
              <w:jc w:val="both"/>
            </w:pPr>
            <w:r>
              <w:rPr>
                <w:rFonts w:ascii="Times New Roman"/>
                <w:b w:val="false"/>
                <w:i w:val="false"/>
                <w:color w:val="000000"/>
                <w:sz w:val="20"/>
              </w:rPr>
              <w:t>
</w:t>
            </w:r>
            <w:r>
              <w:rPr>
                <w:rFonts w:ascii="Times New Roman"/>
                <w:b w:val="false"/>
                <w:i w:val="false"/>
                <w:color w:val="000000"/>
                <w:sz w:val="20"/>
              </w:rPr>
              <w:t>ПДО 03</w:t>
            </w:r>
          </w:p>
          <w:bookmarkEnd w:id="263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13" w:id="2638"/>
          <w:p>
            <w:pPr>
              <w:spacing w:after="20"/>
              <w:ind w:left="20"/>
              <w:jc w:val="both"/>
            </w:pPr>
            <w:r>
              <w:rPr>
                <w:rFonts w:ascii="Times New Roman"/>
                <w:b w:val="false"/>
                <w:i w:val="false"/>
                <w:color w:val="000000"/>
                <w:sz w:val="20"/>
              </w:rPr>
              <w:t>
</w:t>
            </w:r>
            <w:r>
              <w:rPr>
                <w:rFonts w:ascii="Times New Roman"/>
                <w:b w:val="false"/>
                <w:i w:val="false"/>
                <w:color w:val="000000"/>
                <w:sz w:val="20"/>
              </w:rPr>
              <w:t>ПДВ</w:t>
            </w:r>
          </w:p>
          <w:bookmarkEnd w:id="263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21" w:id="2639"/>
          <w:p>
            <w:pPr>
              <w:spacing w:after="20"/>
              <w:ind w:left="20"/>
              <w:jc w:val="both"/>
            </w:pPr>
            <w:r>
              <w:rPr>
                <w:rFonts w:ascii="Times New Roman"/>
                <w:b w:val="false"/>
                <w:i w:val="false"/>
                <w:color w:val="000000"/>
                <w:sz w:val="20"/>
              </w:rPr>
              <w:t>
</w:t>
            </w:r>
            <w:r>
              <w:rPr>
                <w:rFonts w:ascii="Times New Roman"/>
                <w:b w:val="false"/>
                <w:i w:val="false"/>
                <w:color w:val="000000"/>
                <w:sz w:val="20"/>
              </w:rPr>
              <w:t>ИК</w:t>
            </w:r>
          </w:p>
          <w:bookmarkEnd w:id="263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637" w:id="2640"/>
    <w:p>
      <w:pPr>
        <w:spacing w:after="0"/>
        <w:ind w:left="0"/>
        <w:jc w:val="both"/>
      </w:pPr>
      <w:r>
        <w:rPr>
          <w:rFonts w:ascii="Times New Roman"/>
          <w:b w:val="false"/>
          <w:i w:val="false"/>
          <w:color w:val="000000"/>
          <w:sz w:val="28"/>
        </w:rPr>
        <w:t>
      3. Типовой учебный план сертификационного цикла повышения квалификации (для высшей и первой категории) по специальности "Неврология (функциональная диагностика по профилю основной специальности) (детская)"</w:t>
      </w:r>
    </w:p>
    <w:bookmarkEnd w:id="26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38" w:id="2641"/>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дисциплины</w:t>
            </w:r>
          </w:p>
          <w:bookmarkEnd w:id="264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42" w:id="2642"/>
          <w:p>
            <w:pPr>
              <w:spacing w:after="20"/>
              <w:ind w:left="20"/>
              <w:jc w:val="both"/>
            </w:pPr>
            <w:r>
              <w:rPr>
                <w:rFonts w:ascii="Times New Roman"/>
                <w:b w:val="false"/>
                <w:i w:val="false"/>
                <w:color w:val="000000"/>
                <w:sz w:val="20"/>
              </w:rPr>
              <w:t>
</w:t>
            </w:r>
            <w:r>
              <w:rPr>
                <w:rFonts w:ascii="Times New Roman"/>
                <w:b w:val="false"/>
                <w:i w:val="false"/>
                <w:color w:val="000000"/>
                <w:sz w:val="20"/>
              </w:rPr>
              <w:t>Инновационные технологии в детской неврологии</w:t>
            </w:r>
          </w:p>
          <w:bookmarkEnd w:id="264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46" w:id="2643"/>
          <w:p>
            <w:pPr>
              <w:spacing w:after="20"/>
              <w:ind w:left="20"/>
              <w:jc w:val="both"/>
            </w:pPr>
            <w:r>
              <w:rPr>
                <w:rFonts w:ascii="Times New Roman"/>
                <w:b w:val="false"/>
                <w:i w:val="false"/>
                <w:color w:val="000000"/>
                <w:sz w:val="20"/>
              </w:rPr>
              <w:t>
</w:t>
            </w:r>
            <w:r>
              <w:rPr>
                <w:rFonts w:ascii="Times New Roman"/>
                <w:b w:val="false"/>
                <w:i w:val="false"/>
                <w:color w:val="000000"/>
                <w:sz w:val="20"/>
              </w:rPr>
              <w:t>Алгоритмы оказания неотложной медицинской помощи</w:t>
            </w:r>
          </w:p>
          <w:bookmarkEnd w:id="264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50" w:id="2644"/>
          <w:p>
            <w:pPr>
              <w:spacing w:after="20"/>
              <w:ind w:left="20"/>
              <w:jc w:val="both"/>
            </w:pPr>
            <w:r>
              <w:rPr>
                <w:rFonts w:ascii="Times New Roman"/>
                <w:b w:val="false"/>
                <w:i w:val="false"/>
                <w:color w:val="000000"/>
                <w:sz w:val="20"/>
              </w:rPr>
              <w:t>
</w:t>
            </w:r>
            <w:r>
              <w:rPr>
                <w:rFonts w:ascii="Times New Roman"/>
                <w:b w:val="false"/>
                <w:i w:val="false"/>
                <w:color w:val="000000"/>
                <w:sz w:val="20"/>
              </w:rPr>
              <w:t>Медицинская этика и коммуникативные навыки</w:t>
            </w:r>
          </w:p>
          <w:bookmarkEnd w:id="264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54" w:id="2645"/>
          <w:p>
            <w:pPr>
              <w:spacing w:after="20"/>
              <w:ind w:left="20"/>
              <w:jc w:val="both"/>
            </w:pPr>
            <w:r>
              <w:rPr>
                <w:rFonts w:ascii="Times New Roman"/>
                <w:b w:val="false"/>
                <w:i w:val="false"/>
                <w:color w:val="000000"/>
                <w:sz w:val="20"/>
              </w:rPr>
              <w:t>
</w:t>
            </w:r>
            <w:r>
              <w:rPr>
                <w:rFonts w:ascii="Times New Roman"/>
                <w:b w:val="false"/>
                <w:i w:val="false"/>
                <w:color w:val="000000"/>
                <w:sz w:val="20"/>
              </w:rPr>
              <w:t>Итоговый контроль</w:t>
            </w:r>
          </w:p>
          <w:bookmarkEnd w:id="264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58" w:id="2646"/>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264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662" w:id="2647"/>
    <w:p>
      <w:pPr>
        <w:spacing w:after="0"/>
        <w:ind w:left="0"/>
        <w:jc w:val="both"/>
      </w:pPr>
      <w:r>
        <w:rPr>
          <w:rFonts w:ascii="Times New Roman"/>
          <w:b w:val="false"/>
          <w:i w:val="false"/>
          <w:color w:val="000000"/>
          <w:sz w:val="28"/>
        </w:rPr>
        <w:t>
      Примечание: * в том числе часы на итоговый контроль</w:t>
      </w:r>
    </w:p>
    <w:bookmarkEnd w:id="2647"/>
    <w:bookmarkStart w:name="z11663" w:id="2648"/>
    <w:p>
      <w:pPr>
        <w:spacing w:after="0"/>
        <w:ind w:left="0"/>
        <w:jc w:val="both"/>
      </w:pPr>
      <w:r>
        <w:rPr>
          <w:rFonts w:ascii="Times New Roman"/>
          <w:b w:val="false"/>
          <w:i w:val="false"/>
          <w:color w:val="000000"/>
          <w:sz w:val="28"/>
        </w:rPr>
        <w:t>
      4. Типовой учебный план сертификационного цикла повышения квалификации (для второй категории) по специальности "Неврология (функциональная диагностика по профилю основной специальности) (детская)"</w:t>
      </w:r>
    </w:p>
    <w:bookmarkEnd w:id="26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64" w:id="2649"/>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дисциплины</w:t>
            </w:r>
          </w:p>
          <w:bookmarkEnd w:id="264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68" w:id="2650"/>
          <w:p>
            <w:pPr>
              <w:spacing w:after="20"/>
              <w:ind w:left="20"/>
              <w:jc w:val="both"/>
            </w:pPr>
            <w:r>
              <w:rPr>
                <w:rFonts w:ascii="Times New Roman"/>
                <w:b w:val="false"/>
                <w:i w:val="false"/>
                <w:color w:val="000000"/>
                <w:sz w:val="20"/>
              </w:rPr>
              <w:t>
</w:t>
            </w:r>
            <w:r>
              <w:rPr>
                <w:rFonts w:ascii="Times New Roman"/>
                <w:b w:val="false"/>
                <w:i w:val="false"/>
                <w:color w:val="000000"/>
                <w:sz w:val="20"/>
              </w:rPr>
              <w:t>Современные методы диагностики и лечения неврологических заболеваний у детей</w:t>
            </w:r>
          </w:p>
          <w:bookmarkEnd w:id="265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72" w:id="2651"/>
          <w:p>
            <w:pPr>
              <w:spacing w:after="20"/>
              <w:ind w:left="20"/>
              <w:jc w:val="both"/>
            </w:pPr>
            <w:r>
              <w:rPr>
                <w:rFonts w:ascii="Times New Roman"/>
                <w:b w:val="false"/>
                <w:i w:val="false"/>
                <w:color w:val="000000"/>
                <w:sz w:val="20"/>
              </w:rPr>
              <w:t>
</w:t>
            </w:r>
            <w:r>
              <w:rPr>
                <w:rFonts w:ascii="Times New Roman"/>
                <w:b w:val="false"/>
                <w:i w:val="false"/>
                <w:color w:val="000000"/>
                <w:sz w:val="20"/>
              </w:rPr>
              <w:t>Алгоритмы оказания неотложной медицинской помощи</w:t>
            </w:r>
          </w:p>
          <w:bookmarkEnd w:id="265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76" w:id="2652"/>
          <w:p>
            <w:pPr>
              <w:spacing w:after="20"/>
              <w:ind w:left="20"/>
              <w:jc w:val="both"/>
            </w:pPr>
            <w:r>
              <w:rPr>
                <w:rFonts w:ascii="Times New Roman"/>
                <w:b w:val="false"/>
                <w:i w:val="false"/>
                <w:color w:val="000000"/>
                <w:sz w:val="20"/>
              </w:rPr>
              <w:t>
</w:t>
            </w:r>
            <w:r>
              <w:rPr>
                <w:rFonts w:ascii="Times New Roman"/>
                <w:b w:val="false"/>
                <w:i w:val="false"/>
                <w:color w:val="000000"/>
                <w:sz w:val="20"/>
              </w:rPr>
              <w:t>Медицинская этика и коммуникативные навыки</w:t>
            </w:r>
          </w:p>
          <w:bookmarkEnd w:id="265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80" w:id="2653"/>
          <w:p>
            <w:pPr>
              <w:spacing w:after="20"/>
              <w:ind w:left="20"/>
              <w:jc w:val="both"/>
            </w:pPr>
            <w:r>
              <w:rPr>
                <w:rFonts w:ascii="Times New Roman"/>
                <w:b w:val="false"/>
                <w:i w:val="false"/>
                <w:color w:val="000000"/>
                <w:sz w:val="20"/>
              </w:rPr>
              <w:t>
</w:t>
            </w:r>
            <w:r>
              <w:rPr>
                <w:rFonts w:ascii="Times New Roman"/>
                <w:b w:val="false"/>
                <w:i w:val="false"/>
                <w:color w:val="000000"/>
                <w:sz w:val="20"/>
              </w:rPr>
              <w:t>Итоговый контроль</w:t>
            </w:r>
          </w:p>
          <w:bookmarkEnd w:id="265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84" w:id="2654"/>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265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688" w:id="2655"/>
    <w:p>
      <w:pPr>
        <w:spacing w:after="0"/>
        <w:ind w:left="0"/>
        <w:jc w:val="both"/>
      </w:pPr>
      <w:r>
        <w:rPr>
          <w:rFonts w:ascii="Times New Roman"/>
          <w:b w:val="false"/>
          <w:i w:val="false"/>
          <w:color w:val="000000"/>
          <w:sz w:val="28"/>
        </w:rPr>
        <w:t>
      Примечание: * в том числе часы на итоговый контроль</w:t>
      </w:r>
    </w:p>
    <w:bookmarkEnd w:id="2655"/>
    <w:bookmarkStart w:name="z11689" w:id="2656"/>
    <w:p>
      <w:pPr>
        <w:spacing w:after="0"/>
        <w:ind w:left="0"/>
        <w:jc w:val="both"/>
      </w:pPr>
      <w:r>
        <w:rPr>
          <w:rFonts w:ascii="Times New Roman"/>
          <w:b w:val="false"/>
          <w:i w:val="false"/>
          <w:color w:val="000000"/>
          <w:sz w:val="28"/>
        </w:rPr>
        <w:t>
      5. Содержание образовательной программы переподготовки по специальности "Неврология (функциональная диагностика по профилю основной специальности) (детская)"</w:t>
      </w:r>
    </w:p>
    <w:bookmarkEnd w:id="26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90" w:id="2657"/>
          <w:p>
            <w:pPr>
              <w:spacing w:after="20"/>
              <w:ind w:left="20"/>
              <w:jc w:val="both"/>
            </w:pPr>
            <w:r>
              <w:rPr>
                <w:rFonts w:ascii="Times New Roman"/>
                <w:b w:val="false"/>
                <w:i w:val="false"/>
                <w:color w:val="000000"/>
                <w:sz w:val="20"/>
              </w:rPr>
              <w:t>
</w:t>
            </w:r>
            <w:r>
              <w:rPr>
                <w:rFonts w:ascii="Times New Roman"/>
                <w:b w:val="false"/>
                <w:i w:val="false"/>
                <w:color w:val="000000"/>
                <w:sz w:val="20"/>
              </w:rPr>
              <w:t>Код дисциплины</w:t>
            </w:r>
          </w:p>
          <w:bookmarkEnd w:id="265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93" w:id="2658"/>
          <w:p>
            <w:pPr>
              <w:spacing w:after="20"/>
              <w:ind w:left="20"/>
              <w:jc w:val="both"/>
            </w:pPr>
            <w:r>
              <w:rPr>
                <w:rFonts w:ascii="Times New Roman"/>
                <w:b w:val="false"/>
                <w:i w:val="false"/>
                <w:color w:val="000000"/>
                <w:sz w:val="20"/>
              </w:rPr>
              <w:t>
</w:t>
            </w:r>
            <w:r>
              <w:rPr>
                <w:rFonts w:ascii="Times New Roman"/>
                <w:b w:val="false"/>
                <w:i w:val="false"/>
                <w:color w:val="000000"/>
                <w:sz w:val="20"/>
              </w:rPr>
              <w:t>БД</w:t>
            </w:r>
          </w:p>
          <w:bookmarkEnd w:id="265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96" w:id="2659"/>
          <w:p>
            <w:pPr>
              <w:spacing w:after="20"/>
              <w:ind w:left="20"/>
              <w:jc w:val="both"/>
            </w:pPr>
            <w:r>
              <w:rPr>
                <w:rFonts w:ascii="Times New Roman"/>
                <w:b w:val="false"/>
                <w:i w:val="false"/>
                <w:color w:val="000000"/>
                <w:sz w:val="20"/>
              </w:rPr>
              <w:t>
</w:t>
            </w:r>
            <w:r>
              <w:rPr>
                <w:rFonts w:ascii="Times New Roman"/>
                <w:b w:val="false"/>
                <w:i w:val="false"/>
                <w:color w:val="000000"/>
                <w:sz w:val="20"/>
              </w:rPr>
              <w:t>ПД</w:t>
            </w:r>
          </w:p>
          <w:bookmarkEnd w:id="265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99" w:id="2660"/>
          <w:p>
            <w:pPr>
              <w:spacing w:after="20"/>
              <w:ind w:left="20"/>
              <w:jc w:val="both"/>
            </w:pPr>
            <w:r>
              <w:rPr>
                <w:rFonts w:ascii="Times New Roman"/>
                <w:b w:val="false"/>
                <w:i w:val="false"/>
                <w:color w:val="000000"/>
                <w:sz w:val="20"/>
              </w:rPr>
              <w:t>
</w:t>
            </w:r>
            <w:r>
              <w:rPr>
                <w:rFonts w:ascii="Times New Roman"/>
                <w:b w:val="false"/>
                <w:i w:val="false"/>
                <w:color w:val="000000"/>
                <w:sz w:val="20"/>
              </w:rPr>
              <w:t>ПДО</w:t>
            </w:r>
          </w:p>
          <w:bookmarkEnd w:id="266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02" w:id="2661"/>
          <w:p>
            <w:pPr>
              <w:spacing w:after="20"/>
              <w:ind w:left="20"/>
              <w:jc w:val="both"/>
            </w:pPr>
            <w:r>
              <w:rPr>
                <w:rFonts w:ascii="Times New Roman"/>
                <w:b w:val="false"/>
                <w:i w:val="false"/>
                <w:color w:val="000000"/>
                <w:sz w:val="20"/>
              </w:rPr>
              <w:t>
</w:t>
            </w:r>
            <w:r>
              <w:rPr>
                <w:rFonts w:ascii="Times New Roman"/>
                <w:b w:val="false"/>
                <w:i w:val="false"/>
                <w:color w:val="000000"/>
                <w:sz w:val="20"/>
              </w:rPr>
              <w:t>ПДО 01</w:t>
            </w:r>
          </w:p>
          <w:bookmarkEnd w:id="266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неврология в стационаре</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структура неврологической помощи детскому населению в Республике Казахстан. Показатели и структура детской неврологической заболеваемости, инвалидности и анализ их причин. Анатомо-физиологические особенности нервной системы у детей различного возраста с топической диагностикой и клиническими синдромами поражения. Врожденные пороки развития центральной нервной системы (далее – ЦНС), наследственные заболевания. Неврологические заболевания у детей первого года жизни. Инновационные диагностические технологии в детской неврологии.</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08" w:id="2662"/>
          <w:p>
            <w:pPr>
              <w:spacing w:after="20"/>
              <w:ind w:left="20"/>
              <w:jc w:val="both"/>
            </w:pPr>
            <w:r>
              <w:rPr>
                <w:rFonts w:ascii="Times New Roman"/>
                <w:b w:val="false"/>
                <w:i w:val="false"/>
                <w:color w:val="000000"/>
                <w:sz w:val="20"/>
              </w:rPr>
              <w:t>
</w:t>
            </w:r>
            <w:r>
              <w:rPr>
                <w:rFonts w:ascii="Times New Roman"/>
                <w:b w:val="false"/>
                <w:i w:val="false"/>
                <w:color w:val="000000"/>
                <w:sz w:val="20"/>
              </w:rPr>
              <w:t>ПДО 02</w:t>
            </w:r>
          </w:p>
          <w:bookmarkEnd w:id="266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неврология амбулаторно-поликлиническая</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амбулаторно-поликлинической неврологической службы в Республике Казахстан. Учетно-отчетная документация. Функциональные обязанности врача-невропатолога амбулаторной службы. Этиология, патогенез, клиническая симптоматика, диагностика, лечение, профилактика и диспансеризация детского церебрального паралича, неэпилептических пароксизмальных состояний, психоневрологических состояний в детском возрасте, опухолей головного и спинного мозга. Исходы неврологических заболеваний у детей с вопросами реабилитации. МСЭК.</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14" w:id="2663"/>
          <w:p>
            <w:pPr>
              <w:spacing w:after="20"/>
              <w:ind w:left="20"/>
              <w:jc w:val="both"/>
            </w:pPr>
            <w:r>
              <w:rPr>
                <w:rFonts w:ascii="Times New Roman"/>
                <w:b w:val="false"/>
                <w:i w:val="false"/>
                <w:color w:val="000000"/>
                <w:sz w:val="20"/>
              </w:rPr>
              <w:t>
</w:t>
            </w:r>
            <w:r>
              <w:rPr>
                <w:rFonts w:ascii="Times New Roman"/>
                <w:b w:val="false"/>
                <w:i w:val="false"/>
                <w:color w:val="000000"/>
                <w:sz w:val="20"/>
              </w:rPr>
              <w:t>ПДО 03</w:t>
            </w:r>
          </w:p>
          <w:bookmarkEnd w:id="266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Неотложные состояния у детской невропатологии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нарушения сознания. Диагностика нарушений сознания у детей, возрастные особенности. Нарушения сознания при соматических заболеваниях. Нейротоксикоз. Миастенический криз. Мигренозный статус. Эпилептический статус. Фебрильные приступы. Нарушения мозгового кровообращения у детей. Неотложная помощь при критических ситуациях (симуляционные платформы). Методы аппаратно-лабораторной диагностики при неотложных состояниях.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20" w:id="2664"/>
          <w:p>
            <w:pPr>
              <w:spacing w:after="20"/>
              <w:ind w:left="20"/>
              <w:jc w:val="both"/>
            </w:pPr>
            <w:r>
              <w:rPr>
                <w:rFonts w:ascii="Times New Roman"/>
                <w:b w:val="false"/>
                <w:i w:val="false"/>
                <w:color w:val="000000"/>
                <w:sz w:val="20"/>
              </w:rPr>
              <w:t>
</w:t>
            </w:r>
            <w:r>
              <w:rPr>
                <w:rFonts w:ascii="Times New Roman"/>
                <w:b w:val="false"/>
                <w:i w:val="false"/>
                <w:color w:val="000000"/>
                <w:sz w:val="20"/>
              </w:rPr>
              <w:t>ПДВ</w:t>
            </w:r>
          </w:p>
          <w:bookmarkEnd w:id="266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23" w:id="2665"/>
          <w:p>
            <w:pPr>
              <w:spacing w:after="20"/>
              <w:ind w:left="20"/>
              <w:jc w:val="both"/>
            </w:pPr>
            <w:r>
              <w:rPr>
                <w:rFonts w:ascii="Times New Roman"/>
                <w:b w:val="false"/>
                <w:i w:val="false"/>
                <w:color w:val="000000"/>
                <w:sz w:val="20"/>
              </w:rPr>
              <w:t>
</w:t>
            </w:r>
            <w:r>
              <w:rPr>
                <w:rFonts w:ascii="Times New Roman"/>
                <w:b w:val="false"/>
                <w:i w:val="false"/>
                <w:color w:val="000000"/>
                <w:sz w:val="20"/>
              </w:rPr>
              <w:t>ИК</w:t>
            </w:r>
          </w:p>
          <w:bookmarkEnd w:id="266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11726" w:id="2666"/>
    <w:p>
      <w:pPr>
        <w:spacing w:after="0"/>
        <w:ind w:left="0"/>
        <w:jc w:val="both"/>
      </w:pPr>
      <w:r>
        <w:rPr>
          <w:rFonts w:ascii="Times New Roman"/>
          <w:b w:val="false"/>
          <w:i w:val="false"/>
          <w:color w:val="000000"/>
          <w:sz w:val="28"/>
        </w:rPr>
        <w:t>
      6. Содержание образовательной программы повышения квалификации (4 недели) по специальности "Неврология (функциональная диагностика по профилю основной специальности) (детская)"</w:t>
      </w:r>
    </w:p>
    <w:bookmarkEnd w:id="26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27" w:id="2667"/>
          <w:p>
            <w:pPr>
              <w:spacing w:after="20"/>
              <w:ind w:left="20"/>
              <w:jc w:val="both"/>
            </w:pPr>
            <w:r>
              <w:rPr>
                <w:rFonts w:ascii="Times New Roman"/>
                <w:b w:val="false"/>
                <w:i w:val="false"/>
                <w:color w:val="000000"/>
                <w:sz w:val="20"/>
              </w:rPr>
              <w:t>
</w:t>
            </w:r>
            <w:r>
              <w:rPr>
                <w:rFonts w:ascii="Times New Roman"/>
                <w:b w:val="false"/>
                <w:i w:val="false"/>
                <w:color w:val="000000"/>
                <w:sz w:val="20"/>
              </w:rPr>
              <w:t>Код дисциплины</w:t>
            </w:r>
          </w:p>
          <w:bookmarkEnd w:id="266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дисциплин,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30" w:id="2668"/>
          <w:p>
            <w:pPr>
              <w:spacing w:after="20"/>
              <w:ind w:left="20"/>
              <w:jc w:val="both"/>
            </w:pPr>
            <w:r>
              <w:rPr>
                <w:rFonts w:ascii="Times New Roman"/>
                <w:b w:val="false"/>
                <w:i w:val="false"/>
                <w:color w:val="000000"/>
                <w:sz w:val="20"/>
              </w:rPr>
              <w:t>
</w:t>
            </w:r>
            <w:r>
              <w:rPr>
                <w:rFonts w:ascii="Times New Roman"/>
                <w:b w:val="false"/>
                <w:i w:val="false"/>
                <w:color w:val="000000"/>
                <w:sz w:val="20"/>
              </w:rPr>
              <w:t>БД</w:t>
            </w:r>
          </w:p>
          <w:bookmarkEnd w:id="266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33" w:id="2669"/>
          <w:p>
            <w:pPr>
              <w:spacing w:after="20"/>
              <w:ind w:left="20"/>
              <w:jc w:val="both"/>
            </w:pPr>
            <w:r>
              <w:rPr>
                <w:rFonts w:ascii="Times New Roman"/>
                <w:b w:val="false"/>
                <w:i w:val="false"/>
                <w:color w:val="000000"/>
                <w:sz w:val="20"/>
              </w:rPr>
              <w:t>
</w:t>
            </w:r>
            <w:r>
              <w:rPr>
                <w:rFonts w:ascii="Times New Roman"/>
                <w:b w:val="false"/>
                <w:i w:val="false"/>
                <w:color w:val="000000"/>
                <w:sz w:val="20"/>
              </w:rPr>
              <w:t>ПД</w:t>
            </w:r>
          </w:p>
          <w:bookmarkEnd w:id="266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36" w:id="2670"/>
          <w:p>
            <w:pPr>
              <w:spacing w:after="20"/>
              <w:ind w:left="20"/>
              <w:jc w:val="both"/>
            </w:pPr>
            <w:r>
              <w:rPr>
                <w:rFonts w:ascii="Times New Roman"/>
                <w:b w:val="false"/>
                <w:i w:val="false"/>
                <w:color w:val="000000"/>
                <w:sz w:val="20"/>
              </w:rPr>
              <w:t>
</w:t>
            </w:r>
            <w:r>
              <w:rPr>
                <w:rFonts w:ascii="Times New Roman"/>
                <w:b w:val="false"/>
                <w:i w:val="false"/>
                <w:color w:val="000000"/>
                <w:sz w:val="20"/>
              </w:rPr>
              <w:t>ПДО</w:t>
            </w:r>
          </w:p>
          <w:bookmarkEnd w:id="267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39" w:id="2671"/>
          <w:p>
            <w:pPr>
              <w:spacing w:after="20"/>
              <w:ind w:left="20"/>
              <w:jc w:val="both"/>
            </w:pPr>
            <w:r>
              <w:rPr>
                <w:rFonts w:ascii="Times New Roman"/>
                <w:b w:val="false"/>
                <w:i w:val="false"/>
                <w:color w:val="000000"/>
                <w:sz w:val="20"/>
              </w:rPr>
              <w:t>
</w:t>
            </w:r>
            <w:r>
              <w:rPr>
                <w:rFonts w:ascii="Times New Roman"/>
                <w:b w:val="false"/>
                <w:i w:val="false"/>
                <w:color w:val="000000"/>
                <w:sz w:val="20"/>
              </w:rPr>
              <w:t>ПДО 01</w:t>
            </w:r>
          </w:p>
          <w:bookmarkEnd w:id="267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детской неврологии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детской невропатологии: этиопатогенез, клиника, диагностика и дифференциальная диагностика, методы лечения, профилактика и диспансеризация неврологических заболеваний у детей с современных позиций, на основах доказательной медицины, включая международные программы и протокола. Особенности оказания неврологической помощи детям раннего возраста.</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45" w:id="2672"/>
          <w:p>
            <w:pPr>
              <w:spacing w:after="20"/>
              <w:ind w:left="20"/>
              <w:jc w:val="both"/>
            </w:pPr>
            <w:r>
              <w:rPr>
                <w:rFonts w:ascii="Times New Roman"/>
                <w:b w:val="false"/>
                <w:i w:val="false"/>
                <w:color w:val="000000"/>
                <w:sz w:val="20"/>
              </w:rPr>
              <w:t>
</w:t>
            </w:r>
            <w:r>
              <w:rPr>
                <w:rFonts w:ascii="Times New Roman"/>
                <w:b w:val="false"/>
                <w:i w:val="false"/>
                <w:color w:val="000000"/>
                <w:sz w:val="20"/>
              </w:rPr>
              <w:t>ПДО 02</w:t>
            </w:r>
          </w:p>
          <w:bookmarkEnd w:id="267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(далее – СЛР)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51" w:id="2673"/>
          <w:p>
            <w:pPr>
              <w:spacing w:after="20"/>
              <w:ind w:left="20"/>
              <w:jc w:val="both"/>
            </w:pPr>
            <w:r>
              <w:rPr>
                <w:rFonts w:ascii="Times New Roman"/>
                <w:b w:val="false"/>
                <w:i w:val="false"/>
                <w:color w:val="000000"/>
                <w:sz w:val="20"/>
              </w:rPr>
              <w:t>
</w:t>
            </w:r>
            <w:r>
              <w:rPr>
                <w:rFonts w:ascii="Times New Roman"/>
                <w:b w:val="false"/>
                <w:i w:val="false"/>
                <w:color w:val="000000"/>
                <w:sz w:val="20"/>
              </w:rPr>
              <w:t>ПДО 03</w:t>
            </w:r>
          </w:p>
          <w:bookmarkEnd w:id="267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57" w:id="2674"/>
          <w:p>
            <w:pPr>
              <w:spacing w:after="20"/>
              <w:ind w:left="20"/>
              <w:jc w:val="both"/>
            </w:pPr>
            <w:r>
              <w:rPr>
                <w:rFonts w:ascii="Times New Roman"/>
                <w:b w:val="false"/>
                <w:i w:val="false"/>
                <w:color w:val="000000"/>
                <w:sz w:val="20"/>
              </w:rPr>
              <w:t>
</w:t>
            </w:r>
            <w:r>
              <w:rPr>
                <w:rFonts w:ascii="Times New Roman"/>
                <w:b w:val="false"/>
                <w:i w:val="false"/>
                <w:color w:val="000000"/>
                <w:sz w:val="20"/>
              </w:rPr>
              <w:t>ПДВ</w:t>
            </w:r>
          </w:p>
          <w:bookmarkEnd w:id="267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60" w:id="2675"/>
          <w:p>
            <w:pPr>
              <w:spacing w:after="20"/>
              <w:ind w:left="20"/>
              <w:jc w:val="both"/>
            </w:pPr>
            <w:r>
              <w:rPr>
                <w:rFonts w:ascii="Times New Roman"/>
                <w:b w:val="false"/>
                <w:i w:val="false"/>
                <w:color w:val="000000"/>
                <w:sz w:val="20"/>
              </w:rPr>
              <w:t>
</w:t>
            </w:r>
            <w:r>
              <w:rPr>
                <w:rFonts w:ascii="Times New Roman"/>
                <w:b w:val="false"/>
                <w:i w:val="false"/>
                <w:color w:val="000000"/>
                <w:sz w:val="20"/>
              </w:rPr>
              <w:t>ИК</w:t>
            </w:r>
          </w:p>
          <w:bookmarkEnd w:id="267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11763" w:id="2676"/>
    <w:p>
      <w:pPr>
        <w:spacing w:after="0"/>
        <w:ind w:left="0"/>
        <w:jc w:val="both"/>
      </w:pPr>
      <w:r>
        <w:rPr>
          <w:rFonts w:ascii="Times New Roman"/>
          <w:b w:val="false"/>
          <w:i w:val="false"/>
          <w:color w:val="000000"/>
          <w:sz w:val="28"/>
        </w:rPr>
        <w:t>
      7. Содержание образовательной программы сертификационного цикла повышения квалификации (для высшей и первой категории) по специальности "Неврология (функциональная диагностика по профилю основной специальности) (детская)"</w:t>
      </w:r>
    </w:p>
    <w:bookmarkEnd w:id="26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64" w:id="2677"/>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дисциплины, основные разделы</w:t>
            </w:r>
          </w:p>
          <w:bookmarkEnd w:id="2677"/>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66" w:id="2678"/>
          <w:p>
            <w:pPr>
              <w:spacing w:after="20"/>
              <w:ind w:left="20"/>
              <w:jc w:val="both"/>
            </w:pPr>
            <w:r>
              <w:rPr>
                <w:rFonts w:ascii="Times New Roman"/>
                <w:b w:val="false"/>
                <w:i w:val="false"/>
                <w:color w:val="000000"/>
                <w:sz w:val="20"/>
              </w:rPr>
              <w:t>
</w:t>
            </w:r>
            <w:r>
              <w:rPr>
                <w:rFonts w:ascii="Times New Roman"/>
                <w:b w:val="false"/>
                <w:i w:val="false"/>
                <w:color w:val="000000"/>
                <w:sz w:val="20"/>
              </w:rPr>
              <w:t>Инновационные технологии у детской неврологии</w:t>
            </w:r>
          </w:p>
          <w:bookmarkEnd w:id="2678"/>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68" w:id="2679"/>
          <w:p>
            <w:pPr>
              <w:spacing w:after="20"/>
              <w:ind w:left="20"/>
              <w:jc w:val="both"/>
            </w:pPr>
            <w:r>
              <w:rPr>
                <w:rFonts w:ascii="Times New Roman"/>
                <w:b w:val="false"/>
                <w:i w:val="false"/>
                <w:color w:val="000000"/>
                <w:sz w:val="20"/>
              </w:rPr>
              <w:t>
</w:t>
            </w:r>
            <w:r>
              <w:rPr>
                <w:rFonts w:ascii="Times New Roman"/>
                <w:b w:val="false"/>
                <w:i w:val="false"/>
                <w:color w:val="000000"/>
                <w:sz w:val="20"/>
              </w:rPr>
              <w:t>Новые технологии в диагностике, лечении, профилактике и реабилитации неврологических заболеваний и состояний у детей, основанные на принципах доказательной медицины. Методы нейровизуализации, ультразвуковой и функциональной диагностики в неврологии.</w:t>
            </w:r>
          </w:p>
          <w:bookmarkEnd w:id="2679"/>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70" w:id="2680"/>
          <w:p>
            <w:pPr>
              <w:spacing w:after="20"/>
              <w:ind w:left="20"/>
              <w:jc w:val="both"/>
            </w:pPr>
            <w:r>
              <w:rPr>
                <w:rFonts w:ascii="Times New Roman"/>
                <w:b w:val="false"/>
                <w:i w:val="false"/>
                <w:color w:val="000000"/>
                <w:sz w:val="20"/>
              </w:rPr>
              <w:t>
</w:t>
            </w:r>
            <w:r>
              <w:rPr>
                <w:rFonts w:ascii="Times New Roman"/>
                <w:b w:val="false"/>
                <w:i w:val="false"/>
                <w:color w:val="000000"/>
                <w:sz w:val="20"/>
              </w:rPr>
              <w:t>Алгоритмы оказания неотложной медицинской помощи</w:t>
            </w:r>
          </w:p>
          <w:bookmarkEnd w:id="2680"/>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72" w:id="2681"/>
          <w:p>
            <w:pPr>
              <w:spacing w:after="20"/>
              <w:ind w:left="20"/>
              <w:jc w:val="both"/>
            </w:pPr>
            <w:r>
              <w:rPr>
                <w:rFonts w:ascii="Times New Roman"/>
                <w:b w:val="false"/>
                <w:i w:val="false"/>
                <w:color w:val="000000"/>
                <w:sz w:val="20"/>
              </w:rPr>
              <w:t>
</w:t>
            </w:r>
            <w:r>
              <w:rPr>
                <w:rFonts w:ascii="Times New Roman"/>
                <w:b w:val="false"/>
                <w:i w:val="false"/>
                <w:color w:val="000000"/>
                <w:sz w:val="20"/>
              </w:rPr>
              <w:t>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bookmarkEnd w:id="2681"/>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74" w:id="2682"/>
          <w:p>
            <w:pPr>
              <w:spacing w:after="20"/>
              <w:ind w:left="20"/>
              <w:jc w:val="both"/>
            </w:pPr>
            <w:r>
              <w:rPr>
                <w:rFonts w:ascii="Times New Roman"/>
                <w:b w:val="false"/>
                <w:i w:val="false"/>
                <w:color w:val="000000"/>
                <w:sz w:val="20"/>
              </w:rPr>
              <w:t>
</w:t>
            </w:r>
            <w:r>
              <w:rPr>
                <w:rFonts w:ascii="Times New Roman"/>
                <w:b w:val="false"/>
                <w:i w:val="false"/>
                <w:color w:val="000000"/>
                <w:sz w:val="20"/>
              </w:rPr>
              <w:t>Медицинская этика и коммуникативные навыки</w:t>
            </w:r>
          </w:p>
          <w:bookmarkEnd w:id="2682"/>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76" w:id="2683"/>
          <w:p>
            <w:pPr>
              <w:spacing w:after="20"/>
              <w:ind w:left="20"/>
              <w:jc w:val="both"/>
            </w:pPr>
            <w:r>
              <w:rPr>
                <w:rFonts w:ascii="Times New Roman"/>
                <w:b w:val="false"/>
                <w:i w:val="false"/>
                <w:color w:val="000000"/>
                <w:sz w:val="20"/>
              </w:rPr>
              <w:t>
</w:t>
            </w:r>
            <w:r>
              <w:rPr>
                <w:rFonts w:ascii="Times New Roman"/>
                <w:b w:val="false"/>
                <w:i w:val="false"/>
                <w:color w:val="000000"/>
                <w:sz w:val="20"/>
              </w:rPr>
              <w:t>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bookmarkEnd w:id="2683"/>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78" w:id="2684"/>
          <w:p>
            <w:pPr>
              <w:spacing w:after="20"/>
              <w:ind w:left="20"/>
              <w:jc w:val="both"/>
            </w:pPr>
            <w:r>
              <w:rPr>
                <w:rFonts w:ascii="Times New Roman"/>
                <w:b w:val="false"/>
                <w:i w:val="false"/>
                <w:color w:val="000000"/>
                <w:sz w:val="20"/>
              </w:rPr>
              <w:t>
</w:t>
            </w:r>
            <w:r>
              <w:rPr>
                <w:rFonts w:ascii="Times New Roman"/>
                <w:b w:val="false"/>
                <w:i w:val="false"/>
                <w:color w:val="000000"/>
                <w:sz w:val="20"/>
              </w:rPr>
              <w:t>Итоговый контроль</w:t>
            </w:r>
          </w:p>
          <w:bookmarkEnd w:id="2684"/>
        </w:tc>
      </w:tr>
    </w:tbl>
    <w:bookmarkStart w:name="z11780" w:id="2685"/>
    <w:p>
      <w:pPr>
        <w:spacing w:after="0"/>
        <w:ind w:left="0"/>
        <w:jc w:val="both"/>
      </w:pPr>
      <w:r>
        <w:rPr>
          <w:rFonts w:ascii="Times New Roman"/>
          <w:b w:val="false"/>
          <w:i w:val="false"/>
          <w:color w:val="000000"/>
          <w:sz w:val="28"/>
        </w:rPr>
        <w:t>
      8. Содержание образовательной программы сертификационного цикла повышения квалификации (для второй категории) по специальности "Неврология (функциональная диагностика по профилю основной специальности) (детская)"</w:t>
      </w:r>
    </w:p>
    <w:bookmarkEnd w:id="26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81" w:id="2686"/>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дисциплины,основные разделы</w:t>
            </w:r>
          </w:p>
          <w:bookmarkEnd w:id="2686"/>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83" w:id="2687"/>
          <w:p>
            <w:pPr>
              <w:spacing w:after="20"/>
              <w:ind w:left="20"/>
              <w:jc w:val="both"/>
            </w:pPr>
            <w:r>
              <w:rPr>
                <w:rFonts w:ascii="Times New Roman"/>
                <w:b w:val="false"/>
                <w:i w:val="false"/>
                <w:color w:val="000000"/>
                <w:sz w:val="20"/>
              </w:rPr>
              <w:t>
</w:t>
            </w:r>
            <w:r>
              <w:rPr>
                <w:rFonts w:ascii="Times New Roman"/>
                <w:b w:val="false"/>
                <w:i w:val="false"/>
                <w:color w:val="000000"/>
                <w:sz w:val="20"/>
              </w:rPr>
              <w:t>Современные методы диагностики и лечения неврологических заболеваний у детей</w:t>
            </w:r>
          </w:p>
          <w:bookmarkEnd w:id="2687"/>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85" w:id="2688"/>
          <w:p>
            <w:pPr>
              <w:spacing w:after="20"/>
              <w:ind w:left="20"/>
              <w:jc w:val="both"/>
            </w:pPr>
            <w:r>
              <w:rPr>
                <w:rFonts w:ascii="Times New Roman"/>
                <w:b w:val="false"/>
                <w:i w:val="false"/>
                <w:color w:val="000000"/>
                <w:sz w:val="20"/>
              </w:rPr>
              <w:t>
</w:t>
            </w:r>
            <w:r>
              <w:rPr>
                <w:rFonts w:ascii="Times New Roman"/>
                <w:b w:val="false"/>
                <w:i w:val="false"/>
                <w:color w:val="000000"/>
                <w:sz w:val="20"/>
              </w:rPr>
              <w:t>Этиопатогенез, клиника, диагностика и дифференциальная диагностика, методы лечения, профилактика, неотложная помощь при неврологических заболеваниях у детей с современных позиций, на основах доказательной медицины, включая международные стандарты и протокола.</w:t>
            </w:r>
          </w:p>
          <w:bookmarkEnd w:id="2688"/>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87" w:id="2689"/>
          <w:p>
            <w:pPr>
              <w:spacing w:after="20"/>
              <w:ind w:left="20"/>
              <w:jc w:val="both"/>
            </w:pPr>
            <w:r>
              <w:rPr>
                <w:rFonts w:ascii="Times New Roman"/>
                <w:b w:val="false"/>
                <w:i w:val="false"/>
                <w:color w:val="000000"/>
                <w:sz w:val="20"/>
              </w:rPr>
              <w:t>
</w:t>
            </w:r>
            <w:r>
              <w:rPr>
                <w:rFonts w:ascii="Times New Roman"/>
                <w:b w:val="false"/>
                <w:i w:val="false"/>
                <w:color w:val="000000"/>
                <w:sz w:val="20"/>
              </w:rPr>
              <w:t>Алгоритмы оказания неотложной медицинской помощи</w:t>
            </w:r>
          </w:p>
          <w:bookmarkEnd w:id="2689"/>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89" w:id="2690"/>
          <w:p>
            <w:pPr>
              <w:spacing w:after="20"/>
              <w:ind w:left="20"/>
              <w:jc w:val="both"/>
            </w:pPr>
            <w:r>
              <w:rPr>
                <w:rFonts w:ascii="Times New Roman"/>
                <w:b w:val="false"/>
                <w:i w:val="false"/>
                <w:color w:val="000000"/>
                <w:sz w:val="20"/>
              </w:rPr>
              <w:t>
</w:t>
            </w:r>
            <w:r>
              <w:rPr>
                <w:rFonts w:ascii="Times New Roman"/>
                <w:b w:val="false"/>
                <w:i w:val="false"/>
                <w:color w:val="000000"/>
                <w:sz w:val="20"/>
              </w:rPr>
              <w:t>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bookmarkEnd w:id="2690"/>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91" w:id="2691"/>
          <w:p>
            <w:pPr>
              <w:spacing w:after="20"/>
              <w:ind w:left="20"/>
              <w:jc w:val="both"/>
            </w:pPr>
            <w:r>
              <w:rPr>
                <w:rFonts w:ascii="Times New Roman"/>
                <w:b w:val="false"/>
                <w:i w:val="false"/>
                <w:color w:val="000000"/>
                <w:sz w:val="20"/>
              </w:rPr>
              <w:t>
</w:t>
            </w:r>
            <w:r>
              <w:rPr>
                <w:rFonts w:ascii="Times New Roman"/>
                <w:b w:val="false"/>
                <w:i w:val="false"/>
                <w:color w:val="000000"/>
                <w:sz w:val="20"/>
              </w:rPr>
              <w:t>Медицинская этика и коммуникативные навыки</w:t>
            </w:r>
          </w:p>
          <w:bookmarkEnd w:id="2691"/>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93" w:id="2692"/>
          <w:p>
            <w:pPr>
              <w:spacing w:after="20"/>
              <w:ind w:left="20"/>
              <w:jc w:val="both"/>
            </w:pPr>
            <w:r>
              <w:rPr>
                <w:rFonts w:ascii="Times New Roman"/>
                <w:b w:val="false"/>
                <w:i w:val="false"/>
                <w:color w:val="000000"/>
                <w:sz w:val="20"/>
              </w:rPr>
              <w:t>
</w:t>
            </w:r>
            <w:r>
              <w:rPr>
                <w:rFonts w:ascii="Times New Roman"/>
                <w:b w:val="false"/>
                <w:i w:val="false"/>
                <w:color w:val="000000"/>
                <w:sz w:val="20"/>
              </w:rPr>
              <w:t>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bookmarkEnd w:id="2692"/>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95" w:id="2693"/>
          <w:p>
            <w:pPr>
              <w:spacing w:after="20"/>
              <w:ind w:left="20"/>
              <w:jc w:val="both"/>
            </w:pPr>
            <w:r>
              <w:rPr>
                <w:rFonts w:ascii="Times New Roman"/>
                <w:b w:val="false"/>
                <w:i w:val="false"/>
                <w:color w:val="000000"/>
                <w:sz w:val="20"/>
              </w:rPr>
              <w:t>
</w:t>
            </w:r>
            <w:r>
              <w:rPr>
                <w:rFonts w:ascii="Times New Roman"/>
                <w:b w:val="false"/>
                <w:i w:val="false"/>
                <w:color w:val="000000"/>
                <w:sz w:val="20"/>
              </w:rPr>
              <w:t>Итоговый контроль</w:t>
            </w:r>
          </w:p>
          <w:bookmarkEnd w:id="2693"/>
        </w:tc>
      </w:tr>
    </w:tbl>
    <w:bookmarkStart w:name="z11797" w:id="2694"/>
    <w:p>
      <w:pPr>
        <w:spacing w:after="0"/>
        <w:ind w:left="0"/>
        <w:jc w:val="both"/>
      </w:pPr>
      <w:r>
        <w:rPr>
          <w:rFonts w:ascii="Times New Roman"/>
          <w:b w:val="false"/>
          <w:i w:val="false"/>
          <w:color w:val="000000"/>
          <w:sz w:val="28"/>
        </w:rPr>
        <w:t>
      Используемые сокращения:</w:t>
      </w:r>
    </w:p>
    <w:bookmarkEnd w:id="2694"/>
    <w:bookmarkStart w:name="z11798" w:id="2695"/>
    <w:p>
      <w:pPr>
        <w:spacing w:after="0"/>
        <w:ind w:left="0"/>
        <w:jc w:val="both"/>
      </w:pPr>
      <w:r>
        <w:rPr>
          <w:rFonts w:ascii="Times New Roman"/>
          <w:b w:val="false"/>
          <w:i w:val="false"/>
          <w:color w:val="000000"/>
          <w:sz w:val="28"/>
        </w:rPr>
        <w:t>
      БД – базовые дисциплины;</w:t>
      </w:r>
    </w:p>
    <w:bookmarkEnd w:id="2695"/>
    <w:bookmarkStart w:name="z11799" w:id="2696"/>
    <w:p>
      <w:pPr>
        <w:spacing w:after="0"/>
        <w:ind w:left="0"/>
        <w:jc w:val="both"/>
      </w:pPr>
      <w:r>
        <w:rPr>
          <w:rFonts w:ascii="Times New Roman"/>
          <w:b w:val="false"/>
          <w:i w:val="false"/>
          <w:color w:val="000000"/>
          <w:sz w:val="28"/>
        </w:rPr>
        <w:t>
      БДО – базовые дисциплины обязательные;</w:t>
      </w:r>
    </w:p>
    <w:bookmarkEnd w:id="2696"/>
    <w:bookmarkStart w:name="z11800" w:id="2697"/>
    <w:p>
      <w:pPr>
        <w:spacing w:after="0"/>
        <w:ind w:left="0"/>
        <w:jc w:val="both"/>
      </w:pPr>
      <w:r>
        <w:rPr>
          <w:rFonts w:ascii="Times New Roman"/>
          <w:b w:val="false"/>
          <w:i w:val="false"/>
          <w:color w:val="000000"/>
          <w:sz w:val="28"/>
        </w:rPr>
        <w:t>
      ПД – профилирующие дисциплины;</w:t>
      </w:r>
    </w:p>
    <w:bookmarkEnd w:id="2697"/>
    <w:bookmarkStart w:name="z11801" w:id="2698"/>
    <w:p>
      <w:pPr>
        <w:spacing w:after="0"/>
        <w:ind w:left="0"/>
        <w:jc w:val="both"/>
      </w:pPr>
      <w:r>
        <w:rPr>
          <w:rFonts w:ascii="Times New Roman"/>
          <w:b w:val="false"/>
          <w:i w:val="false"/>
          <w:color w:val="000000"/>
          <w:sz w:val="28"/>
        </w:rPr>
        <w:t>
      ПДО – профилирующие дисциплины обязательные;</w:t>
      </w:r>
    </w:p>
    <w:bookmarkEnd w:id="2698"/>
    <w:bookmarkStart w:name="z11802" w:id="2699"/>
    <w:p>
      <w:pPr>
        <w:spacing w:after="0"/>
        <w:ind w:left="0"/>
        <w:jc w:val="both"/>
      </w:pPr>
      <w:r>
        <w:rPr>
          <w:rFonts w:ascii="Times New Roman"/>
          <w:b w:val="false"/>
          <w:i w:val="false"/>
          <w:color w:val="000000"/>
          <w:sz w:val="28"/>
        </w:rPr>
        <w:t>
      ПДВ – профилирующие дисциплины по выбору;</w:t>
      </w:r>
    </w:p>
    <w:bookmarkEnd w:id="2699"/>
    <w:bookmarkStart w:name="z11803" w:id="2700"/>
    <w:p>
      <w:pPr>
        <w:spacing w:after="0"/>
        <w:ind w:left="0"/>
        <w:jc w:val="both"/>
      </w:pPr>
      <w:r>
        <w:rPr>
          <w:rFonts w:ascii="Times New Roman"/>
          <w:b w:val="false"/>
          <w:i w:val="false"/>
          <w:color w:val="000000"/>
          <w:sz w:val="28"/>
        </w:rPr>
        <w:t>
      ИК – итоговый контроль.</w:t>
      </w:r>
    </w:p>
    <w:bookmarkEnd w:id="27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Типовой программе</w:t>
            </w:r>
            <w:r>
              <w:br/>
            </w:r>
            <w:r>
              <w:rPr>
                <w:rFonts w:ascii="Times New Roman"/>
                <w:b w:val="false"/>
                <w:i w:val="false"/>
                <w:color w:val="000000"/>
                <w:sz w:val="20"/>
              </w:rPr>
              <w:t>повышения квалификации</w:t>
            </w:r>
            <w:r>
              <w:br/>
            </w:r>
            <w:r>
              <w:rPr>
                <w:rFonts w:ascii="Times New Roman"/>
                <w:b w:val="false"/>
                <w:i w:val="false"/>
                <w:color w:val="000000"/>
                <w:sz w:val="20"/>
              </w:rPr>
              <w:t>и переподготовки медицинских</w:t>
            </w:r>
            <w:r>
              <w:br/>
            </w:r>
            <w:r>
              <w:rPr>
                <w:rFonts w:ascii="Times New Roman"/>
                <w:b w:val="false"/>
                <w:i w:val="false"/>
                <w:color w:val="000000"/>
                <w:sz w:val="20"/>
              </w:rPr>
              <w:t>и фармацевтических кадров</w:t>
            </w:r>
          </w:p>
        </w:tc>
      </w:tr>
    </w:tbl>
    <w:bookmarkStart w:name="z3000" w:id="2701"/>
    <w:p>
      <w:pPr>
        <w:spacing w:after="0"/>
        <w:ind w:left="0"/>
        <w:jc w:val="left"/>
      </w:pPr>
      <w:r>
        <w:rPr>
          <w:rFonts w:ascii="Times New Roman"/>
          <w:b/>
          <w:i w:val="false"/>
          <w:color w:val="000000"/>
        </w:rPr>
        <w:t xml:space="preserve"> Типовые учебные планы и содержание образовательной программы по специальности "Психиатрия (наркология, психотерапия, сексопатология, медицинская психология, судебно-психиатрическая экспертиза, судебно-наркологическая экспертиза)"</w:t>
      </w:r>
    </w:p>
    <w:bookmarkEnd w:id="2701"/>
    <w:bookmarkStart w:name="z3001" w:id="2702"/>
    <w:p>
      <w:pPr>
        <w:spacing w:after="0"/>
        <w:ind w:left="0"/>
        <w:jc w:val="both"/>
      </w:pPr>
      <w:r>
        <w:rPr>
          <w:rFonts w:ascii="Times New Roman"/>
          <w:b w:val="false"/>
          <w:i w:val="false"/>
          <w:color w:val="000000"/>
          <w:sz w:val="28"/>
        </w:rPr>
        <w:t>
      1. Типовой учебный план циклов переподготовки по специальности "Психиатрия (наркология, психотерапия, сексопатология, медицинская психология, судебно-психиатрическая экспертиза, судебно-наркологическая экспертиза)"</w:t>
      </w:r>
    </w:p>
    <w:bookmarkEnd w:id="27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2" w:id="2703"/>
          <w:p>
            <w:pPr>
              <w:spacing w:after="20"/>
              <w:ind w:left="20"/>
              <w:jc w:val="both"/>
            </w:pPr>
            <w:r>
              <w:rPr>
                <w:rFonts w:ascii="Times New Roman"/>
                <w:b w:val="false"/>
                <w:i w:val="false"/>
                <w:color w:val="000000"/>
                <w:sz w:val="20"/>
              </w:rPr>
              <w:t>
Код дисциплины</w:t>
            </w:r>
          </w:p>
          <w:bookmarkEnd w:id="270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3" w:id="2704"/>
          <w:p>
            <w:pPr>
              <w:spacing w:after="20"/>
              <w:ind w:left="20"/>
              <w:jc w:val="both"/>
            </w:pPr>
            <w:r>
              <w:rPr>
                <w:rFonts w:ascii="Times New Roman"/>
                <w:b w:val="false"/>
                <w:i w:val="false"/>
                <w:color w:val="000000"/>
                <w:sz w:val="20"/>
              </w:rPr>
              <w:t>
БД</w:t>
            </w:r>
          </w:p>
          <w:bookmarkEnd w:id="270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4" w:id="2705"/>
          <w:p>
            <w:pPr>
              <w:spacing w:after="20"/>
              <w:ind w:left="20"/>
              <w:jc w:val="both"/>
            </w:pPr>
            <w:r>
              <w:rPr>
                <w:rFonts w:ascii="Times New Roman"/>
                <w:b w:val="false"/>
                <w:i w:val="false"/>
                <w:color w:val="000000"/>
                <w:sz w:val="20"/>
              </w:rPr>
              <w:t>
БДО 01</w:t>
            </w:r>
          </w:p>
          <w:bookmarkEnd w:id="270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5" w:id="2706"/>
          <w:p>
            <w:pPr>
              <w:spacing w:after="20"/>
              <w:ind w:left="20"/>
              <w:jc w:val="both"/>
            </w:pPr>
            <w:r>
              <w:rPr>
                <w:rFonts w:ascii="Times New Roman"/>
                <w:b w:val="false"/>
                <w:i w:val="false"/>
                <w:color w:val="000000"/>
                <w:sz w:val="20"/>
              </w:rPr>
              <w:t>
БДО 02</w:t>
            </w:r>
          </w:p>
          <w:bookmarkEnd w:id="270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формирования здорового образа жизни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6" w:id="2707"/>
          <w:p>
            <w:pPr>
              <w:spacing w:after="20"/>
              <w:ind w:left="20"/>
              <w:jc w:val="both"/>
            </w:pPr>
            <w:r>
              <w:rPr>
                <w:rFonts w:ascii="Times New Roman"/>
                <w:b w:val="false"/>
                <w:i w:val="false"/>
                <w:color w:val="000000"/>
                <w:sz w:val="20"/>
              </w:rPr>
              <w:t>
БДО 03</w:t>
            </w:r>
          </w:p>
          <w:bookmarkEnd w:id="270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7" w:id="2708"/>
          <w:p>
            <w:pPr>
              <w:spacing w:after="20"/>
              <w:ind w:left="20"/>
              <w:jc w:val="both"/>
            </w:pPr>
            <w:r>
              <w:rPr>
                <w:rFonts w:ascii="Times New Roman"/>
                <w:b w:val="false"/>
                <w:i w:val="false"/>
                <w:color w:val="000000"/>
                <w:sz w:val="20"/>
              </w:rPr>
              <w:t>
БДО 04</w:t>
            </w:r>
          </w:p>
          <w:bookmarkEnd w:id="270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медицины катастроф)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8" w:id="2709"/>
          <w:p>
            <w:pPr>
              <w:spacing w:after="20"/>
              <w:ind w:left="20"/>
              <w:jc w:val="both"/>
            </w:pPr>
            <w:r>
              <w:rPr>
                <w:rFonts w:ascii="Times New Roman"/>
                <w:b w:val="false"/>
                <w:i w:val="false"/>
                <w:color w:val="000000"/>
                <w:sz w:val="20"/>
              </w:rPr>
              <w:t>
ПД</w:t>
            </w:r>
          </w:p>
          <w:bookmarkEnd w:id="270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9" w:id="2710"/>
          <w:p>
            <w:pPr>
              <w:spacing w:after="20"/>
              <w:ind w:left="20"/>
              <w:jc w:val="both"/>
            </w:pPr>
            <w:r>
              <w:rPr>
                <w:rFonts w:ascii="Times New Roman"/>
                <w:b w:val="false"/>
                <w:i w:val="false"/>
                <w:color w:val="000000"/>
                <w:sz w:val="20"/>
              </w:rPr>
              <w:t>
ПДО</w:t>
            </w:r>
          </w:p>
          <w:bookmarkEnd w:id="271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0" w:id="2711"/>
          <w:p>
            <w:pPr>
              <w:spacing w:after="20"/>
              <w:ind w:left="20"/>
              <w:jc w:val="both"/>
            </w:pPr>
            <w:r>
              <w:rPr>
                <w:rFonts w:ascii="Times New Roman"/>
                <w:b w:val="false"/>
                <w:i w:val="false"/>
                <w:color w:val="000000"/>
                <w:sz w:val="20"/>
              </w:rPr>
              <w:t>
ПДО 01</w:t>
            </w:r>
          </w:p>
          <w:bookmarkEnd w:id="271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психопатология, синдромология и вопросы систематики психических расстройств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1" w:id="2712"/>
          <w:p>
            <w:pPr>
              <w:spacing w:after="20"/>
              <w:ind w:left="20"/>
              <w:jc w:val="both"/>
            </w:pPr>
            <w:r>
              <w:rPr>
                <w:rFonts w:ascii="Times New Roman"/>
                <w:b w:val="false"/>
                <w:i w:val="false"/>
                <w:color w:val="000000"/>
                <w:sz w:val="20"/>
              </w:rPr>
              <w:t>
ПДО 02</w:t>
            </w:r>
          </w:p>
          <w:bookmarkEnd w:id="271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Психиатрия в стационаре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2" w:id="2713"/>
          <w:p>
            <w:pPr>
              <w:spacing w:after="20"/>
              <w:ind w:left="20"/>
              <w:jc w:val="both"/>
            </w:pPr>
            <w:r>
              <w:rPr>
                <w:rFonts w:ascii="Times New Roman"/>
                <w:b w:val="false"/>
                <w:i w:val="false"/>
                <w:color w:val="000000"/>
                <w:sz w:val="20"/>
              </w:rPr>
              <w:t>
ПДО 03</w:t>
            </w:r>
          </w:p>
          <w:bookmarkEnd w:id="271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Психиатрия амбулаторно-поликлиническая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3" w:id="2714"/>
          <w:p>
            <w:pPr>
              <w:spacing w:after="20"/>
              <w:ind w:left="20"/>
              <w:jc w:val="both"/>
            </w:pPr>
            <w:r>
              <w:rPr>
                <w:rFonts w:ascii="Times New Roman"/>
                <w:b w:val="false"/>
                <w:i w:val="false"/>
                <w:color w:val="000000"/>
                <w:sz w:val="20"/>
              </w:rPr>
              <w:t>
ПДО 04</w:t>
            </w:r>
          </w:p>
          <w:bookmarkEnd w:id="271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4" w:id="2715"/>
          <w:p>
            <w:pPr>
              <w:spacing w:after="20"/>
              <w:ind w:left="20"/>
              <w:jc w:val="both"/>
            </w:pPr>
            <w:r>
              <w:rPr>
                <w:rFonts w:ascii="Times New Roman"/>
                <w:b w:val="false"/>
                <w:i w:val="false"/>
                <w:color w:val="000000"/>
                <w:sz w:val="20"/>
              </w:rPr>
              <w:t>
ПДО 05</w:t>
            </w:r>
          </w:p>
          <w:bookmarkEnd w:id="271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Вопросы доказательной медицины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5" w:id="2716"/>
          <w:p>
            <w:pPr>
              <w:spacing w:after="20"/>
              <w:ind w:left="20"/>
              <w:jc w:val="both"/>
            </w:pPr>
            <w:r>
              <w:rPr>
                <w:rFonts w:ascii="Times New Roman"/>
                <w:b w:val="false"/>
                <w:i w:val="false"/>
                <w:color w:val="000000"/>
                <w:sz w:val="20"/>
              </w:rPr>
              <w:t>
ПДО 06</w:t>
            </w:r>
          </w:p>
          <w:bookmarkEnd w:id="271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6" w:id="2717"/>
          <w:p>
            <w:pPr>
              <w:spacing w:after="20"/>
              <w:ind w:left="20"/>
              <w:jc w:val="both"/>
            </w:pPr>
            <w:r>
              <w:rPr>
                <w:rFonts w:ascii="Times New Roman"/>
                <w:b w:val="false"/>
                <w:i w:val="false"/>
                <w:color w:val="000000"/>
                <w:sz w:val="20"/>
              </w:rPr>
              <w:t>
ПДО 07</w:t>
            </w:r>
          </w:p>
          <w:bookmarkEnd w:id="271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 Вирус иммунодефицита человека (далее – ВИЧ-инфекция)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7" w:id="2718"/>
          <w:p>
            <w:pPr>
              <w:spacing w:after="20"/>
              <w:ind w:left="20"/>
              <w:jc w:val="both"/>
            </w:pPr>
            <w:r>
              <w:rPr>
                <w:rFonts w:ascii="Times New Roman"/>
                <w:b w:val="false"/>
                <w:i w:val="false"/>
                <w:color w:val="000000"/>
                <w:sz w:val="20"/>
              </w:rPr>
              <w:t>
ПДО 08</w:t>
            </w:r>
          </w:p>
          <w:bookmarkEnd w:id="271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психология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8" w:id="2719"/>
          <w:p>
            <w:pPr>
              <w:spacing w:after="20"/>
              <w:ind w:left="20"/>
              <w:jc w:val="both"/>
            </w:pPr>
            <w:r>
              <w:rPr>
                <w:rFonts w:ascii="Times New Roman"/>
                <w:b w:val="false"/>
                <w:i w:val="false"/>
                <w:color w:val="000000"/>
                <w:sz w:val="20"/>
              </w:rPr>
              <w:t>
ПДВ</w:t>
            </w:r>
          </w:p>
          <w:bookmarkEnd w:id="271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9" w:id="2720"/>
          <w:p>
            <w:pPr>
              <w:spacing w:after="20"/>
              <w:ind w:left="20"/>
              <w:jc w:val="both"/>
            </w:pPr>
            <w:r>
              <w:rPr>
                <w:rFonts w:ascii="Times New Roman"/>
                <w:b w:val="false"/>
                <w:i w:val="false"/>
                <w:color w:val="000000"/>
                <w:sz w:val="20"/>
              </w:rPr>
              <w:t>
ИК</w:t>
            </w:r>
          </w:p>
          <w:bookmarkEnd w:id="272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021" w:id="2721"/>
    <w:p>
      <w:pPr>
        <w:spacing w:after="0"/>
        <w:ind w:left="0"/>
        <w:jc w:val="both"/>
      </w:pPr>
      <w:r>
        <w:rPr>
          <w:rFonts w:ascii="Times New Roman"/>
          <w:b w:val="false"/>
          <w:i w:val="false"/>
          <w:color w:val="000000"/>
          <w:sz w:val="28"/>
        </w:rPr>
        <w:t>
      2. Типовые учебные планы циклов повышения квалификации по специальности "Психиатрия (наркология, психотерапия, сексопатология, медицинская психология, судебно-психиатрическая экспертиза, судебно-наркологическая экспертиза)"</w:t>
      </w:r>
    </w:p>
    <w:bookmarkEnd w:id="27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2" w:id="2722"/>
          <w:p>
            <w:pPr>
              <w:spacing w:after="20"/>
              <w:ind w:left="20"/>
              <w:jc w:val="both"/>
            </w:pPr>
            <w:r>
              <w:rPr>
                <w:rFonts w:ascii="Times New Roman"/>
                <w:b w:val="false"/>
                <w:i w:val="false"/>
                <w:color w:val="000000"/>
                <w:sz w:val="20"/>
              </w:rPr>
              <w:t>
Код дисциплины</w:t>
            </w:r>
          </w:p>
          <w:bookmarkEnd w:id="272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3" w:id="2723"/>
          <w:p>
            <w:pPr>
              <w:spacing w:after="20"/>
              <w:ind w:left="20"/>
              <w:jc w:val="both"/>
            </w:pPr>
            <w:r>
              <w:rPr>
                <w:rFonts w:ascii="Times New Roman"/>
                <w:b w:val="false"/>
                <w:i w:val="false"/>
                <w:color w:val="000000"/>
                <w:sz w:val="20"/>
              </w:rPr>
              <w:t>
БД</w:t>
            </w:r>
          </w:p>
          <w:bookmarkEnd w:id="272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18/⅓</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4" w:id="2724"/>
          <w:p>
            <w:pPr>
              <w:spacing w:after="20"/>
              <w:ind w:left="20"/>
              <w:jc w:val="both"/>
            </w:pPr>
            <w:r>
              <w:rPr>
                <w:rFonts w:ascii="Times New Roman"/>
                <w:b w:val="false"/>
                <w:i w:val="false"/>
                <w:color w:val="000000"/>
                <w:sz w:val="20"/>
              </w:rPr>
              <w:t>
БДО 01</w:t>
            </w:r>
          </w:p>
          <w:bookmarkEnd w:id="272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формирования здорового образа жизни, медицины катастроф)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5" w:id="2725"/>
          <w:p>
            <w:pPr>
              <w:spacing w:after="20"/>
              <w:ind w:left="20"/>
              <w:jc w:val="both"/>
            </w:pPr>
            <w:r>
              <w:rPr>
                <w:rFonts w:ascii="Times New Roman"/>
                <w:b w:val="false"/>
                <w:i w:val="false"/>
                <w:color w:val="000000"/>
                <w:sz w:val="20"/>
              </w:rPr>
              <w:t>
БДО 02</w:t>
            </w:r>
          </w:p>
          <w:bookmarkEnd w:id="272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Правовое регулирование в сфере здравоохранения. Медицинское право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6" w:id="2726"/>
          <w:p>
            <w:pPr>
              <w:spacing w:after="20"/>
              <w:ind w:left="20"/>
              <w:jc w:val="both"/>
            </w:pPr>
            <w:r>
              <w:rPr>
                <w:rFonts w:ascii="Times New Roman"/>
                <w:b w:val="false"/>
                <w:i w:val="false"/>
                <w:color w:val="000000"/>
                <w:sz w:val="20"/>
              </w:rPr>
              <w:t>
ПД</w:t>
            </w:r>
          </w:p>
          <w:bookmarkEnd w:id="272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198/3⅓</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7" w:id="2727"/>
          <w:p>
            <w:pPr>
              <w:spacing w:after="20"/>
              <w:ind w:left="20"/>
              <w:jc w:val="both"/>
            </w:pPr>
            <w:r>
              <w:rPr>
                <w:rFonts w:ascii="Times New Roman"/>
                <w:b w:val="false"/>
                <w:i w:val="false"/>
                <w:color w:val="000000"/>
                <w:sz w:val="20"/>
              </w:rPr>
              <w:t>
ПДО</w:t>
            </w:r>
          </w:p>
          <w:bookmarkEnd w:id="272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8" w:id="2728"/>
          <w:p>
            <w:pPr>
              <w:spacing w:after="20"/>
              <w:ind w:left="20"/>
              <w:jc w:val="both"/>
            </w:pPr>
            <w:r>
              <w:rPr>
                <w:rFonts w:ascii="Times New Roman"/>
                <w:b w:val="false"/>
                <w:i w:val="false"/>
                <w:color w:val="000000"/>
                <w:sz w:val="20"/>
              </w:rPr>
              <w:t>
ПДО 01</w:t>
            </w:r>
          </w:p>
          <w:bookmarkEnd w:id="272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психиатрии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9" w:id="2729"/>
          <w:p>
            <w:pPr>
              <w:spacing w:after="20"/>
              <w:ind w:left="20"/>
              <w:jc w:val="both"/>
            </w:pPr>
            <w:r>
              <w:rPr>
                <w:rFonts w:ascii="Times New Roman"/>
                <w:b w:val="false"/>
                <w:i w:val="false"/>
                <w:color w:val="000000"/>
                <w:sz w:val="20"/>
              </w:rPr>
              <w:t>
ПДО 02</w:t>
            </w:r>
          </w:p>
          <w:bookmarkEnd w:id="272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0" w:id="2730"/>
          <w:p>
            <w:pPr>
              <w:spacing w:after="20"/>
              <w:ind w:left="20"/>
              <w:jc w:val="both"/>
            </w:pPr>
            <w:r>
              <w:rPr>
                <w:rFonts w:ascii="Times New Roman"/>
                <w:b w:val="false"/>
                <w:i w:val="false"/>
                <w:color w:val="000000"/>
                <w:sz w:val="20"/>
              </w:rPr>
              <w:t>
ПДО 03</w:t>
            </w:r>
          </w:p>
          <w:bookmarkEnd w:id="273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1" w:id="2731"/>
          <w:p>
            <w:pPr>
              <w:spacing w:after="20"/>
              <w:ind w:left="20"/>
              <w:jc w:val="both"/>
            </w:pPr>
            <w:r>
              <w:rPr>
                <w:rFonts w:ascii="Times New Roman"/>
                <w:b w:val="false"/>
                <w:i w:val="false"/>
                <w:color w:val="000000"/>
                <w:sz w:val="20"/>
              </w:rPr>
              <w:t>
ПДВ</w:t>
            </w:r>
          </w:p>
          <w:bookmarkEnd w:id="273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2" w:id="2732"/>
          <w:p>
            <w:pPr>
              <w:spacing w:after="20"/>
              <w:ind w:left="20"/>
              <w:jc w:val="both"/>
            </w:pPr>
            <w:r>
              <w:rPr>
                <w:rFonts w:ascii="Times New Roman"/>
                <w:b w:val="false"/>
                <w:i w:val="false"/>
                <w:color w:val="000000"/>
                <w:sz w:val="20"/>
              </w:rPr>
              <w:t>
ИК</w:t>
            </w:r>
          </w:p>
          <w:bookmarkEnd w:id="273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034" w:id="2733"/>
    <w:p>
      <w:pPr>
        <w:spacing w:after="0"/>
        <w:ind w:left="0"/>
        <w:jc w:val="both"/>
      </w:pPr>
      <w:r>
        <w:rPr>
          <w:rFonts w:ascii="Times New Roman"/>
          <w:b w:val="false"/>
          <w:i w:val="false"/>
          <w:color w:val="000000"/>
          <w:sz w:val="28"/>
        </w:rPr>
        <w:t>
      3. Типовой учебный план сертификационного цикла повышения квалификации (для высшей и первой категории) по специальности "Психиатрия (наркология, психотерапия, сексопатология, медицинская психология, судебно-психиатрическая экспертиза, судебно-наркологическая экспертиза)"</w:t>
      </w:r>
    </w:p>
    <w:bookmarkEnd w:id="27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5" w:id="2734"/>
          <w:p>
            <w:pPr>
              <w:spacing w:after="20"/>
              <w:ind w:left="20"/>
              <w:jc w:val="both"/>
            </w:pPr>
            <w:r>
              <w:rPr>
                <w:rFonts w:ascii="Times New Roman"/>
                <w:b w:val="false"/>
                <w:i w:val="false"/>
                <w:color w:val="000000"/>
                <w:sz w:val="20"/>
              </w:rPr>
              <w:t>
Наименование дисциплины</w:t>
            </w:r>
          </w:p>
          <w:bookmarkEnd w:id="273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6" w:id="2735"/>
          <w:p>
            <w:pPr>
              <w:spacing w:after="20"/>
              <w:ind w:left="20"/>
              <w:jc w:val="both"/>
            </w:pPr>
            <w:r>
              <w:rPr>
                <w:rFonts w:ascii="Times New Roman"/>
                <w:b w:val="false"/>
                <w:i w:val="false"/>
                <w:color w:val="000000"/>
                <w:sz w:val="20"/>
              </w:rPr>
              <w:t>
Современные подходы к диагностике и терапии психических и наркологических расстройств</w:t>
            </w:r>
          </w:p>
          <w:bookmarkEnd w:id="273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7" w:id="2736"/>
          <w:p>
            <w:pPr>
              <w:spacing w:after="20"/>
              <w:ind w:left="20"/>
              <w:jc w:val="both"/>
            </w:pPr>
            <w:r>
              <w:rPr>
                <w:rFonts w:ascii="Times New Roman"/>
                <w:b w:val="false"/>
                <w:i w:val="false"/>
                <w:color w:val="000000"/>
                <w:sz w:val="20"/>
              </w:rPr>
              <w:t>
Алгоритмы оказания неотложной медицинской помощи</w:t>
            </w:r>
          </w:p>
          <w:bookmarkEnd w:id="273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8" w:id="2737"/>
          <w:p>
            <w:pPr>
              <w:spacing w:after="20"/>
              <w:ind w:left="20"/>
              <w:jc w:val="both"/>
            </w:pPr>
            <w:r>
              <w:rPr>
                <w:rFonts w:ascii="Times New Roman"/>
                <w:b w:val="false"/>
                <w:i w:val="false"/>
                <w:color w:val="000000"/>
                <w:sz w:val="20"/>
              </w:rPr>
              <w:t>
Медицинская этика и коммуникативные навыки</w:t>
            </w:r>
          </w:p>
          <w:bookmarkEnd w:id="273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9" w:id="2738"/>
          <w:p>
            <w:pPr>
              <w:spacing w:after="20"/>
              <w:ind w:left="20"/>
              <w:jc w:val="both"/>
            </w:pPr>
            <w:r>
              <w:rPr>
                <w:rFonts w:ascii="Times New Roman"/>
                <w:b w:val="false"/>
                <w:i w:val="false"/>
                <w:color w:val="000000"/>
                <w:sz w:val="20"/>
              </w:rPr>
              <w:t xml:space="preserve">
Итоговый контроль </w:t>
            </w:r>
          </w:p>
          <w:bookmarkEnd w:id="273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0" w:id="2739"/>
          <w:p>
            <w:pPr>
              <w:spacing w:after="20"/>
              <w:ind w:left="20"/>
              <w:jc w:val="both"/>
            </w:pPr>
            <w:r>
              <w:rPr>
                <w:rFonts w:ascii="Times New Roman"/>
                <w:b w:val="false"/>
                <w:i w:val="false"/>
                <w:color w:val="000000"/>
                <w:sz w:val="20"/>
              </w:rPr>
              <w:t>
Итого</w:t>
            </w:r>
          </w:p>
          <w:bookmarkEnd w:id="273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041" w:id="2740"/>
    <w:p>
      <w:pPr>
        <w:spacing w:after="0"/>
        <w:ind w:left="0"/>
        <w:jc w:val="both"/>
      </w:pPr>
      <w:r>
        <w:rPr>
          <w:rFonts w:ascii="Times New Roman"/>
          <w:b w:val="false"/>
          <w:i w:val="false"/>
          <w:color w:val="000000"/>
          <w:sz w:val="28"/>
        </w:rPr>
        <w:t>
      Примечание: * в том числе часы на итоговый контроль</w:t>
      </w:r>
    </w:p>
    <w:bookmarkEnd w:id="2740"/>
    <w:bookmarkStart w:name="z3042" w:id="2741"/>
    <w:p>
      <w:pPr>
        <w:spacing w:after="0"/>
        <w:ind w:left="0"/>
        <w:jc w:val="both"/>
      </w:pPr>
      <w:r>
        <w:rPr>
          <w:rFonts w:ascii="Times New Roman"/>
          <w:b w:val="false"/>
          <w:i w:val="false"/>
          <w:color w:val="000000"/>
          <w:sz w:val="28"/>
        </w:rPr>
        <w:t>
      4. Типовой учебный план сертификационного цикла повышения квалификации (для второй категории) по специальности "Психиатрия (наркология, психотерапия, сексопатология, медицинская психология, судебно-психиатрическая экспертиза, судебно-наркологическая экспертиза)"</w:t>
      </w:r>
    </w:p>
    <w:bookmarkEnd w:id="27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3" w:id="2742"/>
          <w:p>
            <w:pPr>
              <w:spacing w:after="20"/>
              <w:ind w:left="20"/>
              <w:jc w:val="both"/>
            </w:pPr>
            <w:r>
              <w:rPr>
                <w:rFonts w:ascii="Times New Roman"/>
                <w:b w:val="false"/>
                <w:i w:val="false"/>
                <w:color w:val="000000"/>
                <w:sz w:val="20"/>
              </w:rPr>
              <w:t>
Наименование дисциплины</w:t>
            </w:r>
          </w:p>
          <w:bookmarkEnd w:id="274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4" w:id="2743"/>
          <w:p>
            <w:pPr>
              <w:spacing w:after="20"/>
              <w:ind w:left="20"/>
              <w:jc w:val="both"/>
            </w:pPr>
            <w:r>
              <w:rPr>
                <w:rFonts w:ascii="Times New Roman"/>
                <w:b w:val="false"/>
                <w:i w:val="false"/>
                <w:color w:val="000000"/>
                <w:sz w:val="20"/>
              </w:rPr>
              <w:t xml:space="preserve">
Алгоритмы диагностики и терапии психических и наркологических расстройств </w:t>
            </w:r>
          </w:p>
          <w:bookmarkEnd w:id="274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5" w:id="2744"/>
          <w:p>
            <w:pPr>
              <w:spacing w:after="20"/>
              <w:ind w:left="20"/>
              <w:jc w:val="both"/>
            </w:pPr>
            <w:r>
              <w:rPr>
                <w:rFonts w:ascii="Times New Roman"/>
                <w:b w:val="false"/>
                <w:i w:val="false"/>
                <w:color w:val="000000"/>
                <w:sz w:val="20"/>
              </w:rPr>
              <w:t>
Алгоритмы оказания неотложной медицинской помощи</w:t>
            </w:r>
          </w:p>
          <w:bookmarkEnd w:id="274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6" w:id="2745"/>
          <w:p>
            <w:pPr>
              <w:spacing w:after="20"/>
              <w:ind w:left="20"/>
              <w:jc w:val="both"/>
            </w:pPr>
            <w:r>
              <w:rPr>
                <w:rFonts w:ascii="Times New Roman"/>
                <w:b w:val="false"/>
                <w:i w:val="false"/>
                <w:color w:val="000000"/>
                <w:sz w:val="20"/>
              </w:rPr>
              <w:t>
Медицинская этика и коммуникативные навыки</w:t>
            </w:r>
          </w:p>
          <w:bookmarkEnd w:id="274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7" w:id="2746"/>
          <w:p>
            <w:pPr>
              <w:spacing w:after="20"/>
              <w:ind w:left="20"/>
              <w:jc w:val="both"/>
            </w:pPr>
            <w:r>
              <w:rPr>
                <w:rFonts w:ascii="Times New Roman"/>
                <w:b w:val="false"/>
                <w:i w:val="false"/>
                <w:color w:val="000000"/>
                <w:sz w:val="20"/>
              </w:rPr>
              <w:t>
Итоговый контроль</w:t>
            </w:r>
          </w:p>
          <w:bookmarkEnd w:id="274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8" w:id="2747"/>
          <w:p>
            <w:pPr>
              <w:spacing w:after="20"/>
              <w:ind w:left="20"/>
              <w:jc w:val="both"/>
            </w:pPr>
            <w:r>
              <w:rPr>
                <w:rFonts w:ascii="Times New Roman"/>
                <w:b w:val="false"/>
                <w:i w:val="false"/>
                <w:color w:val="000000"/>
                <w:sz w:val="20"/>
              </w:rPr>
              <w:t>
Итого</w:t>
            </w:r>
          </w:p>
          <w:bookmarkEnd w:id="274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049" w:id="2748"/>
    <w:p>
      <w:pPr>
        <w:spacing w:after="0"/>
        <w:ind w:left="0"/>
        <w:jc w:val="both"/>
      </w:pPr>
      <w:r>
        <w:rPr>
          <w:rFonts w:ascii="Times New Roman"/>
          <w:b w:val="false"/>
          <w:i w:val="false"/>
          <w:color w:val="000000"/>
          <w:sz w:val="28"/>
        </w:rPr>
        <w:t>
      Примечание: * в том числе часы на итоговый контроль</w:t>
      </w:r>
    </w:p>
    <w:bookmarkEnd w:id="2748"/>
    <w:bookmarkStart w:name="z3050" w:id="2749"/>
    <w:p>
      <w:pPr>
        <w:spacing w:after="0"/>
        <w:ind w:left="0"/>
        <w:jc w:val="both"/>
      </w:pPr>
      <w:r>
        <w:rPr>
          <w:rFonts w:ascii="Times New Roman"/>
          <w:b w:val="false"/>
          <w:i w:val="false"/>
          <w:color w:val="000000"/>
          <w:sz w:val="28"/>
        </w:rPr>
        <w:t>
      5. Содержание образовательной программы переподготовки по специальности "Психиатрия (наркология, психотерапия, сексопатология, медицинская психология, судебно-психиатрическая экспертиза, судебно-наркологическая экспертиза)"</w:t>
      </w:r>
    </w:p>
    <w:bookmarkEnd w:id="27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1" w:id="2750"/>
          <w:p>
            <w:pPr>
              <w:spacing w:after="20"/>
              <w:ind w:left="20"/>
              <w:jc w:val="both"/>
            </w:pPr>
            <w:r>
              <w:rPr>
                <w:rFonts w:ascii="Times New Roman"/>
                <w:b w:val="false"/>
                <w:i w:val="false"/>
                <w:color w:val="000000"/>
                <w:sz w:val="20"/>
              </w:rPr>
              <w:t>
Код дисциплины</w:t>
            </w:r>
          </w:p>
          <w:bookmarkEnd w:id="275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2" w:id="2751"/>
          <w:p>
            <w:pPr>
              <w:spacing w:after="20"/>
              <w:ind w:left="20"/>
              <w:jc w:val="both"/>
            </w:pPr>
            <w:r>
              <w:rPr>
                <w:rFonts w:ascii="Times New Roman"/>
                <w:b w:val="false"/>
                <w:i w:val="false"/>
                <w:color w:val="000000"/>
                <w:sz w:val="20"/>
              </w:rPr>
              <w:t>
БД</w:t>
            </w:r>
          </w:p>
          <w:bookmarkEnd w:id="275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3" w:id="2752"/>
          <w:p>
            <w:pPr>
              <w:spacing w:after="20"/>
              <w:ind w:left="20"/>
              <w:jc w:val="both"/>
            </w:pPr>
            <w:r>
              <w:rPr>
                <w:rFonts w:ascii="Times New Roman"/>
                <w:b w:val="false"/>
                <w:i w:val="false"/>
                <w:color w:val="000000"/>
                <w:sz w:val="20"/>
              </w:rPr>
              <w:t>
ПД</w:t>
            </w:r>
          </w:p>
          <w:bookmarkEnd w:id="275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4" w:id="2753"/>
          <w:p>
            <w:pPr>
              <w:spacing w:after="20"/>
              <w:ind w:left="20"/>
              <w:jc w:val="both"/>
            </w:pPr>
            <w:r>
              <w:rPr>
                <w:rFonts w:ascii="Times New Roman"/>
                <w:b w:val="false"/>
                <w:i w:val="false"/>
                <w:color w:val="000000"/>
                <w:sz w:val="20"/>
              </w:rPr>
              <w:t>
ПДО</w:t>
            </w:r>
          </w:p>
          <w:bookmarkEnd w:id="275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5" w:id="2754"/>
          <w:p>
            <w:pPr>
              <w:spacing w:after="20"/>
              <w:ind w:left="20"/>
              <w:jc w:val="both"/>
            </w:pPr>
            <w:r>
              <w:rPr>
                <w:rFonts w:ascii="Times New Roman"/>
                <w:b w:val="false"/>
                <w:i w:val="false"/>
                <w:color w:val="000000"/>
                <w:sz w:val="20"/>
              </w:rPr>
              <w:t>
ПДО 01</w:t>
            </w:r>
          </w:p>
          <w:bookmarkEnd w:id="275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психопатология, синдромология и вопросы систематики психических расстройств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Общая психопатология как отдельная наука и базис клинической психиатрии. Введение в клиническую психиатрию и основные этапы истории ее развития. Общие закономерности течения психических расстройств. Концепция Х.Джексона. Психопатологические регистры (Э. Крепелин, А.Эй, А.В. Снежневский). Семиотика и синдромология психических расстройств. Простые и сложные, позитивные и негативные синдромы. Понятия прогредиентности, эквифинальности, патоморфоза, процесса и состояния, патологической почвы, фазы. приступа, экзацербации. Клинико-психопатологический метод. Объективные и субъективные признаки психических нарушений. Вопросы этиологии, патогенеза и синдромокинеза психических расстройств. Преморбид. Факторы (патогенетические, патоплатистические и проч.) клинико-социального прогноза психических расстройств. Основные этапы эволюции систематики психических расстройств. Действующая классификация психических расстройств.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7" w:id="2755"/>
          <w:p>
            <w:pPr>
              <w:spacing w:after="20"/>
              <w:ind w:left="20"/>
              <w:jc w:val="both"/>
            </w:pPr>
            <w:r>
              <w:rPr>
                <w:rFonts w:ascii="Times New Roman"/>
                <w:b w:val="false"/>
                <w:i w:val="false"/>
                <w:color w:val="000000"/>
                <w:sz w:val="20"/>
              </w:rPr>
              <w:t>
ПДО 02</w:t>
            </w:r>
          </w:p>
          <w:bookmarkEnd w:id="275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Психиатрия в стационаре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структура стационарной психиатрической помощи населению в Республике Казахстан. Учетно-отчетная документация. Структура и порядок ведения медицинской карты стационарного больного. Краткосрочные и долгосрочные цели стационарной психиатрической помощи. Порядок психиатрического освидетельствования, показания и противопоказания к госпитализации в стационар. Госпитализация без согласия. Права и обязанности врача и медперсонала. Права и обязанности пациента. Правовая регламентация применения мер физического стеснения пациентов. Методология психиатрического диагноза. Общая психофармакология (классификация, фармакокинетика, фармакодинамика, взаимодействие психотропных препаратов). Понятие купирующей, стабилизирующей и поддерживающей терапии, понятие ремиссии. Вопросы немедикаментозной терапии. Протоколы диагностики и лечения. Эндогенные психические расстройства, экзогенно-органические психические расстройства, психогенные (и невротические) расстройства, деменция при различных заболеваниях, симптоматические психозы, умственная отсталость, расстройства личности, расстройства пищевого поведения, психосексуальные расстройства, этиопатогенез, клиника, особенности инволюционного периода, алгоритмы и мишени диагностики (включая вопросы дифференциального диагноза), обязательный объем диагностических мероприятий, аргументация назначений и изменений в рамках медикаментозного лечения. Ургентные состояния в психиатрии на госпитальном этапе, диагностика, реанимационные мероприятия. Организационные и правовые вопросы стационарных судебно-психиатрической, военно-врачебной, медико-социальной экспертизы. Уголовно-правовые и уголовно-процессуальные аспекты судебно-психиатрической экспертизы и принудительного лечения. Организация судебно-психиатрической экспертизы. Понятия о вменяемости – невменяемости. Экспертиза в гражданском процессе: дееспособность, недееспособность, опека.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9" w:id="2756"/>
          <w:p>
            <w:pPr>
              <w:spacing w:after="20"/>
              <w:ind w:left="20"/>
              <w:jc w:val="both"/>
            </w:pPr>
            <w:r>
              <w:rPr>
                <w:rFonts w:ascii="Times New Roman"/>
                <w:b w:val="false"/>
                <w:i w:val="false"/>
                <w:color w:val="000000"/>
                <w:sz w:val="20"/>
              </w:rPr>
              <w:t>
ПДО 03</w:t>
            </w:r>
          </w:p>
          <w:bookmarkEnd w:id="275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Психиатрия амбулаторно-поликлиническая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Организация и структура амбулаторно-поликлинической психиатрической службы в Республике Казахстан. Учетно-отчетная документация. Организация психиатрической службы в условиях поликлиники. Структура и порядок ведения медицинской карты амбулаторного больного. Консультативный учет и динамическое наблюдение (порядок, цели, группы). Краткосрочные и долгосрочные цели амбулаторной психиатрической помощи. Алгоритмы диагностики и ведения больного на до- и постгоспитальном этапе. Протоколы диагностики и лечения. Психофармакотерапия на до- и постгоспитальном этапе. Порядок направления в психолого-медицинскую консультацию, в специализированные учреждения, реабилитационные центры. Организация и цели работы с семьями больного. Организационные и правовые вопросы амбулаторных судебно-психиатрической, военно-врачебной, медико-социальной экспертизы.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1" w:id="2757"/>
          <w:p>
            <w:pPr>
              <w:spacing w:after="20"/>
              <w:ind w:left="20"/>
              <w:jc w:val="both"/>
            </w:pPr>
            <w:r>
              <w:rPr>
                <w:rFonts w:ascii="Times New Roman"/>
                <w:b w:val="false"/>
                <w:i w:val="false"/>
                <w:color w:val="000000"/>
                <w:sz w:val="20"/>
              </w:rPr>
              <w:t>
ПДО 04</w:t>
            </w:r>
          </w:p>
          <w:bookmarkEnd w:id="275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наркологической службы в Республике Казахстан. Психические расстройства, связанные с употреблением алкоголя и психоактивных веществ – этиология, клиника, течение, цели и порядок ведения в условиях наркологического стационара и наркодиспансера. Клинические варианты алкогольной и наркотической интоксикации. Металкогольные психозы. Ургентные состояния в наркологии – клиника, диагностика, лечение. Принципы организации медицинской, социальной, правовой помощи, в том числе в местах лишения свободы, наркопотребителям, ВИЧ-инфицированным потребителям инъекционных наркотиков (далее – ПИН). Показания к госпитализации и принудительному лечению. Диспансеризация. Профилактика. Вопросы медико-социальной, военно-врачебной, судебно-психиатрической экспертизы при наркологических расстройствах.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3" w:id="2758"/>
          <w:p>
            <w:pPr>
              <w:spacing w:after="20"/>
              <w:ind w:left="20"/>
              <w:jc w:val="both"/>
            </w:pPr>
            <w:r>
              <w:rPr>
                <w:rFonts w:ascii="Times New Roman"/>
                <w:b w:val="false"/>
                <w:i w:val="false"/>
                <w:color w:val="000000"/>
                <w:sz w:val="20"/>
              </w:rPr>
              <w:t>
ПДО 05</w:t>
            </w:r>
          </w:p>
          <w:bookmarkEnd w:id="275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Вопросы доказательной медицины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доказательную медицину. Виды вмешательств. Виды исследований. Дизайн исследований. Рандомизированное контролируемое исследование (далее – РКИ). "Золотой стандарт". Иерархия научных данных по степени доказательности. Формулирование клинической проблемы. Стратегия поиска медицинской информации в базах данных. Медицинские базы данных в интернете Medline (Медлайн), Cochrane (Кочрейн), PubMed (Пабмед). Систематический обзор. Мета-анализ. Критическая оценка медицинской информации на основе доказательной медицины. Таблицы доказательств для различных типов исследований. Разбор статей по таблицам доказательств.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5" w:id="2759"/>
          <w:p>
            <w:pPr>
              <w:spacing w:after="20"/>
              <w:ind w:left="20"/>
              <w:jc w:val="both"/>
            </w:pPr>
            <w:r>
              <w:rPr>
                <w:rFonts w:ascii="Times New Roman"/>
                <w:b w:val="false"/>
                <w:i w:val="false"/>
                <w:color w:val="000000"/>
                <w:sz w:val="20"/>
              </w:rPr>
              <w:t>
ПДО 06</w:t>
            </w:r>
          </w:p>
          <w:bookmarkEnd w:id="275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(далее – СЛР)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7" w:id="2760"/>
          <w:p>
            <w:pPr>
              <w:spacing w:after="20"/>
              <w:ind w:left="20"/>
              <w:jc w:val="both"/>
            </w:pPr>
            <w:r>
              <w:rPr>
                <w:rFonts w:ascii="Times New Roman"/>
                <w:b w:val="false"/>
                <w:i w:val="false"/>
                <w:color w:val="000000"/>
                <w:sz w:val="20"/>
              </w:rPr>
              <w:t>
ПДО 07</w:t>
            </w:r>
          </w:p>
          <w:bookmarkEnd w:id="276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Инфекционный контроль. ВИЧ-инфекция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принципы системы организационных, профилактических и противоэпидемических мероприятий, направленных на предупреждение возникновения и распространения инфекционных заболеваний в объектах здравоохранения. Организация комиссии инфекционного контроля (далее – КИК). Эпидемиологический анализ внутрибольничной инфекции (далее – ВБИ). Возбудители ВБИ, антибиотикорезистентность. Микробиологическое обеспечение инфекционного контроля. Дезинфекция, ее виды и задачи для профилактики ВБИ. Организация стационарной и амбулаторной помощи больным с ВИЧ-инфекцией. Профилактика ВИЧ-инфекции. Консультирование до и после тестирования на ВИЧ. Лабораторная диагностика ВИЧ-инфекции. Клиника ВИЧ-инфекции, вторичные заболевания. Основные принципы лечения ВИЧ-инфекции.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9" w:id="2761"/>
          <w:p>
            <w:pPr>
              <w:spacing w:after="20"/>
              <w:ind w:left="20"/>
              <w:jc w:val="both"/>
            </w:pPr>
            <w:r>
              <w:rPr>
                <w:rFonts w:ascii="Times New Roman"/>
                <w:b w:val="false"/>
                <w:i w:val="false"/>
                <w:color w:val="000000"/>
                <w:sz w:val="20"/>
              </w:rPr>
              <w:t>
ПДО 08</w:t>
            </w:r>
          </w:p>
          <w:bookmarkEnd w:id="276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психология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Факторы, способствующие и препятствующие формированию гармоничных личности и психологических проблем. Комплаенс – понятие, способы формирования и активного управления. Вопросы профилактики и раннего выявления психологических проблем личности. Психообразовательные тренинги для медицинских работников, социальных работников, психологов, пациентов и их родственников. Взаимодействие медицинского психолога с коллективом медицинской организации.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1" w:id="2762"/>
          <w:p>
            <w:pPr>
              <w:spacing w:after="20"/>
              <w:ind w:left="20"/>
              <w:jc w:val="both"/>
            </w:pPr>
            <w:r>
              <w:rPr>
                <w:rFonts w:ascii="Times New Roman"/>
                <w:b w:val="false"/>
                <w:i w:val="false"/>
                <w:color w:val="000000"/>
                <w:sz w:val="20"/>
              </w:rPr>
              <w:t>
ПДВ</w:t>
            </w:r>
          </w:p>
          <w:bookmarkEnd w:id="276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2" w:id="2763"/>
          <w:p>
            <w:pPr>
              <w:spacing w:after="20"/>
              <w:ind w:left="20"/>
              <w:jc w:val="both"/>
            </w:pPr>
            <w:r>
              <w:rPr>
                <w:rFonts w:ascii="Times New Roman"/>
                <w:b w:val="false"/>
                <w:i w:val="false"/>
                <w:color w:val="000000"/>
                <w:sz w:val="20"/>
              </w:rPr>
              <w:t>
ИК</w:t>
            </w:r>
          </w:p>
          <w:bookmarkEnd w:id="276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3073" w:id="2764"/>
    <w:p>
      <w:pPr>
        <w:spacing w:after="0"/>
        <w:ind w:left="0"/>
        <w:jc w:val="both"/>
      </w:pPr>
      <w:r>
        <w:rPr>
          <w:rFonts w:ascii="Times New Roman"/>
          <w:b w:val="false"/>
          <w:i w:val="false"/>
          <w:color w:val="000000"/>
          <w:sz w:val="28"/>
        </w:rPr>
        <w:t>
      6. Содержание образовательной программы повышения квалификации (4 недели) по специальности "Психиатрия (наркология, психотерапия, сексопатология, медицинская психология, судебно-психиатрическая экспертиза, судебно-наркологическая экспертиза)"</w:t>
      </w:r>
    </w:p>
    <w:bookmarkEnd w:id="27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4" w:id="2765"/>
          <w:p>
            <w:pPr>
              <w:spacing w:after="20"/>
              <w:ind w:left="20"/>
              <w:jc w:val="both"/>
            </w:pPr>
            <w:r>
              <w:rPr>
                <w:rFonts w:ascii="Times New Roman"/>
                <w:b w:val="false"/>
                <w:i w:val="false"/>
                <w:color w:val="000000"/>
                <w:sz w:val="20"/>
              </w:rPr>
              <w:t>
Код дисциплины</w:t>
            </w:r>
          </w:p>
          <w:bookmarkEnd w:id="276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5" w:id="2766"/>
          <w:p>
            <w:pPr>
              <w:spacing w:after="20"/>
              <w:ind w:left="20"/>
              <w:jc w:val="both"/>
            </w:pPr>
            <w:r>
              <w:rPr>
                <w:rFonts w:ascii="Times New Roman"/>
                <w:b w:val="false"/>
                <w:i w:val="false"/>
                <w:color w:val="000000"/>
                <w:sz w:val="20"/>
              </w:rPr>
              <w:t>
БД</w:t>
            </w:r>
          </w:p>
          <w:bookmarkEnd w:id="276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6" w:id="2767"/>
          <w:p>
            <w:pPr>
              <w:spacing w:after="20"/>
              <w:ind w:left="20"/>
              <w:jc w:val="both"/>
            </w:pPr>
            <w:r>
              <w:rPr>
                <w:rFonts w:ascii="Times New Roman"/>
                <w:b w:val="false"/>
                <w:i w:val="false"/>
                <w:color w:val="000000"/>
                <w:sz w:val="20"/>
              </w:rPr>
              <w:t>
ПД</w:t>
            </w:r>
          </w:p>
          <w:bookmarkEnd w:id="276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7" w:id="2768"/>
          <w:p>
            <w:pPr>
              <w:spacing w:after="20"/>
              <w:ind w:left="20"/>
              <w:jc w:val="both"/>
            </w:pPr>
            <w:r>
              <w:rPr>
                <w:rFonts w:ascii="Times New Roman"/>
                <w:b w:val="false"/>
                <w:i w:val="false"/>
                <w:color w:val="000000"/>
                <w:sz w:val="20"/>
              </w:rPr>
              <w:t>
ПДО</w:t>
            </w:r>
          </w:p>
          <w:bookmarkEnd w:id="276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8" w:id="2769"/>
          <w:p>
            <w:pPr>
              <w:spacing w:after="20"/>
              <w:ind w:left="20"/>
              <w:jc w:val="both"/>
            </w:pPr>
            <w:r>
              <w:rPr>
                <w:rFonts w:ascii="Times New Roman"/>
                <w:b w:val="false"/>
                <w:i w:val="false"/>
                <w:color w:val="000000"/>
                <w:sz w:val="20"/>
              </w:rPr>
              <w:t>
ПДО 01</w:t>
            </w:r>
          </w:p>
          <w:bookmarkEnd w:id="276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психиатрии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Актуальные вопросы профилактики, классификации, дифференциальной диагностики и терапии психических расстройств. Действующие протоколы диагностики и терапии психических расстройств. Вопросы психопрофилактики, психореабилитации и экспертизы (медико-социальной, судебно-психиатрической, военно-врачебной).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0" w:id="2770"/>
          <w:p>
            <w:pPr>
              <w:spacing w:after="20"/>
              <w:ind w:left="20"/>
              <w:jc w:val="both"/>
            </w:pPr>
            <w:r>
              <w:rPr>
                <w:rFonts w:ascii="Times New Roman"/>
                <w:b w:val="false"/>
                <w:i w:val="false"/>
                <w:color w:val="000000"/>
                <w:sz w:val="20"/>
              </w:rPr>
              <w:t>
ПДО 02</w:t>
            </w:r>
          </w:p>
          <w:bookmarkEnd w:id="277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2" w:id="2771"/>
          <w:p>
            <w:pPr>
              <w:spacing w:after="20"/>
              <w:ind w:left="20"/>
              <w:jc w:val="both"/>
            </w:pPr>
            <w:r>
              <w:rPr>
                <w:rFonts w:ascii="Times New Roman"/>
                <w:b w:val="false"/>
                <w:i w:val="false"/>
                <w:color w:val="000000"/>
                <w:sz w:val="20"/>
              </w:rPr>
              <w:t>
ПДО 03</w:t>
            </w:r>
          </w:p>
          <w:bookmarkEnd w:id="277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4" w:id="2772"/>
          <w:p>
            <w:pPr>
              <w:spacing w:after="20"/>
              <w:ind w:left="20"/>
              <w:jc w:val="both"/>
            </w:pPr>
            <w:r>
              <w:rPr>
                <w:rFonts w:ascii="Times New Roman"/>
                <w:b w:val="false"/>
                <w:i w:val="false"/>
                <w:color w:val="000000"/>
                <w:sz w:val="20"/>
              </w:rPr>
              <w:t>
ИК</w:t>
            </w:r>
          </w:p>
          <w:bookmarkEnd w:id="277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3085" w:id="2773"/>
    <w:p>
      <w:pPr>
        <w:spacing w:after="0"/>
        <w:ind w:left="0"/>
        <w:jc w:val="both"/>
      </w:pPr>
      <w:r>
        <w:rPr>
          <w:rFonts w:ascii="Times New Roman"/>
          <w:b w:val="false"/>
          <w:i w:val="false"/>
          <w:color w:val="000000"/>
          <w:sz w:val="28"/>
        </w:rPr>
        <w:t>
      7. Содержание образовательной программы сертификационного цикла повышения квалификации (для высшей и первой категории) по специальности "Психиатрия (наркология, психотерапия, сексопатология, медицинская психология, судебно-психиатрическая экспертиза, судебно-наркологическая экспертиза)"</w:t>
      </w:r>
    </w:p>
    <w:bookmarkEnd w:id="27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6" w:id="2774"/>
          <w:p>
            <w:pPr>
              <w:spacing w:after="20"/>
              <w:ind w:left="20"/>
              <w:jc w:val="both"/>
            </w:pPr>
            <w:r>
              <w:rPr>
                <w:rFonts w:ascii="Times New Roman"/>
                <w:b w:val="false"/>
                <w:i w:val="false"/>
                <w:color w:val="000000"/>
                <w:sz w:val="20"/>
              </w:rPr>
              <w:t>
Наименование дисциплины, основные разделы</w:t>
            </w:r>
          </w:p>
          <w:bookmarkEnd w:id="2774"/>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7" w:id="2775"/>
          <w:p>
            <w:pPr>
              <w:spacing w:after="20"/>
              <w:ind w:left="20"/>
              <w:jc w:val="both"/>
            </w:pPr>
            <w:r>
              <w:rPr>
                <w:rFonts w:ascii="Times New Roman"/>
                <w:b w:val="false"/>
                <w:i w:val="false"/>
                <w:color w:val="000000"/>
                <w:sz w:val="20"/>
              </w:rPr>
              <w:t>
Современные подходы к диагностике и лечению психических и наркологических расстройств</w:t>
            </w:r>
          </w:p>
          <w:bookmarkEnd w:id="2775"/>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8" w:id="2776"/>
          <w:p>
            <w:pPr>
              <w:spacing w:after="20"/>
              <w:ind w:left="20"/>
              <w:jc w:val="both"/>
            </w:pPr>
            <w:r>
              <w:rPr>
                <w:rFonts w:ascii="Times New Roman"/>
                <w:b w:val="false"/>
                <w:i w:val="false"/>
                <w:color w:val="000000"/>
                <w:sz w:val="20"/>
              </w:rPr>
              <w:t xml:space="preserve">
Современные представления об этиологии, патогенезе, профилактике, клинической симптоматике, классификации, дифференциальной диагностике, терапии и реабилитации психических и наркологических расстройств. Действующие протоколы диагностики и терапии психических и наркологических расстройств. Действующие нормативные правовые акты в области охраны психического здоровья </w:t>
            </w:r>
          </w:p>
          <w:bookmarkEnd w:id="2776"/>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9" w:id="2777"/>
          <w:p>
            <w:pPr>
              <w:spacing w:after="20"/>
              <w:ind w:left="20"/>
              <w:jc w:val="both"/>
            </w:pPr>
            <w:r>
              <w:rPr>
                <w:rFonts w:ascii="Times New Roman"/>
                <w:b w:val="false"/>
                <w:i w:val="false"/>
                <w:color w:val="000000"/>
                <w:sz w:val="20"/>
              </w:rPr>
              <w:t>
Алгоритмы оказания неотложной медицинской помощи</w:t>
            </w:r>
          </w:p>
          <w:bookmarkEnd w:id="2777"/>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0" w:id="2778"/>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bookmarkEnd w:id="2778"/>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1" w:id="2779"/>
          <w:p>
            <w:pPr>
              <w:spacing w:after="20"/>
              <w:ind w:left="20"/>
              <w:jc w:val="both"/>
            </w:pPr>
            <w:r>
              <w:rPr>
                <w:rFonts w:ascii="Times New Roman"/>
                <w:b w:val="false"/>
                <w:i w:val="false"/>
                <w:color w:val="000000"/>
                <w:sz w:val="20"/>
              </w:rPr>
              <w:t>
Медицинская этика и коммуникативные навыки</w:t>
            </w:r>
          </w:p>
          <w:bookmarkEnd w:id="2779"/>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2" w:id="2780"/>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bookmarkEnd w:id="2780"/>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3" w:id="2781"/>
          <w:p>
            <w:pPr>
              <w:spacing w:after="20"/>
              <w:ind w:left="20"/>
              <w:jc w:val="both"/>
            </w:pPr>
            <w:r>
              <w:rPr>
                <w:rFonts w:ascii="Times New Roman"/>
                <w:b w:val="false"/>
                <w:i w:val="false"/>
                <w:color w:val="000000"/>
                <w:sz w:val="20"/>
              </w:rPr>
              <w:t>
Итоговый контроль</w:t>
            </w:r>
          </w:p>
          <w:bookmarkEnd w:id="2781"/>
        </w:tc>
      </w:tr>
    </w:tbl>
    <w:bookmarkStart w:name="z3094" w:id="2782"/>
    <w:p>
      <w:pPr>
        <w:spacing w:after="0"/>
        <w:ind w:left="0"/>
        <w:jc w:val="both"/>
      </w:pPr>
      <w:r>
        <w:rPr>
          <w:rFonts w:ascii="Times New Roman"/>
          <w:b w:val="false"/>
          <w:i w:val="false"/>
          <w:color w:val="000000"/>
          <w:sz w:val="28"/>
        </w:rPr>
        <w:t>
      8. Содержание образовательной программы сертификационного цикла повышения квалификации (для второй категории) по специальности "Психиатрия (наркология, психотерапия, сексопатология, медицинская психология, судебно-психиатрическая экспертиза, судебно-наркологическая экспертиза)"</w:t>
      </w:r>
    </w:p>
    <w:bookmarkEnd w:id="27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5" w:id="2783"/>
          <w:p>
            <w:pPr>
              <w:spacing w:after="20"/>
              <w:ind w:left="20"/>
              <w:jc w:val="both"/>
            </w:pPr>
            <w:r>
              <w:rPr>
                <w:rFonts w:ascii="Times New Roman"/>
                <w:b w:val="false"/>
                <w:i w:val="false"/>
                <w:color w:val="000000"/>
                <w:sz w:val="20"/>
              </w:rPr>
              <w:t>
Наименование дисциплины, основные разделы</w:t>
            </w:r>
          </w:p>
          <w:bookmarkEnd w:id="2783"/>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6" w:id="2784"/>
          <w:p>
            <w:pPr>
              <w:spacing w:after="20"/>
              <w:ind w:left="20"/>
              <w:jc w:val="both"/>
            </w:pPr>
            <w:r>
              <w:rPr>
                <w:rFonts w:ascii="Times New Roman"/>
                <w:b w:val="false"/>
                <w:i w:val="false"/>
                <w:color w:val="000000"/>
                <w:sz w:val="20"/>
              </w:rPr>
              <w:t>
Алгоритмы диагностики и терапии психических и наркологических расстройств</w:t>
            </w:r>
          </w:p>
          <w:bookmarkEnd w:id="2784"/>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7" w:id="2785"/>
          <w:p>
            <w:pPr>
              <w:spacing w:after="20"/>
              <w:ind w:left="20"/>
              <w:jc w:val="both"/>
            </w:pPr>
            <w:r>
              <w:rPr>
                <w:rFonts w:ascii="Times New Roman"/>
                <w:b w:val="false"/>
                <w:i w:val="false"/>
                <w:color w:val="000000"/>
                <w:sz w:val="20"/>
              </w:rPr>
              <w:t xml:space="preserve">
Клинико-психопатологический метод диагностики. Позитивная и негативная диагностика психических расстройств. Принципы сбора и анализа анамнестических сведений. Синдромология и нозология психических расстройств. Клинико-фармакологические аспекты терапии психических расстройств. Действующие классификация и протоколы диагностики и терапии психических и наркологических расстройств. Действующие нормативные правовые акты в области охраны психического здоровья </w:t>
            </w:r>
          </w:p>
          <w:bookmarkEnd w:id="2785"/>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8" w:id="2786"/>
          <w:p>
            <w:pPr>
              <w:spacing w:after="20"/>
              <w:ind w:left="20"/>
              <w:jc w:val="both"/>
            </w:pPr>
            <w:r>
              <w:rPr>
                <w:rFonts w:ascii="Times New Roman"/>
                <w:b w:val="false"/>
                <w:i w:val="false"/>
                <w:color w:val="000000"/>
                <w:sz w:val="20"/>
              </w:rPr>
              <w:t>
Алгоритмы оказания неотложной медицинской помощи</w:t>
            </w:r>
          </w:p>
          <w:bookmarkEnd w:id="2786"/>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9" w:id="2787"/>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bookmarkEnd w:id="2787"/>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0" w:id="2788"/>
          <w:p>
            <w:pPr>
              <w:spacing w:after="20"/>
              <w:ind w:left="20"/>
              <w:jc w:val="both"/>
            </w:pPr>
            <w:r>
              <w:rPr>
                <w:rFonts w:ascii="Times New Roman"/>
                <w:b w:val="false"/>
                <w:i w:val="false"/>
                <w:color w:val="000000"/>
                <w:sz w:val="20"/>
              </w:rPr>
              <w:t>
Медицинская этика и коммуникативные навыки</w:t>
            </w:r>
          </w:p>
          <w:bookmarkEnd w:id="2788"/>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1" w:id="2789"/>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bookmarkEnd w:id="2789"/>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2" w:id="2790"/>
          <w:p>
            <w:pPr>
              <w:spacing w:after="20"/>
              <w:ind w:left="20"/>
              <w:jc w:val="both"/>
            </w:pPr>
            <w:r>
              <w:rPr>
                <w:rFonts w:ascii="Times New Roman"/>
                <w:b w:val="false"/>
                <w:i w:val="false"/>
                <w:color w:val="000000"/>
                <w:sz w:val="20"/>
              </w:rPr>
              <w:t>
Итоговый контроль</w:t>
            </w:r>
          </w:p>
          <w:bookmarkEnd w:id="2790"/>
        </w:tc>
      </w:tr>
    </w:tbl>
    <w:bookmarkStart w:name="z3103" w:id="2791"/>
    <w:p>
      <w:pPr>
        <w:spacing w:after="0"/>
        <w:ind w:left="0"/>
        <w:jc w:val="both"/>
      </w:pPr>
      <w:r>
        <w:rPr>
          <w:rFonts w:ascii="Times New Roman"/>
          <w:b w:val="false"/>
          <w:i w:val="false"/>
          <w:color w:val="000000"/>
          <w:sz w:val="28"/>
        </w:rPr>
        <w:t>
      Используемые сокращения:</w:t>
      </w:r>
    </w:p>
    <w:bookmarkEnd w:id="2791"/>
    <w:bookmarkStart w:name="z3104" w:id="2792"/>
    <w:p>
      <w:pPr>
        <w:spacing w:after="0"/>
        <w:ind w:left="0"/>
        <w:jc w:val="both"/>
      </w:pPr>
      <w:r>
        <w:rPr>
          <w:rFonts w:ascii="Times New Roman"/>
          <w:b w:val="false"/>
          <w:i w:val="false"/>
          <w:color w:val="000000"/>
          <w:sz w:val="28"/>
        </w:rPr>
        <w:t>
      БД – базовые дисциплины;</w:t>
      </w:r>
    </w:p>
    <w:bookmarkEnd w:id="2792"/>
    <w:bookmarkStart w:name="z3105" w:id="2793"/>
    <w:p>
      <w:pPr>
        <w:spacing w:after="0"/>
        <w:ind w:left="0"/>
        <w:jc w:val="both"/>
      </w:pPr>
      <w:r>
        <w:rPr>
          <w:rFonts w:ascii="Times New Roman"/>
          <w:b w:val="false"/>
          <w:i w:val="false"/>
          <w:color w:val="000000"/>
          <w:sz w:val="28"/>
        </w:rPr>
        <w:t>
      БДО – базовые дисциплины обязательные;</w:t>
      </w:r>
    </w:p>
    <w:bookmarkEnd w:id="2793"/>
    <w:bookmarkStart w:name="z3106" w:id="2794"/>
    <w:p>
      <w:pPr>
        <w:spacing w:after="0"/>
        <w:ind w:left="0"/>
        <w:jc w:val="both"/>
      </w:pPr>
      <w:r>
        <w:rPr>
          <w:rFonts w:ascii="Times New Roman"/>
          <w:b w:val="false"/>
          <w:i w:val="false"/>
          <w:color w:val="000000"/>
          <w:sz w:val="28"/>
        </w:rPr>
        <w:t>
      ПД – профилирующие дисциплины;</w:t>
      </w:r>
    </w:p>
    <w:bookmarkEnd w:id="2794"/>
    <w:bookmarkStart w:name="z3107" w:id="2795"/>
    <w:p>
      <w:pPr>
        <w:spacing w:after="0"/>
        <w:ind w:left="0"/>
        <w:jc w:val="both"/>
      </w:pPr>
      <w:r>
        <w:rPr>
          <w:rFonts w:ascii="Times New Roman"/>
          <w:b w:val="false"/>
          <w:i w:val="false"/>
          <w:color w:val="000000"/>
          <w:sz w:val="28"/>
        </w:rPr>
        <w:t>
      ПДО – профилирующие дисциплины обязательные;</w:t>
      </w:r>
    </w:p>
    <w:bookmarkEnd w:id="2795"/>
    <w:bookmarkStart w:name="z3108" w:id="2796"/>
    <w:p>
      <w:pPr>
        <w:spacing w:after="0"/>
        <w:ind w:left="0"/>
        <w:jc w:val="both"/>
      </w:pPr>
      <w:r>
        <w:rPr>
          <w:rFonts w:ascii="Times New Roman"/>
          <w:b w:val="false"/>
          <w:i w:val="false"/>
          <w:color w:val="000000"/>
          <w:sz w:val="28"/>
        </w:rPr>
        <w:t>
      ПДВ – профилирующие дисциплины по выбору;</w:t>
      </w:r>
    </w:p>
    <w:bookmarkEnd w:id="2796"/>
    <w:bookmarkStart w:name="z3109" w:id="2797"/>
    <w:p>
      <w:pPr>
        <w:spacing w:after="0"/>
        <w:ind w:left="0"/>
        <w:jc w:val="both"/>
      </w:pPr>
      <w:r>
        <w:rPr>
          <w:rFonts w:ascii="Times New Roman"/>
          <w:b w:val="false"/>
          <w:i w:val="false"/>
          <w:color w:val="000000"/>
          <w:sz w:val="28"/>
        </w:rPr>
        <w:t>
      ИК – итоговый контроль.</w:t>
      </w:r>
    </w:p>
    <w:bookmarkEnd w:id="27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Типовой программе</w:t>
            </w:r>
            <w:r>
              <w:br/>
            </w:r>
            <w:r>
              <w:rPr>
                <w:rFonts w:ascii="Times New Roman"/>
                <w:b w:val="false"/>
                <w:i w:val="false"/>
                <w:color w:val="000000"/>
                <w:sz w:val="20"/>
              </w:rPr>
              <w:t>повышения квалификации</w:t>
            </w:r>
            <w:r>
              <w:br/>
            </w:r>
            <w:r>
              <w:rPr>
                <w:rFonts w:ascii="Times New Roman"/>
                <w:b w:val="false"/>
                <w:i w:val="false"/>
                <w:color w:val="000000"/>
                <w:sz w:val="20"/>
              </w:rPr>
              <w:t>и переподготовки медицинских</w:t>
            </w:r>
            <w:r>
              <w:br/>
            </w:r>
            <w:r>
              <w:rPr>
                <w:rFonts w:ascii="Times New Roman"/>
                <w:b w:val="false"/>
                <w:i w:val="false"/>
                <w:color w:val="000000"/>
                <w:sz w:val="20"/>
              </w:rPr>
              <w:t>и фармацевтических кадров</w:t>
            </w:r>
          </w:p>
        </w:tc>
      </w:tr>
    </w:tbl>
    <w:bookmarkStart w:name="z3111" w:id="2798"/>
    <w:p>
      <w:pPr>
        <w:spacing w:after="0"/>
        <w:ind w:left="0"/>
        <w:jc w:val="left"/>
      </w:pPr>
      <w:r>
        <w:rPr>
          <w:rFonts w:ascii="Times New Roman"/>
          <w:b/>
          <w:i w:val="false"/>
          <w:color w:val="000000"/>
        </w:rPr>
        <w:t xml:space="preserve"> Типовые учебные планы и содержание образовательной программы </w:t>
      </w:r>
    </w:p>
    <w:bookmarkEnd w:id="2798"/>
    <w:bookmarkStart w:name="z3112" w:id="2799"/>
    <w:p>
      <w:pPr>
        <w:spacing w:after="0"/>
        <w:ind w:left="0"/>
        <w:jc w:val="left"/>
      </w:pPr>
      <w:r>
        <w:rPr>
          <w:rFonts w:ascii="Times New Roman"/>
          <w:b/>
          <w:i w:val="false"/>
          <w:color w:val="000000"/>
        </w:rPr>
        <w:t xml:space="preserve"> по специальности "Медицинская реабилитология (взрослая, детская)"</w:t>
      </w:r>
    </w:p>
    <w:bookmarkEnd w:id="2799"/>
    <w:bookmarkStart w:name="z3113" w:id="2800"/>
    <w:p>
      <w:pPr>
        <w:spacing w:after="0"/>
        <w:ind w:left="0"/>
        <w:jc w:val="both"/>
      </w:pPr>
      <w:r>
        <w:rPr>
          <w:rFonts w:ascii="Times New Roman"/>
          <w:b w:val="false"/>
          <w:i w:val="false"/>
          <w:color w:val="000000"/>
          <w:sz w:val="28"/>
        </w:rPr>
        <w:t>
      1. Типовые учебные планы циклов переподготовки по специальности "Медицинская реабилитология (взрослая, детская)"</w:t>
      </w:r>
    </w:p>
    <w:bookmarkEnd w:id="28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4" w:id="2801"/>
          <w:p>
            <w:pPr>
              <w:spacing w:after="20"/>
              <w:ind w:left="20"/>
              <w:jc w:val="both"/>
            </w:pPr>
            <w:r>
              <w:rPr>
                <w:rFonts w:ascii="Times New Roman"/>
                <w:b w:val="false"/>
                <w:i w:val="false"/>
                <w:color w:val="000000"/>
                <w:sz w:val="20"/>
              </w:rPr>
              <w:t>
Код дисциплины</w:t>
            </w:r>
          </w:p>
          <w:bookmarkEnd w:id="280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5" w:id="2802"/>
          <w:p>
            <w:pPr>
              <w:spacing w:after="20"/>
              <w:ind w:left="20"/>
              <w:jc w:val="both"/>
            </w:pPr>
            <w:r>
              <w:rPr>
                <w:rFonts w:ascii="Times New Roman"/>
                <w:b w:val="false"/>
                <w:i w:val="false"/>
                <w:color w:val="000000"/>
                <w:sz w:val="20"/>
              </w:rPr>
              <w:t>
БД</w:t>
            </w:r>
          </w:p>
          <w:bookmarkEnd w:id="280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6" w:id="2803"/>
          <w:p>
            <w:pPr>
              <w:spacing w:after="20"/>
              <w:ind w:left="20"/>
              <w:jc w:val="both"/>
            </w:pPr>
            <w:r>
              <w:rPr>
                <w:rFonts w:ascii="Times New Roman"/>
                <w:b w:val="false"/>
                <w:i w:val="false"/>
                <w:color w:val="000000"/>
                <w:sz w:val="20"/>
              </w:rPr>
              <w:t>
БДО 01</w:t>
            </w:r>
          </w:p>
          <w:bookmarkEnd w:id="280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7" w:id="2804"/>
          <w:p>
            <w:pPr>
              <w:spacing w:after="20"/>
              <w:ind w:left="20"/>
              <w:jc w:val="both"/>
            </w:pPr>
            <w:r>
              <w:rPr>
                <w:rFonts w:ascii="Times New Roman"/>
                <w:b w:val="false"/>
                <w:i w:val="false"/>
                <w:color w:val="000000"/>
                <w:sz w:val="20"/>
              </w:rPr>
              <w:t>
БДО 02</w:t>
            </w:r>
          </w:p>
          <w:bookmarkEnd w:id="280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формирования здорового образа жизни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8" w:id="2805"/>
          <w:p>
            <w:pPr>
              <w:spacing w:after="20"/>
              <w:ind w:left="20"/>
              <w:jc w:val="both"/>
            </w:pPr>
            <w:r>
              <w:rPr>
                <w:rFonts w:ascii="Times New Roman"/>
                <w:b w:val="false"/>
                <w:i w:val="false"/>
                <w:color w:val="000000"/>
                <w:sz w:val="20"/>
              </w:rPr>
              <w:t>
БДО 03</w:t>
            </w:r>
          </w:p>
          <w:bookmarkEnd w:id="280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9" w:id="2806"/>
          <w:p>
            <w:pPr>
              <w:spacing w:after="20"/>
              <w:ind w:left="20"/>
              <w:jc w:val="both"/>
            </w:pPr>
            <w:r>
              <w:rPr>
                <w:rFonts w:ascii="Times New Roman"/>
                <w:b w:val="false"/>
                <w:i w:val="false"/>
                <w:color w:val="000000"/>
                <w:sz w:val="20"/>
              </w:rPr>
              <w:t>
БДО 04</w:t>
            </w:r>
          </w:p>
          <w:bookmarkEnd w:id="280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медицины катастроф)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0" w:id="2807"/>
          <w:p>
            <w:pPr>
              <w:spacing w:after="20"/>
              <w:ind w:left="20"/>
              <w:jc w:val="both"/>
            </w:pPr>
            <w:r>
              <w:rPr>
                <w:rFonts w:ascii="Times New Roman"/>
                <w:b w:val="false"/>
                <w:i w:val="false"/>
                <w:color w:val="000000"/>
                <w:sz w:val="20"/>
              </w:rPr>
              <w:t>
ПД</w:t>
            </w:r>
          </w:p>
          <w:bookmarkEnd w:id="280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1" w:id="2808"/>
          <w:p>
            <w:pPr>
              <w:spacing w:after="20"/>
              <w:ind w:left="20"/>
              <w:jc w:val="both"/>
            </w:pPr>
            <w:r>
              <w:rPr>
                <w:rFonts w:ascii="Times New Roman"/>
                <w:b w:val="false"/>
                <w:i w:val="false"/>
                <w:color w:val="000000"/>
                <w:sz w:val="20"/>
              </w:rPr>
              <w:t>
ПДО</w:t>
            </w:r>
          </w:p>
          <w:bookmarkEnd w:id="280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2" w:id="2809"/>
          <w:p>
            <w:pPr>
              <w:spacing w:after="20"/>
              <w:ind w:left="20"/>
              <w:jc w:val="both"/>
            </w:pPr>
            <w:r>
              <w:rPr>
                <w:rFonts w:ascii="Times New Roman"/>
                <w:b w:val="false"/>
                <w:i w:val="false"/>
                <w:color w:val="000000"/>
                <w:sz w:val="20"/>
              </w:rPr>
              <w:t xml:space="preserve">
ПДО 01 </w:t>
            </w:r>
          </w:p>
          <w:bookmarkEnd w:id="280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Физиотерапия и массаж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3" w:id="2810"/>
          <w:p>
            <w:pPr>
              <w:spacing w:after="20"/>
              <w:ind w:left="20"/>
              <w:jc w:val="both"/>
            </w:pPr>
            <w:r>
              <w:rPr>
                <w:rFonts w:ascii="Times New Roman"/>
                <w:b w:val="false"/>
                <w:i w:val="false"/>
                <w:color w:val="000000"/>
                <w:sz w:val="20"/>
              </w:rPr>
              <w:t xml:space="preserve">
ПДО 02 </w:t>
            </w:r>
          </w:p>
          <w:bookmarkEnd w:id="281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Лечебная физкультура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4" w:id="2811"/>
          <w:p>
            <w:pPr>
              <w:spacing w:after="20"/>
              <w:ind w:left="20"/>
              <w:jc w:val="both"/>
            </w:pPr>
            <w:r>
              <w:rPr>
                <w:rFonts w:ascii="Times New Roman"/>
                <w:b w:val="false"/>
                <w:i w:val="false"/>
                <w:color w:val="000000"/>
                <w:sz w:val="20"/>
              </w:rPr>
              <w:t xml:space="preserve">
ПДО 03 </w:t>
            </w:r>
          </w:p>
          <w:bookmarkEnd w:id="281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Курортология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5" w:id="2812"/>
          <w:p>
            <w:pPr>
              <w:spacing w:after="20"/>
              <w:ind w:left="20"/>
              <w:jc w:val="both"/>
            </w:pPr>
            <w:r>
              <w:rPr>
                <w:rFonts w:ascii="Times New Roman"/>
                <w:b w:val="false"/>
                <w:i w:val="false"/>
                <w:color w:val="000000"/>
                <w:sz w:val="20"/>
              </w:rPr>
              <w:t xml:space="preserve">
ПДО 04 </w:t>
            </w:r>
          </w:p>
          <w:bookmarkEnd w:id="281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в том числе часы на итоговый контроль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в том числе часы на итоговый контроль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6" w:id="2813"/>
          <w:p>
            <w:pPr>
              <w:spacing w:after="20"/>
              <w:ind w:left="20"/>
              <w:jc w:val="both"/>
            </w:pPr>
            <w:r>
              <w:rPr>
                <w:rFonts w:ascii="Times New Roman"/>
                <w:b w:val="false"/>
                <w:i w:val="false"/>
                <w:color w:val="000000"/>
                <w:sz w:val="20"/>
              </w:rPr>
              <w:t>
ПДО 05</w:t>
            </w:r>
          </w:p>
          <w:bookmarkEnd w:id="281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Вопросы доказательной медицины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7" w:id="2814"/>
          <w:p>
            <w:pPr>
              <w:spacing w:after="20"/>
              <w:ind w:left="20"/>
              <w:jc w:val="both"/>
            </w:pPr>
            <w:r>
              <w:rPr>
                <w:rFonts w:ascii="Times New Roman"/>
                <w:b w:val="false"/>
                <w:i w:val="false"/>
                <w:color w:val="000000"/>
                <w:sz w:val="20"/>
              </w:rPr>
              <w:t>
ПДО 06</w:t>
            </w:r>
          </w:p>
          <w:bookmarkEnd w:id="281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реабилитации в ревматологии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8" w:id="2815"/>
          <w:p>
            <w:pPr>
              <w:spacing w:after="20"/>
              <w:ind w:left="20"/>
              <w:jc w:val="both"/>
            </w:pPr>
            <w:r>
              <w:rPr>
                <w:rFonts w:ascii="Times New Roman"/>
                <w:b w:val="false"/>
                <w:i w:val="false"/>
                <w:color w:val="000000"/>
                <w:sz w:val="20"/>
              </w:rPr>
              <w:t>
ПДО 07</w:t>
            </w:r>
          </w:p>
          <w:bookmarkEnd w:id="281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Алгоритмы оказания неотложной медицинской помощи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9" w:id="2816"/>
          <w:p>
            <w:pPr>
              <w:spacing w:after="20"/>
              <w:ind w:left="20"/>
              <w:jc w:val="both"/>
            </w:pPr>
            <w:r>
              <w:rPr>
                <w:rFonts w:ascii="Times New Roman"/>
                <w:b w:val="false"/>
                <w:i w:val="false"/>
                <w:color w:val="000000"/>
                <w:sz w:val="20"/>
              </w:rPr>
              <w:t>
ПДО 08</w:t>
            </w:r>
          </w:p>
          <w:bookmarkEnd w:id="281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 Вирус иммунодефицита человека (далее – ВИЧ-инфекция)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0" w:id="2817"/>
          <w:p>
            <w:pPr>
              <w:spacing w:after="20"/>
              <w:ind w:left="20"/>
              <w:jc w:val="both"/>
            </w:pPr>
            <w:r>
              <w:rPr>
                <w:rFonts w:ascii="Times New Roman"/>
                <w:b w:val="false"/>
                <w:i w:val="false"/>
                <w:color w:val="000000"/>
                <w:sz w:val="20"/>
              </w:rPr>
              <w:t>
ПДВ</w:t>
            </w:r>
          </w:p>
          <w:bookmarkEnd w:id="281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1" w:id="2818"/>
          <w:p>
            <w:pPr>
              <w:spacing w:after="20"/>
              <w:ind w:left="20"/>
              <w:jc w:val="both"/>
            </w:pPr>
            <w:r>
              <w:rPr>
                <w:rFonts w:ascii="Times New Roman"/>
                <w:b w:val="false"/>
                <w:i w:val="false"/>
                <w:color w:val="000000"/>
                <w:sz w:val="20"/>
              </w:rPr>
              <w:t>
ИК</w:t>
            </w:r>
          </w:p>
          <w:bookmarkEnd w:id="281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33" w:id="2819"/>
    <w:p>
      <w:pPr>
        <w:spacing w:after="0"/>
        <w:ind w:left="0"/>
        <w:jc w:val="both"/>
      </w:pPr>
      <w:r>
        <w:rPr>
          <w:rFonts w:ascii="Times New Roman"/>
          <w:b w:val="false"/>
          <w:i w:val="false"/>
          <w:color w:val="000000"/>
          <w:sz w:val="28"/>
        </w:rPr>
        <w:t>
      Примечания:</w:t>
      </w:r>
    </w:p>
    <w:bookmarkEnd w:id="2819"/>
    <w:bookmarkStart w:name="z3134" w:id="2820"/>
    <w:p>
      <w:pPr>
        <w:spacing w:after="0"/>
        <w:ind w:left="0"/>
        <w:jc w:val="both"/>
      </w:pPr>
      <w:r>
        <w:rPr>
          <w:rFonts w:ascii="Times New Roman"/>
          <w:b w:val="false"/>
          <w:i w:val="false"/>
          <w:color w:val="000000"/>
          <w:sz w:val="28"/>
        </w:rPr>
        <w:t>
      *Для специалистов, не имеющих переподготовки по медицинской реабилитологии;</w:t>
      </w:r>
    </w:p>
    <w:bookmarkEnd w:id="2820"/>
    <w:bookmarkStart w:name="z3135" w:id="2821"/>
    <w:p>
      <w:pPr>
        <w:spacing w:after="0"/>
        <w:ind w:left="0"/>
        <w:jc w:val="both"/>
      </w:pPr>
      <w:r>
        <w:rPr>
          <w:rFonts w:ascii="Times New Roman"/>
          <w:b w:val="false"/>
          <w:i w:val="false"/>
          <w:color w:val="000000"/>
          <w:sz w:val="28"/>
        </w:rPr>
        <w:t>
      **Для специалистов, имеющих переподготовку по взрослой медицинской реабилитологии;</w:t>
      </w:r>
    </w:p>
    <w:bookmarkEnd w:id="2821"/>
    <w:bookmarkStart w:name="z3136" w:id="2822"/>
    <w:p>
      <w:pPr>
        <w:spacing w:after="0"/>
        <w:ind w:left="0"/>
        <w:jc w:val="both"/>
      </w:pPr>
      <w:r>
        <w:rPr>
          <w:rFonts w:ascii="Times New Roman"/>
          <w:b w:val="false"/>
          <w:i w:val="false"/>
          <w:color w:val="000000"/>
          <w:sz w:val="28"/>
        </w:rPr>
        <w:t>
      *** Для специалистов, имеющих переподготовку по детской медицинской реабилитологии.</w:t>
      </w:r>
    </w:p>
    <w:bookmarkEnd w:id="2822"/>
    <w:bookmarkStart w:name="z3137" w:id="2823"/>
    <w:p>
      <w:pPr>
        <w:spacing w:after="0"/>
        <w:ind w:left="0"/>
        <w:jc w:val="both"/>
      </w:pPr>
      <w:r>
        <w:rPr>
          <w:rFonts w:ascii="Times New Roman"/>
          <w:b w:val="false"/>
          <w:i w:val="false"/>
          <w:color w:val="000000"/>
          <w:sz w:val="28"/>
        </w:rPr>
        <w:t>
      2. Типовые учебные планы циклов повышения квалификации по специальности "Медицинская реабилитология (взрослая, детская)"</w:t>
      </w:r>
    </w:p>
    <w:bookmarkEnd w:id="28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8" w:id="2824"/>
          <w:p>
            <w:pPr>
              <w:spacing w:after="20"/>
              <w:ind w:left="20"/>
              <w:jc w:val="both"/>
            </w:pPr>
            <w:r>
              <w:rPr>
                <w:rFonts w:ascii="Times New Roman"/>
                <w:b w:val="false"/>
                <w:i w:val="false"/>
                <w:color w:val="000000"/>
                <w:sz w:val="20"/>
              </w:rPr>
              <w:t>
Код дисциплины</w:t>
            </w:r>
          </w:p>
          <w:bookmarkEnd w:id="282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9" w:id="2825"/>
          <w:p>
            <w:pPr>
              <w:spacing w:after="20"/>
              <w:ind w:left="20"/>
              <w:jc w:val="both"/>
            </w:pPr>
            <w:r>
              <w:rPr>
                <w:rFonts w:ascii="Times New Roman"/>
                <w:b w:val="false"/>
                <w:i w:val="false"/>
                <w:color w:val="000000"/>
                <w:sz w:val="20"/>
              </w:rPr>
              <w:t>
БД</w:t>
            </w:r>
          </w:p>
          <w:bookmarkEnd w:id="282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Базовые дисциплины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18/⅓</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0" w:id="2826"/>
          <w:p>
            <w:pPr>
              <w:spacing w:after="20"/>
              <w:ind w:left="20"/>
              <w:jc w:val="both"/>
            </w:pPr>
            <w:r>
              <w:rPr>
                <w:rFonts w:ascii="Times New Roman"/>
                <w:b w:val="false"/>
                <w:i w:val="false"/>
                <w:color w:val="000000"/>
                <w:sz w:val="20"/>
              </w:rPr>
              <w:t>
БДО 01</w:t>
            </w:r>
          </w:p>
          <w:bookmarkEnd w:id="282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Правовое регулирование в сфере здравоохранения. Медицинское право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1" w:id="2827"/>
          <w:p>
            <w:pPr>
              <w:spacing w:after="20"/>
              <w:ind w:left="20"/>
              <w:jc w:val="both"/>
            </w:pPr>
            <w:r>
              <w:rPr>
                <w:rFonts w:ascii="Times New Roman"/>
                <w:b w:val="false"/>
                <w:i w:val="false"/>
                <w:color w:val="000000"/>
                <w:sz w:val="20"/>
              </w:rPr>
              <w:t>
БДО 02</w:t>
            </w:r>
          </w:p>
          <w:bookmarkEnd w:id="282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формирования здорового образа жизни, медицины катастроф)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2" w:id="2828"/>
          <w:p>
            <w:pPr>
              <w:spacing w:after="20"/>
              <w:ind w:left="20"/>
              <w:jc w:val="both"/>
            </w:pPr>
            <w:r>
              <w:rPr>
                <w:rFonts w:ascii="Times New Roman"/>
                <w:b w:val="false"/>
                <w:i w:val="false"/>
                <w:color w:val="000000"/>
                <w:sz w:val="20"/>
              </w:rPr>
              <w:t>
ПД ПДО</w:t>
            </w:r>
          </w:p>
          <w:bookmarkEnd w:id="282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Профилирующие дисциплины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3" w:id="2829"/>
          <w:p>
            <w:pPr>
              <w:spacing w:after="20"/>
              <w:ind w:left="20"/>
              <w:jc w:val="both"/>
            </w:pPr>
            <w:r>
              <w:rPr>
                <w:rFonts w:ascii="Times New Roman"/>
                <w:b w:val="false"/>
                <w:i w:val="false"/>
                <w:color w:val="000000"/>
                <w:sz w:val="20"/>
              </w:rPr>
              <w:t>
ПДО</w:t>
            </w:r>
          </w:p>
          <w:bookmarkEnd w:id="282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4" w:id="2830"/>
          <w:p>
            <w:pPr>
              <w:spacing w:after="20"/>
              <w:ind w:left="20"/>
              <w:jc w:val="both"/>
            </w:pPr>
            <w:r>
              <w:rPr>
                <w:rFonts w:ascii="Times New Roman"/>
                <w:b w:val="false"/>
                <w:i w:val="false"/>
                <w:color w:val="000000"/>
                <w:sz w:val="20"/>
              </w:rPr>
              <w:t>
ПДО 01</w:t>
            </w:r>
          </w:p>
          <w:bookmarkEnd w:id="283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медицинской реабилитологии и восстановительного лечения, в том числе детского возраста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5" w:id="2831"/>
          <w:p>
            <w:pPr>
              <w:spacing w:after="20"/>
              <w:ind w:left="20"/>
              <w:jc w:val="both"/>
            </w:pPr>
            <w:r>
              <w:rPr>
                <w:rFonts w:ascii="Times New Roman"/>
                <w:b w:val="false"/>
                <w:i w:val="false"/>
                <w:color w:val="000000"/>
                <w:sz w:val="20"/>
              </w:rPr>
              <w:t>
ПДО 02</w:t>
            </w:r>
          </w:p>
          <w:bookmarkEnd w:id="283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6" w:id="2832"/>
          <w:p>
            <w:pPr>
              <w:spacing w:after="20"/>
              <w:ind w:left="20"/>
              <w:jc w:val="both"/>
            </w:pPr>
            <w:r>
              <w:rPr>
                <w:rFonts w:ascii="Times New Roman"/>
                <w:b w:val="false"/>
                <w:i w:val="false"/>
                <w:color w:val="000000"/>
                <w:sz w:val="20"/>
              </w:rPr>
              <w:t>
ПДО 03</w:t>
            </w:r>
          </w:p>
          <w:bookmarkEnd w:id="283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7" w:id="2833"/>
          <w:p>
            <w:pPr>
              <w:spacing w:after="20"/>
              <w:ind w:left="20"/>
              <w:jc w:val="both"/>
            </w:pPr>
            <w:r>
              <w:rPr>
                <w:rFonts w:ascii="Times New Roman"/>
                <w:b w:val="false"/>
                <w:i w:val="false"/>
                <w:color w:val="000000"/>
                <w:sz w:val="20"/>
              </w:rPr>
              <w:t>
ПДВ</w:t>
            </w:r>
          </w:p>
          <w:bookmarkEnd w:id="283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8" w:id="2834"/>
          <w:p>
            <w:pPr>
              <w:spacing w:after="20"/>
              <w:ind w:left="20"/>
              <w:jc w:val="both"/>
            </w:pPr>
            <w:r>
              <w:rPr>
                <w:rFonts w:ascii="Times New Roman"/>
                <w:b w:val="false"/>
                <w:i w:val="false"/>
                <w:color w:val="000000"/>
                <w:sz w:val="20"/>
              </w:rPr>
              <w:t>
ИК</w:t>
            </w:r>
          </w:p>
          <w:bookmarkEnd w:id="283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50" w:id="2835"/>
    <w:p>
      <w:pPr>
        <w:spacing w:after="0"/>
        <w:ind w:left="0"/>
        <w:jc w:val="both"/>
      </w:pPr>
      <w:r>
        <w:rPr>
          <w:rFonts w:ascii="Times New Roman"/>
          <w:b w:val="false"/>
          <w:i w:val="false"/>
          <w:color w:val="000000"/>
          <w:sz w:val="28"/>
        </w:rPr>
        <w:t>
      3. Типовой учебный план сертификационного цикла повышения квалификации (для высшей и первой категории) по специальности "Медицинская реабилитология (взрослая, детская)"</w:t>
      </w:r>
    </w:p>
    <w:bookmarkEnd w:id="28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1" w:id="2836"/>
          <w:p>
            <w:pPr>
              <w:spacing w:after="20"/>
              <w:ind w:left="20"/>
              <w:jc w:val="both"/>
            </w:pPr>
            <w:r>
              <w:rPr>
                <w:rFonts w:ascii="Times New Roman"/>
                <w:b w:val="false"/>
                <w:i w:val="false"/>
                <w:color w:val="000000"/>
                <w:sz w:val="20"/>
              </w:rPr>
              <w:t>
Наименование дисциплины</w:t>
            </w:r>
          </w:p>
          <w:bookmarkEnd w:id="283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2" w:id="2837"/>
          <w:p>
            <w:pPr>
              <w:spacing w:after="20"/>
              <w:ind w:left="20"/>
              <w:jc w:val="both"/>
            </w:pPr>
            <w:r>
              <w:rPr>
                <w:rFonts w:ascii="Times New Roman"/>
                <w:b w:val="false"/>
                <w:i w:val="false"/>
                <w:color w:val="000000"/>
                <w:sz w:val="20"/>
              </w:rPr>
              <w:t>
Инновационные технологии в медицинской реабилитологии и восстановительном лечении, в том числе детского возраста</w:t>
            </w:r>
          </w:p>
          <w:bookmarkEnd w:id="283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3" w:id="2838"/>
          <w:p>
            <w:pPr>
              <w:spacing w:after="20"/>
              <w:ind w:left="20"/>
              <w:jc w:val="both"/>
            </w:pPr>
            <w:r>
              <w:rPr>
                <w:rFonts w:ascii="Times New Roman"/>
                <w:b w:val="false"/>
                <w:i w:val="false"/>
                <w:color w:val="000000"/>
                <w:sz w:val="20"/>
              </w:rPr>
              <w:t>
Алгоритмы оказания неотложной медицинской помощи</w:t>
            </w:r>
          </w:p>
          <w:bookmarkEnd w:id="283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4" w:id="2839"/>
          <w:p>
            <w:pPr>
              <w:spacing w:after="20"/>
              <w:ind w:left="20"/>
              <w:jc w:val="both"/>
            </w:pPr>
            <w:r>
              <w:rPr>
                <w:rFonts w:ascii="Times New Roman"/>
                <w:b w:val="false"/>
                <w:i w:val="false"/>
                <w:color w:val="000000"/>
                <w:sz w:val="20"/>
              </w:rPr>
              <w:t>
Медицинская этика и коммуникативные навыки</w:t>
            </w:r>
          </w:p>
          <w:bookmarkEnd w:id="283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5" w:id="2840"/>
          <w:p>
            <w:pPr>
              <w:spacing w:after="20"/>
              <w:ind w:left="20"/>
              <w:jc w:val="both"/>
            </w:pPr>
            <w:r>
              <w:rPr>
                <w:rFonts w:ascii="Times New Roman"/>
                <w:b w:val="false"/>
                <w:i w:val="false"/>
                <w:color w:val="000000"/>
                <w:sz w:val="20"/>
              </w:rPr>
              <w:t xml:space="preserve">
Итоговая аттестация </w:t>
            </w:r>
          </w:p>
          <w:bookmarkEnd w:id="284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6" w:id="2841"/>
          <w:p>
            <w:pPr>
              <w:spacing w:after="20"/>
              <w:ind w:left="20"/>
              <w:jc w:val="both"/>
            </w:pPr>
            <w:r>
              <w:rPr>
                <w:rFonts w:ascii="Times New Roman"/>
                <w:b w:val="false"/>
                <w:i w:val="false"/>
                <w:color w:val="000000"/>
                <w:sz w:val="20"/>
              </w:rPr>
              <w:t>
Итого:</w:t>
            </w:r>
          </w:p>
          <w:bookmarkEnd w:id="284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57" w:id="2842"/>
    <w:p>
      <w:pPr>
        <w:spacing w:after="0"/>
        <w:ind w:left="0"/>
        <w:jc w:val="both"/>
      </w:pPr>
      <w:r>
        <w:rPr>
          <w:rFonts w:ascii="Times New Roman"/>
          <w:b w:val="false"/>
          <w:i w:val="false"/>
          <w:color w:val="000000"/>
          <w:sz w:val="28"/>
        </w:rPr>
        <w:t>
      Примечание: * в том числе часы на итоговый контроль</w:t>
      </w:r>
    </w:p>
    <w:bookmarkEnd w:id="2842"/>
    <w:bookmarkStart w:name="z3158" w:id="2843"/>
    <w:p>
      <w:pPr>
        <w:spacing w:after="0"/>
        <w:ind w:left="0"/>
        <w:jc w:val="both"/>
      </w:pPr>
      <w:r>
        <w:rPr>
          <w:rFonts w:ascii="Times New Roman"/>
          <w:b w:val="false"/>
          <w:i w:val="false"/>
          <w:color w:val="000000"/>
          <w:sz w:val="28"/>
        </w:rPr>
        <w:t>
      4. Типовой учебный план сертификационного цикла повышения квалификации (для второй категории) по специальности "Медицинская реабилитология (взрослая, детская)"</w:t>
      </w:r>
    </w:p>
    <w:bookmarkEnd w:id="28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9" w:id="2844"/>
          <w:p>
            <w:pPr>
              <w:spacing w:after="20"/>
              <w:ind w:left="20"/>
              <w:jc w:val="both"/>
            </w:pPr>
            <w:r>
              <w:rPr>
                <w:rFonts w:ascii="Times New Roman"/>
                <w:b w:val="false"/>
                <w:i w:val="false"/>
                <w:color w:val="000000"/>
                <w:sz w:val="20"/>
              </w:rPr>
              <w:t>
Наименование дисциплины</w:t>
            </w:r>
          </w:p>
          <w:bookmarkEnd w:id="284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0" w:id="2845"/>
          <w:p>
            <w:pPr>
              <w:spacing w:after="20"/>
              <w:ind w:left="20"/>
              <w:jc w:val="both"/>
            </w:pPr>
            <w:r>
              <w:rPr>
                <w:rFonts w:ascii="Times New Roman"/>
                <w:b w:val="false"/>
                <w:i w:val="false"/>
                <w:color w:val="000000"/>
                <w:sz w:val="20"/>
              </w:rPr>
              <w:t>
Медицинская реабилитация и восстановительное лечение при различных заболеваниях</w:t>
            </w:r>
          </w:p>
          <w:bookmarkEnd w:id="284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1" w:id="2846"/>
          <w:p>
            <w:pPr>
              <w:spacing w:after="20"/>
              <w:ind w:left="20"/>
              <w:jc w:val="both"/>
            </w:pPr>
            <w:r>
              <w:rPr>
                <w:rFonts w:ascii="Times New Roman"/>
                <w:b w:val="false"/>
                <w:i w:val="false"/>
                <w:color w:val="000000"/>
                <w:sz w:val="20"/>
              </w:rPr>
              <w:t>
Алгоритмы оказания неотложной медицинской помощи</w:t>
            </w:r>
          </w:p>
          <w:bookmarkEnd w:id="284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2" w:id="2847"/>
          <w:p>
            <w:pPr>
              <w:spacing w:after="20"/>
              <w:ind w:left="20"/>
              <w:jc w:val="both"/>
            </w:pPr>
            <w:r>
              <w:rPr>
                <w:rFonts w:ascii="Times New Roman"/>
                <w:b w:val="false"/>
                <w:i w:val="false"/>
                <w:color w:val="000000"/>
                <w:sz w:val="20"/>
              </w:rPr>
              <w:t>
Медицинская этика и коммуникативные навыки</w:t>
            </w:r>
          </w:p>
          <w:bookmarkEnd w:id="284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3" w:id="2848"/>
          <w:p>
            <w:pPr>
              <w:spacing w:after="20"/>
              <w:ind w:left="20"/>
              <w:jc w:val="both"/>
            </w:pPr>
            <w:r>
              <w:rPr>
                <w:rFonts w:ascii="Times New Roman"/>
                <w:b w:val="false"/>
                <w:i w:val="false"/>
                <w:color w:val="000000"/>
                <w:sz w:val="20"/>
              </w:rPr>
              <w:t xml:space="preserve">
Итоговый контроль </w:t>
            </w:r>
          </w:p>
          <w:bookmarkEnd w:id="284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4" w:id="2849"/>
          <w:p>
            <w:pPr>
              <w:spacing w:after="20"/>
              <w:ind w:left="20"/>
              <w:jc w:val="both"/>
            </w:pPr>
            <w:r>
              <w:rPr>
                <w:rFonts w:ascii="Times New Roman"/>
                <w:b w:val="false"/>
                <w:i w:val="false"/>
                <w:color w:val="000000"/>
                <w:sz w:val="20"/>
              </w:rPr>
              <w:t>
Итого:</w:t>
            </w:r>
          </w:p>
          <w:bookmarkEnd w:id="284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65" w:id="2850"/>
    <w:p>
      <w:pPr>
        <w:spacing w:after="0"/>
        <w:ind w:left="0"/>
        <w:jc w:val="both"/>
      </w:pPr>
      <w:r>
        <w:rPr>
          <w:rFonts w:ascii="Times New Roman"/>
          <w:b w:val="false"/>
          <w:i w:val="false"/>
          <w:color w:val="000000"/>
          <w:sz w:val="28"/>
        </w:rPr>
        <w:t>
      Примечание: * в том числе часы на итоговый контроль</w:t>
      </w:r>
    </w:p>
    <w:bookmarkEnd w:id="2850"/>
    <w:bookmarkStart w:name="z3166" w:id="2851"/>
    <w:p>
      <w:pPr>
        <w:spacing w:after="0"/>
        <w:ind w:left="0"/>
        <w:jc w:val="both"/>
      </w:pPr>
      <w:r>
        <w:rPr>
          <w:rFonts w:ascii="Times New Roman"/>
          <w:b w:val="false"/>
          <w:i w:val="false"/>
          <w:color w:val="000000"/>
          <w:sz w:val="28"/>
        </w:rPr>
        <w:t>
      5. Содержание образовательной программы переподготовки по специальности "Медицинская реабилитология (взрослая, детская)"</w:t>
      </w:r>
    </w:p>
    <w:bookmarkEnd w:id="28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7" w:id="2852"/>
          <w:p>
            <w:pPr>
              <w:spacing w:after="20"/>
              <w:ind w:left="20"/>
              <w:jc w:val="both"/>
            </w:pPr>
            <w:r>
              <w:rPr>
                <w:rFonts w:ascii="Times New Roman"/>
                <w:b w:val="false"/>
                <w:i w:val="false"/>
                <w:color w:val="000000"/>
                <w:sz w:val="20"/>
              </w:rPr>
              <w:t>
Код дисциплины</w:t>
            </w:r>
          </w:p>
          <w:bookmarkEnd w:id="285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8" w:id="2853"/>
          <w:p>
            <w:pPr>
              <w:spacing w:after="20"/>
              <w:ind w:left="20"/>
              <w:jc w:val="both"/>
            </w:pPr>
            <w:r>
              <w:rPr>
                <w:rFonts w:ascii="Times New Roman"/>
                <w:b w:val="false"/>
                <w:i w:val="false"/>
                <w:color w:val="000000"/>
                <w:sz w:val="20"/>
              </w:rPr>
              <w:t>
БД</w:t>
            </w:r>
          </w:p>
          <w:bookmarkEnd w:id="285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9" w:id="2854"/>
          <w:p>
            <w:pPr>
              <w:spacing w:after="20"/>
              <w:ind w:left="20"/>
              <w:jc w:val="both"/>
            </w:pPr>
            <w:r>
              <w:rPr>
                <w:rFonts w:ascii="Times New Roman"/>
                <w:b w:val="false"/>
                <w:i w:val="false"/>
                <w:color w:val="000000"/>
                <w:sz w:val="20"/>
              </w:rPr>
              <w:t>
ПД</w:t>
            </w:r>
          </w:p>
          <w:bookmarkEnd w:id="285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0" w:id="2855"/>
          <w:p>
            <w:pPr>
              <w:spacing w:after="20"/>
              <w:ind w:left="20"/>
              <w:jc w:val="both"/>
            </w:pPr>
            <w:r>
              <w:rPr>
                <w:rFonts w:ascii="Times New Roman"/>
                <w:b w:val="false"/>
                <w:i w:val="false"/>
                <w:color w:val="000000"/>
                <w:sz w:val="20"/>
              </w:rPr>
              <w:t>
ПДО</w:t>
            </w:r>
          </w:p>
          <w:bookmarkEnd w:id="285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1" w:id="2856"/>
          <w:p>
            <w:pPr>
              <w:spacing w:after="20"/>
              <w:ind w:left="20"/>
              <w:jc w:val="both"/>
            </w:pPr>
            <w:r>
              <w:rPr>
                <w:rFonts w:ascii="Times New Roman"/>
                <w:b w:val="false"/>
                <w:i w:val="false"/>
                <w:color w:val="000000"/>
                <w:sz w:val="20"/>
              </w:rPr>
              <w:t>
ПДО 01</w:t>
            </w:r>
          </w:p>
          <w:bookmarkEnd w:id="285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Физиотерапия и массаж</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оборудованию физиотерапевтического отделения, эксплуатации и технике безопасности при организации физиотерапевтического отделения. Принципы возникновения патологических процессов, механизмы их развития и клинические проявления. Механизм действия физических факторов, влияние физических факторов на основные патологические процессы и функции разных органов и систем организма. Использование физических факторов для профилактики заболеваний, реабилитации больных. Принципы совместимости и последовательности назначения физических факторов и процедур. Особенности физиотерапии у детей. Аппаратура, применяемая в физиотерапии, ее технические возможности, техника проведения процедур. Массаж, виды и приемы, показания и противопоказания. Особенности массажа у детей.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3" w:id="2857"/>
          <w:p>
            <w:pPr>
              <w:spacing w:after="20"/>
              <w:ind w:left="20"/>
              <w:jc w:val="both"/>
            </w:pPr>
            <w:r>
              <w:rPr>
                <w:rFonts w:ascii="Times New Roman"/>
                <w:b w:val="false"/>
                <w:i w:val="false"/>
                <w:color w:val="000000"/>
                <w:sz w:val="20"/>
              </w:rPr>
              <w:t>
ПДО 02</w:t>
            </w:r>
          </w:p>
          <w:bookmarkEnd w:id="285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Лечебная физкультура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организации лечебной физкультуры в условиях стационара, поликлиники, санатория восстановительного центра. Механизм действия лечебной физкультуры на организм человека, на течение патологического процесса. Средства и формы лечебной физкультуры. Методические основы лечебной физкультуры, особенности у детей. Общие и функциональные методы исследования в лечебной физкультуре. Методы оценки физического развития и физической работоспособности. Клиническая симптоматика основных заболеваний, при которых используют лечебную физкультуру, особенности у детей. Показания и противопоказания к назначению лечебной физкультуры. Оценка физического развития и функциональных возможностей организма.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5" w:id="2858"/>
          <w:p>
            <w:pPr>
              <w:spacing w:after="20"/>
              <w:ind w:left="20"/>
              <w:jc w:val="both"/>
            </w:pPr>
            <w:r>
              <w:rPr>
                <w:rFonts w:ascii="Times New Roman"/>
                <w:b w:val="false"/>
                <w:i w:val="false"/>
                <w:color w:val="000000"/>
                <w:sz w:val="20"/>
              </w:rPr>
              <w:t>
ПДО 03</w:t>
            </w:r>
          </w:p>
          <w:bookmarkEnd w:id="285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Курортология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организации курортного дела в Республике Казахстан. Классификация курортов. Лечебные факторы, используемые на различных видах курортов. Механизм лечебного действия курортных факторов на организм человека, особенности у детей. Теоретические основы курортного лечения. Принципы курортной терапии при заболеваниях внутренних органов, в педиатрии, невропатологии, заболеваниях опорно-двигательного аппарата. Показания, противопоказания направления на курортное лечение.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7" w:id="2859"/>
          <w:p>
            <w:pPr>
              <w:spacing w:after="20"/>
              <w:ind w:left="20"/>
              <w:jc w:val="both"/>
            </w:pPr>
            <w:r>
              <w:rPr>
                <w:rFonts w:ascii="Times New Roman"/>
                <w:b w:val="false"/>
                <w:i w:val="false"/>
                <w:color w:val="000000"/>
                <w:sz w:val="20"/>
              </w:rPr>
              <w:t>
ПДО 04</w:t>
            </w:r>
          </w:p>
          <w:bookmarkEnd w:id="285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медицинской реабилитации при заболеваниях внутренних органов, травматологии, ортопедии, кардиохирургии, нейрохирургии, акушерстве-гинекологии Особенности реабилитация в детской практике.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9" w:id="2860"/>
          <w:p>
            <w:pPr>
              <w:spacing w:after="20"/>
              <w:ind w:left="20"/>
              <w:jc w:val="both"/>
            </w:pPr>
            <w:r>
              <w:rPr>
                <w:rFonts w:ascii="Times New Roman"/>
                <w:b w:val="false"/>
                <w:i w:val="false"/>
                <w:color w:val="000000"/>
                <w:sz w:val="20"/>
              </w:rPr>
              <w:t>
ПДО 05</w:t>
            </w:r>
          </w:p>
          <w:bookmarkEnd w:id="286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Вопросы доказательной медицины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доказательную медицину. Виды вмешательств. Виды исследований. Дизайн исследований. Рандомизированное контролируемое исследование (далее – РКИ). "Золотой стандарт". Иерархия научных данных по степени доказательности. Формулирование клинической проблемы. Стратегия поиска медицинской информации в базах данных. Медицинские базы данных в интернете Medline (Медлайн), Cochrane (Кочрейн), PubMed (Пабмед). Систематический обзор. Мета-анализ. Критическая оценка медицинской информации на основе доказательной медицины. Таблицы доказательств для различных типов исследований. Разбор статей по таблицам доказательств.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1" w:id="2861"/>
          <w:p>
            <w:pPr>
              <w:spacing w:after="20"/>
              <w:ind w:left="20"/>
              <w:jc w:val="both"/>
            </w:pPr>
            <w:r>
              <w:rPr>
                <w:rFonts w:ascii="Times New Roman"/>
                <w:b w:val="false"/>
                <w:i w:val="false"/>
                <w:color w:val="000000"/>
                <w:sz w:val="20"/>
              </w:rPr>
              <w:t>
ПДО 06</w:t>
            </w:r>
          </w:p>
          <w:bookmarkEnd w:id="286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паллиативной помощи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паллиативной помощи. Цель, компоненты, направления, формы организации паллиативной помощи, аспекты страдания. Основные принципы паллиативной помощи: отношение медицинского персонала к работе, заботливое отношение к больным (отзывчивость, симпатия и сострадание), обязательность и точность выполнения назначенных мероприятий, внимание к индивидуальности пациента, проведение всех манипуляций после получение согласия информированного пациента, правильное постоянное общение с коллегами, пациентом и родственниками, содержание помощи, квалифицированное медицинское обслуживание, всесторонняя и мультипрофессиональная помощь (помощь высокого качества, последовательная, непрерывная, скоординированная, предотвращающая развитие кризисных ситуаций). Мультидисциплинарный подход к оказанию паллиативной помощи, хоспис.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3" w:id="2862"/>
          <w:p>
            <w:pPr>
              <w:spacing w:after="20"/>
              <w:ind w:left="20"/>
              <w:jc w:val="both"/>
            </w:pPr>
            <w:r>
              <w:rPr>
                <w:rFonts w:ascii="Times New Roman"/>
                <w:b w:val="false"/>
                <w:i w:val="false"/>
                <w:color w:val="000000"/>
                <w:sz w:val="20"/>
              </w:rPr>
              <w:t>
ПДО 07</w:t>
            </w:r>
          </w:p>
          <w:bookmarkEnd w:id="286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(далее – СЛР)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5" w:id="2863"/>
          <w:p>
            <w:pPr>
              <w:spacing w:after="20"/>
              <w:ind w:left="20"/>
              <w:jc w:val="both"/>
            </w:pPr>
            <w:r>
              <w:rPr>
                <w:rFonts w:ascii="Times New Roman"/>
                <w:b w:val="false"/>
                <w:i w:val="false"/>
                <w:color w:val="000000"/>
                <w:sz w:val="20"/>
              </w:rPr>
              <w:t>
ПДО 08</w:t>
            </w:r>
          </w:p>
          <w:bookmarkEnd w:id="286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Инфекционный контроль. ВИЧ-инфекция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принципы системы организационных, профилактических и противоэпидемических мероприятий, направленных на предупреждение возникновения и распространения инфекционных заболеваний в объектах здравоохранения. Организация комиссии инфекционного контроля (далее – КИК). Эпидемиологический анализ внутрибольничной инфекции (далее – ВБИ). Возбудители ВБИ, антибиотикорезистентность. Микробиологическое обеспечение инфекционного контроля. Дезинфекция, ее виды и задачи для профилактики ВБИ. Организация стационарной и амбулаторной помощи больным с ВИЧ-инфекцией. Профилактика ВИЧ-инфекции. Консультирование до и после тестирования на ВИЧ. Лабораторная диагностика ВИЧ-инфекции. Клиника ВИЧ-инфекции, вторичные заболевания. Основные принципы лечения ВИЧ-инфекции.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7" w:id="2864"/>
          <w:p>
            <w:pPr>
              <w:spacing w:after="20"/>
              <w:ind w:left="20"/>
              <w:jc w:val="both"/>
            </w:pPr>
            <w:r>
              <w:rPr>
                <w:rFonts w:ascii="Times New Roman"/>
                <w:b w:val="false"/>
                <w:i w:val="false"/>
                <w:color w:val="000000"/>
                <w:sz w:val="20"/>
              </w:rPr>
              <w:t>
ПДВ</w:t>
            </w:r>
          </w:p>
          <w:bookmarkEnd w:id="286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8" w:id="2865"/>
          <w:p>
            <w:pPr>
              <w:spacing w:after="20"/>
              <w:ind w:left="20"/>
              <w:jc w:val="both"/>
            </w:pPr>
            <w:r>
              <w:rPr>
                <w:rFonts w:ascii="Times New Roman"/>
                <w:b w:val="false"/>
                <w:i w:val="false"/>
                <w:color w:val="000000"/>
                <w:sz w:val="20"/>
              </w:rPr>
              <w:t>
ИК</w:t>
            </w:r>
          </w:p>
          <w:bookmarkEnd w:id="286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3189" w:id="2866"/>
    <w:p>
      <w:pPr>
        <w:spacing w:after="0"/>
        <w:ind w:left="0"/>
        <w:jc w:val="both"/>
      </w:pPr>
      <w:r>
        <w:rPr>
          <w:rFonts w:ascii="Times New Roman"/>
          <w:b w:val="false"/>
          <w:i w:val="false"/>
          <w:color w:val="000000"/>
          <w:sz w:val="28"/>
        </w:rPr>
        <w:t>
      6. Содержание образовательной программы повышения квалификации (4 недели) по специальности "Медицинская реабилитология (взрослая, детская)"</w:t>
      </w:r>
    </w:p>
    <w:bookmarkEnd w:id="28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0" w:id="2867"/>
          <w:p>
            <w:pPr>
              <w:spacing w:after="20"/>
              <w:ind w:left="20"/>
              <w:jc w:val="both"/>
            </w:pPr>
            <w:r>
              <w:rPr>
                <w:rFonts w:ascii="Times New Roman"/>
                <w:b w:val="false"/>
                <w:i w:val="false"/>
                <w:color w:val="000000"/>
                <w:sz w:val="20"/>
              </w:rPr>
              <w:t>
Код дисциплины</w:t>
            </w:r>
          </w:p>
          <w:bookmarkEnd w:id="286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1" w:id="2868"/>
          <w:p>
            <w:pPr>
              <w:spacing w:after="20"/>
              <w:ind w:left="20"/>
              <w:jc w:val="both"/>
            </w:pPr>
            <w:r>
              <w:rPr>
                <w:rFonts w:ascii="Times New Roman"/>
                <w:b w:val="false"/>
                <w:i w:val="false"/>
                <w:color w:val="000000"/>
                <w:sz w:val="20"/>
              </w:rPr>
              <w:t>
БД</w:t>
            </w:r>
          </w:p>
          <w:bookmarkEnd w:id="286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2" w:id="2869"/>
          <w:p>
            <w:pPr>
              <w:spacing w:after="20"/>
              <w:ind w:left="20"/>
              <w:jc w:val="both"/>
            </w:pPr>
            <w:r>
              <w:rPr>
                <w:rFonts w:ascii="Times New Roman"/>
                <w:b w:val="false"/>
                <w:i w:val="false"/>
                <w:color w:val="000000"/>
                <w:sz w:val="20"/>
              </w:rPr>
              <w:t>
ПД</w:t>
            </w:r>
          </w:p>
          <w:bookmarkEnd w:id="286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3" w:id="2870"/>
          <w:p>
            <w:pPr>
              <w:spacing w:after="20"/>
              <w:ind w:left="20"/>
              <w:jc w:val="both"/>
            </w:pPr>
            <w:r>
              <w:rPr>
                <w:rFonts w:ascii="Times New Roman"/>
                <w:b w:val="false"/>
                <w:i w:val="false"/>
                <w:color w:val="000000"/>
                <w:sz w:val="20"/>
              </w:rPr>
              <w:t>
ПДО</w:t>
            </w:r>
          </w:p>
          <w:bookmarkEnd w:id="287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4" w:id="2871"/>
          <w:p>
            <w:pPr>
              <w:spacing w:after="20"/>
              <w:ind w:left="20"/>
              <w:jc w:val="both"/>
            </w:pPr>
            <w:r>
              <w:rPr>
                <w:rFonts w:ascii="Times New Roman"/>
                <w:b w:val="false"/>
                <w:i w:val="false"/>
                <w:color w:val="000000"/>
                <w:sz w:val="20"/>
              </w:rPr>
              <w:t>
ПДО 01</w:t>
            </w:r>
          </w:p>
          <w:bookmarkEnd w:id="287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медицинской реабилитологии и восстановительного лечения, в том числе детского возраста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данные и подходы к организации и методам реабилитации у взрослых и детей при различных заболеваниях, на основах доказательной медицины, включая физиотерапевтические методы, массаж, лечебную физкультуру и курортологию.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6" w:id="2872"/>
          <w:p>
            <w:pPr>
              <w:spacing w:after="20"/>
              <w:ind w:left="20"/>
              <w:jc w:val="both"/>
            </w:pPr>
            <w:r>
              <w:rPr>
                <w:rFonts w:ascii="Times New Roman"/>
                <w:b w:val="false"/>
                <w:i w:val="false"/>
                <w:color w:val="000000"/>
                <w:sz w:val="20"/>
              </w:rPr>
              <w:t>
ПДО 02</w:t>
            </w:r>
          </w:p>
          <w:bookmarkEnd w:id="287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8" w:id="2873"/>
          <w:p>
            <w:pPr>
              <w:spacing w:after="20"/>
              <w:ind w:left="20"/>
              <w:jc w:val="both"/>
            </w:pPr>
            <w:r>
              <w:rPr>
                <w:rFonts w:ascii="Times New Roman"/>
                <w:b w:val="false"/>
                <w:i w:val="false"/>
                <w:color w:val="000000"/>
                <w:sz w:val="20"/>
              </w:rPr>
              <w:t>
ПДО 03</w:t>
            </w:r>
          </w:p>
          <w:bookmarkEnd w:id="287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0" w:id="2874"/>
          <w:p>
            <w:pPr>
              <w:spacing w:after="20"/>
              <w:ind w:left="20"/>
              <w:jc w:val="both"/>
            </w:pPr>
            <w:r>
              <w:rPr>
                <w:rFonts w:ascii="Times New Roman"/>
                <w:b w:val="false"/>
                <w:i w:val="false"/>
                <w:color w:val="000000"/>
                <w:sz w:val="20"/>
              </w:rPr>
              <w:t>
ПДВ</w:t>
            </w:r>
          </w:p>
          <w:bookmarkEnd w:id="287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1" w:id="2875"/>
          <w:p>
            <w:pPr>
              <w:spacing w:after="20"/>
              <w:ind w:left="20"/>
              <w:jc w:val="both"/>
            </w:pPr>
            <w:r>
              <w:rPr>
                <w:rFonts w:ascii="Times New Roman"/>
                <w:b w:val="false"/>
                <w:i w:val="false"/>
                <w:color w:val="000000"/>
                <w:sz w:val="20"/>
              </w:rPr>
              <w:t>
ИК</w:t>
            </w:r>
          </w:p>
          <w:bookmarkEnd w:id="287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3202" w:id="2876"/>
    <w:p>
      <w:pPr>
        <w:spacing w:after="0"/>
        <w:ind w:left="0"/>
        <w:jc w:val="both"/>
      </w:pPr>
      <w:r>
        <w:rPr>
          <w:rFonts w:ascii="Times New Roman"/>
          <w:b w:val="false"/>
          <w:i w:val="false"/>
          <w:color w:val="000000"/>
          <w:sz w:val="28"/>
        </w:rPr>
        <w:t>
      7. Содержание образовательной программы сертификационного цикла повышения квалификации (для высшей и первой категории) по специальности "Медицинская реабилитология (взрослая, детская)"</w:t>
      </w:r>
    </w:p>
    <w:bookmarkEnd w:id="28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3" w:id="2877"/>
          <w:p>
            <w:pPr>
              <w:spacing w:after="20"/>
              <w:ind w:left="20"/>
              <w:jc w:val="both"/>
            </w:pPr>
            <w:r>
              <w:rPr>
                <w:rFonts w:ascii="Times New Roman"/>
                <w:b w:val="false"/>
                <w:i w:val="false"/>
                <w:color w:val="000000"/>
                <w:sz w:val="20"/>
              </w:rPr>
              <w:t>
Наименование дисциплины, основные разделы</w:t>
            </w:r>
          </w:p>
          <w:bookmarkEnd w:id="2877"/>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4" w:id="2878"/>
          <w:p>
            <w:pPr>
              <w:spacing w:after="20"/>
              <w:ind w:left="20"/>
              <w:jc w:val="both"/>
            </w:pPr>
            <w:r>
              <w:rPr>
                <w:rFonts w:ascii="Times New Roman"/>
                <w:b w:val="false"/>
                <w:i w:val="false"/>
                <w:color w:val="000000"/>
                <w:sz w:val="20"/>
              </w:rPr>
              <w:t>
Инновационные технологии в медицинской реабилитологии и восстановительном лечении, в том числе детского возраста</w:t>
            </w:r>
          </w:p>
          <w:bookmarkEnd w:id="2878"/>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5" w:id="2879"/>
          <w:p>
            <w:pPr>
              <w:spacing w:after="20"/>
              <w:ind w:left="20"/>
              <w:jc w:val="both"/>
            </w:pPr>
            <w:r>
              <w:rPr>
                <w:rFonts w:ascii="Times New Roman"/>
                <w:b w:val="false"/>
                <w:i w:val="false"/>
                <w:color w:val="000000"/>
                <w:sz w:val="20"/>
              </w:rPr>
              <w:t>
Новые технологии в физической реабилитации различных патологий, в том числе у детей, основанные на принципах доказательной медицины.</w:t>
            </w:r>
          </w:p>
          <w:bookmarkEnd w:id="2879"/>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6" w:id="2880"/>
          <w:p>
            <w:pPr>
              <w:spacing w:after="20"/>
              <w:ind w:left="20"/>
              <w:jc w:val="both"/>
            </w:pPr>
            <w:r>
              <w:rPr>
                <w:rFonts w:ascii="Times New Roman"/>
                <w:b w:val="false"/>
                <w:i w:val="false"/>
                <w:color w:val="000000"/>
                <w:sz w:val="20"/>
              </w:rPr>
              <w:t>
Алгоритмы оказания неотложной медицинской помощи</w:t>
            </w:r>
          </w:p>
          <w:bookmarkEnd w:id="2880"/>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7" w:id="2881"/>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bookmarkEnd w:id="2881"/>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8" w:id="2882"/>
          <w:p>
            <w:pPr>
              <w:spacing w:after="20"/>
              <w:ind w:left="20"/>
              <w:jc w:val="both"/>
            </w:pPr>
            <w:r>
              <w:rPr>
                <w:rFonts w:ascii="Times New Roman"/>
                <w:b w:val="false"/>
                <w:i w:val="false"/>
                <w:color w:val="000000"/>
                <w:sz w:val="20"/>
              </w:rPr>
              <w:t>
Медицинская этика и коммуникативные навыки</w:t>
            </w:r>
          </w:p>
          <w:bookmarkEnd w:id="2882"/>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9" w:id="2883"/>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bookmarkEnd w:id="2883"/>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0" w:id="2884"/>
          <w:p>
            <w:pPr>
              <w:spacing w:after="20"/>
              <w:ind w:left="20"/>
              <w:jc w:val="both"/>
            </w:pPr>
            <w:r>
              <w:rPr>
                <w:rFonts w:ascii="Times New Roman"/>
                <w:b w:val="false"/>
                <w:i w:val="false"/>
                <w:color w:val="000000"/>
                <w:sz w:val="20"/>
              </w:rPr>
              <w:t>
 Итоговый контроль</w:t>
            </w:r>
          </w:p>
          <w:bookmarkEnd w:id="2884"/>
        </w:tc>
      </w:tr>
    </w:tbl>
    <w:bookmarkStart w:name="z3211" w:id="2885"/>
    <w:p>
      <w:pPr>
        <w:spacing w:after="0"/>
        <w:ind w:left="0"/>
        <w:jc w:val="both"/>
      </w:pPr>
      <w:r>
        <w:rPr>
          <w:rFonts w:ascii="Times New Roman"/>
          <w:b w:val="false"/>
          <w:i w:val="false"/>
          <w:color w:val="000000"/>
          <w:sz w:val="28"/>
        </w:rPr>
        <w:t>
      8. Содержание образовательной программы сертификационного цикла повышения квалификации (для второй категории) по специальности "Медицинская реабилитология (взрослая, детская)"</w:t>
      </w:r>
    </w:p>
    <w:bookmarkEnd w:id="28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2" w:id="2886"/>
          <w:p>
            <w:pPr>
              <w:spacing w:after="20"/>
              <w:ind w:left="20"/>
              <w:jc w:val="both"/>
            </w:pPr>
            <w:r>
              <w:rPr>
                <w:rFonts w:ascii="Times New Roman"/>
                <w:b w:val="false"/>
                <w:i w:val="false"/>
                <w:color w:val="000000"/>
                <w:sz w:val="20"/>
              </w:rPr>
              <w:t>
Наименование дисциплины, основные разделы</w:t>
            </w:r>
          </w:p>
          <w:bookmarkEnd w:id="2886"/>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3" w:id="2887"/>
          <w:p>
            <w:pPr>
              <w:spacing w:after="20"/>
              <w:ind w:left="20"/>
              <w:jc w:val="both"/>
            </w:pPr>
            <w:r>
              <w:rPr>
                <w:rFonts w:ascii="Times New Roman"/>
                <w:b w:val="false"/>
                <w:i w:val="false"/>
                <w:color w:val="000000"/>
                <w:sz w:val="20"/>
              </w:rPr>
              <w:t>
Современные методы медицинской реабилитации и восстановительного лечения при различных заболеваниях</w:t>
            </w:r>
          </w:p>
          <w:bookmarkEnd w:id="2887"/>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4" w:id="2888"/>
          <w:p>
            <w:pPr>
              <w:spacing w:after="20"/>
              <w:ind w:left="20"/>
              <w:jc w:val="both"/>
            </w:pPr>
            <w:r>
              <w:rPr>
                <w:rFonts w:ascii="Times New Roman"/>
                <w:b w:val="false"/>
                <w:i w:val="false"/>
                <w:color w:val="000000"/>
                <w:sz w:val="20"/>
              </w:rPr>
              <w:t>
Медицинская реабилитация и восстановительное лечение с современных позиций, на основах доказательной медицины, включая международные программы и протоколы.</w:t>
            </w:r>
          </w:p>
          <w:bookmarkEnd w:id="2888"/>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5" w:id="2889"/>
          <w:p>
            <w:pPr>
              <w:spacing w:after="20"/>
              <w:ind w:left="20"/>
              <w:jc w:val="both"/>
            </w:pPr>
            <w:r>
              <w:rPr>
                <w:rFonts w:ascii="Times New Roman"/>
                <w:b w:val="false"/>
                <w:i w:val="false"/>
                <w:color w:val="000000"/>
                <w:sz w:val="20"/>
              </w:rPr>
              <w:t>
Алгоритмы оказания неотложной медицинской помощи</w:t>
            </w:r>
          </w:p>
          <w:bookmarkEnd w:id="2889"/>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6" w:id="2890"/>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bookmarkEnd w:id="2890"/>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7" w:id="2891"/>
          <w:p>
            <w:pPr>
              <w:spacing w:after="20"/>
              <w:ind w:left="20"/>
              <w:jc w:val="both"/>
            </w:pPr>
            <w:r>
              <w:rPr>
                <w:rFonts w:ascii="Times New Roman"/>
                <w:b w:val="false"/>
                <w:i w:val="false"/>
                <w:color w:val="000000"/>
                <w:sz w:val="20"/>
              </w:rPr>
              <w:t>
Медицинская этика и коммуникативные навыки</w:t>
            </w:r>
          </w:p>
          <w:bookmarkEnd w:id="2891"/>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8" w:id="2892"/>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bookmarkEnd w:id="2892"/>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9" w:id="2893"/>
          <w:p>
            <w:pPr>
              <w:spacing w:after="20"/>
              <w:ind w:left="20"/>
              <w:jc w:val="both"/>
            </w:pPr>
            <w:r>
              <w:rPr>
                <w:rFonts w:ascii="Times New Roman"/>
                <w:b w:val="false"/>
                <w:i w:val="false"/>
                <w:color w:val="000000"/>
                <w:sz w:val="20"/>
              </w:rPr>
              <w:t>
Итоговый контроль</w:t>
            </w:r>
          </w:p>
          <w:bookmarkEnd w:id="2893"/>
        </w:tc>
      </w:tr>
    </w:tbl>
    <w:bookmarkStart w:name="z3220" w:id="2894"/>
    <w:p>
      <w:pPr>
        <w:spacing w:after="0"/>
        <w:ind w:left="0"/>
        <w:jc w:val="both"/>
      </w:pPr>
      <w:r>
        <w:rPr>
          <w:rFonts w:ascii="Times New Roman"/>
          <w:b w:val="false"/>
          <w:i w:val="false"/>
          <w:color w:val="000000"/>
          <w:sz w:val="28"/>
        </w:rPr>
        <w:t>
      Используемые сокращения:</w:t>
      </w:r>
    </w:p>
    <w:bookmarkEnd w:id="2894"/>
    <w:bookmarkStart w:name="z3221" w:id="2895"/>
    <w:p>
      <w:pPr>
        <w:spacing w:after="0"/>
        <w:ind w:left="0"/>
        <w:jc w:val="both"/>
      </w:pPr>
      <w:r>
        <w:rPr>
          <w:rFonts w:ascii="Times New Roman"/>
          <w:b w:val="false"/>
          <w:i w:val="false"/>
          <w:color w:val="000000"/>
          <w:sz w:val="28"/>
        </w:rPr>
        <w:t>
      БД – базовые дисциплины;</w:t>
      </w:r>
    </w:p>
    <w:bookmarkEnd w:id="2895"/>
    <w:bookmarkStart w:name="z3222" w:id="2896"/>
    <w:p>
      <w:pPr>
        <w:spacing w:after="0"/>
        <w:ind w:left="0"/>
        <w:jc w:val="both"/>
      </w:pPr>
      <w:r>
        <w:rPr>
          <w:rFonts w:ascii="Times New Roman"/>
          <w:b w:val="false"/>
          <w:i w:val="false"/>
          <w:color w:val="000000"/>
          <w:sz w:val="28"/>
        </w:rPr>
        <w:t>
      БДО – базовые дисциплины обязательные;</w:t>
      </w:r>
    </w:p>
    <w:bookmarkEnd w:id="2896"/>
    <w:bookmarkStart w:name="z3223" w:id="2897"/>
    <w:p>
      <w:pPr>
        <w:spacing w:after="0"/>
        <w:ind w:left="0"/>
        <w:jc w:val="both"/>
      </w:pPr>
      <w:r>
        <w:rPr>
          <w:rFonts w:ascii="Times New Roman"/>
          <w:b w:val="false"/>
          <w:i w:val="false"/>
          <w:color w:val="000000"/>
          <w:sz w:val="28"/>
        </w:rPr>
        <w:t>
      ПД – профилирующие дисциплины;</w:t>
      </w:r>
    </w:p>
    <w:bookmarkEnd w:id="2897"/>
    <w:bookmarkStart w:name="z3224" w:id="2898"/>
    <w:p>
      <w:pPr>
        <w:spacing w:after="0"/>
        <w:ind w:left="0"/>
        <w:jc w:val="both"/>
      </w:pPr>
      <w:r>
        <w:rPr>
          <w:rFonts w:ascii="Times New Roman"/>
          <w:b w:val="false"/>
          <w:i w:val="false"/>
          <w:color w:val="000000"/>
          <w:sz w:val="28"/>
        </w:rPr>
        <w:t>
      ПДО – профилирующие дисциплины обязательные;</w:t>
      </w:r>
    </w:p>
    <w:bookmarkEnd w:id="2898"/>
    <w:bookmarkStart w:name="z3225" w:id="2899"/>
    <w:p>
      <w:pPr>
        <w:spacing w:after="0"/>
        <w:ind w:left="0"/>
        <w:jc w:val="both"/>
      </w:pPr>
      <w:r>
        <w:rPr>
          <w:rFonts w:ascii="Times New Roman"/>
          <w:b w:val="false"/>
          <w:i w:val="false"/>
          <w:color w:val="000000"/>
          <w:sz w:val="28"/>
        </w:rPr>
        <w:t>
      ПДВ – профилирующие дисциплины по выбору;</w:t>
      </w:r>
    </w:p>
    <w:bookmarkEnd w:id="2899"/>
    <w:bookmarkStart w:name="z3226" w:id="2900"/>
    <w:p>
      <w:pPr>
        <w:spacing w:after="0"/>
        <w:ind w:left="0"/>
        <w:jc w:val="both"/>
      </w:pPr>
      <w:r>
        <w:rPr>
          <w:rFonts w:ascii="Times New Roman"/>
          <w:b w:val="false"/>
          <w:i w:val="false"/>
          <w:color w:val="000000"/>
          <w:sz w:val="28"/>
        </w:rPr>
        <w:t>
      ИК – итоговый контроль.</w:t>
      </w:r>
    </w:p>
    <w:bookmarkEnd w:id="29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Типовой программе</w:t>
            </w:r>
            <w:r>
              <w:br/>
            </w:r>
            <w:r>
              <w:rPr>
                <w:rFonts w:ascii="Times New Roman"/>
                <w:b w:val="false"/>
                <w:i w:val="false"/>
                <w:color w:val="000000"/>
                <w:sz w:val="20"/>
              </w:rPr>
              <w:t>повышения квалификации</w:t>
            </w:r>
            <w:r>
              <w:br/>
            </w:r>
            <w:r>
              <w:rPr>
                <w:rFonts w:ascii="Times New Roman"/>
                <w:b w:val="false"/>
                <w:i w:val="false"/>
                <w:color w:val="000000"/>
                <w:sz w:val="20"/>
              </w:rPr>
              <w:t>и переподготовки медицинских</w:t>
            </w:r>
            <w:r>
              <w:br/>
            </w:r>
            <w:r>
              <w:rPr>
                <w:rFonts w:ascii="Times New Roman"/>
                <w:b w:val="false"/>
                <w:i w:val="false"/>
                <w:color w:val="000000"/>
                <w:sz w:val="20"/>
              </w:rPr>
              <w:t>и фармацевтических кадров</w:t>
            </w:r>
          </w:p>
        </w:tc>
      </w:tr>
    </w:tbl>
    <w:p>
      <w:pPr>
        <w:spacing w:after="0"/>
        <w:ind w:left="0"/>
        <w:jc w:val="both"/>
      </w:pPr>
      <w:r>
        <w:rPr>
          <w:rFonts w:ascii="Times New Roman"/>
          <w:b w:val="false"/>
          <w:i w:val="false"/>
          <w:color w:val="ff0000"/>
          <w:sz w:val="28"/>
        </w:rPr>
        <w:t xml:space="preserve">
      Сноска. Приложение 20 в редакции приказа Министра здравоохранения РК от 11.10.2018 </w:t>
      </w:r>
      <w:r>
        <w:rPr>
          <w:rFonts w:ascii="Times New Roman"/>
          <w:b w:val="false"/>
          <w:i w:val="false"/>
          <w:color w:val="ff0000"/>
          <w:sz w:val="28"/>
        </w:rPr>
        <w:t>№ ҚР ДСМ-26</w:t>
      </w:r>
      <w:r>
        <w:rPr>
          <w:rFonts w:ascii="Times New Roman"/>
          <w:b w:val="false"/>
          <w:i w:val="false"/>
          <w:color w:val="ff0000"/>
          <w:sz w:val="28"/>
        </w:rPr>
        <w:t xml:space="preserve"> (вводится в действие после дня его первого официального опубликования).</w:t>
      </w:r>
    </w:p>
    <w:bookmarkStart w:name="z3228" w:id="2901"/>
    <w:p>
      <w:pPr>
        <w:spacing w:after="0"/>
        <w:ind w:left="0"/>
        <w:jc w:val="left"/>
      </w:pPr>
      <w:r>
        <w:rPr>
          <w:rFonts w:ascii="Times New Roman"/>
          <w:b/>
          <w:i w:val="false"/>
          <w:color w:val="000000"/>
        </w:rPr>
        <w:t xml:space="preserve"> Типовые учебные планы и содержание образовательной программы по специальности "Лучевая терапия (радиационная онкология)"</w:t>
      </w:r>
    </w:p>
    <w:bookmarkEnd w:id="2901"/>
    <w:p>
      <w:pPr>
        <w:spacing w:after="0"/>
        <w:ind w:left="0"/>
        <w:jc w:val="both"/>
      </w:pPr>
      <w:r>
        <w:rPr>
          <w:rFonts w:ascii="Times New Roman"/>
          <w:b w:val="false"/>
          <w:i w:val="false"/>
          <w:color w:val="000000"/>
          <w:sz w:val="28"/>
        </w:rPr>
        <w:t>
      1. Типовой учебный план циклов переподготовки по специальности "Лучевая терапия (радиационная онкология)"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формирования здорового образа жизни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медицины катастроф)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Лучевая терапия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Лучевая терапия детского возраста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доказательной медицины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 Вирус иммунодефицита человека (далее – ВИЧ-инфекция)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Типовые учебные планы циклов повышения квалификации по специальности "Лучевая терапия (радиационная онкология)"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18/⅓</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формирования здорового образа жизни, медицины катастроф)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ПД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лучевой терапии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Типовой учебный план сертификационного цикла повышения квалификации (для высшей и первой категории) по специальности "Лучевая терапия (радиационная онкология)"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Инновационные технологии в лучевой терапии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Примечание: * в том числе часы на итоговый контроль</w:t>
      </w:r>
    </w:p>
    <w:p>
      <w:pPr>
        <w:spacing w:after="0"/>
        <w:ind w:left="0"/>
        <w:jc w:val="both"/>
      </w:pPr>
      <w:r>
        <w:rPr>
          <w:rFonts w:ascii="Times New Roman"/>
          <w:b w:val="false"/>
          <w:i w:val="false"/>
          <w:color w:val="000000"/>
          <w:sz w:val="28"/>
        </w:rPr>
        <w:t>
      4. Типовой учебный план сертификационного цикла повышения квалификации (для второй категории) по специальности "Лучевая терапия (радиационная онкология)"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Избранные вопросы лучевой терапии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Примечание: * в том числе часы на итоговый контроль</w:t>
      </w:r>
    </w:p>
    <w:p>
      <w:pPr>
        <w:spacing w:after="0"/>
        <w:ind w:left="0"/>
        <w:jc w:val="both"/>
      </w:pPr>
      <w:r>
        <w:rPr>
          <w:rFonts w:ascii="Times New Roman"/>
          <w:b w:val="false"/>
          <w:i w:val="false"/>
          <w:color w:val="000000"/>
          <w:sz w:val="28"/>
        </w:rPr>
        <w:t>
      5. Содержание образовательной программы переподготовки по специальности "Лучевая терапия (радиационная онкология)"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структура онкологической службы РК. Учетная документация в онкологии. Клинические группы онкологических больных. Принципы диспансеризации в онкологии. Предраковые заболевания (облигатный и факультативный предрак). Заболеваемость и смертность, выявляемость ранних форм визуальных локализаций, запущенность. Одногодичная летальность, 5-летняя выживаемость. Предраковые заболевания: факультативные и облигатные предраки. Гистологическая и патоморфологическая классификация злокачественных новообразований (далее – ЗНО), клиническая классификация по стадиям (I-IV стадии) и по системе TumorNodusMetastasis (Тумо Нодус Медтасис) (далее – TNM). Клиника, диагностика и лечение основных локализаций ЗНО: опухоли центральной нервной системы (далее – ЦНС), опухоли головы и шеи, рак щитовидной железы, рак легкого и опухоли средостения, рак пищевода, рак желудка, колоректальный рак, рак печени и поджелудочной железы, опухоли костей и мягких тканей, рак кожи и меланома, гемобластозы, рак молочной железы, рак мочевого пузыря, рак предстательной железы, онкогинекологический рак. и рак молочной железы. Заболеваемость, факторы риска. Паллиативная и симптоматическая помощь больным с запущенными формами ЗНО. Вопросы реабилитации онкологических больных. Особенности клинического течения ЗНО у детей и пожилых людей.</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Лучевая терапия</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развития лучевой терапии (радиологии). Достижения ядерной физики и медицины, радиобиологии и онкологии в развитие лучевой терапии. Место и удельный вес лучевой терапии в лечении онкологических больных. Организация радиологической службы в Республике Казахстан. Организация лучевой терапии в медицинских учреждениях широкого и специализированного профиля в Республике Казахстан, ближнем и дальнем зарубежье. Гигиенические основы радиационной безопасности в лучевой терапии. Нормы радиационной безопасности. Физические основы лучевой терапии: виды ионизирующих излучений, клиническая дозиметрия. Радиобиологические основы лучевой терапии злокачественных опухолей и неопухолевых заболеваний. Методы лучевой терапии и техническое обеспечение лучевой терапии. Типы радиационной терапевтической техники и методики лучевой терапии. Основные методы дистанционной и контактной (брахитерапия) лучевой терапии. Принципы планирования предлучевой подготовки больным к лучевому лечению. Предлучевая топометрическая подготовка на симуляторах, компьютерных томографах, симуляторах компьтерной томографии (далее – КТ-симуляторы). Клинико-дозиметрическое планирование лучевой терапии на современных системах дозиметрического планирования. Современные принципы симуляции, верификации, позиционирования, фиксации. Высокотехнологичная лучевая терапия: 3-D конформная, интенсивно-модулированная, управляемая по изображениям, 4-D синхронизированная с дыханием лучевая терапия. Стереотаксическая радиохирургия и радиотерапия. Андронная лучевая терапия. Показания и противопоказания к применению лучевых методов лечения онкологических заболеваний различных локализаций. Лучевая терапия как самостоятельный способ и как компонент комбинированного и комплексного методов радикального и паллиативного воздействия на опухолевый процесс при лечении злокачественных заболеваний новообразований: ЦНС, головы и шеи, органов дыхания и грудной клетки, органов пищеварения, костей, кожи, мезетелиальной и мягких тканей, молочной железы, женских и мужских половых органов, мочевых путей, щитовидной железы и других эндокринных органов, лимфоидных и кроветворных тканей. Паллиативная лучевая терапия. Лучевые реакции, осложнения и повреждения при лучевой терапии. Побочные токсические эффекты облучения. Профилактика и лечение ранних и поздних лучевых реакций, осложнений и повреждений. Вопросы реабилитации больных с постлучевыми повреждениями. Показания и противопоказания к лучевой терапии неопухолевых заболеваний.</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Лучевая терапия детского возраста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проведения лучевой терапии у детей с учетом радиобиологических особенностей. Различия в радиочувствительности организма ребенка и взрослого. Особенности планирования предлучевой подготовки к лучевому лечению у детей. Особенности предлучевой топометрической подготовки на симуляторах, компьютерных томографах, КТ-симуляторах и клинико-дозиметрического планирования лучевой терапии на современных системах дозиметрического планирования у детей. Методы фиксации и позирования при лучевой терапии злокачественных новообразований у детей. Показания и противопоказания к применению лучевых методов лечения онкологических заболеваний различных локализаций у детей: опухоли ЦНС, кроветворной и лимфоидной ткани, мягких тканей и костей, опухоли Вильямса. Проведение лучевого, комбинированного и комплексного лечения злокачественных опухолей у детей. Лучевые реакции, осложнения и повреждения при проведении лучевой терапии у детей. Их профилактика и лечение.</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доказательной медицины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доказательную медицину. Виды вмешательств. Виды исследований. Дизайн исследований. Рандомизированное контролируемое исследование (далее – РКИ). "Золотой стандарт". Иерархия научных данных по степени доказательности. Формулирование клинической проблемы. Стратегия поиска медицинской информации в базах данных. Медицинские базы данных в интернете Medline (Медлайн), Cochrane (Кочрейн), PubMed (Пабмед). Систематический обзор. Мета-анализ. Критическая оценка медицинской информации на основе ДМ. Таблицы доказательств для различных типов исследований. Разбор статей по таблицам доказательств.</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(далее – СЛР)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 ВИЧ-инфекция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принципы системы организационных, профилактических и противоэпидемических мероприятий, направленных на предупреждение возникновения и распространения инфекционных заболеваний в объектах здравоохранения. Организация комиссии инфекционного контроля (далее – КИК). Эпидемиологический анализ внутрибольничной инфекции (далее – ВБИ). Возбудители ВБИ, антибиотикорезистентность. Микробиологическое обеспечение инфекционного контроля. Дезинфекция, ее виды и задачи для профилактики ВБИ. Организация стационарной и амбулаторной помощи больным с ВИЧ-инфекцией. Профилактика ВИЧ-инфекции. Консультирование до и после тестирования на ВИЧ. Лабораторная диагностика ВИЧ-инфекции. Клиника ВИЧ-инфекции, вторичные заболевания. Основные принципы лечения ВИЧ-инфекции.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p>
      <w:pPr>
        <w:spacing w:after="0"/>
        <w:ind w:left="0"/>
        <w:jc w:val="both"/>
      </w:pPr>
      <w:r>
        <w:rPr>
          <w:rFonts w:ascii="Times New Roman"/>
          <w:b w:val="false"/>
          <w:i w:val="false"/>
          <w:color w:val="000000"/>
          <w:sz w:val="28"/>
        </w:rPr>
        <w:t>
      6. Содержание образовательной программы повышения квалификации (4 недели) по специальности "Лучевая терапия (радиационная онкология)"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лучевой терапии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лучевой терапии, в том числе детского возраста, с современных позиций, на основах доказательной медицины, включая международные программы и протокола.</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p>
      <w:pPr>
        <w:spacing w:after="0"/>
        <w:ind w:left="0"/>
        <w:jc w:val="both"/>
      </w:pPr>
      <w:r>
        <w:rPr>
          <w:rFonts w:ascii="Times New Roman"/>
          <w:b w:val="false"/>
          <w:i w:val="false"/>
          <w:color w:val="000000"/>
          <w:sz w:val="28"/>
        </w:rPr>
        <w:t>
      7. Содержание образовательной программы сертификационного цикла повышения квалификации (высшая и первая категории) по специальности "Лучевая терапия (радиационная онкология)"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дисциплины, основные разделы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Инновационные технологии в лучевой терапии.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Инновационные технологии в лучевом лечении – методики высокотехнологичной лучевой терапии. Нормативно-правовые аспекты использования высокотехнологичного радиотерапевтического оборудования и инновационных методик облучения в Республике Казахстан. Организация технологического цикла инновационных методик лучевого лечения в высокотехнологичных центрах радиационной онкологии. Физико-техническое и клинико-радиобиологическое обоснование высокотехнологичных методик лучевой терапии. Типы современной радиотерапевтической техники для проведения высокотехнологичной лучевой терапии. Современные планирующие системы для дозиметрических расчетов. Особенности предлучевой подготовки на современных аппаратов для визуальной диагностики. Применение инновационных методик лучевой терапии при некоторых злокачественных опухолях. Показания и противопоказания, лучевые реакции и осложнения.</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p>
      <w:pPr>
        <w:spacing w:after="0"/>
        <w:ind w:left="0"/>
        <w:jc w:val="both"/>
      </w:pPr>
      <w:r>
        <w:rPr>
          <w:rFonts w:ascii="Times New Roman"/>
          <w:b w:val="false"/>
          <w:i w:val="false"/>
          <w:color w:val="000000"/>
          <w:sz w:val="28"/>
        </w:rPr>
        <w:t>
      8. Содержание образовательной программы сертификационного цикла повышения квалификации (вторая категория) по специальности "Лучевая терапия (радиационная онкология)"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дисциплины, основные разделы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Избранные вопросы лучевой терапии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Избранные вопросы клинической радиобиологии и дозиметрии на современном этапе развития лучевой терапии. Особенности радиобиологического, физико-технического и клинико-дозиметрического обоснования современных методик лучевой терапии. Современные радиотерапевтические установки и аппараты для лучевой визуализации для проведения лучевой терапии и предлучевой топометрической подготовки. Современные планирующие системы для дозиметрических расчетов. Новые возможности современных методик лучевой терапии в повышении эффективности лечения при некоторых злокачественных новообразованиях.</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p>
      <w:pPr>
        <w:spacing w:after="0"/>
        <w:ind w:left="0"/>
        <w:jc w:val="both"/>
      </w:pPr>
      <w:r>
        <w:rPr>
          <w:rFonts w:ascii="Times New Roman"/>
          <w:b w:val="false"/>
          <w:i w:val="false"/>
          <w:color w:val="000000"/>
          <w:sz w:val="28"/>
        </w:rPr>
        <w:t>
      Используемые сокращения:</w:t>
      </w:r>
    </w:p>
    <w:p>
      <w:pPr>
        <w:spacing w:after="0"/>
        <w:ind w:left="0"/>
        <w:jc w:val="both"/>
      </w:pPr>
      <w:r>
        <w:rPr>
          <w:rFonts w:ascii="Times New Roman"/>
          <w:b w:val="false"/>
          <w:i w:val="false"/>
          <w:color w:val="000000"/>
          <w:sz w:val="28"/>
        </w:rPr>
        <w:t>
      БД – базовые дисциплины;</w:t>
      </w:r>
    </w:p>
    <w:p>
      <w:pPr>
        <w:spacing w:after="0"/>
        <w:ind w:left="0"/>
        <w:jc w:val="both"/>
      </w:pPr>
      <w:r>
        <w:rPr>
          <w:rFonts w:ascii="Times New Roman"/>
          <w:b w:val="false"/>
          <w:i w:val="false"/>
          <w:color w:val="000000"/>
          <w:sz w:val="28"/>
        </w:rPr>
        <w:t>
      БДО – базовые дисциплины обязательные;</w:t>
      </w:r>
    </w:p>
    <w:p>
      <w:pPr>
        <w:spacing w:after="0"/>
        <w:ind w:left="0"/>
        <w:jc w:val="both"/>
      </w:pPr>
      <w:r>
        <w:rPr>
          <w:rFonts w:ascii="Times New Roman"/>
          <w:b w:val="false"/>
          <w:i w:val="false"/>
          <w:color w:val="000000"/>
          <w:sz w:val="28"/>
        </w:rPr>
        <w:t>
      ПД – профилирующие дисциплины;</w:t>
      </w:r>
    </w:p>
    <w:p>
      <w:pPr>
        <w:spacing w:after="0"/>
        <w:ind w:left="0"/>
        <w:jc w:val="both"/>
      </w:pPr>
      <w:r>
        <w:rPr>
          <w:rFonts w:ascii="Times New Roman"/>
          <w:b w:val="false"/>
          <w:i w:val="false"/>
          <w:color w:val="000000"/>
          <w:sz w:val="28"/>
        </w:rPr>
        <w:t>
      ПДО – профилирующие дисциплины обязательные;</w:t>
      </w:r>
    </w:p>
    <w:p>
      <w:pPr>
        <w:spacing w:after="0"/>
        <w:ind w:left="0"/>
        <w:jc w:val="both"/>
      </w:pPr>
      <w:r>
        <w:rPr>
          <w:rFonts w:ascii="Times New Roman"/>
          <w:b w:val="false"/>
          <w:i w:val="false"/>
          <w:color w:val="000000"/>
          <w:sz w:val="28"/>
        </w:rPr>
        <w:t>
      ПДВ – профилирующие дисциплины по выбору;</w:t>
      </w:r>
    </w:p>
    <w:p>
      <w:pPr>
        <w:spacing w:after="0"/>
        <w:ind w:left="0"/>
        <w:jc w:val="both"/>
      </w:pPr>
      <w:r>
        <w:rPr>
          <w:rFonts w:ascii="Times New Roman"/>
          <w:b w:val="false"/>
          <w:i w:val="false"/>
          <w:color w:val="000000"/>
          <w:sz w:val="28"/>
        </w:rPr>
        <w:t>
      ИК – итоговый контроль.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Типовой программе</w:t>
            </w:r>
            <w:r>
              <w:br/>
            </w:r>
            <w:r>
              <w:rPr>
                <w:rFonts w:ascii="Times New Roman"/>
                <w:b w:val="false"/>
                <w:i w:val="false"/>
                <w:color w:val="000000"/>
                <w:sz w:val="20"/>
              </w:rPr>
              <w:t>повышения квалификации</w:t>
            </w:r>
            <w:r>
              <w:br/>
            </w:r>
            <w:r>
              <w:rPr>
                <w:rFonts w:ascii="Times New Roman"/>
                <w:b w:val="false"/>
                <w:i w:val="false"/>
                <w:color w:val="000000"/>
                <w:sz w:val="20"/>
              </w:rPr>
              <w:t>и переподготовки медицинских</w:t>
            </w:r>
            <w:r>
              <w:br/>
            </w:r>
            <w:r>
              <w:rPr>
                <w:rFonts w:ascii="Times New Roman"/>
                <w:b w:val="false"/>
                <w:i w:val="false"/>
                <w:color w:val="000000"/>
                <w:sz w:val="20"/>
              </w:rPr>
              <w:t>и фармацевтических кадров</w:t>
            </w:r>
          </w:p>
        </w:tc>
      </w:tr>
    </w:tbl>
    <w:p>
      <w:pPr>
        <w:spacing w:after="0"/>
        <w:ind w:left="0"/>
        <w:jc w:val="both"/>
      </w:pPr>
      <w:r>
        <w:rPr>
          <w:rFonts w:ascii="Times New Roman"/>
          <w:b w:val="false"/>
          <w:i w:val="false"/>
          <w:color w:val="ff0000"/>
          <w:sz w:val="28"/>
        </w:rPr>
        <w:t xml:space="preserve">
      Сноска. Приложение 21 в редакции приказа Министра здравоохранения РК от 11.10.2018 </w:t>
      </w:r>
      <w:r>
        <w:rPr>
          <w:rFonts w:ascii="Times New Roman"/>
          <w:b w:val="false"/>
          <w:i w:val="false"/>
          <w:color w:val="ff0000"/>
          <w:sz w:val="28"/>
        </w:rPr>
        <w:t>№ ҚР ДСМ-26</w:t>
      </w:r>
      <w:r>
        <w:rPr>
          <w:rFonts w:ascii="Times New Roman"/>
          <w:b w:val="false"/>
          <w:i w:val="false"/>
          <w:color w:val="ff0000"/>
          <w:sz w:val="28"/>
        </w:rPr>
        <w:t xml:space="preserve"> (вводится в действие после дня его первого официального опубликования).</w:t>
      </w:r>
    </w:p>
    <w:bookmarkStart w:name="z3334" w:id="2902"/>
    <w:p>
      <w:pPr>
        <w:spacing w:after="0"/>
        <w:ind w:left="0"/>
        <w:jc w:val="left"/>
      </w:pPr>
      <w:r>
        <w:rPr>
          <w:rFonts w:ascii="Times New Roman"/>
          <w:b/>
          <w:i w:val="false"/>
          <w:color w:val="000000"/>
        </w:rPr>
        <w:t xml:space="preserve">  Типовые учебные планы и содержание образовательной программы по специальности "Лучевая диагностика (рентгенология, компьютерная и магнитно-резонансная томография, ультразвуковая диагностика, ядерная медицина)"</w:t>
      </w:r>
    </w:p>
    <w:bookmarkEnd w:id="2902"/>
    <w:p>
      <w:pPr>
        <w:spacing w:after="0"/>
        <w:ind w:left="0"/>
        <w:jc w:val="both"/>
      </w:pPr>
      <w:r>
        <w:rPr>
          <w:rFonts w:ascii="Times New Roman"/>
          <w:b w:val="false"/>
          <w:i w:val="false"/>
          <w:color w:val="000000"/>
          <w:sz w:val="28"/>
        </w:rPr>
        <w:t>
      1. Типовой учебный план цикла переподготовки по специальности "Лучевая диагностика (рентгенология, компьютерная и магнитно-резонансная томография, ультразвуковая диагностика, ядерная медицина)"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формирования здорового образа жизни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медицины катастроф)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Рентгенология, в том числе детская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Компьютерная и магнитно-резонансная томография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Ультразвуковая диагностика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Ультразвуковая диагностика детского возраста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 Вирус иммунодефицита человека (далее – ВИЧ-инфекция)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Типовые учебные планы циклов повышения квалификации по специальности "Лучевая диагностика (рентгенология, компьютерная и магнитно-резонансная томография, ультразвуковая диагностика, ядерная медицина)"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18/⅓</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формирования здорового образа жизни, медицины катастроф)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ПД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лучевой диагностики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Типовой учебный план сертификационного цикла повышения квалификации (для высшей и первой категории) по специальности "Лучевая диагностика (рентгенология, компьютерная и магнитно-резонансная томография, ультразвуковая диагностика, ядерная медицина)"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Формы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Инновационные технологии в лучевой диагностике, в том числе детского возраста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Примечание: * в том числе часы на итоговый контроль</w:t>
      </w:r>
    </w:p>
    <w:p>
      <w:pPr>
        <w:spacing w:after="0"/>
        <w:ind w:left="0"/>
        <w:jc w:val="both"/>
      </w:pPr>
      <w:r>
        <w:rPr>
          <w:rFonts w:ascii="Times New Roman"/>
          <w:b w:val="false"/>
          <w:i w:val="false"/>
          <w:color w:val="000000"/>
          <w:sz w:val="28"/>
        </w:rPr>
        <w:t>
      4. Типовой учебный план сертификационного цикла повышения квалификации (для второй категории) по специальности "Лучевая диагностика (рентгенология, компьютерная и магнитно-резонансная томография, ультразвуковая диагностика, ядерная медицина)"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Формы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Лучевая диагностика заболеваний органов и систем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Примечание: * в том числе часы на итоговый контроль</w:t>
      </w:r>
    </w:p>
    <w:p>
      <w:pPr>
        <w:spacing w:after="0"/>
        <w:ind w:left="0"/>
        <w:jc w:val="both"/>
      </w:pPr>
      <w:r>
        <w:rPr>
          <w:rFonts w:ascii="Times New Roman"/>
          <w:b w:val="false"/>
          <w:i w:val="false"/>
          <w:color w:val="000000"/>
          <w:sz w:val="28"/>
        </w:rPr>
        <w:t>
      5. Содержание образовательной программы переподготовки по специальности "Лучевая диагностика (рентгенология, компьютерная и магнитно-резонансная томография, ультразвуковая диагностика, ядерная медицина)"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Рентгенология, в том числе детская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организации рентгенологической службы и основные директивные документы, определяющие ее деятельность. Биологическое действие рентгеновских лучей, основы дозиметрии и радиационная защита в рентгенологии. Физико-технические основы рентгенологии и других методов лучевой диагностики. Рентгенологическая аппаратура, принципы устройства и работы. Основные методы рентгенологического исследования. Методы контрастирования. Рентгенанатомия и физиология органов и систем, возрастные особенности. Этапы рентгенодиагностики. Рентгенологические симптомы и синдромы, синтез клинико-рентгенологических данных, установочный групповой и нозологический диагноз. Топический диагноз (форма, фаза процесса), дифференциальный диагноз, диагностика осложнений (распад, патологический перелом). Формулировка рентгенологического диагноза, составление протокола рентгенологического исследования, варианты рентгенологического заключения. Рентгенодиагностика заболеваний головы, шеи, органов дыхания и средостения, сердечнососудистой системы, пищеварительной, мочеполовой системы и забрюшинного пространства, эндокринной системы, опорно-двигательной системы, заболеваний молочной железы, мягких тканей опорно-двигательной системы. Методика исследования. Показания, противопоказания. Организация рентгеновского отделения в детских лечебных учреждениях: стационар, поликлиника, объединения. Методика и техника рентгенологического исследования детей, технические средства в детской рентгенологии, приспособления для рентгенологических обследований детей раннего возраста, особенности рентгенологических обследований детей раннего возраста, особенности методики рентгенологического обследования органов и систем у детей. Рентгеносемиотика заболеваний органов дыхания и средостения, сердечнососудистой системы, пищеварительной, мочеполовой, опорно-двигательной системы. Показания, противопоказания.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Компьютерная и магнитно-резонансная томография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работы кабинетов компьютерной и магнитно-резонансной томографии на амбулаторном уровне и в стационарах. Основные директивные документы, определяющие их деятельность. Санитарно-гигиенические нормативы работы. Охрана труда и радиационная безопасность персонала и пациентов. Физико-технические основы компьютерной томографии (далее – КТ) и магнитно-резонансной томографии (далее – МРТ) – принцип метода, типы установок, технология и протокол сканирования, технологии контрастирования, реконструкции томограмм, преобразования, артефакты. Проведение денсиметрического анализа. КТ и МРТ диагностика заболеваний органов и систем у взрослых и детей различного возраста: головы, шеи, органов дыхания и средостения, сердечно-сосудистой системы, пищеварительной системы и брюшной полости, мочеполовой системы, забрюшинного пространства и органов малого таза, опорно-двигательного аппарата. Показания, противопоказания.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Ультразвуковая диагностика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структура ультразвуковой службы, основные директивные документы. Принципы получения ультразвукового изображения, принципиальная схема устройства ультразвуковых аппаратов и комплексов. Ультразвуковая скиалогия органов и систем. Ультразвуковая семиотика заболеваний органов и систем при заболеваниях сердечнососудистой, мочеполовой, эндокринной, пищеварительной систем, органов брюшной полости и забрюшинногопространства, в акушерстве и гинекологии, офтальмологии. Нейросонография.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Ультразвуковая диагностика детского возраста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структура ультразвуковой службы в педиатрии, основные директивные документы. Принципы получения ультразвукового изображения, принципиальная схема устройства ультразвуковых аппаратов и комплексов. Ультразвуковая скиалогия органов и систем. Ультразвуковая семиотика заболеваний органов и систем у детей различного возраста при заболеваниях сердечно-сосудистой, мочевыделительной, эндокринной, пищеварительной систем, органов брюшной полости и забрюшинногопространства, органов дыхания. Нейросонография. Особенности УЗИ у новорожденных.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(далее – СЛР)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 ВИЧ-инфекция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принципы системы организационных, профилактических и противоэпидемических мероприятий, направленных на предупреждение возникновения и распространения инфекционных заболеваний в объектах здравоохранения. Организация комиссии инфекционного контроля (далее – КИК). Эпидемиологический анализ внутрибольничной инфекции (далее – ВБИ). Возбудители ВБИ, антибиотикорезистентность. Микробиологическое обеспечение инфекционного контроля. Дезинфекция, ее виды и задачи для профилактики ВБИ. Организация стационарной и амбулаторной помощи больным с ВИЧ-инфекцией. Профилактика ВИЧ-инфекции. Консультирование до и после тестирования на ВИЧ. Лабораторная диагностика ВИЧ-инфекции. Клиника ВИЧ-инфекции, вторичные заболевания. Основные принципы лечения ВИЧ-инфекции.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p>
      <w:pPr>
        <w:spacing w:after="0"/>
        <w:ind w:left="0"/>
        <w:jc w:val="both"/>
      </w:pPr>
      <w:r>
        <w:rPr>
          <w:rFonts w:ascii="Times New Roman"/>
          <w:b w:val="false"/>
          <w:i w:val="false"/>
          <w:color w:val="000000"/>
          <w:sz w:val="28"/>
        </w:rPr>
        <w:t>
      6. Содержание образовательной программы повышения квалификации по специальности "Лучевая диагностика (рентгенология, компьютерная и магнитно-резонансная томография, ультразвуковая диагностика, ядерная медицина)" (4 недели)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лучевой диагностики, в том числе детского возраста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рентгенологических, магнитно-резонансных, ультразвуковых, радионуклидных и радиоизотопных методов исследования органов и систем человека, в том числе детского возраста, с современных позиций, на основах доказательной медицины, включая международные программы и протокола.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p>
      <w:pPr>
        <w:spacing w:after="0"/>
        <w:ind w:left="0"/>
        <w:jc w:val="both"/>
      </w:pPr>
      <w:r>
        <w:rPr>
          <w:rFonts w:ascii="Times New Roman"/>
          <w:b w:val="false"/>
          <w:i w:val="false"/>
          <w:color w:val="000000"/>
          <w:sz w:val="28"/>
        </w:rPr>
        <w:t>
      7. Содержание образовательной программы сертификационного цикла повышения квалификации по специальности "Лучевая диагностика (рентгенология, компьютерная и магнитно-резонансная томография, ультразвуковая диагностика, ядерная медицина)" (для высшей и первой категории)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дисциплины, основные разделы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Инновационные технологии в лучевой диагностике, в том числе детского возраста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Новые технологии в лучевой диагностике, основанные на принципах доказательной медицины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p>
      <w:pPr>
        <w:spacing w:after="0"/>
        <w:ind w:left="0"/>
        <w:jc w:val="both"/>
      </w:pPr>
      <w:r>
        <w:rPr>
          <w:rFonts w:ascii="Times New Roman"/>
          <w:b w:val="false"/>
          <w:i w:val="false"/>
          <w:color w:val="000000"/>
          <w:sz w:val="28"/>
        </w:rPr>
        <w:t>
      8. Содержание образовательной программы сертификационного цикла повышения квалификации по специальности "Лучевая диагностика (рентгенология, компьютерная и магнитно-резонансная томография, ультразвуковая диагностика, ядерная медицина)" (для второй категории)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Лучевая диагностика заболеваний органов и систем</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 и дифференциальная диагностика заболеваний органов и систем с современных позиций, на основах доказательной медицины, включая международные программы и протокола.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p>
      <w:pPr>
        <w:spacing w:after="0"/>
        <w:ind w:left="0"/>
        <w:jc w:val="both"/>
      </w:pPr>
      <w:r>
        <w:rPr>
          <w:rFonts w:ascii="Times New Roman"/>
          <w:b w:val="false"/>
          <w:i w:val="false"/>
          <w:color w:val="000000"/>
          <w:sz w:val="28"/>
        </w:rPr>
        <w:t>
      Используемые сокращения:</w:t>
      </w:r>
    </w:p>
    <w:p>
      <w:pPr>
        <w:spacing w:after="0"/>
        <w:ind w:left="0"/>
        <w:jc w:val="both"/>
      </w:pPr>
      <w:r>
        <w:rPr>
          <w:rFonts w:ascii="Times New Roman"/>
          <w:b w:val="false"/>
          <w:i w:val="false"/>
          <w:color w:val="000000"/>
          <w:sz w:val="28"/>
        </w:rPr>
        <w:t>
      БД – базовые дисциплины;</w:t>
      </w:r>
    </w:p>
    <w:p>
      <w:pPr>
        <w:spacing w:after="0"/>
        <w:ind w:left="0"/>
        <w:jc w:val="both"/>
      </w:pPr>
      <w:r>
        <w:rPr>
          <w:rFonts w:ascii="Times New Roman"/>
          <w:b w:val="false"/>
          <w:i w:val="false"/>
          <w:color w:val="000000"/>
          <w:sz w:val="28"/>
        </w:rPr>
        <w:t>
      БДО – базовые дисциплины обязательные;</w:t>
      </w:r>
    </w:p>
    <w:p>
      <w:pPr>
        <w:spacing w:after="0"/>
        <w:ind w:left="0"/>
        <w:jc w:val="both"/>
      </w:pPr>
      <w:r>
        <w:rPr>
          <w:rFonts w:ascii="Times New Roman"/>
          <w:b w:val="false"/>
          <w:i w:val="false"/>
          <w:color w:val="000000"/>
          <w:sz w:val="28"/>
        </w:rPr>
        <w:t>
      ПД – профилирующие дисциплины;</w:t>
      </w:r>
    </w:p>
    <w:p>
      <w:pPr>
        <w:spacing w:after="0"/>
        <w:ind w:left="0"/>
        <w:jc w:val="both"/>
      </w:pPr>
      <w:r>
        <w:rPr>
          <w:rFonts w:ascii="Times New Roman"/>
          <w:b w:val="false"/>
          <w:i w:val="false"/>
          <w:color w:val="000000"/>
          <w:sz w:val="28"/>
        </w:rPr>
        <w:t>
      ПДО – профилирующие дисциплины обязательные;</w:t>
      </w:r>
    </w:p>
    <w:p>
      <w:pPr>
        <w:spacing w:after="0"/>
        <w:ind w:left="0"/>
        <w:jc w:val="both"/>
      </w:pPr>
      <w:r>
        <w:rPr>
          <w:rFonts w:ascii="Times New Roman"/>
          <w:b w:val="false"/>
          <w:i w:val="false"/>
          <w:color w:val="000000"/>
          <w:sz w:val="28"/>
        </w:rPr>
        <w:t>
      ПДВ – профилирующие дисциплины по выбору;</w:t>
      </w:r>
    </w:p>
    <w:p>
      <w:pPr>
        <w:spacing w:after="0"/>
        <w:ind w:left="0"/>
        <w:jc w:val="both"/>
      </w:pPr>
      <w:r>
        <w:rPr>
          <w:rFonts w:ascii="Times New Roman"/>
          <w:b w:val="false"/>
          <w:i w:val="false"/>
          <w:color w:val="000000"/>
          <w:sz w:val="28"/>
        </w:rPr>
        <w:t>
      ИК – итоговый контроль.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r>
              <w:br/>
            </w:r>
            <w:r>
              <w:rPr>
                <w:rFonts w:ascii="Times New Roman"/>
                <w:b w:val="false"/>
                <w:i w:val="false"/>
                <w:color w:val="000000"/>
                <w:sz w:val="20"/>
              </w:rPr>
              <w:t>к Типовой программе</w:t>
            </w:r>
            <w:r>
              <w:br/>
            </w:r>
            <w:r>
              <w:rPr>
                <w:rFonts w:ascii="Times New Roman"/>
                <w:b w:val="false"/>
                <w:i w:val="false"/>
                <w:color w:val="000000"/>
                <w:sz w:val="20"/>
              </w:rPr>
              <w:t>повышения квалификации</w:t>
            </w:r>
            <w:r>
              <w:br/>
            </w:r>
            <w:r>
              <w:rPr>
                <w:rFonts w:ascii="Times New Roman"/>
                <w:b w:val="false"/>
                <w:i w:val="false"/>
                <w:color w:val="000000"/>
                <w:sz w:val="20"/>
              </w:rPr>
              <w:t>и переподготовки медицинских</w:t>
            </w:r>
            <w:r>
              <w:br/>
            </w:r>
            <w:r>
              <w:rPr>
                <w:rFonts w:ascii="Times New Roman"/>
                <w:b w:val="false"/>
                <w:i w:val="false"/>
                <w:color w:val="000000"/>
                <w:sz w:val="20"/>
              </w:rPr>
              <w:t>и фармацевтических кадров</w:t>
            </w:r>
          </w:p>
        </w:tc>
      </w:tr>
    </w:tbl>
    <w:bookmarkStart w:name="z3440" w:id="2903"/>
    <w:p>
      <w:pPr>
        <w:spacing w:after="0"/>
        <w:ind w:left="0"/>
        <w:jc w:val="left"/>
      </w:pPr>
      <w:r>
        <w:rPr>
          <w:rFonts w:ascii="Times New Roman"/>
          <w:b/>
          <w:i w:val="false"/>
          <w:color w:val="000000"/>
        </w:rPr>
        <w:t xml:space="preserve"> Типовые учебные планы и содержание образовательной программы по специальности "Функциональная диагностика"</w:t>
      </w:r>
    </w:p>
    <w:bookmarkEnd w:id="2903"/>
    <w:bookmarkStart w:name="z3441" w:id="2904"/>
    <w:p>
      <w:pPr>
        <w:spacing w:after="0"/>
        <w:ind w:left="0"/>
        <w:jc w:val="both"/>
      </w:pPr>
      <w:r>
        <w:rPr>
          <w:rFonts w:ascii="Times New Roman"/>
          <w:b w:val="false"/>
          <w:i w:val="false"/>
          <w:color w:val="000000"/>
          <w:sz w:val="28"/>
        </w:rPr>
        <w:t>
      1. Типовой учебный план цикла переподготовки по специальности "Функциональная диагностика"</w:t>
      </w:r>
    </w:p>
    <w:bookmarkEnd w:id="29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2" w:id="2905"/>
          <w:p>
            <w:pPr>
              <w:spacing w:after="20"/>
              <w:ind w:left="20"/>
              <w:jc w:val="both"/>
            </w:pPr>
            <w:r>
              <w:rPr>
                <w:rFonts w:ascii="Times New Roman"/>
                <w:b w:val="false"/>
                <w:i w:val="false"/>
                <w:color w:val="000000"/>
                <w:sz w:val="20"/>
              </w:rPr>
              <w:t>
Код дисциплин</w:t>
            </w:r>
          </w:p>
          <w:bookmarkEnd w:id="290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дисциплин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Формы контроля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3" w:id="2906"/>
          <w:p>
            <w:pPr>
              <w:spacing w:after="20"/>
              <w:ind w:left="20"/>
              <w:jc w:val="both"/>
            </w:pPr>
            <w:r>
              <w:rPr>
                <w:rFonts w:ascii="Times New Roman"/>
                <w:b w:val="false"/>
                <w:i w:val="false"/>
                <w:color w:val="000000"/>
                <w:sz w:val="20"/>
              </w:rPr>
              <w:t>
БД</w:t>
            </w:r>
          </w:p>
          <w:bookmarkEnd w:id="290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4" w:id="2907"/>
          <w:p>
            <w:pPr>
              <w:spacing w:after="20"/>
              <w:ind w:left="20"/>
              <w:jc w:val="both"/>
            </w:pPr>
            <w:r>
              <w:rPr>
                <w:rFonts w:ascii="Times New Roman"/>
                <w:b w:val="false"/>
                <w:i w:val="false"/>
                <w:color w:val="000000"/>
                <w:sz w:val="20"/>
              </w:rPr>
              <w:t>
БДО 01</w:t>
            </w:r>
          </w:p>
          <w:bookmarkEnd w:id="290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формирования здорового образа жизни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5" w:id="2908"/>
          <w:p>
            <w:pPr>
              <w:spacing w:after="20"/>
              <w:ind w:left="20"/>
              <w:jc w:val="both"/>
            </w:pPr>
            <w:r>
              <w:rPr>
                <w:rFonts w:ascii="Times New Roman"/>
                <w:b w:val="false"/>
                <w:i w:val="false"/>
                <w:color w:val="000000"/>
                <w:sz w:val="20"/>
              </w:rPr>
              <w:t>
БДО 02</w:t>
            </w:r>
          </w:p>
          <w:bookmarkEnd w:id="290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6" w:id="2909"/>
          <w:p>
            <w:pPr>
              <w:spacing w:after="20"/>
              <w:ind w:left="20"/>
              <w:jc w:val="both"/>
            </w:pPr>
            <w:r>
              <w:rPr>
                <w:rFonts w:ascii="Times New Roman"/>
                <w:b w:val="false"/>
                <w:i w:val="false"/>
                <w:color w:val="000000"/>
                <w:sz w:val="20"/>
              </w:rPr>
              <w:t>
БДО 03</w:t>
            </w:r>
          </w:p>
          <w:bookmarkEnd w:id="290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7" w:id="2910"/>
          <w:p>
            <w:pPr>
              <w:spacing w:after="20"/>
              <w:ind w:left="20"/>
              <w:jc w:val="both"/>
            </w:pPr>
            <w:r>
              <w:rPr>
                <w:rFonts w:ascii="Times New Roman"/>
                <w:b w:val="false"/>
                <w:i w:val="false"/>
                <w:color w:val="000000"/>
                <w:sz w:val="20"/>
              </w:rPr>
              <w:t>
БДО 04</w:t>
            </w:r>
          </w:p>
          <w:bookmarkEnd w:id="291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медицины катастроф)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8" w:id="2911"/>
          <w:p>
            <w:pPr>
              <w:spacing w:after="20"/>
              <w:ind w:left="20"/>
              <w:jc w:val="both"/>
            </w:pPr>
            <w:r>
              <w:rPr>
                <w:rFonts w:ascii="Times New Roman"/>
                <w:b w:val="false"/>
                <w:i w:val="false"/>
                <w:color w:val="000000"/>
                <w:sz w:val="20"/>
              </w:rPr>
              <w:t>
ПД</w:t>
            </w:r>
          </w:p>
          <w:bookmarkEnd w:id="291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9" w:id="2912"/>
          <w:p>
            <w:pPr>
              <w:spacing w:after="20"/>
              <w:ind w:left="20"/>
              <w:jc w:val="both"/>
            </w:pPr>
            <w:r>
              <w:rPr>
                <w:rFonts w:ascii="Times New Roman"/>
                <w:b w:val="false"/>
                <w:i w:val="false"/>
                <w:color w:val="000000"/>
                <w:sz w:val="20"/>
              </w:rPr>
              <w:t>
ПДО</w:t>
            </w:r>
          </w:p>
          <w:bookmarkEnd w:id="291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0" w:id="2913"/>
          <w:p>
            <w:pPr>
              <w:spacing w:after="20"/>
              <w:ind w:left="20"/>
              <w:jc w:val="both"/>
            </w:pPr>
            <w:r>
              <w:rPr>
                <w:rFonts w:ascii="Times New Roman"/>
                <w:b w:val="false"/>
                <w:i w:val="false"/>
                <w:color w:val="000000"/>
                <w:sz w:val="20"/>
              </w:rPr>
              <w:t>
ПДО 01</w:t>
            </w:r>
          </w:p>
          <w:bookmarkEnd w:id="291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доказательной медицины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1" w:id="2914"/>
          <w:p>
            <w:pPr>
              <w:spacing w:after="20"/>
              <w:ind w:left="20"/>
              <w:jc w:val="both"/>
            </w:pPr>
            <w:r>
              <w:rPr>
                <w:rFonts w:ascii="Times New Roman"/>
                <w:b w:val="false"/>
                <w:i w:val="false"/>
                <w:color w:val="000000"/>
                <w:sz w:val="20"/>
              </w:rPr>
              <w:t>
ПДО 02</w:t>
            </w:r>
          </w:p>
          <w:bookmarkEnd w:id="291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2" w:id="2915"/>
          <w:p>
            <w:pPr>
              <w:spacing w:after="20"/>
              <w:ind w:left="20"/>
              <w:jc w:val="both"/>
            </w:pPr>
            <w:r>
              <w:rPr>
                <w:rFonts w:ascii="Times New Roman"/>
                <w:b w:val="false"/>
                <w:i w:val="false"/>
                <w:color w:val="000000"/>
                <w:sz w:val="20"/>
              </w:rPr>
              <w:t>
ПДО 03</w:t>
            </w:r>
          </w:p>
          <w:bookmarkEnd w:id="291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 Вирус иммунодефицита человека (далее – ВИЧ-инфекция)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3" w:id="2916"/>
          <w:p>
            <w:pPr>
              <w:spacing w:after="20"/>
              <w:ind w:left="20"/>
              <w:jc w:val="both"/>
            </w:pPr>
            <w:r>
              <w:rPr>
                <w:rFonts w:ascii="Times New Roman"/>
                <w:b w:val="false"/>
                <w:i w:val="false"/>
                <w:color w:val="000000"/>
                <w:sz w:val="20"/>
              </w:rPr>
              <w:t>
ПДО 04</w:t>
            </w:r>
          </w:p>
          <w:bookmarkEnd w:id="291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 с функциональной диагностикой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4" w:id="2917"/>
          <w:p>
            <w:pPr>
              <w:spacing w:after="20"/>
              <w:ind w:left="20"/>
              <w:jc w:val="both"/>
            </w:pPr>
            <w:r>
              <w:rPr>
                <w:rFonts w:ascii="Times New Roman"/>
                <w:b w:val="false"/>
                <w:i w:val="false"/>
                <w:color w:val="000000"/>
                <w:sz w:val="20"/>
              </w:rPr>
              <w:t>
ПДО 05</w:t>
            </w:r>
          </w:p>
          <w:bookmarkEnd w:id="291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неврология с функциональной диагностикой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5" w:id="2918"/>
          <w:p>
            <w:pPr>
              <w:spacing w:after="20"/>
              <w:ind w:left="20"/>
              <w:jc w:val="both"/>
            </w:pPr>
            <w:r>
              <w:rPr>
                <w:rFonts w:ascii="Times New Roman"/>
                <w:b w:val="false"/>
                <w:i w:val="false"/>
                <w:color w:val="000000"/>
                <w:sz w:val="20"/>
              </w:rPr>
              <w:t>
ПДО 06</w:t>
            </w:r>
          </w:p>
          <w:bookmarkEnd w:id="291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диагностика в кардиологии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6" w:id="2919"/>
          <w:p>
            <w:pPr>
              <w:spacing w:after="20"/>
              <w:ind w:left="20"/>
              <w:jc w:val="both"/>
            </w:pPr>
            <w:r>
              <w:rPr>
                <w:rFonts w:ascii="Times New Roman"/>
                <w:b w:val="false"/>
                <w:i w:val="false"/>
                <w:color w:val="000000"/>
                <w:sz w:val="20"/>
              </w:rPr>
              <w:t>
ПДО 07</w:t>
            </w:r>
          </w:p>
          <w:bookmarkEnd w:id="291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диагностика в пульмонологии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7" w:id="2920"/>
          <w:p>
            <w:pPr>
              <w:spacing w:after="20"/>
              <w:ind w:left="20"/>
              <w:jc w:val="both"/>
            </w:pPr>
            <w:r>
              <w:rPr>
                <w:rFonts w:ascii="Times New Roman"/>
                <w:b w:val="false"/>
                <w:i w:val="false"/>
                <w:color w:val="000000"/>
                <w:sz w:val="20"/>
              </w:rPr>
              <w:t>
ПДО 08</w:t>
            </w:r>
          </w:p>
          <w:bookmarkEnd w:id="292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диагностика в детской кардиологии и пульмонологии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8" w:id="2921"/>
          <w:p>
            <w:pPr>
              <w:spacing w:after="20"/>
              <w:ind w:left="20"/>
              <w:jc w:val="both"/>
            </w:pPr>
            <w:r>
              <w:rPr>
                <w:rFonts w:ascii="Times New Roman"/>
                <w:b w:val="false"/>
                <w:i w:val="false"/>
                <w:color w:val="000000"/>
                <w:sz w:val="20"/>
              </w:rPr>
              <w:t>
ПДВ</w:t>
            </w:r>
          </w:p>
          <w:bookmarkEnd w:id="292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9" w:id="2922"/>
          <w:p>
            <w:pPr>
              <w:spacing w:after="20"/>
              <w:ind w:left="20"/>
              <w:jc w:val="both"/>
            </w:pPr>
            <w:r>
              <w:rPr>
                <w:rFonts w:ascii="Times New Roman"/>
                <w:b w:val="false"/>
                <w:i w:val="false"/>
                <w:color w:val="000000"/>
                <w:sz w:val="20"/>
              </w:rPr>
              <w:t>
ИК</w:t>
            </w:r>
          </w:p>
          <w:bookmarkEnd w:id="292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461" w:id="2923"/>
    <w:p>
      <w:pPr>
        <w:spacing w:after="0"/>
        <w:ind w:left="0"/>
        <w:jc w:val="both"/>
      </w:pPr>
      <w:r>
        <w:rPr>
          <w:rFonts w:ascii="Times New Roman"/>
          <w:b w:val="false"/>
          <w:i w:val="false"/>
          <w:color w:val="000000"/>
          <w:sz w:val="28"/>
        </w:rPr>
        <w:t>
      2. Типовые учебные планы циклов повышения квалификации по специальности "Функциональная диагностика"</w:t>
      </w:r>
    </w:p>
    <w:bookmarkEnd w:id="29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2" w:id="2924"/>
          <w:p>
            <w:pPr>
              <w:spacing w:after="20"/>
              <w:ind w:left="20"/>
              <w:jc w:val="both"/>
            </w:pPr>
            <w:r>
              <w:rPr>
                <w:rFonts w:ascii="Times New Roman"/>
                <w:b w:val="false"/>
                <w:i w:val="false"/>
                <w:color w:val="000000"/>
                <w:sz w:val="20"/>
              </w:rPr>
              <w:t>
Код дисциплины</w:t>
            </w:r>
          </w:p>
          <w:bookmarkEnd w:id="292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3" w:id="2925"/>
          <w:p>
            <w:pPr>
              <w:spacing w:after="20"/>
              <w:ind w:left="20"/>
              <w:jc w:val="both"/>
            </w:pPr>
            <w:r>
              <w:rPr>
                <w:rFonts w:ascii="Times New Roman"/>
                <w:b w:val="false"/>
                <w:i w:val="false"/>
                <w:color w:val="000000"/>
                <w:sz w:val="20"/>
              </w:rPr>
              <w:t>
БД</w:t>
            </w:r>
          </w:p>
          <w:bookmarkEnd w:id="292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18/⅓</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4" w:id="2926"/>
          <w:p>
            <w:pPr>
              <w:spacing w:after="20"/>
              <w:ind w:left="20"/>
              <w:jc w:val="both"/>
            </w:pPr>
            <w:r>
              <w:rPr>
                <w:rFonts w:ascii="Times New Roman"/>
                <w:b w:val="false"/>
                <w:i w:val="false"/>
                <w:color w:val="000000"/>
                <w:sz w:val="20"/>
              </w:rPr>
              <w:t>
БДО 01</w:t>
            </w:r>
          </w:p>
          <w:bookmarkEnd w:id="292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формирования здорового образа жизни, медицины катастроф)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5" w:id="2927"/>
          <w:p>
            <w:pPr>
              <w:spacing w:after="20"/>
              <w:ind w:left="20"/>
              <w:jc w:val="both"/>
            </w:pPr>
            <w:r>
              <w:rPr>
                <w:rFonts w:ascii="Times New Roman"/>
                <w:b w:val="false"/>
                <w:i w:val="false"/>
                <w:color w:val="000000"/>
                <w:sz w:val="20"/>
              </w:rPr>
              <w:t>
БДО 02</w:t>
            </w:r>
          </w:p>
          <w:bookmarkEnd w:id="292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6" w:id="2928"/>
          <w:p>
            <w:pPr>
              <w:spacing w:after="20"/>
              <w:ind w:left="20"/>
              <w:jc w:val="both"/>
            </w:pPr>
            <w:r>
              <w:rPr>
                <w:rFonts w:ascii="Times New Roman"/>
                <w:b w:val="false"/>
                <w:i w:val="false"/>
                <w:color w:val="000000"/>
                <w:sz w:val="20"/>
              </w:rPr>
              <w:t xml:space="preserve">
ПД </w:t>
            </w:r>
          </w:p>
          <w:bookmarkEnd w:id="292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Профилирующие дисциплины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7" w:id="2929"/>
          <w:p>
            <w:pPr>
              <w:spacing w:after="20"/>
              <w:ind w:left="20"/>
              <w:jc w:val="both"/>
            </w:pPr>
            <w:r>
              <w:rPr>
                <w:rFonts w:ascii="Times New Roman"/>
                <w:b w:val="false"/>
                <w:i w:val="false"/>
                <w:color w:val="000000"/>
                <w:sz w:val="20"/>
              </w:rPr>
              <w:t>
ПДО</w:t>
            </w:r>
          </w:p>
          <w:bookmarkEnd w:id="292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8" w:id="2930"/>
          <w:p>
            <w:pPr>
              <w:spacing w:after="20"/>
              <w:ind w:left="20"/>
              <w:jc w:val="both"/>
            </w:pPr>
            <w:r>
              <w:rPr>
                <w:rFonts w:ascii="Times New Roman"/>
                <w:b w:val="false"/>
                <w:i w:val="false"/>
                <w:color w:val="000000"/>
                <w:sz w:val="20"/>
              </w:rPr>
              <w:t>
ПДО 01</w:t>
            </w:r>
          </w:p>
          <w:bookmarkEnd w:id="293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функциональной диагностики, в том числе детского возраста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9" w:id="2931"/>
          <w:p>
            <w:pPr>
              <w:spacing w:after="20"/>
              <w:ind w:left="20"/>
              <w:jc w:val="both"/>
            </w:pPr>
            <w:r>
              <w:rPr>
                <w:rFonts w:ascii="Times New Roman"/>
                <w:b w:val="false"/>
                <w:i w:val="false"/>
                <w:color w:val="000000"/>
                <w:sz w:val="20"/>
              </w:rPr>
              <w:t>
ПДО 02</w:t>
            </w:r>
          </w:p>
          <w:bookmarkEnd w:id="293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0" w:id="2932"/>
          <w:p>
            <w:pPr>
              <w:spacing w:after="20"/>
              <w:ind w:left="20"/>
              <w:jc w:val="both"/>
            </w:pPr>
            <w:r>
              <w:rPr>
                <w:rFonts w:ascii="Times New Roman"/>
                <w:b w:val="false"/>
                <w:i w:val="false"/>
                <w:color w:val="000000"/>
                <w:sz w:val="20"/>
              </w:rPr>
              <w:t>
ПДО 03</w:t>
            </w:r>
          </w:p>
          <w:bookmarkEnd w:id="293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1" w:id="2933"/>
          <w:p>
            <w:pPr>
              <w:spacing w:after="20"/>
              <w:ind w:left="20"/>
              <w:jc w:val="both"/>
            </w:pPr>
            <w:r>
              <w:rPr>
                <w:rFonts w:ascii="Times New Roman"/>
                <w:b w:val="false"/>
                <w:i w:val="false"/>
                <w:color w:val="000000"/>
                <w:sz w:val="20"/>
              </w:rPr>
              <w:t>
ПДВ</w:t>
            </w:r>
          </w:p>
          <w:bookmarkEnd w:id="293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2" w:id="2934"/>
          <w:p>
            <w:pPr>
              <w:spacing w:after="20"/>
              <w:ind w:left="20"/>
              <w:jc w:val="both"/>
            </w:pPr>
            <w:r>
              <w:rPr>
                <w:rFonts w:ascii="Times New Roman"/>
                <w:b w:val="false"/>
                <w:i w:val="false"/>
                <w:color w:val="000000"/>
                <w:sz w:val="20"/>
              </w:rPr>
              <w:t>
ИК</w:t>
            </w:r>
          </w:p>
          <w:bookmarkEnd w:id="293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474" w:id="2935"/>
    <w:p>
      <w:pPr>
        <w:spacing w:after="0"/>
        <w:ind w:left="0"/>
        <w:jc w:val="both"/>
      </w:pPr>
      <w:r>
        <w:rPr>
          <w:rFonts w:ascii="Times New Roman"/>
          <w:b w:val="false"/>
          <w:i w:val="false"/>
          <w:color w:val="000000"/>
          <w:sz w:val="28"/>
        </w:rPr>
        <w:t>
      3. Типовой учебный план сертификационного цикла повышения квалификации (для высшей и первой категории) по специальности "Функциональная диагностика"</w:t>
      </w:r>
    </w:p>
    <w:bookmarkEnd w:id="29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5" w:id="2936"/>
          <w:p>
            <w:pPr>
              <w:spacing w:after="20"/>
              <w:ind w:left="20"/>
              <w:jc w:val="both"/>
            </w:pPr>
            <w:r>
              <w:rPr>
                <w:rFonts w:ascii="Times New Roman"/>
                <w:b w:val="false"/>
                <w:i w:val="false"/>
                <w:color w:val="000000"/>
                <w:sz w:val="20"/>
              </w:rPr>
              <w:t>
Наименования дисциплин</w:t>
            </w:r>
          </w:p>
          <w:bookmarkEnd w:id="293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Формы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6" w:id="2937"/>
          <w:p>
            <w:pPr>
              <w:spacing w:after="20"/>
              <w:ind w:left="20"/>
              <w:jc w:val="both"/>
            </w:pPr>
            <w:r>
              <w:rPr>
                <w:rFonts w:ascii="Times New Roman"/>
                <w:b w:val="false"/>
                <w:i w:val="false"/>
                <w:color w:val="000000"/>
                <w:sz w:val="20"/>
              </w:rPr>
              <w:t xml:space="preserve">
Инновационные технологии в функциональной диагностики, в том числе детского возраста </w:t>
            </w:r>
          </w:p>
          <w:bookmarkEnd w:id="293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7" w:id="2938"/>
          <w:p>
            <w:pPr>
              <w:spacing w:after="20"/>
              <w:ind w:left="20"/>
              <w:jc w:val="both"/>
            </w:pPr>
            <w:r>
              <w:rPr>
                <w:rFonts w:ascii="Times New Roman"/>
                <w:b w:val="false"/>
                <w:i w:val="false"/>
                <w:color w:val="000000"/>
                <w:sz w:val="20"/>
              </w:rPr>
              <w:t>
Алгоритмы оказания неотложной медицинской помощи</w:t>
            </w:r>
          </w:p>
          <w:bookmarkEnd w:id="293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8" w:id="2939"/>
          <w:p>
            <w:pPr>
              <w:spacing w:after="20"/>
              <w:ind w:left="20"/>
              <w:jc w:val="both"/>
            </w:pPr>
            <w:r>
              <w:rPr>
                <w:rFonts w:ascii="Times New Roman"/>
                <w:b w:val="false"/>
                <w:i w:val="false"/>
                <w:color w:val="000000"/>
                <w:sz w:val="20"/>
              </w:rPr>
              <w:t>
Медицинская этика и коммуникативные навыки</w:t>
            </w:r>
          </w:p>
          <w:bookmarkEnd w:id="293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9" w:id="2940"/>
          <w:p>
            <w:pPr>
              <w:spacing w:after="20"/>
              <w:ind w:left="20"/>
              <w:jc w:val="both"/>
            </w:pPr>
            <w:r>
              <w:rPr>
                <w:rFonts w:ascii="Times New Roman"/>
                <w:b w:val="false"/>
                <w:i w:val="false"/>
                <w:color w:val="000000"/>
                <w:sz w:val="20"/>
              </w:rPr>
              <w:t>
Итоговый контроль</w:t>
            </w:r>
          </w:p>
          <w:bookmarkEnd w:id="294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0" w:id="2941"/>
          <w:p>
            <w:pPr>
              <w:spacing w:after="20"/>
              <w:ind w:left="20"/>
              <w:jc w:val="both"/>
            </w:pPr>
            <w:r>
              <w:rPr>
                <w:rFonts w:ascii="Times New Roman"/>
                <w:b w:val="false"/>
                <w:i w:val="false"/>
                <w:color w:val="000000"/>
                <w:sz w:val="20"/>
              </w:rPr>
              <w:t>
Итого</w:t>
            </w:r>
          </w:p>
          <w:bookmarkEnd w:id="294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r>
    </w:tbl>
    <w:bookmarkStart w:name="z3481" w:id="2942"/>
    <w:p>
      <w:pPr>
        <w:spacing w:after="0"/>
        <w:ind w:left="0"/>
        <w:jc w:val="both"/>
      </w:pPr>
      <w:r>
        <w:rPr>
          <w:rFonts w:ascii="Times New Roman"/>
          <w:b w:val="false"/>
          <w:i w:val="false"/>
          <w:color w:val="000000"/>
          <w:sz w:val="28"/>
        </w:rPr>
        <w:t>
      Примечание: * в том числе часы на итоговый контроль</w:t>
      </w:r>
    </w:p>
    <w:bookmarkEnd w:id="2942"/>
    <w:bookmarkStart w:name="z3482" w:id="2943"/>
    <w:p>
      <w:pPr>
        <w:spacing w:after="0"/>
        <w:ind w:left="0"/>
        <w:jc w:val="both"/>
      </w:pPr>
      <w:r>
        <w:rPr>
          <w:rFonts w:ascii="Times New Roman"/>
          <w:b w:val="false"/>
          <w:i w:val="false"/>
          <w:color w:val="000000"/>
          <w:sz w:val="28"/>
        </w:rPr>
        <w:t>
      4. Типовой учебный план сертификационного цикла повышения квалификации (для второй категории) по специальности "Функциональная диагностика"</w:t>
      </w:r>
    </w:p>
    <w:bookmarkEnd w:id="29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3" w:id="2944"/>
          <w:p>
            <w:pPr>
              <w:spacing w:after="20"/>
              <w:ind w:left="20"/>
              <w:jc w:val="both"/>
            </w:pPr>
            <w:r>
              <w:rPr>
                <w:rFonts w:ascii="Times New Roman"/>
                <w:b w:val="false"/>
                <w:i w:val="false"/>
                <w:color w:val="000000"/>
                <w:sz w:val="20"/>
              </w:rPr>
              <w:t>
Наименования дисциплин</w:t>
            </w:r>
          </w:p>
          <w:bookmarkEnd w:id="294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Формы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4" w:id="2945"/>
          <w:p>
            <w:pPr>
              <w:spacing w:after="20"/>
              <w:ind w:left="20"/>
              <w:jc w:val="both"/>
            </w:pPr>
            <w:r>
              <w:rPr>
                <w:rFonts w:ascii="Times New Roman"/>
                <w:b w:val="false"/>
                <w:i w:val="false"/>
                <w:color w:val="000000"/>
                <w:sz w:val="20"/>
              </w:rPr>
              <w:t>
Функциональная диагностика в кардиологии и неврологии взрослого и детского возраста</w:t>
            </w:r>
          </w:p>
          <w:bookmarkEnd w:id="294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5" w:id="2946"/>
          <w:p>
            <w:pPr>
              <w:spacing w:after="20"/>
              <w:ind w:left="20"/>
              <w:jc w:val="both"/>
            </w:pPr>
            <w:r>
              <w:rPr>
                <w:rFonts w:ascii="Times New Roman"/>
                <w:b w:val="false"/>
                <w:i w:val="false"/>
                <w:color w:val="000000"/>
                <w:sz w:val="20"/>
              </w:rPr>
              <w:t>
Алгоритмы оказания неотложной медицинской помощи</w:t>
            </w:r>
          </w:p>
          <w:bookmarkEnd w:id="294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6" w:id="2947"/>
          <w:p>
            <w:pPr>
              <w:spacing w:after="20"/>
              <w:ind w:left="20"/>
              <w:jc w:val="both"/>
            </w:pPr>
            <w:r>
              <w:rPr>
                <w:rFonts w:ascii="Times New Roman"/>
                <w:b w:val="false"/>
                <w:i w:val="false"/>
                <w:color w:val="000000"/>
                <w:sz w:val="20"/>
              </w:rPr>
              <w:t>
Медицинская этика и коммуникативные навыки</w:t>
            </w:r>
          </w:p>
          <w:bookmarkEnd w:id="294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7" w:id="2948"/>
          <w:p>
            <w:pPr>
              <w:spacing w:after="20"/>
              <w:ind w:left="20"/>
              <w:jc w:val="both"/>
            </w:pPr>
            <w:r>
              <w:rPr>
                <w:rFonts w:ascii="Times New Roman"/>
                <w:b w:val="false"/>
                <w:i w:val="false"/>
                <w:color w:val="000000"/>
                <w:sz w:val="20"/>
              </w:rPr>
              <w:t>
Итоговый контроль</w:t>
            </w:r>
          </w:p>
          <w:bookmarkEnd w:id="294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8" w:id="2949"/>
          <w:p>
            <w:pPr>
              <w:spacing w:after="20"/>
              <w:ind w:left="20"/>
              <w:jc w:val="both"/>
            </w:pPr>
            <w:r>
              <w:rPr>
                <w:rFonts w:ascii="Times New Roman"/>
                <w:b w:val="false"/>
                <w:i w:val="false"/>
                <w:color w:val="000000"/>
                <w:sz w:val="20"/>
              </w:rPr>
              <w:t>
Итого</w:t>
            </w:r>
          </w:p>
          <w:bookmarkEnd w:id="294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r>
    </w:tbl>
    <w:bookmarkStart w:name="z3489" w:id="2950"/>
    <w:p>
      <w:pPr>
        <w:spacing w:after="0"/>
        <w:ind w:left="0"/>
        <w:jc w:val="both"/>
      </w:pPr>
      <w:r>
        <w:rPr>
          <w:rFonts w:ascii="Times New Roman"/>
          <w:b w:val="false"/>
          <w:i w:val="false"/>
          <w:color w:val="000000"/>
          <w:sz w:val="28"/>
        </w:rPr>
        <w:t>
      Примечание: * в том числе часы на итоговый контроль</w:t>
      </w:r>
    </w:p>
    <w:bookmarkEnd w:id="2950"/>
    <w:bookmarkStart w:name="z3490" w:id="2951"/>
    <w:p>
      <w:pPr>
        <w:spacing w:after="0"/>
        <w:ind w:left="0"/>
        <w:jc w:val="both"/>
      </w:pPr>
      <w:r>
        <w:rPr>
          <w:rFonts w:ascii="Times New Roman"/>
          <w:b w:val="false"/>
          <w:i w:val="false"/>
          <w:color w:val="000000"/>
          <w:sz w:val="28"/>
        </w:rPr>
        <w:t>
      5. Содержание образовательной программы переподготовки по специальности "Функциональная диагностика"</w:t>
      </w:r>
    </w:p>
    <w:bookmarkEnd w:id="29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1" w:id="2952"/>
          <w:p>
            <w:pPr>
              <w:spacing w:after="20"/>
              <w:ind w:left="20"/>
              <w:jc w:val="both"/>
            </w:pPr>
            <w:r>
              <w:rPr>
                <w:rFonts w:ascii="Times New Roman"/>
                <w:b w:val="false"/>
                <w:i w:val="false"/>
                <w:color w:val="000000"/>
                <w:sz w:val="20"/>
              </w:rPr>
              <w:t>
Код дисциплины</w:t>
            </w:r>
          </w:p>
          <w:bookmarkEnd w:id="295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2" w:id="2953"/>
          <w:p>
            <w:pPr>
              <w:spacing w:after="20"/>
              <w:ind w:left="20"/>
              <w:jc w:val="both"/>
            </w:pPr>
            <w:r>
              <w:rPr>
                <w:rFonts w:ascii="Times New Roman"/>
                <w:b w:val="false"/>
                <w:i w:val="false"/>
                <w:color w:val="000000"/>
                <w:sz w:val="20"/>
              </w:rPr>
              <w:t>
БД</w:t>
            </w:r>
          </w:p>
          <w:bookmarkEnd w:id="295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3" w:id="2954"/>
          <w:p>
            <w:pPr>
              <w:spacing w:after="20"/>
              <w:ind w:left="20"/>
              <w:jc w:val="both"/>
            </w:pPr>
            <w:r>
              <w:rPr>
                <w:rFonts w:ascii="Times New Roman"/>
                <w:b w:val="false"/>
                <w:i w:val="false"/>
                <w:color w:val="000000"/>
                <w:sz w:val="20"/>
              </w:rPr>
              <w:t>
ПД</w:t>
            </w:r>
          </w:p>
          <w:bookmarkEnd w:id="295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4" w:id="2955"/>
          <w:p>
            <w:pPr>
              <w:spacing w:after="20"/>
              <w:ind w:left="20"/>
              <w:jc w:val="both"/>
            </w:pPr>
            <w:r>
              <w:rPr>
                <w:rFonts w:ascii="Times New Roman"/>
                <w:b w:val="false"/>
                <w:i w:val="false"/>
                <w:color w:val="000000"/>
                <w:sz w:val="20"/>
              </w:rPr>
              <w:t>
ПДО</w:t>
            </w:r>
          </w:p>
          <w:bookmarkEnd w:id="295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5" w:id="2956"/>
          <w:p>
            <w:pPr>
              <w:spacing w:after="20"/>
              <w:ind w:left="20"/>
              <w:jc w:val="both"/>
            </w:pPr>
            <w:r>
              <w:rPr>
                <w:rFonts w:ascii="Times New Roman"/>
                <w:b w:val="false"/>
                <w:i w:val="false"/>
                <w:color w:val="000000"/>
                <w:sz w:val="20"/>
              </w:rPr>
              <w:t>
ПДО 01</w:t>
            </w:r>
          </w:p>
          <w:bookmarkEnd w:id="295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доказательной медицины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доказательную медицину. Виды вмешательств. Виды исследований. Дизайн исследований. Рандомизированное контролируемое исследование (далее – РКИ). "Золотой стандарт". Иерархия научных данных по степени доказательности. Формулирование клинической проблемы. Стратегия поиска медицинской информации в базах данных. Медицинские базы данных в интернете Medline (Медлайн), Cochrane (Кочрейн), PubMed (Пабмед). Систематический обзор. Мета-анализ. Критическая оценка медицинской информации на основе ДМ. Таблицы доказательств для различных типов исследований. Разбор статей по таблицам доказательств.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7" w:id="2957"/>
          <w:p>
            <w:pPr>
              <w:spacing w:after="20"/>
              <w:ind w:left="20"/>
              <w:jc w:val="both"/>
            </w:pPr>
            <w:r>
              <w:rPr>
                <w:rFonts w:ascii="Times New Roman"/>
                <w:b w:val="false"/>
                <w:i w:val="false"/>
                <w:color w:val="000000"/>
                <w:sz w:val="20"/>
              </w:rPr>
              <w:t>
ПДО 02</w:t>
            </w:r>
          </w:p>
          <w:bookmarkEnd w:id="295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(далее – СЛР)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9" w:id="2958"/>
          <w:p>
            <w:pPr>
              <w:spacing w:after="20"/>
              <w:ind w:left="20"/>
              <w:jc w:val="both"/>
            </w:pPr>
            <w:r>
              <w:rPr>
                <w:rFonts w:ascii="Times New Roman"/>
                <w:b w:val="false"/>
                <w:i w:val="false"/>
                <w:color w:val="000000"/>
                <w:sz w:val="20"/>
              </w:rPr>
              <w:t>
ПДО 03</w:t>
            </w:r>
          </w:p>
          <w:bookmarkEnd w:id="295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Инфекционный контроль. ВИЧ-инфекция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принципы системы организационных, профилактических и противоэпидемических мероприятий, направленных на предупреждение возникновения и распространения инфекционных заболеваний в объектах здравоохранения. Организация комиссии инфекционного контроля (далее – КИК). Эпидемиологический анализ внутрибольничной инфекции (далее – ВБИ). Возбудители ВБИ, антибиотикорезистентность. Микробиологическое обеспечение инфекционного контроля. Дезинфекция, ее виды и задачи для профилактики ВБИ. Организация стационарной и амбулаторной помощи больным с ВИЧ-инфекцией. Профилактика ВИЧ-инфекции. Консультирование до и после тестирования на ВИЧ. Лабораторная диагностика ВИЧ-инфекции. Клиника ВИЧ-инфекции, вторичные заболевания. Основные принципы лечения ВИЧ-инфекции.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1" w:id="2959"/>
          <w:p>
            <w:pPr>
              <w:spacing w:after="20"/>
              <w:ind w:left="20"/>
              <w:jc w:val="both"/>
            </w:pPr>
            <w:r>
              <w:rPr>
                <w:rFonts w:ascii="Times New Roman"/>
                <w:b w:val="false"/>
                <w:i w:val="false"/>
                <w:color w:val="000000"/>
                <w:sz w:val="20"/>
              </w:rPr>
              <w:t>
ПДО 04</w:t>
            </w:r>
          </w:p>
          <w:bookmarkEnd w:id="295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 с функциональной диагностикой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 Клиническая анатомия и физиология нервной системы. Клиника, диагностика, дифференциальная диагностика, скорая неотложная помощь при сосудистых заболеваниях: преходящие нарушения мозгового кровообращения, церебральный гипертонический криз, субарахноидальные кровоизлияния, геморрагический, ишемический инсульт, синдром закупорка магистральных сосудов, хроническая сосудисто-мозговая недостаточность. Неврозы и неврозоподобные состояния в различных возрастных группах, тактика терапевтической помощи. Судорожный синдром, эпилепсия. Алгоритм функциональной диагностики в неврологии. Доказательная медицина. Реабилитация, профилактика. Функциональная диагностика в неврологии. Классификация и метрологическая характеристика аппаратуры для функциональной диагностики нервной системы. Принципы устройства аппаратуры, правила их эксплуатации, техника безопасности. Общие вопросы организации работы кабинетов функциональной диагностики нервной системы лечебно-профилактических учреждений и диагностических центров. Стандарты объемов обследования функциональной диагностики в неврологии. Показания, противопоказания для проведения функциональной диагностики. Освоение методов: электроэнцефалография, транскраниальное дуплексное сканирование артерий, дуплексное сканирование экстракраниальных отделов брахиоцефальных артерий, реоэнцефалография, эхоэнцефалография (далее – ЭХОЭГ), электромиография. Алгоритм диагностики по нозологиям.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3" w:id="2960"/>
          <w:p>
            <w:pPr>
              <w:spacing w:after="20"/>
              <w:ind w:left="20"/>
              <w:jc w:val="both"/>
            </w:pPr>
            <w:r>
              <w:rPr>
                <w:rFonts w:ascii="Times New Roman"/>
                <w:b w:val="false"/>
                <w:i w:val="false"/>
                <w:color w:val="000000"/>
                <w:sz w:val="20"/>
              </w:rPr>
              <w:t>
ПДО 05</w:t>
            </w:r>
          </w:p>
          <w:bookmarkEnd w:id="296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неврология с функциональной диагностикой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неврология. Анатомо-физиологические особенности нервной системы у детей различного возраста. Особенности определения неврологического статуса у детей различного возраста, у новорожденных. Этиология и патогенетические механизмы развития неврологических заболеваний у детей различного возраста. Перинатальные поражения нервной системы и ее последствия, врожденные аномалии развития нервной системы. Алгоритм диагностики, дифференциальной диагностики неврологической патологии у детей, пограничных состояний, особенности течения. Проявления со стороны нервной системы при заболеваниях других органов и систем, инфекционных и инфекционно-аллергических заболеваниях. Стандарты объемов обследования и лечения в детской неврологии. Выбор лабораторных и инструментальных методов исследования в невропатологии у детей и их интерпретация. Современная фармакотерапия заболеваний нервной системы согласно протоколам лечения в зависимости от возраста ребенка. Неотложные состояния в детской неврологии, их лечение и профилактика. Функциональная диагностика в детской неврологии. Общие вопросы организации работы кабинетов функциональной диагностики нервной системы детских лечебно-профилактических учреждений и диагностических центров. Стандарты объемов обследования функциональной диагностики в детской неврологии, особенности у новорожденных. Показания, противопоказания для проведения функциональной диагностики. Освоение методов исследования у детей: электроэнцефалография (далее – ЭЭГ), эхоэнцефалография, транскраниальное дуплексное сканирование артерий, дуплексное сканирование экстракраниальных отделов брахицефальных артерий, реоэнцефалография, электромиография. Алгоритм диагностики по нозологиям у детей, особенности у новорожденных.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5" w:id="2961"/>
          <w:p>
            <w:pPr>
              <w:spacing w:after="20"/>
              <w:ind w:left="20"/>
              <w:jc w:val="both"/>
            </w:pPr>
            <w:r>
              <w:rPr>
                <w:rFonts w:ascii="Times New Roman"/>
                <w:b w:val="false"/>
                <w:i w:val="false"/>
                <w:color w:val="000000"/>
                <w:sz w:val="20"/>
              </w:rPr>
              <w:t>
ПДО 06</w:t>
            </w:r>
          </w:p>
          <w:bookmarkEnd w:id="296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диагностика в кардиологии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Знакомство с работой функционального кабинета, классификацией и метрологической характеристикой аппаратуры для функциональной диагностики сердечнососудистой системы. Принципы устройства аппаратуры, правила их эксплуатации, техника безопасности. Общие вопросы организации работы кабинетов функциональной диагностики лечебно-профилактических учреждений и диагностических центров. Стандарты объемов обследования функциональной диагностики в кардиологии. Показания, противопоказания для проведения функциональной диагностики. Освоение методов: электрокардиограмма (далее – ЭКГ), эхокардиография (далее – ЭХОКГ), чрезпищеводная ЭХОКГ, проба с чрезпищеводной стимуляцией предсердий, фармакологические пробы, ортостатическая проба, велоэргометрия, суточное мониторирование ЭКГ и артериальное давление (далее – АД), реография (тетраполярная, биполярная), доплерография сердца и сосудов. Алгоритм диагностики при патологии сердца и сосудов.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7" w:id="2962"/>
          <w:p>
            <w:pPr>
              <w:spacing w:after="20"/>
              <w:ind w:left="20"/>
              <w:jc w:val="both"/>
            </w:pPr>
            <w:r>
              <w:rPr>
                <w:rFonts w:ascii="Times New Roman"/>
                <w:b w:val="false"/>
                <w:i w:val="false"/>
                <w:color w:val="000000"/>
                <w:sz w:val="20"/>
              </w:rPr>
              <w:t>
ПДО 07</w:t>
            </w:r>
          </w:p>
          <w:bookmarkEnd w:id="296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диагностика в пульмонологии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Классификация и метрологическая характеристика аппаратуры для функциональной диагностики дыхательной системы. Принципы устройства аппаратуры, правила их эксплуатации, техника безопасности. Стандарты объемов обследования функциональной диагностики в пульмонологии. Показания, противопоказания для проведения функциональной диагностики. Клиническая физиология дыхательной системы. Освоение функциональных методов диагностики заболеваний дыхательной системы. Спирография. Функциональные диагностические пробы с физической нагрузкой, газовыми смесями, фармакологические пробы.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9" w:id="2963"/>
          <w:p>
            <w:pPr>
              <w:spacing w:after="20"/>
              <w:ind w:left="20"/>
              <w:jc w:val="both"/>
            </w:pPr>
            <w:r>
              <w:rPr>
                <w:rFonts w:ascii="Times New Roman"/>
                <w:b w:val="false"/>
                <w:i w:val="false"/>
                <w:color w:val="000000"/>
                <w:sz w:val="20"/>
              </w:rPr>
              <w:t>
ПДО 08</w:t>
            </w:r>
          </w:p>
          <w:bookmarkEnd w:id="296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диагностика в детской кардиологии и пульмонологии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работы функционального кабинета, классификацией и метрологической характеристикой аппаратуры для функциональной диагностики в педиатрии. Общие вопросы организации работы кабинетов функциональной диагностики лечебно-профилактических учреждений и диагностических центров. Стандарты объемов обследования функциональной диагностики в детской кардиологии. Показания, противопоказания для проведения функциональной диагностики у детей различного возраста. Освоение методов у детей: ЭКГ, ЭХОКГ, чрезпищеводная ЭХОКГ, проба с чрезпищеводной стимуляцией предсердий, фармакологические пробы, велоэргометрия, суточное мониторирование ЭКГ и АД, реография (тетраполярная, биполярная), допплерография сердца и сосудов. Алгоритм диагностики при патологии сердца и сосудов у детей. Классификация и метрологическая характеристика аппаратуры для функциональной диагностики заболеваний дыхательной системы. Принципы устройства аппаратуры, правила их эксплуатации, техника безопасности, особенности у детей. Стандарты объемов обследования функциональной диагностики в детской пульмонологии. Показания, противопоказания для проведения функциональной диагностики. Клиническая физиология дыхательной системы у детей различного возраста. Освоение функциональных методов исследования дыхательной системы у детей. Спирография. Функциональные диагностические пробы с физической нагрузкой, газовыми смесями, фармакологические пробы.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1" w:id="2964"/>
          <w:p>
            <w:pPr>
              <w:spacing w:after="20"/>
              <w:ind w:left="20"/>
              <w:jc w:val="both"/>
            </w:pPr>
            <w:r>
              <w:rPr>
                <w:rFonts w:ascii="Times New Roman"/>
                <w:b w:val="false"/>
                <w:i w:val="false"/>
                <w:color w:val="000000"/>
                <w:sz w:val="20"/>
              </w:rPr>
              <w:t>
ПДВ</w:t>
            </w:r>
          </w:p>
          <w:bookmarkEnd w:id="296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2" w:id="2965"/>
          <w:p>
            <w:pPr>
              <w:spacing w:after="20"/>
              <w:ind w:left="20"/>
              <w:jc w:val="both"/>
            </w:pPr>
            <w:r>
              <w:rPr>
                <w:rFonts w:ascii="Times New Roman"/>
                <w:b w:val="false"/>
                <w:i w:val="false"/>
                <w:color w:val="000000"/>
                <w:sz w:val="20"/>
              </w:rPr>
              <w:t>
ИК</w:t>
            </w:r>
          </w:p>
          <w:bookmarkEnd w:id="296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3513" w:id="2966"/>
    <w:p>
      <w:pPr>
        <w:spacing w:after="0"/>
        <w:ind w:left="0"/>
        <w:jc w:val="both"/>
      </w:pPr>
      <w:r>
        <w:rPr>
          <w:rFonts w:ascii="Times New Roman"/>
          <w:b w:val="false"/>
          <w:i w:val="false"/>
          <w:color w:val="000000"/>
          <w:sz w:val="28"/>
        </w:rPr>
        <w:t>
      6. Содержание образовательной программы повышения квалификации (4 недели) по специальности "Функциональная диагностика"</w:t>
      </w:r>
    </w:p>
    <w:bookmarkEnd w:id="29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4" w:id="2967"/>
          <w:p>
            <w:pPr>
              <w:spacing w:after="20"/>
              <w:ind w:left="20"/>
              <w:jc w:val="both"/>
            </w:pPr>
            <w:r>
              <w:rPr>
                <w:rFonts w:ascii="Times New Roman"/>
                <w:b w:val="false"/>
                <w:i w:val="false"/>
                <w:color w:val="000000"/>
                <w:sz w:val="20"/>
              </w:rPr>
              <w:t>
Коды дисциплины</w:t>
            </w:r>
          </w:p>
          <w:bookmarkEnd w:id="296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5" w:id="2968"/>
          <w:p>
            <w:pPr>
              <w:spacing w:after="20"/>
              <w:ind w:left="20"/>
              <w:jc w:val="both"/>
            </w:pPr>
            <w:r>
              <w:rPr>
                <w:rFonts w:ascii="Times New Roman"/>
                <w:b w:val="false"/>
                <w:i w:val="false"/>
                <w:color w:val="000000"/>
                <w:sz w:val="20"/>
              </w:rPr>
              <w:t>
БД</w:t>
            </w:r>
          </w:p>
          <w:bookmarkEnd w:id="296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6" w:id="2969"/>
          <w:p>
            <w:pPr>
              <w:spacing w:after="20"/>
              <w:ind w:left="20"/>
              <w:jc w:val="both"/>
            </w:pPr>
            <w:r>
              <w:rPr>
                <w:rFonts w:ascii="Times New Roman"/>
                <w:b w:val="false"/>
                <w:i w:val="false"/>
                <w:color w:val="000000"/>
                <w:sz w:val="20"/>
              </w:rPr>
              <w:t>
ПД</w:t>
            </w:r>
          </w:p>
          <w:bookmarkEnd w:id="296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7" w:id="2970"/>
          <w:p>
            <w:pPr>
              <w:spacing w:after="20"/>
              <w:ind w:left="20"/>
              <w:jc w:val="both"/>
            </w:pPr>
            <w:r>
              <w:rPr>
                <w:rFonts w:ascii="Times New Roman"/>
                <w:b w:val="false"/>
                <w:i w:val="false"/>
                <w:color w:val="000000"/>
                <w:sz w:val="20"/>
              </w:rPr>
              <w:t>
ПДО</w:t>
            </w:r>
          </w:p>
          <w:bookmarkEnd w:id="297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8" w:id="2971"/>
          <w:p>
            <w:pPr>
              <w:spacing w:after="20"/>
              <w:ind w:left="20"/>
              <w:jc w:val="both"/>
            </w:pPr>
            <w:r>
              <w:rPr>
                <w:rFonts w:ascii="Times New Roman"/>
                <w:b w:val="false"/>
                <w:i w:val="false"/>
                <w:color w:val="000000"/>
                <w:sz w:val="20"/>
              </w:rPr>
              <w:t>
ПДО 01</w:t>
            </w:r>
          </w:p>
          <w:bookmarkEnd w:id="297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функциональной диагностики, в том числе детского возраста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Актуальные проблемы функциональной диагностики, в том числе у детей различного возраста, с современных позиций, на основах доказательной медицины, включая международные программы и протоколы.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0" w:id="2972"/>
          <w:p>
            <w:pPr>
              <w:spacing w:after="20"/>
              <w:ind w:left="20"/>
              <w:jc w:val="both"/>
            </w:pPr>
            <w:r>
              <w:rPr>
                <w:rFonts w:ascii="Times New Roman"/>
                <w:b w:val="false"/>
                <w:i w:val="false"/>
                <w:color w:val="000000"/>
                <w:sz w:val="20"/>
              </w:rPr>
              <w:t>
ПДО 02</w:t>
            </w:r>
          </w:p>
          <w:bookmarkEnd w:id="297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2" w:id="2973"/>
          <w:p>
            <w:pPr>
              <w:spacing w:after="20"/>
              <w:ind w:left="20"/>
              <w:jc w:val="both"/>
            </w:pPr>
            <w:r>
              <w:rPr>
                <w:rFonts w:ascii="Times New Roman"/>
                <w:b w:val="false"/>
                <w:i w:val="false"/>
                <w:color w:val="000000"/>
                <w:sz w:val="20"/>
              </w:rPr>
              <w:t>
ПДО 03</w:t>
            </w:r>
          </w:p>
          <w:bookmarkEnd w:id="297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4" w:id="2974"/>
          <w:p>
            <w:pPr>
              <w:spacing w:after="20"/>
              <w:ind w:left="20"/>
              <w:jc w:val="both"/>
            </w:pPr>
            <w:r>
              <w:rPr>
                <w:rFonts w:ascii="Times New Roman"/>
                <w:b w:val="false"/>
                <w:i w:val="false"/>
                <w:color w:val="000000"/>
                <w:sz w:val="20"/>
              </w:rPr>
              <w:t>
ИК</w:t>
            </w:r>
          </w:p>
          <w:bookmarkEnd w:id="297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bl>
    <w:bookmarkStart w:name="z3526" w:id="2975"/>
    <w:p>
      <w:pPr>
        <w:spacing w:after="0"/>
        <w:ind w:left="0"/>
        <w:jc w:val="both"/>
      </w:pPr>
      <w:r>
        <w:rPr>
          <w:rFonts w:ascii="Times New Roman"/>
          <w:b w:val="false"/>
          <w:i w:val="false"/>
          <w:color w:val="000000"/>
          <w:sz w:val="28"/>
        </w:rPr>
        <w:t>
      7. Содержание образовательной программы сертификационного цикла (для высшей и первой категории) по специальности "Функциональная диагностика"</w:t>
      </w:r>
    </w:p>
    <w:bookmarkEnd w:id="29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7" w:id="2976"/>
          <w:p>
            <w:pPr>
              <w:spacing w:after="20"/>
              <w:ind w:left="20"/>
              <w:jc w:val="both"/>
            </w:pPr>
            <w:r>
              <w:rPr>
                <w:rFonts w:ascii="Times New Roman"/>
                <w:b w:val="false"/>
                <w:i w:val="false"/>
                <w:color w:val="000000"/>
                <w:sz w:val="20"/>
              </w:rPr>
              <w:t>
Наименования дисциплин, основные разделы</w:t>
            </w:r>
          </w:p>
          <w:bookmarkEnd w:id="2976"/>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8" w:id="2977"/>
          <w:p>
            <w:pPr>
              <w:spacing w:after="20"/>
              <w:ind w:left="20"/>
              <w:jc w:val="both"/>
            </w:pPr>
            <w:r>
              <w:rPr>
                <w:rFonts w:ascii="Times New Roman"/>
                <w:b w:val="false"/>
                <w:i w:val="false"/>
                <w:color w:val="000000"/>
                <w:sz w:val="20"/>
              </w:rPr>
              <w:t>
Инновационные технологии в функциональной диагностике, в том числе детского возраста</w:t>
            </w:r>
          </w:p>
          <w:bookmarkEnd w:id="2977"/>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9" w:id="2978"/>
          <w:p>
            <w:pPr>
              <w:spacing w:after="20"/>
              <w:ind w:left="20"/>
              <w:jc w:val="both"/>
            </w:pPr>
            <w:r>
              <w:rPr>
                <w:rFonts w:ascii="Times New Roman"/>
                <w:b w:val="false"/>
                <w:i w:val="false"/>
                <w:color w:val="000000"/>
                <w:sz w:val="20"/>
              </w:rPr>
              <w:t>
Современные методы исследования в функциональной диагностике. Компьютерные электроэнцефалография и спирография с фармакологическими пробами, электрокардиография при инфаркте миокарда, аневризмах, перикардитах, ишемиях, врожденных и приобретенных пороках сердца, оперированном сердце. Стресс-эхокардиография. Проведение эхокардиографического исследования у взрослых и детей различного возраста и оценка функциональных последствий патологических изменений в сердце и крупных сосудах. Проведение базового чрезпищеводного электрофизиологического исследования. Трансторакальная эхокардиоскопия с допплерисследованием. Функциональная диагностика с учетом основ доказательной медицины, включая международные программы и нормативно-правовые акты.</w:t>
            </w:r>
          </w:p>
          <w:bookmarkEnd w:id="2978"/>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0" w:id="2979"/>
          <w:p>
            <w:pPr>
              <w:spacing w:after="20"/>
              <w:ind w:left="20"/>
              <w:jc w:val="both"/>
            </w:pPr>
            <w:r>
              <w:rPr>
                <w:rFonts w:ascii="Times New Roman"/>
                <w:b w:val="false"/>
                <w:i w:val="false"/>
                <w:color w:val="000000"/>
                <w:sz w:val="20"/>
              </w:rPr>
              <w:t>
Алгоритмы оказания неотложной медицинской помощи</w:t>
            </w:r>
          </w:p>
          <w:bookmarkEnd w:id="2979"/>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1" w:id="2980"/>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bookmarkEnd w:id="2980"/>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2" w:id="2981"/>
          <w:p>
            <w:pPr>
              <w:spacing w:after="20"/>
              <w:ind w:left="20"/>
              <w:jc w:val="both"/>
            </w:pPr>
            <w:r>
              <w:rPr>
                <w:rFonts w:ascii="Times New Roman"/>
                <w:b w:val="false"/>
                <w:i w:val="false"/>
                <w:color w:val="000000"/>
                <w:sz w:val="20"/>
              </w:rPr>
              <w:t>
Медицинская этика и коммуникативные навыки</w:t>
            </w:r>
          </w:p>
          <w:bookmarkEnd w:id="2981"/>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3" w:id="2982"/>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bookmarkEnd w:id="2982"/>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4" w:id="2983"/>
          <w:p>
            <w:pPr>
              <w:spacing w:after="20"/>
              <w:ind w:left="20"/>
              <w:jc w:val="both"/>
            </w:pPr>
            <w:r>
              <w:rPr>
                <w:rFonts w:ascii="Times New Roman"/>
                <w:b w:val="false"/>
                <w:i w:val="false"/>
                <w:color w:val="000000"/>
                <w:sz w:val="20"/>
              </w:rPr>
              <w:t xml:space="preserve">
Итоговый контроль </w:t>
            </w:r>
          </w:p>
          <w:bookmarkEnd w:id="2983"/>
        </w:tc>
      </w:tr>
    </w:tbl>
    <w:bookmarkStart w:name="z3535" w:id="2984"/>
    <w:p>
      <w:pPr>
        <w:spacing w:after="0"/>
        <w:ind w:left="0"/>
        <w:jc w:val="both"/>
      </w:pPr>
      <w:r>
        <w:rPr>
          <w:rFonts w:ascii="Times New Roman"/>
          <w:b w:val="false"/>
          <w:i w:val="false"/>
          <w:color w:val="000000"/>
          <w:sz w:val="28"/>
        </w:rPr>
        <w:t>
      8. Содержание образовательной программы сертификационного цикла (для второй категории) по специальности "Функциональная диагностика"</w:t>
      </w:r>
    </w:p>
    <w:bookmarkEnd w:id="29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6" w:id="2985"/>
          <w:p>
            <w:pPr>
              <w:spacing w:after="20"/>
              <w:ind w:left="20"/>
              <w:jc w:val="both"/>
            </w:pPr>
            <w:r>
              <w:rPr>
                <w:rFonts w:ascii="Times New Roman"/>
                <w:b w:val="false"/>
                <w:i w:val="false"/>
                <w:color w:val="000000"/>
                <w:sz w:val="20"/>
              </w:rPr>
              <w:t>
Наименование дисциплины, основные разделы</w:t>
            </w:r>
          </w:p>
          <w:bookmarkEnd w:id="2985"/>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7" w:id="2986"/>
          <w:p>
            <w:pPr>
              <w:spacing w:after="20"/>
              <w:ind w:left="20"/>
              <w:jc w:val="both"/>
            </w:pPr>
            <w:r>
              <w:rPr>
                <w:rFonts w:ascii="Times New Roman"/>
                <w:b w:val="false"/>
                <w:i w:val="false"/>
                <w:color w:val="000000"/>
                <w:sz w:val="20"/>
              </w:rPr>
              <w:t>
Функциональная диагностика в кардиологии и неврологии взрослого и детского возраста</w:t>
            </w:r>
          </w:p>
          <w:bookmarkEnd w:id="2986"/>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8" w:id="2987"/>
          <w:p>
            <w:pPr>
              <w:spacing w:after="20"/>
              <w:ind w:left="20"/>
              <w:jc w:val="both"/>
            </w:pPr>
            <w:r>
              <w:rPr>
                <w:rFonts w:ascii="Times New Roman"/>
                <w:b w:val="false"/>
                <w:i w:val="false"/>
                <w:color w:val="000000"/>
                <w:sz w:val="20"/>
              </w:rPr>
              <w:t xml:space="preserve">
Методика проведения и нормативные показатели данных ЭКГ- исследования у взрослых и детей. ЭКГ- пробы с нагрузкой. ЭКГ при патологических состояниях. Эхокардиография, качественный и количественный анализ эхокардиографических данных. Компьютерная спирография, принципы и методики проведения, оценка результатов. Правила проведения, нормативные показатели электроэнцефалографии, их изменения при различных патологических состояниях у взрослых и детей разного возраста. Нормативные правовые акты в функциональной диагностике. </w:t>
            </w:r>
          </w:p>
          <w:bookmarkEnd w:id="2987"/>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9" w:id="2988"/>
          <w:p>
            <w:pPr>
              <w:spacing w:after="20"/>
              <w:ind w:left="20"/>
              <w:jc w:val="both"/>
            </w:pPr>
            <w:r>
              <w:rPr>
                <w:rFonts w:ascii="Times New Roman"/>
                <w:b w:val="false"/>
                <w:i w:val="false"/>
                <w:color w:val="000000"/>
                <w:sz w:val="20"/>
              </w:rPr>
              <w:t>
Алгоритмы оказания неотложной медицинской помощи</w:t>
            </w:r>
          </w:p>
          <w:bookmarkEnd w:id="2988"/>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0" w:id="2989"/>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bookmarkEnd w:id="2989"/>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1" w:id="2990"/>
          <w:p>
            <w:pPr>
              <w:spacing w:after="20"/>
              <w:ind w:left="20"/>
              <w:jc w:val="both"/>
            </w:pPr>
            <w:r>
              <w:rPr>
                <w:rFonts w:ascii="Times New Roman"/>
                <w:b w:val="false"/>
                <w:i w:val="false"/>
                <w:color w:val="000000"/>
                <w:sz w:val="20"/>
              </w:rPr>
              <w:t>
Медицинская этика и коммуникативные навыки</w:t>
            </w:r>
          </w:p>
          <w:bookmarkEnd w:id="2990"/>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2" w:id="2991"/>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bookmarkEnd w:id="2991"/>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3" w:id="2992"/>
          <w:p>
            <w:pPr>
              <w:spacing w:after="20"/>
              <w:ind w:left="20"/>
              <w:jc w:val="both"/>
            </w:pPr>
            <w:r>
              <w:rPr>
                <w:rFonts w:ascii="Times New Roman"/>
                <w:b w:val="false"/>
                <w:i w:val="false"/>
                <w:color w:val="000000"/>
                <w:sz w:val="20"/>
              </w:rPr>
              <w:t xml:space="preserve">
Итоговый контроль </w:t>
            </w:r>
          </w:p>
          <w:bookmarkEnd w:id="2992"/>
        </w:tc>
      </w:tr>
    </w:tbl>
    <w:bookmarkStart w:name="z3544" w:id="2993"/>
    <w:p>
      <w:pPr>
        <w:spacing w:after="0"/>
        <w:ind w:left="0"/>
        <w:jc w:val="both"/>
      </w:pPr>
      <w:r>
        <w:rPr>
          <w:rFonts w:ascii="Times New Roman"/>
          <w:b w:val="false"/>
          <w:i w:val="false"/>
          <w:color w:val="000000"/>
          <w:sz w:val="28"/>
        </w:rPr>
        <w:t>
      Используемые сокращения:</w:t>
      </w:r>
    </w:p>
    <w:bookmarkEnd w:id="2993"/>
    <w:bookmarkStart w:name="z3545" w:id="2994"/>
    <w:p>
      <w:pPr>
        <w:spacing w:after="0"/>
        <w:ind w:left="0"/>
        <w:jc w:val="both"/>
      </w:pPr>
      <w:r>
        <w:rPr>
          <w:rFonts w:ascii="Times New Roman"/>
          <w:b w:val="false"/>
          <w:i w:val="false"/>
          <w:color w:val="000000"/>
          <w:sz w:val="28"/>
        </w:rPr>
        <w:t>
      БД – базовые дисциплины;</w:t>
      </w:r>
    </w:p>
    <w:bookmarkEnd w:id="2994"/>
    <w:bookmarkStart w:name="z3546" w:id="2995"/>
    <w:p>
      <w:pPr>
        <w:spacing w:after="0"/>
        <w:ind w:left="0"/>
        <w:jc w:val="both"/>
      </w:pPr>
      <w:r>
        <w:rPr>
          <w:rFonts w:ascii="Times New Roman"/>
          <w:b w:val="false"/>
          <w:i w:val="false"/>
          <w:color w:val="000000"/>
          <w:sz w:val="28"/>
        </w:rPr>
        <w:t>
      БДО – базовые дисциплины обязательные;</w:t>
      </w:r>
    </w:p>
    <w:bookmarkEnd w:id="2995"/>
    <w:bookmarkStart w:name="z3547" w:id="2996"/>
    <w:p>
      <w:pPr>
        <w:spacing w:after="0"/>
        <w:ind w:left="0"/>
        <w:jc w:val="both"/>
      </w:pPr>
      <w:r>
        <w:rPr>
          <w:rFonts w:ascii="Times New Roman"/>
          <w:b w:val="false"/>
          <w:i w:val="false"/>
          <w:color w:val="000000"/>
          <w:sz w:val="28"/>
        </w:rPr>
        <w:t>
      ПД – профилирующие дисциплины;</w:t>
      </w:r>
    </w:p>
    <w:bookmarkEnd w:id="2996"/>
    <w:bookmarkStart w:name="z3548" w:id="2997"/>
    <w:p>
      <w:pPr>
        <w:spacing w:after="0"/>
        <w:ind w:left="0"/>
        <w:jc w:val="both"/>
      </w:pPr>
      <w:r>
        <w:rPr>
          <w:rFonts w:ascii="Times New Roman"/>
          <w:b w:val="false"/>
          <w:i w:val="false"/>
          <w:color w:val="000000"/>
          <w:sz w:val="28"/>
        </w:rPr>
        <w:t>
      ПДО – профилирующие дисциплины обязательные;</w:t>
      </w:r>
    </w:p>
    <w:bookmarkEnd w:id="2997"/>
    <w:bookmarkStart w:name="z3549" w:id="2998"/>
    <w:p>
      <w:pPr>
        <w:spacing w:after="0"/>
        <w:ind w:left="0"/>
        <w:jc w:val="both"/>
      </w:pPr>
      <w:r>
        <w:rPr>
          <w:rFonts w:ascii="Times New Roman"/>
          <w:b w:val="false"/>
          <w:i w:val="false"/>
          <w:color w:val="000000"/>
          <w:sz w:val="28"/>
        </w:rPr>
        <w:t>
      ПДВ – профилирующие дисциплины по выбору;</w:t>
      </w:r>
    </w:p>
    <w:bookmarkEnd w:id="2998"/>
    <w:bookmarkStart w:name="z3550" w:id="2999"/>
    <w:p>
      <w:pPr>
        <w:spacing w:after="0"/>
        <w:ind w:left="0"/>
        <w:jc w:val="both"/>
      </w:pPr>
      <w:r>
        <w:rPr>
          <w:rFonts w:ascii="Times New Roman"/>
          <w:b w:val="false"/>
          <w:i w:val="false"/>
          <w:color w:val="000000"/>
          <w:sz w:val="28"/>
        </w:rPr>
        <w:t>
      ИК – итоговый контроль.</w:t>
      </w:r>
    </w:p>
    <w:bookmarkEnd w:id="29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w:t>
            </w:r>
            <w:r>
              <w:br/>
            </w:r>
            <w:r>
              <w:rPr>
                <w:rFonts w:ascii="Times New Roman"/>
                <w:b w:val="false"/>
                <w:i w:val="false"/>
                <w:color w:val="000000"/>
                <w:sz w:val="20"/>
              </w:rPr>
              <w:t>к Типовой программе</w:t>
            </w:r>
            <w:r>
              <w:br/>
            </w:r>
            <w:r>
              <w:rPr>
                <w:rFonts w:ascii="Times New Roman"/>
                <w:b w:val="false"/>
                <w:i w:val="false"/>
                <w:color w:val="000000"/>
                <w:sz w:val="20"/>
              </w:rPr>
              <w:t>повышения квалификации</w:t>
            </w:r>
            <w:r>
              <w:br/>
            </w:r>
            <w:r>
              <w:rPr>
                <w:rFonts w:ascii="Times New Roman"/>
                <w:b w:val="false"/>
                <w:i w:val="false"/>
                <w:color w:val="000000"/>
                <w:sz w:val="20"/>
              </w:rPr>
              <w:t>и переподготовки медицинских</w:t>
            </w:r>
            <w:r>
              <w:br/>
            </w:r>
            <w:r>
              <w:rPr>
                <w:rFonts w:ascii="Times New Roman"/>
                <w:b w:val="false"/>
                <w:i w:val="false"/>
                <w:color w:val="000000"/>
                <w:sz w:val="20"/>
              </w:rPr>
              <w:t>и фармацевтических кадров</w:t>
            </w:r>
          </w:p>
        </w:tc>
      </w:tr>
    </w:tbl>
    <w:bookmarkStart w:name="z3552" w:id="3000"/>
    <w:p>
      <w:pPr>
        <w:spacing w:after="0"/>
        <w:ind w:left="0"/>
        <w:jc w:val="left"/>
      </w:pPr>
      <w:r>
        <w:rPr>
          <w:rFonts w:ascii="Times New Roman"/>
          <w:b/>
          <w:i w:val="false"/>
          <w:color w:val="000000"/>
        </w:rPr>
        <w:t xml:space="preserve"> Типовые учебные планы и содержание образовательной программы по специальности "Клиническая лабораторная диагностика"</w:t>
      </w:r>
    </w:p>
    <w:bookmarkEnd w:id="3000"/>
    <w:bookmarkStart w:name="z3553" w:id="3001"/>
    <w:p>
      <w:pPr>
        <w:spacing w:after="0"/>
        <w:ind w:left="0"/>
        <w:jc w:val="both"/>
      </w:pPr>
      <w:r>
        <w:rPr>
          <w:rFonts w:ascii="Times New Roman"/>
          <w:b w:val="false"/>
          <w:i w:val="false"/>
          <w:color w:val="000000"/>
          <w:sz w:val="28"/>
        </w:rPr>
        <w:t>
      1. Типовой учебный план цикла переподготовки по специальности "Клиническая лабораторная диагностика"</w:t>
      </w:r>
    </w:p>
    <w:bookmarkEnd w:id="30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4" w:id="3002"/>
          <w:p>
            <w:pPr>
              <w:spacing w:after="20"/>
              <w:ind w:left="20"/>
              <w:jc w:val="both"/>
            </w:pPr>
            <w:r>
              <w:rPr>
                <w:rFonts w:ascii="Times New Roman"/>
                <w:b w:val="false"/>
                <w:i w:val="false"/>
                <w:color w:val="000000"/>
                <w:sz w:val="20"/>
              </w:rPr>
              <w:t>
Код дисциплины</w:t>
            </w:r>
          </w:p>
          <w:bookmarkEnd w:id="300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дисциплин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5" w:id="3003"/>
          <w:p>
            <w:pPr>
              <w:spacing w:after="20"/>
              <w:ind w:left="20"/>
              <w:jc w:val="both"/>
            </w:pPr>
            <w:r>
              <w:rPr>
                <w:rFonts w:ascii="Times New Roman"/>
                <w:b w:val="false"/>
                <w:i w:val="false"/>
                <w:color w:val="000000"/>
                <w:sz w:val="20"/>
              </w:rPr>
              <w:t>
БД</w:t>
            </w:r>
          </w:p>
          <w:bookmarkEnd w:id="300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6" w:id="3004"/>
          <w:p>
            <w:pPr>
              <w:spacing w:after="20"/>
              <w:ind w:left="20"/>
              <w:jc w:val="both"/>
            </w:pPr>
            <w:r>
              <w:rPr>
                <w:rFonts w:ascii="Times New Roman"/>
                <w:b w:val="false"/>
                <w:i w:val="false"/>
                <w:color w:val="000000"/>
                <w:sz w:val="20"/>
              </w:rPr>
              <w:t>
БДО 01</w:t>
            </w:r>
          </w:p>
          <w:bookmarkEnd w:id="300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7" w:id="3005"/>
          <w:p>
            <w:pPr>
              <w:spacing w:after="20"/>
              <w:ind w:left="20"/>
              <w:jc w:val="both"/>
            </w:pPr>
            <w:r>
              <w:rPr>
                <w:rFonts w:ascii="Times New Roman"/>
                <w:b w:val="false"/>
                <w:i w:val="false"/>
                <w:color w:val="000000"/>
                <w:sz w:val="20"/>
              </w:rPr>
              <w:t>
БДО 02</w:t>
            </w:r>
          </w:p>
          <w:bookmarkEnd w:id="300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формирования здорового образа жизни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8" w:id="3006"/>
          <w:p>
            <w:pPr>
              <w:spacing w:after="20"/>
              <w:ind w:left="20"/>
              <w:jc w:val="both"/>
            </w:pPr>
            <w:r>
              <w:rPr>
                <w:rFonts w:ascii="Times New Roman"/>
                <w:b w:val="false"/>
                <w:i w:val="false"/>
                <w:color w:val="000000"/>
                <w:sz w:val="20"/>
              </w:rPr>
              <w:t>
БДО 03</w:t>
            </w:r>
          </w:p>
          <w:bookmarkEnd w:id="300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9" w:id="3007"/>
          <w:p>
            <w:pPr>
              <w:spacing w:after="20"/>
              <w:ind w:left="20"/>
              <w:jc w:val="both"/>
            </w:pPr>
            <w:r>
              <w:rPr>
                <w:rFonts w:ascii="Times New Roman"/>
                <w:b w:val="false"/>
                <w:i w:val="false"/>
                <w:color w:val="000000"/>
                <w:sz w:val="20"/>
              </w:rPr>
              <w:t>
БДО 04</w:t>
            </w:r>
          </w:p>
          <w:bookmarkEnd w:id="300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медицины катастроф)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0" w:id="3008"/>
          <w:p>
            <w:pPr>
              <w:spacing w:after="20"/>
              <w:ind w:left="20"/>
              <w:jc w:val="both"/>
            </w:pPr>
            <w:r>
              <w:rPr>
                <w:rFonts w:ascii="Times New Roman"/>
                <w:b w:val="false"/>
                <w:i w:val="false"/>
                <w:color w:val="000000"/>
                <w:sz w:val="20"/>
              </w:rPr>
              <w:t>
ПД</w:t>
            </w:r>
          </w:p>
          <w:bookmarkEnd w:id="300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1" w:id="3009"/>
          <w:p>
            <w:pPr>
              <w:spacing w:after="20"/>
              <w:ind w:left="20"/>
              <w:jc w:val="both"/>
            </w:pPr>
            <w:r>
              <w:rPr>
                <w:rFonts w:ascii="Times New Roman"/>
                <w:b w:val="false"/>
                <w:i w:val="false"/>
                <w:color w:val="000000"/>
                <w:sz w:val="20"/>
              </w:rPr>
              <w:t>
ПДО</w:t>
            </w:r>
          </w:p>
          <w:bookmarkEnd w:id="300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2" w:id="3010"/>
          <w:p>
            <w:pPr>
              <w:spacing w:after="20"/>
              <w:ind w:left="20"/>
              <w:jc w:val="both"/>
            </w:pPr>
            <w:r>
              <w:rPr>
                <w:rFonts w:ascii="Times New Roman"/>
                <w:b w:val="false"/>
                <w:i w:val="false"/>
                <w:color w:val="000000"/>
                <w:sz w:val="20"/>
              </w:rPr>
              <w:t xml:space="preserve">
ПДО 01 </w:t>
            </w:r>
          </w:p>
          <w:bookmarkEnd w:id="301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Клиническая лабораторная диагностика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3" w:id="3011"/>
          <w:p>
            <w:pPr>
              <w:spacing w:after="20"/>
              <w:ind w:left="20"/>
              <w:jc w:val="both"/>
            </w:pPr>
            <w:r>
              <w:rPr>
                <w:rFonts w:ascii="Times New Roman"/>
                <w:b w:val="false"/>
                <w:i w:val="false"/>
                <w:color w:val="000000"/>
                <w:sz w:val="20"/>
              </w:rPr>
              <w:t xml:space="preserve">
ПДО 02 </w:t>
            </w:r>
          </w:p>
          <w:bookmarkEnd w:id="301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Биохимическая лабораторная диагностика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4" w:id="3012"/>
          <w:p>
            <w:pPr>
              <w:spacing w:after="20"/>
              <w:ind w:left="20"/>
              <w:jc w:val="both"/>
            </w:pPr>
            <w:r>
              <w:rPr>
                <w:rFonts w:ascii="Times New Roman"/>
                <w:b w:val="false"/>
                <w:i w:val="false"/>
                <w:color w:val="000000"/>
                <w:sz w:val="20"/>
              </w:rPr>
              <w:t xml:space="preserve">
ПДО 03 </w:t>
            </w:r>
          </w:p>
          <w:bookmarkEnd w:id="301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Коагуологическая лабораторная диагностика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5" w:id="3013"/>
          <w:p>
            <w:pPr>
              <w:spacing w:after="20"/>
              <w:ind w:left="20"/>
              <w:jc w:val="both"/>
            </w:pPr>
            <w:r>
              <w:rPr>
                <w:rFonts w:ascii="Times New Roman"/>
                <w:b w:val="false"/>
                <w:i w:val="false"/>
                <w:color w:val="000000"/>
                <w:sz w:val="20"/>
              </w:rPr>
              <w:t xml:space="preserve">
ПДО 04 </w:t>
            </w:r>
          </w:p>
          <w:bookmarkEnd w:id="301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Иммунологическая лабораторная диагностика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6" w:id="3014"/>
          <w:p>
            <w:pPr>
              <w:spacing w:after="20"/>
              <w:ind w:left="20"/>
              <w:jc w:val="both"/>
            </w:pPr>
            <w:r>
              <w:rPr>
                <w:rFonts w:ascii="Times New Roman"/>
                <w:b w:val="false"/>
                <w:i w:val="false"/>
                <w:color w:val="000000"/>
                <w:sz w:val="20"/>
              </w:rPr>
              <w:t xml:space="preserve">
ПДО 05 </w:t>
            </w:r>
          </w:p>
          <w:bookmarkEnd w:id="301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Микробиологическая лабораторная диагностика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7" w:id="3015"/>
          <w:p>
            <w:pPr>
              <w:spacing w:after="20"/>
              <w:ind w:left="20"/>
              <w:jc w:val="both"/>
            </w:pPr>
            <w:r>
              <w:rPr>
                <w:rFonts w:ascii="Times New Roman"/>
                <w:b w:val="false"/>
                <w:i w:val="false"/>
                <w:color w:val="000000"/>
                <w:sz w:val="20"/>
              </w:rPr>
              <w:t>
ПДО 06</w:t>
            </w:r>
          </w:p>
          <w:bookmarkEnd w:id="301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доказательной медицины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8" w:id="3016"/>
          <w:p>
            <w:pPr>
              <w:spacing w:after="20"/>
              <w:ind w:left="20"/>
              <w:jc w:val="both"/>
            </w:pPr>
            <w:r>
              <w:rPr>
                <w:rFonts w:ascii="Times New Roman"/>
                <w:b w:val="false"/>
                <w:i w:val="false"/>
                <w:color w:val="000000"/>
                <w:sz w:val="20"/>
              </w:rPr>
              <w:t>
ПДО 07</w:t>
            </w:r>
          </w:p>
          <w:bookmarkEnd w:id="301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9" w:id="3017"/>
          <w:p>
            <w:pPr>
              <w:spacing w:after="20"/>
              <w:ind w:left="20"/>
              <w:jc w:val="both"/>
            </w:pPr>
            <w:r>
              <w:rPr>
                <w:rFonts w:ascii="Times New Roman"/>
                <w:b w:val="false"/>
                <w:i w:val="false"/>
                <w:color w:val="000000"/>
                <w:sz w:val="20"/>
              </w:rPr>
              <w:t>
ПДО 08</w:t>
            </w:r>
          </w:p>
          <w:bookmarkEnd w:id="301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 Вирус иммунодефицита человека (далее – ВИЧ-инфекция)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0" w:id="3018"/>
          <w:p>
            <w:pPr>
              <w:spacing w:after="20"/>
              <w:ind w:left="20"/>
              <w:jc w:val="both"/>
            </w:pPr>
            <w:r>
              <w:rPr>
                <w:rFonts w:ascii="Times New Roman"/>
                <w:b w:val="false"/>
                <w:i w:val="false"/>
                <w:color w:val="000000"/>
                <w:sz w:val="20"/>
              </w:rPr>
              <w:t>
ПДВ</w:t>
            </w:r>
          </w:p>
          <w:bookmarkEnd w:id="301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1" w:id="3019"/>
          <w:p>
            <w:pPr>
              <w:spacing w:after="20"/>
              <w:ind w:left="20"/>
              <w:jc w:val="both"/>
            </w:pPr>
            <w:r>
              <w:rPr>
                <w:rFonts w:ascii="Times New Roman"/>
                <w:b w:val="false"/>
                <w:i w:val="false"/>
                <w:color w:val="000000"/>
                <w:sz w:val="20"/>
              </w:rPr>
              <w:t>
ИК</w:t>
            </w:r>
          </w:p>
          <w:bookmarkEnd w:id="301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573" w:id="3020"/>
    <w:p>
      <w:pPr>
        <w:spacing w:after="0"/>
        <w:ind w:left="0"/>
        <w:jc w:val="both"/>
      </w:pPr>
      <w:r>
        <w:rPr>
          <w:rFonts w:ascii="Times New Roman"/>
          <w:b w:val="false"/>
          <w:i w:val="false"/>
          <w:color w:val="000000"/>
          <w:sz w:val="28"/>
        </w:rPr>
        <w:t>
      2. Типовые учебные планы циклов повышения квалификации по специальности "Клиническая лабораторная диагностика"</w:t>
      </w:r>
    </w:p>
    <w:bookmarkEnd w:id="30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4" w:id="3021"/>
          <w:p>
            <w:pPr>
              <w:spacing w:after="20"/>
              <w:ind w:left="20"/>
              <w:jc w:val="both"/>
            </w:pPr>
            <w:r>
              <w:rPr>
                <w:rFonts w:ascii="Times New Roman"/>
                <w:b w:val="false"/>
                <w:i w:val="false"/>
                <w:color w:val="000000"/>
                <w:sz w:val="20"/>
              </w:rPr>
              <w:t>
Код дисциплины</w:t>
            </w:r>
          </w:p>
          <w:bookmarkEnd w:id="302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5" w:id="3022"/>
          <w:p>
            <w:pPr>
              <w:spacing w:after="20"/>
              <w:ind w:left="20"/>
              <w:jc w:val="both"/>
            </w:pPr>
            <w:r>
              <w:rPr>
                <w:rFonts w:ascii="Times New Roman"/>
                <w:b w:val="false"/>
                <w:i w:val="false"/>
                <w:color w:val="000000"/>
                <w:sz w:val="20"/>
              </w:rPr>
              <w:t>
БД</w:t>
            </w:r>
          </w:p>
          <w:bookmarkEnd w:id="302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18/⅓</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6" w:id="3023"/>
          <w:p>
            <w:pPr>
              <w:spacing w:after="20"/>
              <w:ind w:left="20"/>
              <w:jc w:val="both"/>
            </w:pPr>
            <w:r>
              <w:rPr>
                <w:rFonts w:ascii="Times New Roman"/>
                <w:b w:val="false"/>
                <w:i w:val="false"/>
                <w:color w:val="000000"/>
                <w:sz w:val="20"/>
              </w:rPr>
              <w:t>
БДО 01</w:t>
            </w:r>
          </w:p>
          <w:bookmarkEnd w:id="302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формирования здорового образа жизни, медицины катастроф)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7" w:id="3024"/>
          <w:p>
            <w:pPr>
              <w:spacing w:after="20"/>
              <w:ind w:left="20"/>
              <w:jc w:val="both"/>
            </w:pPr>
            <w:r>
              <w:rPr>
                <w:rFonts w:ascii="Times New Roman"/>
                <w:b w:val="false"/>
                <w:i w:val="false"/>
                <w:color w:val="000000"/>
                <w:sz w:val="20"/>
              </w:rPr>
              <w:t>
БДО 02</w:t>
            </w:r>
          </w:p>
          <w:bookmarkEnd w:id="302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8" w:id="3025"/>
          <w:p>
            <w:pPr>
              <w:spacing w:after="20"/>
              <w:ind w:left="20"/>
              <w:jc w:val="both"/>
            </w:pPr>
            <w:r>
              <w:rPr>
                <w:rFonts w:ascii="Times New Roman"/>
                <w:b w:val="false"/>
                <w:i w:val="false"/>
                <w:color w:val="000000"/>
                <w:sz w:val="20"/>
              </w:rPr>
              <w:t xml:space="preserve">
ПД </w:t>
            </w:r>
          </w:p>
          <w:bookmarkEnd w:id="302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Профилирующие дисциплины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9" w:id="3026"/>
          <w:p>
            <w:pPr>
              <w:spacing w:after="20"/>
              <w:ind w:left="20"/>
              <w:jc w:val="both"/>
            </w:pPr>
            <w:r>
              <w:rPr>
                <w:rFonts w:ascii="Times New Roman"/>
                <w:b w:val="false"/>
                <w:i w:val="false"/>
                <w:color w:val="000000"/>
                <w:sz w:val="20"/>
              </w:rPr>
              <w:t>
ПДО</w:t>
            </w:r>
          </w:p>
          <w:bookmarkEnd w:id="302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0" w:id="3027"/>
          <w:p>
            <w:pPr>
              <w:spacing w:after="20"/>
              <w:ind w:left="20"/>
              <w:jc w:val="both"/>
            </w:pPr>
            <w:r>
              <w:rPr>
                <w:rFonts w:ascii="Times New Roman"/>
                <w:b w:val="false"/>
                <w:i w:val="false"/>
                <w:color w:val="000000"/>
                <w:sz w:val="20"/>
              </w:rPr>
              <w:t>
ПДО 01</w:t>
            </w:r>
          </w:p>
          <w:bookmarkEnd w:id="302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клинической лабораторной диагностики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1" w:id="3028"/>
          <w:p>
            <w:pPr>
              <w:spacing w:after="20"/>
              <w:ind w:left="20"/>
              <w:jc w:val="both"/>
            </w:pPr>
            <w:r>
              <w:rPr>
                <w:rFonts w:ascii="Times New Roman"/>
                <w:b w:val="false"/>
                <w:i w:val="false"/>
                <w:color w:val="000000"/>
                <w:sz w:val="20"/>
              </w:rPr>
              <w:t>
ПДО 02</w:t>
            </w:r>
          </w:p>
          <w:bookmarkEnd w:id="302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2" w:id="3029"/>
          <w:p>
            <w:pPr>
              <w:spacing w:after="20"/>
              <w:ind w:left="20"/>
              <w:jc w:val="both"/>
            </w:pPr>
            <w:r>
              <w:rPr>
                <w:rFonts w:ascii="Times New Roman"/>
                <w:b w:val="false"/>
                <w:i w:val="false"/>
                <w:color w:val="000000"/>
                <w:sz w:val="20"/>
              </w:rPr>
              <w:t>
ПДО 03</w:t>
            </w:r>
          </w:p>
          <w:bookmarkEnd w:id="302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3" w:id="3030"/>
          <w:p>
            <w:pPr>
              <w:spacing w:after="20"/>
              <w:ind w:left="20"/>
              <w:jc w:val="both"/>
            </w:pPr>
            <w:r>
              <w:rPr>
                <w:rFonts w:ascii="Times New Roman"/>
                <w:b w:val="false"/>
                <w:i w:val="false"/>
                <w:color w:val="000000"/>
                <w:sz w:val="20"/>
              </w:rPr>
              <w:t>
ПДВ</w:t>
            </w:r>
          </w:p>
          <w:bookmarkEnd w:id="303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4" w:id="3031"/>
          <w:p>
            <w:pPr>
              <w:spacing w:after="20"/>
              <w:ind w:left="20"/>
              <w:jc w:val="both"/>
            </w:pPr>
            <w:r>
              <w:rPr>
                <w:rFonts w:ascii="Times New Roman"/>
                <w:b w:val="false"/>
                <w:i w:val="false"/>
                <w:color w:val="000000"/>
                <w:sz w:val="20"/>
              </w:rPr>
              <w:t>
ИК</w:t>
            </w:r>
          </w:p>
          <w:bookmarkEnd w:id="303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586" w:id="3032"/>
    <w:p>
      <w:pPr>
        <w:spacing w:after="0"/>
        <w:ind w:left="0"/>
        <w:jc w:val="both"/>
      </w:pPr>
      <w:r>
        <w:rPr>
          <w:rFonts w:ascii="Times New Roman"/>
          <w:b w:val="false"/>
          <w:i w:val="false"/>
          <w:color w:val="000000"/>
          <w:sz w:val="28"/>
        </w:rPr>
        <w:t>
      3. Типовой учебный план сертификационного цикла повышения квалификации (для высшей и первой категории) по специальности "Клиническая лабораторная диагностика"</w:t>
      </w:r>
    </w:p>
    <w:bookmarkEnd w:id="30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7" w:id="3033"/>
          <w:p>
            <w:pPr>
              <w:spacing w:after="20"/>
              <w:ind w:left="20"/>
              <w:jc w:val="both"/>
            </w:pPr>
            <w:r>
              <w:rPr>
                <w:rFonts w:ascii="Times New Roman"/>
                <w:b w:val="false"/>
                <w:i w:val="false"/>
                <w:color w:val="000000"/>
                <w:sz w:val="20"/>
              </w:rPr>
              <w:t>
Наименование дисциплины</w:t>
            </w:r>
          </w:p>
          <w:bookmarkEnd w:id="303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8" w:id="3034"/>
          <w:p>
            <w:pPr>
              <w:spacing w:after="20"/>
              <w:ind w:left="20"/>
              <w:jc w:val="both"/>
            </w:pPr>
            <w:r>
              <w:rPr>
                <w:rFonts w:ascii="Times New Roman"/>
                <w:b w:val="false"/>
                <w:i w:val="false"/>
                <w:color w:val="000000"/>
                <w:sz w:val="20"/>
              </w:rPr>
              <w:t xml:space="preserve">
Инновационные технологии в клинической лабораторной диагностике </w:t>
            </w:r>
          </w:p>
          <w:bookmarkEnd w:id="303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9" w:id="3035"/>
          <w:p>
            <w:pPr>
              <w:spacing w:after="20"/>
              <w:ind w:left="20"/>
              <w:jc w:val="both"/>
            </w:pPr>
            <w:r>
              <w:rPr>
                <w:rFonts w:ascii="Times New Roman"/>
                <w:b w:val="false"/>
                <w:i w:val="false"/>
                <w:color w:val="000000"/>
                <w:sz w:val="20"/>
              </w:rPr>
              <w:t>
Алгоритмы оказания неотложной медицинской помощи</w:t>
            </w:r>
          </w:p>
          <w:bookmarkEnd w:id="303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0" w:id="3036"/>
          <w:p>
            <w:pPr>
              <w:spacing w:after="20"/>
              <w:ind w:left="20"/>
              <w:jc w:val="both"/>
            </w:pPr>
            <w:r>
              <w:rPr>
                <w:rFonts w:ascii="Times New Roman"/>
                <w:b w:val="false"/>
                <w:i w:val="false"/>
                <w:color w:val="000000"/>
                <w:sz w:val="20"/>
              </w:rPr>
              <w:t>
Медицинская этика и коммуникативные навыки</w:t>
            </w:r>
          </w:p>
          <w:bookmarkEnd w:id="303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1" w:id="3037"/>
          <w:p>
            <w:pPr>
              <w:spacing w:after="20"/>
              <w:ind w:left="20"/>
              <w:jc w:val="both"/>
            </w:pPr>
            <w:r>
              <w:rPr>
                <w:rFonts w:ascii="Times New Roman"/>
                <w:b w:val="false"/>
                <w:i w:val="false"/>
                <w:color w:val="000000"/>
                <w:sz w:val="20"/>
              </w:rPr>
              <w:t>
Итоговый контроль</w:t>
            </w:r>
          </w:p>
          <w:bookmarkEnd w:id="303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2" w:id="3038"/>
          <w:p>
            <w:pPr>
              <w:spacing w:after="20"/>
              <w:ind w:left="20"/>
              <w:jc w:val="both"/>
            </w:pPr>
            <w:r>
              <w:rPr>
                <w:rFonts w:ascii="Times New Roman"/>
                <w:b w:val="false"/>
                <w:i w:val="false"/>
                <w:color w:val="000000"/>
                <w:sz w:val="20"/>
              </w:rPr>
              <w:t>
Итого</w:t>
            </w:r>
          </w:p>
          <w:bookmarkEnd w:id="303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593" w:id="3039"/>
    <w:p>
      <w:pPr>
        <w:spacing w:after="0"/>
        <w:ind w:left="0"/>
        <w:jc w:val="both"/>
      </w:pPr>
      <w:r>
        <w:rPr>
          <w:rFonts w:ascii="Times New Roman"/>
          <w:b w:val="false"/>
          <w:i w:val="false"/>
          <w:color w:val="000000"/>
          <w:sz w:val="28"/>
        </w:rPr>
        <w:t>
      Примечание: * в том числе часы на итоговый контроль</w:t>
      </w:r>
    </w:p>
    <w:bookmarkEnd w:id="3039"/>
    <w:bookmarkStart w:name="z3594" w:id="3040"/>
    <w:p>
      <w:pPr>
        <w:spacing w:after="0"/>
        <w:ind w:left="0"/>
        <w:jc w:val="both"/>
      </w:pPr>
      <w:r>
        <w:rPr>
          <w:rFonts w:ascii="Times New Roman"/>
          <w:b w:val="false"/>
          <w:i w:val="false"/>
          <w:color w:val="000000"/>
          <w:sz w:val="28"/>
        </w:rPr>
        <w:t>
      4. Типовой учебный план сертификационного цикла повышения квалификации (для второй категории) по специальности "Клиническая лабораторная диагностика"</w:t>
      </w:r>
    </w:p>
    <w:bookmarkEnd w:id="30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5" w:id="3041"/>
          <w:p>
            <w:pPr>
              <w:spacing w:after="20"/>
              <w:ind w:left="20"/>
              <w:jc w:val="both"/>
            </w:pPr>
            <w:r>
              <w:rPr>
                <w:rFonts w:ascii="Times New Roman"/>
                <w:b w:val="false"/>
                <w:i w:val="false"/>
                <w:color w:val="000000"/>
                <w:sz w:val="20"/>
              </w:rPr>
              <w:t>
Наименование дисциплины</w:t>
            </w:r>
          </w:p>
          <w:bookmarkEnd w:id="304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6" w:id="3042"/>
          <w:p>
            <w:pPr>
              <w:spacing w:after="20"/>
              <w:ind w:left="20"/>
              <w:jc w:val="both"/>
            </w:pPr>
            <w:r>
              <w:rPr>
                <w:rFonts w:ascii="Times New Roman"/>
                <w:b w:val="false"/>
                <w:i w:val="false"/>
                <w:color w:val="000000"/>
                <w:sz w:val="20"/>
              </w:rPr>
              <w:t>
Современные методы лабораторных исследований в клинической лабораторной диагностике</w:t>
            </w:r>
          </w:p>
          <w:bookmarkEnd w:id="304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7" w:id="3043"/>
          <w:p>
            <w:pPr>
              <w:spacing w:after="20"/>
              <w:ind w:left="20"/>
              <w:jc w:val="both"/>
            </w:pPr>
            <w:r>
              <w:rPr>
                <w:rFonts w:ascii="Times New Roman"/>
                <w:b w:val="false"/>
                <w:i w:val="false"/>
                <w:color w:val="000000"/>
                <w:sz w:val="20"/>
              </w:rPr>
              <w:t>
Алгоритмы оказания неотложной медицинской помощи</w:t>
            </w:r>
          </w:p>
          <w:bookmarkEnd w:id="304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8" w:id="3044"/>
          <w:p>
            <w:pPr>
              <w:spacing w:after="20"/>
              <w:ind w:left="20"/>
              <w:jc w:val="both"/>
            </w:pPr>
            <w:r>
              <w:rPr>
                <w:rFonts w:ascii="Times New Roman"/>
                <w:b w:val="false"/>
                <w:i w:val="false"/>
                <w:color w:val="000000"/>
                <w:sz w:val="20"/>
              </w:rPr>
              <w:t>
Медицинская этика и коммуникативные навыки</w:t>
            </w:r>
          </w:p>
          <w:bookmarkEnd w:id="304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9" w:id="3045"/>
          <w:p>
            <w:pPr>
              <w:spacing w:after="20"/>
              <w:ind w:left="20"/>
              <w:jc w:val="both"/>
            </w:pPr>
            <w:r>
              <w:rPr>
                <w:rFonts w:ascii="Times New Roman"/>
                <w:b w:val="false"/>
                <w:i w:val="false"/>
                <w:color w:val="000000"/>
                <w:sz w:val="20"/>
              </w:rPr>
              <w:t>
Итоговый контроль</w:t>
            </w:r>
          </w:p>
          <w:bookmarkEnd w:id="304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0" w:id="3046"/>
          <w:p>
            <w:pPr>
              <w:spacing w:after="20"/>
              <w:ind w:left="20"/>
              <w:jc w:val="both"/>
            </w:pPr>
            <w:r>
              <w:rPr>
                <w:rFonts w:ascii="Times New Roman"/>
                <w:b w:val="false"/>
                <w:i w:val="false"/>
                <w:color w:val="000000"/>
                <w:sz w:val="20"/>
              </w:rPr>
              <w:t>
Итого</w:t>
            </w:r>
          </w:p>
          <w:bookmarkEnd w:id="304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601" w:id="3047"/>
    <w:p>
      <w:pPr>
        <w:spacing w:after="0"/>
        <w:ind w:left="0"/>
        <w:jc w:val="both"/>
      </w:pPr>
      <w:r>
        <w:rPr>
          <w:rFonts w:ascii="Times New Roman"/>
          <w:b w:val="false"/>
          <w:i w:val="false"/>
          <w:color w:val="000000"/>
          <w:sz w:val="28"/>
        </w:rPr>
        <w:t>
      Примечание: * в том числе часы на итоговый контроль</w:t>
      </w:r>
    </w:p>
    <w:bookmarkEnd w:id="3047"/>
    <w:bookmarkStart w:name="z3602" w:id="3048"/>
    <w:p>
      <w:pPr>
        <w:spacing w:after="0"/>
        <w:ind w:left="0"/>
        <w:jc w:val="both"/>
      </w:pPr>
      <w:r>
        <w:rPr>
          <w:rFonts w:ascii="Times New Roman"/>
          <w:b w:val="false"/>
          <w:i w:val="false"/>
          <w:color w:val="000000"/>
          <w:sz w:val="28"/>
        </w:rPr>
        <w:t>
      5. Содержание образовательной программы переподготовки по специальности "Клиническая лабораторная диагностика"</w:t>
      </w:r>
    </w:p>
    <w:bookmarkEnd w:id="30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3" w:id="3049"/>
          <w:p>
            <w:pPr>
              <w:spacing w:after="20"/>
              <w:ind w:left="20"/>
              <w:jc w:val="both"/>
            </w:pPr>
            <w:r>
              <w:rPr>
                <w:rFonts w:ascii="Times New Roman"/>
                <w:b w:val="false"/>
                <w:i w:val="false"/>
                <w:color w:val="000000"/>
                <w:sz w:val="20"/>
              </w:rPr>
              <w:t>
Код дисциплины</w:t>
            </w:r>
          </w:p>
          <w:bookmarkEnd w:id="304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4" w:id="3050"/>
          <w:p>
            <w:pPr>
              <w:spacing w:after="20"/>
              <w:ind w:left="20"/>
              <w:jc w:val="both"/>
            </w:pPr>
            <w:r>
              <w:rPr>
                <w:rFonts w:ascii="Times New Roman"/>
                <w:b w:val="false"/>
                <w:i w:val="false"/>
                <w:color w:val="000000"/>
                <w:sz w:val="20"/>
              </w:rPr>
              <w:t>
БД</w:t>
            </w:r>
          </w:p>
          <w:bookmarkEnd w:id="305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5" w:id="3051"/>
          <w:p>
            <w:pPr>
              <w:spacing w:after="20"/>
              <w:ind w:left="20"/>
              <w:jc w:val="both"/>
            </w:pPr>
            <w:r>
              <w:rPr>
                <w:rFonts w:ascii="Times New Roman"/>
                <w:b w:val="false"/>
                <w:i w:val="false"/>
                <w:color w:val="000000"/>
                <w:sz w:val="20"/>
              </w:rPr>
              <w:t>
ПД</w:t>
            </w:r>
          </w:p>
          <w:bookmarkEnd w:id="305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6" w:id="3052"/>
          <w:p>
            <w:pPr>
              <w:spacing w:after="20"/>
              <w:ind w:left="20"/>
              <w:jc w:val="both"/>
            </w:pPr>
            <w:r>
              <w:rPr>
                <w:rFonts w:ascii="Times New Roman"/>
                <w:b w:val="false"/>
                <w:i w:val="false"/>
                <w:color w:val="000000"/>
                <w:sz w:val="20"/>
              </w:rPr>
              <w:t>
ПДО</w:t>
            </w:r>
          </w:p>
          <w:bookmarkEnd w:id="305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7" w:id="3053"/>
          <w:p>
            <w:pPr>
              <w:spacing w:after="20"/>
              <w:ind w:left="20"/>
              <w:jc w:val="both"/>
            </w:pPr>
            <w:r>
              <w:rPr>
                <w:rFonts w:ascii="Times New Roman"/>
                <w:b w:val="false"/>
                <w:i w:val="false"/>
                <w:color w:val="000000"/>
                <w:sz w:val="20"/>
              </w:rPr>
              <w:t>
ПДО 01</w:t>
            </w:r>
          </w:p>
          <w:bookmarkEnd w:id="305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Клиническая лабораторная диагностика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 и задачи клинической лабораторной диагностики на современном этапе развития медицины. Техника безопасности при работе в клинико-диагностической лаборатории (далее – КДЛ). Ведение документации в КДЛ. Номенклатура, унификация и стандартизация лабораторных исследований. Референтные величины. Диагностическая значимость конечных результатов лабораторных исследований. Основные объекты для лабораторных исследований, Взятие и хранение биологического материала. Общеклинические исследования. Современные гематологические анализаторы. Управление качеством лабораторных исследований. Клинические исследования мочи. Общеклинические исследования и их клиническое значение: анализ желудочного, дуоденального содержимого, кала, мокроты, спинномозговой жидкости, экссудатов, транссудатов, выделений половых органов. Клиническое значение лабораторных исследований. Лабораторные исследования при наиболее распространенных заболеваниях органов дыхания, сердечно-сосудистой системы, ревматизме, болезнях органов пищеварения, печени, почек, системы крови, эндокринной системы и аллергических заболеваниях, особенности у детей различного возраста. Программы и алгоритмы лабораторной диагностики при остром инфаркте миокарда, остром вирусном гепатите, сахарном диабете, гемобластозах, синдроме диссеминированного внутрисосудистого свертывания крови (далее – ДВС-синдром). Внутрилабораторный, межлабораторный контроль качества, методы.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9" w:id="3054"/>
          <w:p>
            <w:pPr>
              <w:spacing w:after="20"/>
              <w:ind w:left="20"/>
              <w:jc w:val="both"/>
            </w:pPr>
            <w:r>
              <w:rPr>
                <w:rFonts w:ascii="Times New Roman"/>
                <w:b w:val="false"/>
                <w:i w:val="false"/>
                <w:color w:val="000000"/>
                <w:sz w:val="20"/>
              </w:rPr>
              <w:t>
ПДО 02</w:t>
            </w:r>
          </w:p>
          <w:bookmarkEnd w:id="305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Биохимическая лабораторная диагностика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и патохимия белкового обмена. Белки, белковые фракции. Белки острой фазы воспаления. Пробы коллоидоустойчивости. Остаточный азот и его компоненты. Химия и патохимия углеводов. Глюкоза и метоболиты углеводного обмена; тесты толерантности к углеводам. Химия и патохимия липидного обмена. Липиды и липопротеиды крови. Показатели пигментного обмена. Ферменты и изоферменты. Регуляция водно-минерального кислотно-основного обмена, клинико-диагностическое значение. Показатели водно-электролитного обмена и кислотно-основного состояния крови. Микроэлементы и показатели метаболизма железа. Основы гормональной регуляции. Гормональные исследования. Современные технологии биохимического анализа крови и различные типы биохимических анализаторов. Принципы фотометрии, основные типы калибровок, виды калибраторов. Диагностическая значимость и клиническая оценка конечных результатов биохимических исследований, особенности у детей различного возраста. Управление качеством биохимических исследований. Биохимические исследования при наиболее распространенных заболеваниях органов дыхания, сердечнососудистой системы, ревматизме, болезнях органов пищеварения, печени, почек, системы крови, эндокринной системы и аллергических заболеваниях. Внутрилабораторный, межлабораторный контроль качества, методы.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1" w:id="3055"/>
          <w:p>
            <w:pPr>
              <w:spacing w:after="20"/>
              <w:ind w:left="20"/>
              <w:jc w:val="both"/>
            </w:pPr>
            <w:r>
              <w:rPr>
                <w:rFonts w:ascii="Times New Roman"/>
                <w:b w:val="false"/>
                <w:i w:val="false"/>
                <w:color w:val="000000"/>
                <w:sz w:val="20"/>
              </w:rPr>
              <w:t>
ПДО 03</w:t>
            </w:r>
          </w:p>
          <w:bookmarkEnd w:id="305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Коагулогическая лабораторная диагностика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лабораторные исследования системы гемостаза. Сосудисто-тромбоцитарный гемостаз. Плазменный гемостаз. Анализаторы гемостаза. Современные технологии изучения гемостаза. Диагностическая значимость и клиническая оценка конечных результатов лабораторных исследований системы гемостаза. Коагуологические исследования и их изменения при наиболее распространенных заболевания органов дыхания, сердечнососудистой системы, ревматизме, болезнях органов пищеварения, печени, почек, системы крови, эндокринной системы и аллергических заболеваниях, особенности у детей различного возраста. Программы и алгоритмы лабораторной диагностики при остром инфаркте миокарда, остром вирусном гепатите, сахарном диабете, гемобластозах, ДВС-синдроме и.т.д, Внутрилабораторный, межлабораторный контроль качества, методы.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3" w:id="3056"/>
          <w:p>
            <w:pPr>
              <w:spacing w:after="20"/>
              <w:ind w:left="20"/>
              <w:jc w:val="both"/>
            </w:pPr>
            <w:r>
              <w:rPr>
                <w:rFonts w:ascii="Times New Roman"/>
                <w:b w:val="false"/>
                <w:i w:val="false"/>
                <w:color w:val="000000"/>
                <w:sz w:val="20"/>
              </w:rPr>
              <w:t>
ПДО 04</w:t>
            </w:r>
          </w:p>
          <w:bookmarkEnd w:id="305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Иммунологическая лабораторная диагностика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Учение об иммунитете, виды иммунитета. Методы оценки иммунного статуса. Лабораторные методы исследования иммунной системы. Иммунологические исследования при наиболее распространенных заболеваниях органов дыхания, сердечно-сосудистой системы, ревматизме, болезнях органов пищеварения, печени, почек, системы крови, эндокринной системы и аллергических заболеваниях, особенности у детей различного возраста. Изосерология. Принципы и методы иммуноферментного анализа (далее – ИФА). Проточная цитофлюоромтерия. Внутрилабораторный, межлабораторный контроль качества, методы.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5" w:id="3057"/>
          <w:p>
            <w:pPr>
              <w:spacing w:after="20"/>
              <w:ind w:left="20"/>
              <w:jc w:val="both"/>
            </w:pPr>
            <w:r>
              <w:rPr>
                <w:rFonts w:ascii="Times New Roman"/>
                <w:b w:val="false"/>
                <w:i w:val="false"/>
                <w:color w:val="000000"/>
                <w:sz w:val="20"/>
              </w:rPr>
              <w:t>
ПДО 05</w:t>
            </w:r>
          </w:p>
          <w:bookmarkEnd w:id="305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Микробиологическая лабораторная диагностика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структура микробиологической лаборатории. Методы посева исследуемого материала. Способы рассева клинического материала. Основные питательные среды. Общие принципы идентификации культур. Микробиологическая диагностика сальмонелллезов, тифо-паратифозных заболеваний, иерсиниозов, эшерихиозов, условно-патогенной микрофлоры. Серологическая диагностика холерного вибриона и других вибриогенных диарей, чумы, сибирской язвы, туляремии, бруцеллеза. Отбор и доставка материала. Микробиологическая диагностика воздушно-капельных инфекций: дифтерия, бордетеллез, менингиты. Правила забора и доставки материала, методы дифференциации. Микробиологическая диагностика спирохетозов, лептоспирозов и заболеваний, передающихся половым путем. Методы вирусологической диагностики. Правила забора и доставки материала, методы дифференциации. Микробиологическая диагностика микозов. Правила забора и доставки материала, методы дифференциации. Внутрилабораторный, межлабораторный контроль качества, методы.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7" w:id="3058"/>
          <w:p>
            <w:pPr>
              <w:spacing w:after="20"/>
              <w:ind w:left="20"/>
              <w:jc w:val="both"/>
            </w:pPr>
            <w:r>
              <w:rPr>
                <w:rFonts w:ascii="Times New Roman"/>
                <w:b w:val="false"/>
                <w:i w:val="false"/>
                <w:color w:val="000000"/>
                <w:sz w:val="20"/>
              </w:rPr>
              <w:t>
ПДО 06</w:t>
            </w:r>
          </w:p>
          <w:bookmarkEnd w:id="305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доказательной медицины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доказательную медицину. Виды вмешательств. Виды исследований. Дизайн исследований. Рандомизированное контролируемое исследование (далее – РКИ). "Золотой стандарт". Иерархия научных данных по степени доказательности. Формулирование клинической проблемы. Стратегия поиска медицинской информации в базах данных. Медицинские базы данных в интернете Medline (Медлайн), Cochrane (Кочрейн), PubMed (Пабмед). Систематический обзор. Мета-анализ. Критическая оценка медицинской информации на основе ДМ. Таблицы доказательств для различных типов исследований. Разбор статей по таблицам доказательств.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9" w:id="3059"/>
          <w:p>
            <w:pPr>
              <w:spacing w:after="20"/>
              <w:ind w:left="20"/>
              <w:jc w:val="both"/>
            </w:pPr>
            <w:r>
              <w:rPr>
                <w:rFonts w:ascii="Times New Roman"/>
                <w:b w:val="false"/>
                <w:i w:val="false"/>
                <w:color w:val="000000"/>
                <w:sz w:val="20"/>
              </w:rPr>
              <w:t>
ПДО 07</w:t>
            </w:r>
          </w:p>
          <w:bookmarkEnd w:id="305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1" w:id="3060"/>
          <w:p>
            <w:pPr>
              <w:spacing w:after="20"/>
              <w:ind w:left="20"/>
              <w:jc w:val="both"/>
            </w:pPr>
            <w:r>
              <w:rPr>
                <w:rFonts w:ascii="Times New Roman"/>
                <w:b w:val="false"/>
                <w:i w:val="false"/>
                <w:color w:val="000000"/>
                <w:sz w:val="20"/>
              </w:rPr>
              <w:t>
ПДО 08</w:t>
            </w:r>
          </w:p>
          <w:bookmarkEnd w:id="306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Инфекционный контроль. ВИЧ-инфекция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принципы системы организационных, профилактических и противоэпидемических мероприятий, направленных на предупреждение возникновения и распространения инфекционных заболеваний в объектах здравоохранения. Организация комиссии инфекционного контроля (далее – КИК). Эпидемиологический анализ внутрибольничной инфекции (далее – ВБИ). Возбудители ВБИ, антибиотикорезистентность. Микробиологическое обеспечение инфекционного контроля. Дезинфекция, ее виды и задачи для профилактики ВБИ. Организация стационарной и амбулаторной помощи больным с ВИЧ-инфекцией. Профилактика ВИЧ-инфекции. Консультирование до и после тестирования на ВИЧ. Лабораторная диагностика ВИЧ-инфекции. Клиника ВИЧ-инфекции, вторичные заболевания. Основные принципы лечения ВИЧ-инфекции.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3" w:id="3061"/>
          <w:p>
            <w:pPr>
              <w:spacing w:after="20"/>
              <w:ind w:left="20"/>
              <w:jc w:val="both"/>
            </w:pPr>
            <w:r>
              <w:rPr>
                <w:rFonts w:ascii="Times New Roman"/>
                <w:b w:val="false"/>
                <w:i w:val="false"/>
                <w:color w:val="000000"/>
                <w:sz w:val="20"/>
              </w:rPr>
              <w:t>
ПДВ</w:t>
            </w:r>
          </w:p>
          <w:bookmarkEnd w:id="306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4" w:id="3062"/>
          <w:p>
            <w:pPr>
              <w:spacing w:after="20"/>
              <w:ind w:left="20"/>
              <w:jc w:val="both"/>
            </w:pPr>
            <w:r>
              <w:rPr>
                <w:rFonts w:ascii="Times New Roman"/>
                <w:b w:val="false"/>
                <w:i w:val="false"/>
                <w:color w:val="000000"/>
                <w:sz w:val="20"/>
              </w:rPr>
              <w:t>
ИК</w:t>
            </w:r>
          </w:p>
          <w:bookmarkEnd w:id="306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w:t>
            </w:r>
          </w:p>
        </w:tc>
      </w:tr>
    </w:tbl>
    <w:bookmarkStart w:name="z3626" w:id="3063"/>
    <w:p>
      <w:pPr>
        <w:spacing w:after="0"/>
        <w:ind w:left="0"/>
        <w:jc w:val="both"/>
      </w:pPr>
      <w:r>
        <w:rPr>
          <w:rFonts w:ascii="Times New Roman"/>
          <w:b w:val="false"/>
          <w:i w:val="false"/>
          <w:color w:val="000000"/>
          <w:sz w:val="28"/>
        </w:rPr>
        <w:t>
      6. Содержание образовательной программы повышения квалификации (4 недели) по специальности "Клиническая лабораторная диагностика"</w:t>
      </w:r>
    </w:p>
    <w:bookmarkEnd w:id="30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7" w:id="3064"/>
          <w:p>
            <w:pPr>
              <w:spacing w:after="20"/>
              <w:ind w:left="20"/>
              <w:jc w:val="both"/>
            </w:pPr>
            <w:r>
              <w:rPr>
                <w:rFonts w:ascii="Times New Roman"/>
                <w:b w:val="false"/>
                <w:i w:val="false"/>
                <w:color w:val="000000"/>
                <w:sz w:val="20"/>
              </w:rPr>
              <w:t>
Код дисциплины</w:t>
            </w:r>
          </w:p>
          <w:bookmarkEnd w:id="306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8" w:id="3065"/>
          <w:p>
            <w:pPr>
              <w:spacing w:after="20"/>
              <w:ind w:left="20"/>
              <w:jc w:val="both"/>
            </w:pPr>
            <w:r>
              <w:rPr>
                <w:rFonts w:ascii="Times New Roman"/>
                <w:b w:val="false"/>
                <w:i w:val="false"/>
                <w:color w:val="000000"/>
                <w:sz w:val="20"/>
              </w:rPr>
              <w:t>
БД</w:t>
            </w:r>
          </w:p>
          <w:bookmarkEnd w:id="306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9" w:id="3066"/>
          <w:p>
            <w:pPr>
              <w:spacing w:after="20"/>
              <w:ind w:left="20"/>
              <w:jc w:val="both"/>
            </w:pPr>
            <w:r>
              <w:rPr>
                <w:rFonts w:ascii="Times New Roman"/>
                <w:b w:val="false"/>
                <w:i w:val="false"/>
                <w:color w:val="000000"/>
                <w:sz w:val="20"/>
              </w:rPr>
              <w:t>
ПД</w:t>
            </w:r>
          </w:p>
          <w:bookmarkEnd w:id="306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0" w:id="3067"/>
          <w:p>
            <w:pPr>
              <w:spacing w:after="20"/>
              <w:ind w:left="20"/>
              <w:jc w:val="both"/>
            </w:pPr>
            <w:r>
              <w:rPr>
                <w:rFonts w:ascii="Times New Roman"/>
                <w:b w:val="false"/>
                <w:i w:val="false"/>
                <w:color w:val="000000"/>
                <w:sz w:val="20"/>
              </w:rPr>
              <w:t>
ПДО</w:t>
            </w:r>
          </w:p>
          <w:bookmarkEnd w:id="306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1" w:id="3068"/>
          <w:p>
            <w:pPr>
              <w:spacing w:after="20"/>
              <w:ind w:left="20"/>
              <w:jc w:val="both"/>
            </w:pPr>
            <w:r>
              <w:rPr>
                <w:rFonts w:ascii="Times New Roman"/>
                <w:b w:val="false"/>
                <w:i w:val="false"/>
                <w:color w:val="000000"/>
                <w:sz w:val="20"/>
              </w:rPr>
              <w:t>
ПДО 01</w:t>
            </w:r>
          </w:p>
          <w:bookmarkEnd w:id="306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клинической лабораторной диагностики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лабораторные методы исследования при заболеваниях органов дыхания, сердечно-сосудистой системы, ревматизме, болезнях органов пищеварения, печени, почек, системы крови, эндокринной системы и аллергических заболеваниях, остром инфаркте миокарда, остром вирусном гепатите, сахарном диабете, гемобластозах, ДВС-синдроме и т.д . Особенности у детей различного возраста.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3" w:id="3069"/>
          <w:p>
            <w:pPr>
              <w:spacing w:after="20"/>
              <w:ind w:left="20"/>
              <w:jc w:val="both"/>
            </w:pPr>
            <w:r>
              <w:rPr>
                <w:rFonts w:ascii="Times New Roman"/>
                <w:b w:val="false"/>
                <w:i w:val="false"/>
                <w:color w:val="000000"/>
                <w:sz w:val="20"/>
              </w:rPr>
              <w:t>
ПДО 02</w:t>
            </w:r>
          </w:p>
          <w:bookmarkEnd w:id="306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5" w:id="3070"/>
          <w:p>
            <w:pPr>
              <w:spacing w:after="20"/>
              <w:ind w:left="20"/>
              <w:jc w:val="both"/>
            </w:pPr>
            <w:r>
              <w:rPr>
                <w:rFonts w:ascii="Times New Roman"/>
                <w:b w:val="false"/>
                <w:i w:val="false"/>
                <w:color w:val="000000"/>
                <w:sz w:val="20"/>
              </w:rPr>
              <w:t xml:space="preserve">
ПДО 03 </w:t>
            </w:r>
          </w:p>
          <w:bookmarkEnd w:id="307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7" w:id="3071"/>
          <w:p>
            <w:pPr>
              <w:spacing w:after="20"/>
              <w:ind w:left="20"/>
              <w:jc w:val="both"/>
            </w:pPr>
            <w:r>
              <w:rPr>
                <w:rFonts w:ascii="Times New Roman"/>
                <w:b w:val="false"/>
                <w:i w:val="false"/>
                <w:color w:val="000000"/>
                <w:sz w:val="20"/>
              </w:rPr>
              <w:t>
ПДВ</w:t>
            </w:r>
          </w:p>
          <w:bookmarkEnd w:id="307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8" w:id="3072"/>
          <w:p>
            <w:pPr>
              <w:spacing w:after="20"/>
              <w:ind w:left="20"/>
              <w:jc w:val="both"/>
            </w:pPr>
            <w:r>
              <w:rPr>
                <w:rFonts w:ascii="Times New Roman"/>
                <w:b w:val="false"/>
                <w:i w:val="false"/>
                <w:color w:val="000000"/>
                <w:sz w:val="20"/>
              </w:rPr>
              <w:t>
ИК</w:t>
            </w:r>
          </w:p>
          <w:bookmarkEnd w:id="307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3639" w:id="3073"/>
    <w:p>
      <w:pPr>
        <w:spacing w:after="0"/>
        <w:ind w:left="0"/>
        <w:jc w:val="both"/>
      </w:pPr>
      <w:r>
        <w:rPr>
          <w:rFonts w:ascii="Times New Roman"/>
          <w:b w:val="false"/>
          <w:i w:val="false"/>
          <w:color w:val="000000"/>
          <w:sz w:val="28"/>
        </w:rPr>
        <w:t>
      7. Содержание образовательной программы сертификационного цикла повышения квалификации (для высшей и первой категории) по специальности "Клиническая лабораторная диагностика"</w:t>
      </w:r>
    </w:p>
    <w:bookmarkEnd w:id="30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0" w:id="3074"/>
          <w:p>
            <w:pPr>
              <w:spacing w:after="20"/>
              <w:ind w:left="20"/>
              <w:jc w:val="both"/>
            </w:pPr>
            <w:r>
              <w:rPr>
                <w:rFonts w:ascii="Times New Roman"/>
                <w:b w:val="false"/>
                <w:i w:val="false"/>
                <w:color w:val="000000"/>
                <w:sz w:val="20"/>
              </w:rPr>
              <w:t>
Наименование дисциплины, основные разделы</w:t>
            </w:r>
          </w:p>
          <w:bookmarkEnd w:id="3074"/>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1" w:id="3075"/>
          <w:p>
            <w:pPr>
              <w:spacing w:after="20"/>
              <w:ind w:left="20"/>
              <w:jc w:val="both"/>
            </w:pPr>
            <w:r>
              <w:rPr>
                <w:rFonts w:ascii="Times New Roman"/>
                <w:b w:val="false"/>
                <w:i w:val="false"/>
                <w:color w:val="000000"/>
                <w:sz w:val="20"/>
              </w:rPr>
              <w:t>
Инновационные технологии клинической лабораторной диагностики.</w:t>
            </w:r>
          </w:p>
          <w:bookmarkEnd w:id="3075"/>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2" w:id="3076"/>
          <w:p>
            <w:pPr>
              <w:spacing w:after="20"/>
              <w:ind w:left="20"/>
              <w:jc w:val="both"/>
            </w:pPr>
            <w:r>
              <w:rPr>
                <w:rFonts w:ascii="Times New Roman"/>
                <w:b w:val="false"/>
                <w:i w:val="false"/>
                <w:color w:val="000000"/>
                <w:sz w:val="20"/>
              </w:rPr>
              <w:t>
Инновационные технологии клинической лабораторной диагностики. Автоматизация лабораторных исследований: гематологические, биохимические, иммуноферментные, мочевые анализаторы. Молекулярно-генететические, геномные технологии в диагностике наследственных заболеваний.</w:t>
            </w:r>
          </w:p>
          <w:bookmarkEnd w:id="3076"/>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3" w:id="3077"/>
          <w:p>
            <w:pPr>
              <w:spacing w:after="20"/>
              <w:ind w:left="20"/>
              <w:jc w:val="both"/>
            </w:pPr>
            <w:r>
              <w:rPr>
                <w:rFonts w:ascii="Times New Roman"/>
                <w:b w:val="false"/>
                <w:i w:val="false"/>
                <w:color w:val="000000"/>
                <w:sz w:val="20"/>
              </w:rPr>
              <w:t>
Алгоритмы оказания неотложной медицинской помощи</w:t>
            </w:r>
          </w:p>
          <w:bookmarkEnd w:id="3077"/>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4" w:id="3078"/>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bookmarkEnd w:id="3078"/>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5" w:id="3079"/>
          <w:p>
            <w:pPr>
              <w:spacing w:after="20"/>
              <w:ind w:left="20"/>
              <w:jc w:val="both"/>
            </w:pPr>
            <w:r>
              <w:rPr>
                <w:rFonts w:ascii="Times New Roman"/>
                <w:b w:val="false"/>
                <w:i w:val="false"/>
                <w:color w:val="000000"/>
                <w:sz w:val="20"/>
              </w:rPr>
              <w:t>
Медицинская этика и коммуникативные навыки</w:t>
            </w:r>
          </w:p>
          <w:bookmarkEnd w:id="3079"/>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6" w:id="3080"/>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bookmarkEnd w:id="3080"/>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7" w:id="3081"/>
          <w:p>
            <w:pPr>
              <w:spacing w:after="20"/>
              <w:ind w:left="20"/>
              <w:jc w:val="both"/>
            </w:pPr>
            <w:r>
              <w:rPr>
                <w:rFonts w:ascii="Times New Roman"/>
                <w:b w:val="false"/>
                <w:i w:val="false"/>
                <w:color w:val="000000"/>
                <w:sz w:val="20"/>
              </w:rPr>
              <w:t xml:space="preserve">
Итоговый контроль </w:t>
            </w:r>
          </w:p>
          <w:bookmarkEnd w:id="3081"/>
        </w:tc>
      </w:tr>
    </w:tbl>
    <w:bookmarkStart w:name="z3648" w:id="3082"/>
    <w:p>
      <w:pPr>
        <w:spacing w:after="0"/>
        <w:ind w:left="0"/>
        <w:jc w:val="both"/>
      </w:pPr>
      <w:r>
        <w:rPr>
          <w:rFonts w:ascii="Times New Roman"/>
          <w:b w:val="false"/>
          <w:i w:val="false"/>
          <w:color w:val="000000"/>
          <w:sz w:val="28"/>
        </w:rPr>
        <w:t>
      8. Содержание образовательной программы сертификационного цикла повышения квалификации (для второй категории) по специальности "Клиническая лабораторная диагностика"</w:t>
      </w:r>
    </w:p>
    <w:bookmarkEnd w:id="30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9" w:id="3083"/>
          <w:p>
            <w:pPr>
              <w:spacing w:after="20"/>
              <w:ind w:left="20"/>
              <w:jc w:val="both"/>
            </w:pPr>
            <w:r>
              <w:rPr>
                <w:rFonts w:ascii="Times New Roman"/>
                <w:b w:val="false"/>
                <w:i w:val="false"/>
                <w:color w:val="000000"/>
                <w:sz w:val="20"/>
              </w:rPr>
              <w:t>
Наименование дисциплины, основные разделы</w:t>
            </w:r>
          </w:p>
          <w:bookmarkEnd w:id="3083"/>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0" w:id="3084"/>
          <w:p>
            <w:pPr>
              <w:spacing w:after="20"/>
              <w:ind w:left="20"/>
              <w:jc w:val="both"/>
            </w:pPr>
            <w:r>
              <w:rPr>
                <w:rFonts w:ascii="Times New Roman"/>
                <w:b w:val="false"/>
                <w:i w:val="false"/>
                <w:color w:val="000000"/>
                <w:sz w:val="20"/>
              </w:rPr>
              <w:t>
Современные методы лабораторных исследований в клинической лабораторной диагностике</w:t>
            </w:r>
          </w:p>
          <w:bookmarkEnd w:id="3084"/>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1" w:id="3085"/>
          <w:p>
            <w:pPr>
              <w:spacing w:after="20"/>
              <w:ind w:left="20"/>
              <w:jc w:val="both"/>
            </w:pPr>
            <w:r>
              <w:rPr>
                <w:rFonts w:ascii="Times New Roman"/>
                <w:b w:val="false"/>
                <w:i w:val="false"/>
                <w:color w:val="000000"/>
                <w:sz w:val="20"/>
              </w:rPr>
              <w:t>
Новые методы в клинической, биохимической, коагулоогической, иммуноферментной и цитологической лабораторной диагностике.</w:t>
            </w:r>
          </w:p>
          <w:bookmarkEnd w:id="3085"/>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2" w:id="3086"/>
          <w:p>
            <w:pPr>
              <w:spacing w:after="20"/>
              <w:ind w:left="20"/>
              <w:jc w:val="both"/>
            </w:pPr>
            <w:r>
              <w:rPr>
                <w:rFonts w:ascii="Times New Roman"/>
                <w:b w:val="false"/>
                <w:i w:val="false"/>
                <w:color w:val="000000"/>
                <w:sz w:val="20"/>
              </w:rPr>
              <w:t>
Алгоритмы оказания неотложной медицинской помощи</w:t>
            </w:r>
          </w:p>
          <w:bookmarkEnd w:id="3086"/>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3" w:id="3087"/>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bookmarkEnd w:id="3087"/>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4" w:id="3088"/>
          <w:p>
            <w:pPr>
              <w:spacing w:after="20"/>
              <w:ind w:left="20"/>
              <w:jc w:val="both"/>
            </w:pPr>
            <w:r>
              <w:rPr>
                <w:rFonts w:ascii="Times New Roman"/>
                <w:b w:val="false"/>
                <w:i w:val="false"/>
                <w:color w:val="000000"/>
                <w:sz w:val="20"/>
              </w:rPr>
              <w:t>
Медицинская этика и коммуникативные навыки</w:t>
            </w:r>
          </w:p>
          <w:bookmarkEnd w:id="3088"/>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5" w:id="3089"/>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bookmarkEnd w:id="3089"/>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6" w:id="3090"/>
          <w:p>
            <w:pPr>
              <w:spacing w:after="20"/>
              <w:ind w:left="20"/>
              <w:jc w:val="both"/>
            </w:pPr>
            <w:r>
              <w:rPr>
                <w:rFonts w:ascii="Times New Roman"/>
                <w:b w:val="false"/>
                <w:i w:val="false"/>
                <w:color w:val="000000"/>
                <w:sz w:val="20"/>
              </w:rPr>
              <w:t xml:space="preserve">
Итоговый контроль </w:t>
            </w:r>
          </w:p>
          <w:bookmarkEnd w:id="3090"/>
        </w:tc>
      </w:tr>
    </w:tbl>
    <w:bookmarkStart w:name="z3657" w:id="3091"/>
    <w:p>
      <w:pPr>
        <w:spacing w:after="0"/>
        <w:ind w:left="0"/>
        <w:jc w:val="both"/>
      </w:pPr>
      <w:r>
        <w:rPr>
          <w:rFonts w:ascii="Times New Roman"/>
          <w:b w:val="false"/>
          <w:i w:val="false"/>
          <w:color w:val="000000"/>
          <w:sz w:val="28"/>
        </w:rPr>
        <w:t>
      Используемые сокращения:</w:t>
      </w:r>
    </w:p>
    <w:bookmarkEnd w:id="3091"/>
    <w:bookmarkStart w:name="z3658" w:id="3092"/>
    <w:p>
      <w:pPr>
        <w:spacing w:after="0"/>
        <w:ind w:left="0"/>
        <w:jc w:val="both"/>
      </w:pPr>
      <w:r>
        <w:rPr>
          <w:rFonts w:ascii="Times New Roman"/>
          <w:b w:val="false"/>
          <w:i w:val="false"/>
          <w:color w:val="000000"/>
          <w:sz w:val="28"/>
        </w:rPr>
        <w:t>
      БД – базовые дисциплины;</w:t>
      </w:r>
    </w:p>
    <w:bookmarkEnd w:id="3092"/>
    <w:bookmarkStart w:name="z3659" w:id="3093"/>
    <w:p>
      <w:pPr>
        <w:spacing w:after="0"/>
        <w:ind w:left="0"/>
        <w:jc w:val="both"/>
      </w:pPr>
      <w:r>
        <w:rPr>
          <w:rFonts w:ascii="Times New Roman"/>
          <w:b w:val="false"/>
          <w:i w:val="false"/>
          <w:color w:val="000000"/>
          <w:sz w:val="28"/>
        </w:rPr>
        <w:t>
      БДО – базовые дисциплины обязательные;</w:t>
      </w:r>
    </w:p>
    <w:bookmarkEnd w:id="3093"/>
    <w:bookmarkStart w:name="z3660" w:id="3094"/>
    <w:p>
      <w:pPr>
        <w:spacing w:after="0"/>
        <w:ind w:left="0"/>
        <w:jc w:val="both"/>
      </w:pPr>
      <w:r>
        <w:rPr>
          <w:rFonts w:ascii="Times New Roman"/>
          <w:b w:val="false"/>
          <w:i w:val="false"/>
          <w:color w:val="000000"/>
          <w:sz w:val="28"/>
        </w:rPr>
        <w:t>
      ПД – профилирующие дисциплины;</w:t>
      </w:r>
    </w:p>
    <w:bookmarkEnd w:id="3094"/>
    <w:bookmarkStart w:name="z3661" w:id="3095"/>
    <w:p>
      <w:pPr>
        <w:spacing w:after="0"/>
        <w:ind w:left="0"/>
        <w:jc w:val="both"/>
      </w:pPr>
      <w:r>
        <w:rPr>
          <w:rFonts w:ascii="Times New Roman"/>
          <w:b w:val="false"/>
          <w:i w:val="false"/>
          <w:color w:val="000000"/>
          <w:sz w:val="28"/>
        </w:rPr>
        <w:t>
      ПДО – профилирующие дисциплины обязательные;</w:t>
      </w:r>
    </w:p>
    <w:bookmarkEnd w:id="3095"/>
    <w:bookmarkStart w:name="z3662" w:id="3096"/>
    <w:p>
      <w:pPr>
        <w:spacing w:after="0"/>
        <w:ind w:left="0"/>
        <w:jc w:val="both"/>
      </w:pPr>
      <w:r>
        <w:rPr>
          <w:rFonts w:ascii="Times New Roman"/>
          <w:b w:val="false"/>
          <w:i w:val="false"/>
          <w:color w:val="000000"/>
          <w:sz w:val="28"/>
        </w:rPr>
        <w:t>
      ПДВ – профилирующие дисциплины по выбору;</w:t>
      </w:r>
    </w:p>
    <w:bookmarkEnd w:id="3096"/>
    <w:bookmarkStart w:name="z3663" w:id="3097"/>
    <w:p>
      <w:pPr>
        <w:spacing w:after="0"/>
        <w:ind w:left="0"/>
        <w:jc w:val="both"/>
      </w:pPr>
      <w:r>
        <w:rPr>
          <w:rFonts w:ascii="Times New Roman"/>
          <w:b w:val="false"/>
          <w:i w:val="false"/>
          <w:color w:val="000000"/>
          <w:sz w:val="28"/>
        </w:rPr>
        <w:t>
      ИК – итоговый контроль.</w:t>
      </w:r>
    </w:p>
    <w:bookmarkEnd w:id="30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w:t>
            </w:r>
            <w:r>
              <w:br/>
            </w:r>
            <w:r>
              <w:rPr>
                <w:rFonts w:ascii="Times New Roman"/>
                <w:b w:val="false"/>
                <w:i w:val="false"/>
                <w:color w:val="000000"/>
                <w:sz w:val="20"/>
              </w:rPr>
              <w:t>к Типовой программе</w:t>
            </w:r>
            <w:r>
              <w:br/>
            </w:r>
            <w:r>
              <w:rPr>
                <w:rFonts w:ascii="Times New Roman"/>
                <w:b w:val="false"/>
                <w:i w:val="false"/>
                <w:color w:val="000000"/>
                <w:sz w:val="20"/>
              </w:rPr>
              <w:t>повышения квалификации</w:t>
            </w:r>
            <w:r>
              <w:br/>
            </w:r>
            <w:r>
              <w:rPr>
                <w:rFonts w:ascii="Times New Roman"/>
                <w:b w:val="false"/>
                <w:i w:val="false"/>
                <w:color w:val="000000"/>
                <w:sz w:val="20"/>
              </w:rPr>
              <w:t>и переподготовки медицинских</w:t>
            </w:r>
            <w:r>
              <w:br/>
            </w:r>
            <w:r>
              <w:rPr>
                <w:rFonts w:ascii="Times New Roman"/>
                <w:b w:val="false"/>
                <w:i w:val="false"/>
                <w:color w:val="000000"/>
                <w:sz w:val="20"/>
              </w:rPr>
              <w:t>и фармацевтических кадров</w:t>
            </w:r>
          </w:p>
        </w:tc>
      </w:tr>
    </w:tbl>
    <w:bookmarkStart w:name="z3665" w:id="3098"/>
    <w:p>
      <w:pPr>
        <w:spacing w:after="0"/>
        <w:ind w:left="0"/>
        <w:jc w:val="left"/>
      </w:pPr>
      <w:r>
        <w:rPr>
          <w:rFonts w:ascii="Times New Roman"/>
          <w:b/>
          <w:i w:val="false"/>
          <w:color w:val="000000"/>
        </w:rPr>
        <w:t xml:space="preserve"> Типовые учебные планы и содержание образовательной программы по специальности "Спортивная медицина"</w:t>
      </w:r>
    </w:p>
    <w:bookmarkEnd w:id="3098"/>
    <w:bookmarkStart w:name="z3666" w:id="3099"/>
    <w:p>
      <w:pPr>
        <w:spacing w:after="0"/>
        <w:ind w:left="0"/>
        <w:jc w:val="both"/>
      </w:pPr>
      <w:r>
        <w:rPr>
          <w:rFonts w:ascii="Times New Roman"/>
          <w:b w:val="false"/>
          <w:i w:val="false"/>
          <w:color w:val="000000"/>
          <w:sz w:val="28"/>
        </w:rPr>
        <w:t>
      1. Типовой учебный план цикла переподготовки по специальности "Спортивная медицина"</w:t>
      </w:r>
    </w:p>
    <w:bookmarkEnd w:id="30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7" w:id="3100"/>
          <w:p>
            <w:pPr>
              <w:spacing w:after="20"/>
              <w:ind w:left="20"/>
              <w:jc w:val="both"/>
            </w:pPr>
            <w:r>
              <w:rPr>
                <w:rFonts w:ascii="Times New Roman"/>
                <w:b w:val="false"/>
                <w:i w:val="false"/>
                <w:color w:val="000000"/>
                <w:sz w:val="20"/>
              </w:rPr>
              <w:t>
Код дисциплины</w:t>
            </w:r>
          </w:p>
          <w:bookmarkEnd w:id="310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8" w:id="3101"/>
          <w:p>
            <w:pPr>
              <w:spacing w:after="20"/>
              <w:ind w:left="20"/>
              <w:jc w:val="both"/>
            </w:pPr>
            <w:r>
              <w:rPr>
                <w:rFonts w:ascii="Times New Roman"/>
                <w:b w:val="false"/>
                <w:i w:val="false"/>
                <w:color w:val="000000"/>
                <w:sz w:val="20"/>
              </w:rPr>
              <w:t>
БД</w:t>
            </w:r>
          </w:p>
          <w:bookmarkEnd w:id="310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9" w:id="3102"/>
          <w:p>
            <w:pPr>
              <w:spacing w:after="20"/>
              <w:ind w:left="20"/>
              <w:jc w:val="both"/>
            </w:pPr>
            <w:r>
              <w:rPr>
                <w:rFonts w:ascii="Times New Roman"/>
                <w:b w:val="false"/>
                <w:i w:val="false"/>
                <w:color w:val="000000"/>
                <w:sz w:val="20"/>
              </w:rPr>
              <w:t>
БДО 01</w:t>
            </w:r>
          </w:p>
          <w:bookmarkEnd w:id="310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0" w:id="3103"/>
          <w:p>
            <w:pPr>
              <w:spacing w:after="20"/>
              <w:ind w:left="20"/>
              <w:jc w:val="both"/>
            </w:pPr>
            <w:r>
              <w:rPr>
                <w:rFonts w:ascii="Times New Roman"/>
                <w:b w:val="false"/>
                <w:i w:val="false"/>
                <w:color w:val="000000"/>
                <w:sz w:val="20"/>
              </w:rPr>
              <w:t>
БДО 02</w:t>
            </w:r>
          </w:p>
          <w:bookmarkEnd w:id="310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формирования здорового образа жизни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1" w:id="3104"/>
          <w:p>
            <w:pPr>
              <w:spacing w:after="20"/>
              <w:ind w:left="20"/>
              <w:jc w:val="both"/>
            </w:pPr>
            <w:r>
              <w:rPr>
                <w:rFonts w:ascii="Times New Roman"/>
                <w:b w:val="false"/>
                <w:i w:val="false"/>
                <w:color w:val="000000"/>
                <w:sz w:val="20"/>
              </w:rPr>
              <w:t>
БДО 03</w:t>
            </w:r>
          </w:p>
          <w:bookmarkEnd w:id="310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2" w:id="3105"/>
          <w:p>
            <w:pPr>
              <w:spacing w:after="20"/>
              <w:ind w:left="20"/>
              <w:jc w:val="both"/>
            </w:pPr>
            <w:r>
              <w:rPr>
                <w:rFonts w:ascii="Times New Roman"/>
                <w:b w:val="false"/>
                <w:i w:val="false"/>
                <w:color w:val="000000"/>
                <w:sz w:val="20"/>
              </w:rPr>
              <w:t>
БДО 04</w:t>
            </w:r>
          </w:p>
          <w:bookmarkEnd w:id="310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медицины катастроф)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3" w:id="3106"/>
          <w:p>
            <w:pPr>
              <w:spacing w:after="20"/>
              <w:ind w:left="20"/>
              <w:jc w:val="both"/>
            </w:pPr>
            <w:r>
              <w:rPr>
                <w:rFonts w:ascii="Times New Roman"/>
                <w:b w:val="false"/>
                <w:i w:val="false"/>
                <w:color w:val="000000"/>
                <w:sz w:val="20"/>
              </w:rPr>
              <w:t>
ПД</w:t>
            </w:r>
          </w:p>
          <w:bookmarkEnd w:id="310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4" w:id="3107"/>
          <w:p>
            <w:pPr>
              <w:spacing w:after="20"/>
              <w:ind w:left="20"/>
              <w:jc w:val="both"/>
            </w:pPr>
            <w:r>
              <w:rPr>
                <w:rFonts w:ascii="Times New Roman"/>
                <w:b w:val="false"/>
                <w:i w:val="false"/>
                <w:color w:val="000000"/>
                <w:sz w:val="20"/>
              </w:rPr>
              <w:t>
ПДО</w:t>
            </w:r>
          </w:p>
          <w:bookmarkEnd w:id="310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5" w:id="3108"/>
          <w:p>
            <w:pPr>
              <w:spacing w:after="20"/>
              <w:ind w:left="20"/>
              <w:jc w:val="both"/>
            </w:pPr>
            <w:r>
              <w:rPr>
                <w:rFonts w:ascii="Times New Roman"/>
                <w:b w:val="false"/>
                <w:i w:val="false"/>
                <w:color w:val="000000"/>
                <w:sz w:val="20"/>
              </w:rPr>
              <w:t xml:space="preserve">
ПДО 01 </w:t>
            </w:r>
          </w:p>
          <w:bookmarkEnd w:id="310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Спортивная медицина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6" w:id="3109"/>
          <w:p>
            <w:pPr>
              <w:spacing w:after="20"/>
              <w:ind w:left="20"/>
              <w:jc w:val="both"/>
            </w:pPr>
            <w:r>
              <w:rPr>
                <w:rFonts w:ascii="Times New Roman"/>
                <w:b w:val="false"/>
                <w:i w:val="false"/>
                <w:color w:val="000000"/>
                <w:sz w:val="20"/>
              </w:rPr>
              <w:t xml:space="preserve">
ПДО 02 </w:t>
            </w:r>
          </w:p>
          <w:bookmarkEnd w:id="310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хирургия и травматология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7" w:id="3110"/>
          <w:p>
            <w:pPr>
              <w:spacing w:after="20"/>
              <w:ind w:left="20"/>
              <w:jc w:val="both"/>
            </w:pPr>
            <w:r>
              <w:rPr>
                <w:rFonts w:ascii="Times New Roman"/>
                <w:b w:val="false"/>
                <w:i w:val="false"/>
                <w:color w:val="000000"/>
                <w:sz w:val="20"/>
              </w:rPr>
              <w:t xml:space="preserve">
ПДО 03 </w:t>
            </w:r>
          </w:p>
          <w:bookmarkEnd w:id="311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8" w:id="3111"/>
          <w:p>
            <w:pPr>
              <w:spacing w:after="20"/>
              <w:ind w:left="20"/>
              <w:jc w:val="both"/>
            </w:pPr>
            <w:r>
              <w:rPr>
                <w:rFonts w:ascii="Times New Roman"/>
                <w:b w:val="false"/>
                <w:i w:val="false"/>
                <w:color w:val="000000"/>
                <w:sz w:val="20"/>
              </w:rPr>
              <w:t xml:space="preserve">
ПДО 04 </w:t>
            </w:r>
          </w:p>
          <w:bookmarkEnd w:id="311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Вопросы доказательной медицины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9" w:id="3112"/>
          <w:p>
            <w:pPr>
              <w:spacing w:after="20"/>
              <w:ind w:left="20"/>
              <w:jc w:val="both"/>
            </w:pPr>
            <w:r>
              <w:rPr>
                <w:rFonts w:ascii="Times New Roman"/>
                <w:b w:val="false"/>
                <w:i w:val="false"/>
                <w:color w:val="000000"/>
                <w:sz w:val="20"/>
              </w:rPr>
              <w:t>
ПДО 05</w:t>
            </w:r>
          </w:p>
          <w:bookmarkEnd w:id="311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0" w:id="3113"/>
          <w:p>
            <w:pPr>
              <w:spacing w:after="20"/>
              <w:ind w:left="20"/>
              <w:jc w:val="both"/>
            </w:pPr>
            <w:r>
              <w:rPr>
                <w:rFonts w:ascii="Times New Roman"/>
                <w:b w:val="false"/>
                <w:i w:val="false"/>
                <w:color w:val="000000"/>
                <w:sz w:val="20"/>
              </w:rPr>
              <w:t>
ПДО 06</w:t>
            </w:r>
          </w:p>
          <w:bookmarkEnd w:id="311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Инфекционный контроль. Вирус иммунодефицита человека (далее – ВИЧ-инфекция)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1" w:id="3114"/>
          <w:p>
            <w:pPr>
              <w:spacing w:after="20"/>
              <w:ind w:left="20"/>
              <w:jc w:val="both"/>
            </w:pPr>
            <w:r>
              <w:rPr>
                <w:rFonts w:ascii="Times New Roman"/>
                <w:b w:val="false"/>
                <w:i w:val="false"/>
                <w:color w:val="000000"/>
                <w:sz w:val="20"/>
              </w:rPr>
              <w:t>
ПДВ</w:t>
            </w:r>
          </w:p>
          <w:bookmarkEnd w:id="311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2" w:id="3115"/>
          <w:p>
            <w:pPr>
              <w:spacing w:after="20"/>
              <w:ind w:left="20"/>
              <w:jc w:val="both"/>
            </w:pPr>
            <w:r>
              <w:rPr>
                <w:rFonts w:ascii="Times New Roman"/>
                <w:b w:val="false"/>
                <w:i w:val="false"/>
                <w:color w:val="000000"/>
                <w:sz w:val="20"/>
              </w:rPr>
              <w:t>
ИК</w:t>
            </w:r>
          </w:p>
          <w:bookmarkEnd w:id="311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684" w:id="3116"/>
    <w:p>
      <w:pPr>
        <w:spacing w:after="0"/>
        <w:ind w:left="0"/>
        <w:jc w:val="both"/>
      </w:pPr>
      <w:r>
        <w:rPr>
          <w:rFonts w:ascii="Times New Roman"/>
          <w:b w:val="false"/>
          <w:i w:val="false"/>
          <w:color w:val="000000"/>
          <w:sz w:val="28"/>
        </w:rPr>
        <w:t>
      2. Типовые учебные планы циклов повышения квалификации по специальности "Спортивная медицина"</w:t>
      </w:r>
    </w:p>
    <w:bookmarkEnd w:id="3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5" w:id="3117"/>
          <w:p>
            <w:pPr>
              <w:spacing w:after="20"/>
              <w:ind w:left="20"/>
              <w:jc w:val="both"/>
            </w:pPr>
            <w:r>
              <w:rPr>
                <w:rFonts w:ascii="Times New Roman"/>
                <w:b w:val="false"/>
                <w:i w:val="false"/>
                <w:color w:val="000000"/>
                <w:sz w:val="20"/>
              </w:rPr>
              <w:t>
Код дисциплины</w:t>
            </w:r>
          </w:p>
          <w:bookmarkEnd w:id="311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6" w:id="3118"/>
          <w:p>
            <w:pPr>
              <w:spacing w:after="20"/>
              <w:ind w:left="20"/>
              <w:jc w:val="both"/>
            </w:pPr>
            <w:r>
              <w:rPr>
                <w:rFonts w:ascii="Times New Roman"/>
                <w:b w:val="false"/>
                <w:i w:val="false"/>
                <w:color w:val="000000"/>
                <w:sz w:val="20"/>
              </w:rPr>
              <w:t>
БД</w:t>
            </w:r>
          </w:p>
          <w:bookmarkEnd w:id="311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18/⅓</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7" w:id="3119"/>
          <w:p>
            <w:pPr>
              <w:spacing w:after="20"/>
              <w:ind w:left="20"/>
              <w:jc w:val="both"/>
            </w:pPr>
            <w:r>
              <w:rPr>
                <w:rFonts w:ascii="Times New Roman"/>
                <w:b w:val="false"/>
                <w:i w:val="false"/>
                <w:color w:val="000000"/>
                <w:sz w:val="20"/>
              </w:rPr>
              <w:t>
БДО 01</w:t>
            </w:r>
          </w:p>
          <w:bookmarkEnd w:id="311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формирования здорового образа жизни, медицины катастроф)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8" w:id="3120"/>
          <w:p>
            <w:pPr>
              <w:spacing w:after="20"/>
              <w:ind w:left="20"/>
              <w:jc w:val="both"/>
            </w:pPr>
            <w:r>
              <w:rPr>
                <w:rFonts w:ascii="Times New Roman"/>
                <w:b w:val="false"/>
                <w:i w:val="false"/>
                <w:color w:val="000000"/>
                <w:sz w:val="20"/>
              </w:rPr>
              <w:t>
БДО 02</w:t>
            </w:r>
          </w:p>
          <w:bookmarkEnd w:id="312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9" w:id="3121"/>
          <w:p>
            <w:pPr>
              <w:spacing w:after="20"/>
              <w:ind w:left="20"/>
              <w:jc w:val="both"/>
            </w:pPr>
            <w:r>
              <w:rPr>
                <w:rFonts w:ascii="Times New Roman"/>
                <w:b w:val="false"/>
                <w:i w:val="false"/>
                <w:color w:val="000000"/>
                <w:sz w:val="20"/>
              </w:rPr>
              <w:t xml:space="preserve">
ПД </w:t>
            </w:r>
          </w:p>
          <w:bookmarkEnd w:id="312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0" w:id="3122"/>
          <w:p>
            <w:pPr>
              <w:spacing w:after="20"/>
              <w:ind w:left="20"/>
              <w:jc w:val="both"/>
            </w:pPr>
            <w:r>
              <w:rPr>
                <w:rFonts w:ascii="Times New Roman"/>
                <w:b w:val="false"/>
                <w:i w:val="false"/>
                <w:color w:val="000000"/>
                <w:sz w:val="20"/>
              </w:rPr>
              <w:t>
ПДО</w:t>
            </w:r>
          </w:p>
          <w:bookmarkEnd w:id="312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1" w:id="3123"/>
          <w:p>
            <w:pPr>
              <w:spacing w:after="20"/>
              <w:ind w:left="20"/>
              <w:jc w:val="both"/>
            </w:pPr>
            <w:r>
              <w:rPr>
                <w:rFonts w:ascii="Times New Roman"/>
                <w:b w:val="false"/>
                <w:i w:val="false"/>
                <w:color w:val="000000"/>
                <w:sz w:val="20"/>
              </w:rPr>
              <w:t>
ПДО 01</w:t>
            </w:r>
          </w:p>
          <w:bookmarkEnd w:id="312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спортивной медицины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2" w:id="3124"/>
          <w:p>
            <w:pPr>
              <w:spacing w:after="20"/>
              <w:ind w:left="20"/>
              <w:jc w:val="both"/>
            </w:pPr>
            <w:r>
              <w:rPr>
                <w:rFonts w:ascii="Times New Roman"/>
                <w:b w:val="false"/>
                <w:i w:val="false"/>
                <w:color w:val="000000"/>
                <w:sz w:val="20"/>
              </w:rPr>
              <w:t xml:space="preserve">
ПДО 02 </w:t>
            </w:r>
          </w:p>
          <w:bookmarkEnd w:id="312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3" w:id="3125"/>
          <w:p>
            <w:pPr>
              <w:spacing w:after="20"/>
              <w:ind w:left="20"/>
              <w:jc w:val="both"/>
            </w:pPr>
            <w:r>
              <w:rPr>
                <w:rFonts w:ascii="Times New Roman"/>
                <w:b w:val="false"/>
                <w:i w:val="false"/>
                <w:color w:val="000000"/>
                <w:sz w:val="20"/>
              </w:rPr>
              <w:t xml:space="preserve">
ПДО 03 </w:t>
            </w:r>
          </w:p>
          <w:bookmarkEnd w:id="312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4" w:id="3126"/>
          <w:p>
            <w:pPr>
              <w:spacing w:after="20"/>
              <w:ind w:left="20"/>
              <w:jc w:val="both"/>
            </w:pPr>
            <w:r>
              <w:rPr>
                <w:rFonts w:ascii="Times New Roman"/>
                <w:b w:val="false"/>
                <w:i w:val="false"/>
                <w:color w:val="000000"/>
                <w:sz w:val="20"/>
              </w:rPr>
              <w:t>
ПДВ</w:t>
            </w:r>
          </w:p>
          <w:bookmarkEnd w:id="312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5" w:id="3127"/>
          <w:p>
            <w:pPr>
              <w:spacing w:after="20"/>
              <w:ind w:left="20"/>
              <w:jc w:val="both"/>
            </w:pPr>
            <w:r>
              <w:rPr>
                <w:rFonts w:ascii="Times New Roman"/>
                <w:b w:val="false"/>
                <w:i w:val="false"/>
                <w:color w:val="000000"/>
                <w:sz w:val="20"/>
              </w:rPr>
              <w:t>
ИК</w:t>
            </w:r>
          </w:p>
          <w:bookmarkEnd w:id="312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697" w:id="3128"/>
    <w:p>
      <w:pPr>
        <w:spacing w:after="0"/>
        <w:ind w:left="0"/>
        <w:jc w:val="both"/>
      </w:pPr>
      <w:r>
        <w:rPr>
          <w:rFonts w:ascii="Times New Roman"/>
          <w:b w:val="false"/>
          <w:i w:val="false"/>
          <w:color w:val="000000"/>
          <w:sz w:val="28"/>
        </w:rPr>
        <w:t>
      3. Типовой учебный план сертификационного цикла повышения квалификации (для высшей и первой категории) по специальности "Спортивная медицина"</w:t>
      </w:r>
    </w:p>
    <w:bookmarkEnd w:id="3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8" w:id="3129"/>
          <w:p>
            <w:pPr>
              <w:spacing w:after="20"/>
              <w:ind w:left="20"/>
              <w:jc w:val="both"/>
            </w:pPr>
            <w:r>
              <w:rPr>
                <w:rFonts w:ascii="Times New Roman"/>
                <w:b w:val="false"/>
                <w:i w:val="false"/>
                <w:color w:val="000000"/>
                <w:sz w:val="20"/>
              </w:rPr>
              <w:t>
Наименование дисциплины</w:t>
            </w:r>
          </w:p>
          <w:bookmarkEnd w:id="312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9" w:id="3130"/>
          <w:p>
            <w:pPr>
              <w:spacing w:after="20"/>
              <w:ind w:left="20"/>
              <w:jc w:val="both"/>
            </w:pPr>
            <w:r>
              <w:rPr>
                <w:rFonts w:ascii="Times New Roman"/>
                <w:b w:val="false"/>
                <w:i w:val="false"/>
                <w:color w:val="000000"/>
                <w:sz w:val="20"/>
              </w:rPr>
              <w:t>
Инновационные технологии в спортивной медицине</w:t>
            </w:r>
          </w:p>
          <w:bookmarkEnd w:id="313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0" w:id="3131"/>
          <w:p>
            <w:pPr>
              <w:spacing w:after="20"/>
              <w:ind w:left="20"/>
              <w:jc w:val="both"/>
            </w:pPr>
            <w:r>
              <w:rPr>
                <w:rFonts w:ascii="Times New Roman"/>
                <w:b w:val="false"/>
                <w:i w:val="false"/>
                <w:color w:val="000000"/>
                <w:sz w:val="20"/>
              </w:rPr>
              <w:t>
Алгоритмы оказания неотложной медицинской помощи</w:t>
            </w:r>
          </w:p>
          <w:bookmarkEnd w:id="313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1" w:id="3132"/>
          <w:p>
            <w:pPr>
              <w:spacing w:after="20"/>
              <w:ind w:left="20"/>
              <w:jc w:val="both"/>
            </w:pPr>
            <w:r>
              <w:rPr>
                <w:rFonts w:ascii="Times New Roman"/>
                <w:b w:val="false"/>
                <w:i w:val="false"/>
                <w:color w:val="000000"/>
                <w:sz w:val="20"/>
              </w:rPr>
              <w:t>
Медицинская этика и коммуникативные навыки</w:t>
            </w:r>
          </w:p>
          <w:bookmarkEnd w:id="313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2" w:id="3133"/>
          <w:p>
            <w:pPr>
              <w:spacing w:after="20"/>
              <w:ind w:left="20"/>
              <w:jc w:val="both"/>
            </w:pPr>
            <w:r>
              <w:rPr>
                <w:rFonts w:ascii="Times New Roman"/>
                <w:b w:val="false"/>
                <w:i w:val="false"/>
                <w:color w:val="000000"/>
                <w:sz w:val="20"/>
              </w:rPr>
              <w:t xml:space="preserve">
Итоговый контроль </w:t>
            </w:r>
          </w:p>
          <w:bookmarkEnd w:id="313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3" w:id="3134"/>
          <w:p>
            <w:pPr>
              <w:spacing w:after="20"/>
              <w:ind w:left="20"/>
              <w:jc w:val="both"/>
            </w:pPr>
            <w:r>
              <w:rPr>
                <w:rFonts w:ascii="Times New Roman"/>
                <w:b w:val="false"/>
                <w:i w:val="false"/>
                <w:color w:val="000000"/>
                <w:sz w:val="20"/>
              </w:rPr>
              <w:t>
Итого</w:t>
            </w:r>
          </w:p>
          <w:bookmarkEnd w:id="313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704" w:id="3135"/>
    <w:p>
      <w:pPr>
        <w:spacing w:after="0"/>
        <w:ind w:left="0"/>
        <w:jc w:val="both"/>
      </w:pPr>
      <w:r>
        <w:rPr>
          <w:rFonts w:ascii="Times New Roman"/>
          <w:b w:val="false"/>
          <w:i w:val="false"/>
          <w:color w:val="000000"/>
          <w:sz w:val="28"/>
        </w:rPr>
        <w:t>
      Примечание: * в том числе часы на итоговый контроль</w:t>
      </w:r>
    </w:p>
    <w:bookmarkEnd w:id="3135"/>
    <w:bookmarkStart w:name="z3705" w:id="3136"/>
    <w:p>
      <w:pPr>
        <w:spacing w:after="0"/>
        <w:ind w:left="0"/>
        <w:jc w:val="both"/>
      </w:pPr>
      <w:r>
        <w:rPr>
          <w:rFonts w:ascii="Times New Roman"/>
          <w:b w:val="false"/>
          <w:i w:val="false"/>
          <w:color w:val="000000"/>
          <w:sz w:val="28"/>
        </w:rPr>
        <w:t>
      4. Типовой учебный план сертификационного цикла повышения квалификации (для второй категории)</w:t>
      </w:r>
    </w:p>
    <w:bookmarkEnd w:id="3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6" w:id="3137"/>
          <w:p>
            <w:pPr>
              <w:spacing w:after="20"/>
              <w:ind w:left="20"/>
              <w:jc w:val="both"/>
            </w:pPr>
            <w:r>
              <w:rPr>
                <w:rFonts w:ascii="Times New Roman"/>
                <w:b w:val="false"/>
                <w:i w:val="false"/>
                <w:color w:val="000000"/>
                <w:sz w:val="20"/>
              </w:rPr>
              <w:t>
Наименование дисциплины</w:t>
            </w:r>
          </w:p>
          <w:bookmarkEnd w:id="313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7" w:id="3138"/>
          <w:p>
            <w:pPr>
              <w:spacing w:after="20"/>
              <w:ind w:left="20"/>
              <w:jc w:val="both"/>
            </w:pPr>
            <w:r>
              <w:rPr>
                <w:rFonts w:ascii="Times New Roman"/>
                <w:b w:val="false"/>
                <w:i w:val="false"/>
                <w:color w:val="000000"/>
                <w:sz w:val="20"/>
              </w:rPr>
              <w:t>
Современные вопросы спортивной медицины</w:t>
            </w:r>
          </w:p>
          <w:bookmarkEnd w:id="313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8" w:id="3139"/>
          <w:p>
            <w:pPr>
              <w:spacing w:after="20"/>
              <w:ind w:left="20"/>
              <w:jc w:val="both"/>
            </w:pPr>
            <w:r>
              <w:rPr>
                <w:rFonts w:ascii="Times New Roman"/>
                <w:b w:val="false"/>
                <w:i w:val="false"/>
                <w:color w:val="000000"/>
                <w:sz w:val="20"/>
              </w:rPr>
              <w:t>
Алгоритмы оказания неотложной медицинской помощи</w:t>
            </w:r>
          </w:p>
          <w:bookmarkEnd w:id="313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9" w:id="3140"/>
          <w:p>
            <w:pPr>
              <w:spacing w:after="20"/>
              <w:ind w:left="20"/>
              <w:jc w:val="both"/>
            </w:pPr>
            <w:r>
              <w:rPr>
                <w:rFonts w:ascii="Times New Roman"/>
                <w:b w:val="false"/>
                <w:i w:val="false"/>
                <w:color w:val="000000"/>
                <w:sz w:val="20"/>
              </w:rPr>
              <w:t>
Медицинская этика и коммуникативные навыки</w:t>
            </w:r>
          </w:p>
          <w:bookmarkEnd w:id="314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0" w:id="3141"/>
          <w:p>
            <w:pPr>
              <w:spacing w:after="20"/>
              <w:ind w:left="20"/>
              <w:jc w:val="both"/>
            </w:pPr>
            <w:r>
              <w:rPr>
                <w:rFonts w:ascii="Times New Roman"/>
                <w:b w:val="false"/>
                <w:i w:val="false"/>
                <w:color w:val="000000"/>
                <w:sz w:val="20"/>
              </w:rPr>
              <w:t>
Итоговый контроль</w:t>
            </w:r>
          </w:p>
          <w:bookmarkEnd w:id="314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1" w:id="3142"/>
          <w:p>
            <w:pPr>
              <w:spacing w:after="20"/>
              <w:ind w:left="20"/>
              <w:jc w:val="both"/>
            </w:pPr>
            <w:r>
              <w:rPr>
                <w:rFonts w:ascii="Times New Roman"/>
                <w:b w:val="false"/>
                <w:i w:val="false"/>
                <w:color w:val="000000"/>
                <w:sz w:val="20"/>
              </w:rPr>
              <w:t>
Итого</w:t>
            </w:r>
          </w:p>
          <w:bookmarkEnd w:id="314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712" w:id="3143"/>
    <w:p>
      <w:pPr>
        <w:spacing w:after="0"/>
        <w:ind w:left="0"/>
        <w:jc w:val="both"/>
      </w:pPr>
      <w:r>
        <w:rPr>
          <w:rFonts w:ascii="Times New Roman"/>
          <w:b w:val="false"/>
          <w:i w:val="false"/>
          <w:color w:val="000000"/>
          <w:sz w:val="28"/>
        </w:rPr>
        <w:t>
      Примечание: * в том числе часы на итоговый контроль</w:t>
      </w:r>
    </w:p>
    <w:bookmarkEnd w:id="3143"/>
    <w:bookmarkStart w:name="z3713" w:id="3144"/>
    <w:p>
      <w:pPr>
        <w:spacing w:after="0"/>
        <w:ind w:left="0"/>
        <w:jc w:val="both"/>
      </w:pPr>
      <w:r>
        <w:rPr>
          <w:rFonts w:ascii="Times New Roman"/>
          <w:b w:val="false"/>
          <w:i w:val="false"/>
          <w:color w:val="000000"/>
          <w:sz w:val="28"/>
        </w:rPr>
        <w:t>
      5. Содержание образовательной программы переподготовки по специальности "Спортивная медицина"</w:t>
      </w:r>
    </w:p>
    <w:bookmarkEnd w:id="3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4" w:id="3145"/>
          <w:p>
            <w:pPr>
              <w:spacing w:after="20"/>
              <w:ind w:left="20"/>
              <w:jc w:val="both"/>
            </w:pPr>
            <w:r>
              <w:rPr>
                <w:rFonts w:ascii="Times New Roman"/>
                <w:b w:val="false"/>
                <w:i w:val="false"/>
                <w:color w:val="000000"/>
                <w:sz w:val="20"/>
              </w:rPr>
              <w:t>
Код дисциплины</w:t>
            </w:r>
          </w:p>
          <w:bookmarkEnd w:id="314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5" w:id="3146"/>
          <w:p>
            <w:pPr>
              <w:spacing w:after="20"/>
              <w:ind w:left="20"/>
              <w:jc w:val="both"/>
            </w:pPr>
            <w:r>
              <w:rPr>
                <w:rFonts w:ascii="Times New Roman"/>
                <w:b w:val="false"/>
                <w:i w:val="false"/>
                <w:color w:val="000000"/>
                <w:sz w:val="20"/>
              </w:rPr>
              <w:t>
БД</w:t>
            </w:r>
          </w:p>
          <w:bookmarkEnd w:id="314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6" w:id="3147"/>
          <w:p>
            <w:pPr>
              <w:spacing w:after="20"/>
              <w:ind w:left="20"/>
              <w:jc w:val="both"/>
            </w:pPr>
            <w:r>
              <w:rPr>
                <w:rFonts w:ascii="Times New Roman"/>
                <w:b w:val="false"/>
                <w:i w:val="false"/>
                <w:color w:val="000000"/>
                <w:sz w:val="20"/>
              </w:rPr>
              <w:t>
ПД</w:t>
            </w:r>
          </w:p>
          <w:bookmarkEnd w:id="314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7" w:id="3148"/>
          <w:p>
            <w:pPr>
              <w:spacing w:after="20"/>
              <w:ind w:left="20"/>
              <w:jc w:val="both"/>
            </w:pPr>
            <w:r>
              <w:rPr>
                <w:rFonts w:ascii="Times New Roman"/>
                <w:b w:val="false"/>
                <w:i w:val="false"/>
                <w:color w:val="000000"/>
                <w:sz w:val="20"/>
              </w:rPr>
              <w:t>
ПДО</w:t>
            </w:r>
          </w:p>
          <w:bookmarkEnd w:id="314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8" w:id="3149"/>
          <w:p>
            <w:pPr>
              <w:spacing w:after="20"/>
              <w:ind w:left="20"/>
              <w:jc w:val="both"/>
            </w:pPr>
            <w:r>
              <w:rPr>
                <w:rFonts w:ascii="Times New Roman"/>
                <w:b w:val="false"/>
                <w:i w:val="false"/>
                <w:color w:val="000000"/>
                <w:sz w:val="20"/>
              </w:rPr>
              <w:t>
ПДО 01</w:t>
            </w:r>
          </w:p>
          <w:bookmarkEnd w:id="314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Спортивная медицина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Спортивная медицина в Республике Казахстан, цели и задачи. Основные вопросы теории и методики физического воспитания и спорта. Анатомо-физиологические основы мышечной деятельности. Медицинское обеспечение учебно-тренировочных сборов и соревнований. Функциональные методы исследования в спортивной медицине. Методы оценки физического развития и физической работоспособности в зависимости от возраста и физической подготовленности. Основные показатели лабораторных исследований крови и мочи и их изменение при физических нагрузках. Гигиенические основы физических упражнений и спортивных сооружений. Противопоказания для занятий спортом. Этиология, патогенез, клиническая симптоматика заболеваний у спортсменов, их профилактика, диагностика и принципы лечения. Основы питания спортсменов. Допинги и допинг-контроль. Средства восстановления и повышения физической работоспособности (педагогические, психологические, медико-биологические). Основы диагностики и экстренной помощи при неотложных состояниях и травмах в спорте.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0" w:id="3150"/>
          <w:p>
            <w:pPr>
              <w:spacing w:after="20"/>
              <w:ind w:left="20"/>
              <w:jc w:val="both"/>
            </w:pPr>
            <w:r>
              <w:rPr>
                <w:rFonts w:ascii="Times New Roman"/>
                <w:b w:val="false"/>
                <w:i w:val="false"/>
                <w:color w:val="000000"/>
                <w:sz w:val="20"/>
              </w:rPr>
              <w:t>
ПДО 02</w:t>
            </w:r>
          </w:p>
          <w:bookmarkEnd w:id="315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хирургия и травматология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действия травмы на организм. Шок, коллапс, обморок, терминальное состояние. Кровотечение, современные принципы борьбы с кровотечением и его последствиями. Переливание крови, компонентов и препаратов крови. Лечение ожогов и отморожений. Электротравма. Современные принципы лечения ран. Хирургическая инфекция, профилактика и лечения. Острые и хронические расстройства кровообращения. Тактика врача при госпитализации больного с экстренной хирургической патологии. Комбинированные и сочетанные травмы, политравмы. Диагностика, дифференциальная диагностика. Повреждения магистральных сосудов и нервов. Транспортная иммобилизация. Повреждения плечевого пояса, нижних конечностей, грудной клетки, позвоночника, таза. Травмы мышц, сухожилий, суставов. Переломы. Особенности травматизма у занимающихся физической культурой и спортом. Особенности наложения повязок, восстановления и реабилитации спортсменов.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2" w:id="3151"/>
          <w:p>
            <w:pPr>
              <w:spacing w:after="20"/>
              <w:ind w:left="20"/>
              <w:jc w:val="both"/>
            </w:pPr>
            <w:r>
              <w:rPr>
                <w:rFonts w:ascii="Times New Roman"/>
                <w:b w:val="false"/>
                <w:i w:val="false"/>
                <w:color w:val="000000"/>
                <w:sz w:val="20"/>
              </w:rPr>
              <w:t>
ПДО 03</w:t>
            </w:r>
          </w:p>
          <w:bookmarkEnd w:id="315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Терапия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 дифференциальная диагностика, лечение, профилактика типичных и редко встречающихся, трудных для диагностики болезней по разделам: кардиология, ревматология, пульмонология, гастро-энтерология, нефрология, аллергология с клинической иммунологией, эндокринология, гематология. Тактика врача при неотложных состояниях на догоспитальном этапе – постановка диагноза, проведение реанимационных мероприятий. Алгоритм диагностики и протоколы неотложной помощи при несчастных случаях: утопление, электротравма, отморожения, ожоги, солнечный, тепловой удар, укусы, насекомых, змей, животных. Клинико-диагностическое значение исследования общего клинического анализа крови, гемостаза, кислотно-основного равновесия, электролитного баланса, метаболитов белкового, углеводного и липидного обмена. Интерпретация общеклинических лабораторных исследований. Диетотерапия. Экспертиза трудоспособности.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4" w:id="3152"/>
          <w:p>
            <w:pPr>
              <w:spacing w:after="20"/>
              <w:ind w:left="20"/>
              <w:jc w:val="both"/>
            </w:pPr>
            <w:r>
              <w:rPr>
                <w:rFonts w:ascii="Times New Roman"/>
                <w:b w:val="false"/>
                <w:i w:val="false"/>
                <w:color w:val="000000"/>
                <w:sz w:val="20"/>
              </w:rPr>
              <w:t xml:space="preserve">
ПДО 04 </w:t>
            </w:r>
          </w:p>
          <w:bookmarkEnd w:id="315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Вопросы доказательной медицины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доказательную медицину. Виды вмешательств. Виды исследований. Дизайн исследований. Рандомизированное контролируемое исследование (далее – РКИ). "Золотой стандарт". Иерархия научных данных по степени доказательности. Формулирование клинической проблемы. Стратегия поиска медицинской информации в базах данных. Медицинские базы данных в интернете Medline (Медлайн), Cochrane (Кочрейн), PubMed (Пабмед). Систематический обзор. Мета-анализ. Критическая оценка медицинской информации на основе ДМ. Таблицы доказательств для различных типов исследований. Разбор статей по таблицам доказательств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6" w:id="3153"/>
          <w:p>
            <w:pPr>
              <w:spacing w:after="20"/>
              <w:ind w:left="20"/>
              <w:jc w:val="both"/>
            </w:pPr>
            <w:r>
              <w:rPr>
                <w:rFonts w:ascii="Times New Roman"/>
                <w:b w:val="false"/>
                <w:i w:val="false"/>
                <w:color w:val="000000"/>
                <w:sz w:val="20"/>
              </w:rPr>
              <w:t>
ПДО 05</w:t>
            </w:r>
          </w:p>
          <w:bookmarkEnd w:id="315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(далее – СЛР)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8" w:id="3154"/>
          <w:p>
            <w:pPr>
              <w:spacing w:after="20"/>
              <w:ind w:left="20"/>
              <w:jc w:val="both"/>
            </w:pPr>
            <w:r>
              <w:rPr>
                <w:rFonts w:ascii="Times New Roman"/>
                <w:b w:val="false"/>
                <w:i w:val="false"/>
                <w:color w:val="000000"/>
                <w:sz w:val="20"/>
              </w:rPr>
              <w:t>
ПДО 06</w:t>
            </w:r>
          </w:p>
          <w:bookmarkEnd w:id="315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Инфекционный контроль. ВИЧ-инфекция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принципы системы организационных, профилактических и противоэпидемических мероприятий, направленных на предупреждение возникновения и распространения инфекционных заболеваний в объектах здравоохранения. Организация комиссии инфекционного контроля (далее – КИК). Эпидемиологический анализ внутрибольничной инфекции (далее – ВБИ). Возбудители ВБИ, антибиотикорезистентность. Микробиологическое обеспечение инфекционного контроля. Дезинфекция, ее виды и задачи для профилактики ВБИ. Организация стационарной и амбулаторной помощи больным с ВИЧ-инфекцией. Профилактика ВИЧ-инфекции. Консультирование до и после тестирования на ВИЧ. Лабораторная диагностика ВИЧ-инфекции. Клиника ВИЧ-инфекции, вторичные заболевания. Основные принципы лечения ВИЧ-инфекции.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0" w:id="3155"/>
          <w:p>
            <w:pPr>
              <w:spacing w:after="20"/>
              <w:ind w:left="20"/>
              <w:jc w:val="both"/>
            </w:pPr>
            <w:r>
              <w:rPr>
                <w:rFonts w:ascii="Times New Roman"/>
                <w:b w:val="false"/>
                <w:i w:val="false"/>
                <w:color w:val="000000"/>
                <w:sz w:val="20"/>
              </w:rPr>
              <w:t>
ПДВ</w:t>
            </w:r>
          </w:p>
          <w:bookmarkEnd w:id="315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1" w:id="3156"/>
          <w:p>
            <w:pPr>
              <w:spacing w:after="20"/>
              <w:ind w:left="20"/>
              <w:jc w:val="both"/>
            </w:pPr>
            <w:r>
              <w:rPr>
                <w:rFonts w:ascii="Times New Roman"/>
                <w:b w:val="false"/>
                <w:i w:val="false"/>
                <w:color w:val="000000"/>
                <w:sz w:val="20"/>
              </w:rPr>
              <w:t>
ИК</w:t>
            </w:r>
          </w:p>
          <w:bookmarkEnd w:id="315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w:t>
            </w:r>
          </w:p>
        </w:tc>
      </w:tr>
    </w:tbl>
    <w:bookmarkStart w:name="z3733" w:id="3157"/>
    <w:p>
      <w:pPr>
        <w:spacing w:after="0"/>
        <w:ind w:left="0"/>
        <w:jc w:val="both"/>
      </w:pPr>
      <w:r>
        <w:rPr>
          <w:rFonts w:ascii="Times New Roman"/>
          <w:b w:val="false"/>
          <w:i w:val="false"/>
          <w:color w:val="000000"/>
          <w:sz w:val="28"/>
        </w:rPr>
        <w:t>
      6. Содержание образовательной программы повышения квалификации (4 недели) по специальности "Спортивная медицина"</w:t>
      </w:r>
    </w:p>
    <w:bookmarkEnd w:id="3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4" w:id="3158"/>
          <w:p>
            <w:pPr>
              <w:spacing w:after="20"/>
              <w:ind w:left="20"/>
              <w:jc w:val="both"/>
            </w:pPr>
            <w:r>
              <w:rPr>
                <w:rFonts w:ascii="Times New Roman"/>
                <w:b w:val="false"/>
                <w:i w:val="false"/>
                <w:color w:val="000000"/>
                <w:sz w:val="20"/>
              </w:rPr>
              <w:t>
Код дисциплины</w:t>
            </w:r>
          </w:p>
          <w:bookmarkEnd w:id="315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5" w:id="3159"/>
          <w:p>
            <w:pPr>
              <w:spacing w:after="20"/>
              <w:ind w:left="20"/>
              <w:jc w:val="both"/>
            </w:pPr>
            <w:r>
              <w:rPr>
                <w:rFonts w:ascii="Times New Roman"/>
                <w:b w:val="false"/>
                <w:i w:val="false"/>
                <w:color w:val="000000"/>
                <w:sz w:val="20"/>
              </w:rPr>
              <w:t>
БД</w:t>
            </w:r>
          </w:p>
          <w:bookmarkEnd w:id="315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6" w:id="3160"/>
          <w:p>
            <w:pPr>
              <w:spacing w:after="20"/>
              <w:ind w:left="20"/>
              <w:jc w:val="both"/>
            </w:pPr>
            <w:r>
              <w:rPr>
                <w:rFonts w:ascii="Times New Roman"/>
                <w:b w:val="false"/>
                <w:i w:val="false"/>
                <w:color w:val="000000"/>
                <w:sz w:val="20"/>
              </w:rPr>
              <w:t>
ПД</w:t>
            </w:r>
          </w:p>
          <w:bookmarkEnd w:id="316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7" w:id="3161"/>
          <w:p>
            <w:pPr>
              <w:spacing w:after="20"/>
              <w:ind w:left="20"/>
              <w:jc w:val="both"/>
            </w:pPr>
            <w:r>
              <w:rPr>
                <w:rFonts w:ascii="Times New Roman"/>
                <w:b w:val="false"/>
                <w:i w:val="false"/>
                <w:color w:val="000000"/>
                <w:sz w:val="20"/>
              </w:rPr>
              <w:t>
ПДО</w:t>
            </w:r>
          </w:p>
          <w:bookmarkEnd w:id="316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8" w:id="3162"/>
          <w:p>
            <w:pPr>
              <w:spacing w:after="20"/>
              <w:ind w:left="20"/>
              <w:jc w:val="both"/>
            </w:pPr>
            <w:r>
              <w:rPr>
                <w:rFonts w:ascii="Times New Roman"/>
                <w:b w:val="false"/>
                <w:i w:val="false"/>
                <w:color w:val="000000"/>
                <w:sz w:val="20"/>
              </w:rPr>
              <w:t>
ПДО 01</w:t>
            </w:r>
          </w:p>
          <w:bookmarkEnd w:id="316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спортивной медицины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Актуальные проблемы медицинского обеспечения за представителями различных спортивных специализаций. Организация медико-биологического обеспечения спортивной деятельности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0" w:id="3163"/>
          <w:p>
            <w:pPr>
              <w:spacing w:after="20"/>
              <w:ind w:left="20"/>
              <w:jc w:val="both"/>
            </w:pPr>
            <w:r>
              <w:rPr>
                <w:rFonts w:ascii="Times New Roman"/>
                <w:b w:val="false"/>
                <w:i w:val="false"/>
                <w:color w:val="000000"/>
                <w:sz w:val="20"/>
              </w:rPr>
              <w:t xml:space="preserve">
ПДО 02 </w:t>
            </w:r>
          </w:p>
          <w:bookmarkEnd w:id="316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2" w:id="3164"/>
          <w:p>
            <w:pPr>
              <w:spacing w:after="20"/>
              <w:ind w:left="20"/>
              <w:jc w:val="both"/>
            </w:pPr>
            <w:r>
              <w:rPr>
                <w:rFonts w:ascii="Times New Roman"/>
                <w:b w:val="false"/>
                <w:i w:val="false"/>
                <w:color w:val="000000"/>
                <w:sz w:val="20"/>
              </w:rPr>
              <w:t xml:space="preserve">
ПДО 03 </w:t>
            </w:r>
          </w:p>
          <w:bookmarkEnd w:id="316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4" w:id="3165"/>
          <w:p>
            <w:pPr>
              <w:spacing w:after="20"/>
              <w:ind w:left="20"/>
              <w:jc w:val="both"/>
            </w:pPr>
            <w:r>
              <w:rPr>
                <w:rFonts w:ascii="Times New Roman"/>
                <w:b w:val="false"/>
                <w:i w:val="false"/>
                <w:color w:val="000000"/>
                <w:sz w:val="20"/>
              </w:rPr>
              <w:t>
ПДВ</w:t>
            </w:r>
          </w:p>
          <w:bookmarkEnd w:id="316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5" w:id="3166"/>
          <w:p>
            <w:pPr>
              <w:spacing w:after="20"/>
              <w:ind w:left="20"/>
              <w:jc w:val="both"/>
            </w:pPr>
            <w:r>
              <w:rPr>
                <w:rFonts w:ascii="Times New Roman"/>
                <w:b w:val="false"/>
                <w:i w:val="false"/>
                <w:color w:val="000000"/>
                <w:sz w:val="20"/>
              </w:rPr>
              <w:t>
ИК</w:t>
            </w:r>
          </w:p>
          <w:bookmarkEnd w:id="316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3746" w:id="3167"/>
    <w:p>
      <w:pPr>
        <w:spacing w:after="0"/>
        <w:ind w:left="0"/>
        <w:jc w:val="both"/>
      </w:pPr>
      <w:r>
        <w:rPr>
          <w:rFonts w:ascii="Times New Roman"/>
          <w:b w:val="false"/>
          <w:i w:val="false"/>
          <w:color w:val="000000"/>
          <w:sz w:val="28"/>
        </w:rPr>
        <w:t>
      7. Содержание образовательной программы сертификационного цикла повышения квалификации (для высшей и первой категории) по специальности "Спортивная медицина"</w:t>
      </w:r>
    </w:p>
    <w:bookmarkEnd w:id="3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7" w:id="3168"/>
          <w:p>
            <w:pPr>
              <w:spacing w:after="20"/>
              <w:ind w:left="20"/>
              <w:jc w:val="both"/>
            </w:pPr>
            <w:r>
              <w:rPr>
                <w:rFonts w:ascii="Times New Roman"/>
                <w:b w:val="false"/>
                <w:i w:val="false"/>
                <w:color w:val="000000"/>
                <w:sz w:val="20"/>
              </w:rPr>
              <w:t>
Наименование дисциплины, основные разделы</w:t>
            </w:r>
          </w:p>
          <w:bookmarkEnd w:id="3168"/>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8" w:id="3169"/>
          <w:p>
            <w:pPr>
              <w:spacing w:after="20"/>
              <w:ind w:left="20"/>
              <w:jc w:val="both"/>
            </w:pPr>
            <w:r>
              <w:rPr>
                <w:rFonts w:ascii="Times New Roman"/>
                <w:b w:val="false"/>
                <w:i w:val="false"/>
                <w:color w:val="000000"/>
                <w:sz w:val="20"/>
              </w:rPr>
              <w:t>
Инновационные технологии в спортивной медицине</w:t>
            </w:r>
          </w:p>
          <w:bookmarkEnd w:id="3169"/>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9" w:id="3170"/>
          <w:p>
            <w:pPr>
              <w:spacing w:after="20"/>
              <w:ind w:left="20"/>
              <w:jc w:val="both"/>
            </w:pPr>
            <w:r>
              <w:rPr>
                <w:rFonts w:ascii="Times New Roman"/>
                <w:b w:val="false"/>
                <w:i w:val="false"/>
                <w:color w:val="000000"/>
                <w:sz w:val="20"/>
              </w:rPr>
              <w:t>
Новые технологии в медико-биологическом обеспечении занимающихся физической культурой и спортом, основанные на принципах доказательной медицины, включая международные программы и протоколы</w:t>
            </w:r>
          </w:p>
          <w:bookmarkEnd w:id="3170"/>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0" w:id="3171"/>
          <w:p>
            <w:pPr>
              <w:spacing w:after="20"/>
              <w:ind w:left="20"/>
              <w:jc w:val="both"/>
            </w:pPr>
            <w:r>
              <w:rPr>
                <w:rFonts w:ascii="Times New Roman"/>
                <w:b w:val="false"/>
                <w:i w:val="false"/>
                <w:color w:val="000000"/>
                <w:sz w:val="20"/>
              </w:rPr>
              <w:t>
Алгоритмы оказания неотложной медицинской помощи</w:t>
            </w:r>
          </w:p>
          <w:bookmarkEnd w:id="3171"/>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1" w:id="3172"/>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bookmarkEnd w:id="3172"/>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2" w:id="3173"/>
          <w:p>
            <w:pPr>
              <w:spacing w:after="20"/>
              <w:ind w:left="20"/>
              <w:jc w:val="both"/>
            </w:pPr>
            <w:r>
              <w:rPr>
                <w:rFonts w:ascii="Times New Roman"/>
                <w:b w:val="false"/>
                <w:i w:val="false"/>
                <w:color w:val="000000"/>
                <w:sz w:val="20"/>
              </w:rPr>
              <w:t>
Медицинская этика и коммуникативные навыки</w:t>
            </w:r>
          </w:p>
          <w:bookmarkEnd w:id="3173"/>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3" w:id="3174"/>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bookmarkEnd w:id="3174"/>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4" w:id="3175"/>
          <w:p>
            <w:pPr>
              <w:spacing w:after="20"/>
              <w:ind w:left="20"/>
              <w:jc w:val="both"/>
            </w:pPr>
            <w:r>
              <w:rPr>
                <w:rFonts w:ascii="Times New Roman"/>
                <w:b w:val="false"/>
                <w:i w:val="false"/>
                <w:color w:val="000000"/>
                <w:sz w:val="20"/>
              </w:rPr>
              <w:t>
Итоговый контроль</w:t>
            </w:r>
          </w:p>
          <w:bookmarkEnd w:id="3175"/>
        </w:tc>
      </w:tr>
    </w:tbl>
    <w:bookmarkStart w:name="z3755" w:id="3176"/>
    <w:p>
      <w:pPr>
        <w:spacing w:after="0"/>
        <w:ind w:left="0"/>
        <w:jc w:val="both"/>
      </w:pPr>
      <w:r>
        <w:rPr>
          <w:rFonts w:ascii="Times New Roman"/>
          <w:b w:val="false"/>
          <w:i w:val="false"/>
          <w:color w:val="000000"/>
          <w:sz w:val="28"/>
        </w:rPr>
        <w:t>
      8. Содержание образовательной программы сертификационного цикла повышения квалификации (для второй категории) по специальности "Спортивная медицина"</w:t>
      </w:r>
    </w:p>
    <w:bookmarkEnd w:id="31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6" w:id="3177"/>
          <w:p>
            <w:pPr>
              <w:spacing w:after="20"/>
              <w:ind w:left="20"/>
              <w:jc w:val="both"/>
            </w:pPr>
            <w:r>
              <w:rPr>
                <w:rFonts w:ascii="Times New Roman"/>
                <w:b w:val="false"/>
                <w:i w:val="false"/>
                <w:color w:val="000000"/>
                <w:sz w:val="20"/>
              </w:rPr>
              <w:t>
Наименование дисциплины, основные разделы</w:t>
            </w:r>
          </w:p>
          <w:bookmarkEnd w:id="3177"/>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7" w:id="3178"/>
          <w:p>
            <w:pPr>
              <w:spacing w:after="20"/>
              <w:ind w:left="20"/>
              <w:jc w:val="both"/>
            </w:pPr>
            <w:r>
              <w:rPr>
                <w:rFonts w:ascii="Times New Roman"/>
                <w:b w:val="false"/>
                <w:i w:val="false"/>
                <w:color w:val="000000"/>
                <w:sz w:val="20"/>
              </w:rPr>
              <w:t>
Современные вопросы спортивной медицины</w:t>
            </w:r>
          </w:p>
          <w:bookmarkEnd w:id="3178"/>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8" w:id="3179"/>
          <w:p>
            <w:pPr>
              <w:spacing w:after="20"/>
              <w:ind w:left="20"/>
              <w:jc w:val="both"/>
            </w:pPr>
            <w:r>
              <w:rPr>
                <w:rFonts w:ascii="Times New Roman"/>
                <w:b w:val="false"/>
                <w:i w:val="false"/>
                <w:color w:val="000000"/>
                <w:sz w:val="20"/>
              </w:rPr>
              <w:t>
Врачебный контроль за занимающимися физкультурой и спортом. Особенности медицинского обеспечения за представителями различных спортивных специализаций</w:t>
            </w:r>
          </w:p>
          <w:bookmarkEnd w:id="3179"/>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9" w:id="3180"/>
          <w:p>
            <w:pPr>
              <w:spacing w:after="20"/>
              <w:ind w:left="20"/>
              <w:jc w:val="both"/>
            </w:pPr>
            <w:r>
              <w:rPr>
                <w:rFonts w:ascii="Times New Roman"/>
                <w:b w:val="false"/>
                <w:i w:val="false"/>
                <w:color w:val="000000"/>
                <w:sz w:val="20"/>
              </w:rPr>
              <w:t>
Алгоритмы оказания неотложной медицинской помощи</w:t>
            </w:r>
          </w:p>
          <w:bookmarkEnd w:id="3180"/>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0" w:id="3181"/>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bookmarkEnd w:id="3181"/>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1" w:id="3182"/>
          <w:p>
            <w:pPr>
              <w:spacing w:after="20"/>
              <w:ind w:left="20"/>
              <w:jc w:val="both"/>
            </w:pPr>
            <w:r>
              <w:rPr>
                <w:rFonts w:ascii="Times New Roman"/>
                <w:b w:val="false"/>
                <w:i w:val="false"/>
                <w:color w:val="000000"/>
                <w:sz w:val="20"/>
              </w:rPr>
              <w:t>
Медицинская этика и коммуникативные навыки</w:t>
            </w:r>
          </w:p>
          <w:bookmarkEnd w:id="3182"/>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2" w:id="3183"/>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bookmarkEnd w:id="3183"/>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3" w:id="3184"/>
          <w:p>
            <w:pPr>
              <w:spacing w:after="20"/>
              <w:ind w:left="20"/>
              <w:jc w:val="both"/>
            </w:pPr>
            <w:r>
              <w:rPr>
                <w:rFonts w:ascii="Times New Roman"/>
                <w:b w:val="false"/>
                <w:i w:val="false"/>
                <w:color w:val="000000"/>
                <w:sz w:val="20"/>
              </w:rPr>
              <w:t>
Итоговый контроль</w:t>
            </w:r>
          </w:p>
          <w:bookmarkEnd w:id="3184"/>
        </w:tc>
      </w:tr>
    </w:tbl>
    <w:bookmarkStart w:name="z3764" w:id="3185"/>
    <w:p>
      <w:pPr>
        <w:spacing w:after="0"/>
        <w:ind w:left="0"/>
        <w:jc w:val="both"/>
      </w:pPr>
      <w:r>
        <w:rPr>
          <w:rFonts w:ascii="Times New Roman"/>
          <w:b w:val="false"/>
          <w:i w:val="false"/>
          <w:color w:val="000000"/>
          <w:sz w:val="28"/>
        </w:rPr>
        <w:t>
      Используемые сокращения:</w:t>
      </w:r>
    </w:p>
    <w:bookmarkEnd w:id="3185"/>
    <w:bookmarkStart w:name="z3765" w:id="3186"/>
    <w:p>
      <w:pPr>
        <w:spacing w:after="0"/>
        <w:ind w:left="0"/>
        <w:jc w:val="both"/>
      </w:pPr>
      <w:r>
        <w:rPr>
          <w:rFonts w:ascii="Times New Roman"/>
          <w:b w:val="false"/>
          <w:i w:val="false"/>
          <w:color w:val="000000"/>
          <w:sz w:val="28"/>
        </w:rPr>
        <w:t>
      БД – базовые дисциплины;</w:t>
      </w:r>
    </w:p>
    <w:bookmarkEnd w:id="3186"/>
    <w:bookmarkStart w:name="z3766" w:id="3187"/>
    <w:p>
      <w:pPr>
        <w:spacing w:after="0"/>
        <w:ind w:left="0"/>
        <w:jc w:val="both"/>
      </w:pPr>
      <w:r>
        <w:rPr>
          <w:rFonts w:ascii="Times New Roman"/>
          <w:b w:val="false"/>
          <w:i w:val="false"/>
          <w:color w:val="000000"/>
          <w:sz w:val="28"/>
        </w:rPr>
        <w:t>
      БДО – базовые дисциплины обязательные;</w:t>
      </w:r>
    </w:p>
    <w:bookmarkEnd w:id="3187"/>
    <w:bookmarkStart w:name="z3767" w:id="3188"/>
    <w:p>
      <w:pPr>
        <w:spacing w:after="0"/>
        <w:ind w:left="0"/>
        <w:jc w:val="both"/>
      </w:pPr>
      <w:r>
        <w:rPr>
          <w:rFonts w:ascii="Times New Roman"/>
          <w:b w:val="false"/>
          <w:i w:val="false"/>
          <w:color w:val="000000"/>
          <w:sz w:val="28"/>
        </w:rPr>
        <w:t>
      ПД – профилирующие дисциплины;</w:t>
      </w:r>
    </w:p>
    <w:bookmarkEnd w:id="3188"/>
    <w:bookmarkStart w:name="z3768" w:id="3189"/>
    <w:p>
      <w:pPr>
        <w:spacing w:after="0"/>
        <w:ind w:left="0"/>
        <w:jc w:val="both"/>
      </w:pPr>
      <w:r>
        <w:rPr>
          <w:rFonts w:ascii="Times New Roman"/>
          <w:b w:val="false"/>
          <w:i w:val="false"/>
          <w:color w:val="000000"/>
          <w:sz w:val="28"/>
        </w:rPr>
        <w:t>
      ПДО – профилирующие дисциплины обязательные;</w:t>
      </w:r>
    </w:p>
    <w:bookmarkEnd w:id="3189"/>
    <w:bookmarkStart w:name="z3769" w:id="3190"/>
    <w:p>
      <w:pPr>
        <w:spacing w:after="0"/>
        <w:ind w:left="0"/>
        <w:jc w:val="both"/>
      </w:pPr>
      <w:r>
        <w:rPr>
          <w:rFonts w:ascii="Times New Roman"/>
          <w:b w:val="false"/>
          <w:i w:val="false"/>
          <w:color w:val="000000"/>
          <w:sz w:val="28"/>
        </w:rPr>
        <w:t>
      ПДВ – профилирующие дисциплины по выбору;</w:t>
      </w:r>
    </w:p>
    <w:bookmarkEnd w:id="3190"/>
    <w:bookmarkStart w:name="z3770" w:id="3191"/>
    <w:p>
      <w:pPr>
        <w:spacing w:after="0"/>
        <w:ind w:left="0"/>
        <w:jc w:val="both"/>
      </w:pPr>
      <w:r>
        <w:rPr>
          <w:rFonts w:ascii="Times New Roman"/>
          <w:b w:val="false"/>
          <w:i w:val="false"/>
          <w:color w:val="000000"/>
          <w:sz w:val="28"/>
        </w:rPr>
        <w:t>
      ИК – итоговый контроль.</w:t>
      </w:r>
    </w:p>
    <w:bookmarkEnd w:id="31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w:t>
            </w:r>
            <w:r>
              <w:br/>
            </w:r>
            <w:r>
              <w:rPr>
                <w:rFonts w:ascii="Times New Roman"/>
                <w:b w:val="false"/>
                <w:i w:val="false"/>
                <w:color w:val="000000"/>
                <w:sz w:val="20"/>
              </w:rPr>
              <w:t>к Типовой программе</w:t>
            </w:r>
            <w:r>
              <w:br/>
            </w:r>
            <w:r>
              <w:rPr>
                <w:rFonts w:ascii="Times New Roman"/>
                <w:b w:val="false"/>
                <w:i w:val="false"/>
                <w:color w:val="000000"/>
                <w:sz w:val="20"/>
              </w:rPr>
              <w:t>повышения квалификации</w:t>
            </w:r>
            <w:r>
              <w:br/>
            </w:r>
            <w:r>
              <w:rPr>
                <w:rFonts w:ascii="Times New Roman"/>
                <w:b w:val="false"/>
                <w:i w:val="false"/>
                <w:color w:val="000000"/>
                <w:sz w:val="20"/>
              </w:rPr>
              <w:t>и переподготовки медицинских</w:t>
            </w:r>
            <w:r>
              <w:br/>
            </w:r>
            <w:r>
              <w:rPr>
                <w:rFonts w:ascii="Times New Roman"/>
                <w:b w:val="false"/>
                <w:i w:val="false"/>
                <w:color w:val="000000"/>
                <w:sz w:val="20"/>
              </w:rPr>
              <w:t>и фармацевтических кадров</w:t>
            </w:r>
          </w:p>
        </w:tc>
      </w:tr>
    </w:tbl>
    <w:bookmarkStart w:name="z3772" w:id="3192"/>
    <w:p>
      <w:pPr>
        <w:spacing w:after="0"/>
        <w:ind w:left="0"/>
        <w:jc w:val="left"/>
      </w:pPr>
      <w:r>
        <w:rPr>
          <w:rFonts w:ascii="Times New Roman"/>
          <w:b/>
          <w:i w:val="false"/>
          <w:color w:val="000000"/>
        </w:rPr>
        <w:t xml:space="preserve"> Типовые учебные планы и содержание образовательной программы по специальности "Гериатрия"</w:t>
      </w:r>
    </w:p>
    <w:bookmarkEnd w:id="3192"/>
    <w:bookmarkStart w:name="z3773" w:id="3193"/>
    <w:p>
      <w:pPr>
        <w:spacing w:after="0"/>
        <w:ind w:left="0"/>
        <w:jc w:val="both"/>
      </w:pPr>
      <w:r>
        <w:rPr>
          <w:rFonts w:ascii="Times New Roman"/>
          <w:b w:val="false"/>
          <w:i w:val="false"/>
          <w:color w:val="000000"/>
          <w:sz w:val="28"/>
        </w:rPr>
        <w:t>
      1. Типовой учебный план цикла переподготовки по специальности "Гериатрия"</w:t>
      </w:r>
    </w:p>
    <w:bookmarkEnd w:id="31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4" w:id="3194"/>
          <w:p>
            <w:pPr>
              <w:spacing w:after="20"/>
              <w:ind w:left="20"/>
              <w:jc w:val="both"/>
            </w:pPr>
            <w:r>
              <w:rPr>
                <w:rFonts w:ascii="Times New Roman"/>
                <w:b w:val="false"/>
                <w:i w:val="false"/>
                <w:color w:val="000000"/>
                <w:sz w:val="20"/>
              </w:rPr>
              <w:t>
Код дисциплины</w:t>
            </w:r>
          </w:p>
          <w:bookmarkEnd w:id="319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5" w:id="3195"/>
          <w:p>
            <w:pPr>
              <w:spacing w:after="20"/>
              <w:ind w:left="20"/>
              <w:jc w:val="both"/>
            </w:pPr>
            <w:r>
              <w:rPr>
                <w:rFonts w:ascii="Times New Roman"/>
                <w:b w:val="false"/>
                <w:i w:val="false"/>
                <w:color w:val="000000"/>
                <w:sz w:val="20"/>
              </w:rPr>
              <w:t>
БД</w:t>
            </w:r>
          </w:p>
          <w:bookmarkEnd w:id="319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6" w:id="3196"/>
          <w:p>
            <w:pPr>
              <w:spacing w:after="20"/>
              <w:ind w:left="20"/>
              <w:jc w:val="both"/>
            </w:pPr>
            <w:r>
              <w:rPr>
                <w:rFonts w:ascii="Times New Roman"/>
                <w:b w:val="false"/>
                <w:i w:val="false"/>
                <w:color w:val="000000"/>
                <w:sz w:val="20"/>
              </w:rPr>
              <w:t>
БДО 01</w:t>
            </w:r>
          </w:p>
          <w:bookmarkEnd w:id="319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7" w:id="3197"/>
          <w:p>
            <w:pPr>
              <w:spacing w:after="20"/>
              <w:ind w:left="20"/>
              <w:jc w:val="both"/>
            </w:pPr>
            <w:r>
              <w:rPr>
                <w:rFonts w:ascii="Times New Roman"/>
                <w:b w:val="false"/>
                <w:i w:val="false"/>
                <w:color w:val="000000"/>
                <w:sz w:val="20"/>
              </w:rPr>
              <w:t>
БДО 02</w:t>
            </w:r>
          </w:p>
          <w:bookmarkEnd w:id="319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формирования здорового образа жизни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8" w:id="3198"/>
          <w:p>
            <w:pPr>
              <w:spacing w:after="20"/>
              <w:ind w:left="20"/>
              <w:jc w:val="both"/>
            </w:pPr>
            <w:r>
              <w:rPr>
                <w:rFonts w:ascii="Times New Roman"/>
                <w:b w:val="false"/>
                <w:i w:val="false"/>
                <w:color w:val="000000"/>
                <w:sz w:val="20"/>
              </w:rPr>
              <w:t>
БДО 03</w:t>
            </w:r>
          </w:p>
          <w:bookmarkEnd w:id="319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9" w:id="3199"/>
          <w:p>
            <w:pPr>
              <w:spacing w:after="20"/>
              <w:ind w:left="20"/>
              <w:jc w:val="both"/>
            </w:pPr>
            <w:r>
              <w:rPr>
                <w:rFonts w:ascii="Times New Roman"/>
                <w:b w:val="false"/>
                <w:i w:val="false"/>
                <w:color w:val="000000"/>
                <w:sz w:val="20"/>
              </w:rPr>
              <w:t>
БДО 04</w:t>
            </w:r>
          </w:p>
          <w:bookmarkEnd w:id="319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медицины катастроф)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0" w:id="3200"/>
          <w:p>
            <w:pPr>
              <w:spacing w:after="20"/>
              <w:ind w:left="20"/>
              <w:jc w:val="both"/>
            </w:pPr>
            <w:r>
              <w:rPr>
                <w:rFonts w:ascii="Times New Roman"/>
                <w:b w:val="false"/>
                <w:i w:val="false"/>
                <w:color w:val="000000"/>
                <w:sz w:val="20"/>
              </w:rPr>
              <w:t>
ПД</w:t>
            </w:r>
          </w:p>
          <w:bookmarkEnd w:id="320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1" w:id="3201"/>
          <w:p>
            <w:pPr>
              <w:spacing w:after="20"/>
              <w:ind w:left="20"/>
              <w:jc w:val="both"/>
            </w:pPr>
            <w:r>
              <w:rPr>
                <w:rFonts w:ascii="Times New Roman"/>
                <w:b w:val="false"/>
                <w:i w:val="false"/>
                <w:color w:val="000000"/>
                <w:sz w:val="20"/>
              </w:rPr>
              <w:t>
ПДО</w:t>
            </w:r>
          </w:p>
          <w:bookmarkEnd w:id="320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2" w:id="3202"/>
          <w:p>
            <w:pPr>
              <w:spacing w:after="20"/>
              <w:ind w:left="20"/>
              <w:jc w:val="both"/>
            </w:pPr>
            <w:r>
              <w:rPr>
                <w:rFonts w:ascii="Times New Roman"/>
                <w:b w:val="false"/>
                <w:i w:val="false"/>
                <w:color w:val="000000"/>
                <w:sz w:val="20"/>
              </w:rPr>
              <w:t xml:space="preserve">
ПДО 01 </w:t>
            </w:r>
          </w:p>
          <w:bookmarkEnd w:id="320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Гериатрические болезни в стационаре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3" w:id="3203"/>
          <w:p>
            <w:pPr>
              <w:spacing w:after="20"/>
              <w:ind w:left="20"/>
              <w:jc w:val="both"/>
            </w:pPr>
            <w:r>
              <w:rPr>
                <w:rFonts w:ascii="Times New Roman"/>
                <w:b w:val="false"/>
                <w:i w:val="false"/>
                <w:color w:val="000000"/>
                <w:sz w:val="20"/>
              </w:rPr>
              <w:t xml:space="preserve">
ПДО 02 </w:t>
            </w:r>
          </w:p>
          <w:bookmarkEnd w:id="320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Амбулаторно-поликлиническая гериатрия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4" w:id="3204"/>
          <w:p>
            <w:pPr>
              <w:spacing w:after="20"/>
              <w:ind w:left="20"/>
              <w:jc w:val="both"/>
            </w:pPr>
            <w:r>
              <w:rPr>
                <w:rFonts w:ascii="Times New Roman"/>
                <w:b w:val="false"/>
                <w:i w:val="false"/>
                <w:color w:val="000000"/>
                <w:sz w:val="20"/>
              </w:rPr>
              <w:t xml:space="preserve">
ПДО 03 </w:t>
            </w:r>
          </w:p>
          <w:bookmarkEnd w:id="320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Гериатрические болезни на станции скорой помощи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5" w:id="3205"/>
          <w:p>
            <w:pPr>
              <w:spacing w:after="20"/>
              <w:ind w:left="20"/>
              <w:jc w:val="both"/>
            </w:pPr>
            <w:r>
              <w:rPr>
                <w:rFonts w:ascii="Times New Roman"/>
                <w:b w:val="false"/>
                <w:i w:val="false"/>
                <w:color w:val="000000"/>
                <w:sz w:val="20"/>
              </w:rPr>
              <w:t xml:space="preserve">
ПДО 04 </w:t>
            </w:r>
          </w:p>
          <w:bookmarkEnd w:id="320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Инфекционные болезни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6" w:id="3206"/>
          <w:p>
            <w:pPr>
              <w:spacing w:after="20"/>
              <w:ind w:left="20"/>
              <w:jc w:val="both"/>
            </w:pPr>
            <w:r>
              <w:rPr>
                <w:rFonts w:ascii="Times New Roman"/>
                <w:b w:val="false"/>
                <w:i w:val="false"/>
                <w:color w:val="000000"/>
                <w:sz w:val="20"/>
              </w:rPr>
              <w:t>
ПДО 05</w:t>
            </w:r>
          </w:p>
          <w:bookmarkEnd w:id="320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доказательной медицины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7" w:id="3207"/>
          <w:p>
            <w:pPr>
              <w:spacing w:after="20"/>
              <w:ind w:left="20"/>
              <w:jc w:val="both"/>
            </w:pPr>
            <w:r>
              <w:rPr>
                <w:rFonts w:ascii="Times New Roman"/>
                <w:b w:val="false"/>
                <w:i w:val="false"/>
                <w:color w:val="000000"/>
                <w:sz w:val="20"/>
              </w:rPr>
              <w:t>
ПДО 06</w:t>
            </w:r>
          </w:p>
          <w:bookmarkEnd w:id="320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Вопросы реабилитации в гериатрии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8" w:id="3208"/>
          <w:p>
            <w:pPr>
              <w:spacing w:after="20"/>
              <w:ind w:left="20"/>
              <w:jc w:val="both"/>
            </w:pPr>
            <w:r>
              <w:rPr>
                <w:rFonts w:ascii="Times New Roman"/>
                <w:b w:val="false"/>
                <w:i w:val="false"/>
                <w:color w:val="000000"/>
                <w:sz w:val="20"/>
              </w:rPr>
              <w:t>
ПДО 07</w:t>
            </w:r>
          </w:p>
          <w:bookmarkEnd w:id="320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Паллиативная гериатрия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9" w:id="3209"/>
          <w:p>
            <w:pPr>
              <w:spacing w:after="20"/>
              <w:ind w:left="20"/>
              <w:jc w:val="both"/>
            </w:pPr>
            <w:r>
              <w:rPr>
                <w:rFonts w:ascii="Times New Roman"/>
                <w:b w:val="false"/>
                <w:i w:val="false"/>
                <w:color w:val="000000"/>
                <w:sz w:val="20"/>
              </w:rPr>
              <w:t>
ПДО 08</w:t>
            </w:r>
          </w:p>
          <w:bookmarkEnd w:id="320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0" w:id="3210"/>
          <w:p>
            <w:pPr>
              <w:spacing w:after="20"/>
              <w:ind w:left="20"/>
              <w:jc w:val="both"/>
            </w:pPr>
            <w:r>
              <w:rPr>
                <w:rFonts w:ascii="Times New Roman"/>
                <w:b w:val="false"/>
                <w:i w:val="false"/>
                <w:color w:val="000000"/>
                <w:sz w:val="20"/>
              </w:rPr>
              <w:t>
ПДО 09</w:t>
            </w:r>
          </w:p>
          <w:bookmarkEnd w:id="321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 Вирус иммунодефицита человека (далее – ВИЧ-инфекция)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1" w:id="3211"/>
          <w:p>
            <w:pPr>
              <w:spacing w:after="20"/>
              <w:ind w:left="20"/>
              <w:jc w:val="both"/>
            </w:pPr>
            <w:r>
              <w:rPr>
                <w:rFonts w:ascii="Times New Roman"/>
                <w:b w:val="false"/>
                <w:i w:val="false"/>
                <w:color w:val="000000"/>
                <w:sz w:val="20"/>
              </w:rPr>
              <w:t>
ПДВ</w:t>
            </w:r>
          </w:p>
          <w:bookmarkEnd w:id="321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2" w:id="3212"/>
          <w:p>
            <w:pPr>
              <w:spacing w:after="20"/>
              <w:ind w:left="20"/>
              <w:jc w:val="both"/>
            </w:pPr>
            <w:r>
              <w:rPr>
                <w:rFonts w:ascii="Times New Roman"/>
                <w:b w:val="false"/>
                <w:i w:val="false"/>
                <w:color w:val="000000"/>
                <w:sz w:val="20"/>
              </w:rPr>
              <w:t>
ИК</w:t>
            </w:r>
          </w:p>
          <w:bookmarkEnd w:id="321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794" w:id="3213"/>
    <w:p>
      <w:pPr>
        <w:spacing w:after="0"/>
        <w:ind w:left="0"/>
        <w:jc w:val="both"/>
      </w:pPr>
      <w:r>
        <w:rPr>
          <w:rFonts w:ascii="Times New Roman"/>
          <w:b w:val="false"/>
          <w:i w:val="false"/>
          <w:color w:val="000000"/>
          <w:sz w:val="28"/>
        </w:rPr>
        <w:t>
      2. Типовые учебные планы циклов повышения квалификации по специальности "Гериатрия"</w:t>
      </w:r>
    </w:p>
    <w:bookmarkEnd w:id="32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5" w:id="3214"/>
          <w:p>
            <w:pPr>
              <w:spacing w:after="20"/>
              <w:ind w:left="20"/>
              <w:jc w:val="both"/>
            </w:pPr>
            <w:r>
              <w:rPr>
                <w:rFonts w:ascii="Times New Roman"/>
                <w:b w:val="false"/>
                <w:i w:val="false"/>
                <w:color w:val="000000"/>
                <w:sz w:val="20"/>
              </w:rPr>
              <w:t>
Код дисциплины</w:t>
            </w:r>
          </w:p>
          <w:bookmarkEnd w:id="321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6" w:id="3215"/>
          <w:p>
            <w:pPr>
              <w:spacing w:after="20"/>
              <w:ind w:left="20"/>
              <w:jc w:val="both"/>
            </w:pPr>
            <w:r>
              <w:rPr>
                <w:rFonts w:ascii="Times New Roman"/>
                <w:b w:val="false"/>
                <w:i w:val="false"/>
                <w:color w:val="000000"/>
                <w:sz w:val="20"/>
              </w:rPr>
              <w:t>
БД</w:t>
            </w:r>
          </w:p>
          <w:bookmarkEnd w:id="321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18/⅓</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7" w:id="3216"/>
          <w:p>
            <w:pPr>
              <w:spacing w:after="20"/>
              <w:ind w:left="20"/>
              <w:jc w:val="both"/>
            </w:pPr>
            <w:r>
              <w:rPr>
                <w:rFonts w:ascii="Times New Roman"/>
                <w:b w:val="false"/>
                <w:i w:val="false"/>
                <w:color w:val="000000"/>
                <w:sz w:val="20"/>
              </w:rPr>
              <w:t>
БДО 01</w:t>
            </w:r>
          </w:p>
          <w:bookmarkEnd w:id="321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формирования здорового образа жизни, медицины катастроф)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8" w:id="3217"/>
          <w:p>
            <w:pPr>
              <w:spacing w:after="20"/>
              <w:ind w:left="20"/>
              <w:jc w:val="both"/>
            </w:pPr>
            <w:r>
              <w:rPr>
                <w:rFonts w:ascii="Times New Roman"/>
                <w:b w:val="false"/>
                <w:i w:val="false"/>
                <w:color w:val="000000"/>
                <w:sz w:val="20"/>
              </w:rPr>
              <w:t>
БДО 02</w:t>
            </w:r>
          </w:p>
          <w:bookmarkEnd w:id="321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9" w:id="3218"/>
          <w:p>
            <w:pPr>
              <w:spacing w:after="20"/>
              <w:ind w:left="20"/>
              <w:jc w:val="both"/>
            </w:pPr>
            <w:r>
              <w:rPr>
                <w:rFonts w:ascii="Times New Roman"/>
                <w:b w:val="false"/>
                <w:i w:val="false"/>
                <w:color w:val="000000"/>
                <w:sz w:val="20"/>
              </w:rPr>
              <w:t>
ПД</w:t>
            </w:r>
          </w:p>
          <w:bookmarkEnd w:id="321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Профилирующие дисциплины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0" w:id="3219"/>
          <w:p>
            <w:pPr>
              <w:spacing w:after="20"/>
              <w:ind w:left="20"/>
              <w:jc w:val="both"/>
            </w:pPr>
            <w:r>
              <w:rPr>
                <w:rFonts w:ascii="Times New Roman"/>
                <w:b w:val="false"/>
                <w:i w:val="false"/>
                <w:color w:val="000000"/>
                <w:sz w:val="20"/>
              </w:rPr>
              <w:t>
ПДО</w:t>
            </w:r>
          </w:p>
          <w:bookmarkEnd w:id="321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1" w:id="3220"/>
          <w:p>
            <w:pPr>
              <w:spacing w:after="20"/>
              <w:ind w:left="20"/>
              <w:jc w:val="both"/>
            </w:pPr>
            <w:r>
              <w:rPr>
                <w:rFonts w:ascii="Times New Roman"/>
                <w:b w:val="false"/>
                <w:i w:val="false"/>
                <w:color w:val="000000"/>
                <w:sz w:val="20"/>
              </w:rPr>
              <w:t>
ПДО 01</w:t>
            </w:r>
          </w:p>
          <w:bookmarkEnd w:id="322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гериатрии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2" w:id="3221"/>
          <w:p>
            <w:pPr>
              <w:spacing w:after="20"/>
              <w:ind w:left="20"/>
              <w:jc w:val="both"/>
            </w:pPr>
            <w:r>
              <w:rPr>
                <w:rFonts w:ascii="Times New Roman"/>
                <w:b w:val="false"/>
                <w:i w:val="false"/>
                <w:color w:val="000000"/>
                <w:sz w:val="20"/>
              </w:rPr>
              <w:t>
ПДО 02</w:t>
            </w:r>
          </w:p>
          <w:bookmarkEnd w:id="322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3" w:id="3222"/>
          <w:p>
            <w:pPr>
              <w:spacing w:after="20"/>
              <w:ind w:left="20"/>
              <w:jc w:val="both"/>
            </w:pPr>
            <w:r>
              <w:rPr>
                <w:rFonts w:ascii="Times New Roman"/>
                <w:b w:val="false"/>
                <w:i w:val="false"/>
                <w:color w:val="000000"/>
                <w:sz w:val="20"/>
              </w:rPr>
              <w:t xml:space="preserve">
ПДО 03 </w:t>
            </w:r>
          </w:p>
          <w:bookmarkEnd w:id="322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4" w:id="3223"/>
          <w:p>
            <w:pPr>
              <w:spacing w:after="20"/>
              <w:ind w:left="20"/>
              <w:jc w:val="both"/>
            </w:pPr>
            <w:r>
              <w:rPr>
                <w:rFonts w:ascii="Times New Roman"/>
                <w:b w:val="false"/>
                <w:i w:val="false"/>
                <w:color w:val="000000"/>
                <w:sz w:val="20"/>
              </w:rPr>
              <w:t>
ПДВ</w:t>
            </w:r>
          </w:p>
          <w:bookmarkEnd w:id="322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Компонент по выбору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5" w:id="3224"/>
          <w:p>
            <w:pPr>
              <w:spacing w:after="20"/>
              <w:ind w:left="20"/>
              <w:jc w:val="both"/>
            </w:pPr>
            <w:r>
              <w:rPr>
                <w:rFonts w:ascii="Times New Roman"/>
                <w:b w:val="false"/>
                <w:i w:val="false"/>
                <w:color w:val="000000"/>
                <w:sz w:val="20"/>
              </w:rPr>
              <w:t>
ИК</w:t>
            </w:r>
          </w:p>
          <w:bookmarkEnd w:id="322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807" w:id="3225"/>
    <w:p>
      <w:pPr>
        <w:spacing w:after="0"/>
        <w:ind w:left="0"/>
        <w:jc w:val="both"/>
      </w:pPr>
      <w:r>
        <w:rPr>
          <w:rFonts w:ascii="Times New Roman"/>
          <w:b w:val="false"/>
          <w:i w:val="false"/>
          <w:color w:val="000000"/>
          <w:sz w:val="28"/>
        </w:rPr>
        <w:t>
      3. Типовой учебный план сертификационного цикла повышения квалификации (для высшей и первой категории) по специальности "Гериатрия"</w:t>
      </w:r>
    </w:p>
    <w:bookmarkEnd w:id="32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8" w:id="3226"/>
          <w:p>
            <w:pPr>
              <w:spacing w:after="20"/>
              <w:ind w:left="20"/>
              <w:jc w:val="both"/>
            </w:pPr>
            <w:r>
              <w:rPr>
                <w:rFonts w:ascii="Times New Roman"/>
                <w:b w:val="false"/>
                <w:i w:val="false"/>
                <w:color w:val="000000"/>
                <w:sz w:val="20"/>
              </w:rPr>
              <w:t>
Наименование дисциплины</w:t>
            </w:r>
          </w:p>
          <w:bookmarkEnd w:id="322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9" w:id="3227"/>
          <w:p>
            <w:pPr>
              <w:spacing w:after="20"/>
              <w:ind w:left="20"/>
              <w:jc w:val="both"/>
            </w:pPr>
            <w:r>
              <w:rPr>
                <w:rFonts w:ascii="Times New Roman"/>
                <w:b w:val="false"/>
                <w:i w:val="false"/>
                <w:color w:val="000000"/>
                <w:sz w:val="20"/>
              </w:rPr>
              <w:t>
Инновационные технологии в гериатрии</w:t>
            </w:r>
          </w:p>
          <w:bookmarkEnd w:id="322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0" w:id="3228"/>
          <w:p>
            <w:pPr>
              <w:spacing w:after="20"/>
              <w:ind w:left="20"/>
              <w:jc w:val="both"/>
            </w:pPr>
            <w:r>
              <w:rPr>
                <w:rFonts w:ascii="Times New Roman"/>
                <w:b w:val="false"/>
                <w:i w:val="false"/>
                <w:color w:val="000000"/>
                <w:sz w:val="20"/>
              </w:rPr>
              <w:t>
Алгоритмы оказания неотложной медицинской помощи</w:t>
            </w:r>
          </w:p>
          <w:bookmarkEnd w:id="322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1" w:id="3229"/>
          <w:p>
            <w:pPr>
              <w:spacing w:after="20"/>
              <w:ind w:left="20"/>
              <w:jc w:val="both"/>
            </w:pPr>
            <w:r>
              <w:rPr>
                <w:rFonts w:ascii="Times New Roman"/>
                <w:b w:val="false"/>
                <w:i w:val="false"/>
                <w:color w:val="000000"/>
                <w:sz w:val="20"/>
              </w:rPr>
              <w:t>
Медицинская этика и коммуникативные навыки</w:t>
            </w:r>
          </w:p>
          <w:bookmarkEnd w:id="322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2" w:id="3230"/>
          <w:p>
            <w:pPr>
              <w:spacing w:after="20"/>
              <w:ind w:left="20"/>
              <w:jc w:val="both"/>
            </w:pPr>
            <w:r>
              <w:rPr>
                <w:rFonts w:ascii="Times New Roman"/>
                <w:b w:val="false"/>
                <w:i w:val="false"/>
                <w:color w:val="000000"/>
                <w:sz w:val="20"/>
              </w:rPr>
              <w:t xml:space="preserve">
Итоговый контроль </w:t>
            </w:r>
          </w:p>
          <w:bookmarkEnd w:id="323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3" w:id="3231"/>
          <w:p>
            <w:pPr>
              <w:spacing w:after="20"/>
              <w:ind w:left="20"/>
              <w:jc w:val="both"/>
            </w:pPr>
            <w:r>
              <w:rPr>
                <w:rFonts w:ascii="Times New Roman"/>
                <w:b w:val="false"/>
                <w:i w:val="false"/>
                <w:color w:val="000000"/>
                <w:sz w:val="20"/>
              </w:rPr>
              <w:t>
Итого</w:t>
            </w:r>
          </w:p>
          <w:bookmarkEnd w:id="323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814" w:id="3232"/>
    <w:p>
      <w:pPr>
        <w:spacing w:after="0"/>
        <w:ind w:left="0"/>
        <w:jc w:val="both"/>
      </w:pPr>
      <w:r>
        <w:rPr>
          <w:rFonts w:ascii="Times New Roman"/>
          <w:b w:val="false"/>
          <w:i w:val="false"/>
          <w:color w:val="000000"/>
          <w:sz w:val="28"/>
        </w:rPr>
        <w:t>
      Примечание: * в том числе часы на итоговый контроль</w:t>
      </w:r>
    </w:p>
    <w:bookmarkEnd w:id="3232"/>
    <w:bookmarkStart w:name="z3815" w:id="3233"/>
    <w:p>
      <w:pPr>
        <w:spacing w:after="0"/>
        <w:ind w:left="0"/>
        <w:jc w:val="both"/>
      </w:pPr>
      <w:r>
        <w:rPr>
          <w:rFonts w:ascii="Times New Roman"/>
          <w:b w:val="false"/>
          <w:i w:val="false"/>
          <w:color w:val="000000"/>
          <w:sz w:val="28"/>
        </w:rPr>
        <w:t>
      4. Типовой учебный план сертификационного цикла повышения квалификации (для второй категории)</w:t>
      </w:r>
    </w:p>
    <w:bookmarkEnd w:id="32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6" w:id="3234"/>
          <w:p>
            <w:pPr>
              <w:spacing w:after="20"/>
              <w:ind w:left="20"/>
              <w:jc w:val="both"/>
            </w:pPr>
            <w:r>
              <w:rPr>
                <w:rFonts w:ascii="Times New Roman"/>
                <w:b w:val="false"/>
                <w:i w:val="false"/>
                <w:color w:val="000000"/>
                <w:sz w:val="20"/>
              </w:rPr>
              <w:t>
Наименование дисциплины</w:t>
            </w:r>
          </w:p>
          <w:bookmarkEnd w:id="323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7" w:id="3235"/>
          <w:p>
            <w:pPr>
              <w:spacing w:after="20"/>
              <w:ind w:left="20"/>
              <w:jc w:val="both"/>
            </w:pPr>
            <w:r>
              <w:rPr>
                <w:rFonts w:ascii="Times New Roman"/>
                <w:b w:val="false"/>
                <w:i w:val="false"/>
                <w:color w:val="000000"/>
                <w:sz w:val="20"/>
              </w:rPr>
              <w:t>
Современные методы диагностики и лечения заболеваний, встречающихся в повседневной практике</w:t>
            </w:r>
          </w:p>
          <w:bookmarkEnd w:id="323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8" w:id="3236"/>
          <w:p>
            <w:pPr>
              <w:spacing w:after="20"/>
              <w:ind w:left="20"/>
              <w:jc w:val="both"/>
            </w:pPr>
            <w:r>
              <w:rPr>
                <w:rFonts w:ascii="Times New Roman"/>
                <w:b w:val="false"/>
                <w:i w:val="false"/>
                <w:color w:val="000000"/>
                <w:sz w:val="20"/>
              </w:rPr>
              <w:t>
Алгоритмы оказания неотложной медицинской помощи</w:t>
            </w:r>
          </w:p>
          <w:bookmarkEnd w:id="323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9" w:id="3237"/>
          <w:p>
            <w:pPr>
              <w:spacing w:after="20"/>
              <w:ind w:left="20"/>
              <w:jc w:val="both"/>
            </w:pPr>
            <w:r>
              <w:rPr>
                <w:rFonts w:ascii="Times New Roman"/>
                <w:b w:val="false"/>
                <w:i w:val="false"/>
                <w:color w:val="000000"/>
                <w:sz w:val="20"/>
              </w:rPr>
              <w:t>
Медицинская этика и коммуникативные навыки</w:t>
            </w:r>
          </w:p>
          <w:bookmarkEnd w:id="323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0" w:id="3238"/>
          <w:p>
            <w:pPr>
              <w:spacing w:after="20"/>
              <w:ind w:left="20"/>
              <w:jc w:val="both"/>
            </w:pPr>
            <w:r>
              <w:rPr>
                <w:rFonts w:ascii="Times New Roman"/>
                <w:b w:val="false"/>
                <w:i w:val="false"/>
                <w:color w:val="000000"/>
                <w:sz w:val="20"/>
              </w:rPr>
              <w:t>
Итоговый контроль</w:t>
            </w:r>
          </w:p>
          <w:bookmarkEnd w:id="323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1" w:id="3239"/>
          <w:p>
            <w:pPr>
              <w:spacing w:after="20"/>
              <w:ind w:left="20"/>
              <w:jc w:val="both"/>
            </w:pPr>
            <w:r>
              <w:rPr>
                <w:rFonts w:ascii="Times New Roman"/>
                <w:b w:val="false"/>
                <w:i w:val="false"/>
                <w:color w:val="000000"/>
                <w:sz w:val="20"/>
              </w:rPr>
              <w:t>
Итого</w:t>
            </w:r>
          </w:p>
          <w:bookmarkEnd w:id="323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822" w:id="3240"/>
    <w:p>
      <w:pPr>
        <w:spacing w:after="0"/>
        <w:ind w:left="0"/>
        <w:jc w:val="both"/>
      </w:pPr>
      <w:r>
        <w:rPr>
          <w:rFonts w:ascii="Times New Roman"/>
          <w:b w:val="false"/>
          <w:i w:val="false"/>
          <w:color w:val="000000"/>
          <w:sz w:val="28"/>
        </w:rPr>
        <w:t>
      Примечание: * в том числе часы на итоговый контроль</w:t>
      </w:r>
    </w:p>
    <w:bookmarkEnd w:id="3240"/>
    <w:bookmarkStart w:name="z3823" w:id="3241"/>
    <w:p>
      <w:pPr>
        <w:spacing w:after="0"/>
        <w:ind w:left="0"/>
        <w:jc w:val="both"/>
      </w:pPr>
      <w:r>
        <w:rPr>
          <w:rFonts w:ascii="Times New Roman"/>
          <w:b w:val="false"/>
          <w:i w:val="false"/>
          <w:color w:val="000000"/>
          <w:sz w:val="28"/>
        </w:rPr>
        <w:t>
      5. Содержание образовательной программы переподготовки по специальности "Гериатрия"</w:t>
      </w:r>
    </w:p>
    <w:bookmarkEnd w:id="32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4" w:id="3242"/>
          <w:p>
            <w:pPr>
              <w:spacing w:after="20"/>
              <w:ind w:left="20"/>
              <w:jc w:val="both"/>
            </w:pPr>
            <w:r>
              <w:rPr>
                <w:rFonts w:ascii="Times New Roman"/>
                <w:b w:val="false"/>
                <w:i w:val="false"/>
                <w:color w:val="000000"/>
                <w:sz w:val="20"/>
              </w:rPr>
              <w:t>
Код дисциплины</w:t>
            </w:r>
          </w:p>
          <w:bookmarkEnd w:id="324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5" w:id="3243"/>
          <w:p>
            <w:pPr>
              <w:spacing w:after="20"/>
              <w:ind w:left="20"/>
              <w:jc w:val="both"/>
            </w:pPr>
            <w:r>
              <w:rPr>
                <w:rFonts w:ascii="Times New Roman"/>
                <w:b w:val="false"/>
                <w:i w:val="false"/>
                <w:color w:val="000000"/>
                <w:sz w:val="20"/>
              </w:rPr>
              <w:t>
БД</w:t>
            </w:r>
          </w:p>
          <w:bookmarkEnd w:id="324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6" w:id="3244"/>
          <w:p>
            <w:pPr>
              <w:spacing w:after="20"/>
              <w:ind w:left="20"/>
              <w:jc w:val="both"/>
            </w:pPr>
            <w:r>
              <w:rPr>
                <w:rFonts w:ascii="Times New Roman"/>
                <w:b w:val="false"/>
                <w:i w:val="false"/>
                <w:color w:val="000000"/>
                <w:sz w:val="20"/>
              </w:rPr>
              <w:t>
ПД</w:t>
            </w:r>
          </w:p>
          <w:bookmarkEnd w:id="324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7" w:id="3245"/>
          <w:p>
            <w:pPr>
              <w:spacing w:after="20"/>
              <w:ind w:left="20"/>
              <w:jc w:val="both"/>
            </w:pPr>
            <w:r>
              <w:rPr>
                <w:rFonts w:ascii="Times New Roman"/>
                <w:b w:val="false"/>
                <w:i w:val="false"/>
                <w:color w:val="000000"/>
                <w:sz w:val="20"/>
              </w:rPr>
              <w:t>
ПДО</w:t>
            </w:r>
          </w:p>
          <w:bookmarkEnd w:id="324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8" w:id="3246"/>
          <w:p>
            <w:pPr>
              <w:spacing w:after="20"/>
              <w:ind w:left="20"/>
              <w:jc w:val="both"/>
            </w:pPr>
            <w:r>
              <w:rPr>
                <w:rFonts w:ascii="Times New Roman"/>
                <w:b w:val="false"/>
                <w:i w:val="false"/>
                <w:color w:val="000000"/>
                <w:sz w:val="20"/>
              </w:rPr>
              <w:t>
ПДО 01</w:t>
            </w:r>
          </w:p>
          <w:bookmarkEnd w:id="324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Гериатрия стационарная </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стационарной помощи людям пожилого возраста в Республике Казахстан. Общие особенности развития и клиническое течение болезней у лиц старшей возрастной группы. Взаимосвязь функциональных систем организма, уровня их регуляции в пожилом возрасте. Патогенез основных терапевтических заболеваний, особенность клинической симптоматики у пожилых людей, их профилактика, диагностика и лечение в условиях стационара. Возрастные изменения. Доказательная медицина. Организация службы интенсивной терапии и реанимации терапевтической клинике, оборудование палат интенсивной терапии. Медикаментозная терапия, физиотерапия, лечебная физкультура лиц пожилого возраста.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0" w:id="3247"/>
          <w:p>
            <w:pPr>
              <w:spacing w:after="20"/>
              <w:ind w:left="20"/>
              <w:jc w:val="both"/>
            </w:pPr>
            <w:r>
              <w:rPr>
                <w:rFonts w:ascii="Times New Roman"/>
                <w:b w:val="false"/>
                <w:i w:val="false"/>
                <w:color w:val="000000"/>
                <w:sz w:val="20"/>
              </w:rPr>
              <w:t>
ПДО 02</w:t>
            </w:r>
          </w:p>
          <w:bookmarkEnd w:id="324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Амбулаторно-поликлиническая гериатрия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Законодательства и директивные документы, определяющие деятельность органов и учреждений здравоохранения Республики Казахстан по гериатрической службе. Организация лечебной помощи в стране, работа поликлинических учреждений по оказанию помощи лицам пожилого возраста. Обследование и наблюдение больных с сенильной деменцией, с нарушениями зрения, слуха, опорно-двигательного аппарата с остеопорозом, онкологических, неврологических, психических больных в условиях поликлиники. Современные методы реабилитации при заболеваниях: сердечнососудистой системы, заболеваний органов дыхания, пищеварения, мочеполовой системы, костно-мышечного аппарата, заболеваниях крови, сахарном диабете, нервных и психических заболеваниях. Диспансеризация. Медико-социальная экспертная комиссия (МСЭК). Организация и принципы работы интернатов, домов престарелых, законодательные акты. Принципы медицинского ухода за гериатрическими больными в домах престарелых, интернатах. Доступные методы обследования в условиях интерната лиц пожилого возраста. Реабилитация. Создание бытовых условий для больных в домах престарелых. Основы рационального питания здоровых пожилых лиц, принципы диетотерапии терапевтических пожилых больных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2" w:id="3248"/>
          <w:p>
            <w:pPr>
              <w:spacing w:after="20"/>
              <w:ind w:left="20"/>
              <w:jc w:val="both"/>
            </w:pPr>
            <w:r>
              <w:rPr>
                <w:rFonts w:ascii="Times New Roman"/>
                <w:b w:val="false"/>
                <w:i w:val="false"/>
                <w:color w:val="000000"/>
                <w:sz w:val="20"/>
              </w:rPr>
              <w:t>
ПДО 03</w:t>
            </w:r>
          </w:p>
          <w:bookmarkEnd w:id="324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Гериатрические болезни на станции скорой помощи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работы скорой и неотложной медицинской помощи для лиц пожилого возраста. Алгоритм диагностики и неотложной помощи на догоспитальном этапе при: гипертермическом, судорожном, бронхо-обструктивном синдромах, дыхательной недостаточности, "остром животе", печеночной колике, отравления, утопление, аспирация (трахеостомия), травмы (ожоги, электротравма), кровотечения. Реанимационные мероприятия при клинической смерти с применением закрытого и открытого массажа сердца.</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4" w:id="3249"/>
          <w:p>
            <w:pPr>
              <w:spacing w:after="20"/>
              <w:ind w:left="20"/>
              <w:jc w:val="both"/>
            </w:pPr>
            <w:r>
              <w:rPr>
                <w:rFonts w:ascii="Times New Roman"/>
                <w:b w:val="false"/>
                <w:i w:val="false"/>
                <w:color w:val="000000"/>
                <w:sz w:val="20"/>
              </w:rPr>
              <w:t>
ПДО 04</w:t>
            </w:r>
          </w:p>
          <w:bookmarkEnd w:id="324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Инфекционные болезни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структура инфекционной службы в Республике Казахстан. Учетно-отчетная документация. Законодательные и нормативные документы по борьбе инфекционными заболеваниями в Республике Казахстан. Классификация, диагностические алгоритмы, дифференциальная диагностика, тактика лечения и профилактики инфекционных заболеваний у пожилых: острые кишечные инфекции, вирусные гепатиты, воздушно капельные инфекции, карантинные мероприятия.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6" w:id="3250"/>
          <w:p>
            <w:pPr>
              <w:spacing w:after="20"/>
              <w:ind w:left="20"/>
              <w:jc w:val="both"/>
            </w:pPr>
            <w:r>
              <w:rPr>
                <w:rFonts w:ascii="Times New Roman"/>
                <w:b w:val="false"/>
                <w:i w:val="false"/>
                <w:color w:val="000000"/>
                <w:sz w:val="20"/>
              </w:rPr>
              <w:t>
ПДО 05</w:t>
            </w:r>
          </w:p>
          <w:bookmarkEnd w:id="325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Вопросы доказательной медицины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доказательную медицину. Виды вмешательств. Виды исследований. Дизайн исследований. Рандомизированное контролируемое исследование (далее – РКИ). "Золотой стандарт". Иерархия научных данных по степени доказательности. Формулирование клинической проблемы. Стратегия поиска медицинской информации в базах данных. Медицинские базы данных в интернете Medline (Медлайн), Cochrane (Кочрейн), PubMed (Пабмед). Систематический обзор. Мета-анализ. Критическая оценка медицинской информации на основе доказательной медицины. Таблицы доказательств для различных типов исследований. Разбор статей по таблицам доказательств.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8" w:id="3251"/>
          <w:p>
            <w:pPr>
              <w:spacing w:after="20"/>
              <w:ind w:left="20"/>
              <w:jc w:val="both"/>
            </w:pPr>
            <w:r>
              <w:rPr>
                <w:rFonts w:ascii="Times New Roman"/>
                <w:b w:val="false"/>
                <w:i w:val="false"/>
                <w:color w:val="000000"/>
                <w:sz w:val="20"/>
              </w:rPr>
              <w:t>
ПДО 06</w:t>
            </w:r>
          </w:p>
          <w:bookmarkEnd w:id="325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Вопросы реабилитации в гериатрии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реабилитации в гериатрии. Цель реабилитации в гериатрии. Основополагающие положения восстановительного лечения. Этапы реабилитации (клинический, санаторный и адаптационный). Врачебный контроль в период восстановительного лечения. Специализированные реабилитационные учреждения. Противопоказания к реабилитационной терапии.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0" w:id="3252"/>
          <w:p>
            <w:pPr>
              <w:spacing w:after="20"/>
              <w:ind w:left="20"/>
              <w:jc w:val="both"/>
            </w:pPr>
            <w:r>
              <w:rPr>
                <w:rFonts w:ascii="Times New Roman"/>
                <w:b w:val="false"/>
                <w:i w:val="false"/>
                <w:color w:val="000000"/>
                <w:sz w:val="20"/>
              </w:rPr>
              <w:t>
ПДО 07</w:t>
            </w:r>
          </w:p>
          <w:bookmarkEnd w:id="325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Паллиативная гериатрия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Определение понятия "паллиативная и хосписная помощь". Возникновение и развитие паллиативной помощи. Организация службы паллиативной помощи в Республике Казахстан. Классификация угрожающих жизни и приводящих к преждевременной смерти состояний. Принципы и особенности паллиативной педиатрической помощи. Принципы междисциплинарной работы.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2" w:id="3253"/>
          <w:p>
            <w:pPr>
              <w:spacing w:after="20"/>
              <w:ind w:left="20"/>
              <w:jc w:val="both"/>
            </w:pPr>
            <w:r>
              <w:rPr>
                <w:rFonts w:ascii="Times New Roman"/>
                <w:b w:val="false"/>
                <w:i w:val="false"/>
                <w:color w:val="000000"/>
                <w:sz w:val="20"/>
              </w:rPr>
              <w:t>
ПДО 08</w:t>
            </w:r>
          </w:p>
          <w:bookmarkEnd w:id="325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(далее – СЛР)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4" w:id="3254"/>
          <w:p>
            <w:pPr>
              <w:spacing w:after="20"/>
              <w:ind w:left="20"/>
              <w:jc w:val="both"/>
            </w:pPr>
            <w:r>
              <w:rPr>
                <w:rFonts w:ascii="Times New Roman"/>
                <w:b w:val="false"/>
                <w:i w:val="false"/>
                <w:color w:val="000000"/>
                <w:sz w:val="20"/>
              </w:rPr>
              <w:t>
ПДО 09</w:t>
            </w:r>
          </w:p>
          <w:bookmarkEnd w:id="325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Инфекционный контроль. ВИЧ-инфекция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принципы системы организационных, профилактических и противоэпидемических мероприятий, направленных на предупреждение возникновения и распространения инфекционных заболеваний в объектах здравоохранения. Организация комиссии инфекционного контроля (далее – КИК). Эпидемиологический анализ внутрибольничной инфекции (далее – ВБИ). Возбудители ВБИ, антибиотикорезистентность. Микробиологическое обеспечение инфекционного контроля. Дезинфекция, ее виды и задачи для профилактики ВБИ. Организация стационарной и амбулаторной помощи больным с ВИЧ-инфекцией. Профилактика ВИЧ-инфекции. Консультирование до и после тестирования на ВИЧ. Лабораторная диагностика ВИЧ-инфекции. Клиника ВИЧ-инфекции, вторичные заболевания. Основные принципы лечения ВИЧ-инфекции.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6" w:id="3255"/>
          <w:p>
            <w:pPr>
              <w:spacing w:after="20"/>
              <w:ind w:left="20"/>
              <w:jc w:val="both"/>
            </w:pPr>
            <w:r>
              <w:rPr>
                <w:rFonts w:ascii="Times New Roman"/>
                <w:b w:val="false"/>
                <w:i w:val="false"/>
                <w:color w:val="000000"/>
                <w:sz w:val="20"/>
              </w:rPr>
              <w:t>
ПДВ</w:t>
            </w:r>
          </w:p>
          <w:bookmarkEnd w:id="325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7" w:id="3256"/>
          <w:p>
            <w:pPr>
              <w:spacing w:after="20"/>
              <w:ind w:left="20"/>
              <w:jc w:val="both"/>
            </w:pPr>
            <w:r>
              <w:rPr>
                <w:rFonts w:ascii="Times New Roman"/>
                <w:b w:val="false"/>
                <w:i w:val="false"/>
                <w:color w:val="000000"/>
                <w:sz w:val="20"/>
              </w:rPr>
              <w:t>
ИК</w:t>
            </w:r>
          </w:p>
          <w:bookmarkEnd w:id="325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3848" w:id="3257"/>
    <w:p>
      <w:pPr>
        <w:spacing w:after="0"/>
        <w:ind w:left="0"/>
        <w:jc w:val="both"/>
      </w:pPr>
      <w:r>
        <w:rPr>
          <w:rFonts w:ascii="Times New Roman"/>
          <w:b w:val="false"/>
          <w:i w:val="false"/>
          <w:color w:val="000000"/>
          <w:sz w:val="28"/>
        </w:rPr>
        <w:t>
      6. Содержание образовательной программы повышения квалификации (4 недели) по специальности "Гериатрия"</w:t>
      </w:r>
    </w:p>
    <w:bookmarkEnd w:id="32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9" w:id="3258"/>
          <w:p>
            <w:pPr>
              <w:spacing w:after="20"/>
              <w:ind w:left="20"/>
              <w:jc w:val="both"/>
            </w:pPr>
            <w:r>
              <w:rPr>
                <w:rFonts w:ascii="Times New Roman"/>
                <w:b w:val="false"/>
                <w:i w:val="false"/>
                <w:color w:val="000000"/>
                <w:sz w:val="20"/>
              </w:rPr>
              <w:t>
Код дисциплины</w:t>
            </w:r>
          </w:p>
          <w:bookmarkEnd w:id="325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0" w:id="3259"/>
          <w:p>
            <w:pPr>
              <w:spacing w:after="20"/>
              <w:ind w:left="20"/>
              <w:jc w:val="both"/>
            </w:pPr>
            <w:r>
              <w:rPr>
                <w:rFonts w:ascii="Times New Roman"/>
                <w:b w:val="false"/>
                <w:i w:val="false"/>
                <w:color w:val="000000"/>
                <w:sz w:val="20"/>
              </w:rPr>
              <w:t>
БД</w:t>
            </w:r>
          </w:p>
          <w:bookmarkEnd w:id="325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1" w:id="3260"/>
          <w:p>
            <w:pPr>
              <w:spacing w:after="20"/>
              <w:ind w:left="20"/>
              <w:jc w:val="both"/>
            </w:pPr>
            <w:r>
              <w:rPr>
                <w:rFonts w:ascii="Times New Roman"/>
                <w:b w:val="false"/>
                <w:i w:val="false"/>
                <w:color w:val="000000"/>
                <w:sz w:val="20"/>
              </w:rPr>
              <w:t>
ПД</w:t>
            </w:r>
          </w:p>
          <w:bookmarkEnd w:id="326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2" w:id="3261"/>
          <w:p>
            <w:pPr>
              <w:spacing w:after="20"/>
              <w:ind w:left="20"/>
              <w:jc w:val="both"/>
            </w:pPr>
            <w:r>
              <w:rPr>
                <w:rFonts w:ascii="Times New Roman"/>
                <w:b w:val="false"/>
                <w:i w:val="false"/>
                <w:color w:val="000000"/>
                <w:sz w:val="20"/>
              </w:rPr>
              <w:t>
ПДО</w:t>
            </w:r>
          </w:p>
          <w:bookmarkEnd w:id="326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3" w:id="3262"/>
          <w:p>
            <w:pPr>
              <w:spacing w:after="20"/>
              <w:ind w:left="20"/>
              <w:jc w:val="both"/>
            </w:pPr>
            <w:r>
              <w:rPr>
                <w:rFonts w:ascii="Times New Roman"/>
                <w:b w:val="false"/>
                <w:i w:val="false"/>
                <w:color w:val="000000"/>
                <w:sz w:val="20"/>
              </w:rPr>
              <w:t>
ПДО 01</w:t>
            </w:r>
          </w:p>
          <w:bookmarkEnd w:id="326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гериатрии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Актуальные проблемы гериатрии: этиопатогенез, клиника, диагностика и дифференциальная диагностика, методы лечения, профилактика заболеваний современных позиций, на основах доказательной медицины, включая международные программы и протоколы. Особенности оказания помощи на до- и госпитальном уровнях.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5" w:id="3263"/>
          <w:p>
            <w:pPr>
              <w:spacing w:after="20"/>
              <w:ind w:left="20"/>
              <w:jc w:val="both"/>
            </w:pPr>
            <w:r>
              <w:rPr>
                <w:rFonts w:ascii="Times New Roman"/>
                <w:b w:val="false"/>
                <w:i w:val="false"/>
                <w:color w:val="000000"/>
                <w:sz w:val="20"/>
              </w:rPr>
              <w:t>
ПДО 02</w:t>
            </w:r>
          </w:p>
          <w:bookmarkEnd w:id="326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7" w:id="3264"/>
          <w:p>
            <w:pPr>
              <w:spacing w:after="20"/>
              <w:ind w:left="20"/>
              <w:jc w:val="both"/>
            </w:pPr>
            <w:r>
              <w:rPr>
                <w:rFonts w:ascii="Times New Roman"/>
                <w:b w:val="false"/>
                <w:i w:val="false"/>
                <w:color w:val="000000"/>
                <w:sz w:val="20"/>
              </w:rPr>
              <w:t>
ПДО 03</w:t>
            </w:r>
          </w:p>
          <w:bookmarkEnd w:id="326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9" w:id="3265"/>
          <w:p>
            <w:pPr>
              <w:spacing w:after="20"/>
              <w:ind w:left="20"/>
              <w:jc w:val="both"/>
            </w:pPr>
            <w:r>
              <w:rPr>
                <w:rFonts w:ascii="Times New Roman"/>
                <w:b w:val="false"/>
                <w:i w:val="false"/>
                <w:color w:val="000000"/>
                <w:sz w:val="20"/>
              </w:rPr>
              <w:t>
ПДВ</w:t>
            </w:r>
          </w:p>
          <w:bookmarkEnd w:id="326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0" w:id="3266"/>
          <w:p>
            <w:pPr>
              <w:spacing w:after="20"/>
              <w:ind w:left="20"/>
              <w:jc w:val="both"/>
            </w:pPr>
            <w:r>
              <w:rPr>
                <w:rFonts w:ascii="Times New Roman"/>
                <w:b w:val="false"/>
                <w:i w:val="false"/>
                <w:color w:val="000000"/>
                <w:sz w:val="20"/>
              </w:rPr>
              <w:t>
ИК</w:t>
            </w:r>
          </w:p>
          <w:bookmarkEnd w:id="326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3861" w:id="3267"/>
    <w:p>
      <w:pPr>
        <w:spacing w:after="0"/>
        <w:ind w:left="0"/>
        <w:jc w:val="both"/>
      </w:pPr>
      <w:r>
        <w:rPr>
          <w:rFonts w:ascii="Times New Roman"/>
          <w:b w:val="false"/>
          <w:i w:val="false"/>
          <w:color w:val="000000"/>
          <w:sz w:val="28"/>
        </w:rPr>
        <w:t>
      7. Содержание образовательной программы сертификационного цикла повышения квалификации (для высшей и первой категории) по специальности "Гериатрия"</w:t>
      </w:r>
    </w:p>
    <w:bookmarkEnd w:id="32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2" w:id="3268"/>
          <w:p>
            <w:pPr>
              <w:spacing w:after="20"/>
              <w:ind w:left="20"/>
              <w:jc w:val="both"/>
            </w:pPr>
            <w:r>
              <w:rPr>
                <w:rFonts w:ascii="Times New Roman"/>
                <w:b w:val="false"/>
                <w:i w:val="false"/>
                <w:color w:val="000000"/>
                <w:sz w:val="20"/>
              </w:rPr>
              <w:t>
Наименование дисциплины, основные разделы</w:t>
            </w:r>
          </w:p>
          <w:bookmarkEnd w:id="3268"/>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3" w:id="3269"/>
          <w:p>
            <w:pPr>
              <w:spacing w:after="20"/>
              <w:ind w:left="20"/>
              <w:jc w:val="both"/>
            </w:pPr>
            <w:r>
              <w:rPr>
                <w:rFonts w:ascii="Times New Roman"/>
                <w:b w:val="false"/>
                <w:i w:val="false"/>
                <w:color w:val="000000"/>
                <w:sz w:val="20"/>
              </w:rPr>
              <w:t>
Инновационные технологии в гериатрии</w:t>
            </w:r>
          </w:p>
          <w:bookmarkEnd w:id="3269"/>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4" w:id="3270"/>
          <w:p>
            <w:pPr>
              <w:spacing w:after="20"/>
              <w:ind w:left="20"/>
              <w:jc w:val="both"/>
            </w:pPr>
            <w:r>
              <w:rPr>
                <w:rFonts w:ascii="Times New Roman"/>
                <w:b w:val="false"/>
                <w:i w:val="false"/>
                <w:color w:val="000000"/>
                <w:sz w:val="20"/>
              </w:rPr>
              <w:t>
Новые технологии в диагностике, лечении, профилактике различных патологий и их реабилитации, основанные на принципах доказательной медицины.</w:t>
            </w:r>
          </w:p>
          <w:bookmarkEnd w:id="3270"/>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5" w:id="3271"/>
          <w:p>
            <w:pPr>
              <w:spacing w:after="20"/>
              <w:ind w:left="20"/>
              <w:jc w:val="both"/>
            </w:pPr>
            <w:r>
              <w:rPr>
                <w:rFonts w:ascii="Times New Roman"/>
                <w:b w:val="false"/>
                <w:i w:val="false"/>
                <w:color w:val="000000"/>
                <w:sz w:val="20"/>
              </w:rPr>
              <w:t>
Алгоритмы оказания неотложной медицинской помощи</w:t>
            </w:r>
          </w:p>
          <w:bookmarkEnd w:id="3271"/>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6" w:id="3272"/>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bookmarkEnd w:id="3272"/>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7" w:id="3273"/>
          <w:p>
            <w:pPr>
              <w:spacing w:after="20"/>
              <w:ind w:left="20"/>
              <w:jc w:val="both"/>
            </w:pPr>
            <w:r>
              <w:rPr>
                <w:rFonts w:ascii="Times New Roman"/>
                <w:b w:val="false"/>
                <w:i w:val="false"/>
                <w:color w:val="000000"/>
                <w:sz w:val="20"/>
              </w:rPr>
              <w:t>
Медицинская этика и коммуникативные навыки</w:t>
            </w:r>
          </w:p>
          <w:bookmarkEnd w:id="3273"/>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8" w:id="3274"/>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bookmarkEnd w:id="3274"/>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9" w:id="3275"/>
          <w:p>
            <w:pPr>
              <w:spacing w:after="20"/>
              <w:ind w:left="20"/>
              <w:jc w:val="both"/>
            </w:pPr>
            <w:r>
              <w:rPr>
                <w:rFonts w:ascii="Times New Roman"/>
                <w:b w:val="false"/>
                <w:i w:val="false"/>
                <w:color w:val="000000"/>
                <w:sz w:val="20"/>
              </w:rPr>
              <w:t>
Итоговый контроль</w:t>
            </w:r>
          </w:p>
          <w:bookmarkEnd w:id="3275"/>
        </w:tc>
      </w:tr>
    </w:tbl>
    <w:bookmarkStart w:name="z3870" w:id="3276"/>
    <w:p>
      <w:pPr>
        <w:spacing w:after="0"/>
        <w:ind w:left="0"/>
        <w:jc w:val="both"/>
      </w:pPr>
      <w:r>
        <w:rPr>
          <w:rFonts w:ascii="Times New Roman"/>
          <w:b w:val="false"/>
          <w:i w:val="false"/>
          <w:color w:val="000000"/>
          <w:sz w:val="28"/>
        </w:rPr>
        <w:t>
      8. Содержание образовательной программы сертификационного цикла повышения квалификации (для второй категории) по специальности "Гериатрия"</w:t>
      </w:r>
    </w:p>
    <w:bookmarkEnd w:id="32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1" w:id="3277"/>
          <w:p>
            <w:pPr>
              <w:spacing w:after="20"/>
              <w:ind w:left="20"/>
              <w:jc w:val="both"/>
            </w:pPr>
            <w:r>
              <w:rPr>
                <w:rFonts w:ascii="Times New Roman"/>
                <w:b w:val="false"/>
                <w:i w:val="false"/>
                <w:color w:val="000000"/>
                <w:sz w:val="20"/>
              </w:rPr>
              <w:t>
Наименование дисциплины, основные разделы</w:t>
            </w:r>
          </w:p>
          <w:bookmarkEnd w:id="3277"/>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2" w:id="3278"/>
          <w:p>
            <w:pPr>
              <w:spacing w:after="20"/>
              <w:ind w:left="20"/>
              <w:jc w:val="both"/>
            </w:pPr>
            <w:r>
              <w:rPr>
                <w:rFonts w:ascii="Times New Roman"/>
                <w:b w:val="false"/>
                <w:i w:val="false"/>
                <w:color w:val="000000"/>
                <w:sz w:val="20"/>
              </w:rPr>
              <w:t>
Современные методы диагностики и лечения заболеваний, встречающихся в повседневной практике</w:t>
            </w:r>
          </w:p>
          <w:bookmarkEnd w:id="3278"/>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3" w:id="3279"/>
          <w:p>
            <w:pPr>
              <w:spacing w:after="20"/>
              <w:ind w:left="20"/>
              <w:jc w:val="both"/>
            </w:pPr>
            <w:r>
              <w:rPr>
                <w:rFonts w:ascii="Times New Roman"/>
                <w:b w:val="false"/>
                <w:i w:val="false"/>
                <w:color w:val="000000"/>
                <w:sz w:val="20"/>
              </w:rPr>
              <w:t>
Этиопатогенез, клиника, диагностика и дифференциальная диагностика, методы лечения, профилактика, неотложная помощь при заболеваниях детского возраста с современных позиций, на основах доказательной медицины, включая международные программы и протоколы</w:t>
            </w:r>
          </w:p>
          <w:bookmarkEnd w:id="3279"/>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4" w:id="3280"/>
          <w:p>
            <w:pPr>
              <w:spacing w:after="20"/>
              <w:ind w:left="20"/>
              <w:jc w:val="both"/>
            </w:pPr>
            <w:r>
              <w:rPr>
                <w:rFonts w:ascii="Times New Roman"/>
                <w:b w:val="false"/>
                <w:i w:val="false"/>
                <w:color w:val="000000"/>
                <w:sz w:val="20"/>
              </w:rPr>
              <w:t>
Алгоритмы оказания неотложной медицинской помощи</w:t>
            </w:r>
          </w:p>
          <w:bookmarkEnd w:id="3280"/>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5" w:id="3281"/>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bookmarkEnd w:id="3281"/>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6" w:id="3282"/>
          <w:p>
            <w:pPr>
              <w:spacing w:after="20"/>
              <w:ind w:left="20"/>
              <w:jc w:val="both"/>
            </w:pPr>
            <w:r>
              <w:rPr>
                <w:rFonts w:ascii="Times New Roman"/>
                <w:b w:val="false"/>
                <w:i w:val="false"/>
                <w:color w:val="000000"/>
                <w:sz w:val="20"/>
              </w:rPr>
              <w:t>
Медицинская этика и коммуникативные навыки</w:t>
            </w:r>
          </w:p>
          <w:bookmarkEnd w:id="3282"/>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7" w:id="3283"/>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bookmarkEnd w:id="3283"/>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8" w:id="3284"/>
          <w:p>
            <w:pPr>
              <w:spacing w:after="20"/>
              <w:ind w:left="20"/>
              <w:jc w:val="both"/>
            </w:pPr>
            <w:r>
              <w:rPr>
                <w:rFonts w:ascii="Times New Roman"/>
                <w:b w:val="false"/>
                <w:i w:val="false"/>
                <w:color w:val="000000"/>
                <w:sz w:val="20"/>
              </w:rPr>
              <w:t>
Итоговый контроль</w:t>
            </w:r>
          </w:p>
          <w:bookmarkEnd w:id="3284"/>
        </w:tc>
      </w:tr>
    </w:tbl>
    <w:bookmarkStart w:name="z3879" w:id="3285"/>
    <w:p>
      <w:pPr>
        <w:spacing w:after="0"/>
        <w:ind w:left="0"/>
        <w:jc w:val="both"/>
      </w:pPr>
      <w:r>
        <w:rPr>
          <w:rFonts w:ascii="Times New Roman"/>
          <w:b w:val="false"/>
          <w:i w:val="false"/>
          <w:color w:val="000000"/>
          <w:sz w:val="28"/>
        </w:rPr>
        <w:t>
      Используемые сокращения:</w:t>
      </w:r>
    </w:p>
    <w:bookmarkEnd w:id="3285"/>
    <w:bookmarkStart w:name="z3880" w:id="3286"/>
    <w:p>
      <w:pPr>
        <w:spacing w:after="0"/>
        <w:ind w:left="0"/>
        <w:jc w:val="both"/>
      </w:pPr>
      <w:r>
        <w:rPr>
          <w:rFonts w:ascii="Times New Roman"/>
          <w:b w:val="false"/>
          <w:i w:val="false"/>
          <w:color w:val="000000"/>
          <w:sz w:val="28"/>
        </w:rPr>
        <w:t>
      БД – базовые дисциплины;</w:t>
      </w:r>
    </w:p>
    <w:bookmarkEnd w:id="3286"/>
    <w:bookmarkStart w:name="z3881" w:id="3287"/>
    <w:p>
      <w:pPr>
        <w:spacing w:after="0"/>
        <w:ind w:left="0"/>
        <w:jc w:val="both"/>
      </w:pPr>
      <w:r>
        <w:rPr>
          <w:rFonts w:ascii="Times New Roman"/>
          <w:b w:val="false"/>
          <w:i w:val="false"/>
          <w:color w:val="000000"/>
          <w:sz w:val="28"/>
        </w:rPr>
        <w:t>
      БДО – базовые дисциплины обязательные;</w:t>
      </w:r>
    </w:p>
    <w:bookmarkEnd w:id="3287"/>
    <w:bookmarkStart w:name="z3882" w:id="3288"/>
    <w:p>
      <w:pPr>
        <w:spacing w:after="0"/>
        <w:ind w:left="0"/>
        <w:jc w:val="both"/>
      </w:pPr>
      <w:r>
        <w:rPr>
          <w:rFonts w:ascii="Times New Roman"/>
          <w:b w:val="false"/>
          <w:i w:val="false"/>
          <w:color w:val="000000"/>
          <w:sz w:val="28"/>
        </w:rPr>
        <w:t>
      ПД – профилирующие дисциплины;</w:t>
      </w:r>
    </w:p>
    <w:bookmarkEnd w:id="3288"/>
    <w:bookmarkStart w:name="z3883" w:id="3289"/>
    <w:p>
      <w:pPr>
        <w:spacing w:after="0"/>
        <w:ind w:left="0"/>
        <w:jc w:val="both"/>
      </w:pPr>
      <w:r>
        <w:rPr>
          <w:rFonts w:ascii="Times New Roman"/>
          <w:b w:val="false"/>
          <w:i w:val="false"/>
          <w:color w:val="000000"/>
          <w:sz w:val="28"/>
        </w:rPr>
        <w:t>
      ПДО – профилирующие дисциплины обязательные;</w:t>
      </w:r>
    </w:p>
    <w:bookmarkEnd w:id="3289"/>
    <w:bookmarkStart w:name="z3884" w:id="3290"/>
    <w:p>
      <w:pPr>
        <w:spacing w:after="0"/>
        <w:ind w:left="0"/>
        <w:jc w:val="both"/>
      </w:pPr>
      <w:r>
        <w:rPr>
          <w:rFonts w:ascii="Times New Roman"/>
          <w:b w:val="false"/>
          <w:i w:val="false"/>
          <w:color w:val="000000"/>
          <w:sz w:val="28"/>
        </w:rPr>
        <w:t>
      ПДВ – профилирующие дисциплины по выбору;</w:t>
      </w:r>
    </w:p>
    <w:bookmarkEnd w:id="3290"/>
    <w:bookmarkStart w:name="z3885" w:id="3291"/>
    <w:p>
      <w:pPr>
        <w:spacing w:after="0"/>
        <w:ind w:left="0"/>
        <w:jc w:val="both"/>
      </w:pPr>
      <w:r>
        <w:rPr>
          <w:rFonts w:ascii="Times New Roman"/>
          <w:b w:val="false"/>
          <w:i w:val="false"/>
          <w:color w:val="000000"/>
          <w:sz w:val="28"/>
        </w:rPr>
        <w:t>
      ИК – итоговый контроль.</w:t>
      </w:r>
    </w:p>
    <w:bookmarkEnd w:id="32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w:t>
            </w:r>
            <w:r>
              <w:br/>
            </w:r>
            <w:r>
              <w:rPr>
                <w:rFonts w:ascii="Times New Roman"/>
                <w:b w:val="false"/>
                <w:i w:val="false"/>
                <w:color w:val="000000"/>
                <w:sz w:val="20"/>
              </w:rPr>
              <w:t>к Типовой программе</w:t>
            </w:r>
            <w:r>
              <w:br/>
            </w:r>
            <w:r>
              <w:rPr>
                <w:rFonts w:ascii="Times New Roman"/>
                <w:b w:val="false"/>
                <w:i w:val="false"/>
                <w:color w:val="000000"/>
                <w:sz w:val="20"/>
              </w:rPr>
              <w:t>повышения квалификации</w:t>
            </w:r>
            <w:r>
              <w:br/>
            </w:r>
            <w:r>
              <w:rPr>
                <w:rFonts w:ascii="Times New Roman"/>
                <w:b w:val="false"/>
                <w:i w:val="false"/>
                <w:color w:val="000000"/>
                <w:sz w:val="20"/>
              </w:rPr>
              <w:t>и переподготовки медицинских</w:t>
            </w:r>
            <w:r>
              <w:br/>
            </w:r>
            <w:r>
              <w:rPr>
                <w:rFonts w:ascii="Times New Roman"/>
                <w:b w:val="false"/>
                <w:i w:val="false"/>
                <w:color w:val="000000"/>
                <w:sz w:val="20"/>
              </w:rPr>
              <w:t>и фармацевтических кадров</w:t>
            </w:r>
          </w:p>
        </w:tc>
      </w:tr>
    </w:tbl>
    <w:bookmarkStart w:name="z3887" w:id="3292"/>
    <w:p>
      <w:pPr>
        <w:spacing w:after="0"/>
        <w:ind w:left="0"/>
        <w:jc w:val="left"/>
      </w:pPr>
      <w:r>
        <w:rPr>
          <w:rFonts w:ascii="Times New Roman"/>
          <w:b/>
          <w:i w:val="false"/>
          <w:color w:val="000000"/>
        </w:rPr>
        <w:t xml:space="preserve"> Типовые учебные планы и содержание образовательной программы по специальности "Клиническая фармакология"</w:t>
      </w:r>
    </w:p>
    <w:bookmarkEnd w:id="3292"/>
    <w:bookmarkStart w:name="z3888" w:id="3293"/>
    <w:p>
      <w:pPr>
        <w:spacing w:after="0"/>
        <w:ind w:left="0"/>
        <w:jc w:val="both"/>
      </w:pPr>
      <w:r>
        <w:rPr>
          <w:rFonts w:ascii="Times New Roman"/>
          <w:b w:val="false"/>
          <w:i w:val="false"/>
          <w:color w:val="000000"/>
          <w:sz w:val="28"/>
        </w:rPr>
        <w:t>
      1. Типовой учебный план цикла переподготовки по специальности "Клиническая фармакология"</w:t>
      </w:r>
    </w:p>
    <w:bookmarkEnd w:id="32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9" w:id="3294"/>
          <w:p>
            <w:pPr>
              <w:spacing w:after="20"/>
              <w:ind w:left="20"/>
              <w:jc w:val="both"/>
            </w:pPr>
            <w:r>
              <w:rPr>
                <w:rFonts w:ascii="Times New Roman"/>
                <w:b w:val="false"/>
                <w:i w:val="false"/>
                <w:color w:val="000000"/>
                <w:sz w:val="20"/>
              </w:rPr>
              <w:t>
Код дисциплины</w:t>
            </w:r>
          </w:p>
          <w:bookmarkEnd w:id="329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0" w:id="3295"/>
          <w:p>
            <w:pPr>
              <w:spacing w:after="20"/>
              <w:ind w:left="20"/>
              <w:jc w:val="both"/>
            </w:pPr>
            <w:r>
              <w:rPr>
                <w:rFonts w:ascii="Times New Roman"/>
                <w:b w:val="false"/>
                <w:i w:val="false"/>
                <w:color w:val="000000"/>
                <w:sz w:val="20"/>
              </w:rPr>
              <w:t>
БД</w:t>
            </w:r>
          </w:p>
          <w:bookmarkEnd w:id="329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1" w:id="3296"/>
          <w:p>
            <w:pPr>
              <w:spacing w:after="20"/>
              <w:ind w:left="20"/>
              <w:jc w:val="both"/>
            </w:pPr>
            <w:r>
              <w:rPr>
                <w:rFonts w:ascii="Times New Roman"/>
                <w:b w:val="false"/>
                <w:i w:val="false"/>
                <w:color w:val="000000"/>
                <w:sz w:val="20"/>
              </w:rPr>
              <w:t>
БДО 01</w:t>
            </w:r>
          </w:p>
          <w:bookmarkEnd w:id="329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2" w:id="3297"/>
          <w:p>
            <w:pPr>
              <w:spacing w:after="20"/>
              <w:ind w:left="20"/>
              <w:jc w:val="both"/>
            </w:pPr>
            <w:r>
              <w:rPr>
                <w:rFonts w:ascii="Times New Roman"/>
                <w:b w:val="false"/>
                <w:i w:val="false"/>
                <w:color w:val="000000"/>
                <w:sz w:val="20"/>
              </w:rPr>
              <w:t>
БДО 02</w:t>
            </w:r>
          </w:p>
          <w:bookmarkEnd w:id="329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формирования здорового образа жизни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3" w:id="3298"/>
          <w:p>
            <w:pPr>
              <w:spacing w:after="20"/>
              <w:ind w:left="20"/>
              <w:jc w:val="both"/>
            </w:pPr>
            <w:r>
              <w:rPr>
                <w:rFonts w:ascii="Times New Roman"/>
                <w:b w:val="false"/>
                <w:i w:val="false"/>
                <w:color w:val="000000"/>
                <w:sz w:val="20"/>
              </w:rPr>
              <w:t>
БДО 03</w:t>
            </w:r>
          </w:p>
          <w:bookmarkEnd w:id="329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4" w:id="3299"/>
          <w:p>
            <w:pPr>
              <w:spacing w:after="20"/>
              <w:ind w:left="20"/>
              <w:jc w:val="both"/>
            </w:pPr>
            <w:r>
              <w:rPr>
                <w:rFonts w:ascii="Times New Roman"/>
                <w:b w:val="false"/>
                <w:i w:val="false"/>
                <w:color w:val="000000"/>
                <w:sz w:val="20"/>
              </w:rPr>
              <w:t>
БДО 04</w:t>
            </w:r>
          </w:p>
          <w:bookmarkEnd w:id="329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медицины катастроф)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5" w:id="3300"/>
          <w:p>
            <w:pPr>
              <w:spacing w:after="20"/>
              <w:ind w:left="20"/>
              <w:jc w:val="both"/>
            </w:pPr>
            <w:r>
              <w:rPr>
                <w:rFonts w:ascii="Times New Roman"/>
                <w:b w:val="false"/>
                <w:i w:val="false"/>
                <w:color w:val="000000"/>
                <w:sz w:val="20"/>
              </w:rPr>
              <w:t>
ПД</w:t>
            </w:r>
          </w:p>
          <w:bookmarkEnd w:id="330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6" w:id="3301"/>
          <w:p>
            <w:pPr>
              <w:spacing w:after="20"/>
              <w:ind w:left="20"/>
              <w:jc w:val="both"/>
            </w:pPr>
            <w:r>
              <w:rPr>
                <w:rFonts w:ascii="Times New Roman"/>
                <w:b w:val="false"/>
                <w:i w:val="false"/>
                <w:color w:val="000000"/>
                <w:sz w:val="20"/>
              </w:rPr>
              <w:t>
ПДО</w:t>
            </w:r>
          </w:p>
          <w:bookmarkEnd w:id="330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7" w:id="3302"/>
          <w:p>
            <w:pPr>
              <w:spacing w:after="20"/>
              <w:ind w:left="20"/>
              <w:jc w:val="both"/>
            </w:pPr>
            <w:r>
              <w:rPr>
                <w:rFonts w:ascii="Times New Roman"/>
                <w:b w:val="false"/>
                <w:i w:val="false"/>
                <w:color w:val="000000"/>
                <w:sz w:val="20"/>
              </w:rPr>
              <w:t>
ПДО 01</w:t>
            </w:r>
          </w:p>
          <w:bookmarkEnd w:id="330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Клиническая фармакология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8" w:id="3303"/>
          <w:p>
            <w:pPr>
              <w:spacing w:after="20"/>
              <w:ind w:left="20"/>
              <w:jc w:val="both"/>
            </w:pPr>
            <w:r>
              <w:rPr>
                <w:rFonts w:ascii="Times New Roman"/>
                <w:b w:val="false"/>
                <w:i w:val="false"/>
                <w:color w:val="000000"/>
                <w:sz w:val="20"/>
              </w:rPr>
              <w:t>
ПДО 02</w:t>
            </w:r>
          </w:p>
          <w:bookmarkEnd w:id="330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 (детские болезни)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9" w:id="3304"/>
          <w:p>
            <w:pPr>
              <w:spacing w:after="20"/>
              <w:ind w:left="20"/>
              <w:jc w:val="both"/>
            </w:pPr>
            <w:r>
              <w:rPr>
                <w:rFonts w:ascii="Times New Roman"/>
                <w:b w:val="false"/>
                <w:i w:val="false"/>
                <w:color w:val="000000"/>
                <w:sz w:val="20"/>
              </w:rPr>
              <w:t>
ПДО 03</w:t>
            </w:r>
          </w:p>
          <w:bookmarkEnd w:id="330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 (внутренние болезни)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0" w:id="3305"/>
          <w:p>
            <w:pPr>
              <w:spacing w:after="20"/>
              <w:ind w:left="20"/>
              <w:jc w:val="both"/>
            </w:pPr>
            <w:r>
              <w:rPr>
                <w:rFonts w:ascii="Times New Roman"/>
                <w:b w:val="false"/>
                <w:i w:val="false"/>
                <w:color w:val="000000"/>
                <w:sz w:val="20"/>
              </w:rPr>
              <w:t>
ПДО 04</w:t>
            </w:r>
          </w:p>
          <w:bookmarkEnd w:id="330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Вопросы доказательной медицины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1" w:id="3306"/>
          <w:p>
            <w:pPr>
              <w:spacing w:after="20"/>
              <w:ind w:left="20"/>
              <w:jc w:val="both"/>
            </w:pPr>
            <w:r>
              <w:rPr>
                <w:rFonts w:ascii="Times New Roman"/>
                <w:b w:val="false"/>
                <w:i w:val="false"/>
                <w:color w:val="000000"/>
                <w:sz w:val="20"/>
              </w:rPr>
              <w:t>
ПДО 05</w:t>
            </w:r>
          </w:p>
          <w:bookmarkEnd w:id="330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Вопросы клинической фармакологии в реабилитации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2" w:id="3307"/>
          <w:p>
            <w:pPr>
              <w:spacing w:after="20"/>
              <w:ind w:left="20"/>
              <w:jc w:val="both"/>
            </w:pPr>
            <w:r>
              <w:rPr>
                <w:rFonts w:ascii="Times New Roman"/>
                <w:b w:val="false"/>
                <w:i w:val="false"/>
                <w:color w:val="000000"/>
                <w:sz w:val="20"/>
              </w:rPr>
              <w:t>
ПДО 06</w:t>
            </w:r>
          </w:p>
          <w:bookmarkEnd w:id="330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клинической фармакологии в паллиативной терапии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3" w:id="3308"/>
          <w:p>
            <w:pPr>
              <w:spacing w:after="20"/>
              <w:ind w:left="20"/>
              <w:jc w:val="both"/>
            </w:pPr>
            <w:r>
              <w:rPr>
                <w:rFonts w:ascii="Times New Roman"/>
                <w:b w:val="false"/>
                <w:i w:val="false"/>
                <w:color w:val="000000"/>
                <w:sz w:val="20"/>
              </w:rPr>
              <w:t>
ПДО 07</w:t>
            </w:r>
          </w:p>
          <w:bookmarkEnd w:id="330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4" w:id="3309"/>
          <w:p>
            <w:pPr>
              <w:spacing w:after="20"/>
              <w:ind w:left="20"/>
              <w:jc w:val="both"/>
            </w:pPr>
            <w:r>
              <w:rPr>
                <w:rFonts w:ascii="Times New Roman"/>
                <w:b w:val="false"/>
                <w:i w:val="false"/>
                <w:color w:val="000000"/>
                <w:sz w:val="20"/>
              </w:rPr>
              <w:t>
ПДО 08</w:t>
            </w:r>
          </w:p>
          <w:bookmarkEnd w:id="330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 Вирус иммунодефицита человека (далее – ВИЧ-инфекция)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5" w:id="3310"/>
          <w:p>
            <w:pPr>
              <w:spacing w:after="20"/>
              <w:ind w:left="20"/>
              <w:jc w:val="both"/>
            </w:pPr>
            <w:r>
              <w:rPr>
                <w:rFonts w:ascii="Times New Roman"/>
                <w:b w:val="false"/>
                <w:i w:val="false"/>
                <w:color w:val="000000"/>
                <w:sz w:val="20"/>
              </w:rPr>
              <w:t>
ПДВ</w:t>
            </w:r>
          </w:p>
          <w:bookmarkEnd w:id="331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6" w:id="3311"/>
          <w:p>
            <w:pPr>
              <w:spacing w:after="20"/>
              <w:ind w:left="20"/>
              <w:jc w:val="both"/>
            </w:pPr>
            <w:r>
              <w:rPr>
                <w:rFonts w:ascii="Times New Roman"/>
                <w:b w:val="false"/>
                <w:i w:val="false"/>
                <w:color w:val="000000"/>
                <w:sz w:val="20"/>
              </w:rPr>
              <w:t>
ИК</w:t>
            </w:r>
          </w:p>
          <w:bookmarkEnd w:id="331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908" w:id="3312"/>
    <w:p>
      <w:pPr>
        <w:spacing w:after="0"/>
        <w:ind w:left="0"/>
        <w:jc w:val="both"/>
      </w:pPr>
      <w:r>
        <w:rPr>
          <w:rFonts w:ascii="Times New Roman"/>
          <w:b w:val="false"/>
          <w:i w:val="false"/>
          <w:color w:val="000000"/>
          <w:sz w:val="28"/>
        </w:rPr>
        <w:t>
      2. Типовые учебные планы циклов повышения квалификации по специальности "Клиническая фармакология"</w:t>
      </w:r>
    </w:p>
    <w:bookmarkEnd w:id="33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9" w:id="3313"/>
          <w:p>
            <w:pPr>
              <w:spacing w:after="20"/>
              <w:ind w:left="20"/>
              <w:jc w:val="both"/>
            </w:pPr>
            <w:r>
              <w:rPr>
                <w:rFonts w:ascii="Times New Roman"/>
                <w:b w:val="false"/>
                <w:i w:val="false"/>
                <w:color w:val="000000"/>
                <w:sz w:val="20"/>
              </w:rPr>
              <w:t>
Код дисциплины</w:t>
            </w:r>
          </w:p>
          <w:bookmarkEnd w:id="331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0" w:id="3314"/>
          <w:p>
            <w:pPr>
              <w:spacing w:after="20"/>
              <w:ind w:left="20"/>
              <w:jc w:val="both"/>
            </w:pPr>
            <w:r>
              <w:rPr>
                <w:rFonts w:ascii="Times New Roman"/>
                <w:b w:val="false"/>
                <w:i w:val="false"/>
                <w:color w:val="000000"/>
                <w:sz w:val="20"/>
              </w:rPr>
              <w:t>
БД</w:t>
            </w:r>
          </w:p>
          <w:bookmarkEnd w:id="331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18/⅓</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1" w:id="3315"/>
          <w:p>
            <w:pPr>
              <w:spacing w:after="20"/>
              <w:ind w:left="20"/>
              <w:jc w:val="both"/>
            </w:pPr>
            <w:r>
              <w:rPr>
                <w:rFonts w:ascii="Times New Roman"/>
                <w:b w:val="false"/>
                <w:i w:val="false"/>
                <w:color w:val="000000"/>
                <w:sz w:val="20"/>
              </w:rPr>
              <w:t>
БДО 01</w:t>
            </w:r>
          </w:p>
          <w:bookmarkEnd w:id="331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формирования здорового образа жизни, медицины катастроф)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2" w:id="3316"/>
          <w:p>
            <w:pPr>
              <w:spacing w:after="20"/>
              <w:ind w:left="20"/>
              <w:jc w:val="both"/>
            </w:pPr>
            <w:r>
              <w:rPr>
                <w:rFonts w:ascii="Times New Roman"/>
                <w:b w:val="false"/>
                <w:i w:val="false"/>
                <w:color w:val="000000"/>
                <w:sz w:val="20"/>
              </w:rPr>
              <w:t>
БДО 02</w:t>
            </w:r>
          </w:p>
          <w:bookmarkEnd w:id="331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3" w:id="3317"/>
          <w:p>
            <w:pPr>
              <w:spacing w:after="20"/>
              <w:ind w:left="20"/>
              <w:jc w:val="both"/>
            </w:pPr>
            <w:r>
              <w:rPr>
                <w:rFonts w:ascii="Times New Roman"/>
                <w:b w:val="false"/>
                <w:i w:val="false"/>
                <w:color w:val="000000"/>
                <w:sz w:val="20"/>
              </w:rPr>
              <w:t>
ПД</w:t>
            </w:r>
          </w:p>
          <w:bookmarkEnd w:id="331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Профилирующие дисциплины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4" w:id="3318"/>
          <w:p>
            <w:pPr>
              <w:spacing w:after="20"/>
              <w:ind w:left="20"/>
              <w:jc w:val="both"/>
            </w:pPr>
            <w:r>
              <w:rPr>
                <w:rFonts w:ascii="Times New Roman"/>
                <w:b w:val="false"/>
                <w:i w:val="false"/>
                <w:color w:val="000000"/>
                <w:sz w:val="20"/>
              </w:rPr>
              <w:t>
ПДО</w:t>
            </w:r>
          </w:p>
          <w:bookmarkEnd w:id="331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5" w:id="3319"/>
          <w:p>
            <w:pPr>
              <w:spacing w:after="20"/>
              <w:ind w:left="20"/>
              <w:jc w:val="both"/>
            </w:pPr>
            <w:r>
              <w:rPr>
                <w:rFonts w:ascii="Times New Roman"/>
                <w:b w:val="false"/>
                <w:i w:val="false"/>
                <w:color w:val="000000"/>
                <w:sz w:val="20"/>
              </w:rPr>
              <w:t>
ПДО 01</w:t>
            </w:r>
          </w:p>
          <w:bookmarkEnd w:id="331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клинической фармакологии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6" w:id="3320"/>
          <w:p>
            <w:pPr>
              <w:spacing w:after="20"/>
              <w:ind w:left="20"/>
              <w:jc w:val="both"/>
            </w:pPr>
            <w:r>
              <w:rPr>
                <w:rFonts w:ascii="Times New Roman"/>
                <w:b w:val="false"/>
                <w:i w:val="false"/>
                <w:color w:val="000000"/>
                <w:sz w:val="20"/>
              </w:rPr>
              <w:t>
ПДО 02</w:t>
            </w:r>
          </w:p>
          <w:bookmarkEnd w:id="332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7" w:id="3321"/>
          <w:p>
            <w:pPr>
              <w:spacing w:after="20"/>
              <w:ind w:left="20"/>
              <w:jc w:val="both"/>
            </w:pPr>
            <w:r>
              <w:rPr>
                <w:rFonts w:ascii="Times New Roman"/>
                <w:b w:val="false"/>
                <w:i w:val="false"/>
                <w:color w:val="000000"/>
                <w:sz w:val="20"/>
              </w:rPr>
              <w:t xml:space="preserve">
ПДО 03 </w:t>
            </w:r>
          </w:p>
          <w:bookmarkEnd w:id="332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8" w:id="3322"/>
          <w:p>
            <w:pPr>
              <w:spacing w:after="20"/>
              <w:ind w:left="20"/>
              <w:jc w:val="both"/>
            </w:pPr>
            <w:r>
              <w:rPr>
                <w:rFonts w:ascii="Times New Roman"/>
                <w:b w:val="false"/>
                <w:i w:val="false"/>
                <w:color w:val="000000"/>
                <w:sz w:val="20"/>
              </w:rPr>
              <w:t>
ПДВ</w:t>
            </w:r>
          </w:p>
          <w:bookmarkEnd w:id="332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9" w:id="3323"/>
          <w:p>
            <w:pPr>
              <w:spacing w:after="20"/>
              <w:ind w:left="20"/>
              <w:jc w:val="both"/>
            </w:pPr>
            <w:r>
              <w:rPr>
                <w:rFonts w:ascii="Times New Roman"/>
                <w:b w:val="false"/>
                <w:i w:val="false"/>
                <w:color w:val="000000"/>
                <w:sz w:val="20"/>
              </w:rPr>
              <w:t>
ИК</w:t>
            </w:r>
          </w:p>
          <w:bookmarkEnd w:id="332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921" w:id="3324"/>
    <w:p>
      <w:pPr>
        <w:spacing w:after="0"/>
        <w:ind w:left="0"/>
        <w:jc w:val="both"/>
      </w:pPr>
      <w:r>
        <w:rPr>
          <w:rFonts w:ascii="Times New Roman"/>
          <w:b w:val="false"/>
          <w:i w:val="false"/>
          <w:color w:val="000000"/>
          <w:sz w:val="28"/>
        </w:rPr>
        <w:t>
      3. Типовой учебный план сертификационного цикла повышения квалификации (для высшей и первой категории) по специальности "Клиническая фармакология"</w:t>
      </w:r>
    </w:p>
    <w:bookmarkEnd w:id="33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2" w:id="3325"/>
          <w:p>
            <w:pPr>
              <w:spacing w:after="20"/>
              <w:ind w:left="20"/>
              <w:jc w:val="both"/>
            </w:pPr>
            <w:r>
              <w:rPr>
                <w:rFonts w:ascii="Times New Roman"/>
                <w:b w:val="false"/>
                <w:i w:val="false"/>
                <w:color w:val="000000"/>
                <w:sz w:val="20"/>
              </w:rPr>
              <w:t>
Наименование дисциплины</w:t>
            </w:r>
          </w:p>
          <w:bookmarkEnd w:id="332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3" w:id="3326"/>
          <w:p>
            <w:pPr>
              <w:spacing w:after="20"/>
              <w:ind w:left="20"/>
              <w:jc w:val="both"/>
            </w:pPr>
            <w:r>
              <w:rPr>
                <w:rFonts w:ascii="Times New Roman"/>
                <w:b w:val="false"/>
                <w:i w:val="false"/>
                <w:color w:val="000000"/>
                <w:sz w:val="20"/>
              </w:rPr>
              <w:t>
Инновационные технологии в клинической фармакологии</w:t>
            </w:r>
          </w:p>
          <w:bookmarkEnd w:id="332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4" w:id="3327"/>
          <w:p>
            <w:pPr>
              <w:spacing w:after="20"/>
              <w:ind w:left="20"/>
              <w:jc w:val="both"/>
            </w:pPr>
            <w:r>
              <w:rPr>
                <w:rFonts w:ascii="Times New Roman"/>
                <w:b w:val="false"/>
                <w:i w:val="false"/>
                <w:color w:val="000000"/>
                <w:sz w:val="20"/>
              </w:rPr>
              <w:t>
Алгоритмы оказания неотложной медицинской помощи</w:t>
            </w:r>
          </w:p>
          <w:bookmarkEnd w:id="332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5" w:id="3328"/>
          <w:p>
            <w:pPr>
              <w:spacing w:after="20"/>
              <w:ind w:left="20"/>
              <w:jc w:val="both"/>
            </w:pPr>
            <w:r>
              <w:rPr>
                <w:rFonts w:ascii="Times New Roman"/>
                <w:b w:val="false"/>
                <w:i w:val="false"/>
                <w:color w:val="000000"/>
                <w:sz w:val="20"/>
              </w:rPr>
              <w:t>
Медицинская этика и коммуникативные навыки</w:t>
            </w:r>
          </w:p>
          <w:bookmarkEnd w:id="332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6" w:id="3329"/>
          <w:p>
            <w:pPr>
              <w:spacing w:after="20"/>
              <w:ind w:left="20"/>
              <w:jc w:val="both"/>
            </w:pPr>
            <w:r>
              <w:rPr>
                <w:rFonts w:ascii="Times New Roman"/>
                <w:b w:val="false"/>
                <w:i w:val="false"/>
                <w:color w:val="000000"/>
                <w:sz w:val="20"/>
              </w:rPr>
              <w:t xml:space="preserve">
Итоговый контроль </w:t>
            </w:r>
          </w:p>
          <w:bookmarkEnd w:id="332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7" w:id="3330"/>
          <w:p>
            <w:pPr>
              <w:spacing w:after="20"/>
              <w:ind w:left="20"/>
              <w:jc w:val="both"/>
            </w:pPr>
            <w:r>
              <w:rPr>
                <w:rFonts w:ascii="Times New Roman"/>
                <w:b w:val="false"/>
                <w:i w:val="false"/>
                <w:color w:val="000000"/>
                <w:sz w:val="20"/>
              </w:rPr>
              <w:t>
Итого:</w:t>
            </w:r>
          </w:p>
          <w:bookmarkEnd w:id="333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928" w:id="3331"/>
    <w:p>
      <w:pPr>
        <w:spacing w:after="0"/>
        <w:ind w:left="0"/>
        <w:jc w:val="both"/>
      </w:pPr>
      <w:r>
        <w:rPr>
          <w:rFonts w:ascii="Times New Roman"/>
          <w:b w:val="false"/>
          <w:i w:val="false"/>
          <w:color w:val="000000"/>
          <w:sz w:val="28"/>
        </w:rPr>
        <w:t>
      Примечание: * в том числе часы на итоговый контроль</w:t>
      </w:r>
    </w:p>
    <w:bookmarkEnd w:id="3331"/>
    <w:bookmarkStart w:name="z3929" w:id="3332"/>
    <w:p>
      <w:pPr>
        <w:spacing w:after="0"/>
        <w:ind w:left="0"/>
        <w:jc w:val="both"/>
      </w:pPr>
      <w:r>
        <w:rPr>
          <w:rFonts w:ascii="Times New Roman"/>
          <w:b w:val="false"/>
          <w:i w:val="false"/>
          <w:color w:val="000000"/>
          <w:sz w:val="28"/>
        </w:rPr>
        <w:t>
      4. Типовой учебный план сертификационного цикла повышения квалификации (для второй категории) по специальности "Клиническая фармакология"</w:t>
      </w:r>
    </w:p>
    <w:bookmarkEnd w:id="33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0" w:id="3333"/>
          <w:p>
            <w:pPr>
              <w:spacing w:after="20"/>
              <w:ind w:left="20"/>
              <w:jc w:val="both"/>
            </w:pPr>
            <w:r>
              <w:rPr>
                <w:rFonts w:ascii="Times New Roman"/>
                <w:b w:val="false"/>
                <w:i w:val="false"/>
                <w:color w:val="000000"/>
                <w:sz w:val="20"/>
              </w:rPr>
              <w:t>
Наименование дисциплины</w:t>
            </w:r>
          </w:p>
          <w:bookmarkEnd w:id="333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1" w:id="3334"/>
          <w:p>
            <w:pPr>
              <w:spacing w:after="20"/>
              <w:ind w:left="20"/>
              <w:jc w:val="both"/>
            </w:pPr>
            <w:r>
              <w:rPr>
                <w:rFonts w:ascii="Times New Roman"/>
                <w:b w:val="false"/>
                <w:i w:val="false"/>
                <w:color w:val="000000"/>
                <w:sz w:val="20"/>
              </w:rPr>
              <w:t>
Рациональная фармакотерапия распространенных заболеваний в клинической практике</w:t>
            </w:r>
          </w:p>
          <w:bookmarkEnd w:id="333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2" w:id="3335"/>
          <w:p>
            <w:pPr>
              <w:spacing w:after="20"/>
              <w:ind w:left="20"/>
              <w:jc w:val="both"/>
            </w:pPr>
            <w:r>
              <w:rPr>
                <w:rFonts w:ascii="Times New Roman"/>
                <w:b w:val="false"/>
                <w:i w:val="false"/>
                <w:color w:val="000000"/>
                <w:sz w:val="20"/>
              </w:rPr>
              <w:t>
Алгоритмы оказания неотложной медицинской помощи</w:t>
            </w:r>
          </w:p>
          <w:bookmarkEnd w:id="333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3" w:id="3336"/>
          <w:p>
            <w:pPr>
              <w:spacing w:after="20"/>
              <w:ind w:left="20"/>
              <w:jc w:val="both"/>
            </w:pPr>
            <w:r>
              <w:rPr>
                <w:rFonts w:ascii="Times New Roman"/>
                <w:b w:val="false"/>
                <w:i w:val="false"/>
                <w:color w:val="000000"/>
                <w:sz w:val="20"/>
              </w:rPr>
              <w:t>
Медицинская этика и коммуникативные навыки</w:t>
            </w:r>
          </w:p>
          <w:bookmarkEnd w:id="333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4" w:id="3337"/>
          <w:p>
            <w:pPr>
              <w:spacing w:after="20"/>
              <w:ind w:left="20"/>
              <w:jc w:val="both"/>
            </w:pPr>
            <w:r>
              <w:rPr>
                <w:rFonts w:ascii="Times New Roman"/>
                <w:b w:val="false"/>
                <w:i w:val="false"/>
                <w:color w:val="000000"/>
                <w:sz w:val="20"/>
              </w:rPr>
              <w:t xml:space="preserve">
Итоговый контроль </w:t>
            </w:r>
          </w:p>
          <w:bookmarkEnd w:id="333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5" w:id="3338"/>
          <w:p>
            <w:pPr>
              <w:spacing w:after="20"/>
              <w:ind w:left="20"/>
              <w:jc w:val="both"/>
            </w:pPr>
            <w:r>
              <w:rPr>
                <w:rFonts w:ascii="Times New Roman"/>
                <w:b w:val="false"/>
                <w:i w:val="false"/>
                <w:color w:val="000000"/>
                <w:sz w:val="20"/>
              </w:rPr>
              <w:t>
Итого:</w:t>
            </w:r>
          </w:p>
          <w:bookmarkEnd w:id="333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936" w:id="3339"/>
    <w:p>
      <w:pPr>
        <w:spacing w:after="0"/>
        <w:ind w:left="0"/>
        <w:jc w:val="both"/>
      </w:pPr>
      <w:r>
        <w:rPr>
          <w:rFonts w:ascii="Times New Roman"/>
          <w:b w:val="false"/>
          <w:i w:val="false"/>
          <w:color w:val="000000"/>
          <w:sz w:val="28"/>
        </w:rPr>
        <w:t>
      Примечание: * в том числе часы на итоговый контроль</w:t>
      </w:r>
    </w:p>
    <w:bookmarkEnd w:id="3339"/>
    <w:bookmarkStart w:name="z3937" w:id="3340"/>
    <w:p>
      <w:pPr>
        <w:spacing w:after="0"/>
        <w:ind w:left="0"/>
        <w:jc w:val="both"/>
      </w:pPr>
      <w:r>
        <w:rPr>
          <w:rFonts w:ascii="Times New Roman"/>
          <w:b w:val="false"/>
          <w:i w:val="false"/>
          <w:color w:val="000000"/>
          <w:sz w:val="28"/>
        </w:rPr>
        <w:t>
      5. Содержание образовательной программы переподготовки по специальности "Клиническая фармакология"</w:t>
      </w:r>
    </w:p>
    <w:bookmarkEnd w:id="33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8" w:id="3341"/>
          <w:p>
            <w:pPr>
              <w:spacing w:after="20"/>
              <w:ind w:left="20"/>
              <w:jc w:val="both"/>
            </w:pPr>
            <w:r>
              <w:rPr>
                <w:rFonts w:ascii="Times New Roman"/>
                <w:b w:val="false"/>
                <w:i w:val="false"/>
                <w:color w:val="000000"/>
                <w:sz w:val="20"/>
              </w:rPr>
              <w:t>
Код дисциплины</w:t>
            </w:r>
          </w:p>
          <w:bookmarkEnd w:id="334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9" w:id="3342"/>
          <w:p>
            <w:pPr>
              <w:spacing w:after="20"/>
              <w:ind w:left="20"/>
              <w:jc w:val="both"/>
            </w:pPr>
            <w:r>
              <w:rPr>
                <w:rFonts w:ascii="Times New Roman"/>
                <w:b w:val="false"/>
                <w:i w:val="false"/>
                <w:color w:val="000000"/>
                <w:sz w:val="20"/>
              </w:rPr>
              <w:t>
БД</w:t>
            </w:r>
          </w:p>
          <w:bookmarkEnd w:id="334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0" w:id="3343"/>
          <w:p>
            <w:pPr>
              <w:spacing w:after="20"/>
              <w:ind w:left="20"/>
              <w:jc w:val="both"/>
            </w:pPr>
            <w:r>
              <w:rPr>
                <w:rFonts w:ascii="Times New Roman"/>
                <w:b w:val="false"/>
                <w:i w:val="false"/>
                <w:color w:val="000000"/>
                <w:sz w:val="20"/>
              </w:rPr>
              <w:t>
ПД</w:t>
            </w:r>
          </w:p>
          <w:bookmarkEnd w:id="334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1" w:id="3344"/>
          <w:p>
            <w:pPr>
              <w:spacing w:after="20"/>
              <w:ind w:left="20"/>
              <w:jc w:val="both"/>
            </w:pPr>
            <w:r>
              <w:rPr>
                <w:rFonts w:ascii="Times New Roman"/>
                <w:b w:val="false"/>
                <w:i w:val="false"/>
                <w:color w:val="000000"/>
                <w:sz w:val="20"/>
              </w:rPr>
              <w:t>
ПДО</w:t>
            </w:r>
          </w:p>
          <w:bookmarkEnd w:id="334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2" w:id="3345"/>
          <w:p>
            <w:pPr>
              <w:spacing w:after="20"/>
              <w:ind w:left="20"/>
              <w:jc w:val="both"/>
            </w:pPr>
            <w:r>
              <w:rPr>
                <w:rFonts w:ascii="Times New Roman"/>
                <w:b w:val="false"/>
                <w:i w:val="false"/>
                <w:color w:val="000000"/>
                <w:sz w:val="20"/>
              </w:rPr>
              <w:t>
ПДО 01</w:t>
            </w:r>
          </w:p>
          <w:bookmarkEnd w:id="334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Клиническая фармакология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 и задачи. Клиническая фармакология как учебная дисциплина, научная и клиническая специальность. Врач-клинический фармаколог. Служба клинической фармакологии. Принципы организации и функционирования клинико-фармакологической службы в организациях здравоохранения. Клиническая фармакокинетика и фармакодинамика. Фармакогенетика. Взаимодействие лекарственных средств (далее – ЛС). Особенности клинической фармакологии ЛС при беременности, лактации, у детей и пожилых. Неблагоприятные побочные реакции ЛС. Доказательная медицина. Фармакоэпидемиология. Фармакоэкономика. Оценка использования ЛС. Клинико-фармакологическая экспертиза. Клинические исследования ЛС. Клиническая фармакология и особенности выбора, режима дозирования, оценка эффективности и безопасности ЛС: Анестетики, миорелаксанты. Анальгетики, нестероидные противовоспалительные препараты, средства для лечения ревматических заболеваний и подагры. Средства для лечения аллергических заболеваний. Средства, влияющие на центральную нервную систему. Средства для профилактики и лечения инфекций. Противоопухолевые, иммунодепрессивные и сопутствующие средства. Средства для лечения остеопороза. Средства, влияющие на кровь. Средства, влияющие на сердечно-сосудистую систему. Диагностические средства. Средства для лечения заболеваний желудочно-кишечного тракта. Гормоны и средства, влияющие на эндокринную систему. Средства для лечения заболеваний почек и мочевыводящих путей. Средства для лечения офтальмологических заболеваний. Средства, влияющие на матку. Средства, влияющие на органы дыхания. Растворы, электролиты, средства коррекции кислотного равновесия, средства питания. Витамины и минералы. Биологические средства для таргетной терапии. Средства, применяемые при трансплантации органов и тканей. Диагностические средства.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4" w:id="3346"/>
          <w:p>
            <w:pPr>
              <w:spacing w:after="20"/>
              <w:ind w:left="20"/>
              <w:jc w:val="both"/>
            </w:pPr>
            <w:r>
              <w:rPr>
                <w:rFonts w:ascii="Times New Roman"/>
                <w:b w:val="false"/>
                <w:i w:val="false"/>
                <w:color w:val="000000"/>
                <w:sz w:val="20"/>
              </w:rPr>
              <w:t>
ПДО 02</w:t>
            </w:r>
          </w:p>
          <w:bookmarkEnd w:id="334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 (детские болезни)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Организация и структура медицинской помощи детскому населению в Республике Казахстан. Национальная стратегия, направленная на улучшение перинатального и неонатального ухода. Программы ВОЗ в перинатологии. Заболевания детей раннего возраста: диагностика, дифференциальная диагностика лечение, профилактика. Заболевания детей старшего возраста: вопросы диагностики, дифференциальной диагностики лечения, профилактики по разделам: кардиология, ревматология, пульмонология, гастроэнтерология, нефрология, аллергология с клинической иммунологией, гематология, эндокринология на основе доказательной медицины. Неотложные состояния на госпитальном этапе: постановка диагноза, проведение реанимационных мероприятий, профилактика осложнений основного заболевания.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6" w:id="3347"/>
          <w:p>
            <w:pPr>
              <w:spacing w:after="20"/>
              <w:ind w:left="20"/>
              <w:jc w:val="both"/>
            </w:pPr>
            <w:r>
              <w:rPr>
                <w:rFonts w:ascii="Times New Roman"/>
                <w:b w:val="false"/>
                <w:i w:val="false"/>
                <w:color w:val="000000"/>
                <w:sz w:val="20"/>
              </w:rPr>
              <w:t>
ПДО 03</w:t>
            </w:r>
          </w:p>
          <w:bookmarkEnd w:id="334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 (внутренние болезни)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диагностики, дифференциальной диагностики, лечения, профилактики заболеваний внутренних органов по разделам: кардиология, ревматология, пульмонология, гастроэнтерология, нефрология, аллергология с клинической иммунологией, гематология, эндокринология на основе доказательной медицины. Динамическое наблюдение за больными. Неотложные состояния на госпитальном этапе: постановка диагноза, проведение реанимационных мероприятий, профилактика осложнений основного заболевания. Клинико-диагностическое значение исследования общего клинического анализа крови, гемостаза, электролитного баланса, метаболитов белкового, углеводного и липидного обмена. Медико-социальная экспертиза больных.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8" w:id="3348"/>
          <w:p>
            <w:pPr>
              <w:spacing w:after="20"/>
              <w:ind w:left="20"/>
              <w:jc w:val="both"/>
            </w:pPr>
            <w:r>
              <w:rPr>
                <w:rFonts w:ascii="Times New Roman"/>
                <w:b w:val="false"/>
                <w:i w:val="false"/>
                <w:color w:val="000000"/>
                <w:sz w:val="20"/>
              </w:rPr>
              <w:t>
ПДО 04</w:t>
            </w:r>
          </w:p>
          <w:bookmarkEnd w:id="334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Вопросы доказательной медицины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доказательную медицину. Виды вмешательств. Виды исследований. Дизайн исследований. Рандомизированное контролируемое исследование (далее – РКИ). "Золотой стандарт". Иерархия научных данных по степени доказательности. Формулирование клинической проблемы. Стратегия поиска медицинской информации в базах данных. Медицинские базы данных в интернете Medline (Медлайн), Cochrane (Кочрейн), PubMed (Пабмед). Систематический обзор. Мета-анализ. Критическая оценка медицинской информации на основе доказательной медицины. Таблицы доказательств для различных типов исследований. Разбор статей по таблицам доказательств.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0" w:id="3349"/>
          <w:p>
            <w:pPr>
              <w:spacing w:after="20"/>
              <w:ind w:left="20"/>
              <w:jc w:val="both"/>
            </w:pPr>
            <w:r>
              <w:rPr>
                <w:rFonts w:ascii="Times New Roman"/>
                <w:b w:val="false"/>
                <w:i w:val="false"/>
                <w:color w:val="000000"/>
                <w:sz w:val="20"/>
              </w:rPr>
              <w:t>
ПДО 05</w:t>
            </w:r>
          </w:p>
          <w:bookmarkEnd w:id="334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Вопросы клинической фармакологии в реабилитации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реабилитации в клинической практике. Цель реабилитации в различных областях клинической медицины. Основополагающие положения восстановительного лечения у детей и взрослых. Этапы реабилитации (клинический, санаторный и адаптационный). Место и роль лекарственной терапии на этапах реабилитации. Клинико-фармакологический врачебный контроль в период восстановительного лечения пациента. Рациональная фармакотерапия различных категорий пациентов в реабилитационном периоде. Специализированные реабилитационные учреждения, особенности проведения фармакотерапии. Противопоказания к реабилитационной терапии.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2" w:id="3350"/>
          <w:p>
            <w:pPr>
              <w:spacing w:after="20"/>
              <w:ind w:left="20"/>
              <w:jc w:val="both"/>
            </w:pPr>
            <w:r>
              <w:rPr>
                <w:rFonts w:ascii="Times New Roman"/>
                <w:b w:val="false"/>
                <w:i w:val="false"/>
                <w:color w:val="000000"/>
                <w:sz w:val="20"/>
              </w:rPr>
              <w:t>
ПДО 06</w:t>
            </w:r>
          </w:p>
          <w:bookmarkEnd w:id="335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клинической фармакологии в паллиативной терапии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понятия "паллиативная и хосписная помощь". Возникновение и развитие паллиативной помощи взрослым и детям. Организация службы паллиативной помощи в Республике Казахстан. Классификация угрожающих жизни и приводящих к преждевременной смерти состояний. Принципы и особенности паллиативной помощи. Принципы междисциплинарной работы. Место и роль лекарственной терапии в комплексном лечении пациентов, нуждающихся в облегчении страданий. Клинико-фармакологический врачебный контроль, особенности использования лекарственной терапии, профилактика и лечение неблагоприятных побочных реакций препаратов.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4" w:id="3351"/>
          <w:p>
            <w:pPr>
              <w:spacing w:after="20"/>
              <w:ind w:left="20"/>
              <w:jc w:val="both"/>
            </w:pPr>
            <w:r>
              <w:rPr>
                <w:rFonts w:ascii="Times New Roman"/>
                <w:b w:val="false"/>
                <w:i w:val="false"/>
                <w:color w:val="000000"/>
                <w:sz w:val="20"/>
              </w:rPr>
              <w:t>
ПДО 07</w:t>
            </w:r>
          </w:p>
          <w:bookmarkEnd w:id="335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(далее – СЛР)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6" w:id="3352"/>
          <w:p>
            <w:pPr>
              <w:spacing w:after="20"/>
              <w:ind w:left="20"/>
              <w:jc w:val="both"/>
            </w:pPr>
            <w:r>
              <w:rPr>
                <w:rFonts w:ascii="Times New Roman"/>
                <w:b w:val="false"/>
                <w:i w:val="false"/>
                <w:color w:val="000000"/>
                <w:sz w:val="20"/>
              </w:rPr>
              <w:t>
ПДО 08</w:t>
            </w:r>
          </w:p>
          <w:bookmarkEnd w:id="335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Инфекционный контроль. ВИЧ-инфекция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принципы системы организационных, профилактических и противоэпидемических мероприятий, направленных на предупреждение возникновения и распространения инфекционных заболеваний в объектах здравоохранения. Организация комиссии инфекционного контроля (далее – КИК). Эпидемиологический анализ внутрибольничной инфекции (далее – ВБИ). Возбудители ВБИ, антибиотикорезистентность. Микробиологическое обеспечение инфекционного контроля. Дезинфекция, ее виды и задачи для профилактики ВБИ. Организация стационарной и амбулаторной помощи больным с ВИЧ-инфекцией. Профилактика ВИЧ-инфекции. Консультирование до и после тестирования на ВИЧ. Лабораторная диагностика ВИЧ-инфекции. Клиника ВИЧ-инфекции, вторичные заболевания. Основные принципы лечения ВИЧ-инфекции.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8" w:id="3353"/>
          <w:p>
            <w:pPr>
              <w:spacing w:after="20"/>
              <w:ind w:left="20"/>
              <w:jc w:val="both"/>
            </w:pPr>
            <w:r>
              <w:rPr>
                <w:rFonts w:ascii="Times New Roman"/>
                <w:b w:val="false"/>
                <w:i w:val="false"/>
                <w:color w:val="000000"/>
                <w:sz w:val="20"/>
              </w:rPr>
              <w:t>
ПДВ</w:t>
            </w:r>
          </w:p>
          <w:bookmarkEnd w:id="335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9" w:id="3354"/>
          <w:p>
            <w:pPr>
              <w:spacing w:after="20"/>
              <w:ind w:left="20"/>
              <w:jc w:val="both"/>
            </w:pPr>
            <w:r>
              <w:rPr>
                <w:rFonts w:ascii="Times New Roman"/>
                <w:b w:val="false"/>
                <w:i w:val="false"/>
                <w:color w:val="000000"/>
                <w:sz w:val="20"/>
              </w:rPr>
              <w:t>
ИК</w:t>
            </w:r>
          </w:p>
          <w:bookmarkEnd w:id="335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3960" w:id="3355"/>
    <w:p>
      <w:pPr>
        <w:spacing w:after="0"/>
        <w:ind w:left="0"/>
        <w:jc w:val="both"/>
      </w:pPr>
      <w:r>
        <w:rPr>
          <w:rFonts w:ascii="Times New Roman"/>
          <w:b w:val="false"/>
          <w:i w:val="false"/>
          <w:color w:val="000000"/>
          <w:sz w:val="28"/>
        </w:rPr>
        <w:t>
      6. Содержание образовательной программы повышения квалификации (4 недели) по специальности "Клиническая фармакология"</w:t>
      </w:r>
    </w:p>
    <w:bookmarkEnd w:id="33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1" w:id="3356"/>
          <w:p>
            <w:pPr>
              <w:spacing w:after="20"/>
              <w:ind w:left="20"/>
              <w:jc w:val="both"/>
            </w:pPr>
            <w:r>
              <w:rPr>
                <w:rFonts w:ascii="Times New Roman"/>
                <w:b w:val="false"/>
                <w:i w:val="false"/>
                <w:color w:val="000000"/>
                <w:sz w:val="20"/>
              </w:rPr>
              <w:t>
Код дисциплины</w:t>
            </w:r>
          </w:p>
          <w:bookmarkEnd w:id="335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2" w:id="3357"/>
          <w:p>
            <w:pPr>
              <w:spacing w:after="20"/>
              <w:ind w:left="20"/>
              <w:jc w:val="both"/>
            </w:pPr>
            <w:r>
              <w:rPr>
                <w:rFonts w:ascii="Times New Roman"/>
                <w:b w:val="false"/>
                <w:i w:val="false"/>
                <w:color w:val="000000"/>
                <w:sz w:val="20"/>
              </w:rPr>
              <w:t>
БД</w:t>
            </w:r>
          </w:p>
          <w:bookmarkEnd w:id="335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3" w:id="3358"/>
          <w:p>
            <w:pPr>
              <w:spacing w:after="20"/>
              <w:ind w:left="20"/>
              <w:jc w:val="both"/>
            </w:pPr>
            <w:r>
              <w:rPr>
                <w:rFonts w:ascii="Times New Roman"/>
                <w:b w:val="false"/>
                <w:i w:val="false"/>
                <w:color w:val="000000"/>
                <w:sz w:val="20"/>
              </w:rPr>
              <w:t>
ПД</w:t>
            </w:r>
          </w:p>
          <w:bookmarkEnd w:id="335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4" w:id="3359"/>
          <w:p>
            <w:pPr>
              <w:spacing w:after="20"/>
              <w:ind w:left="20"/>
              <w:jc w:val="both"/>
            </w:pPr>
            <w:r>
              <w:rPr>
                <w:rFonts w:ascii="Times New Roman"/>
                <w:b w:val="false"/>
                <w:i w:val="false"/>
                <w:color w:val="000000"/>
                <w:sz w:val="20"/>
              </w:rPr>
              <w:t>
ПДО</w:t>
            </w:r>
          </w:p>
          <w:bookmarkEnd w:id="335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5" w:id="3360"/>
          <w:p>
            <w:pPr>
              <w:spacing w:after="20"/>
              <w:ind w:left="20"/>
              <w:jc w:val="both"/>
            </w:pPr>
            <w:r>
              <w:rPr>
                <w:rFonts w:ascii="Times New Roman"/>
                <w:b w:val="false"/>
                <w:i w:val="false"/>
                <w:color w:val="000000"/>
                <w:sz w:val="20"/>
              </w:rPr>
              <w:t>
ПДО 01</w:t>
            </w:r>
          </w:p>
          <w:bookmarkEnd w:id="336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клинической фармакологии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Современное состояние клинической фармакологии. Рациональное использование лекарственных средств. Формулярная система. Клиническая фармакология как врачебная специальность. Принципы организации и функционирования клинико-фармакологической службы в организациях здравоохранения в условиях интеграции Единой национальной системы здравоохранения. Общие вопросы клинической фармакологии. Рациональная фармакотерапия. Контроль эффективности и безопасности фармакотерапии. Экспертная оценка медикаментозной терапии.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7" w:id="3361"/>
          <w:p>
            <w:pPr>
              <w:spacing w:after="20"/>
              <w:ind w:left="20"/>
              <w:jc w:val="both"/>
            </w:pPr>
            <w:r>
              <w:rPr>
                <w:rFonts w:ascii="Times New Roman"/>
                <w:b w:val="false"/>
                <w:i w:val="false"/>
                <w:color w:val="000000"/>
                <w:sz w:val="20"/>
              </w:rPr>
              <w:t>
ПДО 02</w:t>
            </w:r>
          </w:p>
          <w:bookmarkEnd w:id="336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9" w:id="3362"/>
          <w:p>
            <w:pPr>
              <w:spacing w:after="20"/>
              <w:ind w:left="20"/>
              <w:jc w:val="both"/>
            </w:pPr>
            <w:r>
              <w:rPr>
                <w:rFonts w:ascii="Times New Roman"/>
                <w:b w:val="false"/>
                <w:i w:val="false"/>
                <w:color w:val="000000"/>
                <w:sz w:val="20"/>
              </w:rPr>
              <w:t xml:space="preserve">
ПДО 03 </w:t>
            </w:r>
          </w:p>
          <w:bookmarkEnd w:id="336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1" w:id="3363"/>
          <w:p>
            <w:pPr>
              <w:spacing w:after="20"/>
              <w:ind w:left="20"/>
              <w:jc w:val="both"/>
            </w:pPr>
            <w:r>
              <w:rPr>
                <w:rFonts w:ascii="Times New Roman"/>
                <w:b w:val="false"/>
                <w:i w:val="false"/>
                <w:color w:val="000000"/>
                <w:sz w:val="20"/>
              </w:rPr>
              <w:t>
ПДВ</w:t>
            </w:r>
          </w:p>
          <w:bookmarkEnd w:id="336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2" w:id="3364"/>
          <w:p>
            <w:pPr>
              <w:spacing w:after="20"/>
              <w:ind w:left="20"/>
              <w:jc w:val="both"/>
            </w:pPr>
            <w:r>
              <w:rPr>
                <w:rFonts w:ascii="Times New Roman"/>
                <w:b w:val="false"/>
                <w:i w:val="false"/>
                <w:color w:val="000000"/>
                <w:sz w:val="20"/>
              </w:rPr>
              <w:t>
ИК</w:t>
            </w:r>
          </w:p>
          <w:bookmarkEnd w:id="336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3973" w:id="3365"/>
    <w:p>
      <w:pPr>
        <w:spacing w:after="0"/>
        <w:ind w:left="0"/>
        <w:jc w:val="both"/>
      </w:pPr>
      <w:r>
        <w:rPr>
          <w:rFonts w:ascii="Times New Roman"/>
          <w:b w:val="false"/>
          <w:i w:val="false"/>
          <w:color w:val="000000"/>
          <w:sz w:val="28"/>
        </w:rPr>
        <w:t>
      7. Содержание образовательной программы сертификационного цикла повышения квалификации (для высшей и первой категории) по специальности "Клиническая фармакология"</w:t>
      </w:r>
    </w:p>
    <w:bookmarkEnd w:id="33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4" w:id="3366"/>
          <w:p>
            <w:pPr>
              <w:spacing w:after="20"/>
              <w:ind w:left="20"/>
              <w:jc w:val="both"/>
            </w:pPr>
            <w:r>
              <w:rPr>
                <w:rFonts w:ascii="Times New Roman"/>
                <w:b w:val="false"/>
                <w:i w:val="false"/>
                <w:color w:val="000000"/>
                <w:sz w:val="20"/>
              </w:rPr>
              <w:t>
Наименование дисциплины, основные разделы</w:t>
            </w:r>
          </w:p>
          <w:bookmarkEnd w:id="3366"/>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5" w:id="3367"/>
          <w:p>
            <w:pPr>
              <w:spacing w:after="20"/>
              <w:ind w:left="20"/>
              <w:jc w:val="both"/>
            </w:pPr>
            <w:r>
              <w:rPr>
                <w:rFonts w:ascii="Times New Roman"/>
                <w:b w:val="false"/>
                <w:i w:val="false"/>
                <w:color w:val="000000"/>
                <w:sz w:val="20"/>
              </w:rPr>
              <w:t>
Инновационные технологии в клинической фармакологии</w:t>
            </w:r>
          </w:p>
          <w:bookmarkEnd w:id="3367"/>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6" w:id="3368"/>
          <w:p>
            <w:pPr>
              <w:spacing w:after="20"/>
              <w:ind w:left="20"/>
              <w:jc w:val="both"/>
            </w:pPr>
            <w:r>
              <w:rPr>
                <w:rFonts w:ascii="Times New Roman"/>
                <w:b w:val="false"/>
                <w:i w:val="false"/>
                <w:color w:val="000000"/>
                <w:sz w:val="20"/>
              </w:rPr>
              <w:t>
Новые технологии в лекарственной терапии, лекарственной профилактике, лекарственной реабилитации, диагностике с применением лекарственных тестов различных заболеваний у взрослых и детей на доказательной основе</w:t>
            </w:r>
          </w:p>
          <w:bookmarkEnd w:id="3368"/>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7" w:id="3369"/>
          <w:p>
            <w:pPr>
              <w:spacing w:after="20"/>
              <w:ind w:left="20"/>
              <w:jc w:val="both"/>
            </w:pPr>
            <w:r>
              <w:rPr>
                <w:rFonts w:ascii="Times New Roman"/>
                <w:b w:val="false"/>
                <w:i w:val="false"/>
                <w:color w:val="000000"/>
                <w:sz w:val="20"/>
              </w:rPr>
              <w:t>
Алгоритмы оказания неотложной медицинской помощи</w:t>
            </w:r>
          </w:p>
          <w:bookmarkEnd w:id="3369"/>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8" w:id="3370"/>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bookmarkEnd w:id="3370"/>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9" w:id="3371"/>
          <w:p>
            <w:pPr>
              <w:spacing w:after="20"/>
              <w:ind w:left="20"/>
              <w:jc w:val="both"/>
            </w:pPr>
            <w:r>
              <w:rPr>
                <w:rFonts w:ascii="Times New Roman"/>
                <w:b w:val="false"/>
                <w:i w:val="false"/>
                <w:color w:val="000000"/>
                <w:sz w:val="20"/>
              </w:rPr>
              <w:t>
Медицинская этика и коммуникативные навыки</w:t>
            </w:r>
          </w:p>
          <w:bookmarkEnd w:id="3371"/>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0" w:id="3372"/>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bookmarkEnd w:id="3372"/>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1" w:id="3373"/>
          <w:p>
            <w:pPr>
              <w:spacing w:after="20"/>
              <w:ind w:left="20"/>
              <w:jc w:val="both"/>
            </w:pPr>
            <w:r>
              <w:rPr>
                <w:rFonts w:ascii="Times New Roman"/>
                <w:b w:val="false"/>
                <w:i w:val="false"/>
                <w:color w:val="000000"/>
                <w:sz w:val="20"/>
              </w:rPr>
              <w:t>
Итоговый контроль</w:t>
            </w:r>
          </w:p>
          <w:bookmarkEnd w:id="3373"/>
        </w:tc>
      </w:tr>
    </w:tbl>
    <w:bookmarkStart w:name="z3982" w:id="3374"/>
    <w:p>
      <w:pPr>
        <w:spacing w:after="0"/>
        <w:ind w:left="0"/>
        <w:jc w:val="both"/>
      </w:pPr>
      <w:r>
        <w:rPr>
          <w:rFonts w:ascii="Times New Roman"/>
          <w:b w:val="false"/>
          <w:i w:val="false"/>
          <w:color w:val="000000"/>
          <w:sz w:val="28"/>
        </w:rPr>
        <w:t>
      8. Содержание образовательной программы сертификационного цикла повышения квалификации (для второй категории) по специальности "Клиническая фармакология"</w:t>
      </w:r>
    </w:p>
    <w:bookmarkEnd w:id="33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3" w:id="3375"/>
          <w:p>
            <w:pPr>
              <w:spacing w:after="20"/>
              <w:ind w:left="20"/>
              <w:jc w:val="both"/>
            </w:pPr>
            <w:r>
              <w:rPr>
                <w:rFonts w:ascii="Times New Roman"/>
                <w:b w:val="false"/>
                <w:i w:val="false"/>
                <w:color w:val="000000"/>
                <w:sz w:val="20"/>
              </w:rPr>
              <w:t>
Наименование дисциплины, основные разделы</w:t>
            </w:r>
          </w:p>
          <w:bookmarkEnd w:id="3375"/>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4" w:id="3376"/>
          <w:p>
            <w:pPr>
              <w:spacing w:after="20"/>
              <w:ind w:left="20"/>
              <w:jc w:val="both"/>
            </w:pPr>
            <w:r>
              <w:rPr>
                <w:rFonts w:ascii="Times New Roman"/>
                <w:b w:val="false"/>
                <w:i w:val="false"/>
                <w:color w:val="000000"/>
                <w:sz w:val="20"/>
              </w:rPr>
              <w:t>
Рациональная фармакотерапия распространенных заболеваний в клинической практике</w:t>
            </w:r>
          </w:p>
          <w:bookmarkEnd w:id="3376"/>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5" w:id="3377"/>
          <w:p>
            <w:pPr>
              <w:spacing w:after="20"/>
              <w:ind w:left="20"/>
              <w:jc w:val="both"/>
            </w:pPr>
            <w:r>
              <w:rPr>
                <w:rFonts w:ascii="Times New Roman"/>
                <w:b w:val="false"/>
                <w:i w:val="false"/>
                <w:color w:val="000000"/>
                <w:sz w:val="20"/>
              </w:rPr>
              <w:t>
Современное состояние клинической фармакологии. Рациональное использование лекарственных средств. Формулярная система. Принципы функционирования клинико-фармакологической службы в организациях здравоохранения в условиях интеграции Единой национальной системы здравоохранения. Частные вопросы клинической фармакологии. Рациональная фармакотерапия наиболее распространенных заболеваний. Контроль эффективности и безопасности фармакотерапии. Экспертная оценка медикаментозной терапии. Клинический аудит.</w:t>
            </w:r>
          </w:p>
          <w:bookmarkEnd w:id="3377"/>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6" w:id="3378"/>
          <w:p>
            <w:pPr>
              <w:spacing w:after="20"/>
              <w:ind w:left="20"/>
              <w:jc w:val="both"/>
            </w:pPr>
            <w:r>
              <w:rPr>
                <w:rFonts w:ascii="Times New Roman"/>
                <w:b w:val="false"/>
                <w:i w:val="false"/>
                <w:color w:val="000000"/>
                <w:sz w:val="20"/>
              </w:rPr>
              <w:t>
Алгоритмы оказания неотложной медицинской помощи</w:t>
            </w:r>
          </w:p>
          <w:bookmarkEnd w:id="3378"/>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7" w:id="3379"/>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bookmarkEnd w:id="3379"/>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8" w:id="3380"/>
          <w:p>
            <w:pPr>
              <w:spacing w:after="20"/>
              <w:ind w:left="20"/>
              <w:jc w:val="both"/>
            </w:pPr>
            <w:r>
              <w:rPr>
                <w:rFonts w:ascii="Times New Roman"/>
                <w:b w:val="false"/>
                <w:i w:val="false"/>
                <w:color w:val="000000"/>
                <w:sz w:val="20"/>
              </w:rPr>
              <w:t>
Медицинская этика и коммуникативные навыки</w:t>
            </w:r>
          </w:p>
          <w:bookmarkEnd w:id="3380"/>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9" w:id="3381"/>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bookmarkEnd w:id="3381"/>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0" w:id="3382"/>
          <w:p>
            <w:pPr>
              <w:spacing w:after="20"/>
              <w:ind w:left="20"/>
              <w:jc w:val="both"/>
            </w:pPr>
            <w:r>
              <w:rPr>
                <w:rFonts w:ascii="Times New Roman"/>
                <w:b w:val="false"/>
                <w:i w:val="false"/>
                <w:color w:val="000000"/>
                <w:sz w:val="20"/>
              </w:rPr>
              <w:t>
Итоговый контроль</w:t>
            </w:r>
          </w:p>
          <w:bookmarkEnd w:id="3382"/>
        </w:tc>
      </w:tr>
    </w:tbl>
    <w:bookmarkStart w:name="z3991" w:id="3383"/>
    <w:p>
      <w:pPr>
        <w:spacing w:after="0"/>
        <w:ind w:left="0"/>
        <w:jc w:val="both"/>
      </w:pPr>
      <w:r>
        <w:rPr>
          <w:rFonts w:ascii="Times New Roman"/>
          <w:b w:val="false"/>
          <w:i w:val="false"/>
          <w:color w:val="000000"/>
          <w:sz w:val="28"/>
        </w:rPr>
        <w:t>
      Используемые сокращения:</w:t>
      </w:r>
    </w:p>
    <w:bookmarkEnd w:id="3383"/>
    <w:bookmarkStart w:name="z3992" w:id="3384"/>
    <w:p>
      <w:pPr>
        <w:spacing w:after="0"/>
        <w:ind w:left="0"/>
        <w:jc w:val="both"/>
      </w:pPr>
      <w:r>
        <w:rPr>
          <w:rFonts w:ascii="Times New Roman"/>
          <w:b w:val="false"/>
          <w:i w:val="false"/>
          <w:color w:val="000000"/>
          <w:sz w:val="28"/>
        </w:rPr>
        <w:t>
      БД – базовые дисциплины;</w:t>
      </w:r>
    </w:p>
    <w:bookmarkEnd w:id="3384"/>
    <w:bookmarkStart w:name="z3993" w:id="3385"/>
    <w:p>
      <w:pPr>
        <w:spacing w:after="0"/>
        <w:ind w:left="0"/>
        <w:jc w:val="both"/>
      </w:pPr>
      <w:r>
        <w:rPr>
          <w:rFonts w:ascii="Times New Roman"/>
          <w:b w:val="false"/>
          <w:i w:val="false"/>
          <w:color w:val="000000"/>
          <w:sz w:val="28"/>
        </w:rPr>
        <w:t>
      БДО – базовые дисциплины обязательные;</w:t>
      </w:r>
    </w:p>
    <w:bookmarkEnd w:id="3385"/>
    <w:bookmarkStart w:name="z3994" w:id="3386"/>
    <w:p>
      <w:pPr>
        <w:spacing w:after="0"/>
        <w:ind w:left="0"/>
        <w:jc w:val="both"/>
      </w:pPr>
      <w:r>
        <w:rPr>
          <w:rFonts w:ascii="Times New Roman"/>
          <w:b w:val="false"/>
          <w:i w:val="false"/>
          <w:color w:val="000000"/>
          <w:sz w:val="28"/>
        </w:rPr>
        <w:t>
      ПД – профилирующие дисциплины;</w:t>
      </w:r>
    </w:p>
    <w:bookmarkEnd w:id="3386"/>
    <w:bookmarkStart w:name="z3995" w:id="3387"/>
    <w:p>
      <w:pPr>
        <w:spacing w:after="0"/>
        <w:ind w:left="0"/>
        <w:jc w:val="both"/>
      </w:pPr>
      <w:r>
        <w:rPr>
          <w:rFonts w:ascii="Times New Roman"/>
          <w:b w:val="false"/>
          <w:i w:val="false"/>
          <w:color w:val="000000"/>
          <w:sz w:val="28"/>
        </w:rPr>
        <w:t>
      ПДО – профилирующие дисциплины обязательные;</w:t>
      </w:r>
    </w:p>
    <w:bookmarkEnd w:id="3387"/>
    <w:bookmarkStart w:name="z3996" w:id="3388"/>
    <w:p>
      <w:pPr>
        <w:spacing w:after="0"/>
        <w:ind w:left="0"/>
        <w:jc w:val="both"/>
      </w:pPr>
      <w:r>
        <w:rPr>
          <w:rFonts w:ascii="Times New Roman"/>
          <w:b w:val="false"/>
          <w:i w:val="false"/>
          <w:color w:val="000000"/>
          <w:sz w:val="28"/>
        </w:rPr>
        <w:t>
      ПДВ – профилирующие дисциплины по выбору;</w:t>
      </w:r>
    </w:p>
    <w:bookmarkEnd w:id="3388"/>
    <w:bookmarkStart w:name="z3997" w:id="3389"/>
    <w:p>
      <w:pPr>
        <w:spacing w:after="0"/>
        <w:ind w:left="0"/>
        <w:jc w:val="both"/>
      </w:pPr>
      <w:r>
        <w:rPr>
          <w:rFonts w:ascii="Times New Roman"/>
          <w:b w:val="false"/>
          <w:i w:val="false"/>
          <w:color w:val="000000"/>
          <w:sz w:val="28"/>
        </w:rPr>
        <w:t>
      ИК – итоговый контроль.</w:t>
      </w:r>
    </w:p>
    <w:bookmarkEnd w:id="33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27</w:t>
            </w:r>
            <w:r>
              <w:br/>
            </w:r>
            <w:r>
              <w:rPr>
                <w:rFonts w:ascii="Times New Roman"/>
                <w:b w:val="false"/>
                <w:i w:val="false"/>
                <w:color w:val="000000"/>
                <w:sz w:val="20"/>
              </w:rPr>
              <w:t>к Типовой программе</w:t>
            </w:r>
            <w:r>
              <w:br/>
            </w:r>
            <w:r>
              <w:rPr>
                <w:rFonts w:ascii="Times New Roman"/>
                <w:b w:val="false"/>
                <w:i w:val="false"/>
                <w:color w:val="000000"/>
                <w:sz w:val="20"/>
              </w:rPr>
              <w:t>повышения квалификации</w:t>
            </w:r>
            <w:r>
              <w:br/>
            </w:r>
            <w:r>
              <w:rPr>
                <w:rFonts w:ascii="Times New Roman"/>
                <w:b w:val="false"/>
                <w:i w:val="false"/>
                <w:color w:val="000000"/>
                <w:sz w:val="20"/>
              </w:rPr>
              <w:t>и переподготовки медицинских</w:t>
            </w:r>
            <w:r>
              <w:br/>
            </w:r>
            <w:r>
              <w:rPr>
                <w:rFonts w:ascii="Times New Roman"/>
                <w:b w:val="false"/>
                <w:i w:val="false"/>
                <w:color w:val="000000"/>
                <w:sz w:val="20"/>
              </w:rPr>
              <w:t>и фармацевтических кадров</w:t>
            </w:r>
          </w:p>
        </w:tc>
      </w:tr>
    </w:tbl>
    <w:bookmarkStart w:name="z3999" w:id="3390"/>
    <w:p>
      <w:pPr>
        <w:spacing w:after="0"/>
        <w:ind w:left="0"/>
        <w:jc w:val="left"/>
      </w:pPr>
      <w:r>
        <w:rPr>
          <w:rFonts w:ascii="Times New Roman"/>
          <w:b/>
          <w:i w:val="false"/>
          <w:color w:val="000000"/>
        </w:rPr>
        <w:t xml:space="preserve"> Типовые учебные планы и содержание образовательной программы по специальности "Традиционная терапия (рефлексотерапия, мануальная терапия, су-джок терапия, гомеопатия, гирудотерапия, фитотерапия)"</w:t>
      </w:r>
    </w:p>
    <w:bookmarkEnd w:id="3390"/>
    <w:bookmarkStart w:name="z4000" w:id="3391"/>
    <w:p>
      <w:pPr>
        <w:spacing w:after="0"/>
        <w:ind w:left="0"/>
        <w:jc w:val="both"/>
      </w:pPr>
      <w:r>
        <w:rPr>
          <w:rFonts w:ascii="Times New Roman"/>
          <w:b w:val="false"/>
          <w:i w:val="false"/>
          <w:color w:val="000000"/>
          <w:sz w:val="28"/>
        </w:rPr>
        <w:t>
      1. Типовой учебный план цикла переподготовки по специальности "Традиционная терапия (рефлексотерапия, мануальная терапия, су-джок терапия, гомеопатия, гирудотерапия, фитотерапия)"</w:t>
      </w:r>
    </w:p>
    <w:bookmarkEnd w:id="33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1" w:id="3392"/>
          <w:p>
            <w:pPr>
              <w:spacing w:after="20"/>
              <w:ind w:left="20"/>
              <w:jc w:val="both"/>
            </w:pPr>
            <w:r>
              <w:rPr>
                <w:rFonts w:ascii="Times New Roman"/>
                <w:b w:val="false"/>
                <w:i w:val="false"/>
                <w:color w:val="000000"/>
                <w:sz w:val="20"/>
              </w:rPr>
              <w:t>
Код дисциплины</w:t>
            </w:r>
          </w:p>
          <w:bookmarkEnd w:id="339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2" w:id="3393"/>
          <w:p>
            <w:pPr>
              <w:spacing w:after="20"/>
              <w:ind w:left="20"/>
              <w:jc w:val="both"/>
            </w:pPr>
            <w:r>
              <w:rPr>
                <w:rFonts w:ascii="Times New Roman"/>
                <w:b w:val="false"/>
                <w:i w:val="false"/>
                <w:color w:val="000000"/>
                <w:sz w:val="20"/>
              </w:rPr>
              <w:t>
БД</w:t>
            </w:r>
          </w:p>
          <w:bookmarkEnd w:id="339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3" w:id="3394"/>
          <w:p>
            <w:pPr>
              <w:spacing w:after="20"/>
              <w:ind w:left="20"/>
              <w:jc w:val="both"/>
            </w:pPr>
            <w:r>
              <w:rPr>
                <w:rFonts w:ascii="Times New Roman"/>
                <w:b w:val="false"/>
                <w:i w:val="false"/>
                <w:color w:val="000000"/>
                <w:sz w:val="20"/>
              </w:rPr>
              <w:t>
БДО 01</w:t>
            </w:r>
          </w:p>
          <w:bookmarkEnd w:id="339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4" w:id="3395"/>
          <w:p>
            <w:pPr>
              <w:spacing w:after="20"/>
              <w:ind w:left="20"/>
              <w:jc w:val="both"/>
            </w:pPr>
            <w:r>
              <w:rPr>
                <w:rFonts w:ascii="Times New Roman"/>
                <w:b w:val="false"/>
                <w:i w:val="false"/>
                <w:color w:val="000000"/>
                <w:sz w:val="20"/>
              </w:rPr>
              <w:t>
БДО 02</w:t>
            </w:r>
          </w:p>
          <w:bookmarkEnd w:id="339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формирования здорового образа жизни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5" w:id="3396"/>
          <w:p>
            <w:pPr>
              <w:spacing w:after="20"/>
              <w:ind w:left="20"/>
              <w:jc w:val="both"/>
            </w:pPr>
            <w:r>
              <w:rPr>
                <w:rFonts w:ascii="Times New Roman"/>
                <w:b w:val="false"/>
                <w:i w:val="false"/>
                <w:color w:val="000000"/>
                <w:sz w:val="20"/>
              </w:rPr>
              <w:t>
БДО 03</w:t>
            </w:r>
          </w:p>
          <w:bookmarkEnd w:id="339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6" w:id="3397"/>
          <w:p>
            <w:pPr>
              <w:spacing w:after="20"/>
              <w:ind w:left="20"/>
              <w:jc w:val="both"/>
            </w:pPr>
            <w:r>
              <w:rPr>
                <w:rFonts w:ascii="Times New Roman"/>
                <w:b w:val="false"/>
                <w:i w:val="false"/>
                <w:color w:val="000000"/>
                <w:sz w:val="20"/>
              </w:rPr>
              <w:t>
БДО 04</w:t>
            </w:r>
          </w:p>
          <w:bookmarkEnd w:id="339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медицины катастроф)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7" w:id="3398"/>
          <w:p>
            <w:pPr>
              <w:spacing w:after="20"/>
              <w:ind w:left="20"/>
              <w:jc w:val="both"/>
            </w:pPr>
            <w:r>
              <w:rPr>
                <w:rFonts w:ascii="Times New Roman"/>
                <w:b w:val="false"/>
                <w:i w:val="false"/>
                <w:color w:val="000000"/>
                <w:sz w:val="20"/>
              </w:rPr>
              <w:t>
ПД</w:t>
            </w:r>
          </w:p>
          <w:bookmarkEnd w:id="339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8" w:id="3399"/>
          <w:p>
            <w:pPr>
              <w:spacing w:after="20"/>
              <w:ind w:left="20"/>
              <w:jc w:val="both"/>
            </w:pPr>
            <w:r>
              <w:rPr>
                <w:rFonts w:ascii="Times New Roman"/>
                <w:b w:val="false"/>
                <w:i w:val="false"/>
                <w:color w:val="000000"/>
                <w:sz w:val="20"/>
              </w:rPr>
              <w:t>
ПДО</w:t>
            </w:r>
          </w:p>
          <w:bookmarkEnd w:id="339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9" w:id="3400"/>
          <w:p>
            <w:pPr>
              <w:spacing w:after="20"/>
              <w:ind w:left="20"/>
              <w:jc w:val="both"/>
            </w:pPr>
            <w:r>
              <w:rPr>
                <w:rFonts w:ascii="Times New Roman"/>
                <w:b w:val="false"/>
                <w:i w:val="false"/>
                <w:color w:val="000000"/>
                <w:sz w:val="20"/>
              </w:rPr>
              <w:t>
ПДО 01</w:t>
            </w:r>
          </w:p>
          <w:bookmarkEnd w:id="340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Основы иглорефлексотерапии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0" w:id="3401"/>
          <w:p>
            <w:pPr>
              <w:spacing w:after="20"/>
              <w:ind w:left="20"/>
              <w:jc w:val="both"/>
            </w:pPr>
            <w:r>
              <w:rPr>
                <w:rFonts w:ascii="Times New Roman"/>
                <w:b w:val="false"/>
                <w:i w:val="false"/>
                <w:color w:val="000000"/>
                <w:sz w:val="20"/>
              </w:rPr>
              <w:t>
ПДО 02</w:t>
            </w:r>
          </w:p>
          <w:bookmarkEnd w:id="340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Основы мануальной терапии и остеопатической медицины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1" w:id="3402"/>
          <w:p>
            <w:pPr>
              <w:spacing w:after="20"/>
              <w:ind w:left="20"/>
              <w:jc w:val="both"/>
            </w:pPr>
            <w:r>
              <w:rPr>
                <w:rFonts w:ascii="Times New Roman"/>
                <w:b w:val="false"/>
                <w:i w:val="false"/>
                <w:color w:val="000000"/>
                <w:sz w:val="20"/>
              </w:rPr>
              <w:t>
ПДО 03</w:t>
            </w:r>
          </w:p>
          <w:bookmarkEnd w:id="340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Основы Су-Джок терапии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2" w:id="3403"/>
          <w:p>
            <w:pPr>
              <w:spacing w:after="20"/>
              <w:ind w:left="20"/>
              <w:jc w:val="both"/>
            </w:pPr>
            <w:r>
              <w:rPr>
                <w:rFonts w:ascii="Times New Roman"/>
                <w:b w:val="false"/>
                <w:i w:val="false"/>
                <w:color w:val="000000"/>
                <w:sz w:val="20"/>
              </w:rPr>
              <w:t>
ПДО 04</w:t>
            </w:r>
          </w:p>
          <w:bookmarkEnd w:id="340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Фитотерапия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3" w:id="3404"/>
          <w:p>
            <w:pPr>
              <w:spacing w:after="20"/>
              <w:ind w:left="20"/>
              <w:jc w:val="both"/>
            </w:pPr>
            <w:r>
              <w:rPr>
                <w:rFonts w:ascii="Times New Roman"/>
                <w:b w:val="false"/>
                <w:i w:val="false"/>
                <w:color w:val="000000"/>
                <w:sz w:val="20"/>
              </w:rPr>
              <w:t>
ПДО 05</w:t>
            </w:r>
          </w:p>
          <w:bookmarkEnd w:id="340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Гирудотерапия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4" w:id="3405"/>
          <w:p>
            <w:pPr>
              <w:spacing w:after="20"/>
              <w:ind w:left="20"/>
              <w:jc w:val="both"/>
            </w:pPr>
            <w:r>
              <w:rPr>
                <w:rFonts w:ascii="Times New Roman"/>
                <w:b w:val="false"/>
                <w:i w:val="false"/>
                <w:color w:val="000000"/>
                <w:sz w:val="20"/>
              </w:rPr>
              <w:t>
ПДО 06</w:t>
            </w:r>
          </w:p>
          <w:bookmarkEnd w:id="340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Гомеопатия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5" w:id="3406"/>
          <w:p>
            <w:pPr>
              <w:spacing w:after="20"/>
              <w:ind w:left="20"/>
              <w:jc w:val="both"/>
            </w:pPr>
            <w:r>
              <w:rPr>
                <w:rFonts w:ascii="Times New Roman"/>
                <w:b w:val="false"/>
                <w:i w:val="false"/>
                <w:color w:val="000000"/>
                <w:sz w:val="20"/>
              </w:rPr>
              <w:t>
ПДО 07</w:t>
            </w:r>
          </w:p>
          <w:bookmarkEnd w:id="340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Апитерапия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6" w:id="3407"/>
          <w:p>
            <w:pPr>
              <w:spacing w:after="20"/>
              <w:ind w:left="20"/>
              <w:jc w:val="both"/>
            </w:pPr>
            <w:r>
              <w:rPr>
                <w:rFonts w:ascii="Times New Roman"/>
                <w:b w:val="false"/>
                <w:i w:val="false"/>
                <w:color w:val="000000"/>
                <w:sz w:val="20"/>
              </w:rPr>
              <w:t>
ПДО 08</w:t>
            </w:r>
          </w:p>
          <w:bookmarkEnd w:id="340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Медицинский массаж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7" w:id="3408"/>
          <w:p>
            <w:pPr>
              <w:spacing w:after="20"/>
              <w:ind w:left="20"/>
              <w:jc w:val="both"/>
            </w:pPr>
            <w:r>
              <w:rPr>
                <w:rFonts w:ascii="Times New Roman"/>
                <w:b w:val="false"/>
                <w:i w:val="false"/>
                <w:color w:val="000000"/>
                <w:sz w:val="20"/>
              </w:rPr>
              <w:t>
ПДО 09</w:t>
            </w:r>
          </w:p>
          <w:bookmarkEnd w:id="340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доказательной медицины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8" w:id="3409"/>
          <w:p>
            <w:pPr>
              <w:spacing w:after="20"/>
              <w:ind w:left="20"/>
              <w:jc w:val="both"/>
            </w:pPr>
            <w:r>
              <w:rPr>
                <w:rFonts w:ascii="Times New Roman"/>
                <w:b w:val="false"/>
                <w:i w:val="false"/>
                <w:color w:val="000000"/>
                <w:sz w:val="20"/>
              </w:rPr>
              <w:t>
ПДО 10</w:t>
            </w:r>
          </w:p>
          <w:bookmarkEnd w:id="340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9" w:id="3410"/>
          <w:p>
            <w:pPr>
              <w:spacing w:after="20"/>
              <w:ind w:left="20"/>
              <w:jc w:val="both"/>
            </w:pPr>
            <w:r>
              <w:rPr>
                <w:rFonts w:ascii="Times New Roman"/>
                <w:b w:val="false"/>
                <w:i w:val="false"/>
                <w:color w:val="000000"/>
                <w:sz w:val="20"/>
              </w:rPr>
              <w:t>
ПДО 11</w:t>
            </w:r>
          </w:p>
          <w:bookmarkEnd w:id="341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 Вирус иммунодефицита человека (далее – ВИЧ-инфекция)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0" w:id="3411"/>
          <w:p>
            <w:pPr>
              <w:spacing w:after="20"/>
              <w:ind w:left="20"/>
              <w:jc w:val="both"/>
            </w:pPr>
            <w:r>
              <w:rPr>
                <w:rFonts w:ascii="Times New Roman"/>
                <w:b w:val="false"/>
                <w:i w:val="false"/>
                <w:color w:val="000000"/>
                <w:sz w:val="20"/>
              </w:rPr>
              <w:t>
ПДВ</w:t>
            </w:r>
          </w:p>
          <w:bookmarkEnd w:id="341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1" w:id="3412"/>
          <w:p>
            <w:pPr>
              <w:spacing w:after="20"/>
              <w:ind w:left="20"/>
              <w:jc w:val="both"/>
            </w:pPr>
            <w:r>
              <w:rPr>
                <w:rFonts w:ascii="Times New Roman"/>
                <w:b w:val="false"/>
                <w:i w:val="false"/>
                <w:color w:val="000000"/>
                <w:sz w:val="20"/>
              </w:rPr>
              <w:t>
ИК</w:t>
            </w:r>
          </w:p>
          <w:bookmarkEnd w:id="341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023" w:id="3413"/>
    <w:p>
      <w:pPr>
        <w:spacing w:after="0"/>
        <w:ind w:left="0"/>
        <w:jc w:val="both"/>
      </w:pPr>
      <w:r>
        <w:rPr>
          <w:rFonts w:ascii="Times New Roman"/>
          <w:b w:val="false"/>
          <w:i w:val="false"/>
          <w:color w:val="000000"/>
          <w:sz w:val="28"/>
        </w:rPr>
        <w:t>
      2. Типовые учебные планы циклов повышения квалификации по специальности "Традиционная терапия (рефлексотерапия, мануальная терапия, су-джок терапия, гомеопатия, гирудотерапия, фитотерапия)"</w:t>
      </w:r>
    </w:p>
    <w:bookmarkEnd w:id="34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4" w:id="3414"/>
          <w:p>
            <w:pPr>
              <w:spacing w:after="20"/>
              <w:ind w:left="20"/>
              <w:jc w:val="both"/>
            </w:pPr>
            <w:r>
              <w:rPr>
                <w:rFonts w:ascii="Times New Roman"/>
                <w:b w:val="false"/>
                <w:i w:val="false"/>
                <w:color w:val="000000"/>
                <w:sz w:val="20"/>
              </w:rPr>
              <w:t>
Код дисциплины</w:t>
            </w:r>
          </w:p>
          <w:bookmarkEnd w:id="341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5" w:id="3415"/>
          <w:p>
            <w:pPr>
              <w:spacing w:after="20"/>
              <w:ind w:left="20"/>
              <w:jc w:val="both"/>
            </w:pPr>
            <w:r>
              <w:rPr>
                <w:rFonts w:ascii="Times New Roman"/>
                <w:b w:val="false"/>
                <w:i w:val="false"/>
                <w:color w:val="000000"/>
                <w:sz w:val="20"/>
              </w:rPr>
              <w:t>
БД</w:t>
            </w:r>
          </w:p>
          <w:bookmarkEnd w:id="341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18/⅓</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6" w:id="3416"/>
          <w:p>
            <w:pPr>
              <w:spacing w:after="20"/>
              <w:ind w:left="20"/>
              <w:jc w:val="both"/>
            </w:pPr>
            <w:r>
              <w:rPr>
                <w:rFonts w:ascii="Times New Roman"/>
                <w:b w:val="false"/>
                <w:i w:val="false"/>
                <w:color w:val="000000"/>
                <w:sz w:val="20"/>
              </w:rPr>
              <w:t>
БДО 01</w:t>
            </w:r>
          </w:p>
          <w:bookmarkEnd w:id="341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формирования здорового образа жизни, медицины катастроф)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7" w:id="3417"/>
          <w:p>
            <w:pPr>
              <w:spacing w:after="20"/>
              <w:ind w:left="20"/>
              <w:jc w:val="both"/>
            </w:pPr>
            <w:r>
              <w:rPr>
                <w:rFonts w:ascii="Times New Roman"/>
                <w:b w:val="false"/>
                <w:i w:val="false"/>
                <w:color w:val="000000"/>
                <w:sz w:val="20"/>
              </w:rPr>
              <w:t>
БДО 02</w:t>
            </w:r>
          </w:p>
          <w:bookmarkEnd w:id="341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8" w:id="3418"/>
          <w:p>
            <w:pPr>
              <w:spacing w:after="20"/>
              <w:ind w:left="20"/>
              <w:jc w:val="both"/>
            </w:pPr>
            <w:r>
              <w:rPr>
                <w:rFonts w:ascii="Times New Roman"/>
                <w:b w:val="false"/>
                <w:i w:val="false"/>
                <w:color w:val="000000"/>
                <w:sz w:val="20"/>
              </w:rPr>
              <w:t>
ПД</w:t>
            </w:r>
          </w:p>
          <w:bookmarkEnd w:id="341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Профилирующие дисциплины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9" w:id="3419"/>
          <w:p>
            <w:pPr>
              <w:spacing w:after="20"/>
              <w:ind w:left="20"/>
              <w:jc w:val="both"/>
            </w:pPr>
            <w:r>
              <w:rPr>
                <w:rFonts w:ascii="Times New Roman"/>
                <w:b w:val="false"/>
                <w:i w:val="false"/>
                <w:color w:val="000000"/>
                <w:sz w:val="20"/>
              </w:rPr>
              <w:t>
ПДО</w:t>
            </w:r>
          </w:p>
          <w:bookmarkEnd w:id="341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0" w:id="3420"/>
          <w:p>
            <w:pPr>
              <w:spacing w:after="20"/>
              <w:ind w:left="20"/>
              <w:jc w:val="both"/>
            </w:pPr>
            <w:r>
              <w:rPr>
                <w:rFonts w:ascii="Times New Roman"/>
                <w:b w:val="false"/>
                <w:i w:val="false"/>
                <w:color w:val="000000"/>
                <w:sz w:val="20"/>
              </w:rPr>
              <w:t>
ПДО 01</w:t>
            </w:r>
          </w:p>
          <w:bookmarkEnd w:id="342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традиционной терапии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1" w:id="3421"/>
          <w:p>
            <w:pPr>
              <w:spacing w:after="20"/>
              <w:ind w:left="20"/>
              <w:jc w:val="both"/>
            </w:pPr>
            <w:r>
              <w:rPr>
                <w:rFonts w:ascii="Times New Roman"/>
                <w:b w:val="false"/>
                <w:i w:val="false"/>
                <w:color w:val="000000"/>
                <w:sz w:val="20"/>
              </w:rPr>
              <w:t>
ПДО 02</w:t>
            </w:r>
          </w:p>
          <w:bookmarkEnd w:id="342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2" w:id="3422"/>
          <w:p>
            <w:pPr>
              <w:spacing w:after="20"/>
              <w:ind w:left="20"/>
              <w:jc w:val="both"/>
            </w:pPr>
            <w:r>
              <w:rPr>
                <w:rFonts w:ascii="Times New Roman"/>
                <w:b w:val="false"/>
                <w:i w:val="false"/>
                <w:color w:val="000000"/>
                <w:sz w:val="20"/>
              </w:rPr>
              <w:t xml:space="preserve">
ПДО 03 </w:t>
            </w:r>
          </w:p>
          <w:bookmarkEnd w:id="342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3" w:id="3423"/>
          <w:p>
            <w:pPr>
              <w:spacing w:after="20"/>
              <w:ind w:left="20"/>
              <w:jc w:val="both"/>
            </w:pPr>
            <w:r>
              <w:rPr>
                <w:rFonts w:ascii="Times New Roman"/>
                <w:b w:val="false"/>
                <w:i w:val="false"/>
                <w:color w:val="000000"/>
                <w:sz w:val="20"/>
              </w:rPr>
              <w:t>
ПДВ</w:t>
            </w:r>
          </w:p>
          <w:bookmarkEnd w:id="342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4" w:id="3424"/>
          <w:p>
            <w:pPr>
              <w:spacing w:after="20"/>
              <w:ind w:left="20"/>
              <w:jc w:val="both"/>
            </w:pPr>
            <w:r>
              <w:rPr>
                <w:rFonts w:ascii="Times New Roman"/>
                <w:b w:val="false"/>
                <w:i w:val="false"/>
                <w:color w:val="000000"/>
                <w:sz w:val="20"/>
              </w:rPr>
              <w:t>
ИК</w:t>
            </w:r>
          </w:p>
          <w:bookmarkEnd w:id="342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036" w:id="3425"/>
    <w:p>
      <w:pPr>
        <w:spacing w:after="0"/>
        <w:ind w:left="0"/>
        <w:jc w:val="both"/>
      </w:pPr>
      <w:r>
        <w:rPr>
          <w:rFonts w:ascii="Times New Roman"/>
          <w:b w:val="false"/>
          <w:i w:val="false"/>
          <w:color w:val="000000"/>
          <w:sz w:val="28"/>
        </w:rPr>
        <w:t>
      3. Типовой учебный план сертификационного цикла повышения квалификации (для высшей и первой категории) по специальности "Традиционная терапия (рефлексотерапия, мануальная терапия, су-джок терапия, гомеопатия, гирудотерапия, фитотерапия)"</w:t>
      </w:r>
    </w:p>
    <w:bookmarkEnd w:id="34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7" w:id="3426"/>
          <w:p>
            <w:pPr>
              <w:spacing w:after="20"/>
              <w:ind w:left="20"/>
              <w:jc w:val="both"/>
            </w:pPr>
            <w:r>
              <w:rPr>
                <w:rFonts w:ascii="Times New Roman"/>
                <w:b w:val="false"/>
                <w:i w:val="false"/>
                <w:color w:val="000000"/>
                <w:sz w:val="20"/>
              </w:rPr>
              <w:t>
Наименование дисциплины</w:t>
            </w:r>
          </w:p>
          <w:bookmarkEnd w:id="342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8" w:id="3427"/>
          <w:p>
            <w:pPr>
              <w:spacing w:after="20"/>
              <w:ind w:left="20"/>
              <w:jc w:val="both"/>
            </w:pPr>
            <w:r>
              <w:rPr>
                <w:rFonts w:ascii="Times New Roman"/>
                <w:b w:val="false"/>
                <w:i w:val="false"/>
                <w:color w:val="000000"/>
                <w:sz w:val="20"/>
              </w:rPr>
              <w:t>
Новые направления в диагностике и лечении сложных и комбинированных поражений организма в традиционной терапии</w:t>
            </w:r>
          </w:p>
          <w:bookmarkEnd w:id="342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9" w:id="3428"/>
          <w:p>
            <w:pPr>
              <w:spacing w:after="20"/>
              <w:ind w:left="20"/>
              <w:jc w:val="both"/>
            </w:pPr>
            <w:r>
              <w:rPr>
                <w:rFonts w:ascii="Times New Roman"/>
                <w:b w:val="false"/>
                <w:i w:val="false"/>
                <w:color w:val="000000"/>
                <w:sz w:val="20"/>
              </w:rPr>
              <w:t>
Алгоритмы оказания неотложной медицинской помощи</w:t>
            </w:r>
          </w:p>
          <w:bookmarkEnd w:id="342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0" w:id="3429"/>
          <w:p>
            <w:pPr>
              <w:spacing w:after="20"/>
              <w:ind w:left="20"/>
              <w:jc w:val="both"/>
            </w:pPr>
            <w:r>
              <w:rPr>
                <w:rFonts w:ascii="Times New Roman"/>
                <w:b w:val="false"/>
                <w:i w:val="false"/>
                <w:color w:val="000000"/>
                <w:sz w:val="20"/>
              </w:rPr>
              <w:t>
Медицинская этика и коммуникативные навыки</w:t>
            </w:r>
          </w:p>
          <w:bookmarkEnd w:id="342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1" w:id="3430"/>
          <w:p>
            <w:pPr>
              <w:spacing w:after="20"/>
              <w:ind w:left="20"/>
              <w:jc w:val="both"/>
            </w:pPr>
            <w:r>
              <w:rPr>
                <w:rFonts w:ascii="Times New Roman"/>
                <w:b w:val="false"/>
                <w:i w:val="false"/>
                <w:color w:val="000000"/>
                <w:sz w:val="20"/>
              </w:rPr>
              <w:t xml:space="preserve">
Итоговый контроль </w:t>
            </w:r>
          </w:p>
          <w:bookmarkEnd w:id="343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2" w:id="3431"/>
          <w:p>
            <w:pPr>
              <w:spacing w:after="20"/>
              <w:ind w:left="20"/>
              <w:jc w:val="both"/>
            </w:pPr>
            <w:r>
              <w:rPr>
                <w:rFonts w:ascii="Times New Roman"/>
                <w:b w:val="false"/>
                <w:i w:val="false"/>
                <w:color w:val="000000"/>
                <w:sz w:val="20"/>
              </w:rPr>
              <w:t>
Итого:</w:t>
            </w:r>
          </w:p>
          <w:bookmarkEnd w:id="343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043" w:id="3432"/>
    <w:p>
      <w:pPr>
        <w:spacing w:after="0"/>
        <w:ind w:left="0"/>
        <w:jc w:val="both"/>
      </w:pPr>
      <w:r>
        <w:rPr>
          <w:rFonts w:ascii="Times New Roman"/>
          <w:b w:val="false"/>
          <w:i w:val="false"/>
          <w:color w:val="000000"/>
          <w:sz w:val="28"/>
        </w:rPr>
        <w:t>
      Примечание: * в том числе часы на итоговый контроль</w:t>
      </w:r>
    </w:p>
    <w:bookmarkEnd w:id="3432"/>
    <w:bookmarkStart w:name="z4044" w:id="3433"/>
    <w:p>
      <w:pPr>
        <w:spacing w:after="0"/>
        <w:ind w:left="0"/>
        <w:jc w:val="both"/>
      </w:pPr>
      <w:r>
        <w:rPr>
          <w:rFonts w:ascii="Times New Roman"/>
          <w:b w:val="false"/>
          <w:i w:val="false"/>
          <w:color w:val="000000"/>
          <w:sz w:val="28"/>
        </w:rPr>
        <w:t>
      4. Типовой учебный план сертификационного цикла повышения квалификации (для второй категории) по специальности "Традиционная терапия (рефлексотерапия, мануальная терапия, су-джок терапия, гомеопатия, гирудотерапия, фитотерапия)"</w:t>
      </w:r>
    </w:p>
    <w:bookmarkEnd w:id="34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5" w:id="3434"/>
          <w:p>
            <w:pPr>
              <w:spacing w:after="20"/>
              <w:ind w:left="20"/>
              <w:jc w:val="both"/>
            </w:pPr>
            <w:r>
              <w:rPr>
                <w:rFonts w:ascii="Times New Roman"/>
                <w:b w:val="false"/>
                <w:i w:val="false"/>
                <w:color w:val="000000"/>
                <w:sz w:val="20"/>
              </w:rPr>
              <w:t>
Наименование дисциплины</w:t>
            </w:r>
          </w:p>
          <w:bookmarkEnd w:id="343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6" w:id="3435"/>
          <w:p>
            <w:pPr>
              <w:spacing w:after="20"/>
              <w:ind w:left="20"/>
              <w:jc w:val="both"/>
            </w:pPr>
            <w:r>
              <w:rPr>
                <w:rFonts w:ascii="Times New Roman"/>
                <w:b w:val="false"/>
                <w:i w:val="false"/>
                <w:color w:val="000000"/>
                <w:sz w:val="20"/>
              </w:rPr>
              <w:t>
Диагностика и лечение разных уровней поражения в традиционной терапии. Профилактика заболеваний</w:t>
            </w:r>
          </w:p>
          <w:bookmarkEnd w:id="343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7" w:id="3436"/>
          <w:p>
            <w:pPr>
              <w:spacing w:after="20"/>
              <w:ind w:left="20"/>
              <w:jc w:val="both"/>
            </w:pPr>
            <w:r>
              <w:rPr>
                <w:rFonts w:ascii="Times New Roman"/>
                <w:b w:val="false"/>
                <w:i w:val="false"/>
                <w:color w:val="000000"/>
                <w:sz w:val="20"/>
              </w:rPr>
              <w:t>
Алгоритмы оказания неотложной медицинской помощи</w:t>
            </w:r>
          </w:p>
          <w:bookmarkEnd w:id="343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8" w:id="3437"/>
          <w:p>
            <w:pPr>
              <w:spacing w:after="20"/>
              <w:ind w:left="20"/>
              <w:jc w:val="both"/>
            </w:pPr>
            <w:r>
              <w:rPr>
                <w:rFonts w:ascii="Times New Roman"/>
                <w:b w:val="false"/>
                <w:i w:val="false"/>
                <w:color w:val="000000"/>
                <w:sz w:val="20"/>
              </w:rPr>
              <w:t>
Медицинская этика и коммуникативные навыки</w:t>
            </w:r>
          </w:p>
          <w:bookmarkEnd w:id="343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9" w:id="3438"/>
          <w:p>
            <w:pPr>
              <w:spacing w:after="20"/>
              <w:ind w:left="20"/>
              <w:jc w:val="both"/>
            </w:pPr>
            <w:r>
              <w:rPr>
                <w:rFonts w:ascii="Times New Roman"/>
                <w:b w:val="false"/>
                <w:i w:val="false"/>
                <w:color w:val="000000"/>
                <w:sz w:val="20"/>
              </w:rPr>
              <w:t xml:space="preserve">
Итоговый контроль </w:t>
            </w:r>
          </w:p>
          <w:bookmarkEnd w:id="343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0" w:id="3439"/>
          <w:p>
            <w:pPr>
              <w:spacing w:after="20"/>
              <w:ind w:left="20"/>
              <w:jc w:val="both"/>
            </w:pPr>
            <w:r>
              <w:rPr>
                <w:rFonts w:ascii="Times New Roman"/>
                <w:b w:val="false"/>
                <w:i w:val="false"/>
                <w:color w:val="000000"/>
                <w:sz w:val="20"/>
              </w:rPr>
              <w:t>
Итого:</w:t>
            </w:r>
          </w:p>
          <w:bookmarkEnd w:id="343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051" w:id="3440"/>
    <w:p>
      <w:pPr>
        <w:spacing w:after="0"/>
        <w:ind w:left="0"/>
        <w:jc w:val="both"/>
      </w:pPr>
      <w:r>
        <w:rPr>
          <w:rFonts w:ascii="Times New Roman"/>
          <w:b w:val="false"/>
          <w:i w:val="false"/>
          <w:color w:val="000000"/>
          <w:sz w:val="28"/>
        </w:rPr>
        <w:t>
      Примечание: * в том числе часы на итоговый контроль</w:t>
      </w:r>
    </w:p>
    <w:bookmarkEnd w:id="3440"/>
    <w:bookmarkStart w:name="z4052" w:id="3441"/>
    <w:p>
      <w:pPr>
        <w:spacing w:after="0"/>
        <w:ind w:left="0"/>
        <w:jc w:val="both"/>
      </w:pPr>
      <w:r>
        <w:rPr>
          <w:rFonts w:ascii="Times New Roman"/>
          <w:b w:val="false"/>
          <w:i w:val="false"/>
          <w:color w:val="000000"/>
          <w:sz w:val="28"/>
        </w:rPr>
        <w:t>
      5. Содержание образовательной программы переподготовки по специальности "Традиционная терапия (рефлексотерапия, мануальная терапия, су-джок терапия, гомеопатия, гирудотерапия, фитотерапия)"</w:t>
      </w:r>
    </w:p>
    <w:bookmarkEnd w:id="34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3" w:id="3442"/>
          <w:p>
            <w:pPr>
              <w:spacing w:after="20"/>
              <w:ind w:left="20"/>
              <w:jc w:val="both"/>
            </w:pPr>
            <w:r>
              <w:rPr>
                <w:rFonts w:ascii="Times New Roman"/>
                <w:b w:val="false"/>
                <w:i w:val="false"/>
                <w:color w:val="000000"/>
                <w:sz w:val="20"/>
              </w:rPr>
              <w:t>
Код дисциплины</w:t>
            </w:r>
          </w:p>
          <w:bookmarkEnd w:id="344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4" w:id="3443"/>
          <w:p>
            <w:pPr>
              <w:spacing w:after="20"/>
              <w:ind w:left="20"/>
              <w:jc w:val="both"/>
            </w:pPr>
            <w:r>
              <w:rPr>
                <w:rFonts w:ascii="Times New Roman"/>
                <w:b w:val="false"/>
                <w:i w:val="false"/>
                <w:color w:val="000000"/>
                <w:sz w:val="20"/>
              </w:rPr>
              <w:t>
БД</w:t>
            </w:r>
          </w:p>
          <w:bookmarkEnd w:id="344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5" w:id="3444"/>
          <w:p>
            <w:pPr>
              <w:spacing w:after="20"/>
              <w:ind w:left="20"/>
              <w:jc w:val="both"/>
            </w:pPr>
            <w:r>
              <w:rPr>
                <w:rFonts w:ascii="Times New Roman"/>
                <w:b w:val="false"/>
                <w:i w:val="false"/>
                <w:color w:val="000000"/>
                <w:sz w:val="20"/>
              </w:rPr>
              <w:t>
ПД</w:t>
            </w:r>
          </w:p>
          <w:bookmarkEnd w:id="344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6" w:id="3445"/>
          <w:p>
            <w:pPr>
              <w:spacing w:after="20"/>
              <w:ind w:left="20"/>
              <w:jc w:val="both"/>
            </w:pPr>
            <w:r>
              <w:rPr>
                <w:rFonts w:ascii="Times New Roman"/>
                <w:b w:val="false"/>
                <w:i w:val="false"/>
                <w:color w:val="000000"/>
                <w:sz w:val="20"/>
              </w:rPr>
              <w:t xml:space="preserve">
ПДО </w:t>
            </w:r>
          </w:p>
          <w:bookmarkEnd w:id="344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7" w:id="3446"/>
          <w:p>
            <w:pPr>
              <w:spacing w:after="20"/>
              <w:ind w:left="20"/>
              <w:jc w:val="both"/>
            </w:pPr>
            <w:r>
              <w:rPr>
                <w:rFonts w:ascii="Times New Roman"/>
                <w:b w:val="false"/>
                <w:i w:val="false"/>
                <w:color w:val="000000"/>
                <w:sz w:val="20"/>
              </w:rPr>
              <w:t>
ПДО 01</w:t>
            </w:r>
          </w:p>
          <w:bookmarkEnd w:id="344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Основы иглорефлексотерапии </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История развития акупунктуры. Теоретические и методологические основы иглорефлексотерапии. Анализ древневосточных теорий. Механизмы действия иглорефлексотерапии. Современные и традиционные представления о каналах и точках акупунктуры. Топография, функциональное значение и симптомы поражения классических каналов. Акупунктурная диагностика. </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9" w:id="3447"/>
          <w:p>
            <w:pPr>
              <w:spacing w:after="20"/>
              <w:ind w:left="20"/>
              <w:jc w:val="both"/>
            </w:pPr>
            <w:r>
              <w:rPr>
                <w:rFonts w:ascii="Times New Roman"/>
                <w:b w:val="false"/>
                <w:i w:val="false"/>
                <w:color w:val="000000"/>
                <w:sz w:val="20"/>
              </w:rPr>
              <w:t>
ПДО 02</w:t>
            </w:r>
          </w:p>
          <w:bookmarkEnd w:id="344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Основы мануальной терапии и остеопатической медицины </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мануальную терапию и остеопатическую медицину. Исторический очерк. Современные понятия о механизмах действия мануальной терапии и остеопатии. Вертебрология как раздел современной медицины. Неврология/нейронаука. Периферическая и позвоночная биомеханика. Рентгеновская диагностика и клиническая визуализация. Проблема боли. Патогенетическая классификация болевых синдромов</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1" w:id="3448"/>
          <w:p>
            <w:pPr>
              <w:spacing w:after="20"/>
              <w:ind w:left="20"/>
              <w:jc w:val="both"/>
            </w:pPr>
            <w:r>
              <w:rPr>
                <w:rFonts w:ascii="Times New Roman"/>
                <w:b w:val="false"/>
                <w:i w:val="false"/>
                <w:color w:val="000000"/>
                <w:sz w:val="20"/>
              </w:rPr>
              <w:t>
ПДО 03</w:t>
            </w:r>
          </w:p>
          <w:bookmarkEnd w:id="344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Основы Су-Джок терапии </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Сущность Су-Джок терапии, ее место в медицине. История развития Су Джок терапии. Использование микропунктурных систем в традиционной медицине, Вопросы нейрофизиологии микропунктурных систем. Развитие представлений об энергетической системе человека. Система энергетических чакр. Связь меридианов и чакр. Общие принципы диагностики в Су Джок терапии. </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3" w:id="3449"/>
          <w:p>
            <w:pPr>
              <w:spacing w:after="20"/>
              <w:ind w:left="20"/>
              <w:jc w:val="both"/>
            </w:pPr>
            <w:r>
              <w:rPr>
                <w:rFonts w:ascii="Times New Roman"/>
                <w:b w:val="false"/>
                <w:i w:val="false"/>
                <w:color w:val="000000"/>
                <w:sz w:val="20"/>
              </w:rPr>
              <w:t>
ПДО 04</w:t>
            </w:r>
          </w:p>
          <w:bookmarkEnd w:id="344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Фитотерапия</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Фитотерапия в системе медицинских знаний. Информационная база фитотерапии. История фитотерапии. Основы фитофармакологии. Понятие фитофармакологии. Химический состав лекарственных растений. Особенности воздействия фитосредств на организм.</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5" w:id="3450"/>
          <w:p>
            <w:pPr>
              <w:spacing w:after="20"/>
              <w:ind w:left="20"/>
              <w:jc w:val="both"/>
            </w:pPr>
            <w:r>
              <w:rPr>
                <w:rFonts w:ascii="Times New Roman"/>
                <w:b w:val="false"/>
                <w:i w:val="false"/>
                <w:color w:val="000000"/>
                <w:sz w:val="20"/>
              </w:rPr>
              <w:t>
ПДО 05</w:t>
            </w:r>
          </w:p>
          <w:bookmarkEnd w:id="345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Гирудотерапия</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Гирудотерапия как метод натуропатии. Значение натуропатии и ее методы. Показания и противопоказания к применению медицинских пиявок. Факторы и механизмы действия гирудотерапии</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7" w:id="3451"/>
          <w:p>
            <w:pPr>
              <w:spacing w:after="20"/>
              <w:ind w:left="20"/>
              <w:jc w:val="both"/>
            </w:pPr>
            <w:r>
              <w:rPr>
                <w:rFonts w:ascii="Times New Roman"/>
                <w:b w:val="false"/>
                <w:i w:val="false"/>
                <w:color w:val="000000"/>
                <w:sz w:val="20"/>
              </w:rPr>
              <w:t>
ПДО 06</w:t>
            </w:r>
          </w:p>
          <w:bookmarkEnd w:id="345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Гомеопатия</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гомеопатии в общей медицине. Основные положения. Гомеопатическая терапия. Принципы гомеопатии. Определение. Правило подобия. Индивидуальная картина болезни.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9" w:id="3452"/>
          <w:p>
            <w:pPr>
              <w:spacing w:after="20"/>
              <w:ind w:left="20"/>
              <w:jc w:val="both"/>
            </w:pPr>
            <w:r>
              <w:rPr>
                <w:rFonts w:ascii="Times New Roman"/>
                <w:b w:val="false"/>
                <w:i w:val="false"/>
                <w:color w:val="000000"/>
                <w:sz w:val="20"/>
              </w:rPr>
              <w:t>
ПДО 07</w:t>
            </w:r>
          </w:p>
          <w:bookmarkEnd w:id="345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Апитерапия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пчелоужаления. Химический состав пчелиного яда. Биологическое действие пчелиного яда. Показания и противопоказания к применению пчелиного яда.</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1" w:id="3453"/>
          <w:p>
            <w:pPr>
              <w:spacing w:after="20"/>
              <w:ind w:left="20"/>
              <w:jc w:val="both"/>
            </w:pPr>
            <w:r>
              <w:rPr>
                <w:rFonts w:ascii="Times New Roman"/>
                <w:b w:val="false"/>
                <w:i w:val="false"/>
                <w:color w:val="000000"/>
                <w:sz w:val="20"/>
              </w:rPr>
              <w:t>
ПДО 08</w:t>
            </w:r>
          </w:p>
          <w:bookmarkEnd w:id="345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массаж</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развития массажа. Влияние массажа на организм человека. Анатомо-физиологические основы массажа.</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3" w:id="3454"/>
          <w:p>
            <w:pPr>
              <w:spacing w:after="20"/>
              <w:ind w:left="20"/>
              <w:jc w:val="both"/>
            </w:pPr>
            <w:r>
              <w:rPr>
                <w:rFonts w:ascii="Times New Roman"/>
                <w:b w:val="false"/>
                <w:i w:val="false"/>
                <w:color w:val="000000"/>
                <w:sz w:val="20"/>
              </w:rPr>
              <w:t>
ПДО 09</w:t>
            </w:r>
          </w:p>
          <w:bookmarkEnd w:id="345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доказательной медицины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 Введение в доказательную медицину. Виды вмешательств. Виды исследований. Иерархия научных данных по степени доказательности. Критическая оценка медицинской информации на основе доказательной медицины. </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5" w:id="3455"/>
          <w:p>
            <w:pPr>
              <w:spacing w:after="20"/>
              <w:ind w:left="20"/>
              <w:jc w:val="both"/>
            </w:pPr>
            <w:r>
              <w:rPr>
                <w:rFonts w:ascii="Times New Roman"/>
                <w:b w:val="false"/>
                <w:i w:val="false"/>
                <w:color w:val="000000"/>
                <w:sz w:val="20"/>
              </w:rPr>
              <w:t>
ПДО 10</w:t>
            </w:r>
          </w:p>
          <w:bookmarkEnd w:id="345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(далее – СЛР)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7" w:id="3456"/>
          <w:p>
            <w:pPr>
              <w:spacing w:after="20"/>
              <w:ind w:left="20"/>
              <w:jc w:val="both"/>
            </w:pPr>
            <w:r>
              <w:rPr>
                <w:rFonts w:ascii="Times New Roman"/>
                <w:b w:val="false"/>
                <w:i w:val="false"/>
                <w:color w:val="000000"/>
                <w:sz w:val="20"/>
              </w:rPr>
              <w:t>
ПДО 11</w:t>
            </w:r>
          </w:p>
          <w:bookmarkEnd w:id="345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Инфекционный контроль. ВИЧ-инфекция </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принципы системы организационных, профилактических и противоэпидемических мероприятий, направленных на предупреждение возникновения и распространения инфекционных заболеваний в объектах здравоохранения. Организация комиссии инфекционного контроля (далее – КИК). Эпидемиологический анализ внутрибольничной инфекции (далее – ВБИ). Возбудители ВБИ, антибиотикорезистентность. Микробиологическое обеспечение инфекционного контроля. Дезинфекция, ее виды и задачи для профилактики ВБИ. Организация стационарной и амбулаторной помощи больным с ВИЧ-инфекцией. Профилактика ВИЧ-инфекции. Консультирование до и после тестирования на ВИЧ. Лабораторная диагностика ВИЧ-инфекции. Клиника ВИЧ-инфекции, вторичные заболевания. Основные принципы лечения ВИЧ-инфекции.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9" w:id="3457"/>
          <w:p>
            <w:pPr>
              <w:spacing w:after="20"/>
              <w:ind w:left="20"/>
              <w:jc w:val="both"/>
            </w:pPr>
            <w:r>
              <w:rPr>
                <w:rFonts w:ascii="Times New Roman"/>
                <w:b w:val="false"/>
                <w:i w:val="false"/>
                <w:color w:val="000000"/>
                <w:sz w:val="20"/>
              </w:rPr>
              <w:t>
ПДВ</w:t>
            </w:r>
          </w:p>
          <w:bookmarkEnd w:id="345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0" w:id="3458"/>
          <w:p>
            <w:pPr>
              <w:spacing w:after="20"/>
              <w:ind w:left="20"/>
              <w:jc w:val="both"/>
            </w:pPr>
            <w:r>
              <w:rPr>
                <w:rFonts w:ascii="Times New Roman"/>
                <w:b w:val="false"/>
                <w:i w:val="false"/>
                <w:color w:val="000000"/>
                <w:sz w:val="20"/>
              </w:rPr>
              <w:t>
ИК</w:t>
            </w:r>
          </w:p>
          <w:bookmarkEnd w:id="345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4081" w:id="3459"/>
    <w:p>
      <w:pPr>
        <w:spacing w:after="0"/>
        <w:ind w:left="0"/>
        <w:jc w:val="both"/>
      </w:pPr>
      <w:r>
        <w:rPr>
          <w:rFonts w:ascii="Times New Roman"/>
          <w:b w:val="false"/>
          <w:i w:val="false"/>
          <w:color w:val="000000"/>
          <w:sz w:val="28"/>
        </w:rPr>
        <w:t>
      6. Содержание образовательной программы повышения квалификации (4 недели) по специальности "Традиционная терапия (рефлексотерапия, мануальная терапия, су-джок терапия, гомеопатия, гирудотерапия, фитотерапия)"</w:t>
      </w:r>
    </w:p>
    <w:bookmarkEnd w:id="34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2" w:id="3460"/>
          <w:p>
            <w:pPr>
              <w:spacing w:after="20"/>
              <w:ind w:left="20"/>
              <w:jc w:val="both"/>
            </w:pPr>
            <w:r>
              <w:rPr>
                <w:rFonts w:ascii="Times New Roman"/>
                <w:b w:val="false"/>
                <w:i w:val="false"/>
                <w:color w:val="000000"/>
                <w:sz w:val="20"/>
              </w:rPr>
              <w:t>
Код дисциплины</w:t>
            </w:r>
          </w:p>
          <w:bookmarkEnd w:id="346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3" w:id="3461"/>
          <w:p>
            <w:pPr>
              <w:spacing w:after="20"/>
              <w:ind w:left="20"/>
              <w:jc w:val="both"/>
            </w:pPr>
            <w:r>
              <w:rPr>
                <w:rFonts w:ascii="Times New Roman"/>
                <w:b w:val="false"/>
                <w:i w:val="false"/>
                <w:color w:val="000000"/>
                <w:sz w:val="20"/>
              </w:rPr>
              <w:t>
БД</w:t>
            </w:r>
          </w:p>
          <w:bookmarkEnd w:id="346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4" w:id="3462"/>
          <w:p>
            <w:pPr>
              <w:spacing w:after="20"/>
              <w:ind w:left="20"/>
              <w:jc w:val="both"/>
            </w:pPr>
            <w:r>
              <w:rPr>
                <w:rFonts w:ascii="Times New Roman"/>
                <w:b w:val="false"/>
                <w:i w:val="false"/>
                <w:color w:val="000000"/>
                <w:sz w:val="20"/>
              </w:rPr>
              <w:t>
БДО</w:t>
            </w:r>
          </w:p>
          <w:bookmarkEnd w:id="346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5" w:id="3463"/>
          <w:p>
            <w:pPr>
              <w:spacing w:after="20"/>
              <w:ind w:left="20"/>
              <w:jc w:val="both"/>
            </w:pPr>
            <w:r>
              <w:rPr>
                <w:rFonts w:ascii="Times New Roman"/>
                <w:b w:val="false"/>
                <w:i w:val="false"/>
                <w:color w:val="000000"/>
                <w:sz w:val="20"/>
              </w:rPr>
              <w:t>
ПД</w:t>
            </w:r>
          </w:p>
          <w:bookmarkEnd w:id="346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6" w:id="3464"/>
          <w:p>
            <w:pPr>
              <w:spacing w:after="20"/>
              <w:ind w:left="20"/>
              <w:jc w:val="both"/>
            </w:pPr>
            <w:r>
              <w:rPr>
                <w:rFonts w:ascii="Times New Roman"/>
                <w:b w:val="false"/>
                <w:i w:val="false"/>
                <w:color w:val="000000"/>
                <w:sz w:val="20"/>
              </w:rPr>
              <w:t>
ПДО</w:t>
            </w:r>
          </w:p>
          <w:bookmarkEnd w:id="346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7" w:id="3465"/>
          <w:p>
            <w:pPr>
              <w:spacing w:after="20"/>
              <w:ind w:left="20"/>
              <w:jc w:val="both"/>
            </w:pPr>
            <w:r>
              <w:rPr>
                <w:rFonts w:ascii="Times New Roman"/>
                <w:b w:val="false"/>
                <w:i w:val="false"/>
                <w:color w:val="000000"/>
                <w:sz w:val="20"/>
              </w:rPr>
              <w:t>
ПДО 01</w:t>
            </w:r>
          </w:p>
          <w:bookmarkEnd w:id="346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Актуальные проблемы традиционной терапии </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Глубокое изучение актуальных теоретических и практических проблем и направлений традиционной терапии для практической деятельности. Освоение современных данных о механизмах лечебного действия иглорефлексотерапии, мануальной терапии и остеопатической медицины, Су-джок терапии, фитотерапии, гирудотерапии, гомеопатии, апитерапии, медицинского массажа, принципов выбора метода лечебного воздействия на основе современных представлений об этиологии и патогенезе заболевания. Использование знаний традиционной терапии в детской практике, акушерстве и гинекологии, в реабилитации. </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9" w:id="3466"/>
          <w:p>
            <w:pPr>
              <w:spacing w:after="20"/>
              <w:ind w:left="20"/>
              <w:jc w:val="both"/>
            </w:pPr>
            <w:r>
              <w:rPr>
                <w:rFonts w:ascii="Times New Roman"/>
                <w:b w:val="false"/>
                <w:i w:val="false"/>
                <w:color w:val="000000"/>
                <w:sz w:val="20"/>
              </w:rPr>
              <w:t>
ПДО 02</w:t>
            </w:r>
          </w:p>
          <w:bookmarkEnd w:id="346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1" w:id="3467"/>
          <w:p>
            <w:pPr>
              <w:spacing w:after="20"/>
              <w:ind w:left="20"/>
              <w:jc w:val="both"/>
            </w:pPr>
            <w:r>
              <w:rPr>
                <w:rFonts w:ascii="Times New Roman"/>
                <w:b w:val="false"/>
                <w:i w:val="false"/>
                <w:color w:val="000000"/>
                <w:sz w:val="20"/>
              </w:rPr>
              <w:t>
ПДО 03</w:t>
            </w:r>
          </w:p>
          <w:bookmarkEnd w:id="346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3" w:id="3468"/>
          <w:p>
            <w:pPr>
              <w:spacing w:after="20"/>
              <w:ind w:left="20"/>
              <w:jc w:val="both"/>
            </w:pPr>
            <w:r>
              <w:rPr>
                <w:rFonts w:ascii="Times New Roman"/>
                <w:b w:val="false"/>
                <w:i w:val="false"/>
                <w:color w:val="000000"/>
                <w:sz w:val="20"/>
              </w:rPr>
              <w:t>
ПДВ</w:t>
            </w:r>
          </w:p>
          <w:bookmarkEnd w:id="346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4" w:id="3469"/>
          <w:p>
            <w:pPr>
              <w:spacing w:after="20"/>
              <w:ind w:left="20"/>
              <w:jc w:val="both"/>
            </w:pPr>
            <w:r>
              <w:rPr>
                <w:rFonts w:ascii="Times New Roman"/>
                <w:b w:val="false"/>
                <w:i w:val="false"/>
                <w:color w:val="000000"/>
                <w:sz w:val="20"/>
              </w:rPr>
              <w:t>
ИК</w:t>
            </w:r>
          </w:p>
          <w:bookmarkEnd w:id="346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4095" w:id="3470"/>
    <w:p>
      <w:pPr>
        <w:spacing w:after="0"/>
        <w:ind w:left="0"/>
        <w:jc w:val="both"/>
      </w:pPr>
      <w:r>
        <w:rPr>
          <w:rFonts w:ascii="Times New Roman"/>
          <w:b w:val="false"/>
          <w:i w:val="false"/>
          <w:color w:val="000000"/>
          <w:sz w:val="28"/>
        </w:rPr>
        <w:t>
      7. Содержание образовательной программы сертификационного цикла повышения квалификации (для высшей и первой категории) по специальности "Традиционная терапия (рефлексотерапия, мануальная терапия, су-джок терапия, гомеопатия, гирудотерапия, фитотерапия)"</w:t>
      </w:r>
    </w:p>
    <w:bookmarkEnd w:id="34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6" w:id="3471"/>
          <w:p>
            <w:pPr>
              <w:spacing w:after="20"/>
              <w:ind w:left="20"/>
              <w:jc w:val="both"/>
            </w:pPr>
            <w:r>
              <w:rPr>
                <w:rFonts w:ascii="Times New Roman"/>
                <w:b w:val="false"/>
                <w:i w:val="false"/>
                <w:color w:val="000000"/>
                <w:sz w:val="20"/>
              </w:rPr>
              <w:t>
Наименования дисциплины, основные разделы</w:t>
            </w:r>
          </w:p>
          <w:bookmarkEnd w:id="3471"/>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7" w:id="3472"/>
          <w:p>
            <w:pPr>
              <w:spacing w:after="20"/>
              <w:ind w:left="20"/>
              <w:jc w:val="both"/>
            </w:pPr>
            <w:r>
              <w:rPr>
                <w:rFonts w:ascii="Times New Roman"/>
                <w:b w:val="false"/>
                <w:i w:val="false"/>
                <w:color w:val="000000"/>
                <w:sz w:val="20"/>
              </w:rPr>
              <w:t>
Новые направления в диагностике и лечении сложных и комбинированных поражений организма в традиционной терапии</w:t>
            </w:r>
          </w:p>
          <w:bookmarkEnd w:id="3472"/>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8" w:id="3473"/>
          <w:p>
            <w:pPr>
              <w:spacing w:after="20"/>
              <w:ind w:left="20"/>
              <w:jc w:val="both"/>
            </w:pPr>
            <w:r>
              <w:rPr>
                <w:rFonts w:ascii="Times New Roman"/>
                <w:b w:val="false"/>
                <w:i w:val="false"/>
                <w:color w:val="000000"/>
                <w:sz w:val="20"/>
              </w:rPr>
              <w:t>
Традиционная терапии как способ облегчения действия саморегулирующихся и самоисцеляющихся механизмов в теле через работу с областями тканевого стрейна, стресса или дисфункции, которые могут повреждать нормальные нервные, сосудистые и биохимические механизмы. Глубокое понимание теоретических основ и методологии традиционной терапии.</w:t>
            </w:r>
          </w:p>
          <w:bookmarkEnd w:id="3473"/>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9" w:id="3474"/>
          <w:p>
            <w:pPr>
              <w:spacing w:after="20"/>
              <w:ind w:left="20"/>
              <w:jc w:val="both"/>
            </w:pPr>
            <w:r>
              <w:rPr>
                <w:rFonts w:ascii="Times New Roman"/>
                <w:b w:val="false"/>
                <w:i w:val="false"/>
                <w:color w:val="000000"/>
                <w:sz w:val="20"/>
              </w:rPr>
              <w:t>
Алгоритмы оказания неотложной медицинской помощи</w:t>
            </w:r>
          </w:p>
          <w:bookmarkEnd w:id="3474"/>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0" w:id="3475"/>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bookmarkEnd w:id="3475"/>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1" w:id="3476"/>
          <w:p>
            <w:pPr>
              <w:spacing w:after="20"/>
              <w:ind w:left="20"/>
              <w:jc w:val="both"/>
            </w:pPr>
            <w:r>
              <w:rPr>
                <w:rFonts w:ascii="Times New Roman"/>
                <w:b w:val="false"/>
                <w:i w:val="false"/>
                <w:color w:val="000000"/>
                <w:sz w:val="20"/>
              </w:rPr>
              <w:t>
Медицинская этика и коммуникативные навыки</w:t>
            </w:r>
          </w:p>
          <w:bookmarkEnd w:id="3476"/>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2" w:id="3477"/>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bookmarkEnd w:id="3477"/>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3" w:id="3478"/>
          <w:p>
            <w:pPr>
              <w:spacing w:after="20"/>
              <w:ind w:left="20"/>
              <w:jc w:val="both"/>
            </w:pPr>
            <w:r>
              <w:rPr>
                <w:rFonts w:ascii="Times New Roman"/>
                <w:b w:val="false"/>
                <w:i w:val="false"/>
                <w:color w:val="000000"/>
                <w:sz w:val="20"/>
              </w:rPr>
              <w:t>
Итоговый контроль</w:t>
            </w:r>
          </w:p>
          <w:bookmarkEnd w:id="3478"/>
        </w:tc>
      </w:tr>
    </w:tbl>
    <w:bookmarkStart w:name="z4104" w:id="3479"/>
    <w:p>
      <w:pPr>
        <w:spacing w:after="0"/>
        <w:ind w:left="0"/>
        <w:jc w:val="both"/>
      </w:pPr>
      <w:r>
        <w:rPr>
          <w:rFonts w:ascii="Times New Roman"/>
          <w:b w:val="false"/>
          <w:i w:val="false"/>
          <w:color w:val="000000"/>
          <w:sz w:val="28"/>
        </w:rPr>
        <w:t>
      8. Содержание образовательной программы сертификационного цикла повышения квалификации (для второй категории) по специальности "Традиционная терапия (рефлексотерапия, мануальная терапия, су-джок терапия, гомеопатия, гирудотерапия, фитотерапия)"</w:t>
      </w:r>
    </w:p>
    <w:bookmarkEnd w:id="34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5" w:id="3480"/>
          <w:p>
            <w:pPr>
              <w:spacing w:after="20"/>
              <w:ind w:left="20"/>
              <w:jc w:val="both"/>
            </w:pPr>
            <w:r>
              <w:rPr>
                <w:rFonts w:ascii="Times New Roman"/>
                <w:b w:val="false"/>
                <w:i w:val="false"/>
                <w:color w:val="000000"/>
                <w:sz w:val="20"/>
              </w:rPr>
              <w:t>
Наименования дисциплины, основные разделы</w:t>
            </w:r>
          </w:p>
          <w:bookmarkEnd w:id="3480"/>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6" w:id="3481"/>
          <w:p>
            <w:pPr>
              <w:spacing w:after="20"/>
              <w:ind w:left="20"/>
              <w:jc w:val="both"/>
            </w:pPr>
            <w:r>
              <w:rPr>
                <w:rFonts w:ascii="Times New Roman"/>
                <w:b w:val="false"/>
                <w:i w:val="false"/>
                <w:color w:val="000000"/>
                <w:sz w:val="20"/>
              </w:rPr>
              <w:t>
Диагностика и лечение разных уровней поражения организма в традиционной терапии. Профилактика заболеваний</w:t>
            </w:r>
          </w:p>
          <w:bookmarkEnd w:id="3481"/>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7" w:id="3482"/>
          <w:p>
            <w:pPr>
              <w:spacing w:after="20"/>
              <w:ind w:left="20"/>
              <w:jc w:val="both"/>
            </w:pPr>
            <w:r>
              <w:rPr>
                <w:rFonts w:ascii="Times New Roman"/>
                <w:b w:val="false"/>
                <w:i w:val="false"/>
                <w:color w:val="000000"/>
                <w:sz w:val="20"/>
              </w:rPr>
              <w:t xml:space="preserve">
Основные знания теоретических и методологических основ традиционной медицины. Понимание современных данных о механизмах лечебного действия иглорефлексотерапии, мануальной терапии и остеопатической медицины, Су-джок терапии, фитотерапии, гирудотерапии, гомеопатии, апитерапии, медицинского массажа, принципов выбора метода лечебного воздействия на основе современных представлений об этиологии и патогенезе заболевания. </w:t>
            </w:r>
          </w:p>
          <w:bookmarkEnd w:id="3482"/>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8" w:id="3483"/>
          <w:p>
            <w:pPr>
              <w:spacing w:after="20"/>
              <w:ind w:left="20"/>
              <w:jc w:val="both"/>
            </w:pPr>
            <w:r>
              <w:rPr>
                <w:rFonts w:ascii="Times New Roman"/>
                <w:b w:val="false"/>
                <w:i w:val="false"/>
                <w:color w:val="000000"/>
                <w:sz w:val="20"/>
              </w:rPr>
              <w:t>
Алгоритмы оказания неотложной медицинской помощи</w:t>
            </w:r>
          </w:p>
          <w:bookmarkEnd w:id="3483"/>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9" w:id="3484"/>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bookmarkEnd w:id="3484"/>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0" w:id="3485"/>
          <w:p>
            <w:pPr>
              <w:spacing w:after="20"/>
              <w:ind w:left="20"/>
              <w:jc w:val="both"/>
            </w:pPr>
            <w:r>
              <w:rPr>
                <w:rFonts w:ascii="Times New Roman"/>
                <w:b w:val="false"/>
                <w:i w:val="false"/>
                <w:color w:val="000000"/>
                <w:sz w:val="20"/>
              </w:rPr>
              <w:t>
Медицинская этика и коммуникативные навыки</w:t>
            </w:r>
          </w:p>
          <w:bookmarkEnd w:id="3485"/>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1" w:id="3486"/>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bookmarkEnd w:id="3486"/>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2" w:id="3487"/>
          <w:p>
            <w:pPr>
              <w:spacing w:after="20"/>
              <w:ind w:left="20"/>
              <w:jc w:val="both"/>
            </w:pPr>
            <w:r>
              <w:rPr>
                <w:rFonts w:ascii="Times New Roman"/>
                <w:b w:val="false"/>
                <w:i w:val="false"/>
                <w:color w:val="000000"/>
                <w:sz w:val="20"/>
              </w:rPr>
              <w:t>
Итоговый контроль</w:t>
            </w:r>
          </w:p>
          <w:bookmarkEnd w:id="3487"/>
        </w:tc>
      </w:tr>
    </w:tbl>
    <w:bookmarkStart w:name="z4113" w:id="3488"/>
    <w:p>
      <w:pPr>
        <w:spacing w:after="0"/>
        <w:ind w:left="0"/>
        <w:jc w:val="both"/>
      </w:pPr>
      <w:r>
        <w:rPr>
          <w:rFonts w:ascii="Times New Roman"/>
          <w:b w:val="false"/>
          <w:i w:val="false"/>
          <w:color w:val="000000"/>
          <w:sz w:val="28"/>
        </w:rPr>
        <w:t>
      Используемые сокращения:</w:t>
      </w:r>
    </w:p>
    <w:bookmarkEnd w:id="3488"/>
    <w:bookmarkStart w:name="z4114" w:id="3489"/>
    <w:p>
      <w:pPr>
        <w:spacing w:after="0"/>
        <w:ind w:left="0"/>
        <w:jc w:val="both"/>
      </w:pPr>
      <w:r>
        <w:rPr>
          <w:rFonts w:ascii="Times New Roman"/>
          <w:b w:val="false"/>
          <w:i w:val="false"/>
          <w:color w:val="000000"/>
          <w:sz w:val="28"/>
        </w:rPr>
        <w:t>
      БД – базовые дисциплины;</w:t>
      </w:r>
    </w:p>
    <w:bookmarkEnd w:id="3489"/>
    <w:bookmarkStart w:name="z4115" w:id="3490"/>
    <w:p>
      <w:pPr>
        <w:spacing w:after="0"/>
        <w:ind w:left="0"/>
        <w:jc w:val="both"/>
      </w:pPr>
      <w:r>
        <w:rPr>
          <w:rFonts w:ascii="Times New Roman"/>
          <w:b w:val="false"/>
          <w:i w:val="false"/>
          <w:color w:val="000000"/>
          <w:sz w:val="28"/>
        </w:rPr>
        <w:t>
      БДО – базовые дисциплины обязательные;</w:t>
      </w:r>
    </w:p>
    <w:bookmarkEnd w:id="3490"/>
    <w:bookmarkStart w:name="z4116" w:id="3491"/>
    <w:p>
      <w:pPr>
        <w:spacing w:after="0"/>
        <w:ind w:left="0"/>
        <w:jc w:val="both"/>
      </w:pPr>
      <w:r>
        <w:rPr>
          <w:rFonts w:ascii="Times New Roman"/>
          <w:b w:val="false"/>
          <w:i w:val="false"/>
          <w:color w:val="000000"/>
          <w:sz w:val="28"/>
        </w:rPr>
        <w:t>
      ПД – профилирующие дисциплины;</w:t>
      </w:r>
    </w:p>
    <w:bookmarkEnd w:id="3491"/>
    <w:bookmarkStart w:name="z4117" w:id="3492"/>
    <w:p>
      <w:pPr>
        <w:spacing w:after="0"/>
        <w:ind w:left="0"/>
        <w:jc w:val="both"/>
      </w:pPr>
      <w:r>
        <w:rPr>
          <w:rFonts w:ascii="Times New Roman"/>
          <w:b w:val="false"/>
          <w:i w:val="false"/>
          <w:color w:val="000000"/>
          <w:sz w:val="28"/>
        </w:rPr>
        <w:t>
      ПДО – профилирующие дисциплины обязательные;</w:t>
      </w:r>
    </w:p>
    <w:bookmarkEnd w:id="3492"/>
    <w:bookmarkStart w:name="z4118" w:id="3493"/>
    <w:p>
      <w:pPr>
        <w:spacing w:after="0"/>
        <w:ind w:left="0"/>
        <w:jc w:val="both"/>
      </w:pPr>
      <w:r>
        <w:rPr>
          <w:rFonts w:ascii="Times New Roman"/>
          <w:b w:val="false"/>
          <w:i w:val="false"/>
          <w:color w:val="000000"/>
          <w:sz w:val="28"/>
        </w:rPr>
        <w:t>
      ПДВ – профилирующие дисциплины по выбору;</w:t>
      </w:r>
    </w:p>
    <w:bookmarkEnd w:id="3493"/>
    <w:bookmarkStart w:name="z4119" w:id="3494"/>
    <w:p>
      <w:pPr>
        <w:spacing w:after="0"/>
        <w:ind w:left="0"/>
        <w:jc w:val="both"/>
      </w:pPr>
      <w:r>
        <w:rPr>
          <w:rFonts w:ascii="Times New Roman"/>
          <w:b w:val="false"/>
          <w:i w:val="false"/>
          <w:color w:val="000000"/>
          <w:sz w:val="28"/>
        </w:rPr>
        <w:t>
      ИК – итоговый контроль.</w:t>
      </w:r>
    </w:p>
    <w:bookmarkEnd w:id="34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28</w:t>
            </w:r>
            <w:r>
              <w:br/>
            </w:r>
            <w:r>
              <w:rPr>
                <w:rFonts w:ascii="Times New Roman"/>
                <w:b w:val="false"/>
                <w:i w:val="false"/>
                <w:color w:val="000000"/>
                <w:sz w:val="20"/>
              </w:rPr>
              <w:t>к Типовой программе</w:t>
            </w:r>
            <w:r>
              <w:br/>
            </w:r>
            <w:r>
              <w:rPr>
                <w:rFonts w:ascii="Times New Roman"/>
                <w:b w:val="false"/>
                <w:i w:val="false"/>
                <w:color w:val="000000"/>
                <w:sz w:val="20"/>
              </w:rPr>
              <w:t>повышения квалификации</w:t>
            </w:r>
            <w:r>
              <w:br/>
            </w:r>
            <w:r>
              <w:rPr>
                <w:rFonts w:ascii="Times New Roman"/>
                <w:b w:val="false"/>
                <w:i w:val="false"/>
                <w:color w:val="000000"/>
                <w:sz w:val="20"/>
              </w:rPr>
              <w:t>и переподготовки медицинских</w:t>
            </w:r>
            <w:r>
              <w:br/>
            </w:r>
            <w:r>
              <w:rPr>
                <w:rFonts w:ascii="Times New Roman"/>
                <w:b w:val="false"/>
                <w:i w:val="false"/>
                <w:color w:val="000000"/>
                <w:sz w:val="20"/>
              </w:rPr>
              <w:t>и фармацевтических кадров</w:t>
            </w:r>
          </w:p>
        </w:tc>
      </w:tr>
    </w:tbl>
    <w:bookmarkStart w:name="z4121" w:id="3495"/>
    <w:p>
      <w:pPr>
        <w:spacing w:after="0"/>
        <w:ind w:left="0"/>
        <w:jc w:val="left"/>
      </w:pPr>
      <w:r>
        <w:rPr>
          <w:rFonts w:ascii="Times New Roman"/>
          <w:b/>
          <w:i w:val="false"/>
          <w:color w:val="000000"/>
        </w:rPr>
        <w:t xml:space="preserve"> Типовые учебные планы и содержание образовательной программы по специальности "Авиационная и космическая медицина"</w:t>
      </w:r>
    </w:p>
    <w:bookmarkEnd w:id="3495"/>
    <w:bookmarkStart w:name="z4122" w:id="3496"/>
    <w:p>
      <w:pPr>
        <w:spacing w:after="0"/>
        <w:ind w:left="0"/>
        <w:jc w:val="both"/>
      </w:pPr>
      <w:r>
        <w:rPr>
          <w:rFonts w:ascii="Times New Roman"/>
          <w:b w:val="false"/>
          <w:i w:val="false"/>
          <w:color w:val="000000"/>
          <w:sz w:val="28"/>
        </w:rPr>
        <w:t>
      1. Типовой учебный план циклов переподготовки по специальности "Авиационная и космическая медицина"</w:t>
      </w:r>
    </w:p>
    <w:bookmarkEnd w:id="34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3" w:id="3497"/>
          <w:p>
            <w:pPr>
              <w:spacing w:after="20"/>
              <w:ind w:left="20"/>
              <w:jc w:val="both"/>
            </w:pPr>
            <w:r>
              <w:rPr>
                <w:rFonts w:ascii="Times New Roman"/>
                <w:b w:val="false"/>
                <w:i w:val="false"/>
                <w:color w:val="000000"/>
                <w:sz w:val="20"/>
              </w:rPr>
              <w:t>
Код дисциплины</w:t>
            </w:r>
          </w:p>
          <w:bookmarkEnd w:id="349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4" w:id="3498"/>
          <w:p>
            <w:pPr>
              <w:spacing w:after="20"/>
              <w:ind w:left="20"/>
              <w:jc w:val="both"/>
            </w:pPr>
            <w:r>
              <w:rPr>
                <w:rFonts w:ascii="Times New Roman"/>
                <w:b w:val="false"/>
                <w:i w:val="false"/>
                <w:color w:val="000000"/>
                <w:sz w:val="20"/>
              </w:rPr>
              <w:t>
БД</w:t>
            </w:r>
          </w:p>
          <w:bookmarkEnd w:id="349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5" w:id="3499"/>
          <w:p>
            <w:pPr>
              <w:spacing w:after="20"/>
              <w:ind w:left="20"/>
              <w:jc w:val="both"/>
            </w:pPr>
            <w:r>
              <w:rPr>
                <w:rFonts w:ascii="Times New Roman"/>
                <w:b w:val="false"/>
                <w:i w:val="false"/>
                <w:color w:val="000000"/>
                <w:sz w:val="20"/>
              </w:rPr>
              <w:t>
БДО 01</w:t>
            </w:r>
          </w:p>
          <w:bookmarkEnd w:id="349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6" w:id="3500"/>
          <w:p>
            <w:pPr>
              <w:spacing w:after="20"/>
              <w:ind w:left="20"/>
              <w:jc w:val="both"/>
            </w:pPr>
            <w:r>
              <w:rPr>
                <w:rFonts w:ascii="Times New Roman"/>
                <w:b w:val="false"/>
                <w:i w:val="false"/>
                <w:color w:val="000000"/>
                <w:sz w:val="20"/>
              </w:rPr>
              <w:t>
БДО 02</w:t>
            </w:r>
          </w:p>
          <w:bookmarkEnd w:id="350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формирования здорового образа жизни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7" w:id="3501"/>
          <w:p>
            <w:pPr>
              <w:spacing w:after="20"/>
              <w:ind w:left="20"/>
              <w:jc w:val="both"/>
            </w:pPr>
            <w:r>
              <w:rPr>
                <w:rFonts w:ascii="Times New Roman"/>
                <w:b w:val="false"/>
                <w:i w:val="false"/>
                <w:color w:val="000000"/>
                <w:sz w:val="20"/>
              </w:rPr>
              <w:t>
БДО 03</w:t>
            </w:r>
          </w:p>
          <w:bookmarkEnd w:id="350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8" w:id="3502"/>
          <w:p>
            <w:pPr>
              <w:spacing w:after="20"/>
              <w:ind w:left="20"/>
              <w:jc w:val="both"/>
            </w:pPr>
            <w:r>
              <w:rPr>
                <w:rFonts w:ascii="Times New Roman"/>
                <w:b w:val="false"/>
                <w:i w:val="false"/>
                <w:color w:val="000000"/>
                <w:sz w:val="20"/>
              </w:rPr>
              <w:t>
БДО 04</w:t>
            </w:r>
          </w:p>
          <w:bookmarkEnd w:id="350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медицины катастроф)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9" w:id="3503"/>
          <w:p>
            <w:pPr>
              <w:spacing w:after="20"/>
              <w:ind w:left="20"/>
              <w:jc w:val="both"/>
            </w:pPr>
            <w:r>
              <w:rPr>
                <w:rFonts w:ascii="Times New Roman"/>
                <w:b w:val="false"/>
                <w:i w:val="false"/>
                <w:color w:val="000000"/>
                <w:sz w:val="20"/>
              </w:rPr>
              <w:t>
ПД</w:t>
            </w:r>
          </w:p>
          <w:bookmarkEnd w:id="350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0" w:id="3504"/>
          <w:p>
            <w:pPr>
              <w:spacing w:after="20"/>
              <w:ind w:left="20"/>
              <w:jc w:val="both"/>
            </w:pPr>
            <w:r>
              <w:rPr>
                <w:rFonts w:ascii="Times New Roman"/>
                <w:b w:val="false"/>
                <w:i w:val="false"/>
                <w:color w:val="000000"/>
                <w:sz w:val="20"/>
              </w:rPr>
              <w:t>
ПДО</w:t>
            </w:r>
          </w:p>
          <w:bookmarkEnd w:id="350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1" w:id="3505"/>
          <w:p>
            <w:pPr>
              <w:spacing w:after="20"/>
              <w:ind w:left="20"/>
              <w:jc w:val="both"/>
            </w:pPr>
            <w:r>
              <w:rPr>
                <w:rFonts w:ascii="Times New Roman"/>
                <w:b w:val="false"/>
                <w:i w:val="false"/>
                <w:color w:val="000000"/>
                <w:sz w:val="20"/>
              </w:rPr>
              <w:t>
ПДО 01</w:t>
            </w:r>
          </w:p>
          <w:bookmarkEnd w:id="350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Авиационная медицина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2" w:id="3506"/>
          <w:p>
            <w:pPr>
              <w:spacing w:after="20"/>
              <w:ind w:left="20"/>
              <w:jc w:val="both"/>
            </w:pPr>
            <w:r>
              <w:rPr>
                <w:rFonts w:ascii="Times New Roman"/>
                <w:b w:val="false"/>
                <w:i w:val="false"/>
                <w:color w:val="000000"/>
                <w:sz w:val="20"/>
              </w:rPr>
              <w:t>
ПДО 02</w:t>
            </w:r>
          </w:p>
          <w:bookmarkEnd w:id="350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Врачебно-летная экспертиза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3" w:id="3507"/>
          <w:p>
            <w:pPr>
              <w:spacing w:after="20"/>
              <w:ind w:left="20"/>
              <w:jc w:val="both"/>
            </w:pPr>
            <w:r>
              <w:rPr>
                <w:rFonts w:ascii="Times New Roman"/>
                <w:b w:val="false"/>
                <w:i w:val="false"/>
                <w:color w:val="000000"/>
                <w:sz w:val="20"/>
              </w:rPr>
              <w:t>
ПДО 03</w:t>
            </w:r>
          </w:p>
          <w:bookmarkEnd w:id="350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Космическая медицина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4" w:id="3508"/>
          <w:p>
            <w:pPr>
              <w:spacing w:after="20"/>
              <w:ind w:left="20"/>
              <w:jc w:val="both"/>
            </w:pPr>
            <w:r>
              <w:rPr>
                <w:rFonts w:ascii="Times New Roman"/>
                <w:b w:val="false"/>
                <w:i w:val="false"/>
                <w:color w:val="000000"/>
                <w:sz w:val="20"/>
              </w:rPr>
              <w:t>
ПДО 04</w:t>
            </w:r>
          </w:p>
          <w:bookmarkEnd w:id="350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Авиационная и космическая токсикология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5" w:id="3509"/>
          <w:p>
            <w:pPr>
              <w:spacing w:after="20"/>
              <w:ind w:left="20"/>
              <w:jc w:val="both"/>
            </w:pPr>
            <w:r>
              <w:rPr>
                <w:rFonts w:ascii="Times New Roman"/>
                <w:b w:val="false"/>
                <w:i w:val="false"/>
                <w:color w:val="000000"/>
                <w:sz w:val="20"/>
              </w:rPr>
              <w:t>
ПДО 05</w:t>
            </w:r>
          </w:p>
          <w:bookmarkEnd w:id="350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Авиационная и космическая психология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6" w:id="3510"/>
          <w:p>
            <w:pPr>
              <w:spacing w:after="20"/>
              <w:ind w:left="20"/>
              <w:jc w:val="both"/>
            </w:pPr>
            <w:r>
              <w:rPr>
                <w:rFonts w:ascii="Times New Roman"/>
                <w:b w:val="false"/>
                <w:i w:val="false"/>
                <w:color w:val="000000"/>
                <w:sz w:val="20"/>
              </w:rPr>
              <w:t>
ПДО 06</w:t>
            </w:r>
          </w:p>
          <w:bookmarkEnd w:id="351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Авиационная и космическая гигиена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7" w:id="3511"/>
          <w:p>
            <w:pPr>
              <w:spacing w:after="20"/>
              <w:ind w:left="20"/>
              <w:jc w:val="both"/>
            </w:pPr>
            <w:r>
              <w:rPr>
                <w:rFonts w:ascii="Times New Roman"/>
                <w:b w:val="false"/>
                <w:i w:val="false"/>
                <w:color w:val="000000"/>
                <w:sz w:val="20"/>
              </w:rPr>
              <w:t>
ПДО 07</w:t>
            </w:r>
          </w:p>
          <w:bookmarkEnd w:id="351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Вопросы доказательной медицины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8" w:id="3512"/>
          <w:p>
            <w:pPr>
              <w:spacing w:after="20"/>
              <w:ind w:left="20"/>
              <w:jc w:val="both"/>
            </w:pPr>
            <w:r>
              <w:rPr>
                <w:rFonts w:ascii="Times New Roman"/>
                <w:b w:val="false"/>
                <w:i w:val="false"/>
                <w:color w:val="000000"/>
                <w:sz w:val="20"/>
              </w:rPr>
              <w:t>
ПДО 08</w:t>
            </w:r>
          </w:p>
          <w:bookmarkEnd w:id="351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Алгоритмы оказания неотложной медицинской помощи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9" w:id="3513"/>
          <w:p>
            <w:pPr>
              <w:spacing w:after="20"/>
              <w:ind w:left="20"/>
              <w:jc w:val="both"/>
            </w:pPr>
            <w:r>
              <w:rPr>
                <w:rFonts w:ascii="Times New Roman"/>
                <w:b w:val="false"/>
                <w:i w:val="false"/>
                <w:color w:val="000000"/>
                <w:sz w:val="20"/>
              </w:rPr>
              <w:t>
ПДО 09</w:t>
            </w:r>
          </w:p>
          <w:bookmarkEnd w:id="351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 Вирус иммунодефицита человека (далее – ВИЧ-инфекция)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0" w:id="3514"/>
          <w:p>
            <w:pPr>
              <w:spacing w:after="20"/>
              <w:ind w:left="20"/>
              <w:jc w:val="both"/>
            </w:pPr>
            <w:r>
              <w:rPr>
                <w:rFonts w:ascii="Times New Roman"/>
                <w:b w:val="false"/>
                <w:i w:val="false"/>
                <w:color w:val="000000"/>
                <w:sz w:val="20"/>
              </w:rPr>
              <w:t>
ПДВ</w:t>
            </w:r>
          </w:p>
          <w:bookmarkEnd w:id="351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1" w:id="3515"/>
          <w:p>
            <w:pPr>
              <w:spacing w:after="20"/>
              <w:ind w:left="20"/>
              <w:jc w:val="both"/>
            </w:pPr>
            <w:r>
              <w:rPr>
                <w:rFonts w:ascii="Times New Roman"/>
                <w:b w:val="false"/>
                <w:i w:val="false"/>
                <w:color w:val="000000"/>
                <w:sz w:val="20"/>
              </w:rPr>
              <w:t>
ИК</w:t>
            </w:r>
          </w:p>
          <w:bookmarkEnd w:id="351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143" w:id="3516"/>
    <w:p>
      <w:pPr>
        <w:spacing w:after="0"/>
        <w:ind w:left="0"/>
        <w:jc w:val="both"/>
      </w:pPr>
      <w:r>
        <w:rPr>
          <w:rFonts w:ascii="Times New Roman"/>
          <w:b w:val="false"/>
          <w:i w:val="false"/>
          <w:color w:val="000000"/>
          <w:sz w:val="28"/>
        </w:rPr>
        <w:t>
      2. Типовые учебные планы циклов повышения квалификации по специальности "Авиационная и космическая медицина"</w:t>
      </w:r>
    </w:p>
    <w:bookmarkEnd w:id="35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4" w:id="3517"/>
          <w:p>
            <w:pPr>
              <w:spacing w:after="20"/>
              <w:ind w:left="20"/>
              <w:jc w:val="both"/>
            </w:pPr>
            <w:r>
              <w:rPr>
                <w:rFonts w:ascii="Times New Roman"/>
                <w:b w:val="false"/>
                <w:i w:val="false"/>
                <w:color w:val="000000"/>
                <w:sz w:val="20"/>
              </w:rPr>
              <w:t>
Код дисциплины</w:t>
            </w:r>
          </w:p>
          <w:bookmarkEnd w:id="351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5" w:id="3518"/>
          <w:p>
            <w:pPr>
              <w:spacing w:after="20"/>
              <w:ind w:left="20"/>
              <w:jc w:val="both"/>
            </w:pPr>
            <w:r>
              <w:rPr>
                <w:rFonts w:ascii="Times New Roman"/>
                <w:b w:val="false"/>
                <w:i w:val="false"/>
                <w:color w:val="000000"/>
                <w:sz w:val="20"/>
              </w:rPr>
              <w:t>
БД</w:t>
            </w:r>
          </w:p>
          <w:bookmarkEnd w:id="351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18/⅓</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6" w:id="3519"/>
          <w:p>
            <w:pPr>
              <w:spacing w:after="20"/>
              <w:ind w:left="20"/>
              <w:jc w:val="both"/>
            </w:pPr>
            <w:r>
              <w:rPr>
                <w:rFonts w:ascii="Times New Roman"/>
                <w:b w:val="false"/>
                <w:i w:val="false"/>
                <w:color w:val="000000"/>
                <w:sz w:val="20"/>
              </w:rPr>
              <w:t>
БДО 01</w:t>
            </w:r>
          </w:p>
          <w:bookmarkEnd w:id="351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формирования здорового образа жизни, медицины катастроф)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7" w:id="3520"/>
          <w:p>
            <w:pPr>
              <w:spacing w:after="20"/>
              <w:ind w:left="20"/>
              <w:jc w:val="both"/>
            </w:pPr>
            <w:r>
              <w:rPr>
                <w:rFonts w:ascii="Times New Roman"/>
                <w:b w:val="false"/>
                <w:i w:val="false"/>
                <w:color w:val="000000"/>
                <w:sz w:val="20"/>
              </w:rPr>
              <w:t>
БДО 02</w:t>
            </w:r>
          </w:p>
          <w:bookmarkEnd w:id="352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8" w:id="3521"/>
          <w:p>
            <w:pPr>
              <w:spacing w:after="20"/>
              <w:ind w:left="20"/>
              <w:jc w:val="both"/>
            </w:pPr>
            <w:r>
              <w:rPr>
                <w:rFonts w:ascii="Times New Roman"/>
                <w:b w:val="false"/>
                <w:i w:val="false"/>
                <w:color w:val="000000"/>
                <w:sz w:val="20"/>
              </w:rPr>
              <w:t>
ПД</w:t>
            </w:r>
          </w:p>
          <w:bookmarkEnd w:id="352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Профилирующие дисциплины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9" w:id="3522"/>
          <w:p>
            <w:pPr>
              <w:spacing w:after="20"/>
              <w:ind w:left="20"/>
              <w:jc w:val="both"/>
            </w:pPr>
            <w:r>
              <w:rPr>
                <w:rFonts w:ascii="Times New Roman"/>
                <w:b w:val="false"/>
                <w:i w:val="false"/>
                <w:color w:val="000000"/>
                <w:sz w:val="20"/>
              </w:rPr>
              <w:t>
ПДО</w:t>
            </w:r>
          </w:p>
          <w:bookmarkEnd w:id="352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0" w:id="3523"/>
          <w:p>
            <w:pPr>
              <w:spacing w:after="20"/>
              <w:ind w:left="20"/>
              <w:jc w:val="both"/>
            </w:pPr>
            <w:r>
              <w:rPr>
                <w:rFonts w:ascii="Times New Roman"/>
                <w:b w:val="false"/>
                <w:i w:val="false"/>
                <w:color w:val="000000"/>
                <w:sz w:val="20"/>
              </w:rPr>
              <w:t>
ПДО 01</w:t>
            </w:r>
          </w:p>
          <w:bookmarkEnd w:id="352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вопросы авиационной и космической медицины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1" w:id="3524"/>
          <w:p>
            <w:pPr>
              <w:spacing w:after="20"/>
              <w:ind w:left="20"/>
              <w:jc w:val="both"/>
            </w:pPr>
            <w:r>
              <w:rPr>
                <w:rFonts w:ascii="Times New Roman"/>
                <w:b w:val="false"/>
                <w:i w:val="false"/>
                <w:color w:val="000000"/>
                <w:sz w:val="20"/>
              </w:rPr>
              <w:t>
ПДО 02</w:t>
            </w:r>
          </w:p>
          <w:bookmarkEnd w:id="352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Алгоритмы оказания неотложной медицинской помощи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2" w:id="3525"/>
          <w:p>
            <w:pPr>
              <w:spacing w:after="20"/>
              <w:ind w:left="20"/>
              <w:jc w:val="both"/>
            </w:pPr>
            <w:r>
              <w:rPr>
                <w:rFonts w:ascii="Times New Roman"/>
                <w:b w:val="false"/>
                <w:i w:val="false"/>
                <w:color w:val="000000"/>
                <w:sz w:val="20"/>
              </w:rPr>
              <w:t>
ПДО 03</w:t>
            </w:r>
          </w:p>
          <w:bookmarkEnd w:id="352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3" w:id="3526"/>
          <w:p>
            <w:pPr>
              <w:spacing w:after="20"/>
              <w:ind w:left="20"/>
              <w:jc w:val="both"/>
            </w:pPr>
            <w:r>
              <w:rPr>
                <w:rFonts w:ascii="Times New Roman"/>
                <w:b w:val="false"/>
                <w:i w:val="false"/>
                <w:color w:val="000000"/>
                <w:sz w:val="20"/>
              </w:rPr>
              <w:t>
ПДВ</w:t>
            </w:r>
          </w:p>
          <w:bookmarkEnd w:id="352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4" w:id="3527"/>
          <w:p>
            <w:pPr>
              <w:spacing w:after="20"/>
              <w:ind w:left="20"/>
              <w:jc w:val="both"/>
            </w:pPr>
            <w:r>
              <w:rPr>
                <w:rFonts w:ascii="Times New Roman"/>
                <w:b w:val="false"/>
                <w:i w:val="false"/>
                <w:color w:val="000000"/>
                <w:sz w:val="20"/>
              </w:rPr>
              <w:t>
ИК</w:t>
            </w:r>
          </w:p>
          <w:bookmarkEnd w:id="352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156" w:id="3528"/>
    <w:p>
      <w:pPr>
        <w:spacing w:after="0"/>
        <w:ind w:left="0"/>
        <w:jc w:val="both"/>
      </w:pPr>
      <w:r>
        <w:rPr>
          <w:rFonts w:ascii="Times New Roman"/>
          <w:b w:val="false"/>
          <w:i w:val="false"/>
          <w:color w:val="000000"/>
          <w:sz w:val="28"/>
        </w:rPr>
        <w:t>
      3. Типовой учебный план сертификационного цикла повышения квалификации (для высшей и первой категории) по специальности "Авиационная и космическая медицина"</w:t>
      </w:r>
    </w:p>
    <w:bookmarkEnd w:id="35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7" w:id="3529"/>
          <w:p>
            <w:pPr>
              <w:spacing w:after="20"/>
              <w:ind w:left="20"/>
              <w:jc w:val="both"/>
            </w:pPr>
            <w:r>
              <w:rPr>
                <w:rFonts w:ascii="Times New Roman"/>
                <w:b w:val="false"/>
                <w:i w:val="false"/>
                <w:color w:val="000000"/>
                <w:sz w:val="20"/>
              </w:rPr>
              <w:t>
Наименование дисциплины</w:t>
            </w:r>
          </w:p>
          <w:bookmarkEnd w:id="352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8" w:id="3530"/>
          <w:p>
            <w:pPr>
              <w:spacing w:after="20"/>
              <w:ind w:left="20"/>
              <w:jc w:val="both"/>
            </w:pPr>
            <w:r>
              <w:rPr>
                <w:rFonts w:ascii="Times New Roman"/>
                <w:b w:val="false"/>
                <w:i w:val="false"/>
                <w:color w:val="000000"/>
                <w:sz w:val="20"/>
              </w:rPr>
              <w:t>
Инновационные технологии в авиационной и космической медицине</w:t>
            </w:r>
          </w:p>
          <w:bookmarkEnd w:id="353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9" w:id="3531"/>
          <w:p>
            <w:pPr>
              <w:spacing w:after="20"/>
              <w:ind w:left="20"/>
              <w:jc w:val="both"/>
            </w:pPr>
            <w:r>
              <w:rPr>
                <w:rFonts w:ascii="Times New Roman"/>
                <w:b w:val="false"/>
                <w:i w:val="false"/>
                <w:color w:val="000000"/>
                <w:sz w:val="20"/>
              </w:rPr>
              <w:t>
Алгоритмы оказания неотложной медицинской помощи</w:t>
            </w:r>
          </w:p>
          <w:bookmarkEnd w:id="353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0" w:id="3532"/>
          <w:p>
            <w:pPr>
              <w:spacing w:after="20"/>
              <w:ind w:left="20"/>
              <w:jc w:val="both"/>
            </w:pPr>
            <w:r>
              <w:rPr>
                <w:rFonts w:ascii="Times New Roman"/>
                <w:b w:val="false"/>
                <w:i w:val="false"/>
                <w:color w:val="000000"/>
                <w:sz w:val="20"/>
              </w:rPr>
              <w:t>
Медицинская этика и коммуникативные навыки</w:t>
            </w:r>
          </w:p>
          <w:bookmarkEnd w:id="353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1" w:id="3533"/>
          <w:p>
            <w:pPr>
              <w:spacing w:after="20"/>
              <w:ind w:left="20"/>
              <w:jc w:val="both"/>
            </w:pPr>
            <w:r>
              <w:rPr>
                <w:rFonts w:ascii="Times New Roman"/>
                <w:b w:val="false"/>
                <w:i w:val="false"/>
                <w:color w:val="000000"/>
                <w:sz w:val="20"/>
              </w:rPr>
              <w:t xml:space="preserve">
Итоговый контроль </w:t>
            </w:r>
          </w:p>
          <w:bookmarkEnd w:id="353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2" w:id="3534"/>
          <w:p>
            <w:pPr>
              <w:spacing w:after="20"/>
              <w:ind w:left="20"/>
              <w:jc w:val="both"/>
            </w:pPr>
            <w:r>
              <w:rPr>
                <w:rFonts w:ascii="Times New Roman"/>
                <w:b w:val="false"/>
                <w:i w:val="false"/>
                <w:color w:val="000000"/>
                <w:sz w:val="20"/>
              </w:rPr>
              <w:t>
Итого:</w:t>
            </w:r>
          </w:p>
          <w:bookmarkEnd w:id="353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163" w:id="3535"/>
    <w:p>
      <w:pPr>
        <w:spacing w:after="0"/>
        <w:ind w:left="0"/>
        <w:jc w:val="both"/>
      </w:pPr>
      <w:r>
        <w:rPr>
          <w:rFonts w:ascii="Times New Roman"/>
          <w:b w:val="false"/>
          <w:i w:val="false"/>
          <w:color w:val="000000"/>
          <w:sz w:val="28"/>
        </w:rPr>
        <w:t>
      Примечание: * в том числе часы на итоговый контроль</w:t>
      </w:r>
    </w:p>
    <w:bookmarkEnd w:id="3535"/>
    <w:bookmarkStart w:name="z4164" w:id="3536"/>
    <w:p>
      <w:pPr>
        <w:spacing w:after="0"/>
        <w:ind w:left="0"/>
        <w:jc w:val="both"/>
      </w:pPr>
      <w:r>
        <w:rPr>
          <w:rFonts w:ascii="Times New Roman"/>
          <w:b w:val="false"/>
          <w:i w:val="false"/>
          <w:color w:val="000000"/>
          <w:sz w:val="28"/>
        </w:rPr>
        <w:t>
      4. Типовой учебный план сертификационного цикла повышения квалификации (для второй категории) по специальности "Авиационная и космическая медицина"</w:t>
      </w:r>
    </w:p>
    <w:bookmarkEnd w:id="35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5" w:id="3537"/>
          <w:p>
            <w:pPr>
              <w:spacing w:after="20"/>
              <w:ind w:left="20"/>
              <w:jc w:val="both"/>
            </w:pPr>
            <w:r>
              <w:rPr>
                <w:rFonts w:ascii="Times New Roman"/>
                <w:b w:val="false"/>
                <w:i w:val="false"/>
                <w:color w:val="000000"/>
                <w:sz w:val="20"/>
              </w:rPr>
              <w:t>
Наименование дисциплины</w:t>
            </w:r>
          </w:p>
          <w:bookmarkEnd w:id="353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6" w:id="3538"/>
          <w:p>
            <w:pPr>
              <w:spacing w:after="20"/>
              <w:ind w:left="20"/>
              <w:jc w:val="both"/>
            </w:pPr>
            <w:r>
              <w:rPr>
                <w:rFonts w:ascii="Times New Roman"/>
                <w:b w:val="false"/>
                <w:i w:val="false"/>
                <w:color w:val="000000"/>
                <w:sz w:val="20"/>
              </w:rPr>
              <w:t xml:space="preserve">
Инструментальные и лабораторные методы диагностики в авиационной и космической медицине </w:t>
            </w:r>
          </w:p>
          <w:bookmarkEnd w:id="353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7" w:id="3539"/>
          <w:p>
            <w:pPr>
              <w:spacing w:after="20"/>
              <w:ind w:left="20"/>
              <w:jc w:val="both"/>
            </w:pPr>
            <w:r>
              <w:rPr>
                <w:rFonts w:ascii="Times New Roman"/>
                <w:b w:val="false"/>
                <w:i w:val="false"/>
                <w:color w:val="000000"/>
                <w:sz w:val="20"/>
              </w:rPr>
              <w:t>
Алгоритмы оказания неотложной медицинской помощи</w:t>
            </w:r>
          </w:p>
          <w:bookmarkEnd w:id="353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8" w:id="3540"/>
          <w:p>
            <w:pPr>
              <w:spacing w:after="20"/>
              <w:ind w:left="20"/>
              <w:jc w:val="both"/>
            </w:pPr>
            <w:r>
              <w:rPr>
                <w:rFonts w:ascii="Times New Roman"/>
                <w:b w:val="false"/>
                <w:i w:val="false"/>
                <w:color w:val="000000"/>
                <w:sz w:val="20"/>
              </w:rPr>
              <w:t>
Медицинская этика и коммуникативные навыки</w:t>
            </w:r>
          </w:p>
          <w:bookmarkEnd w:id="354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9" w:id="3541"/>
          <w:p>
            <w:pPr>
              <w:spacing w:after="20"/>
              <w:ind w:left="20"/>
              <w:jc w:val="both"/>
            </w:pPr>
            <w:r>
              <w:rPr>
                <w:rFonts w:ascii="Times New Roman"/>
                <w:b w:val="false"/>
                <w:i w:val="false"/>
                <w:color w:val="000000"/>
                <w:sz w:val="20"/>
              </w:rPr>
              <w:t xml:space="preserve">
Итоговый контроль </w:t>
            </w:r>
          </w:p>
          <w:bookmarkEnd w:id="354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0" w:id="3542"/>
          <w:p>
            <w:pPr>
              <w:spacing w:after="20"/>
              <w:ind w:left="20"/>
              <w:jc w:val="both"/>
            </w:pPr>
            <w:r>
              <w:rPr>
                <w:rFonts w:ascii="Times New Roman"/>
                <w:b w:val="false"/>
                <w:i w:val="false"/>
                <w:color w:val="000000"/>
                <w:sz w:val="20"/>
              </w:rPr>
              <w:t>
Итого:</w:t>
            </w:r>
          </w:p>
          <w:bookmarkEnd w:id="354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171" w:id="3543"/>
    <w:p>
      <w:pPr>
        <w:spacing w:after="0"/>
        <w:ind w:left="0"/>
        <w:jc w:val="both"/>
      </w:pPr>
      <w:r>
        <w:rPr>
          <w:rFonts w:ascii="Times New Roman"/>
          <w:b w:val="false"/>
          <w:i w:val="false"/>
          <w:color w:val="000000"/>
          <w:sz w:val="28"/>
        </w:rPr>
        <w:t>
      Примечание: * в том числе часы на итоговый контроль</w:t>
      </w:r>
    </w:p>
    <w:bookmarkEnd w:id="3543"/>
    <w:bookmarkStart w:name="z4172" w:id="3544"/>
    <w:p>
      <w:pPr>
        <w:spacing w:after="0"/>
        <w:ind w:left="0"/>
        <w:jc w:val="both"/>
      </w:pPr>
      <w:r>
        <w:rPr>
          <w:rFonts w:ascii="Times New Roman"/>
          <w:b w:val="false"/>
          <w:i w:val="false"/>
          <w:color w:val="000000"/>
          <w:sz w:val="28"/>
        </w:rPr>
        <w:t>
      5. Содержание образовательной программы переподготовки по специальности "Авиационная и космическая медицина"</w:t>
      </w:r>
    </w:p>
    <w:bookmarkEnd w:id="35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3" w:id="3545"/>
          <w:p>
            <w:pPr>
              <w:spacing w:after="20"/>
              <w:ind w:left="20"/>
              <w:jc w:val="both"/>
            </w:pPr>
            <w:r>
              <w:rPr>
                <w:rFonts w:ascii="Times New Roman"/>
                <w:b w:val="false"/>
                <w:i w:val="false"/>
                <w:color w:val="000000"/>
                <w:sz w:val="20"/>
              </w:rPr>
              <w:t>
Код дисциплины</w:t>
            </w:r>
          </w:p>
          <w:bookmarkEnd w:id="354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 их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4" w:id="3546"/>
          <w:p>
            <w:pPr>
              <w:spacing w:after="20"/>
              <w:ind w:left="20"/>
              <w:jc w:val="both"/>
            </w:pPr>
            <w:r>
              <w:rPr>
                <w:rFonts w:ascii="Times New Roman"/>
                <w:b w:val="false"/>
                <w:i w:val="false"/>
                <w:color w:val="000000"/>
                <w:sz w:val="20"/>
              </w:rPr>
              <w:t>
БД</w:t>
            </w:r>
          </w:p>
          <w:bookmarkEnd w:id="354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5" w:id="3547"/>
          <w:p>
            <w:pPr>
              <w:spacing w:after="20"/>
              <w:ind w:left="20"/>
              <w:jc w:val="both"/>
            </w:pPr>
            <w:r>
              <w:rPr>
                <w:rFonts w:ascii="Times New Roman"/>
                <w:b w:val="false"/>
                <w:i w:val="false"/>
                <w:color w:val="000000"/>
                <w:sz w:val="20"/>
              </w:rPr>
              <w:t>
ПД</w:t>
            </w:r>
          </w:p>
          <w:bookmarkEnd w:id="354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6" w:id="3548"/>
          <w:p>
            <w:pPr>
              <w:spacing w:after="20"/>
              <w:ind w:left="20"/>
              <w:jc w:val="both"/>
            </w:pPr>
            <w:r>
              <w:rPr>
                <w:rFonts w:ascii="Times New Roman"/>
                <w:b w:val="false"/>
                <w:i w:val="false"/>
                <w:color w:val="000000"/>
                <w:sz w:val="20"/>
              </w:rPr>
              <w:t>
ПДО</w:t>
            </w:r>
          </w:p>
          <w:bookmarkEnd w:id="354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7" w:id="3549"/>
          <w:p>
            <w:pPr>
              <w:spacing w:after="20"/>
              <w:ind w:left="20"/>
              <w:jc w:val="both"/>
            </w:pPr>
            <w:r>
              <w:rPr>
                <w:rFonts w:ascii="Times New Roman"/>
                <w:b w:val="false"/>
                <w:i w:val="false"/>
                <w:color w:val="000000"/>
                <w:sz w:val="20"/>
              </w:rPr>
              <w:t>
ПДО 01</w:t>
            </w:r>
          </w:p>
          <w:bookmarkEnd w:id="354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Авиационная медицина</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Основы организации и развития службы авиационной медицины. Организация медицинской помощи и медицинского обеспечения безопасности авиационных полетов в Республике Казахстан. Рекомендации международной организации гражданской авиации, Межгосударственного авиационного комитета, Комитета гражданской авиации, Европейского авиакосмического агентства. Организация работы авиационного врача. Правовые основы медицинской службы гражданской авиации. Нормативные документы, регламентирующие деятельность авиационного врача. Медицинское обеспечение различных видов полетов. Особенности летного и диспетчерского труда гражданской авиации. Противопоказания к транспортировке раненых и больных воздушным транспортом. Инфекционные заболевания, имеющие важное международное значение. Особые состояния организма человека (нормальные, пограничные и патологические). Необычные профессиональная деятельность и профессиональные условия. Физиология анализаторов, системы кровообращения, дыхания, мышечной и нервной. Влияние различных факторов авиационного полета на организм человека и профилактика их неблагоприятного воздействия. Высотная болезнь. Воздушная болезнь. Баротравма среднего уха и придаточных полостей носа. Высотная декомпрессионная болезнь. Высотный метеоризм. Вибрационная болезнь. Гиподинамия и гипокинезия. Биоритмы и десинхроноз. Стресс и адаптация в авиационной медицине. Утомление и работоспособность пилота, переутомление и хроническое утомление лиц летного состава. Пространственная ориентировка и функция равновесия тела пилота в условиях полета. Причины нарушений пространственной ориентировки и способы их устранения. Классификация авиационных происшествий. Медицинские вопросы безопасности полетов, человеческий фактор в авиации. Медицинское расследование авиационных происшествий в гражданской авиации. Организация поисковых и аварийно-спасательных работ, оказание медицинской помощи пассажирам при авиационном инциденте. Роль авиационного врача в обеспечении безопасности полетов, изучение ошибочных действий пилотов и предпосылок к авиационным происшествиям. </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9" w:id="3550"/>
          <w:p>
            <w:pPr>
              <w:spacing w:after="20"/>
              <w:ind w:left="20"/>
              <w:jc w:val="both"/>
            </w:pPr>
            <w:r>
              <w:rPr>
                <w:rFonts w:ascii="Times New Roman"/>
                <w:b w:val="false"/>
                <w:i w:val="false"/>
                <w:color w:val="000000"/>
                <w:sz w:val="20"/>
              </w:rPr>
              <w:t>
ПДО 02</w:t>
            </w:r>
          </w:p>
          <w:bookmarkEnd w:id="355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Врачебно-летная экспертиза</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Врачебно-летная экспертиза в гражданской авиации Республики Казахстан. Правовые и юридические основы врачебно-летной экспертизы. Национальные, Европейские и международные стандарты врачебно-летной экспертизы. Врачебно-летная экспертиза при различных заболеваниях. Стандарты неврологической, терапевтической, хирургической, офтальмологической и отоларингологической экспертизы. Клинические, функциональные, диагностические и специальные методы обследования авиационных специалистов. Динамическое наблюдение авиационных специалистов (предполетный медицинский осмотр, ежегодное освидетельствование во врачебно-летной экспертной комиссии). Сохранение здоровья и медицинская реабилитация авиационных специалистов.</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1" w:id="3551"/>
          <w:p>
            <w:pPr>
              <w:spacing w:after="20"/>
              <w:ind w:left="20"/>
              <w:jc w:val="both"/>
            </w:pPr>
            <w:r>
              <w:rPr>
                <w:rFonts w:ascii="Times New Roman"/>
                <w:b w:val="false"/>
                <w:i w:val="false"/>
                <w:color w:val="000000"/>
                <w:sz w:val="20"/>
              </w:rPr>
              <w:t>
ПДО 03</w:t>
            </w:r>
          </w:p>
          <w:bookmarkEnd w:id="355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Космическая медицина</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Рекомендации Российского авиакосмического агентства, Европейского авиакосмического агентства и другие международные нормативные документы в области медицинского обеспечения космических полетов. Факторы космического полета. Влияние различных факторов космического полетов на организм человека и профилактика их неблагоприятного воздействия. Профессиональный отбор и тренировка космонавтов. Медицинское обеспечение космических полетов различной продолжительности. Оперативная служба медицинского обеспечения космических полетов. Режим труда и отдыха космонавтов. Профилактические мероприятия, проводимые для поддержания здоровья и работоспособности космонавтов в длительном космическом полете. Вне корабельная деятельность и общие вопросы медицинского обеспечения вне корабельной деятельности. Медицинское обеспечение членов экипажа космического корабля при приземлении и приводнении. Послеполетная реабилитация и динамическое медицинское наблюдение за космонавтами. Вклад космической медицины в практику здравоохранения. </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3" w:id="3552"/>
          <w:p>
            <w:pPr>
              <w:spacing w:after="20"/>
              <w:ind w:left="20"/>
              <w:jc w:val="both"/>
            </w:pPr>
            <w:r>
              <w:rPr>
                <w:rFonts w:ascii="Times New Roman"/>
                <w:b w:val="false"/>
                <w:i w:val="false"/>
                <w:color w:val="000000"/>
                <w:sz w:val="20"/>
              </w:rPr>
              <w:t>
ПДО 04</w:t>
            </w:r>
          </w:p>
          <w:bookmarkEnd w:id="355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Авиационная и космическая токсикология</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Токсические вещества и источники их появлений в авиационных системах. Авариологические аспекты токсикологии. Токсикология окиси углерода, тетраэтилсвинца, антифриза, авиационного топлива, масел, ядохимикатов, применяемых в сельскохозяйственной авиации. Профилактика отравления и первая помощь пострадавшим. Особенности реакции организма на лекарственные вещества в условиях воздействия фактора авиационного полета. Неблагоприятное влияние лекарственных средств на летную деятельность.</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5" w:id="3553"/>
          <w:p>
            <w:pPr>
              <w:spacing w:after="20"/>
              <w:ind w:left="20"/>
              <w:jc w:val="both"/>
            </w:pPr>
            <w:r>
              <w:rPr>
                <w:rFonts w:ascii="Times New Roman"/>
                <w:b w:val="false"/>
                <w:i w:val="false"/>
                <w:color w:val="000000"/>
                <w:sz w:val="20"/>
              </w:rPr>
              <w:t>
 ПДО 05</w:t>
            </w:r>
          </w:p>
          <w:bookmarkEnd w:id="355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Авиационная и космическая психология</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Личность пилота и ее особенности. Профессионально-психологический отбор в авиации. Особенности труда пилотов гражданской авиации. Особенности труда диспетчеров по управлению воздушным движением. Психофизиологическая подготовка членов экипажей к полетам. Космическая психология. Медико-психологические аспекты при осуществлении космических полетов. Медико-психологический отбор, медико-психологическая подготовка, медико-психологическое сопровождение космонавтов на всех этапах полета. Социально-психологическая адаптация космонавтов. Психологический климат и взаимоотношения в коллективе. </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7" w:id="3554"/>
          <w:p>
            <w:pPr>
              <w:spacing w:after="20"/>
              <w:ind w:left="20"/>
              <w:jc w:val="both"/>
            </w:pPr>
            <w:r>
              <w:rPr>
                <w:rFonts w:ascii="Times New Roman"/>
                <w:b w:val="false"/>
                <w:i w:val="false"/>
                <w:color w:val="000000"/>
                <w:sz w:val="20"/>
              </w:rPr>
              <w:t>
ПДО 06</w:t>
            </w:r>
          </w:p>
          <w:bookmarkEnd w:id="355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Авиационная и космическая гигиена</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 кабины и салона воздушного судна. Кислородно-дыхательная аппаратура для членов экипажа и пассажиров на борту воздушного судна. Гигиена одежды и специального снаряжения для лиц летного состава в гражданской авиации. Гигиена труда летного и диспетчерского персонала в гражданской авиации. Гигиена питания лиц летного состава и пассажиров. Личная гигиена и гигиена труда космонавтов. Основы организации рационального и индивидуально-сбалансированного питания космонавтов. Питание космонавтов. Потребность космонавтов в основных веществах – белках, жирах, углеводах, минеральных солях и витаминах. Особенности пищеварения в космическом полете. Основные требования к составу и технологии приготовления пищевых рационов.</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9" w:id="3555"/>
          <w:p>
            <w:pPr>
              <w:spacing w:after="20"/>
              <w:ind w:left="20"/>
              <w:jc w:val="both"/>
            </w:pPr>
            <w:r>
              <w:rPr>
                <w:rFonts w:ascii="Times New Roman"/>
                <w:b w:val="false"/>
                <w:i w:val="false"/>
                <w:color w:val="000000"/>
                <w:sz w:val="20"/>
              </w:rPr>
              <w:t>
ПДО 07</w:t>
            </w:r>
          </w:p>
          <w:bookmarkEnd w:id="355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Вопросы доказательной медицины </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доказательную медицину. Виды вмешательств. Виды исследований. Дизайн исследований. Рандомизированное контролируемое исследование (далее – РКИ). "Золотой стандарт". Иерархия научных данных по степени доказательности. Формулирование клинической проблемы. Стратегия поиска медицинской информации в базах данных. Медицинские базы данных в интернете Medline (Медлайн), Cochrane (Кочрейн), PubMed (Пабмед). Систематический обзор. Мета-анализ. Критическая оценка медицинской информации на основе доказательной медицины. Таблицы доказательств для различных типов исследований. Разбор статей по таблицам доказательств.</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1" w:id="3556"/>
          <w:p>
            <w:pPr>
              <w:spacing w:after="20"/>
              <w:ind w:left="20"/>
              <w:jc w:val="both"/>
            </w:pPr>
            <w:r>
              <w:rPr>
                <w:rFonts w:ascii="Times New Roman"/>
                <w:b w:val="false"/>
                <w:i w:val="false"/>
                <w:color w:val="000000"/>
                <w:sz w:val="20"/>
              </w:rPr>
              <w:t>
ПДО 08</w:t>
            </w:r>
          </w:p>
          <w:bookmarkEnd w:id="355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Алгоритмы оказания неотложной медицинской помощи </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(далее – СЛР)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3" w:id="3557"/>
          <w:p>
            <w:pPr>
              <w:spacing w:after="20"/>
              <w:ind w:left="20"/>
              <w:jc w:val="both"/>
            </w:pPr>
            <w:r>
              <w:rPr>
                <w:rFonts w:ascii="Times New Roman"/>
                <w:b w:val="false"/>
                <w:i w:val="false"/>
                <w:color w:val="000000"/>
                <w:sz w:val="20"/>
              </w:rPr>
              <w:t>
ПДО 09</w:t>
            </w:r>
          </w:p>
          <w:bookmarkEnd w:id="355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Инфекционный контроль. ВИЧ-инфекция </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принципы системы организационных, профилактических и противоэпидемических мероприятий, направленных на предупреждение возникновения и распространения инфекционных заболеваний в объектах здравоохранения. Организация комиссии инфекционного контроля (далее – КИК). Эпидемиологический анализ внутрибольничной инфекции (далее – ВБИ). Возбудители ВБИ, антибиотикорезистентность. Микробиологическое обеспечение инфекционного контроля. Дезинфекция, ее виды и задачи для профилактики ВБИ. Организация стационарной и амбулаторной помощи больным с ВИЧ-инфекцией. Профилактика ВИЧ-инфекции. Консультирование до и после тестирования на ВИЧ. Лабораторная диагностика ВИЧ-инфекции. Клиника ВИЧ-инфекции, вторичные заболевания. Основные принципы лечения ВИЧ-инфекции.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5" w:id="3558"/>
          <w:p>
            <w:pPr>
              <w:spacing w:after="20"/>
              <w:ind w:left="20"/>
              <w:jc w:val="both"/>
            </w:pPr>
            <w:r>
              <w:rPr>
                <w:rFonts w:ascii="Times New Roman"/>
                <w:b w:val="false"/>
                <w:i w:val="false"/>
                <w:color w:val="000000"/>
                <w:sz w:val="20"/>
              </w:rPr>
              <w:t>
ПДВ</w:t>
            </w:r>
          </w:p>
          <w:bookmarkEnd w:id="355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6" w:id="3559"/>
          <w:p>
            <w:pPr>
              <w:spacing w:after="20"/>
              <w:ind w:left="20"/>
              <w:jc w:val="both"/>
            </w:pPr>
            <w:r>
              <w:rPr>
                <w:rFonts w:ascii="Times New Roman"/>
                <w:b w:val="false"/>
                <w:i w:val="false"/>
                <w:color w:val="000000"/>
                <w:sz w:val="20"/>
              </w:rPr>
              <w:t>
ИК</w:t>
            </w:r>
          </w:p>
          <w:bookmarkEnd w:id="355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w:t>
            </w:r>
          </w:p>
        </w:tc>
      </w:tr>
    </w:tbl>
    <w:bookmarkStart w:name="z4198" w:id="3560"/>
    <w:p>
      <w:pPr>
        <w:spacing w:after="0"/>
        <w:ind w:left="0"/>
        <w:jc w:val="both"/>
      </w:pPr>
      <w:r>
        <w:rPr>
          <w:rFonts w:ascii="Times New Roman"/>
          <w:b w:val="false"/>
          <w:i w:val="false"/>
          <w:color w:val="000000"/>
          <w:sz w:val="28"/>
        </w:rPr>
        <w:t>
      6. Содержание образовательной программы повышения квалификации (4 недели) по специальности "Авиационная и космическая медицина"</w:t>
      </w:r>
    </w:p>
    <w:bookmarkEnd w:id="35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9" w:id="3561"/>
          <w:p>
            <w:pPr>
              <w:spacing w:after="20"/>
              <w:ind w:left="20"/>
              <w:jc w:val="both"/>
            </w:pPr>
            <w:r>
              <w:rPr>
                <w:rFonts w:ascii="Times New Roman"/>
                <w:b w:val="false"/>
                <w:i w:val="false"/>
                <w:color w:val="000000"/>
                <w:sz w:val="20"/>
              </w:rPr>
              <w:t>
Код дисциплины</w:t>
            </w:r>
          </w:p>
          <w:bookmarkEnd w:id="356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0" w:id="3562"/>
          <w:p>
            <w:pPr>
              <w:spacing w:after="20"/>
              <w:ind w:left="20"/>
              <w:jc w:val="both"/>
            </w:pPr>
            <w:r>
              <w:rPr>
                <w:rFonts w:ascii="Times New Roman"/>
                <w:b w:val="false"/>
                <w:i w:val="false"/>
                <w:color w:val="000000"/>
                <w:sz w:val="20"/>
              </w:rPr>
              <w:t>
БД</w:t>
            </w:r>
          </w:p>
          <w:bookmarkEnd w:id="356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1" w:id="3563"/>
          <w:p>
            <w:pPr>
              <w:spacing w:after="20"/>
              <w:ind w:left="20"/>
              <w:jc w:val="both"/>
            </w:pPr>
            <w:r>
              <w:rPr>
                <w:rFonts w:ascii="Times New Roman"/>
                <w:b w:val="false"/>
                <w:i w:val="false"/>
                <w:color w:val="000000"/>
                <w:sz w:val="20"/>
              </w:rPr>
              <w:t>
ПД</w:t>
            </w:r>
          </w:p>
          <w:bookmarkEnd w:id="356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2" w:id="3564"/>
          <w:p>
            <w:pPr>
              <w:spacing w:after="20"/>
              <w:ind w:left="20"/>
              <w:jc w:val="both"/>
            </w:pPr>
            <w:r>
              <w:rPr>
                <w:rFonts w:ascii="Times New Roman"/>
                <w:b w:val="false"/>
                <w:i w:val="false"/>
                <w:color w:val="000000"/>
                <w:sz w:val="20"/>
              </w:rPr>
              <w:t>
ПДО</w:t>
            </w:r>
          </w:p>
          <w:bookmarkEnd w:id="356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3" w:id="3565"/>
          <w:p>
            <w:pPr>
              <w:spacing w:after="20"/>
              <w:ind w:left="20"/>
              <w:jc w:val="both"/>
            </w:pPr>
            <w:r>
              <w:rPr>
                <w:rFonts w:ascii="Times New Roman"/>
                <w:b w:val="false"/>
                <w:i w:val="false"/>
                <w:color w:val="000000"/>
                <w:sz w:val="20"/>
              </w:rPr>
              <w:t>
ПДО 01</w:t>
            </w:r>
          </w:p>
          <w:bookmarkEnd w:id="356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Актуальные вопросы авиационной и космической медицины. </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вопросы авиационной и космической медицины. Инновационные технологии в инструментальных, лабораторных методах обследования пилотов и авиадиспетчеров.</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5" w:id="3566"/>
          <w:p>
            <w:pPr>
              <w:spacing w:after="20"/>
              <w:ind w:left="20"/>
              <w:jc w:val="both"/>
            </w:pPr>
            <w:r>
              <w:rPr>
                <w:rFonts w:ascii="Times New Roman"/>
                <w:b w:val="false"/>
                <w:i w:val="false"/>
                <w:color w:val="000000"/>
                <w:sz w:val="20"/>
              </w:rPr>
              <w:t>
ПДО 02</w:t>
            </w:r>
          </w:p>
          <w:bookmarkEnd w:id="356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7" w:id="3567"/>
          <w:p>
            <w:pPr>
              <w:spacing w:after="20"/>
              <w:ind w:left="20"/>
              <w:jc w:val="both"/>
            </w:pPr>
            <w:r>
              <w:rPr>
                <w:rFonts w:ascii="Times New Roman"/>
                <w:b w:val="false"/>
                <w:i w:val="false"/>
                <w:color w:val="000000"/>
                <w:sz w:val="20"/>
              </w:rPr>
              <w:t>
ПДО 03</w:t>
            </w:r>
          </w:p>
          <w:bookmarkEnd w:id="356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9" w:id="3568"/>
          <w:p>
            <w:pPr>
              <w:spacing w:after="20"/>
              <w:ind w:left="20"/>
              <w:jc w:val="both"/>
            </w:pPr>
            <w:r>
              <w:rPr>
                <w:rFonts w:ascii="Times New Roman"/>
                <w:b w:val="false"/>
                <w:i w:val="false"/>
                <w:color w:val="000000"/>
                <w:sz w:val="20"/>
              </w:rPr>
              <w:t>
ИК</w:t>
            </w:r>
          </w:p>
          <w:bookmarkEnd w:id="356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4210" w:id="3569"/>
    <w:p>
      <w:pPr>
        <w:spacing w:after="0"/>
        <w:ind w:left="0"/>
        <w:jc w:val="both"/>
      </w:pPr>
      <w:r>
        <w:rPr>
          <w:rFonts w:ascii="Times New Roman"/>
          <w:b w:val="false"/>
          <w:i w:val="false"/>
          <w:color w:val="000000"/>
          <w:sz w:val="28"/>
        </w:rPr>
        <w:t>
      7. Содержание образовательной программы сертификационного цикла повышения квалификации (для высшей и первой категории) по специальности "Авиационная и космическая медицина"</w:t>
      </w:r>
    </w:p>
    <w:bookmarkEnd w:id="35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1" w:id="3570"/>
          <w:p>
            <w:pPr>
              <w:spacing w:after="20"/>
              <w:ind w:left="20"/>
              <w:jc w:val="both"/>
            </w:pPr>
            <w:r>
              <w:rPr>
                <w:rFonts w:ascii="Times New Roman"/>
                <w:b w:val="false"/>
                <w:i w:val="false"/>
                <w:color w:val="000000"/>
                <w:sz w:val="20"/>
              </w:rPr>
              <w:t>
Наименование дисциплины, основные разделы</w:t>
            </w:r>
          </w:p>
          <w:bookmarkEnd w:id="3570"/>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2" w:id="3571"/>
          <w:p>
            <w:pPr>
              <w:spacing w:after="20"/>
              <w:ind w:left="20"/>
              <w:jc w:val="both"/>
            </w:pPr>
            <w:r>
              <w:rPr>
                <w:rFonts w:ascii="Times New Roman"/>
                <w:b w:val="false"/>
                <w:i w:val="false"/>
                <w:color w:val="000000"/>
                <w:sz w:val="20"/>
              </w:rPr>
              <w:t>
Инновационные технологии в авиационной и космической медицине</w:t>
            </w:r>
          </w:p>
          <w:bookmarkEnd w:id="3571"/>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3" w:id="3572"/>
          <w:p>
            <w:pPr>
              <w:spacing w:after="20"/>
              <w:ind w:left="20"/>
              <w:jc w:val="both"/>
            </w:pPr>
            <w:r>
              <w:rPr>
                <w:rFonts w:ascii="Times New Roman"/>
                <w:b w:val="false"/>
                <w:i w:val="false"/>
                <w:color w:val="000000"/>
                <w:sz w:val="20"/>
              </w:rPr>
              <w:t>
Новые технологии в диагностике, лечении, профилактике различных состояний у пилотов, авиадиспетчеров и космонавтов и их реабилитации, основанные на принципах доказательной медицины</w:t>
            </w:r>
          </w:p>
          <w:bookmarkEnd w:id="3572"/>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4" w:id="3573"/>
          <w:p>
            <w:pPr>
              <w:spacing w:after="20"/>
              <w:ind w:left="20"/>
              <w:jc w:val="both"/>
            </w:pPr>
            <w:r>
              <w:rPr>
                <w:rFonts w:ascii="Times New Roman"/>
                <w:b w:val="false"/>
                <w:i w:val="false"/>
                <w:color w:val="000000"/>
                <w:sz w:val="20"/>
              </w:rPr>
              <w:t>
Алгоритмы оказания неотложной медицинской помощи</w:t>
            </w:r>
          </w:p>
          <w:bookmarkEnd w:id="3573"/>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5" w:id="3574"/>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bookmarkEnd w:id="3574"/>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6" w:id="3575"/>
          <w:p>
            <w:pPr>
              <w:spacing w:after="20"/>
              <w:ind w:left="20"/>
              <w:jc w:val="both"/>
            </w:pPr>
            <w:r>
              <w:rPr>
                <w:rFonts w:ascii="Times New Roman"/>
                <w:b w:val="false"/>
                <w:i w:val="false"/>
                <w:color w:val="000000"/>
                <w:sz w:val="20"/>
              </w:rPr>
              <w:t>
Медицинская этика и коммуникативные навыки</w:t>
            </w:r>
          </w:p>
          <w:bookmarkEnd w:id="3575"/>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7" w:id="3576"/>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bookmarkEnd w:id="3576"/>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8" w:id="3577"/>
          <w:p>
            <w:pPr>
              <w:spacing w:after="20"/>
              <w:ind w:left="20"/>
              <w:jc w:val="both"/>
            </w:pPr>
            <w:r>
              <w:rPr>
                <w:rFonts w:ascii="Times New Roman"/>
                <w:b w:val="false"/>
                <w:i w:val="false"/>
                <w:color w:val="000000"/>
                <w:sz w:val="20"/>
              </w:rPr>
              <w:t>
Итоговый контроль</w:t>
            </w:r>
          </w:p>
          <w:bookmarkEnd w:id="3577"/>
        </w:tc>
      </w:tr>
    </w:tbl>
    <w:bookmarkStart w:name="z4219" w:id="3578"/>
    <w:p>
      <w:pPr>
        <w:spacing w:after="0"/>
        <w:ind w:left="0"/>
        <w:jc w:val="both"/>
      </w:pPr>
      <w:r>
        <w:rPr>
          <w:rFonts w:ascii="Times New Roman"/>
          <w:b w:val="false"/>
          <w:i w:val="false"/>
          <w:color w:val="000000"/>
          <w:sz w:val="28"/>
        </w:rPr>
        <w:t>
      8. Содержание образовательной программы сертификационного цикла повышения квалификации (для второй категории) по специальности "Авиационная и космическая медицина"</w:t>
      </w:r>
    </w:p>
    <w:bookmarkEnd w:id="35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0" w:id="3579"/>
          <w:p>
            <w:pPr>
              <w:spacing w:after="20"/>
              <w:ind w:left="20"/>
              <w:jc w:val="both"/>
            </w:pPr>
            <w:r>
              <w:rPr>
                <w:rFonts w:ascii="Times New Roman"/>
                <w:b w:val="false"/>
                <w:i w:val="false"/>
                <w:color w:val="000000"/>
                <w:sz w:val="20"/>
              </w:rPr>
              <w:t>
Наименование дисциплины, основные разделы</w:t>
            </w:r>
          </w:p>
          <w:bookmarkEnd w:id="3579"/>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1" w:id="3580"/>
          <w:p>
            <w:pPr>
              <w:spacing w:after="20"/>
              <w:ind w:left="20"/>
              <w:jc w:val="both"/>
            </w:pPr>
            <w:r>
              <w:rPr>
                <w:rFonts w:ascii="Times New Roman"/>
                <w:b w:val="false"/>
                <w:i w:val="false"/>
                <w:color w:val="000000"/>
                <w:sz w:val="20"/>
              </w:rPr>
              <w:t>
Инструментальные и лабораторные методы диагностики в авиационной и космической медицине</w:t>
            </w:r>
          </w:p>
          <w:bookmarkEnd w:id="3580"/>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2" w:id="3581"/>
          <w:p>
            <w:pPr>
              <w:spacing w:after="20"/>
              <w:ind w:left="20"/>
              <w:jc w:val="both"/>
            </w:pPr>
            <w:r>
              <w:rPr>
                <w:rFonts w:ascii="Times New Roman"/>
                <w:b w:val="false"/>
                <w:i w:val="false"/>
                <w:color w:val="000000"/>
                <w:sz w:val="20"/>
              </w:rPr>
              <w:t>
Специальные инструментальные и лабораторные методы диагностики в авиационной и космической медицине.</w:t>
            </w:r>
          </w:p>
          <w:bookmarkEnd w:id="3581"/>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3" w:id="3582"/>
          <w:p>
            <w:pPr>
              <w:spacing w:after="20"/>
              <w:ind w:left="20"/>
              <w:jc w:val="both"/>
            </w:pPr>
            <w:r>
              <w:rPr>
                <w:rFonts w:ascii="Times New Roman"/>
                <w:b w:val="false"/>
                <w:i w:val="false"/>
                <w:color w:val="000000"/>
                <w:sz w:val="20"/>
              </w:rPr>
              <w:t>
Алгоритмы оказания неотложной медицинской помощи</w:t>
            </w:r>
          </w:p>
          <w:bookmarkEnd w:id="3582"/>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4" w:id="3583"/>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bookmarkEnd w:id="3583"/>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5" w:id="3584"/>
          <w:p>
            <w:pPr>
              <w:spacing w:after="20"/>
              <w:ind w:left="20"/>
              <w:jc w:val="both"/>
            </w:pPr>
            <w:r>
              <w:rPr>
                <w:rFonts w:ascii="Times New Roman"/>
                <w:b w:val="false"/>
                <w:i w:val="false"/>
                <w:color w:val="000000"/>
                <w:sz w:val="20"/>
              </w:rPr>
              <w:t>
Медицинская этика и коммуникативные навыки</w:t>
            </w:r>
          </w:p>
          <w:bookmarkEnd w:id="3584"/>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6" w:id="3585"/>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bookmarkEnd w:id="3585"/>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7" w:id="3586"/>
          <w:p>
            <w:pPr>
              <w:spacing w:after="20"/>
              <w:ind w:left="20"/>
              <w:jc w:val="both"/>
            </w:pPr>
            <w:r>
              <w:rPr>
                <w:rFonts w:ascii="Times New Roman"/>
                <w:b w:val="false"/>
                <w:i w:val="false"/>
                <w:color w:val="000000"/>
                <w:sz w:val="20"/>
              </w:rPr>
              <w:t>
Итоговый контроль</w:t>
            </w:r>
          </w:p>
          <w:bookmarkEnd w:id="3586"/>
        </w:tc>
      </w:tr>
    </w:tbl>
    <w:bookmarkStart w:name="z4228" w:id="3587"/>
    <w:p>
      <w:pPr>
        <w:spacing w:after="0"/>
        <w:ind w:left="0"/>
        <w:jc w:val="both"/>
      </w:pPr>
      <w:r>
        <w:rPr>
          <w:rFonts w:ascii="Times New Roman"/>
          <w:b w:val="false"/>
          <w:i w:val="false"/>
          <w:color w:val="000000"/>
          <w:sz w:val="28"/>
        </w:rPr>
        <w:t>
      Используемые сокращения:</w:t>
      </w:r>
    </w:p>
    <w:bookmarkEnd w:id="3587"/>
    <w:bookmarkStart w:name="z4229" w:id="3588"/>
    <w:p>
      <w:pPr>
        <w:spacing w:after="0"/>
        <w:ind w:left="0"/>
        <w:jc w:val="both"/>
      </w:pPr>
      <w:r>
        <w:rPr>
          <w:rFonts w:ascii="Times New Roman"/>
          <w:b w:val="false"/>
          <w:i w:val="false"/>
          <w:color w:val="000000"/>
          <w:sz w:val="28"/>
        </w:rPr>
        <w:t>
      БД – базовые дисциплины;</w:t>
      </w:r>
    </w:p>
    <w:bookmarkEnd w:id="3588"/>
    <w:bookmarkStart w:name="z4230" w:id="3589"/>
    <w:p>
      <w:pPr>
        <w:spacing w:after="0"/>
        <w:ind w:left="0"/>
        <w:jc w:val="both"/>
      </w:pPr>
      <w:r>
        <w:rPr>
          <w:rFonts w:ascii="Times New Roman"/>
          <w:b w:val="false"/>
          <w:i w:val="false"/>
          <w:color w:val="000000"/>
          <w:sz w:val="28"/>
        </w:rPr>
        <w:t>
      БДО – базовые дисциплины обязательные;</w:t>
      </w:r>
    </w:p>
    <w:bookmarkEnd w:id="3589"/>
    <w:bookmarkStart w:name="z4231" w:id="3590"/>
    <w:p>
      <w:pPr>
        <w:spacing w:after="0"/>
        <w:ind w:left="0"/>
        <w:jc w:val="both"/>
      </w:pPr>
      <w:r>
        <w:rPr>
          <w:rFonts w:ascii="Times New Roman"/>
          <w:b w:val="false"/>
          <w:i w:val="false"/>
          <w:color w:val="000000"/>
          <w:sz w:val="28"/>
        </w:rPr>
        <w:t>
      ПД – профилирующие дисциплины;</w:t>
      </w:r>
    </w:p>
    <w:bookmarkEnd w:id="3590"/>
    <w:bookmarkStart w:name="z4232" w:id="3591"/>
    <w:p>
      <w:pPr>
        <w:spacing w:after="0"/>
        <w:ind w:left="0"/>
        <w:jc w:val="both"/>
      </w:pPr>
      <w:r>
        <w:rPr>
          <w:rFonts w:ascii="Times New Roman"/>
          <w:b w:val="false"/>
          <w:i w:val="false"/>
          <w:color w:val="000000"/>
          <w:sz w:val="28"/>
        </w:rPr>
        <w:t>
      ПДО – профилирующие дисциплины обязательные;</w:t>
      </w:r>
    </w:p>
    <w:bookmarkEnd w:id="3591"/>
    <w:bookmarkStart w:name="z4233" w:id="3592"/>
    <w:p>
      <w:pPr>
        <w:spacing w:after="0"/>
        <w:ind w:left="0"/>
        <w:jc w:val="both"/>
      </w:pPr>
      <w:r>
        <w:rPr>
          <w:rFonts w:ascii="Times New Roman"/>
          <w:b w:val="false"/>
          <w:i w:val="false"/>
          <w:color w:val="000000"/>
          <w:sz w:val="28"/>
        </w:rPr>
        <w:t>
      ПДВ – профилирующие дисциплины по выбору;</w:t>
      </w:r>
    </w:p>
    <w:bookmarkEnd w:id="3592"/>
    <w:bookmarkStart w:name="z4234" w:id="3593"/>
    <w:p>
      <w:pPr>
        <w:spacing w:after="0"/>
        <w:ind w:left="0"/>
        <w:jc w:val="both"/>
      </w:pPr>
      <w:r>
        <w:rPr>
          <w:rFonts w:ascii="Times New Roman"/>
          <w:b w:val="false"/>
          <w:i w:val="false"/>
          <w:color w:val="000000"/>
          <w:sz w:val="28"/>
        </w:rPr>
        <w:t>
      ИК – итоговый контроль.</w:t>
      </w:r>
    </w:p>
    <w:bookmarkEnd w:id="35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29</w:t>
            </w:r>
            <w:r>
              <w:br/>
            </w:r>
            <w:r>
              <w:rPr>
                <w:rFonts w:ascii="Times New Roman"/>
                <w:b w:val="false"/>
                <w:i w:val="false"/>
                <w:color w:val="000000"/>
                <w:sz w:val="20"/>
              </w:rPr>
              <w:t>к Типовой программе</w:t>
            </w:r>
            <w:r>
              <w:br/>
            </w:r>
            <w:r>
              <w:rPr>
                <w:rFonts w:ascii="Times New Roman"/>
                <w:b w:val="false"/>
                <w:i w:val="false"/>
                <w:color w:val="000000"/>
                <w:sz w:val="20"/>
              </w:rPr>
              <w:t>повышения квалификации</w:t>
            </w:r>
            <w:r>
              <w:br/>
            </w:r>
            <w:r>
              <w:rPr>
                <w:rFonts w:ascii="Times New Roman"/>
                <w:b w:val="false"/>
                <w:i w:val="false"/>
                <w:color w:val="000000"/>
                <w:sz w:val="20"/>
              </w:rPr>
              <w:t>и переподготовки медицинских</w:t>
            </w:r>
            <w:r>
              <w:br/>
            </w:r>
            <w:r>
              <w:rPr>
                <w:rFonts w:ascii="Times New Roman"/>
                <w:b w:val="false"/>
                <w:i w:val="false"/>
                <w:color w:val="000000"/>
                <w:sz w:val="20"/>
              </w:rPr>
              <w:t>и фармацевтических кадров</w:t>
            </w:r>
          </w:p>
        </w:tc>
      </w:tr>
    </w:tbl>
    <w:bookmarkStart w:name="z4236" w:id="3594"/>
    <w:p>
      <w:pPr>
        <w:spacing w:after="0"/>
        <w:ind w:left="0"/>
        <w:jc w:val="left"/>
      </w:pPr>
      <w:r>
        <w:rPr>
          <w:rFonts w:ascii="Times New Roman"/>
          <w:b/>
          <w:i w:val="false"/>
          <w:color w:val="000000"/>
        </w:rPr>
        <w:t xml:space="preserve"> Типовые учебные планы и содержание образовательной программы по специальности "Медицина чрезвычайных ситуаций и катастроф"</w:t>
      </w:r>
    </w:p>
    <w:bookmarkEnd w:id="3594"/>
    <w:bookmarkStart w:name="z4237" w:id="3595"/>
    <w:p>
      <w:pPr>
        <w:spacing w:after="0"/>
        <w:ind w:left="0"/>
        <w:jc w:val="both"/>
      </w:pPr>
      <w:r>
        <w:rPr>
          <w:rFonts w:ascii="Times New Roman"/>
          <w:b w:val="false"/>
          <w:i w:val="false"/>
          <w:color w:val="000000"/>
          <w:sz w:val="28"/>
        </w:rPr>
        <w:t>
      1. Типовой учебный план цикла переподготовки по специальности "Медицина чрезвычайных ситуаций и катастроф"</w:t>
      </w:r>
    </w:p>
    <w:bookmarkEnd w:id="35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8" w:id="3596"/>
          <w:p>
            <w:pPr>
              <w:spacing w:after="20"/>
              <w:ind w:left="20"/>
              <w:jc w:val="both"/>
            </w:pPr>
            <w:r>
              <w:rPr>
                <w:rFonts w:ascii="Times New Roman"/>
                <w:b w:val="false"/>
                <w:i w:val="false"/>
                <w:color w:val="000000"/>
                <w:sz w:val="20"/>
              </w:rPr>
              <w:t>
Код дисциплины</w:t>
            </w:r>
          </w:p>
          <w:bookmarkEnd w:id="359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9" w:id="3597"/>
          <w:p>
            <w:pPr>
              <w:spacing w:after="20"/>
              <w:ind w:left="20"/>
              <w:jc w:val="both"/>
            </w:pPr>
            <w:r>
              <w:rPr>
                <w:rFonts w:ascii="Times New Roman"/>
                <w:b w:val="false"/>
                <w:i w:val="false"/>
                <w:color w:val="000000"/>
                <w:sz w:val="20"/>
              </w:rPr>
              <w:t>
БД</w:t>
            </w:r>
          </w:p>
          <w:bookmarkEnd w:id="359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0" w:id="3598"/>
          <w:p>
            <w:pPr>
              <w:spacing w:after="20"/>
              <w:ind w:left="20"/>
              <w:jc w:val="both"/>
            </w:pPr>
            <w:r>
              <w:rPr>
                <w:rFonts w:ascii="Times New Roman"/>
                <w:b w:val="false"/>
                <w:i w:val="false"/>
                <w:color w:val="000000"/>
                <w:sz w:val="20"/>
              </w:rPr>
              <w:t>
БДО 01</w:t>
            </w:r>
          </w:p>
          <w:bookmarkEnd w:id="359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1" w:id="3599"/>
          <w:p>
            <w:pPr>
              <w:spacing w:after="20"/>
              <w:ind w:left="20"/>
              <w:jc w:val="both"/>
            </w:pPr>
            <w:r>
              <w:rPr>
                <w:rFonts w:ascii="Times New Roman"/>
                <w:b w:val="false"/>
                <w:i w:val="false"/>
                <w:color w:val="000000"/>
                <w:sz w:val="20"/>
              </w:rPr>
              <w:t>
БДО 02</w:t>
            </w:r>
          </w:p>
          <w:bookmarkEnd w:id="359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формирования здорового образа жизни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2" w:id="3600"/>
          <w:p>
            <w:pPr>
              <w:spacing w:after="20"/>
              <w:ind w:left="20"/>
              <w:jc w:val="both"/>
            </w:pPr>
            <w:r>
              <w:rPr>
                <w:rFonts w:ascii="Times New Roman"/>
                <w:b w:val="false"/>
                <w:i w:val="false"/>
                <w:color w:val="000000"/>
                <w:sz w:val="20"/>
              </w:rPr>
              <w:t>
БДО 03</w:t>
            </w:r>
          </w:p>
          <w:bookmarkEnd w:id="360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3" w:id="3601"/>
          <w:p>
            <w:pPr>
              <w:spacing w:after="20"/>
              <w:ind w:left="20"/>
              <w:jc w:val="both"/>
            </w:pPr>
            <w:r>
              <w:rPr>
                <w:rFonts w:ascii="Times New Roman"/>
                <w:b w:val="false"/>
                <w:i w:val="false"/>
                <w:color w:val="000000"/>
                <w:sz w:val="20"/>
              </w:rPr>
              <w:t>
БДО 04</w:t>
            </w:r>
          </w:p>
          <w:bookmarkEnd w:id="360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медицины катастроф)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4" w:id="3602"/>
          <w:p>
            <w:pPr>
              <w:spacing w:after="20"/>
              <w:ind w:left="20"/>
              <w:jc w:val="both"/>
            </w:pPr>
            <w:r>
              <w:rPr>
                <w:rFonts w:ascii="Times New Roman"/>
                <w:b w:val="false"/>
                <w:i w:val="false"/>
                <w:color w:val="000000"/>
                <w:sz w:val="20"/>
              </w:rPr>
              <w:t>
ПД</w:t>
            </w:r>
          </w:p>
          <w:bookmarkEnd w:id="360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5" w:id="3603"/>
          <w:p>
            <w:pPr>
              <w:spacing w:after="20"/>
              <w:ind w:left="20"/>
              <w:jc w:val="both"/>
            </w:pPr>
            <w:r>
              <w:rPr>
                <w:rFonts w:ascii="Times New Roman"/>
                <w:b w:val="false"/>
                <w:i w:val="false"/>
                <w:color w:val="000000"/>
                <w:sz w:val="20"/>
              </w:rPr>
              <w:t>
ПДО</w:t>
            </w:r>
          </w:p>
          <w:bookmarkEnd w:id="360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6" w:id="3604"/>
          <w:p>
            <w:pPr>
              <w:spacing w:after="20"/>
              <w:ind w:left="20"/>
              <w:jc w:val="both"/>
            </w:pPr>
            <w:r>
              <w:rPr>
                <w:rFonts w:ascii="Times New Roman"/>
                <w:b w:val="false"/>
                <w:i w:val="false"/>
                <w:color w:val="000000"/>
                <w:sz w:val="20"/>
              </w:rPr>
              <w:t xml:space="preserve">
ПДО 01 </w:t>
            </w:r>
          </w:p>
          <w:bookmarkEnd w:id="360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основы деятельности службы медицины чрезвычайных ситуаций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7" w:id="3605"/>
          <w:p>
            <w:pPr>
              <w:spacing w:after="20"/>
              <w:ind w:left="20"/>
              <w:jc w:val="both"/>
            </w:pPr>
            <w:r>
              <w:rPr>
                <w:rFonts w:ascii="Times New Roman"/>
                <w:b w:val="false"/>
                <w:i w:val="false"/>
                <w:color w:val="000000"/>
                <w:sz w:val="20"/>
              </w:rPr>
              <w:t>
ПДО 02</w:t>
            </w:r>
          </w:p>
          <w:bookmarkEnd w:id="360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населения от поражающих факторов чрезвычайных ситуаций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8" w:id="3606"/>
          <w:p>
            <w:pPr>
              <w:spacing w:after="20"/>
              <w:ind w:left="20"/>
              <w:jc w:val="both"/>
            </w:pPr>
            <w:r>
              <w:rPr>
                <w:rFonts w:ascii="Times New Roman"/>
                <w:b w:val="false"/>
                <w:i w:val="false"/>
                <w:color w:val="000000"/>
                <w:sz w:val="20"/>
              </w:rPr>
              <w:t>
ПДО 03</w:t>
            </w:r>
          </w:p>
          <w:bookmarkEnd w:id="360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медико-санитарного обеспечения населения при ликвидации последствий чрезвычайных ситуаций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9" w:id="3607"/>
          <w:p>
            <w:pPr>
              <w:spacing w:after="20"/>
              <w:ind w:left="20"/>
              <w:jc w:val="both"/>
            </w:pPr>
            <w:r>
              <w:rPr>
                <w:rFonts w:ascii="Times New Roman"/>
                <w:b w:val="false"/>
                <w:i w:val="false"/>
                <w:color w:val="000000"/>
                <w:sz w:val="20"/>
              </w:rPr>
              <w:t>
ПДО 04</w:t>
            </w:r>
          </w:p>
          <w:bookmarkEnd w:id="360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0" w:id="3608"/>
          <w:p>
            <w:pPr>
              <w:spacing w:after="20"/>
              <w:ind w:left="20"/>
              <w:jc w:val="both"/>
            </w:pPr>
            <w:r>
              <w:rPr>
                <w:rFonts w:ascii="Times New Roman"/>
                <w:b w:val="false"/>
                <w:i w:val="false"/>
                <w:color w:val="000000"/>
                <w:sz w:val="20"/>
              </w:rPr>
              <w:t xml:space="preserve">
ПДО 05 </w:t>
            </w:r>
          </w:p>
          <w:bookmarkEnd w:id="360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 Вирус иммунодефицита человека (далее – ВИЧ-инфекция)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1" w:id="3609"/>
          <w:p>
            <w:pPr>
              <w:spacing w:after="20"/>
              <w:ind w:left="20"/>
              <w:jc w:val="both"/>
            </w:pPr>
            <w:r>
              <w:rPr>
                <w:rFonts w:ascii="Times New Roman"/>
                <w:b w:val="false"/>
                <w:i w:val="false"/>
                <w:color w:val="000000"/>
                <w:sz w:val="20"/>
              </w:rPr>
              <w:t xml:space="preserve">
ПДО 06 </w:t>
            </w:r>
          </w:p>
          <w:bookmarkEnd w:id="360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доказательной медицины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2" w:id="3610"/>
          <w:p>
            <w:pPr>
              <w:spacing w:after="20"/>
              <w:ind w:left="20"/>
              <w:jc w:val="both"/>
            </w:pPr>
            <w:r>
              <w:rPr>
                <w:rFonts w:ascii="Times New Roman"/>
                <w:b w:val="false"/>
                <w:i w:val="false"/>
                <w:color w:val="000000"/>
                <w:sz w:val="20"/>
              </w:rPr>
              <w:t>
ПДВ</w:t>
            </w:r>
          </w:p>
          <w:bookmarkEnd w:id="361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3" w:id="3611"/>
          <w:p>
            <w:pPr>
              <w:spacing w:after="20"/>
              <w:ind w:left="20"/>
              <w:jc w:val="both"/>
            </w:pPr>
            <w:r>
              <w:rPr>
                <w:rFonts w:ascii="Times New Roman"/>
                <w:b w:val="false"/>
                <w:i w:val="false"/>
                <w:color w:val="000000"/>
                <w:sz w:val="20"/>
              </w:rPr>
              <w:t>
ИК</w:t>
            </w:r>
          </w:p>
          <w:bookmarkEnd w:id="361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255" w:id="3612"/>
    <w:p>
      <w:pPr>
        <w:spacing w:after="0"/>
        <w:ind w:left="0"/>
        <w:jc w:val="both"/>
      </w:pPr>
      <w:r>
        <w:rPr>
          <w:rFonts w:ascii="Times New Roman"/>
          <w:b w:val="false"/>
          <w:i w:val="false"/>
          <w:color w:val="000000"/>
          <w:sz w:val="28"/>
        </w:rPr>
        <w:t>
      2. Типовые учебные планы циклов повышения квалификации по специальности "Медицина чрезвычайных ситуаций и катастроф"</w:t>
      </w:r>
    </w:p>
    <w:bookmarkEnd w:id="36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6" w:id="3613"/>
          <w:p>
            <w:pPr>
              <w:spacing w:after="20"/>
              <w:ind w:left="20"/>
              <w:jc w:val="both"/>
            </w:pPr>
            <w:r>
              <w:rPr>
                <w:rFonts w:ascii="Times New Roman"/>
                <w:b w:val="false"/>
                <w:i w:val="false"/>
                <w:color w:val="000000"/>
                <w:sz w:val="20"/>
              </w:rPr>
              <w:t>
Код дисциплины</w:t>
            </w:r>
          </w:p>
          <w:bookmarkEnd w:id="361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 роля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7" w:id="3614"/>
          <w:p>
            <w:pPr>
              <w:spacing w:after="20"/>
              <w:ind w:left="20"/>
              <w:jc w:val="both"/>
            </w:pPr>
            <w:r>
              <w:rPr>
                <w:rFonts w:ascii="Times New Roman"/>
                <w:b w:val="false"/>
                <w:i w:val="false"/>
                <w:color w:val="000000"/>
                <w:sz w:val="20"/>
              </w:rPr>
              <w:t>
БД</w:t>
            </w:r>
          </w:p>
          <w:bookmarkEnd w:id="361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18/⅓</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8" w:id="3615"/>
          <w:p>
            <w:pPr>
              <w:spacing w:after="20"/>
              <w:ind w:left="20"/>
              <w:jc w:val="both"/>
            </w:pPr>
            <w:r>
              <w:rPr>
                <w:rFonts w:ascii="Times New Roman"/>
                <w:b w:val="false"/>
                <w:i w:val="false"/>
                <w:color w:val="000000"/>
                <w:sz w:val="20"/>
              </w:rPr>
              <w:t>
БДО 01</w:t>
            </w:r>
          </w:p>
          <w:bookmarkEnd w:id="361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формирования здорового образа жизни, медицины катастроф)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9" w:id="3616"/>
          <w:p>
            <w:pPr>
              <w:spacing w:after="20"/>
              <w:ind w:left="20"/>
              <w:jc w:val="both"/>
            </w:pPr>
            <w:r>
              <w:rPr>
                <w:rFonts w:ascii="Times New Roman"/>
                <w:b w:val="false"/>
                <w:i w:val="false"/>
                <w:color w:val="000000"/>
                <w:sz w:val="20"/>
              </w:rPr>
              <w:t>
БДО 02</w:t>
            </w:r>
          </w:p>
          <w:bookmarkEnd w:id="361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0" w:id="3617"/>
          <w:p>
            <w:pPr>
              <w:spacing w:after="20"/>
              <w:ind w:left="20"/>
              <w:jc w:val="both"/>
            </w:pPr>
            <w:r>
              <w:rPr>
                <w:rFonts w:ascii="Times New Roman"/>
                <w:b w:val="false"/>
                <w:i w:val="false"/>
                <w:color w:val="000000"/>
                <w:sz w:val="20"/>
              </w:rPr>
              <w:t>
ПД ПДО</w:t>
            </w:r>
          </w:p>
          <w:bookmarkEnd w:id="361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Профилирующие дисциплины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1" w:id="3618"/>
          <w:p>
            <w:pPr>
              <w:spacing w:after="20"/>
              <w:ind w:left="20"/>
              <w:jc w:val="both"/>
            </w:pPr>
            <w:r>
              <w:rPr>
                <w:rFonts w:ascii="Times New Roman"/>
                <w:b w:val="false"/>
                <w:i w:val="false"/>
                <w:color w:val="000000"/>
                <w:sz w:val="20"/>
              </w:rPr>
              <w:t>
ПДО</w:t>
            </w:r>
          </w:p>
          <w:bookmarkEnd w:id="361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2" w:id="3619"/>
          <w:p>
            <w:pPr>
              <w:spacing w:after="20"/>
              <w:ind w:left="20"/>
              <w:jc w:val="both"/>
            </w:pPr>
            <w:r>
              <w:rPr>
                <w:rFonts w:ascii="Times New Roman"/>
                <w:b w:val="false"/>
                <w:i w:val="false"/>
                <w:color w:val="000000"/>
                <w:sz w:val="20"/>
              </w:rPr>
              <w:t>
ПДО 01</w:t>
            </w:r>
          </w:p>
          <w:bookmarkEnd w:id="361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медицины чрезвычайных ситуаций и катастроф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3" w:id="3620"/>
          <w:p>
            <w:pPr>
              <w:spacing w:after="20"/>
              <w:ind w:left="20"/>
              <w:jc w:val="both"/>
            </w:pPr>
            <w:r>
              <w:rPr>
                <w:rFonts w:ascii="Times New Roman"/>
                <w:b w:val="false"/>
                <w:i w:val="false"/>
                <w:color w:val="000000"/>
                <w:sz w:val="20"/>
              </w:rPr>
              <w:t>
ПДО 02</w:t>
            </w:r>
          </w:p>
          <w:bookmarkEnd w:id="362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4" w:id="3621"/>
          <w:p>
            <w:pPr>
              <w:spacing w:after="20"/>
              <w:ind w:left="20"/>
              <w:jc w:val="both"/>
            </w:pPr>
            <w:r>
              <w:rPr>
                <w:rFonts w:ascii="Times New Roman"/>
                <w:b w:val="false"/>
                <w:i w:val="false"/>
                <w:color w:val="000000"/>
                <w:sz w:val="20"/>
              </w:rPr>
              <w:t xml:space="preserve">
ПДО 03 </w:t>
            </w:r>
          </w:p>
          <w:bookmarkEnd w:id="362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5" w:id="3622"/>
          <w:p>
            <w:pPr>
              <w:spacing w:after="20"/>
              <w:ind w:left="20"/>
              <w:jc w:val="both"/>
            </w:pPr>
            <w:r>
              <w:rPr>
                <w:rFonts w:ascii="Times New Roman"/>
                <w:b w:val="false"/>
                <w:i w:val="false"/>
                <w:color w:val="000000"/>
                <w:sz w:val="20"/>
              </w:rPr>
              <w:t>
ПДВ</w:t>
            </w:r>
          </w:p>
          <w:bookmarkEnd w:id="362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6" w:id="3623"/>
          <w:p>
            <w:pPr>
              <w:spacing w:after="20"/>
              <w:ind w:left="20"/>
              <w:jc w:val="both"/>
            </w:pPr>
            <w:r>
              <w:rPr>
                <w:rFonts w:ascii="Times New Roman"/>
                <w:b w:val="false"/>
                <w:i w:val="false"/>
                <w:color w:val="000000"/>
                <w:sz w:val="20"/>
              </w:rPr>
              <w:t>
ИК</w:t>
            </w:r>
          </w:p>
          <w:bookmarkEnd w:id="362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268" w:id="3624"/>
    <w:p>
      <w:pPr>
        <w:spacing w:after="0"/>
        <w:ind w:left="0"/>
        <w:jc w:val="both"/>
      </w:pPr>
      <w:r>
        <w:rPr>
          <w:rFonts w:ascii="Times New Roman"/>
          <w:b w:val="false"/>
          <w:i w:val="false"/>
          <w:color w:val="000000"/>
          <w:sz w:val="28"/>
        </w:rPr>
        <w:t>
      3. Типовой учебный план сертификационного цикла повышения квалификации (для высшей и первой категории) по специальности "Медицина чрезвычайных ситуаций и катастроф"</w:t>
      </w:r>
    </w:p>
    <w:bookmarkEnd w:id="36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9" w:id="3625"/>
          <w:p>
            <w:pPr>
              <w:spacing w:after="20"/>
              <w:ind w:left="20"/>
              <w:jc w:val="both"/>
            </w:pPr>
            <w:r>
              <w:rPr>
                <w:rFonts w:ascii="Times New Roman"/>
                <w:b w:val="false"/>
                <w:i w:val="false"/>
                <w:color w:val="000000"/>
                <w:sz w:val="20"/>
              </w:rPr>
              <w:t>
Наименование дисциплины</w:t>
            </w:r>
          </w:p>
          <w:bookmarkEnd w:id="362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0" w:id="3626"/>
          <w:p>
            <w:pPr>
              <w:spacing w:after="20"/>
              <w:ind w:left="20"/>
              <w:jc w:val="both"/>
            </w:pPr>
            <w:r>
              <w:rPr>
                <w:rFonts w:ascii="Times New Roman"/>
                <w:b w:val="false"/>
                <w:i w:val="false"/>
                <w:color w:val="000000"/>
                <w:sz w:val="20"/>
              </w:rPr>
              <w:t>
Инновационные технологии в службе медицины катастроф</w:t>
            </w:r>
          </w:p>
          <w:bookmarkEnd w:id="362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1" w:id="3627"/>
          <w:p>
            <w:pPr>
              <w:spacing w:after="20"/>
              <w:ind w:left="20"/>
              <w:jc w:val="both"/>
            </w:pPr>
            <w:r>
              <w:rPr>
                <w:rFonts w:ascii="Times New Roman"/>
                <w:b w:val="false"/>
                <w:i w:val="false"/>
                <w:color w:val="000000"/>
                <w:sz w:val="20"/>
              </w:rPr>
              <w:t>
Алгоритмы оказания неотложной медицинской помощи</w:t>
            </w:r>
          </w:p>
          <w:bookmarkEnd w:id="362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2" w:id="3628"/>
          <w:p>
            <w:pPr>
              <w:spacing w:after="20"/>
              <w:ind w:left="20"/>
              <w:jc w:val="both"/>
            </w:pPr>
            <w:r>
              <w:rPr>
                <w:rFonts w:ascii="Times New Roman"/>
                <w:b w:val="false"/>
                <w:i w:val="false"/>
                <w:color w:val="000000"/>
                <w:sz w:val="20"/>
              </w:rPr>
              <w:t>
Медицинская этика и коммуникативные навыки</w:t>
            </w:r>
          </w:p>
          <w:bookmarkEnd w:id="362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3" w:id="3629"/>
          <w:p>
            <w:pPr>
              <w:spacing w:after="20"/>
              <w:ind w:left="20"/>
              <w:jc w:val="both"/>
            </w:pPr>
            <w:r>
              <w:rPr>
                <w:rFonts w:ascii="Times New Roman"/>
                <w:b w:val="false"/>
                <w:i w:val="false"/>
                <w:color w:val="000000"/>
                <w:sz w:val="20"/>
              </w:rPr>
              <w:t>
Итоговый контроль</w:t>
            </w:r>
          </w:p>
          <w:bookmarkEnd w:id="362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4" w:id="3630"/>
          <w:p>
            <w:pPr>
              <w:spacing w:after="20"/>
              <w:ind w:left="20"/>
              <w:jc w:val="both"/>
            </w:pPr>
            <w:r>
              <w:rPr>
                <w:rFonts w:ascii="Times New Roman"/>
                <w:b w:val="false"/>
                <w:i w:val="false"/>
                <w:color w:val="000000"/>
                <w:sz w:val="20"/>
              </w:rPr>
              <w:t>
Итого:</w:t>
            </w:r>
          </w:p>
          <w:bookmarkEnd w:id="363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275" w:id="3631"/>
    <w:p>
      <w:pPr>
        <w:spacing w:after="0"/>
        <w:ind w:left="0"/>
        <w:jc w:val="both"/>
      </w:pPr>
      <w:r>
        <w:rPr>
          <w:rFonts w:ascii="Times New Roman"/>
          <w:b w:val="false"/>
          <w:i w:val="false"/>
          <w:color w:val="000000"/>
          <w:sz w:val="28"/>
        </w:rPr>
        <w:t>
      Примечание: * в том числе часы на итоговый контроль</w:t>
      </w:r>
    </w:p>
    <w:bookmarkEnd w:id="3631"/>
    <w:bookmarkStart w:name="z4276" w:id="3632"/>
    <w:p>
      <w:pPr>
        <w:spacing w:after="0"/>
        <w:ind w:left="0"/>
        <w:jc w:val="both"/>
      </w:pPr>
      <w:r>
        <w:rPr>
          <w:rFonts w:ascii="Times New Roman"/>
          <w:b w:val="false"/>
          <w:i w:val="false"/>
          <w:color w:val="000000"/>
          <w:sz w:val="28"/>
        </w:rPr>
        <w:t>
      4. Типовой учебный план сертификационного цикла повышения квалификации (для второй категории) по специальности "Медицина чрезвычайных ситуаций и катастроф"</w:t>
      </w:r>
    </w:p>
    <w:bookmarkEnd w:id="36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7" w:id="3633"/>
          <w:p>
            <w:pPr>
              <w:spacing w:after="20"/>
              <w:ind w:left="20"/>
              <w:jc w:val="both"/>
            </w:pPr>
            <w:r>
              <w:rPr>
                <w:rFonts w:ascii="Times New Roman"/>
                <w:b w:val="false"/>
                <w:i w:val="false"/>
                <w:color w:val="000000"/>
                <w:sz w:val="20"/>
              </w:rPr>
              <w:t>
Наименование дисциплины</w:t>
            </w:r>
          </w:p>
          <w:bookmarkEnd w:id="363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8" w:id="3634"/>
          <w:p>
            <w:pPr>
              <w:spacing w:after="20"/>
              <w:ind w:left="20"/>
              <w:jc w:val="both"/>
            </w:pPr>
            <w:r>
              <w:rPr>
                <w:rFonts w:ascii="Times New Roman"/>
                <w:b w:val="false"/>
                <w:i w:val="false"/>
                <w:color w:val="000000"/>
                <w:sz w:val="20"/>
              </w:rPr>
              <w:t>
Современные методы этапного оказания медицинской помощи в чрезвычайных ситуациях</w:t>
            </w:r>
          </w:p>
          <w:bookmarkEnd w:id="363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9" w:id="3635"/>
          <w:p>
            <w:pPr>
              <w:spacing w:after="20"/>
              <w:ind w:left="20"/>
              <w:jc w:val="both"/>
            </w:pPr>
            <w:r>
              <w:rPr>
                <w:rFonts w:ascii="Times New Roman"/>
                <w:b w:val="false"/>
                <w:i w:val="false"/>
                <w:color w:val="000000"/>
                <w:sz w:val="20"/>
              </w:rPr>
              <w:t>
Алгоритмы оказания неотложной медицинской помощи</w:t>
            </w:r>
          </w:p>
          <w:bookmarkEnd w:id="363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0" w:id="3636"/>
          <w:p>
            <w:pPr>
              <w:spacing w:after="20"/>
              <w:ind w:left="20"/>
              <w:jc w:val="both"/>
            </w:pPr>
            <w:r>
              <w:rPr>
                <w:rFonts w:ascii="Times New Roman"/>
                <w:b w:val="false"/>
                <w:i w:val="false"/>
                <w:color w:val="000000"/>
                <w:sz w:val="20"/>
              </w:rPr>
              <w:t>
Медицинская этика и коммуникативные навыки</w:t>
            </w:r>
          </w:p>
          <w:bookmarkEnd w:id="363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1" w:id="3637"/>
          <w:p>
            <w:pPr>
              <w:spacing w:after="20"/>
              <w:ind w:left="20"/>
              <w:jc w:val="both"/>
            </w:pPr>
            <w:r>
              <w:rPr>
                <w:rFonts w:ascii="Times New Roman"/>
                <w:b w:val="false"/>
                <w:i w:val="false"/>
                <w:color w:val="000000"/>
                <w:sz w:val="20"/>
              </w:rPr>
              <w:t>
Итоговый контроль</w:t>
            </w:r>
          </w:p>
          <w:bookmarkEnd w:id="363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2" w:id="3638"/>
          <w:p>
            <w:pPr>
              <w:spacing w:after="20"/>
              <w:ind w:left="20"/>
              <w:jc w:val="both"/>
            </w:pPr>
            <w:r>
              <w:rPr>
                <w:rFonts w:ascii="Times New Roman"/>
                <w:b w:val="false"/>
                <w:i w:val="false"/>
                <w:color w:val="000000"/>
                <w:sz w:val="20"/>
              </w:rPr>
              <w:t>
Итого:</w:t>
            </w:r>
          </w:p>
          <w:bookmarkEnd w:id="363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283" w:id="3639"/>
    <w:p>
      <w:pPr>
        <w:spacing w:after="0"/>
        <w:ind w:left="0"/>
        <w:jc w:val="both"/>
      </w:pPr>
      <w:r>
        <w:rPr>
          <w:rFonts w:ascii="Times New Roman"/>
          <w:b w:val="false"/>
          <w:i w:val="false"/>
          <w:color w:val="000000"/>
          <w:sz w:val="28"/>
        </w:rPr>
        <w:t>
      Примечание: * в том числе часы на итоговый контроль</w:t>
      </w:r>
    </w:p>
    <w:bookmarkEnd w:id="3639"/>
    <w:bookmarkStart w:name="z4284" w:id="3640"/>
    <w:p>
      <w:pPr>
        <w:spacing w:after="0"/>
        <w:ind w:left="0"/>
        <w:jc w:val="both"/>
      </w:pPr>
      <w:r>
        <w:rPr>
          <w:rFonts w:ascii="Times New Roman"/>
          <w:b w:val="false"/>
          <w:i w:val="false"/>
          <w:color w:val="000000"/>
          <w:sz w:val="28"/>
        </w:rPr>
        <w:t>
      5. Содержание образовательной программы переподготовки по специальности "Медицина чрезвычайных ситуаций и катастроф"</w:t>
      </w:r>
    </w:p>
    <w:bookmarkEnd w:id="36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5" w:id="3641"/>
          <w:p>
            <w:pPr>
              <w:spacing w:after="20"/>
              <w:ind w:left="20"/>
              <w:jc w:val="both"/>
            </w:pPr>
            <w:r>
              <w:rPr>
                <w:rFonts w:ascii="Times New Roman"/>
                <w:b w:val="false"/>
                <w:i w:val="false"/>
                <w:color w:val="000000"/>
                <w:sz w:val="20"/>
              </w:rPr>
              <w:t>
Код дисциплины</w:t>
            </w:r>
          </w:p>
          <w:bookmarkEnd w:id="364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6" w:id="3642"/>
          <w:p>
            <w:pPr>
              <w:spacing w:after="20"/>
              <w:ind w:left="20"/>
              <w:jc w:val="both"/>
            </w:pPr>
            <w:r>
              <w:rPr>
                <w:rFonts w:ascii="Times New Roman"/>
                <w:b w:val="false"/>
                <w:i w:val="false"/>
                <w:color w:val="000000"/>
                <w:sz w:val="20"/>
              </w:rPr>
              <w:t>
БД</w:t>
            </w:r>
          </w:p>
          <w:bookmarkEnd w:id="364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7" w:id="3643"/>
          <w:p>
            <w:pPr>
              <w:spacing w:after="20"/>
              <w:ind w:left="20"/>
              <w:jc w:val="both"/>
            </w:pPr>
            <w:r>
              <w:rPr>
                <w:rFonts w:ascii="Times New Roman"/>
                <w:b w:val="false"/>
                <w:i w:val="false"/>
                <w:color w:val="000000"/>
                <w:sz w:val="20"/>
              </w:rPr>
              <w:t>
ПД</w:t>
            </w:r>
          </w:p>
          <w:bookmarkEnd w:id="364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8" w:id="3644"/>
          <w:p>
            <w:pPr>
              <w:spacing w:after="20"/>
              <w:ind w:left="20"/>
              <w:jc w:val="both"/>
            </w:pPr>
            <w:r>
              <w:rPr>
                <w:rFonts w:ascii="Times New Roman"/>
                <w:b w:val="false"/>
                <w:i w:val="false"/>
                <w:color w:val="000000"/>
                <w:sz w:val="20"/>
              </w:rPr>
              <w:t>
ПДО</w:t>
            </w:r>
          </w:p>
          <w:bookmarkEnd w:id="364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9" w:id="3645"/>
          <w:p>
            <w:pPr>
              <w:spacing w:after="20"/>
              <w:ind w:left="20"/>
              <w:jc w:val="both"/>
            </w:pPr>
            <w:r>
              <w:rPr>
                <w:rFonts w:ascii="Times New Roman"/>
                <w:b w:val="false"/>
                <w:i w:val="false"/>
                <w:color w:val="000000"/>
                <w:sz w:val="20"/>
              </w:rPr>
              <w:t>
ПДО 01</w:t>
            </w:r>
          </w:p>
          <w:bookmarkEnd w:id="364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основы деятельности службы медицины чрезвычайных ситуаций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задачи системы предупреждения и ликвидации чрезвычайных ситуаций. Силы и средства ликвидации чрезвычайных ситуаций в Республике Казахстан. Задачи, принципы организации и ведения Гражданской обороны.</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1" w:id="3646"/>
          <w:p>
            <w:pPr>
              <w:spacing w:after="20"/>
              <w:ind w:left="20"/>
              <w:jc w:val="both"/>
            </w:pPr>
            <w:r>
              <w:rPr>
                <w:rFonts w:ascii="Times New Roman"/>
                <w:b w:val="false"/>
                <w:i w:val="false"/>
                <w:color w:val="000000"/>
                <w:sz w:val="20"/>
              </w:rPr>
              <w:t>
ПДО 02</w:t>
            </w:r>
          </w:p>
          <w:bookmarkEnd w:id="364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населения от поражающих факторов чрезвычайных ситуаций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защиты населения в чрезвычайных ситуациях. Основные принципы и способы защиты. Характеристика защитных сооружений, средств индивидуальной защиты. Эвакуация населения. Организация радиационного, химического и бактериологического контроля. Режимы защиты населения, специальная обработка. Медицинская защита населения и спасателей в чрезвычайных ситуациях. Организация медико-санитарного обеспечения эвакуации населения. Подготовка лечебно-профилактического учреждения к работе в чрезвычайных ситуациях. Эвакуация лечебно-профилактических учреждений.</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3" w:id="3647"/>
          <w:p>
            <w:pPr>
              <w:spacing w:after="20"/>
              <w:ind w:left="20"/>
              <w:jc w:val="both"/>
            </w:pPr>
            <w:r>
              <w:rPr>
                <w:rFonts w:ascii="Times New Roman"/>
                <w:b w:val="false"/>
                <w:i w:val="false"/>
                <w:color w:val="000000"/>
                <w:sz w:val="20"/>
              </w:rPr>
              <w:t>
ПДО 03</w:t>
            </w:r>
          </w:p>
          <w:bookmarkEnd w:id="364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медико-санитарного обеспечения населения при ликвидации последствий чрезвычайных ситуаций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Организация лечебно-эвакуационного обеспечения населения в чрезвычайных ситуациях. Основы медицинской сортировки пораженных в условиях чрезвычайной ситуации. Организация работы этапов медицинской эвакуации в зоне чрезвычайной ситуации. Организация медицинского снабжения формирований и учреждений, предназначенных для медико-санитарного обеспечения населения в чрезвычайных ситуациях. Принципы и задачи санитарно-противоэпидемического обеспечения населения в чрезвычайных ситуациях. Мероприятия по локализации и ликвидации очагов массовых инфекционных заболеваний и очагов заражения биологическими агентами. Медико-санитарное обеспечение при ликвидации последствий чрезвычайных ситуаций техногенного характера. Медико-санитарное обеспечение при ликвидации последствий химических аварий. Медико-санитарное обеспечение при ликвидации последствий радиационных аварий. Медико-санитарное обеспечение в чрезвычайных ситуациях на транспортных и дорожно-транспортных объектах, при взрывах и пожарах. Особенности медико-санитарного обеспечения при террористических актах и локальных вооруженных конфликтах. Медико-санитарное обеспечение при ликвидации последствий чрезвычайных ситуаций природного характера (стихийных бедствий). Организация оказания медицинской помощи населению в очагах поражения военного времени. Общие положения медицинского обеспечения населения при проведении мероприятий Гражданской обороны. Основы организации оказания медицинской помощи в очаге ядерного поражения. Основы организации оказания медицинской помощи в очаге химического поражения. </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5" w:id="3648"/>
          <w:p>
            <w:pPr>
              <w:spacing w:after="20"/>
              <w:ind w:left="20"/>
              <w:jc w:val="both"/>
            </w:pPr>
            <w:r>
              <w:rPr>
                <w:rFonts w:ascii="Times New Roman"/>
                <w:b w:val="false"/>
                <w:i w:val="false"/>
                <w:color w:val="000000"/>
                <w:sz w:val="20"/>
              </w:rPr>
              <w:t>
ПДО 04</w:t>
            </w:r>
          </w:p>
          <w:bookmarkEnd w:id="364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(далее – СЛР)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7" w:id="3649"/>
          <w:p>
            <w:pPr>
              <w:spacing w:after="20"/>
              <w:ind w:left="20"/>
              <w:jc w:val="both"/>
            </w:pPr>
            <w:r>
              <w:rPr>
                <w:rFonts w:ascii="Times New Roman"/>
                <w:b w:val="false"/>
                <w:i w:val="false"/>
                <w:color w:val="000000"/>
                <w:sz w:val="20"/>
              </w:rPr>
              <w:t>
ПДО 05</w:t>
            </w:r>
          </w:p>
          <w:bookmarkEnd w:id="364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Инфекционный контроль. ВИЧ-инфекция </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принципы системы организационных, профилактических и противоэпидемических мероприятий, направленных на предупреждение возникновения и распространения инфекционных заболеваний в объектах здравоохранения. Организация комиссии инфекционного контроля (далее – КИК). Эпидемиологический анализ внутрибольничной инфекции (далее – ВБИ). Возбудители ВБИ, антибиотикорезистентность. Микробиологическое обеспечение инфекционного контроля. Дезинфекция, ее виды и задачи для профилактики ВБИ. Организация стационарной и амбулаторной помощи больным с ВИЧ-инфекцией. Профилактика ВИЧ-инфекции. Консультирование до и после тестирования на ВИЧ. Лабораторная диагностика ВИЧ-инфекции. Клиника ВИЧ-инфекции, вторичные заболевания. Основные принципы лечения ВИЧ-инфекции.</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9" w:id="3650"/>
          <w:p>
            <w:pPr>
              <w:spacing w:after="20"/>
              <w:ind w:left="20"/>
              <w:jc w:val="both"/>
            </w:pPr>
            <w:r>
              <w:rPr>
                <w:rFonts w:ascii="Times New Roman"/>
                <w:b w:val="false"/>
                <w:i w:val="false"/>
                <w:color w:val="000000"/>
                <w:sz w:val="20"/>
              </w:rPr>
              <w:t>
ПДО 06</w:t>
            </w:r>
          </w:p>
          <w:bookmarkEnd w:id="365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доказательной медицины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доказательную медицину. Виды вмешательств. Виды исследований. Дизайн исследований. Рандомизированное контролируемое исследование (далее – РКИ). "Золотой стандарт". Иерархия научных данных по степени доказательности. Формулирование клинической проблемы. Стратегия поиска медицинской информации в базах данных. Медицинские базы данных в интернете Medline (Медлайн), Cochrane (Кочрейн), PubMed (Пабмед). Систематический обзор. Мета-анализ. Критическая оценка медицинской информации на основе доказательной медицины. Таблицы доказательств для различных типов исследований. Разбор статей по таблицам доказательств.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1" w:id="3651"/>
          <w:p>
            <w:pPr>
              <w:spacing w:after="20"/>
              <w:ind w:left="20"/>
              <w:jc w:val="both"/>
            </w:pPr>
            <w:r>
              <w:rPr>
                <w:rFonts w:ascii="Times New Roman"/>
                <w:b w:val="false"/>
                <w:i w:val="false"/>
                <w:color w:val="000000"/>
                <w:sz w:val="20"/>
              </w:rPr>
              <w:t>
ПДВ</w:t>
            </w:r>
          </w:p>
          <w:bookmarkEnd w:id="365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2" w:id="3652"/>
          <w:p>
            <w:pPr>
              <w:spacing w:after="20"/>
              <w:ind w:left="20"/>
              <w:jc w:val="both"/>
            </w:pPr>
            <w:r>
              <w:rPr>
                <w:rFonts w:ascii="Times New Roman"/>
                <w:b w:val="false"/>
                <w:i w:val="false"/>
                <w:color w:val="000000"/>
                <w:sz w:val="20"/>
              </w:rPr>
              <w:t>
ИК</w:t>
            </w:r>
          </w:p>
          <w:bookmarkEnd w:id="365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4303" w:id="3653"/>
    <w:p>
      <w:pPr>
        <w:spacing w:after="0"/>
        <w:ind w:left="0"/>
        <w:jc w:val="both"/>
      </w:pPr>
      <w:r>
        <w:rPr>
          <w:rFonts w:ascii="Times New Roman"/>
          <w:b w:val="false"/>
          <w:i w:val="false"/>
          <w:color w:val="000000"/>
          <w:sz w:val="28"/>
        </w:rPr>
        <w:t>
      6. Содержание образовательной программы повышения квалификации (4 недели) по специальности "Медицина чрезвычайных ситуаций и катастроф"</w:t>
      </w:r>
    </w:p>
    <w:bookmarkEnd w:id="36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4" w:id="3654"/>
          <w:p>
            <w:pPr>
              <w:spacing w:after="20"/>
              <w:ind w:left="20"/>
              <w:jc w:val="both"/>
            </w:pPr>
            <w:r>
              <w:rPr>
                <w:rFonts w:ascii="Times New Roman"/>
                <w:b w:val="false"/>
                <w:i w:val="false"/>
                <w:color w:val="000000"/>
                <w:sz w:val="20"/>
              </w:rPr>
              <w:t>
Код дисциплины</w:t>
            </w:r>
          </w:p>
          <w:bookmarkEnd w:id="365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5" w:id="3655"/>
          <w:p>
            <w:pPr>
              <w:spacing w:after="20"/>
              <w:ind w:left="20"/>
              <w:jc w:val="both"/>
            </w:pPr>
            <w:r>
              <w:rPr>
                <w:rFonts w:ascii="Times New Roman"/>
                <w:b w:val="false"/>
                <w:i w:val="false"/>
                <w:color w:val="000000"/>
                <w:sz w:val="20"/>
              </w:rPr>
              <w:t>
БД</w:t>
            </w:r>
          </w:p>
          <w:bookmarkEnd w:id="365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6" w:id="3656"/>
          <w:p>
            <w:pPr>
              <w:spacing w:after="20"/>
              <w:ind w:left="20"/>
              <w:jc w:val="both"/>
            </w:pPr>
            <w:r>
              <w:rPr>
                <w:rFonts w:ascii="Times New Roman"/>
                <w:b w:val="false"/>
                <w:i w:val="false"/>
                <w:color w:val="000000"/>
                <w:sz w:val="20"/>
              </w:rPr>
              <w:t>
ПД</w:t>
            </w:r>
          </w:p>
          <w:bookmarkEnd w:id="365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7" w:id="3657"/>
          <w:p>
            <w:pPr>
              <w:spacing w:after="20"/>
              <w:ind w:left="20"/>
              <w:jc w:val="both"/>
            </w:pPr>
            <w:r>
              <w:rPr>
                <w:rFonts w:ascii="Times New Roman"/>
                <w:b w:val="false"/>
                <w:i w:val="false"/>
                <w:color w:val="000000"/>
                <w:sz w:val="20"/>
              </w:rPr>
              <w:t>
ПДО</w:t>
            </w:r>
          </w:p>
          <w:bookmarkEnd w:id="365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8" w:id="3658"/>
          <w:p>
            <w:pPr>
              <w:spacing w:after="20"/>
              <w:ind w:left="20"/>
              <w:jc w:val="both"/>
            </w:pPr>
            <w:r>
              <w:rPr>
                <w:rFonts w:ascii="Times New Roman"/>
                <w:b w:val="false"/>
                <w:i w:val="false"/>
                <w:color w:val="000000"/>
                <w:sz w:val="20"/>
              </w:rPr>
              <w:t>
ПДО 01</w:t>
            </w:r>
          </w:p>
          <w:bookmarkEnd w:id="365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медицины чрезвычайных ситуаций и катастроф</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Основные задачи системы предупреждения и ликвидации чрезвычайных ситуаций. Силы и средства ликвидации чрезвычайных ситуаций в Республике Казахстан. Задачи, принципы организации и ведения Гражданской обороны. Медицинская защита населения и спасателей в чрезвычайных ситуациях. Организация медико-санитарного обеспечения эвакуации населения. Подготовка лечебно-профилактического учреждения к работе в чрезвычайных ситуациях. Эвакуация лечебно-профилактических учреждений. Организация лечебно-эвакуационного обеспечения населения в чрезвычайных ситуациях. Основы медицинской сортировки пораженных (больных) в условиях чрезвычайной ситуации. Организация медицинского снабжения формирований и учреждений, предназначенных для медико-санитарного обеспечения населения в чрезвычайных ситуациях. Принципы и задачи санитарно-противоэпидемического обеспечения населения в чрезвычайных ситуациях. Санитарно-противоэпидемические (профилактические) мероприятия в чрезвычайных ситуациях. Мероприятия по локализации и ликвидации очагов массовых инфекционных заболеваний и очагов заражения биологическими агентами. Медико-санитарное обеспечение при ликвидации последствий чрезвычайных ситуаций техногенного характера. Медико-санитарное обеспечение при ликвидации последствий химических аварий. Медико-санитарное обеспечение при ликвидации последствий радиационных аварий. Медико-санитарное обеспечение в чрезвычайных ситуациях на транспортных и дорожно-транспортных объектах, при взрывах и пожарах. Особенности медико-санитарного обеспечения при террористических актах и локальных вооруженных конфликтах. Медико-санитарное обеспечение при ликвидации последствий чрезвычайных ситуаций природного характера (стихийных бедствий). Организация оказания медицинской помощи населению в очагах поражения военного времени. Основы организации оказания медицинской помощи в очаге ядерного поражения. Основы организации оказания медицинской помощи в очаге химического поражения. </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0" w:id="3659"/>
          <w:p>
            <w:pPr>
              <w:spacing w:after="20"/>
              <w:ind w:left="20"/>
              <w:jc w:val="both"/>
            </w:pPr>
            <w:r>
              <w:rPr>
                <w:rFonts w:ascii="Times New Roman"/>
                <w:b w:val="false"/>
                <w:i w:val="false"/>
                <w:color w:val="000000"/>
                <w:sz w:val="20"/>
              </w:rPr>
              <w:t>
ПДО 02</w:t>
            </w:r>
          </w:p>
          <w:bookmarkEnd w:id="365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2" w:id="3660"/>
          <w:p>
            <w:pPr>
              <w:spacing w:after="20"/>
              <w:ind w:left="20"/>
              <w:jc w:val="both"/>
            </w:pPr>
            <w:r>
              <w:rPr>
                <w:rFonts w:ascii="Times New Roman"/>
                <w:b w:val="false"/>
                <w:i w:val="false"/>
                <w:color w:val="000000"/>
                <w:sz w:val="20"/>
              </w:rPr>
              <w:t xml:space="preserve">
ПДО 03 </w:t>
            </w:r>
          </w:p>
          <w:bookmarkEnd w:id="366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4" w:id="3661"/>
          <w:p>
            <w:pPr>
              <w:spacing w:after="20"/>
              <w:ind w:left="20"/>
              <w:jc w:val="both"/>
            </w:pPr>
            <w:r>
              <w:rPr>
                <w:rFonts w:ascii="Times New Roman"/>
                <w:b w:val="false"/>
                <w:i w:val="false"/>
                <w:color w:val="000000"/>
                <w:sz w:val="20"/>
              </w:rPr>
              <w:t>
Итоговый контроль</w:t>
            </w:r>
          </w:p>
          <w:bookmarkEnd w:id="3661"/>
        </w:tc>
      </w:tr>
    </w:tbl>
    <w:bookmarkStart w:name="z4315" w:id="3662"/>
    <w:p>
      <w:pPr>
        <w:spacing w:after="0"/>
        <w:ind w:left="0"/>
        <w:jc w:val="both"/>
      </w:pPr>
      <w:r>
        <w:rPr>
          <w:rFonts w:ascii="Times New Roman"/>
          <w:b w:val="false"/>
          <w:i w:val="false"/>
          <w:color w:val="000000"/>
          <w:sz w:val="28"/>
        </w:rPr>
        <w:t>
      7. Содержание образовательной программы сертификационного цикла повышения квалификации (для высшей и первой категории) по специальности "Медицина чрезвычайных ситуаций и катастроф"</w:t>
      </w:r>
    </w:p>
    <w:bookmarkEnd w:id="36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6" w:id="3663"/>
          <w:p>
            <w:pPr>
              <w:spacing w:after="20"/>
              <w:ind w:left="20"/>
              <w:jc w:val="both"/>
            </w:pPr>
            <w:r>
              <w:rPr>
                <w:rFonts w:ascii="Times New Roman"/>
                <w:b w:val="false"/>
                <w:i w:val="false"/>
                <w:color w:val="000000"/>
                <w:sz w:val="20"/>
              </w:rPr>
              <w:t>
Наименование дисциплин, основные разделы</w:t>
            </w:r>
          </w:p>
          <w:bookmarkEnd w:id="3663"/>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7" w:id="3664"/>
          <w:p>
            <w:pPr>
              <w:spacing w:after="20"/>
              <w:ind w:left="20"/>
              <w:jc w:val="both"/>
            </w:pPr>
            <w:r>
              <w:rPr>
                <w:rFonts w:ascii="Times New Roman"/>
                <w:b w:val="false"/>
                <w:i w:val="false"/>
                <w:color w:val="000000"/>
                <w:sz w:val="20"/>
              </w:rPr>
              <w:t>
Инновационные технологии в службе медицины катастроф</w:t>
            </w:r>
          </w:p>
          <w:bookmarkEnd w:id="3664"/>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8" w:id="3665"/>
          <w:p>
            <w:pPr>
              <w:spacing w:after="20"/>
              <w:ind w:left="20"/>
              <w:jc w:val="both"/>
            </w:pPr>
            <w:r>
              <w:rPr>
                <w:rFonts w:ascii="Times New Roman"/>
                <w:b w:val="false"/>
                <w:i w:val="false"/>
                <w:color w:val="000000"/>
                <w:sz w:val="20"/>
              </w:rPr>
              <w:t>
Новые технологии в диагностике, лечении, профилактике различных патологий у пострадавших при чрезвычайных ситуациях, основанные на принципах доказательной медицины.</w:t>
            </w:r>
          </w:p>
          <w:bookmarkEnd w:id="3665"/>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9" w:id="3666"/>
          <w:p>
            <w:pPr>
              <w:spacing w:after="20"/>
              <w:ind w:left="20"/>
              <w:jc w:val="both"/>
            </w:pPr>
            <w:r>
              <w:rPr>
                <w:rFonts w:ascii="Times New Roman"/>
                <w:b w:val="false"/>
                <w:i w:val="false"/>
                <w:color w:val="000000"/>
                <w:sz w:val="20"/>
              </w:rPr>
              <w:t>
Алгоритмы оказания неотложной медицинской помощи</w:t>
            </w:r>
          </w:p>
          <w:bookmarkEnd w:id="3666"/>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0" w:id="3667"/>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bookmarkEnd w:id="3667"/>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1" w:id="3668"/>
          <w:p>
            <w:pPr>
              <w:spacing w:after="20"/>
              <w:ind w:left="20"/>
              <w:jc w:val="both"/>
            </w:pPr>
            <w:r>
              <w:rPr>
                <w:rFonts w:ascii="Times New Roman"/>
                <w:b w:val="false"/>
                <w:i w:val="false"/>
                <w:color w:val="000000"/>
                <w:sz w:val="20"/>
              </w:rPr>
              <w:t>
Медицинская этика и коммуникативные навыки</w:t>
            </w:r>
          </w:p>
          <w:bookmarkEnd w:id="3668"/>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2" w:id="3669"/>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bookmarkEnd w:id="3669"/>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3" w:id="3670"/>
          <w:p>
            <w:pPr>
              <w:spacing w:after="20"/>
              <w:ind w:left="20"/>
              <w:jc w:val="both"/>
            </w:pPr>
            <w:r>
              <w:rPr>
                <w:rFonts w:ascii="Times New Roman"/>
                <w:b w:val="false"/>
                <w:i w:val="false"/>
                <w:color w:val="000000"/>
                <w:sz w:val="20"/>
              </w:rPr>
              <w:t>
Итоговый контроль</w:t>
            </w:r>
          </w:p>
          <w:bookmarkEnd w:id="3670"/>
        </w:tc>
      </w:tr>
    </w:tbl>
    <w:bookmarkStart w:name="z4324" w:id="3671"/>
    <w:p>
      <w:pPr>
        <w:spacing w:after="0"/>
        <w:ind w:left="0"/>
        <w:jc w:val="both"/>
      </w:pPr>
      <w:r>
        <w:rPr>
          <w:rFonts w:ascii="Times New Roman"/>
          <w:b w:val="false"/>
          <w:i w:val="false"/>
          <w:color w:val="000000"/>
          <w:sz w:val="28"/>
        </w:rPr>
        <w:t>
      8. Содержание образовательной программы сертификационного цикла повышения квалификации (для второй категории) по специальности "Медицина чрезвычайных ситуаций и катастроф"</w:t>
      </w:r>
    </w:p>
    <w:bookmarkEnd w:id="36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5" w:id="3672"/>
          <w:p>
            <w:pPr>
              <w:spacing w:after="20"/>
              <w:ind w:left="20"/>
              <w:jc w:val="both"/>
            </w:pPr>
            <w:r>
              <w:rPr>
                <w:rFonts w:ascii="Times New Roman"/>
                <w:b w:val="false"/>
                <w:i w:val="false"/>
                <w:color w:val="000000"/>
                <w:sz w:val="20"/>
              </w:rPr>
              <w:t>
Наименование дисциплин, основные разделы</w:t>
            </w:r>
          </w:p>
          <w:bookmarkEnd w:id="3672"/>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6" w:id="3673"/>
          <w:p>
            <w:pPr>
              <w:spacing w:after="20"/>
              <w:ind w:left="20"/>
              <w:jc w:val="both"/>
            </w:pPr>
            <w:r>
              <w:rPr>
                <w:rFonts w:ascii="Times New Roman"/>
                <w:b w:val="false"/>
                <w:i w:val="false"/>
                <w:color w:val="000000"/>
                <w:sz w:val="20"/>
              </w:rPr>
              <w:t>
Современные методы этапного оказания медицинской помощи в чрезвычайных ситуациях</w:t>
            </w:r>
          </w:p>
          <w:bookmarkEnd w:id="3673"/>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7" w:id="3674"/>
          <w:p>
            <w:pPr>
              <w:spacing w:after="20"/>
              <w:ind w:left="20"/>
              <w:jc w:val="both"/>
            </w:pPr>
            <w:r>
              <w:rPr>
                <w:rFonts w:ascii="Times New Roman"/>
                <w:b w:val="false"/>
                <w:i w:val="false"/>
                <w:color w:val="000000"/>
                <w:sz w:val="20"/>
              </w:rPr>
              <w:t>
Этиопатогенез, клиника, диагностика и дифференциальная диагностика, методы лечения, неотложная помощь пострадавшим при чрезвычайных ситуациях на этапах оказания медицинской помощи с современных позиций, на основах доказательной медицины, включая международные протоколы и стандарты.</w:t>
            </w:r>
          </w:p>
          <w:bookmarkEnd w:id="3674"/>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8" w:id="3675"/>
          <w:p>
            <w:pPr>
              <w:spacing w:after="20"/>
              <w:ind w:left="20"/>
              <w:jc w:val="both"/>
            </w:pPr>
            <w:r>
              <w:rPr>
                <w:rFonts w:ascii="Times New Roman"/>
                <w:b w:val="false"/>
                <w:i w:val="false"/>
                <w:color w:val="000000"/>
                <w:sz w:val="20"/>
              </w:rPr>
              <w:t>
Алгоритмы оказания неотложной медицинской помощи</w:t>
            </w:r>
          </w:p>
          <w:bookmarkEnd w:id="3675"/>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9" w:id="3676"/>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bookmarkEnd w:id="3676"/>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0" w:id="3677"/>
          <w:p>
            <w:pPr>
              <w:spacing w:after="20"/>
              <w:ind w:left="20"/>
              <w:jc w:val="both"/>
            </w:pPr>
            <w:r>
              <w:rPr>
                <w:rFonts w:ascii="Times New Roman"/>
                <w:b w:val="false"/>
                <w:i w:val="false"/>
                <w:color w:val="000000"/>
                <w:sz w:val="20"/>
              </w:rPr>
              <w:t>
Медицинская этика и коммуникативные навыки</w:t>
            </w:r>
          </w:p>
          <w:bookmarkEnd w:id="3677"/>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1" w:id="3678"/>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bookmarkEnd w:id="3678"/>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2" w:id="3679"/>
          <w:p>
            <w:pPr>
              <w:spacing w:after="20"/>
              <w:ind w:left="20"/>
              <w:jc w:val="both"/>
            </w:pPr>
            <w:r>
              <w:rPr>
                <w:rFonts w:ascii="Times New Roman"/>
                <w:b w:val="false"/>
                <w:i w:val="false"/>
                <w:color w:val="000000"/>
                <w:sz w:val="20"/>
              </w:rPr>
              <w:t>
Итоговый контроль</w:t>
            </w:r>
          </w:p>
          <w:bookmarkEnd w:id="3679"/>
        </w:tc>
      </w:tr>
    </w:tbl>
    <w:bookmarkStart w:name="z4333" w:id="3680"/>
    <w:p>
      <w:pPr>
        <w:spacing w:after="0"/>
        <w:ind w:left="0"/>
        <w:jc w:val="both"/>
      </w:pPr>
      <w:r>
        <w:rPr>
          <w:rFonts w:ascii="Times New Roman"/>
          <w:b w:val="false"/>
          <w:i w:val="false"/>
          <w:color w:val="000000"/>
          <w:sz w:val="28"/>
        </w:rPr>
        <w:t>
      Используемые сокращения:</w:t>
      </w:r>
    </w:p>
    <w:bookmarkEnd w:id="3680"/>
    <w:bookmarkStart w:name="z4334" w:id="3681"/>
    <w:p>
      <w:pPr>
        <w:spacing w:after="0"/>
        <w:ind w:left="0"/>
        <w:jc w:val="both"/>
      </w:pPr>
      <w:r>
        <w:rPr>
          <w:rFonts w:ascii="Times New Roman"/>
          <w:b w:val="false"/>
          <w:i w:val="false"/>
          <w:color w:val="000000"/>
          <w:sz w:val="28"/>
        </w:rPr>
        <w:t>
      БД – базовые дисциплины;</w:t>
      </w:r>
    </w:p>
    <w:bookmarkEnd w:id="3681"/>
    <w:bookmarkStart w:name="z4335" w:id="3682"/>
    <w:p>
      <w:pPr>
        <w:spacing w:after="0"/>
        <w:ind w:left="0"/>
        <w:jc w:val="both"/>
      </w:pPr>
      <w:r>
        <w:rPr>
          <w:rFonts w:ascii="Times New Roman"/>
          <w:b w:val="false"/>
          <w:i w:val="false"/>
          <w:color w:val="000000"/>
          <w:sz w:val="28"/>
        </w:rPr>
        <w:t>
      БДО – базовые дисциплины обязательные;</w:t>
      </w:r>
    </w:p>
    <w:bookmarkEnd w:id="3682"/>
    <w:bookmarkStart w:name="z4336" w:id="3683"/>
    <w:p>
      <w:pPr>
        <w:spacing w:after="0"/>
        <w:ind w:left="0"/>
        <w:jc w:val="both"/>
      </w:pPr>
      <w:r>
        <w:rPr>
          <w:rFonts w:ascii="Times New Roman"/>
          <w:b w:val="false"/>
          <w:i w:val="false"/>
          <w:color w:val="000000"/>
          <w:sz w:val="28"/>
        </w:rPr>
        <w:t>
      ПД – профилирующие дисциплины;</w:t>
      </w:r>
    </w:p>
    <w:bookmarkEnd w:id="3683"/>
    <w:bookmarkStart w:name="z4337" w:id="3684"/>
    <w:p>
      <w:pPr>
        <w:spacing w:after="0"/>
        <w:ind w:left="0"/>
        <w:jc w:val="both"/>
      </w:pPr>
      <w:r>
        <w:rPr>
          <w:rFonts w:ascii="Times New Roman"/>
          <w:b w:val="false"/>
          <w:i w:val="false"/>
          <w:color w:val="000000"/>
          <w:sz w:val="28"/>
        </w:rPr>
        <w:t>
      ПДО – профилирующие дисциплины обязательные;</w:t>
      </w:r>
    </w:p>
    <w:bookmarkEnd w:id="3684"/>
    <w:bookmarkStart w:name="z4338" w:id="3685"/>
    <w:p>
      <w:pPr>
        <w:spacing w:after="0"/>
        <w:ind w:left="0"/>
        <w:jc w:val="both"/>
      </w:pPr>
      <w:r>
        <w:rPr>
          <w:rFonts w:ascii="Times New Roman"/>
          <w:b w:val="false"/>
          <w:i w:val="false"/>
          <w:color w:val="000000"/>
          <w:sz w:val="28"/>
        </w:rPr>
        <w:t>
      ПДВ – профилирующие дисциплины по выбору;</w:t>
      </w:r>
    </w:p>
    <w:bookmarkEnd w:id="3685"/>
    <w:bookmarkStart w:name="z4339" w:id="3686"/>
    <w:p>
      <w:pPr>
        <w:spacing w:after="0"/>
        <w:ind w:left="0"/>
        <w:jc w:val="both"/>
      </w:pPr>
      <w:r>
        <w:rPr>
          <w:rFonts w:ascii="Times New Roman"/>
          <w:b w:val="false"/>
          <w:i w:val="false"/>
          <w:color w:val="000000"/>
          <w:sz w:val="28"/>
        </w:rPr>
        <w:t>
      ИК – итоговый контроль.</w:t>
      </w:r>
    </w:p>
    <w:bookmarkEnd w:id="36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30</w:t>
            </w:r>
            <w:r>
              <w:br/>
            </w:r>
            <w:r>
              <w:rPr>
                <w:rFonts w:ascii="Times New Roman"/>
                <w:b w:val="false"/>
                <w:i w:val="false"/>
                <w:color w:val="000000"/>
                <w:sz w:val="20"/>
              </w:rPr>
              <w:t>к Типовой программе</w:t>
            </w:r>
            <w:r>
              <w:br/>
            </w:r>
            <w:r>
              <w:rPr>
                <w:rFonts w:ascii="Times New Roman"/>
                <w:b w:val="false"/>
                <w:i w:val="false"/>
                <w:color w:val="000000"/>
                <w:sz w:val="20"/>
              </w:rPr>
              <w:t>повышения квалификации</w:t>
            </w:r>
            <w:r>
              <w:br/>
            </w:r>
            <w:r>
              <w:rPr>
                <w:rFonts w:ascii="Times New Roman"/>
                <w:b w:val="false"/>
                <w:i w:val="false"/>
                <w:color w:val="000000"/>
                <w:sz w:val="20"/>
              </w:rPr>
              <w:t>и переподготовки медицинских</w:t>
            </w:r>
            <w:r>
              <w:br/>
            </w:r>
            <w:r>
              <w:rPr>
                <w:rFonts w:ascii="Times New Roman"/>
                <w:b w:val="false"/>
                <w:i w:val="false"/>
                <w:color w:val="000000"/>
                <w:sz w:val="20"/>
              </w:rPr>
              <w:t>и фармацевтических кадров</w:t>
            </w:r>
          </w:p>
        </w:tc>
      </w:tr>
    </w:tbl>
    <w:p>
      <w:pPr>
        <w:spacing w:after="0"/>
        <w:ind w:left="0"/>
        <w:jc w:val="both"/>
      </w:pPr>
      <w:r>
        <w:rPr>
          <w:rFonts w:ascii="Times New Roman"/>
          <w:b w:val="false"/>
          <w:i w:val="false"/>
          <w:color w:val="ff0000"/>
          <w:sz w:val="28"/>
        </w:rPr>
        <w:t xml:space="preserve">
      Сноска. Приложение 30 в редакции приказа Министра здравоохранения РК от 11.10.2018 </w:t>
      </w:r>
      <w:r>
        <w:rPr>
          <w:rFonts w:ascii="Times New Roman"/>
          <w:b w:val="false"/>
          <w:i w:val="false"/>
          <w:color w:val="ff0000"/>
          <w:sz w:val="28"/>
        </w:rPr>
        <w:t>№ ҚР ДСМ-26</w:t>
      </w:r>
      <w:r>
        <w:rPr>
          <w:rFonts w:ascii="Times New Roman"/>
          <w:b w:val="false"/>
          <w:i w:val="false"/>
          <w:color w:val="ff0000"/>
          <w:sz w:val="28"/>
        </w:rPr>
        <w:t xml:space="preserve"> (вводится в действие после дня его первого официального опубликования).</w:t>
      </w:r>
    </w:p>
    <w:bookmarkStart w:name="z4341" w:id="3687"/>
    <w:p>
      <w:pPr>
        <w:spacing w:after="0"/>
        <w:ind w:left="0"/>
        <w:jc w:val="left"/>
      </w:pPr>
      <w:r>
        <w:rPr>
          <w:rFonts w:ascii="Times New Roman"/>
          <w:b/>
          <w:i w:val="false"/>
          <w:color w:val="000000"/>
        </w:rPr>
        <w:t xml:space="preserve">  Типовые учебные планы и содержание образовательной программы по специальности "Анестезиология и реаниматология (перфузиология, токсикология) (взрослая)"</w:t>
      </w:r>
    </w:p>
    <w:bookmarkEnd w:id="3687"/>
    <w:p>
      <w:pPr>
        <w:spacing w:after="0"/>
        <w:ind w:left="0"/>
        <w:jc w:val="both"/>
      </w:pPr>
      <w:r>
        <w:rPr>
          <w:rFonts w:ascii="Times New Roman"/>
          <w:b w:val="false"/>
          <w:i w:val="false"/>
          <w:color w:val="000000"/>
          <w:sz w:val="28"/>
        </w:rPr>
        <w:t>
      1. Типовые учебные планы циклов переподготовки по специальности "Анестезиология и реаниматология (перфузиология, токсикология) (взрослая)"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формирования здорового образа жизни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медицины катастроф)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ПДО 01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Клиническая физиология. Патофизиология критических состояний и синдромов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в анестезиологии и при интенсивной терапии. Основные принципы посиндромной терапии у взрослых. Инфузионная и трансфузионная терапия у взрослых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анестезии. Общая анестезия. Регионарная анестезия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Анестезия и интенсивная терапия в абдоминальной хирургии и травматологии у взрослых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Анестезия и интенсивная терапия в торакальной хирургии и при операциях на сердце у взрослых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Анестезия и интенсивная терапия в акушерстве и гинекологии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Анестезия и интенсивная терапия в челюстно-лицевой хирургии, стоматологии и хирургии ЛОР органов. Амбулаторная анестезиология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Интенсивная терапия при сердечно-сосудистой дисфункции и недостаточности у взрослых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Интенсивная терапия при острой и хронической дыхательной недостаточности у взрослых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Анестезия и интенсивная терапия при черепно-мозговой травме, инсультах, заболеваниях нервной системы у взрослых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Интенсивная терапия при острых отравлениях, инфекционных заболеваниях и сепсисе. Госпитальный сепсис. Антибактериальная терапия. ВИЧ-инфекция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в том числе часы на итоговый контроль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Анестезия и интенсивная терапия при эндокринных заболеваниях, острых заболеваниях печени, желудочно-кишечного тракта, поджелудочной железы и почек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Примечания:</w:t>
      </w:r>
    </w:p>
    <w:p>
      <w:pPr>
        <w:spacing w:after="0"/>
        <w:ind w:left="0"/>
        <w:jc w:val="both"/>
      </w:pPr>
      <w:r>
        <w:rPr>
          <w:rFonts w:ascii="Times New Roman"/>
          <w:b w:val="false"/>
          <w:i w:val="false"/>
          <w:color w:val="000000"/>
          <w:sz w:val="28"/>
        </w:rPr>
        <w:t>
      * Для специалистов, не имеющих переподготовки по анестезиологии и реаниматологии;</w:t>
      </w:r>
    </w:p>
    <w:p>
      <w:pPr>
        <w:spacing w:after="0"/>
        <w:ind w:left="0"/>
        <w:jc w:val="both"/>
      </w:pPr>
      <w:r>
        <w:rPr>
          <w:rFonts w:ascii="Times New Roman"/>
          <w:b w:val="false"/>
          <w:i w:val="false"/>
          <w:color w:val="000000"/>
          <w:sz w:val="28"/>
        </w:rPr>
        <w:t>
      ** Для специалистов, имеющих переподготовку по детской анестезиологии и реаниматологии.</w:t>
      </w:r>
    </w:p>
    <w:p>
      <w:pPr>
        <w:spacing w:after="0"/>
        <w:ind w:left="0"/>
        <w:jc w:val="both"/>
      </w:pPr>
      <w:r>
        <w:rPr>
          <w:rFonts w:ascii="Times New Roman"/>
          <w:b w:val="false"/>
          <w:i w:val="false"/>
          <w:color w:val="000000"/>
          <w:sz w:val="28"/>
        </w:rPr>
        <w:t>
      2. Типовые учебные планы циклов повышения квалификации по специальности "Анестезиология и реаниматология (перфузиология, токсикология) (взрослая)"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18/⅓</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формирования здорового образа жизни, медицины катастроф)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анестезиологии и реанимации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Типовой учебный план сертификационного цикла повышения квалификации (для высшей и первой категории) по специальности "Анестезиология и реаниматология (перфузиология, токсикология) (взрослая)"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Инновационные технологии в анестезиологии и интенсивной терапии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Примечание: * в том числе часы на итоговый контроль</w:t>
      </w:r>
    </w:p>
    <w:p>
      <w:pPr>
        <w:spacing w:after="0"/>
        <w:ind w:left="0"/>
        <w:jc w:val="both"/>
      </w:pPr>
      <w:r>
        <w:rPr>
          <w:rFonts w:ascii="Times New Roman"/>
          <w:b w:val="false"/>
          <w:i w:val="false"/>
          <w:color w:val="000000"/>
          <w:sz w:val="28"/>
        </w:rPr>
        <w:t>
      4. Типовой учебный план сертификационного цикла повышения квалификации (для второй категории) по специальности "Анестезиология и реаниматология (перфузиология, токсикология) (взрослая)"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Современный мониторинг при анестезии и в интенсивной терапии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Примечание: * в том числе часы на итоговый контроль</w:t>
      </w:r>
    </w:p>
    <w:p>
      <w:pPr>
        <w:spacing w:after="0"/>
        <w:ind w:left="0"/>
        <w:jc w:val="both"/>
      </w:pPr>
      <w:r>
        <w:rPr>
          <w:rFonts w:ascii="Times New Roman"/>
          <w:b w:val="false"/>
          <w:i w:val="false"/>
          <w:color w:val="000000"/>
          <w:sz w:val="28"/>
        </w:rPr>
        <w:t>
      5. Содержание образовательной программы переподготовки по специальности "Анестезиология и реаниматология (перфузиология, токсикология) (взрослая)"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Клиническая физиология. Патофизиология критических состояний и синдромов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Клиническая физиология водно-солевого баланса и кислотно-основного равновесия. Патофизиология нарушений водно-солевого баланса и кислотно-основного равновесия. Клиническая физиология кровообращения. Патофизиология сердечно-сосудистой дисфункции и недостаточности. Патофизиология шоков. Физиология гемостаза. Коагулопатии. Клиническая физиология дыхания. Патофизиология острой дыхательной недостаточности. Виды гипоксий. Клиническая физиология печени. Печеночная недостаточность, виды, патофизиология. Клиническая физиология желудочно-кишечного тракта (далее – ЖКТ). Патофизиология нарушений функции ЖКТ. Клиническая физиология почек. Патофизиология острой почечной недостаточности. Анатомо-физиологические особенности нервной системы, системы дыхания, кровообращения эндокринной системы, почек, печени.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в анестезиологии и при интенсивной терапии. Основные принципы посиндромной терапии у взрослых. Инфузионная и трансфузионная терапия у взрослых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функции центральной нервной системы (далее – ЦНС). Клиническая оценка. Инструментальные методы. Диагностика смерти мозга. Мониторинг дыхания. Клинические, инструментальные и лабораторные методы оценки самостоятельного дыхания и при искусственной вентиляции легких (далее – ИВЛ). Мониторинг кислородного обеспечения. Мониторинг кровообращения. Клиническая и инструментальная оценка состояния кровообращения. Варианты кровообращения. Мониторинг эффективности интенсивной терапии нарушений кровообращения. Лабораторный мониторинг функции печени, почек, эндокринной системы, иммунитета. Основные принципы посиндромной терапии при изолированной органной недостаточности и при синдроме полиорганной недостаточности (далее – СПОН). Основные принципы инфузионной терапии. Виды инфузионной терапии. Трансфузионная терапия. Современные принципы трансфузионной терапии. Правила проведения трансфузий в Республике Казахстан. Введение в доказательную медицину (далее – ДМ). Виды исследований. Дизайн исследований. Рандомизированное контролируемое исследование (далее – РКИ). "Золотой стандарт". Иерархия научных данных по степени доказательности. Стратегия поиска медицинской информации в базах данных. Медицинские базы данных в интернете Medline (Медлайн), Cochrane (Кочрейн), PubMed (Пабмед). Систематический обзор. Мета-анализ. Критическая оценка медицинской информации на основе ДМ.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анестезии. Общая анестезия. Регионарная анестезия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Физиология боли. Виды обезболивания в зависимости от уровня блокирования боли. Местное инфильтрационное обезболивание. Внутрикостная анестезии. Проводниковая анестезия, блокады нервных стволов, сплетений и узлов. Эпидуральная анестезия и аналгезия. Спинномозговая анестезия. Сакральная анестезия. Местные анестетики. Осложнения местного и регионарного обезболивания, их профилактика и лечение. Общая анестезия. Механизмы действия анальгетиков, гипнотиков, анестетиков, миорелаксантов. Современные представления о центральных механизмах наркоза. Основные компоненты общей анестезии. Этапы общей анестезии. Премедикация. Вводный наркоз. Базис-наркоз. Пробуждение. Внутривенная анестезия. Ингаляционная анестезия. Комбинированная анестезия. Сочетанная анестезия. Наркозные аппараты: устройство, принципы работы. Осложнения общей анестезии, их профилактика и лечение.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Анестезия и интенсивная терапия в абдоминальной хирургии и травматологии у взрослых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Клиническая оценка состояния больных и выбор методов анестезии. Подготовка больного к операции, профилактика возможных осложнений. Мониторинг витальных функций и гомеостаза во время хирургического вмешательства и в послеоперационном периоде. Рациональная инфузионно-трансфузионная терапия во время анестезии, операции и в послеоперационном периоде. Интенсивная терапия после операции. Парентеральное и энтеральное (зондовое) питание. Алгоритм диагностики, дифференциальной диагностики и оказание срочной и неотложной помощи пациентам при развитии экстремальных и терминальных состояний во время операций и послеоперационном периоде.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Анестезия и интенсивная терапия в торакальной хирургии и при операциях на сердце у взрослых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Предоперационная корригирующая терапия больных с хирургической патологией лҰгких, санация трахеобронхиального дерева. Раздельная интубация бронхов. Анестезия при реконструктивных операциях на трахее и бронхах во фтизиохирургии и при ранениях лҰгких: Возможности селективной высокочастотной ИВЛ при реконструктивных операциях на трахее и бронхах. Общая анестезия при ранениях лҰгких. Интенсивная терапия после операций на лҰгких. Профилактика послеоперационных ателектазов. Нарушение жизненно-важных функции при врождҰнных пороках, при приобретҰнных пороках сердца у взрослых, при патологии магистральных сосудов, при ишемической болезни сердца. Обезболивание при специальных методах исследования сердца и сосудов. Методы и режимы искусственного кровообращения при операциях на открытом сердце. Общая анестезия при операциях на клапанах сердца в условиях ИК. Общая анестезия при аортокоронарном шунтировании. Гипотермия при операциях на открытом сердце. Профилактика и лечение постперфузионного легочного синдрома. Контрпульсация и другие виды вспомогательного кровообращения до и после операций на открытом сердце. Нормализация ритма сердца. Коррекция дыхания и метаболизма. Общая анестезия при реконструктивных операциях на магистральных сосудах. Общая и местная анестезия при операциях на сосудах конечностей. Общая анестезия при ранениях сердца и крупных сосудов. Интенсивная терапия после операций на закрытом сердце исосудах: Коррекция нарушений гемодинамики. Коррекция нарушений дыхания и метаболизма. Коррекция нарушений в системе свертывания крови.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Анестезия и интенсивная терапия в акушерстве и гинекологии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Анестезия при оперативных вмешательствах в гинекологии. Особенности обезболивания оперативных вмешательств в различные периоды беременности. Особенности обезболивания операций при наличии заболеваний, возникших в связи с беременностью. Методы обезболивания родов: препараты для обезболивания, эпидуральная аналгезия: показания и противопоказания. Оценка риска анестезии у беременных с экстрагенитальной патологией. Особенности анестезии в акушерской практике. Регионарная анестезия при оперативном родоразрешении. Алгоритмы диагностики и лечения больных с преэклампсией, эклампсией, НЕLLP-синдромом (Хеллп). Кровотечения в акушерской практике. Коагулопатии в акушерской практике. Алгоритм диагностики, дифференциальной диагностики и оказание срочной и неотложной помощи пациенткам при развитии жизнеугрожающих состояний.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Анестезия и интенсивная терапия в челюстно-лицевой хирургии, стоматологии и хирургии оториноларингологических (далее – ЛОР) органов. Амбулаторная анестезиология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 дыхательных расстройств и предоперационная интенсивная терапия при массивных повреждениях и острых воспалительных заболеваниях челюстно-лицевой области. Анестезия при операциях по поводу дефектов, заболеваний и повреждений челюстей. Анестезия при операциях по поводу злокачественных новообразований в челюстно-лицевой области.</w:t>
            </w:r>
          </w:p>
          <w:p>
            <w:pPr>
              <w:spacing w:after="20"/>
              <w:ind w:left="20"/>
              <w:jc w:val="both"/>
            </w:pPr>
            <w:r>
              <w:rPr>
                <w:rFonts w:ascii="Times New Roman"/>
                <w:b w:val="false"/>
                <w:i w:val="false"/>
                <w:color w:val="000000"/>
                <w:sz w:val="20"/>
              </w:rPr>
              <w:t>
Анестезия при слуховосстанавливающих операциях. Анестезия при реконструктивных операциях в отоларингологии. Основные требования к анестезии в амбулаторной стоматологической практике. Оротрахеальный и назотрахеальный способы интубации. Применение проводников и волокнистой оптики. Показания к наложению трахеостомы для проведения общей анестезии в экстренных условиях и при плановой анестезии. Основные анамнестические данные и объҰм объективного (лабораторного) обследования перед наркозом. Особенности проведения предоперационной подготовки. Показания и противопоказания к проведению премедикации в амбулаторных условиях. Выбор метода анестезии в зависимости от области вмешательства, объҰма и характера амбулаторного вмешательства. Выбор метода анестезии в зависимости от возраста, общего состояния, нервно-психического статуса и сопутствующих заболеваний. Диагностика, предупреждение и лечение обморока у амбулаторных стоматологических больных в период операции и наркоза в сидячем положении. Меры по предупреждению аспирации крови, содержимого желудка и глотки у стоматологических больных. Предупреждение и лечение регургитации, аспирации, ларингоспазма, бронхиолоспазма, головокружения, головной боли. Организация реанимационной помощи в амбулаторных условиях: необходимый набор оборудования и медикаментозных средств для оказания неотложной помощи в поликлинике. Тактика врача после выведения больного из критического состояния.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Интенсивная терапия при сердечно-сосудистой дисфункции и недостаточности у взрослых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Интенсивная терапия при артериальной гипертензии, кризах. Интенсивная терапия при остром инфаркте миокарда. Электрокардиологические (далее – ЭКГ) признаки расстройств возбудимости и проводимости, развития ишемии, повреждения и некроза миокарда. Декомпенсация хронической сердечной недостаточности. Принципы интенсивной терапии критических гемодинамических нарушений: фармакологическая стимуляция сократительной способности миокарда и методы вспомогательного кровообращения. Контроль и коррекция тонуса сосудов. Применение вазопрессоров, вазодилятаторов, кардиотонических препаратов. Лечение нарушений ритма и проводимости.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Интенсивная терапия при острой и хронической дыхательной недостаточности у взрослых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Этиология, патогенез и клиника острой дыхательной недостаточности (далее – ОДН). Классификация по этиологии и степени компенсации. Принципы интенсивной терапии при острой дыхательной недостаточности. Искусственная вентиляция легких (далее – ИВЛ). Обоснование еҰ применения. Аппараты ИВЛ, принципы работы, варианты вентиляции, параметры вентиляции. Инвазивная и неинвазивная ИВЛ. Показания к ИВЛ. ИВЛ при различных видах ОДН. Особенности ИВЛ у детей. Хроническая дыхательная недостаточность: классификация, причины, особенности клинического течения. Интенсивная терапия.</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Анестезия и интенсивная терапия при черепно-мозговой травме, инсультах, заболеваниях нервной системы у взрослых</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Патогенез витальных нарушений при черепно-мозговой травме (далее – ЧМТ) и оценка их тяжести. Дислокации и вклинения ствола мозга, отҰк мозга. Контроль внутричерепного давления (далее – ВЧД). Люмбальная пункция. Динамика изменений общемозговой и очаговой симптоматики в процессе развития дислокации ствола и внутричерепной гипертвнзии. Определение глубины коматозного состояния и степени повреждения стволовых структур. Диэнцефально-катаболический и мезэнцефально-бульбарный синдромы. Патогенез нарушений системной гемодинамики при тяжҰлой черепно-мозговой травме. Реанимация на догоспитальном этапе как важнейший фактор в лечении больного с критической черепно-мозговой травмой. Интенсивная терапия больных с ЧМТ. Механизм повреждения спинного мозга на разных его уровнях. Нарушения дыхания у больных с повреждением шейного и грудного отделов спинного мозга. Нарушения гемодинамики. Борьба с расстройствами дыхания. Интубация трахеи и трахеостомия. Опасности интубации при травме шейного отдела. Показания к ИВЛ. Интенсивная терапия в процессе длительного восстановления утраченных дыхательных функций (ИВЛ, парентеральное и зондовое питание, борьба с инфекцией и пролежнями). Патогенез витальных нарушений при расстройствах мозгового кровообращения и оценка их тяжести. Локализация и еҰ влияние на состояние больного. Механизм возникновения ишемического инсульта. Механизм возникновения геморрагического инсульта. Роль артериальной гипертензии. Дифференциальная диагностика этих состояний. Интенсивная терапия при расстройствах мозгового кровообращения. Особенности интенсивной терапии в зависимости от вида инсульта.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Интенсивная терапия при острых отравлениях, инфекционных заболеваниях и сепсисе. Госпитальный сепсис. Антибактериальная терапия. ВИЧ-инфекция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общей токсикологии: Понятие о яде и отравлении: Пути поступления яда в организм. Взаимодействие и превращение ядов в организме. Распределение и депонирование, метаболизм. Пути выведения ядов и их метаболитов из организма. Фазы и периоды течения острого отравления. Методы диагностики острых отравлений. Основные направления интенсивной терапии острых отравлений: Методы ограничения, замедления, прекращения поступления яда в организм в зависимости от пути его проникновения (на догоспитальном этапе, в специализированных стационарах). Методы интракорпоральной и экстракорпоральной детоксикации. Антидоты и антидотная терапия. Интенсивная терапия при инфекционных заболеваниях: пищевая токсикоинфекция (сальмонеллҰз), дизентерия, холера, столбняк, ботулизм, менингококцемия, менингиты. Вирусные заболевания: ВИЧ, гепатиты, пневмонии. Синдром системной воспалительной реакции (далее – ССВР), сепсис. Септический шок. Интенсивная терапия ССВР, сепсиса, септического шока. Госпитальные инфекционные осложнения, госпитальный сепсис. Профилактика и интенсивная терапия. Атибактериальная терапия. Эмпирическая антибактериальная терапия. Бактериологический мониторинг. Антибиотикопрофилактика. Организация стационарной помощи больным с ВИЧ-инфекцией. Профилактика ВИЧ-инфекции. Лабораторная диагностика ВИЧ-инфекции. Клиника ВИЧ- инфекции, вторичные заболевания. Основные принципы лечения ВИЧ-инфекции.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Анестезия и интенсивная терапия при эндокринных заболеваниях, острых заболеваниях печени, желудочно-кишечного тракта, поджелудочной железы и почек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анестезии при заболеваниях щитовидной железы. Нарушения основных функциональных систем при заболеваниях надпочечников. Сахарный диабет. Особенности анестезии при сахарном диабете. Интенсивная терапия при гипергликемии. Инсулинорезистентность, еҰ возможные причины и пути устранения. Патофизиологические изменения в организме при инсуломе. Клиника, диагностика инсуломы. Выбор метода анестезии и корригирующей терапии. Интенсивная терапия при гипогликемической коме. Дифференциальная диагностика гипогликемической и диабетической комы. Острая печҰночная недостаточность. Острая печҰночная недостаточность при опухолях печени и панкреатодуоденальной зоны. ПечҰночная кома. Патогенез, клиника. Реанимация и интенсивная терапия при механической желтухе, печҰночно-почечной недостаточности. Остра почечная недостаточность (далее – ОПН): Этиология, патогенез, клиника стадий ОПН и нарушения гомеостаза при них. Дифференциальная диагностика преренальной, ренальной и постренальной ОПН. Интенсивная терапия в различных стадиях ОПН. Методы детоксикации при ОПН.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p>
      <w:pPr>
        <w:spacing w:after="0"/>
        <w:ind w:left="0"/>
        <w:jc w:val="both"/>
      </w:pPr>
      <w:r>
        <w:rPr>
          <w:rFonts w:ascii="Times New Roman"/>
          <w:b w:val="false"/>
          <w:i w:val="false"/>
          <w:color w:val="000000"/>
          <w:sz w:val="28"/>
        </w:rPr>
        <w:t>
      6. Содержание образовательной программы повышения квалификации (4 недели) по специальности "Анестезиология и реаниматология (перфузиология, токсикология) (взрослая)"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анестезиологии и реанимации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технологии интра- и послеоперационного мониторинга. Новые ингаляционные и неингаляционные анестетики; принципы составления многокомпонентных методов анестезии. Анестезия у больных с сопутствующими заболеваниями. Особенности анестезиологического обеспечения при эндоскопических операциях. Рациональная антибиотикотерапия в анестезии, реанимации и интенсивной терапии. Экстрокорпоральная детоксикация в комплексной терапии критических состояний.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ПДО 02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(далее – СЛР) – Advanced Cardiac Life Support (Адвенсед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p>
      <w:pPr>
        <w:spacing w:after="0"/>
        <w:ind w:left="0"/>
        <w:jc w:val="both"/>
      </w:pPr>
      <w:r>
        <w:rPr>
          <w:rFonts w:ascii="Times New Roman"/>
          <w:b w:val="false"/>
          <w:i w:val="false"/>
          <w:color w:val="000000"/>
          <w:sz w:val="28"/>
        </w:rPr>
        <w:t>
      7. Содержание образовательной программы сертификационного цикла повышения квалификации (высшая и первая категория) по специальности "Анестезиология и реаниматология (перфузиология, токсикология) (взрослая)"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Инновационные технологии в анестезиологии и интенсивной терапии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Новые ингаляционные и неингаляционные анестетики; принципы составления многокомпонентных методов анестезии. Новые технологии интра- и послеоперационного мониторинга. Рациональная инфузионно-трансфузионная терапия.</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p>
      <w:pPr>
        <w:spacing w:after="0"/>
        <w:ind w:left="0"/>
        <w:jc w:val="both"/>
      </w:pPr>
      <w:r>
        <w:rPr>
          <w:rFonts w:ascii="Times New Roman"/>
          <w:b w:val="false"/>
          <w:i w:val="false"/>
          <w:color w:val="000000"/>
          <w:sz w:val="28"/>
        </w:rPr>
        <w:t>
      8. Содержание образовательной программы сертификационного цикла повышения квалификации (для второй категории) по специальности "Анестезиология и реаниматология (перфузиология, токсикология) (взрослая)"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Современный мониторинг при анестезии и в интенсивной терапии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Новые технологии интра- и послеоперационного мониторинга. Инвазивный и неинвазивный мониторинг. Лабораторный мониторинг.</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p>
      <w:pPr>
        <w:spacing w:after="0"/>
        <w:ind w:left="0"/>
        <w:jc w:val="both"/>
      </w:pPr>
      <w:r>
        <w:rPr>
          <w:rFonts w:ascii="Times New Roman"/>
          <w:b w:val="false"/>
          <w:i w:val="false"/>
          <w:color w:val="000000"/>
          <w:sz w:val="28"/>
        </w:rPr>
        <w:t>
      Используемые сокращения:</w:t>
      </w:r>
    </w:p>
    <w:p>
      <w:pPr>
        <w:spacing w:after="0"/>
        <w:ind w:left="0"/>
        <w:jc w:val="both"/>
      </w:pPr>
      <w:r>
        <w:rPr>
          <w:rFonts w:ascii="Times New Roman"/>
          <w:b w:val="false"/>
          <w:i w:val="false"/>
          <w:color w:val="000000"/>
          <w:sz w:val="28"/>
        </w:rPr>
        <w:t>
      БД – базовые дисциплины;</w:t>
      </w:r>
    </w:p>
    <w:p>
      <w:pPr>
        <w:spacing w:after="0"/>
        <w:ind w:left="0"/>
        <w:jc w:val="both"/>
      </w:pPr>
      <w:r>
        <w:rPr>
          <w:rFonts w:ascii="Times New Roman"/>
          <w:b w:val="false"/>
          <w:i w:val="false"/>
          <w:color w:val="000000"/>
          <w:sz w:val="28"/>
        </w:rPr>
        <w:t>
      БДО – базовые дисциплины обязательные;</w:t>
      </w:r>
    </w:p>
    <w:p>
      <w:pPr>
        <w:spacing w:after="0"/>
        <w:ind w:left="0"/>
        <w:jc w:val="both"/>
      </w:pPr>
      <w:r>
        <w:rPr>
          <w:rFonts w:ascii="Times New Roman"/>
          <w:b w:val="false"/>
          <w:i w:val="false"/>
          <w:color w:val="000000"/>
          <w:sz w:val="28"/>
        </w:rPr>
        <w:t>
      ПД – профилирующие дисциплины;</w:t>
      </w:r>
    </w:p>
    <w:p>
      <w:pPr>
        <w:spacing w:after="0"/>
        <w:ind w:left="0"/>
        <w:jc w:val="both"/>
      </w:pPr>
      <w:r>
        <w:rPr>
          <w:rFonts w:ascii="Times New Roman"/>
          <w:b w:val="false"/>
          <w:i w:val="false"/>
          <w:color w:val="000000"/>
          <w:sz w:val="28"/>
        </w:rPr>
        <w:t>
      ПДО – профилирующие дисциплины обязательные;</w:t>
      </w:r>
    </w:p>
    <w:p>
      <w:pPr>
        <w:spacing w:after="0"/>
        <w:ind w:left="0"/>
        <w:jc w:val="both"/>
      </w:pPr>
      <w:r>
        <w:rPr>
          <w:rFonts w:ascii="Times New Roman"/>
          <w:b w:val="false"/>
          <w:i w:val="false"/>
          <w:color w:val="000000"/>
          <w:sz w:val="28"/>
        </w:rPr>
        <w:t>
      ПДВ – профилирующие дисциплины по выбору;</w:t>
      </w:r>
    </w:p>
    <w:p>
      <w:pPr>
        <w:spacing w:after="0"/>
        <w:ind w:left="0"/>
        <w:jc w:val="both"/>
      </w:pPr>
      <w:r>
        <w:rPr>
          <w:rFonts w:ascii="Times New Roman"/>
          <w:b w:val="false"/>
          <w:i w:val="false"/>
          <w:color w:val="000000"/>
          <w:sz w:val="28"/>
        </w:rPr>
        <w:t>
      ИК – итоговый контроль.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30-1</w:t>
            </w:r>
            <w:r>
              <w:br/>
            </w:r>
            <w:r>
              <w:rPr>
                <w:rFonts w:ascii="Times New Roman"/>
                <w:b w:val="false"/>
                <w:i w:val="false"/>
                <w:color w:val="000000"/>
                <w:sz w:val="20"/>
              </w:rPr>
              <w:t>к Типовой программе</w:t>
            </w:r>
            <w:r>
              <w:br/>
            </w:r>
            <w:r>
              <w:rPr>
                <w:rFonts w:ascii="Times New Roman"/>
                <w:b w:val="false"/>
                <w:i w:val="false"/>
                <w:color w:val="000000"/>
                <w:sz w:val="20"/>
              </w:rPr>
              <w:t>повышения квалификации</w:t>
            </w:r>
            <w:r>
              <w:br/>
            </w:r>
            <w:r>
              <w:rPr>
                <w:rFonts w:ascii="Times New Roman"/>
                <w:b w:val="false"/>
                <w:i w:val="false"/>
                <w:color w:val="000000"/>
                <w:sz w:val="20"/>
              </w:rPr>
              <w:t>и переподготовки медицинских</w:t>
            </w:r>
            <w:r>
              <w:br/>
            </w:r>
            <w:r>
              <w:rPr>
                <w:rFonts w:ascii="Times New Roman"/>
                <w:b w:val="false"/>
                <w:i w:val="false"/>
                <w:color w:val="000000"/>
                <w:sz w:val="20"/>
              </w:rPr>
              <w:t>и фармацевтических кадров</w:t>
            </w:r>
          </w:p>
        </w:tc>
      </w:tr>
    </w:tbl>
    <w:p>
      <w:pPr>
        <w:spacing w:after="0"/>
        <w:ind w:left="0"/>
        <w:jc w:val="both"/>
      </w:pPr>
      <w:r>
        <w:rPr>
          <w:rFonts w:ascii="Times New Roman"/>
          <w:b w:val="false"/>
          <w:i w:val="false"/>
          <w:color w:val="ff0000"/>
          <w:sz w:val="28"/>
        </w:rPr>
        <w:t xml:space="preserve">
      Сноска. Типовая программа дополнена приложением 30-1 в соответствии с приказом Министра здравоохранения РК от 11.10.2018 </w:t>
      </w:r>
      <w:r>
        <w:rPr>
          <w:rFonts w:ascii="Times New Roman"/>
          <w:b w:val="false"/>
          <w:i w:val="false"/>
          <w:color w:val="ff0000"/>
          <w:sz w:val="28"/>
        </w:rPr>
        <w:t>№ ҚР ДСМ-26</w:t>
      </w:r>
      <w:r>
        <w:rPr>
          <w:rFonts w:ascii="Times New Roman"/>
          <w:b w:val="false"/>
          <w:i w:val="false"/>
          <w:color w:val="ff0000"/>
          <w:sz w:val="28"/>
        </w:rPr>
        <w:t xml:space="preserve"> (вводится в действие после дня его первого официального опубликования).</w:t>
      </w:r>
    </w:p>
    <w:bookmarkStart w:name="z11805" w:id="3688"/>
    <w:p>
      <w:pPr>
        <w:spacing w:after="0"/>
        <w:ind w:left="0"/>
        <w:jc w:val="left"/>
      </w:pPr>
      <w:r>
        <w:rPr>
          <w:rFonts w:ascii="Times New Roman"/>
          <w:b/>
          <w:i w:val="false"/>
          <w:color w:val="000000"/>
        </w:rPr>
        <w:t xml:space="preserve"> Типовые учебные планы и содержание образовательной программы по специальности "Анестезиология и реаниматология (перфузиология, токсикология, неонатальная реанимация) (детская)"</w:t>
      </w:r>
    </w:p>
    <w:bookmarkEnd w:id="3688"/>
    <w:bookmarkStart w:name="z11806" w:id="3689"/>
    <w:p>
      <w:pPr>
        <w:spacing w:after="0"/>
        <w:ind w:left="0"/>
        <w:jc w:val="both"/>
      </w:pPr>
      <w:r>
        <w:rPr>
          <w:rFonts w:ascii="Times New Roman"/>
          <w:b w:val="false"/>
          <w:i w:val="false"/>
          <w:color w:val="000000"/>
          <w:sz w:val="28"/>
        </w:rPr>
        <w:t>
      1. Типовые учебные планы циклов переподготовки по специальности "Анестезиология и реаниматология (перфузиология, токсикология, неонатальная реанимация) (детская)"</w:t>
      </w:r>
    </w:p>
    <w:bookmarkEnd w:id="36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07" w:id="3690"/>
          <w:p>
            <w:pPr>
              <w:spacing w:after="20"/>
              <w:ind w:left="20"/>
              <w:jc w:val="both"/>
            </w:pPr>
            <w:r>
              <w:rPr>
                <w:rFonts w:ascii="Times New Roman"/>
                <w:b w:val="false"/>
                <w:i w:val="false"/>
                <w:color w:val="000000"/>
                <w:sz w:val="20"/>
              </w:rPr>
              <w:t>
</w:t>
            </w:r>
            <w:r>
              <w:rPr>
                <w:rFonts w:ascii="Times New Roman"/>
                <w:b w:val="false"/>
                <w:i w:val="false"/>
                <w:color w:val="000000"/>
                <w:sz w:val="20"/>
              </w:rPr>
              <w:t>Код дисциплины</w:t>
            </w:r>
          </w:p>
          <w:bookmarkEnd w:id="369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13" w:id="3691"/>
          <w:p>
            <w:pPr>
              <w:spacing w:after="20"/>
              <w:ind w:left="20"/>
              <w:jc w:val="both"/>
            </w:pPr>
            <w:r>
              <w:rPr>
                <w:rFonts w:ascii="Times New Roman"/>
                <w:b w:val="false"/>
                <w:i w:val="false"/>
                <w:color w:val="000000"/>
                <w:sz w:val="20"/>
              </w:rPr>
              <w:t>
</w:t>
            </w:r>
            <w:r>
              <w:rPr>
                <w:rFonts w:ascii="Times New Roman"/>
                <w:b w:val="false"/>
                <w:i w:val="false"/>
                <w:color w:val="000000"/>
                <w:sz w:val="20"/>
              </w:rPr>
              <w:t>БД</w:t>
            </w:r>
          </w:p>
          <w:bookmarkEnd w:id="369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19" w:id="3692"/>
          <w:p>
            <w:pPr>
              <w:spacing w:after="20"/>
              <w:ind w:left="20"/>
              <w:jc w:val="both"/>
            </w:pPr>
            <w:r>
              <w:rPr>
                <w:rFonts w:ascii="Times New Roman"/>
                <w:b w:val="false"/>
                <w:i w:val="false"/>
                <w:color w:val="000000"/>
                <w:sz w:val="20"/>
              </w:rPr>
              <w:t>
</w:t>
            </w:r>
            <w:r>
              <w:rPr>
                <w:rFonts w:ascii="Times New Roman"/>
                <w:b w:val="false"/>
                <w:i w:val="false"/>
                <w:color w:val="000000"/>
                <w:sz w:val="20"/>
              </w:rPr>
              <w:t>БДО 01</w:t>
            </w:r>
          </w:p>
          <w:bookmarkEnd w:id="369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25" w:id="3693"/>
          <w:p>
            <w:pPr>
              <w:spacing w:after="20"/>
              <w:ind w:left="20"/>
              <w:jc w:val="both"/>
            </w:pPr>
            <w:r>
              <w:rPr>
                <w:rFonts w:ascii="Times New Roman"/>
                <w:b w:val="false"/>
                <w:i w:val="false"/>
                <w:color w:val="000000"/>
                <w:sz w:val="20"/>
              </w:rPr>
              <w:t>
</w:t>
            </w:r>
            <w:r>
              <w:rPr>
                <w:rFonts w:ascii="Times New Roman"/>
                <w:b w:val="false"/>
                <w:i w:val="false"/>
                <w:color w:val="000000"/>
                <w:sz w:val="20"/>
              </w:rPr>
              <w:t>БДО 02</w:t>
            </w:r>
          </w:p>
          <w:bookmarkEnd w:id="369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формирования здорового образа жизни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31" w:id="3694"/>
          <w:p>
            <w:pPr>
              <w:spacing w:after="20"/>
              <w:ind w:left="20"/>
              <w:jc w:val="both"/>
            </w:pPr>
            <w:r>
              <w:rPr>
                <w:rFonts w:ascii="Times New Roman"/>
                <w:b w:val="false"/>
                <w:i w:val="false"/>
                <w:color w:val="000000"/>
                <w:sz w:val="20"/>
              </w:rPr>
              <w:t>
</w:t>
            </w:r>
            <w:r>
              <w:rPr>
                <w:rFonts w:ascii="Times New Roman"/>
                <w:b w:val="false"/>
                <w:i w:val="false"/>
                <w:color w:val="000000"/>
                <w:sz w:val="20"/>
              </w:rPr>
              <w:t>БДО 03</w:t>
            </w:r>
          </w:p>
          <w:bookmarkEnd w:id="369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37" w:id="3695"/>
          <w:p>
            <w:pPr>
              <w:spacing w:after="20"/>
              <w:ind w:left="20"/>
              <w:jc w:val="both"/>
            </w:pPr>
            <w:r>
              <w:rPr>
                <w:rFonts w:ascii="Times New Roman"/>
                <w:b w:val="false"/>
                <w:i w:val="false"/>
                <w:color w:val="000000"/>
                <w:sz w:val="20"/>
              </w:rPr>
              <w:t>
</w:t>
            </w:r>
            <w:r>
              <w:rPr>
                <w:rFonts w:ascii="Times New Roman"/>
                <w:b w:val="false"/>
                <w:i w:val="false"/>
                <w:color w:val="000000"/>
                <w:sz w:val="20"/>
              </w:rPr>
              <w:t>БДО 04</w:t>
            </w:r>
          </w:p>
          <w:bookmarkEnd w:id="369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медицины катастроф)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43" w:id="3696"/>
          <w:p>
            <w:pPr>
              <w:spacing w:after="20"/>
              <w:ind w:left="20"/>
              <w:jc w:val="both"/>
            </w:pPr>
            <w:r>
              <w:rPr>
                <w:rFonts w:ascii="Times New Roman"/>
                <w:b w:val="false"/>
                <w:i w:val="false"/>
                <w:color w:val="000000"/>
                <w:sz w:val="20"/>
              </w:rPr>
              <w:t>
</w:t>
            </w:r>
            <w:r>
              <w:rPr>
                <w:rFonts w:ascii="Times New Roman"/>
                <w:b w:val="false"/>
                <w:i w:val="false"/>
                <w:color w:val="000000"/>
                <w:sz w:val="20"/>
              </w:rPr>
              <w:t>ПД</w:t>
            </w:r>
          </w:p>
          <w:bookmarkEnd w:id="369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49" w:id="3697"/>
          <w:p>
            <w:pPr>
              <w:spacing w:after="20"/>
              <w:ind w:left="20"/>
              <w:jc w:val="both"/>
            </w:pPr>
            <w:r>
              <w:rPr>
                <w:rFonts w:ascii="Times New Roman"/>
                <w:b w:val="false"/>
                <w:i w:val="false"/>
                <w:color w:val="000000"/>
                <w:sz w:val="20"/>
              </w:rPr>
              <w:t>
</w:t>
            </w:r>
            <w:r>
              <w:rPr>
                <w:rFonts w:ascii="Times New Roman"/>
                <w:b w:val="false"/>
                <w:i w:val="false"/>
                <w:color w:val="000000"/>
                <w:sz w:val="20"/>
              </w:rPr>
              <w:t>ПДО</w:t>
            </w:r>
          </w:p>
          <w:bookmarkEnd w:id="369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55" w:id="369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ПДО 01 </w:t>
            </w:r>
          </w:p>
          <w:bookmarkEnd w:id="369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Клиническая физиология. Патофизиология критических состояний и синдромов. Анатомо-физиологические особенности детского возраста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61" w:id="3699"/>
          <w:p>
            <w:pPr>
              <w:spacing w:after="20"/>
              <w:ind w:left="20"/>
              <w:jc w:val="both"/>
            </w:pPr>
            <w:r>
              <w:rPr>
                <w:rFonts w:ascii="Times New Roman"/>
                <w:b w:val="false"/>
                <w:i w:val="false"/>
                <w:color w:val="000000"/>
                <w:sz w:val="20"/>
              </w:rPr>
              <w:t>
</w:t>
            </w:r>
            <w:r>
              <w:rPr>
                <w:rFonts w:ascii="Times New Roman"/>
                <w:b w:val="false"/>
                <w:i w:val="false"/>
                <w:color w:val="000000"/>
                <w:sz w:val="20"/>
              </w:rPr>
              <w:t>ПДО 02</w:t>
            </w:r>
          </w:p>
          <w:bookmarkEnd w:id="369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в анестезиологии и при интенсивной терапии. Основные принципы посиндромной терапии у детей. Инфузионная и трансфузионная терапия у детей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67" w:id="3700"/>
          <w:p>
            <w:pPr>
              <w:spacing w:after="20"/>
              <w:ind w:left="20"/>
              <w:jc w:val="both"/>
            </w:pPr>
            <w:r>
              <w:rPr>
                <w:rFonts w:ascii="Times New Roman"/>
                <w:b w:val="false"/>
                <w:i w:val="false"/>
                <w:color w:val="000000"/>
                <w:sz w:val="20"/>
              </w:rPr>
              <w:t>
</w:t>
            </w:r>
            <w:r>
              <w:rPr>
                <w:rFonts w:ascii="Times New Roman"/>
                <w:b w:val="false"/>
                <w:i w:val="false"/>
                <w:color w:val="000000"/>
                <w:sz w:val="20"/>
              </w:rPr>
              <w:t>ПДО 03</w:t>
            </w:r>
          </w:p>
          <w:bookmarkEnd w:id="370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анестезии. Общая анестезия. Регионарная анестезия. Особенности анестезии в детском возрасте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73" w:id="3701"/>
          <w:p>
            <w:pPr>
              <w:spacing w:after="20"/>
              <w:ind w:left="20"/>
              <w:jc w:val="both"/>
            </w:pPr>
            <w:r>
              <w:rPr>
                <w:rFonts w:ascii="Times New Roman"/>
                <w:b w:val="false"/>
                <w:i w:val="false"/>
                <w:color w:val="000000"/>
                <w:sz w:val="20"/>
              </w:rPr>
              <w:t>
</w:t>
            </w:r>
            <w:r>
              <w:rPr>
                <w:rFonts w:ascii="Times New Roman"/>
                <w:b w:val="false"/>
                <w:i w:val="false"/>
                <w:color w:val="000000"/>
                <w:sz w:val="20"/>
              </w:rPr>
              <w:t>ПДО 04</w:t>
            </w:r>
          </w:p>
          <w:bookmarkEnd w:id="370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Анестезия и интенсивная терапия в абдоминальной хирургии и травматологии у детей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79" w:id="370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ПДО 05</w:t>
            </w:r>
          </w:p>
          <w:bookmarkEnd w:id="370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Анестезия и интенсивная терапия в торакальной хирургии и при операциях на сердце у детей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85" w:id="3703"/>
          <w:p>
            <w:pPr>
              <w:spacing w:after="20"/>
              <w:ind w:left="20"/>
              <w:jc w:val="both"/>
            </w:pPr>
            <w:r>
              <w:rPr>
                <w:rFonts w:ascii="Times New Roman"/>
                <w:b w:val="false"/>
                <w:i w:val="false"/>
                <w:color w:val="000000"/>
                <w:sz w:val="20"/>
              </w:rPr>
              <w:t>
</w:t>
            </w:r>
            <w:r>
              <w:rPr>
                <w:rFonts w:ascii="Times New Roman"/>
                <w:b w:val="false"/>
                <w:i w:val="false"/>
                <w:color w:val="000000"/>
                <w:sz w:val="20"/>
              </w:rPr>
              <w:t>ПДО 06</w:t>
            </w:r>
          </w:p>
          <w:bookmarkEnd w:id="370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Анестезия и интенсивная терапия в челюстно-лицевой хирургии, стоматологии и хирургии ЛОР органов. Амбулаторная анестезиология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91" w:id="3704"/>
          <w:p>
            <w:pPr>
              <w:spacing w:after="20"/>
              <w:ind w:left="20"/>
              <w:jc w:val="both"/>
            </w:pPr>
            <w:r>
              <w:rPr>
                <w:rFonts w:ascii="Times New Roman"/>
                <w:b w:val="false"/>
                <w:i w:val="false"/>
                <w:color w:val="000000"/>
                <w:sz w:val="20"/>
              </w:rPr>
              <w:t>
</w:t>
            </w:r>
            <w:r>
              <w:rPr>
                <w:rFonts w:ascii="Times New Roman"/>
                <w:b w:val="false"/>
                <w:i w:val="false"/>
                <w:color w:val="000000"/>
                <w:sz w:val="20"/>
              </w:rPr>
              <w:t>ПДО 07</w:t>
            </w:r>
          </w:p>
          <w:bookmarkEnd w:id="370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Интенсивная терапия при сердечно-сосудистой дисфункции и недостаточности у детей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97" w:id="3705"/>
          <w:p>
            <w:pPr>
              <w:spacing w:after="20"/>
              <w:ind w:left="20"/>
              <w:jc w:val="both"/>
            </w:pPr>
            <w:r>
              <w:rPr>
                <w:rFonts w:ascii="Times New Roman"/>
                <w:b w:val="false"/>
                <w:i w:val="false"/>
                <w:color w:val="000000"/>
                <w:sz w:val="20"/>
              </w:rPr>
              <w:t>
</w:t>
            </w:r>
            <w:r>
              <w:rPr>
                <w:rFonts w:ascii="Times New Roman"/>
                <w:b w:val="false"/>
                <w:i w:val="false"/>
                <w:color w:val="000000"/>
                <w:sz w:val="20"/>
              </w:rPr>
              <w:t>ПДО 08</w:t>
            </w:r>
          </w:p>
          <w:bookmarkEnd w:id="370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Интенсивная терапия при острой и хронической дыхательной недостаточности у детей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03" w:id="3706"/>
          <w:p>
            <w:pPr>
              <w:spacing w:after="20"/>
              <w:ind w:left="20"/>
              <w:jc w:val="both"/>
            </w:pPr>
            <w:r>
              <w:rPr>
                <w:rFonts w:ascii="Times New Roman"/>
                <w:b w:val="false"/>
                <w:i w:val="false"/>
                <w:color w:val="000000"/>
                <w:sz w:val="20"/>
              </w:rPr>
              <w:t>
</w:t>
            </w:r>
            <w:r>
              <w:rPr>
                <w:rFonts w:ascii="Times New Roman"/>
                <w:b w:val="false"/>
                <w:i w:val="false"/>
                <w:color w:val="000000"/>
                <w:sz w:val="20"/>
              </w:rPr>
              <w:t>ПДО 09</w:t>
            </w:r>
          </w:p>
          <w:bookmarkEnd w:id="370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Анестезия и интенсивная терапия при черепно-мозговой травме, инсультах, заболеваниях нервной системы у детей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09" w:id="3707"/>
          <w:p>
            <w:pPr>
              <w:spacing w:after="20"/>
              <w:ind w:left="20"/>
              <w:jc w:val="both"/>
            </w:pPr>
            <w:r>
              <w:rPr>
                <w:rFonts w:ascii="Times New Roman"/>
                <w:b w:val="false"/>
                <w:i w:val="false"/>
                <w:color w:val="000000"/>
                <w:sz w:val="20"/>
              </w:rPr>
              <w:t>
</w:t>
            </w:r>
            <w:r>
              <w:rPr>
                <w:rFonts w:ascii="Times New Roman"/>
                <w:b w:val="false"/>
                <w:i w:val="false"/>
                <w:color w:val="000000"/>
                <w:sz w:val="20"/>
              </w:rPr>
              <w:t>ПДО 10</w:t>
            </w:r>
          </w:p>
          <w:bookmarkEnd w:id="370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Интенсивная терапия при острых отравлениях, инфекционных заболеваниях и сепсисе. Госпитальный сепсис. Антибактериальная терапия. ВИЧ-инфекция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в том числе часы на итоговый контроль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15" w:id="3708"/>
          <w:p>
            <w:pPr>
              <w:spacing w:after="20"/>
              <w:ind w:left="20"/>
              <w:jc w:val="both"/>
            </w:pPr>
            <w:r>
              <w:rPr>
                <w:rFonts w:ascii="Times New Roman"/>
                <w:b w:val="false"/>
                <w:i w:val="false"/>
                <w:color w:val="000000"/>
                <w:sz w:val="20"/>
              </w:rPr>
              <w:t>
</w:t>
            </w:r>
            <w:r>
              <w:rPr>
                <w:rFonts w:ascii="Times New Roman"/>
                <w:b w:val="false"/>
                <w:i w:val="false"/>
                <w:color w:val="000000"/>
                <w:sz w:val="20"/>
              </w:rPr>
              <w:t>ПДО 11</w:t>
            </w:r>
          </w:p>
          <w:bookmarkEnd w:id="370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Анестезия и интенсивная терапия при эндокринных заболеваниях, острых заболеваниях печени, желудочно-кишечного тракта, поджелудочной железы и почек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21" w:id="3709"/>
          <w:p>
            <w:pPr>
              <w:spacing w:after="20"/>
              <w:ind w:left="20"/>
              <w:jc w:val="both"/>
            </w:pPr>
            <w:r>
              <w:rPr>
                <w:rFonts w:ascii="Times New Roman"/>
                <w:b w:val="false"/>
                <w:i w:val="false"/>
                <w:color w:val="000000"/>
                <w:sz w:val="20"/>
              </w:rPr>
              <w:t>
</w:t>
            </w:r>
            <w:r>
              <w:rPr>
                <w:rFonts w:ascii="Times New Roman"/>
                <w:b w:val="false"/>
                <w:i w:val="false"/>
                <w:color w:val="000000"/>
                <w:sz w:val="20"/>
              </w:rPr>
              <w:t>ПДВ</w:t>
            </w:r>
          </w:p>
          <w:bookmarkEnd w:id="370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27" w:id="3710"/>
          <w:p>
            <w:pPr>
              <w:spacing w:after="20"/>
              <w:ind w:left="20"/>
              <w:jc w:val="both"/>
            </w:pPr>
            <w:r>
              <w:rPr>
                <w:rFonts w:ascii="Times New Roman"/>
                <w:b w:val="false"/>
                <w:i w:val="false"/>
                <w:color w:val="000000"/>
                <w:sz w:val="20"/>
              </w:rPr>
              <w:t>
</w:t>
            </w:r>
            <w:r>
              <w:rPr>
                <w:rFonts w:ascii="Times New Roman"/>
                <w:b w:val="false"/>
                <w:i w:val="false"/>
                <w:color w:val="000000"/>
                <w:sz w:val="20"/>
              </w:rPr>
              <w:t>ИК</w:t>
            </w:r>
          </w:p>
          <w:bookmarkEnd w:id="371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939" w:id="3711"/>
    <w:p>
      <w:pPr>
        <w:spacing w:after="0"/>
        <w:ind w:left="0"/>
        <w:jc w:val="both"/>
      </w:pPr>
      <w:r>
        <w:rPr>
          <w:rFonts w:ascii="Times New Roman"/>
          <w:b w:val="false"/>
          <w:i w:val="false"/>
          <w:color w:val="000000"/>
          <w:sz w:val="28"/>
        </w:rPr>
        <w:t>
      Примечания:</w:t>
      </w:r>
    </w:p>
    <w:bookmarkEnd w:id="3711"/>
    <w:bookmarkStart w:name="z11940" w:id="3712"/>
    <w:p>
      <w:pPr>
        <w:spacing w:after="0"/>
        <w:ind w:left="0"/>
        <w:jc w:val="both"/>
      </w:pPr>
      <w:r>
        <w:rPr>
          <w:rFonts w:ascii="Times New Roman"/>
          <w:b w:val="false"/>
          <w:i w:val="false"/>
          <w:color w:val="000000"/>
          <w:sz w:val="28"/>
        </w:rPr>
        <w:t>
      * Для специалистов, не имеющих переподготовки по анестезиологии и реаниматологии;</w:t>
      </w:r>
    </w:p>
    <w:bookmarkEnd w:id="3712"/>
    <w:bookmarkStart w:name="z11941" w:id="3713"/>
    <w:p>
      <w:pPr>
        <w:spacing w:after="0"/>
        <w:ind w:left="0"/>
        <w:jc w:val="both"/>
      </w:pPr>
      <w:r>
        <w:rPr>
          <w:rFonts w:ascii="Times New Roman"/>
          <w:b w:val="false"/>
          <w:i w:val="false"/>
          <w:color w:val="000000"/>
          <w:sz w:val="28"/>
        </w:rPr>
        <w:t>
      **Для специалистов, имеющих переподготовку по взрослой анестезиологии и реаниматологии.</w:t>
      </w:r>
    </w:p>
    <w:bookmarkEnd w:id="3713"/>
    <w:bookmarkStart w:name="z11942" w:id="3714"/>
    <w:p>
      <w:pPr>
        <w:spacing w:after="0"/>
        <w:ind w:left="0"/>
        <w:jc w:val="both"/>
      </w:pPr>
      <w:r>
        <w:rPr>
          <w:rFonts w:ascii="Times New Roman"/>
          <w:b w:val="false"/>
          <w:i w:val="false"/>
          <w:color w:val="000000"/>
          <w:sz w:val="28"/>
        </w:rPr>
        <w:t>
      2. Типовые учебные планы циклов повышения квалификации по специальности "Анестезиология и реаниматология (перфузиология, токсикология, неонатальная реанимация) (детская)"</w:t>
      </w:r>
    </w:p>
    <w:bookmarkEnd w:id="37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43" w:id="3715"/>
          <w:p>
            <w:pPr>
              <w:spacing w:after="20"/>
              <w:ind w:left="20"/>
              <w:jc w:val="both"/>
            </w:pPr>
            <w:r>
              <w:rPr>
                <w:rFonts w:ascii="Times New Roman"/>
                <w:b w:val="false"/>
                <w:i w:val="false"/>
                <w:color w:val="000000"/>
                <w:sz w:val="20"/>
              </w:rPr>
              <w:t>
</w:t>
            </w:r>
            <w:r>
              <w:rPr>
                <w:rFonts w:ascii="Times New Roman"/>
                <w:b w:val="false"/>
                <w:i w:val="false"/>
                <w:color w:val="000000"/>
                <w:sz w:val="20"/>
              </w:rPr>
              <w:t>Код дисциплины</w:t>
            </w:r>
          </w:p>
          <w:bookmarkEnd w:id="371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51" w:id="3716"/>
          <w:p>
            <w:pPr>
              <w:spacing w:after="20"/>
              <w:ind w:left="20"/>
              <w:jc w:val="both"/>
            </w:pPr>
            <w:r>
              <w:rPr>
                <w:rFonts w:ascii="Times New Roman"/>
                <w:b w:val="false"/>
                <w:i w:val="false"/>
                <w:color w:val="000000"/>
                <w:sz w:val="20"/>
              </w:rPr>
              <w:t>
</w:t>
            </w:r>
            <w:r>
              <w:rPr>
                <w:rFonts w:ascii="Times New Roman"/>
                <w:b w:val="false"/>
                <w:i w:val="false"/>
                <w:color w:val="000000"/>
                <w:sz w:val="20"/>
              </w:rPr>
              <w:t>БД</w:t>
            </w:r>
          </w:p>
          <w:bookmarkEnd w:id="371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18/⅓</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59" w:id="3717"/>
          <w:p>
            <w:pPr>
              <w:spacing w:after="20"/>
              <w:ind w:left="20"/>
              <w:jc w:val="both"/>
            </w:pPr>
            <w:r>
              <w:rPr>
                <w:rFonts w:ascii="Times New Roman"/>
                <w:b w:val="false"/>
                <w:i w:val="false"/>
                <w:color w:val="000000"/>
                <w:sz w:val="20"/>
              </w:rPr>
              <w:t>
</w:t>
            </w:r>
            <w:r>
              <w:rPr>
                <w:rFonts w:ascii="Times New Roman"/>
                <w:b w:val="false"/>
                <w:i w:val="false"/>
                <w:color w:val="000000"/>
                <w:sz w:val="20"/>
              </w:rPr>
              <w:t>БДО 01</w:t>
            </w:r>
          </w:p>
          <w:bookmarkEnd w:id="371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формирования здорового образа жизни, медицины катастроф)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67" w:id="3718"/>
          <w:p>
            <w:pPr>
              <w:spacing w:after="20"/>
              <w:ind w:left="20"/>
              <w:jc w:val="both"/>
            </w:pPr>
            <w:r>
              <w:rPr>
                <w:rFonts w:ascii="Times New Roman"/>
                <w:b w:val="false"/>
                <w:i w:val="false"/>
                <w:color w:val="000000"/>
                <w:sz w:val="20"/>
              </w:rPr>
              <w:t>
</w:t>
            </w:r>
            <w:r>
              <w:rPr>
                <w:rFonts w:ascii="Times New Roman"/>
                <w:b w:val="false"/>
                <w:i w:val="false"/>
                <w:color w:val="000000"/>
                <w:sz w:val="20"/>
              </w:rPr>
              <w:t>БДО 02</w:t>
            </w:r>
          </w:p>
          <w:bookmarkEnd w:id="371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75" w:id="3719"/>
          <w:p>
            <w:pPr>
              <w:spacing w:after="20"/>
              <w:ind w:left="20"/>
              <w:jc w:val="both"/>
            </w:pPr>
            <w:r>
              <w:rPr>
                <w:rFonts w:ascii="Times New Roman"/>
                <w:b w:val="false"/>
                <w:i w:val="false"/>
                <w:color w:val="000000"/>
                <w:sz w:val="20"/>
              </w:rPr>
              <w:t>
</w:t>
            </w:r>
            <w:r>
              <w:rPr>
                <w:rFonts w:ascii="Times New Roman"/>
                <w:b w:val="false"/>
                <w:i w:val="false"/>
                <w:color w:val="000000"/>
                <w:sz w:val="20"/>
              </w:rPr>
              <w:t>ПД</w:t>
            </w:r>
          </w:p>
          <w:bookmarkEnd w:id="371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83" w:id="3720"/>
          <w:p>
            <w:pPr>
              <w:spacing w:after="20"/>
              <w:ind w:left="20"/>
              <w:jc w:val="both"/>
            </w:pPr>
            <w:r>
              <w:rPr>
                <w:rFonts w:ascii="Times New Roman"/>
                <w:b w:val="false"/>
                <w:i w:val="false"/>
                <w:color w:val="000000"/>
                <w:sz w:val="20"/>
              </w:rPr>
              <w:t>
</w:t>
            </w:r>
            <w:r>
              <w:rPr>
                <w:rFonts w:ascii="Times New Roman"/>
                <w:b w:val="false"/>
                <w:i w:val="false"/>
                <w:color w:val="000000"/>
                <w:sz w:val="20"/>
              </w:rPr>
              <w:t>ПДО</w:t>
            </w:r>
          </w:p>
          <w:bookmarkEnd w:id="372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91" w:id="3721"/>
          <w:p>
            <w:pPr>
              <w:spacing w:after="20"/>
              <w:ind w:left="20"/>
              <w:jc w:val="both"/>
            </w:pPr>
            <w:r>
              <w:rPr>
                <w:rFonts w:ascii="Times New Roman"/>
                <w:b w:val="false"/>
                <w:i w:val="false"/>
                <w:color w:val="000000"/>
                <w:sz w:val="20"/>
              </w:rPr>
              <w:t>
</w:t>
            </w:r>
            <w:r>
              <w:rPr>
                <w:rFonts w:ascii="Times New Roman"/>
                <w:b w:val="false"/>
                <w:i w:val="false"/>
                <w:color w:val="000000"/>
                <w:sz w:val="20"/>
              </w:rPr>
              <w:t>ПДО 01</w:t>
            </w:r>
          </w:p>
          <w:bookmarkEnd w:id="372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анестезиологии и реанимации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99" w:id="3722"/>
          <w:p>
            <w:pPr>
              <w:spacing w:after="20"/>
              <w:ind w:left="20"/>
              <w:jc w:val="both"/>
            </w:pPr>
            <w:r>
              <w:rPr>
                <w:rFonts w:ascii="Times New Roman"/>
                <w:b w:val="false"/>
                <w:i w:val="false"/>
                <w:color w:val="000000"/>
                <w:sz w:val="20"/>
              </w:rPr>
              <w:t>
</w:t>
            </w:r>
            <w:r>
              <w:rPr>
                <w:rFonts w:ascii="Times New Roman"/>
                <w:b w:val="false"/>
                <w:i w:val="false"/>
                <w:color w:val="000000"/>
                <w:sz w:val="20"/>
              </w:rPr>
              <w:t>ПДО 02</w:t>
            </w:r>
          </w:p>
          <w:bookmarkEnd w:id="372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07" w:id="372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ПДО 03 </w:t>
            </w:r>
          </w:p>
          <w:bookmarkEnd w:id="372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15" w:id="3724"/>
          <w:p>
            <w:pPr>
              <w:spacing w:after="20"/>
              <w:ind w:left="20"/>
              <w:jc w:val="both"/>
            </w:pPr>
            <w:r>
              <w:rPr>
                <w:rFonts w:ascii="Times New Roman"/>
                <w:b w:val="false"/>
                <w:i w:val="false"/>
                <w:color w:val="000000"/>
                <w:sz w:val="20"/>
              </w:rPr>
              <w:t>
</w:t>
            </w:r>
            <w:r>
              <w:rPr>
                <w:rFonts w:ascii="Times New Roman"/>
                <w:b w:val="false"/>
                <w:i w:val="false"/>
                <w:color w:val="000000"/>
                <w:sz w:val="20"/>
              </w:rPr>
              <w:t>ПДВ</w:t>
            </w:r>
          </w:p>
          <w:bookmarkEnd w:id="372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23" w:id="3725"/>
          <w:p>
            <w:pPr>
              <w:spacing w:after="20"/>
              <w:ind w:left="20"/>
              <w:jc w:val="both"/>
            </w:pPr>
            <w:r>
              <w:rPr>
                <w:rFonts w:ascii="Times New Roman"/>
                <w:b w:val="false"/>
                <w:i w:val="false"/>
                <w:color w:val="000000"/>
                <w:sz w:val="20"/>
              </w:rPr>
              <w:t>
</w:t>
            </w:r>
            <w:r>
              <w:rPr>
                <w:rFonts w:ascii="Times New Roman"/>
                <w:b w:val="false"/>
                <w:i w:val="false"/>
                <w:color w:val="000000"/>
                <w:sz w:val="20"/>
              </w:rPr>
              <w:t>ИК</w:t>
            </w:r>
          </w:p>
          <w:bookmarkEnd w:id="372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039" w:id="3726"/>
    <w:p>
      <w:pPr>
        <w:spacing w:after="0"/>
        <w:ind w:left="0"/>
        <w:jc w:val="both"/>
      </w:pPr>
      <w:r>
        <w:rPr>
          <w:rFonts w:ascii="Times New Roman"/>
          <w:b w:val="false"/>
          <w:i w:val="false"/>
          <w:color w:val="000000"/>
          <w:sz w:val="28"/>
        </w:rPr>
        <w:t>
      3. Типовой учебный план сертификационного цикла повышения квалификации (для высшей и первой категории) по специальности "Анестезиология и реаниматология (перфузиология, токсикология, неонатальная реанимация) (детская)"</w:t>
      </w:r>
    </w:p>
    <w:bookmarkEnd w:id="37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40" w:id="3727"/>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дисциплины</w:t>
            </w:r>
          </w:p>
          <w:bookmarkEnd w:id="372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44" w:id="3728"/>
          <w:p>
            <w:pPr>
              <w:spacing w:after="20"/>
              <w:ind w:left="20"/>
              <w:jc w:val="both"/>
            </w:pPr>
            <w:r>
              <w:rPr>
                <w:rFonts w:ascii="Times New Roman"/>
                <w:b w:val="false"/>
                <w:i w:val="false"/>
                <w:color w:val="000000"/>
                <w:sz w:val="20"/>
              </w:rPr>
              <w:t>
</w:t>
            </w:r>
            <w:r>
              <w:rPr>
                <w:rFonts w:ascii="Times New Roman"/>
                <w:b w:val="false"/>
                <w:i w:val="false"/>
                <w:color w:val="000000"/>
                <w:sz w:val="20"/>
              </w:rPr>
              <w:t>Инновационные технологии в анестезиологии и интенсивной терапии детского возраста</w:t>
            </w:r>
          </w:p>
          <w:bookmarkEnd w:id="372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48" w:id="3729"/>
          <w:p>
            <w:pPr>
              <w:spacing w:after="20"/>
              <w:ind w:left="20"/>
              <w:jc w:val="both"/>
            </w:pPr>
            <w:r>
              <w:rPr>
                <w:rFonts w:ascii="Times New Roman"/>
                <w:b w:val="false"/>
                <w:i w:val="false"/>
                <w:color w:val="000000"/>
                <w:sz w:val="20"/>
              </w:rPr>
              <w:t>
</w:t>
            </w:r>
            <w:r>
              <w:rPr>
                <w:rFonts w:ascii="Times New Roman"/>
                <w:b w:val="false"/>
                <w:i w:val="false"/>
                <w:color w:val="000000"/>
                <w:sz w:val="20"/>
              </w:rPr>
              <w:t>Алгоритмы оказания неотложной медицинской помощи</w:t>
            </w:r>
          </w:p>
          <w:bookmarkEnd w:id="372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52" w:id="3730"/>
          <w:p>
            <w:pPr>
              <w:spacing w:after="20"/>
              <w:ind w:left="20"/>
              <w:jc w:val="both"/>
            </w:pPr>
            <w:r>
              <w:rPr>
                <w:rFonts w:ascii="Times New Roman"/>
                <w:b w:val="false"/>
                <w:i w:val="false"/>
                <w:color w:val="000000"/>
                <w:sz w:val="20"/>
              </w:rPr>
              <w:t>
</w:t>
            </w:r>
            <w:r>
              <w:rPr>
                <w:rFonts w:ascii="Times New Roman"/>
                <w:b w:val="false"/>
                <w:i w:val="false"/>
                <w:color w:val="000000"/>
                <w:sz w:val="20"/>
              </w:rPr>
              <w:t>Медицинская этика и коммуникативные навыки</w:t>
            </w:r>
          </w:p>
          <w:bookmarkEnd w:id="373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56" w:id="3731"/>
          <w:p>
            <w:pPr>
              <w:spacing w:after="20"/>
              <w:ind w:left="20"/>
              <w:jc w:val="both"/>
            </w:pPr>
            <w:r>
              <w:rPr>
                <w:rFonts w:ascii="Times New Roman"/>
                <w:b w:val="false"/>
                <w:i w:val="false"/>
                <w:color w:val="000000"/>
                <w:sz w:val="20"/>
              </w:rPr>
              <w:t>
</w:t>
            </w:r>
            <w:r>
              <w:rPr>
                <w:rFonts w:ascii="Times New Roman"/>
                <w:b w:val="false"/>
                <w:i w:val="false"/>
                <w:color w:val="000000"/>
                <w:sz w:val="20"/>
              </w:rPr>
              <w:t>Итоговый контроль</w:t>
            </w:r>
          </w:p>
          <w:bookmarkEnd w:id="373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60" w:id="3732"/>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373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064" w:id="3733"/>
    <w:p>
      <w:pPr>
        <w:spacing w:after="0"/>
        <w:ind w:left="0"/>
        <w:jc w:val="both"/>
      </w:pPr>
      <w:r>
        <w:rPr>
          <w:rFonts w:ascii="Times New Roman"/>
          <w:b w:val="false"/>
          <w:i w:val="false"/>
          <w:color w:val="000000"/>
          <w:sz w:val="28"/>
        </w:rPr>
        <w:t>
      Примечание: * в том числе часы на итоговый контроль</w:t>
      </w:r>
    </w:p>
    <w:bookmarkEnd w:id="3733"/>
    <w:bookmarkStart w:name="z12065" w:id="3734"/>
    <w:p>
      <w:pPr>
        <w:spacing w:after="0"/>
        <w:ind w:left="0"/>
        <w:jc w:val="both"/>
      </w:pPr>
      <w:r>
        <w:rPr>
          <w:rFonts w:ascii="Times New Roman"/>
          <w:b w:val="false"/>
          <w:i w:val="false"/>
          <w:color w:val="000000"/>
          <w:sz w:val="28"/>
        </w:rPr>
        <w:t>
      4. Типовой учебный план сертификационного цикла повышения квалификации (для второй категории) по специальности "Анестезиология и реаниматология (перфузиология, токсикология, неонатальная реанимация) (детская)"</w:t>
      </w:r>
    </w:p>
    <w:bookmarkEnd w:id="37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66" w:id="3735"/>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дисциплины</w:t>
            </w:r>
          </w:p>
          <w:bookmarkEnd w:id="373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70" w:id="3736"/>
          <w:p>
            <w:pPr>
              <w:spacing w:after="20"/>
              <w:ind w:left="20"/>
              <w:jc w:val="both"/>
            </w:pPr>
            <w:r>
              <w:rPr>
                <w:rFonts w:ascii="Times New Roman"/>
                <w:b w:val="false"/>
                <w:i w:val="false"/>
                <w:color w:val="000000"/>
                <w:sz w:val="20"/>
              </w:rPr>
              <w:t>
</w:t>
            </w:r>
            <w:r>
              <w:rPr>
                <w:rFonts w:ascii="Times New Roman"/>
                <w:b w:val="false"/>
                <w:i w:val="false"/>
                <w:color w:val="000000"/>
                <w:sz w:val="20"/>
              </w:rPr>
              <w:t>Современный мониторинг при анестезии и в интенсивной терапии</w:t>
            </w:r>
          </w:p>
          <w:bookmarkEnd w:id="373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74" w:id="3737"/>
          <w:p>
            <w:pPr>
              <w:spacing w:after="20"/>
              <w:ind w:left="20"/>
              <w:jc w:val="both"/>
            </w:pPr>
            <w:r>
              <w:rPr>
                <w:rFonts w:ascii="Times New Roman"/>
                <w:b w:val="false"/>
                <w:i w:val="false"/>
                <w:color w:val="000000"/>
                <w:sz w:val="20"/>
              </w:rPr>
              <w:t>
</w:t>
            </w:r>
            <w:r>
              <w:rPr>
                <w:rFonts w:ascii="Times New Roman"/>
                <w:b w:val="false"/>
                <w:i w:val="false"/>
                <w:color w:val="000000"/>
                <w:sz w:val="20"/>
              </w:rPr>
              <w:t>Алгоритмы оказания неотложной медицинской помощи</w:t>
            </w:r>
          </w:p>
          <w:bookmarkEnd w:id="373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78" w:id="3738"/>
          <w:p>
            <w:pPr>
              <w:spacing w:after="20"/>
              <w:ind w:left="20"/>
              <w:jc w:val="both"/>
            </w:pPr>
            <w:r>
              <w:rPr>
                <w:rFonts w:ascii="Times New Roman"/>
                <w:b w:val="false"/>
                <w:i w:val="false"/>
                <w:color w:val="000000"/>
                <w:sz w:val="20"/>
              </w:rPr>
              <w:t>
</w:t>
            </w:r>
            <w:r>
              <w:rPr>
                <w:rFonts w:ascii="Times New Roman"/>
                <w:b w:val="false"/>
                <w:i w:val="false"/>
                <w:color w:val="000000"/>
                <w:sz w:val="20"/>
              </w:rPr>
              <w:t>Медицинская этика и коммуникативные навыки</w:t>
            </w:r>
          </w:p>
          <w:bookmarkEnd w:id="373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82" w:id="3739"/>
          <w:p>
            <w:pPr>
              <w:spacing w:after="20"/>
              <w:ind w:left="20"/>
              <w:jc w:val="both"/>
            </w:pPr>
            <w:r>
              <w:rPr>
                <w:rFonts w:ascii="Times New Roman"/>
                <w:b w:val="false"/>
                <w:i w:val="false"/>
                <w:color w:val="000000"/>
                <w:sz w:val="20"/>
              </w:rPr>
              <w:t>
</w:t>
            </w:r>
            <w:r>
              <w:rPr>
                <w:rFonts w:ascii="Times New Roman"/>
                <w:b w:val="false"/>
                <w:i w:val="false"/>
                <w:color w:val="000000"/>
                <w:sz w:val="20"/>
              </w:rPr>
              <w:t>Итоговый контроль</w:t>
            </w:r>
          </w:p>
          <w:bookmarkEnd w:id="373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86" w:id="3740"/>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374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090" w:id="3741"/>
    <w:p>
      <w:pPr>
        <w:spacing w:after="0"/>
        <w:ind w:left="0"/>
        <w:jc w:val="both"/>
      </w:pPr>
      <w:r>
        <w:rPr>
          <w:rFonts w:ascii="Times New Roman"/>
          <w:b w:val="false"/>
          <w:i w:val="false"/>
          <w:color w:val="000000"/>
          <w:sz w:val="28"/>
        </w:rPr>
        <w:t>
      Примечание: * в том числе часы на итоговый контроль</w:t>
      </w:r>
    </w:p>
    <w:bookmarkEnd w:id="3741"/>
    <w:bookmarkStart w:name="z12091" w:id="3742"/>
    <w:p>
      <w:pPr>
        <w:spacing w:after="0"/>
        <w:ind w:left="0"/>
        <w:jc w:val="both"/>
      </w:pPr>
      <w:r>
        <w:rPr>
          <w:rFonts w:ascii="Times New Roman"/>
          <w:b w:val="false"/>
          <w:i w:val="false"/>
          <w:color w:val="000000"/>
          <w:sz w:val="28"/>
        </w:rPr>
        <w:t>
      5. Содержание образовательной программы переподготовки по специальности "Анестезиология и реаниматология (перфузиология, токсикология, неонатальная реанимация) (детская)"</w:t>
      </w:r>
    </w:p>
    <w:bookmarkEnd w:id="37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92" w:id="3743"/>
          <w:p>
            <w:pPr>
              <w:spacing w:after="20"/>
              <w:ind w:left="20"/>
              <w:jc w:val="both"/>
            </w:pPr>
            <w:r>
              <w:rPr>
                <w:rFonts w:ascii="Times New Roman"/>
                <w:b w:val="false"/>
                <w:i w:val="false"/>
                <w:color w:val="000000"/>
                <w:sz w:val="20"/>
              </w:rPr>
              <w:t>
</w:t>
            </w:r>
            <w:r>
              <w:rPr>
                <w:rFonts w:ascii="Times New Roman"/>
                <w:b w:val="false"/>
                <w:i w:val="false"/>
                <w:color w:val="000000"/>
                <w:sz w:val="20"/>
              </w:rPr>
              <w:t>Код дисциплины</w:t>
            </w:r>
          </w:p>
          <w:bookmarkEnd w:id="374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95" w:id="3744"/>
          <w:p>
            <w:pPr>
              <w:spacing w:after="20"/>
              <w:ind w:left="20"/>
              <w:jc w:val="both"/>
            </w:pPr>
            <w:r>
              <w:rPr>
                <w:rFonts w:ascii="Times New Roman"/>
                <w:b w:val="false"/>
                <w:i w:val="false"/>
                <w:color w:val="000000"/>
                <w:sz w:val="20"/>
              </w:rPr>
              <w:t>
</w:t>
            </w:r>
            <w:r>
              <w:rPr>
                <w:rFonts w:ascii="Times New Roman"/>
                <w:b w:val="false"/>
                <w:i w:val="false"/>
                <w:color w:val="000000"/>
                <w:sz w:val="20"/>
              </w:rPr>
              <w:t>БД</w:t>
            </w:r>
          </w:p>
          <w:bookmarkEnd w:id="374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98" w:id="3745"/>
          <w:p>
            <w:pPr>
              <w:spacing w:after="20"/>
              <w:ind w:left="20"/>
              <w:jc w:val="both"/>
            </w:pPr>
            <w:r>
              <w:rPr>
                <w:rFonts w:ascii="Times New Roman"/>
                <w:b w:val="false"/>
                <w:i w:val="false"/>
                <w:color w:val="000000"/>
                <w:sz w:val="20"/>
              </w:rPr>
              <w:t>
</w:t>
            </w:r>
            <w:r>
              <w:rPr>
                <w:rFonts w:ascii="Times New Roman"/>
                <w:b w:val="false"/>
                <w:i w:val="false"/>
                <w:color w:val="000000"/>
                <w:sz w:val="20"/>
              </w:rPr>
              <w:t>ПД</w:t>
            </w:r>
          </w:p>
          <w:bookmarkEnd w:id="374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01" w:id="3746"/>
          <w:p>
            <w:pPr>
              <w:spacing w:after="20"/>
              <w:ind w:left="20"/>
              <w:jc w:val="both"/>
            </w:pPr>
            <w:r>
              <w:rPr>
                <w:rFonts w:ascii="Times New Roman"/>
                <w:b w:val="false"/>
                <w:i w:val="false"/>
                <w:color w:val="000000"/>
                <w:sz w:val="20"/>
              </w:rPr>
              <w:t>
</w:t>
            </w:r>
            <w:r>
              <w:rPr>
                <w:rFonts w:ascii="Times New Roman"/>
                <w:b w:val="false"/>
                <w:i w:val="false"/>
                <w:color w:val="000000"/>
                <w:sz w:val="20"/>
              </w:rPr>
              <w:t>ПДО</w:t>
            </w:r>
          </w:p>
          <w:bookmarkEnd w:id="374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04" w:id="3747"/>
          <w:p>
            <w:pPr>
              <w:spacing w:after="20"/>
              <w:ind w:left="20"/>
              <w:jc w:val="both"/>
            </w:pPr>
            <w:r>
              <w:rPr>
                <w:rFonts w:ascii="Times New Roman"/>
                <w:b w:val="false"/>
                <w:i w:val="false"/>
                <w:color w:val="000000"/>
                <w:sz w:val="20"/>
              </w:rPr>
              <w:t>
</w:t>
            </w:r>
            <w:r>
              <w:rPr>
                <w:rFonts w:ascii="Times New Roman"/>
                <w:b w:val="false"/>
                <w:i w:val="false"/>
                <w:color w:val="000000"/>
                <w:sz w:val="20"/>
              </w:rPr>
              <w:t>ПДО 01</w:t>
            </w:r>
          </w:p>
          <w:bookmarkEnd w:id="374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Клиническая физиология. Патофизиология критических состояний и синдромов. Анатомо-физиологические особенности детского возраста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Клиническая физиология водно-солевого баланса и кислотно-основного равновесия. Патофизиология нарушений водно-солевого баланса и кислотно-основного равновесия. Клиническая физиология кровообращения. Патофизиология сердечно-сосудистой дисфункции и недостаточности. Патофизиология шоков. Физиология гемостаза. Коагулопатии. Клиническая физиология дыхания. Патофизиология острой дыхательной недостаточности. Виды гипоксий. Клиническая физиология печени. Печеночная недостаточность, виды, патофизиология. Клиническая физиология желудочно-кишечного тракта (далее – ЖКТ). Патофизиология нарушений функции ЖКТ. Клиническая физиология почек. Патофизиология острой почечной недостаточности. Анатомо-физиологические особенности нервной системы, системы дыхания, кровообращения эндокринной системы, почек, печени у детей в различные возрастные периоды. Водно-электролитный баланс и кислотно-щелочное состояние у детей. Метаболизм и терморегуляция у детей.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10" w:id="3748"/>
          <w:p>
            <w:pPr>
              <w:spacing w:after="20"/>
              <w:ind w:left="20"/>
              <w:jc w:val="both"/>
            </w:pPr>
            <w:r>
              <w:rPr>
                <w:rFonts w:ascii="Times New Roman"/>
                <w:b w:val="false"/>
                <w:i w:val="false"/>
                <w:color w:val="000000"/>
                <w:sz w:val="20"/>
              </w:rPr>
              <w:t>
</w:t>
            </w:r>
            <w:r>
              <w:rPr>
                <w:rFonts w:ascii="Times New Roman"/>
                <w:b w:val="false"/>
                <w:i w:val="false"/>
                <w:color w:val="000000"/>
                <w:sz w:val="20"/>
              </w:rPr>
              <w:t>ПДО 02</w:t>
            </w:r>
          </w:p>
          <w:bookmarkEnd w:id="374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в анестезиологии и при интенсивной терапии. Основные принципы посиндромной терапии у детей. Инфузионная и трансфузионная терапия у детей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функции центральной нервной системы (далее – ЦНС). Клиническая оценка. Клиническая оценка у детей раннего возраста. Инструментальные методы. Диагностика смерти мозга. Мониторинг дыхания. Клинические, инструментальные и лабораторные методы оценки самостоятельного дыхания и искусственная вентиляция легких (далее – ИВЛ). Мониторинг кислородного обеспечения. Мониторинг кровообращения. Клиническая и инструментальная оценка состояния кровообращения. Варианты кровообращения. Мониторинг эффективности интенсивной терапии нарушений кровообращения. Лабораторный мониторинг функции печени, почек, эндокринной системы, иммунитета. Основные принципы посиндромной терапии при изолированной органной недостаточности и при синдроме полиорганной недостаточности (далее – СПОН). Основные принципы инфузионной терапии. Виды инфузионной терапии. Особенности инфузионной терапии в детском возрасте. Трансфузионная терапия. Современные принципы трансфузионной терапии. Особенности трансфузионной терапии у новорожденных и детей. Правила проведения трансфузий в Республике Казахстан. Введение в доказательную медицину (далее – ДМ). Виды исследований. Дизайн исследований. Рандомизированное контролируемое исследование (далее – РКИ). "Золотой стандарт". Иерархия научных данных по степени доказательности. Стратегия поиска медицинской информации в базах данных. Медицинские базы данных в интернете Medline (Медлайн), Cochrane (Кочрейн), PubMed (Пабмед). Систематический обзор. Мета-анализ. Критическая оценка медицинской информации на основе ДМ.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16" w:id="3749"/>
          <w:p>
            <w:pPr>
              <w:spacing w:after="20"/>
              <w:ind w:left="20"/>
              <w:jc w:val="both"/>
            </w:pPr>
            <w:r>
              <w:rPr>
                <w:rFonts w:ascii="Times New Roman"/>
                <w:b w:val="false"/>
                <w:i w:val="false"/>
                <w:color w:val="000000"/>
                <w:sz w:val="20"/>
              </w:rPr>
              <w:t>
</w:t>
            </w:r>
            <w:r>
              <w:rPr>
                <w:rFonts w:ascii="Times New Roman"/>
                <w:b w:val="false"/>
                <w:i w:val="false"/>
                <w:color w:val="000000"/>
                <w:sz w:val="20"/>
              </w:rPr>
              <w:t>ПДО 03</w:t>
            </w:r>
          </w:p>
          <w:bookmarkEnd w:id="374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анестезии. Общая анестезия. Регионарная анестезия. Особенности анестезии в детском возрасте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Физиология боли. Виды обезболивания в зависимости от уровня блокирования боли. Местное инфильтрационное обезболивание. Внутрикостная анестезии. Проводниковая анестезия, блокады нервных стволов, сплетений и узлов. Эпидуральная анестезия и аналгезия. Спинномозговая анестезия. Сакральная анестезия. Регионарная анестезия в детском возрасте. Местные анестетики. Осложнения местного и регионарного обезболивания, их профилактика и лечение. Общая анестезия. Механизмы действия анальгетиков, гипнотиков, анестетиков, миорелаксантов. Современные представления о центральных механизмах наркоза. Основные компоненты общей анестезии. Этапы общей анестезии. Премедикация. Вводный наркоз. Базис-наркоз. Пробуждение. Особенности предоперационной подготовки, премедикации и ведения анестезии у детей. Внутривенная анестезия. Ингаляционная анестезия. Комбинированная анестезия. Сочетанная анестезия. Наркозные аппараты: устройство, принципы работы. Осложнения общей анестезии, их профилактика и лечение.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22" w:id="3750"/>
          <w:p>
            <w:pPr>
              <w:spacing w:after="20"/>
              <w:ind w:left="20"/>
              <w:jc w:val="both"/>
            </w:pPr>
            <w:r>
              <w:rPr>
                <w:rFonts w:ascii="Times New Roman"/>
                <w:b w:val="false"/>
                <w:i w:val="false"/>
                <w:color w:val="000000"/>
                <w:sz w:val="20"/>
              </w:rPr>
              <w:t>
</w:t>
            </w:r>
            <w:r>
              <w:rPr>
                <w:rFonts w:ascii="Times New Roman"/>
                <w:b w:val="false"/>
                <w:i w:val="false"/>
                <w:color w:val="000000"/>
                <w:sz w:val="20"/>
              </w:rPr>
              <w:t>ПДО 04</w:t>
            </w:r>
          </w:p>
          <w:bookmarkEnd w:id="375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Анестезия и интенсивная терапия в абдоминальной хирургии и травматологии у детей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Клиническая оценка состояния больных и выбор методов анестезии. Подготовка больного к операции, профилактика возможных осложнений. Мониторинг витальных функций и гомеостаза во время хирургического вмешательства и в послеоперационном периоде. Рациональная инфузионно-трансфузионная терапия во время анестезии, операции и в послеоперационном периоде. Интенсивная терапия после операции. Парентеральное и энтеральное (зондовое) питание. Интенсивная терапия после операций у детей. Особенности анестезии и интенсивной терапии у детей с врожденными пороками развития ЖКТ. Алгоритм диагностики, дифференциальной диагностики и оказание срочной и неотложной помощи пациентам при развитии экстремальных и терминальных состояний во время операций и послеоперационном периоде.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28" w:id="3751"/>
          <w:p>
            <w:pPr>
              <w:spacing w:after="20"/>
              <w:ind w:left="20"/>
              <w:jc w:val="both"/>
            </w:pPr>
            <w:r>
              <w:rPr>
                <w:rFonts w:ascii="Times New Roman"/>
                <w:b w:val="false"/>
                <w:i w:val="false"/>
                <w:color w:val="000000"/>
                <w:sz w:val="20"/>
              </w:rPr>
              <w:t>
</w:t>
            </w:r>
            <w:r>
              <w:rPr>
                <w:rFonts w:ascii="Times New Roman"/>
                <w:b w:val="false"/>
                <w:i w:val="false"/>
                <w:color w:val="000000"/>
                <w:sz w:val="20"/>
              </w:rPr>
              <w:t>ПДО 05</w:t>
            </w:r>
          </w:p>
          <w:bookmarkEnd w:id="375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Анестезия и интенсивная терапия в торакальной хирургии и при операциях на сердце у детей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Предоперационная корригирующая терапия больных с хирургической патологией лҰгких, санация трахеобронхиального дерева. Раздельная интубация бронхов. Анестезия при реконструктивных операциях на трахее и бронхах во фтизиохирургии и при ранениях лҰгких: Возможности селективной высокочастотной ИВЛ при реконструктивных операциях на трахее и бронхах. Общая анестезия при ранениях лҰгких. Интенсивная терапия после операций на лҰгких. Профилактика послеоперационных ателектазов. Особенности анестезии и интенсивной терапии у детей с врожденными пороками развития органов грудной клетки. Нарушение жизненно-важных функции при врождҰнных пороках, при приобретҰнных пороках сердца у детей, при патологии магистральных сосудов, при ишемической болезни сердца. Обезболивание при специальных методах исследования сердца и сосудов. Методы и режимы искусственного кровообращения при операциях на открытом сердце. Общая анестезия при операциях на клапанах сердца в условиях ИК. Общая анестезия при аортокоронарном шунтировании. Гипотермия при операциях на открытом сердце. Профилактика и лечение постперфузионного легочного синдрома. Контрпульсация и другие виды вспомогательного кровообращения до и после операций на открытом сердце. Нормализация ритма сердца. Коррекция дыхания и метаболизма. Общая анестезия при реконструктивных операциях на магистральных сосудах. Общая и местная анестезия при операциях на сосудах конечностей. Общая анестезия при ранениях сердца и крупных сосудов. Интенсивная терапия после операций на закрытом сердце исосудах: Коррекция нарушений гемодинамики. Коррекция нарушений дыхания и метаболизма. Коррекция нарушений в системе свертывания крови.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34" w:id="3752"/>
          <w:p>
            <w:pPr>
              <w:spacing w:after="20"/>
              <w:ind w:left="20"/>
              <w:jc w:val="both"/>
            </w:pPr>
            <w:r>
              <w:rPr>
                <w:rFonts w:ascii="Times New Roman"/>
                <w:b w:val="false"/>
                <w:i w:val="false"/>
                <w:color w:val="000000"/>
                <w:sz w:val="20"/>
              </w:rPr>
              <w:t>
</w:t>
            </w:r>
            <w:r>
              <w:rPr>
                <w:rFonts w:ascii="Times New Roman"/>
                <w:b w:val="false"/>
                <w:i w:val="false"/>
                <w:color w:val="000000"/>
                <w:sz w:val="20"/>
              </w:rPr>
              <w:t>ПДО 06</w:t>
            </w:r>
          </w:p>
          <w:bookmarkEnd w:id="375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Анестезия и интенсивная терапия в челюстно-лицевой хирургии, стоматологии и хирургии оториноларингологических (далее – ЛОР) органов. Амбулаторная анестезиология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38" w:id="3753"/>
          <w:p>
            <w:pPr>
              <w:spacing w:after="20"/>
              <w:ind w:left="20"/>
              <w:jc w:val="both"/>
            </w:pPr>
            <w:r>
              <w:rPr>
                <w:rFonts w:ascii="Times New Roman"/>
                <w:b w:val="false"/>
                <w:i w:val="false"/>
                <w:color w:val="000000"/>
                <w:sz w:val="20"/>
              </w:rPr>
              <w:t>
Профилактика дыхательных расстройств и предоперационная интенсивная терапия при массивных повреждениях и острых воспалительных заболеваниях челюстно-лицевой области. Анестезия при операциях по поводу дефектов, заболеваний и повреждений челюстей. Анестезия при операциях по поводу злокачественных новообразований в челюстно-лицевой области.</w:t>
            </w:r>
          </w:p>
          <w:bookmarkEnd w:id="3753"/>
          <w:p>
            <w:pPr>
              <w:spacing w:after="20"/>
              <w:ind w:left="20"/>
              <w:jc w:val="both"/>
            </w:pPr>
            <w:r>
              <w:rPr>
                <w:rFonts w:ascii="Times New Roman"/>
                <w:b w:val="false"/>
                <w:i w:val="false"/>
                <w:color w:val="000000"/>
                <w:sz w:val="20"/>
              </w:rPr>
              <w:t>
Анестезия при слуховосстанавливающих операциях. Анестезия при реконструктивных операциях в отоларингологии. Особенности анестезии и интенсивной терапии у детей с врожденными пороками развития лица и ротовой полости. Основные требования к анестезии в амбулаторной стоматологической практике. Особенности анестезии при эндоскопиях по поводу инородных тел трахеи и бронхов у детей. Оротрахеальный и назотрахеальный способы интубации. Применение проводников и волокнистой оптики. Показания к наложению трахеостомы для проведения общей анестезии в экстренных условиях и при плановой анестезии. Основные анамнестические данные и объҰм объективного (лабораторного) обследования перед наркозом. Особенности проведения предоперационной подготовки. Показания и противопоказания к проведению премедикации в амбулаторных условиях. Выбор метода анестезии в зависимости от области вмешательства, объҰма и характера амбулаторного вмешательства. Выбор метода анестезии в зависимости от возраста, общего состояния, нервно-психического статуса и сопутствующих заболеваний. Диагностика, предупреждение и лечение обморока у амбулаторных стоматологических больных в период операции и наркоза в сидячем положении. Меры по предупреждению аспирации крови, содержимого желудка и глотки у стоматологических больных. Предупреждение и лечение регургитации, аспирации, ларингоспазма, бронхиолоспазма, головокружения, головной боли. Обезболивание в стоматологии у детей. Организация реанимационной помощи в амбулаторных условиях: необходимый набор оборудования и медикаментозных средств для оказания неотложной помощи в поликлинике. Тактика врача после выведения больного из критического состояния.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41" w:id="3754"/>
          <w:p>
            <w:pPr>
              <w:spacing w:after="20"/>
              <w:ind w:left="20"/>
              <w:jc w:val="both"/>
            </w:pPr>
            <w:r>
              <w:rPr>
                <w:rFonts w:ascii="Times New Roman"/>
                <w:b w:val="false"/>
                <w:i w:val="false"/>
                <w:color w:val="000000"/>
                <w:sz w:val="20"/>
              </w:rPr>
              <w:t>
</w:t>
            </w:r>
            <w:r>
              <w:rPr>
                <w:rFonts w:ascii="Times New Roman"/>
                <w:b w:val="false"/>
                <w:i w:val="false"/>
                <w:color w:val="000000"/>
                <w:sz w:val="20"/>
              </w:rPr>
              <w:t>ПДО 07</w:t>
            </w:r>
          </w:p>
          <w:bookmarkEnd w:id="375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Интенсивная терапия при сердечно-сосудистой дисфункции и недостаточности у детей.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Интенсивная терапия при артериальной гипертензии, кризах. Интенсивная терапия при остром инфаркте миокарда. Электрокардиологические (далее – ЭКГ) признаки расстройств возбудимости и проводимости, развития ишемии, повреждения и некроза миокарда. Декомпенсация хронической сердечной недостаточности. Принципы интенсивной терапии критических гемодинамических нарушений: фармакологическая стимуляция сократительной способности миокарда и методы вспомогательного кровообращения. Лечение нарушений ритма и проводимости.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47" w:id="3755"/>
          <w:p>
            <w:pPr>
              <w:spacing w:after="20"/>
              <w:ind w:left="20"/>
              <w:jc w:val="both"/>
            </w:pPr>
            <w:r>
              <w:rPr>
                <w:rFonts w:ascii="Times New Roman"/>
                <w:b w:val="false"/>
                <w:i w:val="false"/>
                <w:color w:val="000000"/>
                <w:sz w:val="20"/>
              </w:rPr>
              <w:t>
</w:t>
            </w:r>
            <w:r>
              <w:rPr>
                <w:rFonts w:ascii="Times New Roman"/>
                <w:b w:val="false"/>
                <w:i w:val="false"/>
                <w:color w:val="000000"/>
                <w:sz w:val="20"/>
              </w:rPr>
              <w:t>ПДО 08</w:t>
            </w:r>
          </w:p>
          <w:bookmarkEnd w:id="375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Интенсивная терапия при острой и хронической дыхательной недостаточности у детей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Этиология, патогенез и клиника острой дыхательной недостаточности (далее – ОДН). Классификация по этиологии и степени компенсации. Принципы интенсивной терапии при острой дыхательной недостаточности. Искусственная вентиляция легких (далее – ИВЛ). Обоснование еҰ применения. Аппараты ИВЛ, принципы работы, варианты вентиляции, параметры вентиляции. Инвазивная и неинвазивная ИВЛ. Показания к ИВЛ. ИВЛ при различных видах ОДН. Особенности ИВЛ у детей. Хроническая дыхательная недостаточность: классификация, причины, особенности клинического течения. Интенсивная терапия.</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53" w:id="3756"/>
          <w:p>
            <w:pPr>
              <w:spacing w:after="20"/>
              <w:ind w:left="20"/>
              <w:jc w:val="both"/>
            </w:pPr>
            <w:r>
              <w:rPr>
                <w:rFonts w:ascii="Times New Roman"/>
                <w:b w:val="false"/>
                <w:i w:val="false"/>
                <w:color w:val="000000"/>
                <w:sz w:val="20"/>
              </w:rPr>
              <w:t>
</w:t>
            </w:r>
            <w:r>
              <w:rPr>
                <w:rFonts w:ascii="Times New Roman"/>
                <w:b w:val="false"/>
                <w:i w:val="false"/>
                <w:color w:val="000000"/>
                <w:sz w:val="20"/>
              </w:rPr>
              <w:t>ПДО 09</w:t>
            </w:r>
          </w:p>
          <w:bookmarkEnd w:id="375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Анестезия и интенсивная терапия при черепно-мозговой травме, инсультах, заболеваниях нервной системы у детей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Патогенез витальных нарушений при черепно-мозговой травме (далее – ЧМТ) и оценка их тяжести. Дислокации и вклинения ствола мозга, отҰк мозга. Контроль внутричерепного давления (далее – ВЧД). Люмбальная пункция. Динамика изменений общемозговой и очаговой симптоматики в процессе развития дислокации ствола и внутричерепной гипертвнзии. Определение глубины коматозного состояния и степени повреждения стволовых структур. Диэнцефально-катаболический и мезэнцефально-бульбарный синдромы. Патогенез нарушений системной гемодинамики при тяжҰлой черепно-мозговой травме. Реанимация на догоспитальном этапе как важнейший фактор в лечении больного с критической черепно-мозговой травмой. Интенсивная терапия больных с ЧМТ. Механизм повреждения спинного мозга на разных его уровнях. Нарушения дыхания у больных с повреждением шейного и грудного отделов спинного мозга. Нарушения гемодинамики. Борьба с расстройствами дыхания. Интубация трахеи и трахеостомия. Опасности интубации при травме шейного отдела. Показания к ИВЛ. Интенсивная терапия в процессе длительного восстановления утраченных дыхательных функций (ИВЛ, парентеральное и зондовое питание, борьба с инфекцией и пролежнями). Патогенез витальных нарушений при расстройствах мозгового кровообращения и оценка их тяжести. Локализация и еҰ влияние на состояние больного. Особенности анестезии и интенсивной терапии у детей с врожденными пороками развития нервной системы. Острые нарушения мозгового кровообращения (далее – ОНМК) у детей. Интенсивная терапия при расстройствах мозгового кровообращения. Особенности интенсивной терапии в зависимости от вида инсульта.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59" w:id="3757"/>
          <w:p>
            <w:pPr>
              <w:spacing w:after="20"/>
              <w:ind w:left="20"/>
              <w:jc w:val="both"/>
            </w:pPr>
            <w:r>
              <w:rPr>
                <w:rFonts w:ascii="Times New Roman"/>
                <w:b w:val="false"/>
                <w:i w:val="false"/>
                <w:color w:val="000000"/>
                <w:sz w:val="20"/>
              </w:rPr>
              <w:t>
</w:t>
            </w:r>
            <w:r>
              <w:rPr>
                <w:rFonts w:ascii="Times New Roman"/>
                <w:b w:val="false"/>
                <w:i w:val="false"/>
                <w:color w:val="000000"/>
                <w:sz w:val="20"/>
              </w:rPr>
              <w:t>ПДО 10</w:t>
            </w:r>
          </w:p>
          <w:bookmarkEnd w:id="375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Интенсивная терапия при острых отравлениях, инфекционных заболеваниях и сепсисе. Госпитальный сепсис. Антибактериальная терапия. ВИЧ-инфекция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общей токсикологии: Понятие о яде и отравлении: Пути поступления яда в организм. Взаимодействие и превращение ядов в организме. Распределение и депонирование, метаболизм. Пути выведения ядов и их метаболитов из организма. Фазы и периоды течения острого отравления. Методы диагностики острых отравлений. Основные направления интенсивной терапии острых отравлений: Методы ограничения, замедления, прекращения поступления яда в организм в зависимости от пути его проникновения (на догоспитальном этапе, в специализированных стационарах). Методы интракорпоральной и экстракорпоральной детоксикации. Антидоты и антидотная терапия. Интенсивная терапия при инфекционных заболеваниях: пищевая токсикоинфекция (сальмонеллҰз), дизентерия, холера, столбняк, ботулизм, менингококцемия, менингиты. Особенности течения у детей. Вирусные заболевания: ВИЧ, гепатиты, пневмонии. Синдром системной воспалительной реакции (далее – ССВР), сепсис. Септический шок. Интенсивная терапия ССВР, сепсиса, септического шока. Госпитальные инфекционные осложнения, госпитальный сепсис. Профилактика и интенсивная терапия. Атибактериальная терапия. Эмпирическая антибактериальная терапия. Бактериологический мониторинг. Антибиотикопрофилактика. Организация стационарной помощи больным с ВИЧ-инфекцией. Профилактика ВИЧ-инфекции. Лабораторная диагностика ВИЧ-инфекции. Клиника ВИЧ- инфекции, вторичные заболевания. Основные принципы лечения ВИЧ-инфекции.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65" w:id="3758"/>
          <w:p>
            <w:pPr>
              <w:spacing w:after="20"/>
              <w:ind w:left="20"/>
              <w:jc w:val="both"/>
            </w:pPr>
            <w:r>
              <w:rPr>
                <w:rFonts w:ascii="Times New Roman"/>
                <w:b w:val="false"/>
                <w:i w:val="false"/>
                <w:color w:val="000000"/>
                <w:sz w:val="20"/>
              </w:rPr>
              <w:t>
</w:t>
            </w:r>
            <w:r>
              <w:rPr>
                <w:rFonts w:ascii="Times New Roman"/>
                <w:b w:val="false"/>
                <w:i w:val="false"/>
                <w:color w:val="000000"/>
                <w:sz w:val="20"/>
              </w:rPr>
              <w:t>ПДО 11</w:t>
            </w:r>
          </w:p>
          <w:bookmarkEnd w:id="375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Анестезия и интенсивная терапия при эндокринных заболеваниях, острых заболеваниях печени, желудочно-кишечного тракта, поджелудочной железы и почек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анестезии при заболеваниях щитовидной железы. Нарушения основных функциональных систем при заболеваниях надпочечников. Сахарный диабет. Особенности анестезии при сахарном диабете. Интенсивная терапия при гипергликемии. Инсулинорезистентность, еҰ возможные причины и пути устранения. Патофизиологические изменения в организме при инсуломе. Клиника, диагностика инсуломы. Выбор метода анестезии и корригирующей терапии. Интенсивная терапия при гипогликемической коме. Дифференциальная диагностика гипогликемической и диабетической комы. Острая печҰночная недостаточность. Острая печҰночная недостаточность при опухолях печени и панкреатодуоденальной зоны. ПечҰночная кома. Патогенез, клиника. Реанимация и интенсивная терапия при механической желтухе, печҰночно-почечной недостаточности. Остра почечная недостаточность (далее – ОПН): Этиология, патогенез, клиника стадий ОПН и нарушения гомеостаза при них. Дифференциальная диагностика преренальной, ренальной и постренальной ОПН. Интенсивная терапия в различных стадиях ОПН. Методы детоксикации при ОПН.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71" w:id="3759"/>
          <w:p>
            <w:pPr>
              <w:spacing w:after="20"/>
              <w:ind w:left="20"/>
              <w:jc w:val="both"/>
            </w:pPr>
            <w:r>
              <w:rPr>
                <w:rFonts w:ascii="Times New Roman"/>
                <w:b w:val="false"/>
                <w:i w:val="false"/>
                <w:color w:val="000000"/>
                <w:sz w:val="20"/>
              </w:rPr>
              <w:t>
</w:t>
            </w:r>
            <w:r>
              <w:rPr>
                <w:rFonts w:ascii="Times New Roman"/>
                <w:b w:val="false"/>
                <w:i w:val="false"/>
                <w:color w:val="000000"/>
                <w:sz w:val="20"/>
              </w:rPr>
              <w:t>ПДВ</w:t>
            </w:r>
          </w:p>
          <w:bookmarkEnd w:id="375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74" w:id="3760"/>
          <w:p>
            <w:pPr>
              <w:spacing w:after="20"/>
              <w:ind w:left="20"/>
              <w:jc w:val="both"/>
            </w:pPr>
            <w:r>
              <w:rPr>
                <w:rFonts w:ascii="Times New Roman"/>
                <w:b w:val="false"/>
                <w:i w:val="false"/>
                <w:color w:val="000000"/>
                <w:sz w:val="20"/>
              </w:rPr>
              <w:t>
</w:t>
            </w:r>
            <w:r>
              <w:rPr>
                <w:rFonts w:ascii="Times New Roman"/>
                <w:b w:val="false"/>
                <w:i w:val="false"/>
                <w:color w:val="000000"/>
                <w:sz w:val="20"/>
              </w:rPr>
              <w:t>ИК</w:t>
            </w:r>
          </w:p>
          <w:bookmarkEnd w:id="376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12177" w:id="3761"/>
    <w:p>
      <w:pPr>
        <w:spacing w:after="0"/>
        <w:ind w:left="0"/>
        <w:jc w:val="both"/>
      </w:pPr>
      <w:r>
        <w:rPr>
          <w:rFonts w:ascii="Times New Roman"/>
          <w:b w:val="false"/>
          <w:i w:val="false"/>
          <w:color w:val="000000"/>
          <w:sz w:val="28"/>
        </w:rPr>
        <w:t>
      6. Содержание образовательной программы повышения квалификации (4 недели) по специальности "Анестезиология и реаниматология (перфузиология, токсикология, неонатальная реанимация) (детская)"</w:t>
      </w:r>
    </w:p>
    <w:bookmarkEnd w:id="37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78" w:id="3762"/>
          <w:p>
            <w:pPr>
              <w:spacing w:after="20"/>
              <w:ind w:left="20"/>
              <w:jc w:val="both"/>
            </w:pPr>
            <w:r>
              <w:rPr>
                <w:rFonts w:ascii="Times New Roman"/>
                <w:b w:val="false"/>
                <w:i w:val="false"/>
                <w:color w:val="000000"/>
                <w:sz w:val="20"/>
              </w:rPr>
              <w:t>
</w:t>
            </w:r>
            <w:r>
              <w:rPr>
                <w:rFonts w:ascii="Times New Roman"/>
                <w:b w:val="false"/>
                <w:i w:val="false"/>
                <w:color w:val="000000"/>
                <w:sz w:val="20"/>
              </w:rPr>
              <w:t>Код дисциплины</w:t>
            </w:r>
          </w:p>
          <w:bookmarkEnd w:id="376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81" w:id="3763"/>
          <w:p>
            <w:pPr>
              <w:spacing w:after="20"/>
              <w:ind w:left="20"/>
              <w:jc w:val="both"/>
            </w:pPr>
            <w:r>
              <w:rPr>
                <w:rFonts w:ascii="Times New Roman"/>
                <w:b w:val="false"/>
                <w:i w:val="false"/>
                <w:color w:val="000000"/>
                <w:sz w:val="20"/>
              </w:rPr>
              <w:t>
</w:t>
            </w:r>
            <w:r>
              <w:rPr>
                <w:rFonts w:ascii="Times New Roman"/>
                <w:b w:val="false"/>
                <w:i w:val="false"/>
                <w:color w:val="000000"/>
                <w:sz w:val="20"/>
              </w:rPr>
              <w:t>БД</w:t>
            </w:r>
          </w:p>
          <w:bookmarkEnd w:id="376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84" w:id="3764"/>
          <w:p>
            <w:pPr>
              <w:spacing w:after="20"/>
              <w:ind w:left="20"/>
              <w:jc w:val="both"/>
            </w:pPr>
            <w:r>
              <w:rPr>
                <w:rFonts w:ascii="Times New Roman"/>
                <w:b w:val="false"/>
                <w:i w:val="false"/>
                <w:color w:val="000000"/>
                <w:sz w:val="20"/>
              </w:rPr>
              <w:t>
</w:t>
            </w:r>
            <w:r>
              <w:rPr>
                <w:rFonts w:ascii="Times New Roman"/>
                <w:b w:val="false"/>
                <w:i w:val="false"/>
                <w:color w:val="000000"/>
                <w:sz w:val="20"/>
              </w:rPr>
              <w:t>БДО</w:t>
            </w:r>
          </w:p>
          <w:bookmarkEnd w:id="376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87" w:id="3765"/>
          <w:p>
            <w:pPr>
              <w:spacing w:after="20"/>
              <w:ind w:left="20"/>
              <w:jc w:val="both"/>
            </w:pPr>
            <w:r>
              <w:rPr>
                <w:rFonts w:ascii="Times New Roman"/>
                <w:b w:val="false"/>
                <w:i w:val="false"/>
                <w:color w:val="000000"/>
                <w:sz w:val="20"/>
              </w:rPr>
              <w:t>
</w:t>
            </w:r>
            <w:r>
              <w:rPr>
                <w:rFonts w:ascii="Times New Roman"/>
                <w:b w:val="false"/>
                <w:i w:val="false"/>
                <w:color w:val="000000"/>
                <w:sz w:val="20"/>
              </w:rPr>
              <w:t>ПД</w:t>
            </w:r>
          </w:p>
          <w:bookmarkEnd w:id="376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90" w:id="3766"/>
          <w:p>
            <w:pPr>
              <w:spacing w:after="20"/>
              <w:ind w:left="20"/>
              <w:jc w:val="both"/>
            </w:pPr>
            <w:r>
              <w:rPr>
                <w:rFonts w:ascii="Times New Roman"/>
                <w:b w:val="false"/>
                <w:i w:val="false"/>
                <w:color w:val="000000"/>
                <w:sz w:val="20"/>
              </w:rPr>
              <w:t>
</w:t>
            </w:r>
            <w:r>
              <w:rPr>
                <w:rFonts w:ascii="Times New Roman"/>
                <w:b w:val="false"/>
                <w:i w:val="false"/>
                <w:color w:val="000000"/>
                <w:sz w:val="20"/>
              </w:rPr>
              <w:t>ПДО 01</w:t>
            </w:r>
          </w:p>
          <w:bookmarkEnd w:id="376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анестезиологии и реанимации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технологии интра- и послеоперационного мониторинга. Новые ингаляционные и неингаляционные анестетики; принципы составления многокомпонентных методов анестезии. Анестезия у больных с сопутствующими заболеваниями. Особенности анестезиологического обеспечения при эндоскопических операциях. Рациональная антибиотикотерапия в анестезии, реанимации и интенсивной терапии. Экстрокорпоральная детоксикация в комплексной терапии критических состояний.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96" w:id="376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ПДО 02 </w:t>
            </w:r>
          </w:p>
          <w:bookmarkEnd w:id="376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(далее – СЛР)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02" w:id="3768"/>
          <w:p>
            <w:pPr>
              <w:spacing w:after="20"/>
              <w:ind w:left="20"/>
              <w:jc w:val="both"/>
            </w:pPr>
            <w:r>
              <w:rPr>
                <w:rFonts w:ascii="Times New Roman"/>
                <w:b w:val="false"/>
                <w:i w:val="false"/>
                <w:color w:val="000000"/>
                <w:sz w:val="20"/>
              </w:rPr>
              <w:t>
</w:t>
            </w:r>
            <w:r>
              <w:rPr>
                <w:rFonts w:ascii="Times New Roman"/>
                <w:b w:val="false"/>
                <w:i w:val="false"/>
                <w:color w:val="000000"/>
                <w:sz w:val="20"/>
              </w:rPr>
              <w:t>ПДО 03</w:t>
            </w:r>
          </w:p>
          <w:bookmarkEnd w:id="376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08" w:id="3769"/>
          <w:p>
            <w:pPr>
              <w:spacing w:after="20"/>
              <w:ind w:left="20"/>
              <w:jc w:val="both"/>
            </w:pPr>
            <w:r>
              <w:rPr>
                <w:rFonts w:ascii="Times New Roman"/>
                <w:b w:val="false"/>
                <w:i w:val="false"/>
                <w:color w:val="000000"/>
                <w:sz w:val="20"/>
              </w:rPr>
              <w:t>
</w:t>
            </w:r>
            <w:r>
              <w:rPr>
                <w:rFonts w:ascii="Times New Roman"/>
                <w:b w:val="false"/>
                <w:i w:val="false"/>
                <w:color w:val="000000"/>
                <w:sz w:val="20"/>
              </w:rPr>
              <w:t>ПДВ</w:t>
            </w:r>
          </w:p>
          <w:bookmarkEnd w:id="376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11" w:id="3770"/>
          <w:p>
            <w:pPr>
              <w:spacing w:after="20"/>
              <w:ind w:left="20"/>
              <w:jc w:val="both"/>
            </w:pPr>
            <w:r>
              <w:rPr>
                <w:rFonts w:ascii="Times New Roman"/>
                <w:b w:val="false"/>
                <w:i w:val="false"/>
                <w:color w:val="000000"/>
                <w:sz w:val="20"/>
              </w:rPr>
              <w:t>
</w:t>
            </w:r>
            <w:r>
              <w:rPr>
                <w:rFonts w:ascii="Times New Roman"/>
                <w:b w:val="false"/>
                <w:i w:val="false"/>
                <w:color w:val="000000"/>
                <w:sz w:val="20"/>
              </w:rPr>
              <w:t>ИК</w:t>
            </w:r>
          </w:p>
          <w:bookmarkEnd w:id="377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12214" w:id="3771"/>
    <w:p>
      <w:pPr>
        <w:spacing w:after="0"/>
        <w:ind w:left="0"/>
        <w:jc w:val="both"/>
      </w:pPr>
      <w:r>
        <w:rPr>
          <w:rFonts w:ascii="Times New Roman"/>
          <w:b w:val="false"/>
          <w:i w:val="false"/>
          <w:color w:val="000000"/>
          <w:sz w:val="28"/>
        </w:rPr>
        <w:t>
      7. Содержание образовательной программы сертификационного цикла повышения квалификации (высшая и первая категория) по специальности "Анестезиология и реаниматология (перфузиология, токсикология, неонатальная реанимация) (детская)"</w:t>
      </w:r>
    </w:p>
    <w:bookmarkEnd w:id="37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15" w:id="3772"/>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дисциплины, основные разделы</w:t>
            </w:r>
          </w:p>
          <w:bookmarkEnd w:id="3772"/>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17" w:id="3773"/>
          <w:p>
            <w:pPr>
              <w:spacing w:after="20"/>
              <w:ind w:left="20"/>
              <w:jc w:val="both"/>
            </w:pPr>
            <w:r>
              <w:rPr>
                <w:rFonts w:ascii="Times New Roman"/>
                <w:b w:val="false"/>
                <w:i w:val="false"/>
                <w:color w:val="000000"/>
                <w:sz w:val="20"/>
              </w:rPr>
              <w:t>
</w:t>
            </w:r>
            <w:r>
              <w:rPr>
                <w:rFonts w:ascii="Times New Roman"/>
                <w:b w:val="false"/>
                <w:i w:val="false"/>
                <w:color w:val="000000"/>
                <w:sz w:val="20"/>
              </w:rPr>
              <w:t>Инновационные технологии в анестезиологии и интенсивной терапии детского возраста</w:t>
            </w:r>
          </w:p>
          <w:bookmarkEnd w:id="3773"/>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19" w:id="3774"/>
          <w:p>
            <w:pPr>
              <w:spacing w:after="20"/>
              <w:ind w:left="20"/>
              <w:jc w:val="both"/>
            </w:pPr>
            <w:r>
              <w:rPr>
                <w:rFonts w:ascii="Times New Roman"/>
                <w:b w:val="false"/>
                <w:i w:val="false"/>
                <w:color w:val="000000"/>
                <w:sz w:val="20"/>
              </w:rPr>
              <w:t>
</w:t>
            </w:r>
            <w:r>
              <w:rPr>
                <w:rFonts w:ascii="Times New Roman"/>
                <w:b w:val="false"/>
                <w:i w:val="false"/>
                <w:color w:val="000000"/>
                <w:sz w:val="20"/>
              </w:rPr>
              <w:t>Новые ингаляционные и неингаляционные анестетики; принципы составления многокомпонентных методов анестезии. Новые технологии интра- и послеоперационного мониторинга. Рациональная инфузионно-трансфузионная терапия.</w:t>
            </w:r>
          </w:p>
          <w:bookmarkEnd w:id="3774"/>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21" w:id="3775"/>
          <w:p>
            <w:pPr>
              <w:spacing w:after="20"/>
              <w:ind w:left="20"/>
              <w:jc w:val="both"/>
            </w:pPr>
            <w:r>
              <w:rPr>
                <w:rFonts w:ascii="Times New Roman"/>
                <w:b w:val="false"/>
                <w:i w:val="false"/>
                <w:color w:val="000000"/>
                <w:sz w:val="20"/>
              </w:rPr>
              <w:t>
</w:t>
            </w:r>
            <w:r>
              <w:rPr>
                <w:rFonts w:ascii="Times New Roman"/>
                <w:b w:val="false"/>
                <w:i w:val="false"/>
                <w:color w:val="000000"/>
                <w:sz w:val="20"/>
              </w:rPr>
              <w:t>Алгоритмы оказания неотложной медицинской помощи</w:t>
            </w:r>
          </w:p>
          <w:bookmarkEnd w:id="3775"/>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23" w:id="3776"/>
          <w:p>
            <w:pPr>
              <w:spacing w:after="20"/>
              <w:ind w:left="20"/>
              <w:jc w:val="both"/>
            </w:pPr>
            <w:r>
              <w:rPr>
                <w:rFonts w:ascii="Times New Roman"/>
                <w:b w:val="false"/>
                <w:i w:val="false"/>
                <w:color w:val="000000"/>
                <w:sz w:val="20"/>
              </w:rPr>
              <w:t>
</w:t>
            </w:r>
            <w:r>
              <w:rPr>
                <w:rFonts w:ascii="Times New Roman"/>
                <w:b w:val="false"/>
                <w:i w:val="false"/>
                <w:color w:val="000000"/>
                <w:sz w:val="20"/>
              </w:rPr>
              <w:t>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bookmarkEnd w:id="3776"/>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25" w:id="3777"/>
          <w:p>
            <w:pPr>
              <w:spacing w:after="20"/>
              <w:ind w:left="20"/>
              <w:jc w:val="both"/>
            </w:pPr>
            <w:r>
              <w:rPr>
                <w:rFonts w:ascii="Times New Roman"/>
                <w:b w:val="false"/>
                <w:i w:val="false"/>
                <w:color w:val="000000"/>
                <w:sz w:val="20"/>
              </w:rPr>
              <w:t>
</w:t>
            </w:r>
            <w:r>
              <w:rPr>
                <w:rFonts w:ascii="Times New Roman"/>
                <w:b w:val="false"/>
                <w:i w:val="false"/>
                <w:color w:val="000000"/>
                <w:sz w:val="20"/>
              </w:rPr>
              <w:t>Медицинская этика и коммуникативные навыки</w:t>
            </w:r>
          </w:p>
          <w:bookmarkEnd w:id="3777"/>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27" w:id="3778"/>
          <w:p>
            <w:pPr>
              <w:spacing w:after="20"/>
              <w:ind w:left="20"/>
              <w:jc w:val="both"/>
            </w:pPr>
            <w:r>
              <w:rPr>
                <w:rFonts w:ascii="Times New Roman"/>
                <w:b w:val="false"/>
                <w:i w:val="false"/>
                <w:color w:val="000000"/>
                <w:sz w:val="20"/>
              </w:rPr>
              <w:t>
</w:t>
            </w:r>
            <w:r>
              <w:rPr>
                <w:rFonts w:ascii="Times New Roman"/>
                <w:b w:val="false"/>
                <w:i w:val="false"/>
                <w:color w:val="000000"/>
                <w:sz w:val="20"/>
              </w:rPr>
              <w:t>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bookmarkEnd w:id="3778"/>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29" w:id="3779"/>
          <w:p>
            <w:pPr>
              <w:spacing w:after="20"/>
              <w:ind w:left="20"/>
              <w:jc w:val="both"/>
            </w:pPr>
            <w:r>
              <w:rPr>
                <w:rFonts w:ascii="Times New Roman"/>
                <w:b w:val="false"/>
                <w:i w:val="false"/>
                <w:color w:val="000000"/>
                <w:sz w:val="20"/>
              </w:rPr>
              <w:t>
</w:t>
            </w:r>
            <w:r>
              <w:rPr>
                <w:rFonts w:ascii="Times New Roman"/>
                <w:b w:val="false"/>
                <w:i w:val="false"/>
                <w:color w:val="000000"/>
                <w:sz w:val="20"/>
              </w:rPr>
              <w:t>Итоговый контроль</w:t>
            </w:r>
          </w:p>
          <w:bookmarkEnd w:id="3779"/>
        </w:tc>
      </w:tr>
    </w:tbl>
    <w:bookmarkStart w:name="z12231" w:id="3780"/>
    <w:p>
      <w:pPr>
        <w:spacing w:after="0"/>
        <w:ind w:left="0"/>
        <w:jc w:val="both"/>
      </w:pPr>
      <w:r>
        <w:rPr>
          <w:rFonts w:ascii="Times New Roman"/>
          <w:b w:val="false"/>
          <w:i w:val="false"/>
          <w:color w:val="000000"/>
          <w:sz w:val="28"/>
        </w:rPr>
        <w:t>
      8. Содержание образовательной программы сертификационного цикла повышения квалификации (для второй категории) по специальности "Анестезиология и реаниматология (перфузиология, токсикология, неонатальная реанимация) (детская)"</w:t>
      </w:r>
    </w:p>
    <w:bookmarkEnd w:id="37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32" w:id="3781"/>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дисциплины, основные разделы</w:t>
            </w:r>
          </w:p>
          <w:bookmarkEnd w:id="3781"/>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34" w:id="3782"/>
          <w:p>
            <w:pPr>
              <w:spacing w:after="20"/>
              <w:ind w:left="20"/>
              <w:jc w:val="both"/>
            </w:pPr>
            <w:r>
              <w:rPr>
                <w:rFonts w:ascii="Times New Roman"/>
                <w:b w:val="false"/>
                <w:i w:val="false"/>
                <w:color w:val="000000"/>
                <w:sz w:val="20"/>
              </w:rPr>
              <w:t>
</w:t>
            </w:r>
            <w:r>
              <w:rPr>
                <w:rFonts w:ascii="Times New Roman"/>
                <w:b w:val="false"/>
                <w:i w:val="false"/>
                <w:color w:val="000000"/>
                <w:sz w:val="20"/>
              </w:rPr>
              <w:t>Современный мониторинг при анестезии и в интенсивной терапии</w:t>
            </w:r>
          </w:p>
          <w:bookmarkEnd w:id="3782"/>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36" w:id="3783"/>
          <w:p>
            <w:pPr>
              <w:spacing w:after="20"/>
              <w:ind w:left="20"/>
              <w:jc w:val="both"/>
            </w:pPr>
            <w:r>
              <w:rPr>
                <w:rFonts w:ascii="Times New Roman"/>
                <w:b w:val="false"/>
                <w:i w:val="false"/>
                <w:color w:val="000000"/>
                <w:sz w:val="20"/>
              </w:rPr>
              <w:t>
</w:t>
            </w:r>
            <w:r>
              <w:rPr>
                <w:rFonts w:ascii="Times New Roman"/>
                <w:b w:val="false"/>
                <w:i w:val="false"/>
                <w:color w:val="000000"/>
                <w:sz w:val="20"/>
              </w:rPr>
              <w:t>Новые технологии интра- и послеоперационного мониторинга. Инвазивный и неинвазивный мониторинг. Лабораторный мониторинг.</w:t>
            </w:r>
          </w:p>
          <w:bookmarkEnd w:id="3783"/>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38" w:id="3784"/>
          <w:p>
            <w:pPr>
              <w:spacing w:after="20"/>
              <w:ind w:left="20"/>
              <w:jc w:val="both"/>
            </w:pPr>
            <w:r>
              <w:rPr>
                <w:rFonts w:ascii="Times New Roman"/>
                <w:b w:val="false"/>
                <w:i w:val="false"/>
                <w:color w:val="000000"/>
                <w:sz w:val="20"/>
              </w:rPr>
              <w:t>
</w:t>
            </w:r>
            <w:r>
              <w:rPr>
                <w:rFonts w:ascii="Times New Roman"/>
                <w:b w:val="false"/>
                <w:i w:val="false"/>
                <w:color w:val="000000"/>
                <w:sz w:val="20"/>
              </w:rPr>
              <w:t>Алгоритмы оказания неотложной медицинской помощи</w:t>
            </w:r>
          </w:p>
          <w:bookmarkEnd w:id="3784"/>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40" w:id="3785"/>
          <w:p>
            <w:pPr>
              <w:spacing w:after="20"/>
              <w:ind w:left="20"/>
              <w:jc w:val="both"/>
            </w:pPr>
            <w:r>
              <w:rPr>
                <w:rFonts w:ascii="Times New Roman"/>
                <w:b w:val="false"/>
                <w:i w:val="false"/>
                <w:color w:val="000000"/>
                <w:sz w:val="20"/>
              </w:rPr>
              <w:t>
</w:t>
            </w:r>
            <w:r>
              <w:rPr>
                <w:rFonts w:ascii="Times New Roman"/>
                <w:b w:val="false"/>
                <w:i w:val="false"/>
                <w:color w:val="000000"/>
                <w:sz w:val="20"/>
              </w:rPr>
              <w:t>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bookmarkEnd w:id="3785"/>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42" w:id="3786"/>
          <w:p>
            <w:pPr>
              <w:spacing w:after="20"/>
              <w:ind w:left="20"/>
              <w:jc w:val="both"/>
            </w:pPr>
            <w:r>
              <w:rPr>
                <w:rFonts w:ascii="Times New Roman"/>
                <w:b w:val="false"/>
                <w:i w:val="false"/>
                <w:color w:val="000000"/>
                <w:sz w:val="20"/>
              </w:rPr>
              <w:t>
</w:t>
            </w:r>
            <w:r>
              <w:rPr>
                <w:rFonts w:ascii="Times New Roman"/>
                <w:b w:val="false"/>
                <w:i w:val="false"/>
                <w:color w:val="000000"/>
                <w:sz w:val="20"/>
              </w:rPr>
              <w:t>Медицинская этика и коммуникативные навыки</w:t>
            </w:r>
          </w:p>
          <w:bookmarkEnd w:id="3786"/>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44" w:id="3787"/>
          <w:p>
            <w:pPr>
              <w:spacing w:after="20"/>
              <w:ind w:left="20"/>
              <w:jc w:val="both"/>
            </w:pPr>
            <w:r>
              <w:rPr>
                <w:rFonts w:ascii="Times New Roman"/>
                <w:b w:val="false"/>
                <w:i w:val="false"/>
                <w:color w:val="000000"/>
                <w:sz w:val="20"/>
              </w:rPr>
              <w:t>
</w:t>
            </w:r>
            <w:r>
              <w:rPr>
                <w:rFonts w:ascii="Times New Roman"/>
                <w:b w:val="false"/>
                <w:i w:val="false"/>
                <w:color w:val="000000"/>
                <w:sz w:val="20"/>
              </w:rPr>
              <w:t>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bookmarkEnd w:id="3787"/>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46" w:id="3788"/>
          <w:p>
            <w:pPr>
              <w:spacing w:after="20"/>
              <w:ind w:left="20"/>
              <w:jc w:val="both"/>
            </w:pPr>
            <w:r>
              <w:rPr>
                <w:rFonts w:ascii="Times New Roman"/>
                <w:b w:val="false"/>
                <w:i w:val="false"/>
                <w:color w:val="000000"/>
                <w:sz w:val="20"/>
              </w:rPr>
              <w:t>
</w:t>
            </w:r>
            <w:r>
              <w:rPr>
                <w:rFonts w:ascii="Times New Roman"/>
                <w:b w:val="false"/>
                <w:i w:val="false"/>
                <w:color w:val="000000"/>
                <w:sz w:val="20"/>
              </w:rPr>
              <w:t>Итоговый контроль</w:t>
            </w:r>
          </w:p>
          <w:bookmarkEnd w:id="3788"/>
        </w:tc>
      </w:tr>
    </w:tbl>
    <w:bookmarkStart w:name="z12248" w:id="3789"/>
    <w:p>
      <w:pPr>
        <w:spacing w:after="0"/>
        <w:ind w:left="0"/>
        <w:jc w:val="both"/>
      </w:pPr>
      <w:r>
        <w:rPr>
          <w:rFonts w:ascii="Times New Roman"/>
          <w:b w:val="false"/>
          <w:i w:val="false"/>
          <w:color w:val="000000"/>
          <w:sz w:val="28"/>
        </w:rPr>
        <w:t>
      Используемые сокращения:</w:t>
      </w:r>
    </w:p>
    <w:bookmarkEnd w:id="3789"/>
    <w:bookmarkStart w:name="z12249" w:id="3790"/>
    <w:p>
      <w:pPr>
        <w:spacing w:after="0"/>
        <w:ind w:left="0"/>
        <w:jc w:val="both"/>
      </w:pPr>
      <w:r>
        <w:rPr>
          <w:rFonts w:ascii="Times New Roman"/>
          <w:b w:val="false"/>
          <w:i w:val="false"/>
          <w:color w:val="000000"/>
          <w:sz w:val="28"/>
        </w:rPr>
        <w:t>
      БД – базовые дисциплины;</w:t>
      </w:r>
    </w:p>
    <w:bookmarkEnd w:id="3790"/>
    <w:bookmarkStart w:name="z12250" w:id="3791"/>
    <w:p>
      <w:pPr>
        <w:spacing w:after="0"/>
        <w:ind w:left="0"/>
        <w:jc w:val="both"/>
      </w:pPr>
      <w:r>
        <w:rPr>
          <w:rFonts w:ascii="Times New Roman"/>
          <w:b w:val="false"/>
          <w:i w:val="false"/>
          <w:color w:val="000000"/>
          <w:sz w:val="28"/>
        </w:rPr>
        <w:t>
      БДО – базовые дисциплины обязательные;</w:t>
      </w:r>
    </w:p>
    <w:bookmarkEnd w:id="3791"/>
    <w:bookmarkStart w:name="z12251" w:id="3792"/>
    <w:p>
      <w:pPr>
        <w:spacing w:after="0"/>
        <w:ind w:left="0"/>
        <w:jc w:val="both"/>
      </w:pPr>
      <w:r>
        <w:rPr>
          <w:rFonts w:ascii="Times New Roman"/>
          <w:b w:val="false"/>
          <w:i w:val="false"/>
          <w:color w:val="000000"/>
          <w:sz w:val="28"/>
        </w:rPr>
        <w:t>
      ПД – профилирующие дисциплины;</w:t>
      </w:r>
    </w:p>
    <w:bookmarkEnd w:id="3792"/>
    <w:bookmarkStart w:name="z12252" w:id="3793"/>
    <w:p>
      <w:pPr>
        <w:spacing w:after="0"/>
        <w:ind w:left="0"/>
        <w:jc w:val="both"/>
      </w:pPr>
      <w:r>
        <w:rPr>
          <w:rFonts w:ascii="Times New Roman"/>
          <w:b w:val="false"/>
          <w:i w:val="false"/>
          <w:color w:val="000000"/>
          <w:sz w:val="28"/>
        </w:rPr>
        <w:t>
      ПДО – профилирующие дисциплины обязательные;</w:t>
      </w:r>
    </w:p>
    <w:bookmarkEnd w:id="3793"/>
    <w:bookmarkStart w:name="z12253" w:id="3794"/>
    <w:p>
      <w:pPr>
        <w:spacing w:after="0"/>
        <w:ind w:left="0"/>
        <w:jc w:val="both"/>
      </w:pPr>
      <w:r>
        <w:rPr>
          <w:rFonts w:ascii="Times New Roman"/>
          <w:b w:val="false"/>
          <w:i w:val="false"/>
          <w:color w:val="000000"/>
          <w:sz w:val="28"/>
        </w:rPr>
        <w:t>
      ПДВ – профилирующие дисциплины по выбору;</w:t>
      </w:r>
    </w:p>
    <w:bookmarkEnd w:id="3794"/>
    <w:bookmarkStart w:name="z12254" w:id="3795"/>
    <w:p>
      <w:pPr>
        <w:spacing w:after="0"/>
        <w:ind w:left="0"/>
        <w:jc w:val="both"/>
      </w:pPr>
      <w:r>
        <w:rPr>
          <w:rFonts w:ascii="Times New Roman"/>
          <w:b w:val="false"/>
          <w:i w:val="false"/>
          <w:color w:val="000000"/>
          <w:sz w:val="28"/>
        </w:rPr>
        <w:t>
      ИК – итоговый контроль.</w:t>
      </w:r>
    </w:p>
    <w:bookmarkEnd w:id="37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31</w:t>
            </w:r>
            <w:r>
              <w:br/>
            </w:r>
            <w:r>
              <w:rPr>
                <w:rFonts w:ascii="Times New Roman"/>
                <w:b w:val="false"/>
                <w:i w:val="false"/>
                <w:color w:val="000000"/>
                <w:sz w:val="20"/>
              </w:rPr>
              <w:t>к Типовой программе</w:t>
            </w:r>
            <w:r>
              <w:br/>
            </w:r>
            <w:r>
              <w:rPr>
                <w:rFonts w:ascii="Times New Roman"/>
                <w:b w:val="false"/>
                <w:i w:val="false"/>
                <w:color w:val="000000"/>
                <w:sz w:val="20"/>
              </w:rPr>
              <w:t>повышения квалификации</w:t>
            </w:r>
            <w:r>
              <w:br/>
            </w:r>
            <w:r>
              <w:rPr>
                <w:rFonts w:ascii="Times New Roman"/>
                <w:b w:val="false"/>
                <w:i w:val="false"/>
                <w:color w:val="000000"/>
                <w:sz w:val="20"/>
              </w:rPr>
              <w:t>и переподготовки медицинских</w:t>
            </w:r>
            <w:r>
              <w:br/>
            </w:r>
            <w:r>
              <w:rPr>
                <w:rFonts w:ascii="Times New Roman"/>
                <w:b w:val="false"/>
                <w:i w:val="false"/>
                <w:color w:val="000000"/>
                <w:sz w:val="20"/>
              </w:rPr>
              <w:t>и фармацевтических кадров</w:t>
            </w:r>
          </w:p>
        </w:tc>
      </w:tr>
    </w:tbl>
    <w:p>
      <w:pPr>
        <w:spacing w:after="0"/>
        <w:ind w:left="0"/>
        <w:jc w:val="both"/>
      </w:pPr>
      <w:r>
        <w:rPr>
          <w:rFonts w:ascii="Times New Roman"/>
          <w:b w:val="false"/>
          <w:i w:val="false"/>
          <w:color w:val="ff0000"/>
          <w:sz w:val="28"/>
        </w:rPr>
        <w:t xml:space="preserve">
      Сноска. Приложение 31 в редакции приказа Министра здравоохранения РК от 11.10.2018 </w:t>
      </w:r>
      <w:r>
        <w:rPr>
          <w:rFonts w:ascii="Times New Roman"/>
          <w:b w:val="false"/>
          <w:i w:val="false"/>
          <w:color w:val="ff0000"/>
          <w:sz w:val="28"/>
        </w:rPr>
        <w:t>№ ҚР ДСМ-26</w:t>
      </w:r>
      <w:r>
        <w:rPr>
          <w:rFonts w:ascii="Times New Roman"/>
          <w:b w:val="false"/>
          <w:i w:val="false"/>
          <w:color w:val="ff0000"/>
          <w:sz w:val="28"/>
        </w:rPr>
        <w:t xml:space="preserve"> (вводится в действие после дня его первого официального опубликования).</w:t>
      </w:r>
    </w:p>
    <w:bookmarkStart w:name="z4469" w:id="3796"/>
    <w:p>
      <w:pPr>
        <w:spacing w:after="0"/>
        <w:ind w:left="0"/>
        <w:jc w:val="left"/>
      </w:pPr>
      <w:r>
        <w:rPr>
          <w:rFonts w:ascii="Times New Roman"/>
          <w:b/>
          <w:i w:val="false"/>
          <w:color w:val="000000"/>
        </w:rPr>
        <w:t xml:space="preserve">  Типовые учебные планы и содержание образовательной программы по специальности "Общая хирургия (торакальная хирургия, абдоминальная хирургия, трансплантология, колопроктология, онкологическая хирургия, ультразвуковая диагностика по профилю основной специальности, эндоскопия по профилю основной специальности)"</w:t>
      </w:r>
    </w:p>
    <w:bookmarkEnd w:id="3796"/>
    <w:p>
      <w:pPr>
        <w:spacing w:after="0"/>
        <w:ind w:left="0"/>
        <w:jc w:val="both"/>
      </w:pPr>
      <w:r>
        <w:rPr>
          <w:rFonts w:ascii="Times New Roman"/>
          <w:b w:val="false"/>
          <w:i w:val="false"/>
          <w:color w:val="000000"/>
          <w:sz w:val="28"/>
        </w:rPr>
        <w:t>
      1. Типовой учебный план цикла переподготовки по специальности "Общая хирургия (торакальная хирургия, абдоминальная хирургия, трансплантология, колопроктология, онкологическая хирургия, ультразвуковая диагностика по профилю основной специальности, эндоскопия по профилю основной специальности)"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формирования здорового образа жизни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медицины катастроф)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ПДО 01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Амбулаторно-поликлиническая хирургия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ПДО 02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 в стационаре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доказательной медицины в хирургии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реабилитации в хирургии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паллиативной помощи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 Вирус иммунодефицита человека (далее – ВИЧ-инфекция)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Типовые учебные планы циклов повышения квалификации по специальности "Общая хирургия (торакальная хирургия, абдоминальная хирургия, трансплантология, колопроктология, онкологическая хирургия, ультразвуковая диагностика по профилю основной специальности, эндоскопия по профилю основной специальности)"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18/⅓</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формирования здорового образа жизни, медицины катастроф)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хирургии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ПДО 03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Типовой учебный план сертификационного цикла повышения квалификации (для высшей и первой категории) по специальности "Общая хирургия (торакальная хирургия, абдоминальная хирургия, трансплантология, колопроктология, онкологическая хирургия, ультразвуковая диагностика по профилю основной специальности, эндоскопия по профилю основной специальности)"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Инновационные технологии в диагностике и лечении хирургических заболеваний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Примечание: * в том числе часы на итоговый контроль</w:t>
      </w:r>
    </w:p>
    <w:p>
      <w:pPr>
        <w:spacing w:after="0"/>
        <w:ind w:left="0"/>
        <w:jc w:val="both"/>
      </w:pPr>
      <w:r>
        <w:rPr>
          <w:rFonts w:ascii="Times New Roman"/>
          <w:b w:val="false"/>
          <w:i w:val="false"/>
          <w:color w:val="000000"/>
          <w:sz w:val="28"/>
        </w:rPr>
        <w:t>
      4. Типовой учебный план сертификационного цикла повышения (для второй категории) по специальности "Общая хирургия (торакальная хирургия, абдоминальная хирургия, трансплантология, колопроктология, онкологическая хирургия, ультразвуковая диагностика по профилю основной специальности, эндоскопия по профилю основной специальности)"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вопросы неотложной хирургии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Примечание: * в том числе часы на итоговый контроль</w:t>
      </w:r>
    </w:p>
    <w:p>
      <w:pPr>
        <w:spacing w:after="0"/>
        <w:ind w:left="0"/>
        <w:jc w:val="both"/>
      </w:pPr>
      <w:r>
        <w:rPr>
          <w:rFonts w:ascii="Times New Roman"/>
          <w:b w:val="false"/>
          <w:i w:val="false"/>
          <w:color w:val="000000"/>
          <w:sz w:val="28"/>
        </w:rPr>
        <w:t>
      5. Содержание образовательной программы переподготовки по специальности "Общая хирургия (торакальная хирургия, абдоминальная хирургия, трансплантология, колопроктология, онкологическая хирургия, ультразвуковая диагностика по профилю основной специальности, эндоскопия по профилю основной специальности)"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Амбулаторно-поликлиническая хирургия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амбулаторно-поликлинической службы. Принципы организации оказания хирургической помощи на догоспитальном этапе. Стационар-замещающие технологии в современных условиях. Организация работы центра амбулаторной хирургии. Работа хирурга в условиях поликлиники. Тактика врача при следующих состояниях и заболеваниях: острая хирургическая патология: острый аппендицит, острый холецистит, острый панкреатит, ущемленные грыжи, острая кишечная непроходимость, осложненная язвенная болезнь, травмы органов грудной и брюшной полостей, гнойно-воспалительные заболевания мягких тканей; заболевания сосудов; геморрой, парапроктиты, трещины заднего прохода; ушибы, раны, укусы животных, отморожения, ожоги; переломы костей, травматический остеомиелит, вывихи, привычный вывих плеча; плоскостопие, мышечная кривошея, врожденная косолапость, врожденный вывих бедра, искривления позвоночника; почечная колика, острая задержка мочи; простатит, аденомы простаты, цисталгия, крипторхизм; диагностика и удаление инородных тел глотки, наружного слухового прохода, полости носа; травмы органа зрения, острый приступ глаукомы.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 в стационаре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работы хирургического стационара. Протокола диагностики и лечения хирургических заболеваний. Алгоритмы выбора методов лабораторной и инструментальной диагностики. Современные принципы предоперационной подготовки экстренных и хронических хирургических больных. Особенности течения хирургических заболеваний у детей, пожилых, беременных. Принципы организации помощи больным с гнойно-хирургической инфекцией. Современные методы диагностики и лечения при гнойном воспалении кожи и подкожной клетчатки, лимфатических сосудов и узлов, клетчаточных пространств. Особенности хирургического лечения при флегмонах шеи, гнойном медиастините, абсцессах предстательной железы, гнойном воспалении пальцев и кисти, остеомиелите. Современные представления о сепсисе как системной воспалительной реакции организма, критерии диагностики, методы лечения. Современные принципы диагностики и лечения перитонита. Осложнения сахарного диабета, особенности диагностики и лечения диабетической стопы. Диагностический и тактический алгоритм при травмах брюшной стенки и органов брюшной полости. Грыжи живота. Особенности тактики и хирургической техники при ущемленных грыжах. Осложнения язвенной болезни желудка и двенадцатиперстной кишки. Злокачественные опухоли желудка и двенадцатиперстной кишки, особенности оперативного вмешательства. Острый и хронический холецистит. Диагностические критерии, выбор хирургической тактики и особенности техники хирургических вмешательств при механической желтухе, паразитарных заболеваниях печени, опухолях гепатопанкреатодуоденальной зоны. Острый и хронический панкреатит и его осложнения. Особенности хирургических вмешательств при кистах поджелудочной железы, опухолях поджелудочной железы. Портальная гипертензия. Критерии диагностики и тактика лечения. Экстренная помощь при кровотечении из варикозно-расширенных вен пищевода. Заболевания селезенки, диагностика и лечение. Острый аппендицит и его осложнения, атипические формы, трудности диагностики и хирургического лечения. Кишечная непроходимость. Геморрой. Парапроктит. Доброкачественные и злокачественные опухоли прямой кишки. Особенности хирургической техники при операциях на прямой кишке. Диагностический и тактический алгоритм при травмах грудной клетки. Методы хирургического лечения открытых и закрытых повреждений грудной клетки. Особенности оказания неотложной помощи при ранении сердца, повреждениях плевры и легких (напряженный пневмоторакс, гемоторакс, тампонада сердца, плевропульмональный шок). Повреждения и заболевания диафрагмы. Особенности операций в торакальной хирургии. Техника ушивания раны сердца, легких, трахеи, бронхов, пищевода, диафрагмы. Диагностика острого и хронического абсцесса легких, гангрены легких, бронхоэктазов. Современные методы консервативного и хирургического лечения. Эндоскопические технологии в лечении торакальных больных. Кисты легких. Эхинококкоз легкого. Опухоли легких и плевры. Бронхиальные свищи. Кисты и опухоли средостения. Дивертикулы пищевода. Ожоги и стеноз пищевода. Кардиоспазм. Хирургическое лечение злокачественных опухолей пищевода. Особенности тактики при травмах магистральных сосудов. Острая артериальная непроходимость. Хроническая артериальная недостаточность. Хроническая венозная недостаточность. Критерии диагностики, принципы консервативного и хирургического лечения. Особенности хирургической техники при операциях на сосудах. Понятие о микрохирургии. Нанотехнологии в медицине и в хирургии. Хирургические заболевания лимфатической системы. Хирургические заболевания щитовидной железы. Принципы организации работы в лапароскопической операционной и подготовка больных к операции. Технические особенности проведения диагностических исследований и эндоскопических операций. Тренинг по экстракорпоральным и интракорпоральным методам наложения швов, формированию и использованию петли Редера, сшивающих аппаратов, диссекции органов. Эндовидеоскопия в экстренной хирургии. Осложнения лапароскопической хирургии и их профилактика.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BasisLifeSupport (BLS). Расширенная сердечно-легочная реанимация (далее – СЛР) (ACLS). Расширенная СЛР в педиатрии (PALS).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доказательной медицины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доказательную медицину. Виды вмешательств. Виды исследований. Дизайн исследований. Рандомизированное контролируемое исследование. "Золотой стандарт". Иерархия научных данных по степени доказательности. Формулирование клинической проблемы. Стратегия поиска медицинской информации в базах данных. Медицинские базы данных в интернете Medline (Медлайн), Cochrane (Кочрейн), PubMed (Пабмед). Систематический обзор. Мета-анализ. Критическая оценка медицинской информации на основе доказательной медицины. Таблицы доказательств для различных типов исследований. Разбор статей по таблицам доказательств.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реабилитации в хирургии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операции на органах грудной клетки и желудочно-кишечного тракта. Реабилитация колостомированных больных. Реабилитация после реконструктивно-восстановительных операции на органах брюшной полости.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паллиативной помощи.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хирурга об операбельности больного. Выбор способа паллиативного хирургического лечения у онкологических больных. Паллиативная помощь лицам пожилого и старческого возраста с соматической прогрессирующей патологией. Особенности лечения больных пожилого и старческого возраста. Медицинская помощь в последние месяцы, дни и часы жизни.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 ВИЧ-инфекция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принципы системы организационных, профилактических и противоэпидемических мероприятий, направленных на предупреждение возникновения и распространения инфекционных заболеваний в объектах здравоохранения. Организация комиссии инфекционного контроля (далее – КИК). Эпидемиологический анализ внутрибольничной инфекции (далее – ВБИ). Возбудители ВБИ, антибиотикорезистентность. Микробиологическое обеспечение инфекционного контроля. Дезинфекция, ее виды и задачи для профилактики ВБИ. Организация стационарной и амбулаторной помощи больным с ВИЧ-инфекцией. Профилактика ВИЧ-инфекции. Консультирование до и после тестирования на ВИЧ. Лабораторная диагностика ВИЧ-инфекции. Клиника ВИЧ-инфекции, вторичные заболевания. Основные принципы лечения ВИЧ-инфекции.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p>
      <w:pPr>
        <w:spacing w:after="0"/>
        <w:ind w:left="0"/>
        <w:jc w:val="both"/>
      </w:pPr>
      <w:r>
        <w:rPr>
          <w:rFonts w:ascii="Times New Roman"/>
          <w:b w:val="false"/>
          <w:i w:val="false"/>
          <w:color w:val="000000"/>
          <w:sz w:val="28"/>
        </w:rPr>
        <w:t>
      6. Содержание образовательной программы повышения квалификации (4 недели) по специальности "Общая хирургия (торакальная хирургия, абдоминальная хирургия, трансплантология, колопроктология, онкологическая хирургия, ультразвуковая диагностика по профилю основной специальности, эндоскопия по профилю основной специальности)"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хирургии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данные об этиопатогенезе, клинике, диагностике и дифференциальной диагностике, методах лечения, профилактике, неотложной помощи при хирургических заболеваниях, использование принципов доказательной медицины, применение протоколов диагностики лечения. Использование инновационных технологий в инструментальной и лабораторной диагностике, методах хирургического лечения.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(далее – СЛР)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ПДО 03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p>
      <w:pPr>
        <w:spacing w:after="0"/>
        <w:ind w:left="0"/>
        <w:jc w:val="both"/>
      </w:pPr>
      <w:r>
        <w:rPr>
          <w:rFonts w:ascii="Times New Roman"/>
          <w:b w:val="false"/>
          <w:i w:val="false"/>
          <w:color w:val="000000"/>
          <w:sz w:val="28"/>
        </w:rPr>
        <w:t>
      7. Содержание образовательной программы сертификационного цикла повышения квалификации (для высшей и первой категории) по специальности "Общая хирургия (торакальная хирургия, абдоминальная хирургия, трансплантология, колопроктология, онкологическая хирургия, ультразвуковая диагностика по профилю основной специальности, эндоскопия по профилю основной специальности)"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Инновационные технологии в диагностике и лечении хирургических заболеваний</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Клинические проявления, диагностика, хирургическое лечение и сравнительная оценка хирургических методов лечения, послеоперационные осложнения. Использование инновационных технологий в инструментальной и лабораторной диагностике, методах хирургического лечения.</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p>
      <w:pPr>
        <w:spacing w:after="0"/>
        <w:ind w:left="0"/>
        <w:jc w:val="both"/>
      </w:pPr>
      <w:r>
        <w:rPr>
          <w:rFonts w:ascii="Times New Roman"/>
          <w:b w:val="false"/>
          <w:i w:val="false"/>
          <w:color w:val="000000"/>
          <w:sz w:val="28"/>
        </w:rPr>
        <w:t>
      8. Содержание образовательной программы сертификационного цикла повышения квалификации (для второй категории) по специальности "Общая хирургия (торакальная хирургия, абдоминальная хирургия, трансплантология, колопроктология, онкологическая хирургия, ультразвуковая диагностика по профилю основной специальности, эндоскопия по профилю основной специальности)"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вопросы неотложной хирургии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данные о диагностике и дифференциальной диагностике, методах лечения, профилактике, неотложной помощи при хирургических заболеваниях органов грудной и брюшной полостей.</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p>
      <w:pPr>
        <w:spacing w:after="0"/>
        <w:ind w:left="0"/>
        <w:jc w:val="both"/>
      </w:pPr>
      <w:r>
        <w:rPr>
          <w:rFonts w:ascii="Times New Roman"/>
          <w:b w:val="false"/>
          <w:i w:val="false"/>
          <w:color w:val="000000"/>
          <w:sz w:val="28"/>
        </w:rPr>
        <w:t>
      Используемые сокращения:</w:t>
      </w:r>
    </w:p>
    <w:p>
      <w:pPr>
        <w:spacing w:after="0"/>
        <w:ind w:left="0"/>
        <w:jc w:val="both"/>
      </w:pPr>
      <w:r>
        <w:rPr>
          <w:rFonts w:ascii="Times New Roman"/>
          <w:b w:val="false"/>
          <w:i w:val="false"/>
          <w:color w:val="000000"/>
          <w:sz w:val="28"/>
        </w:rPr>
        <w:t>
      БД – базовые дисциплины;</w:t>
      </w:r>
    </w:p>
    <w:p>
      <w:pPr>
        <w:spacing w:after="0"/>
        <w:ind w:left="0"/>
        <w:jc w:val="both"/>
      </w:pPr>
      <w:r>
        <w:rPr>
          <w:rFonts w:ascii="Times New Roman"/>
          <w:b w:val="false"/>
          <w:i w:val="false"/>
          <w:color w:val="000000"/>
          <w:sz w:val="28"/>
        </w:rPr>
        <w:t>
      БДО – базовые дисциплины обязательные;</w:t>
      </w:r>
    </w:p>
    <w:p>
      <w:pPr>
        <w:spacing w:after="0"/>
        <w:ind w:left="0"/>
        <w:jc w:val="both"/>
      </w:pPr>
      <w:r>
        <w:rPr>
          <w:rFonts w:ascii="Times New Roman"/>
          <w:b w:val="false"/>
          <w:i w:val="false"/>
          <w:color w:val="000000"/>
          <w:sz w:val="28"/>
        </w:rPr>
        <w:t>
      ПД – профилирующие дисциплины;</w:t>
      </w:r>
    </w:p>
    <w:p>
      <w:pPr>
        <w:spacing w:after="0"/>
        <w:ind w:left="0"/>
        <w:jc w:val="both"/>
      </w:pPr>
      <w:r>
        <w:rPr>
          <w:rFonts w:ascii="Times New Roman"/>
          <w:b w:val="false"/>
          <w:i w:val="false"/>
          <w:color w:val="000000"/>
          <w:sz w:val="28"/>
        </w:rPr>
        <w:t>
      ПДО – профилирующие дисциплины обязательные;</w:t>
      </w:r>
    </w:p>
    <w:p>
      <w:pPr>
        <w:spacing w:after="0"/>
        <w:ind w:left="0"/>
        <w:jc w:val="both"/>
      </w:pPr>
      <w:r>
        <w:rPr>
          <w:rFonts w:ascii="Times New Roman"/>
          <w:b w:val="false"/>
          <w:i w:val="false"/>
          <w:color w:val="000000"/>
          <w:sz w:val="28"/>
        </w:rPr>
        <w:t>
      ПДВ – профилирующие дисциплины по выбору;</w:t>
      </w:r>
    </w:p>
    <w:p>
      <w:pPr>
        <w:spacing w:after="0"/>
        <w:ind w:left="0"/>
        <w:jc w:val="both"/>
      </w:pPr>
      <w:r>
        <w:rPr>
          <w:rFonts w:ascii="Times New Roman"/>
          <w:b w:val="false"/>
          <w:i w:val="false"/>
          <w:color w:val="000000"/>
          <w:sz w:val="28"/>
        </w:rPr>
        <w:t>
      ИК – итоговый контроль.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32</w:t>
            </w:r>
            <w:r>
              <w:br/>
            </w:r>
            <w:r>
              <w:rPr>
                <w:rFonts w:ascii="Times New Roman"/>
                <w:b w:val="false"/>
                <w:i w:val="false"/>
                <w:color w:val="000000"/>
                <w:sz w:val="20"/>
              </w:rPr>
              <w:t>к Типовой программе</w:t>
            </w:r>
            <w:r>
              <w:br/>
            </w:r>
            <w:r>
              <w:rPr>
                <w:rFonts w:ascii="Times New Roman"/>
                <w:b w:val="false"/>
                <w:i w:val="false"/>
                <w:color w:val="000000"/>
                <w:sz w:val="20"/>
              </w:rPr>
              <w:t>повышения квалификации</w:t>
            </w:r>
            <w:r>
              <w:br/>
            </w:r>
            <w:r>
              <w:rPr>
                <w:rFonts w:ascii="Times New Roman"/>
                <w:b w:val="false"/>
                <w:i w:val="false"/>
                <w:color w:val="000000"/>
                <w:sz w:val="20"/>
              </w:rPr>
              <w:t>и переподготовки медицинских</w:t>
            </w:r>
            <w:r>
              <w:br/>
            </w:r>
            <w:r>
              <w:rPr>
                <w:rFonts w:ascii="Times New Roman"/>
                <w:b w:val="false"/>
                <w:i w:val="false"/>
                <w:color w:val="000000"/>
                <w:sz w:val="20"/>
              </w:rPr>
              <w:t>и фармацевтических кадров</w:t>
            </w:r>
          </w:p>
        </w:tc>
      </w:tr>
    </w:tbl>
    <w:bookmarkStart w:name="z4578" w:id="3797"/>
    <w:p>
      <w:pPr>
        <w:spacing w:after="0"/>
        <w:ind w:left="0"/>
        <w:jc w:val="left"/>
      </w:pPr>
      <w:r>
        <w:rPr>
          <w:rFonts w:ascii="Times New Roman"/>
          <w:b/>
          <w:i w:val="false"/>
          <w:color w:val="000000"/>
        </w:rPr>
        <w:t xml:space="preserve"> Типовые учебные планы и содержание образовательной программы по специальности "Кардиохирургия (взрослая, детская)"</w:t>
      </w:r>
    </w:p>
    <w:bookmarkEnd w:id="3797"/>
    <w:bookmarkStart w:name="z4579" w:id="3798"/>
    <w:p>
      <w:pPr>
        <w:spacing w:after="0"/>
        <w:ind w:left="0"/>
        <w:jc w:val="both"/>
      </w:pPr>
      <w:r>
        <w:rPr>
          <w:rFonts w:ascii="Times New Roman"/>
          <w:b w:val="false"/>
          <w:i w:val="false"/>
          <w:color w:val="000000"/>
          <w:sz w:val="28"/>
        </w:rPr>
        <w:t>
      1. Типовые учебные планы циклов переподготовки по специальности "Кардиохирургия (взрослая, детская)"</w:t>
      </w:r>
    </w:p>
    <w:bookmarkEnd w:id="37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0" w:id="3799"/>
          <w:p>
            <w:pPr>
              <w:spacing w:after="20"/>
              <w:ind w:left="20"/>
              <w:jc w:val="both"/>
            </w:pPr>
            <w:r>
              <w:rPr>
                <w:rFonts w:ascii="Times New Roman"/>
                <w:b w:val="false"/>
                <w:i w:val="false"/>
                <w:color w:val="000000"/>
                <w:sz w:val="20"/>
              </w:rPr>
              <w:t>
Код дисциплины</w:t>
            </w:r>
          </w:p>
          <w:bookmarkEnd w:id="379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1" w:id="3800"/>
          <w:p>
            <w:pPr>
              <w:spacing w:after="20"/>
              <w:ind w:left="20"/>
              <w:jc w:val="both"/>
            </w:pPr>
            <w:r>
              <w:rPr>
                <w:rFonts w:ascii="Times New Roman"/>
                <w:b w:val="false"/>
                <w:i w:val="false"/>
                <w:color w:val="000000"/>
                <w:sz w:val="20"/>
              </w:rPr>
              <w:t>
БД</w:t>
            </w:r>
          </w:p>
          <w:bookmarkEnd w:id="380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2" w:id="3801"/>
          <w:p>
            <w:pPr>
              <w:spacing w:after="20"/>
              <w:ind w:left="20"/>
              <w:jc w:val="both"/>
            </w:pPr>
            <w:r>
              <w:rPr>
                <w:rFonts w:ascii="Times New Roman"/>
                <w:b w:val="false"/>
                <w:i w:val="false"/>
                <w:color w:val="000000"/>
                <w:sz w:val="20"/>
              </w:rPr>
              <w:t>
БДО 01</w:t>
            </w:r>
          </w:p>
          <w:bookmarkEnd w:id="380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3" w:id="3802"/>
          <w:p>
            <w:pPr>
              <w:spacing w:after="20"/>
              <w:ind w:left="20"/>
              <w:jc w:val="both"/>
            </w:pPr>
            <w:r>
              <w:rPr>
                <w:rFonts w:ascii="Times New Roman"/>
                <w:b w:val="false"/>
                <w:i w:val="false"/>
                <w:color w:val="000000"/>
                <w:sz w:val="20"/>
              </w:rPr>
              <w:t>
БДО 02</w:t>
            </w:r>
          </w:p>
          <w:bookmarkEnd w:id="380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формирования здорового образа жизни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4" w:id="3803"/>
          <w:p>
            <w:pPr>
              <w:spacing w:after="20"/>
              <w:ind w:left="20"/>
              <w:jc w:val="both"/>
            </w:pPr>
            <w:r>
              <w:rPr>
                <w:rFonts w:ascii="Times New Roman"/>
                <w:b w:val="false"/>
                <w:i w:val="false"/>
                <w:color w:val="000000"/>
                <w:sz w:val="20"/>
              </w:rPr>
              <w:t>
БДО 03</w:t>
            </w:r>
          </w:p>
          <w:bookmarkEnd w:id="380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5" w:id="3804"/>
          <w:p>
            <w:pPr>
              <w:spacing w:after="20"/>
              <w:ind w:left="20"/>
              <w:jc w:val="both"/>
            </w:pPr>
            <w:r>
              <w:rPr>
                <w:rFonts w:ascii="Times New Roman"/>
                <w:b w:val="false"/>
                <w:i w:val="false"/>
                <w:color w:val="000000"/>
                <w:sz w:val="20"/>
              </w:rPr>
              <w:t>
БДО 04</w:t>
            </w:r>
          </w:p>
          <w:bookmarkEnd w:id="380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медицины катастроф)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6" w:id="3805"/>
          <w:p>
            <w:pPr>
              <w:spacing w:after="20"/>
              <w:ind w:left="20"/>
              <w:jc w:val="both"/>
            </w:pPr>
            <w:r>
              <w:rPr>
                <w:rFonts w:ascii="Times New Roman"/>
                <w:b w:val="false"/>
                <w:i w:val="false"/>
                <w:color w:val="000000"/>
                <w:sz w:val="20"/>
              </w:rPr>
              <w:t>
ПД</w:t>
            </w:r>
          </w:p>
          <w:bookmarkEnd w:id="380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7" w:id="3806"/>
          <w:p>
            <w:pPr>
              <w:spacing w:after="20"/>
              <w:ind w:left="20"/>
              <w:jc w:val="both"/>
            </w:pPr>
            <w:r>
              <w:rPr>
                <w:rFonts w:ascii="Times New Roman"/>
                <w:b w:val="false"/>
                <w:i w:val="false"/>
                <w:color w:val="000000"/>
                <w:sz w:val="20"/>
              </w:rPr>
              <w:t>
ПДО</w:t>
            </w:r>
          </w:p>
          <w:bookmarkEnd w:id="380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8" w:id="3807"/>
          <w:p>
            <w:pPr>
              <w:spacing w:after="20"/>
              <w:ind w:left="20"/>
              <w:jc w:val="both"/>
            </w:pPr>
            <w:r>
              <w:rPr>
                <w:rFonts w:ascii="Times New Roman"/>
                <w:b w:val="false"/>
                <w:i w:val="false"/>
                <w:color w:val="000000"/>
                <w:sz w:val="20"/>
              </w:rPr>
              <w:t xml:space="preserve">
ПДО 01 </w:t>
            </w:r>
          </w:p>
          <w:bookmarkEnd w:id="380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 в том числе детская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(детский профиль)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9" w:id="3808"/>
          <w:p>
            <w:pPr>
              <w:spacing w:after="20"/>
              <w:ind w:left="20"/>
              <w:jc w:val="both"/>
            </w:pPr>
            <w:r>
              <w:rPr>
                <w:rFonts w:ascii="Times New Roman"/>
                <w:b w:val="false"/>
                <w:i w:val="false"/>
                <w:color w:val="000000"/>
                <w:sz w:val="20"/>
              </w:rPr>
              <w:t xml:space="preserve">
ПДО 02 </w:t>
            </w:r>
          </w:p>
          <w:bookmarkEnd w:id="380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Кардиохирургия амбулаторно-поликлиническая, в том числе детская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(детский профиль)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0" w:id="3809"/>
          <w:p>
            <w:pPr>
              <w:spacing w:after="20"/>
              <w:ind w:left="20"/>
              <w:jc w:val="both"/>
            </w:pPr>
            <w:r>
              <w:rPr>
                <w:rFonts w:ascii="Times New Roman"/>
                <w:b w:val="false"/>
                <w:i w:val="false"/>
                <w:color w:val="000000"/>
                <w:sz w:val="20"/>
              </w:rPr>
              <w:t xml:space="preserve">
ПДО 03 </w:t>
            </w:r>
          </w:p>
          <w:bookmarkEnd w:id="380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Кардиохирургия в стационаре, в том числе детская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(детский профиль)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1" w:id="3810"/>
          <w:p>
            <w:pPr>
              <w:spacing w:after="20"/>
              <w:ind w:left="20"/>
              <w:jc w:val="both"/>
            </w:pPr>
            <w:r>
              <w:rPr>
                <w:rFonts w:ascii="Times New Roman"/>
                <w:b w:val="false"/>
                <w:i w:val="false"/>
                <w:color w:val="000000"/>
                <w:sz w:val="20"/>
              </w:rPr>
              <w:t>
ПДО 04</w:t>
            </w:r>
          </w:p>
          <w:bookmarkEnd w:id="381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Вопросы доказательной медицины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2" w:id="3811"/>
          <w:p>
            <w:pPr>
              <w:spacing w:after="20"/>
              <w:ind w:left="20"/>
              <w:jc w:val="both"/>
            </w:pPr>
            <w:r>
              <w:rPr>
                <w:rFonts w:ascii="Times New Roman"/>
                <w:b w:val="false"/>
                <w:i w:val="false"/>
                <w:color w:val="000000"/>
                <w:sz w:val="20"/>
              </w:rPr>
              <w:t>
ПДО 05</w:t>
            </w:r>
          </w:p>
          <w:bookmarkEnd w:id="381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реабилитации в кардиохирургии кардиохирурга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3" w:id="3812"/>
          <w:p>
            <w:pPr>
              <w:spacing w:after="20"/>
              <w:ind w:left="20"/>
              <w:jc w:val="both"/>
            </w:pPr>
            <w:r>
              <w:rPr>
                <w:rFonts w:ascii="Times New Roman"/>
                <w:b w:val="false"/>
                <w:i w:val="false"/>
                <w:color w:val="000000"/>
                <w:sz w:val="20"/>
              </w:rPr>
              <w:t>
ПДО 06</w:t>
            </w:r>
          </w:p>
          <w:bookmarkEnd w:id="381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4" w:id="3813"/>
          <w:p>
            <w:pPr>
              <w:spacing w:after="20"/>
              <w:ind w:left="20"/>
              <w:jc w:val="both"/>
            </w:pPr>
            <w:r>
              <w:rPr>
                <w:rFonts w:ascii="Times New Roman"/>
                <w:b w:val="false"/>
                <w:i w:val="false"/>
                <w:color w:val="000000"/>
                <w:sz w:val="20"/>
              </w:rPr>
              <w:t>
ПДО 07</w:t>
            </w:r>
          </w:p>
          <w:bookmarkEnd w:id="381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 Вирус иммунодефицита человека (далее – ВИЧ-инфекция)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5" w:id="3814"/>
          <w:p>
            <w:pPr>
              <w:spacing w:after="20"/>
              <w:ind w:left="20"/>
              <w:jc w:val="both"/>
            </w:pPr>
            <w:r>
              <w:rPr>
                <w:rFonts w:ascii="Times New Roman"/>
                <w:b w:val="false"/>
                <w:i w:val="false"/>
                <w:color w:val="000000"/>
                <w:sz w:val="20"/>
              </w:rPr>
              <w:t>
ПДВ</w:t>
            </w:r>
          </w:p>
          <w:bookmarkEnd w:id="381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6" w:id="3815"/>
          <w:p>
            <w:pPr>
              <w:spacing w:after="20"/>
              <w:ind w:left="20"/>
              <w:jc w:val="both"/>
            </w:pPr>
            <w:r>
              <w:rPr>
                <w:rFonts w:ascii="Times New Roman"/>
                <w:b w:val="false"/>
                <w:i w:val="false"/>
                <w:color w:val="000000"/>
                <w:sz w:val="20"/>
              </w:rPr>
              <w:t>
ИК</w:t>
            </w:r>
          </w:p>
          <w:bookmarkEnd w:id="381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598" w:id="3816"/>
    <w:p>
      <w:pPr>
        <w:spacing w:after="0"/>
        <w:ind w:left="0"/>
        <w:jc w:val="both"/>
      </w:pPr>
      <w:r>
        <w:rPr>
          <w:rFonts w:ascii="Times New Roman"/>
          <w:b w:val="false"/>
          <w:i w:val="false"/>
          <w:color w:val="000000"/>
          <w:sz w:val="28"/>
        </w:rPr>
        <w:t>
      Приложения:</w:t>
      </w:r>
    </w:p>
    <w:bookmarkEnd w:id="3816"/>
    <w:bookmarkStart w:name="z4599" w:id="3817"/>
    <w:p>
      <w:pPr>
        <w:spacing w:after="0"/>
        <w:ind w:left="0"/>
        <w:jc w:val="both"/>
      </w:pPr>
      <w:r>
        <w:rPr>
          <w:rFonts w:ascii="Times New Roman"/>
          <w:b w:val="false"/>
          <w:i w:val="false"/>
          <w:color w:val="000000"/>
          <w:sz w:val="28"/>
        </w:rPr>
        <w:t>
      * Для специалистов, не имеющих переподготовки по кардиохирургии;</w:t>
      </w:r>
    </w:p>
    <w:bookmarkEnd w:id="3817"/>
    <w:bookmarkStart w:name="z4600" w:id="3818"/>
    <w:p>
      <w:pPr>
        <w:spacing w:after="0"/>
        <w:ind w:left="0"/>
        <w:jc w:val="both"/>
      </w:pPr>
      <w:r>
        <w:rPr>
          <w:rFonts w:ascii="Times New Roman"/>
          <w:b w:val="false"/>
          <w:i w:val="false"/>
          <w:color w:val="000000"/>
          <w:sz w:val="28"/>
        </w:rPr>
        <w:t xml:space="preserve">
      **Для специалистов, имеющих переподготовку по взрослой кардиохирургии; </w:t>
      </w:r>
    </w:p>
    <w:bookmarkEnd w:id="3818"/>
    <w:bookmarkStart w:name="z4601" w:id="3819"/>
    <w:p>
      <w:pPr>
        <w:spacing w:after="0"/>
        <w:ind w:left="0"/>
        <w:jc w:val="both"/>
      </w:pPr>
      <w:r>
        <w:rPr>
          <w:rFonts w:ascii="Times New Roman"/>
          <w:b w:val="false"/>
          <w:i w:val="false"/>
          <w:color w:val="000000"/>
          <w:sz w:val="28"/>
        </w:rPr>
        <w:t>
      ***Для специалистов, имеющих переподготовку по детской кардиохирургии.</w:t>
      </w:r>
    </w:p>
    <w:bookmarkEnd w:id="3819"/>
    <w:bookmarkStart w:name="z4602" w:id="3820"/>
    <w:p>
      <w:pPr>
        <w:spacing w:after="0"/>
        <w:ind w:left="0"/>
        <w:jc w:val="both"/>
      </w:pPr>
      <w:r>
        <w:rPr>
          <w:rFonts w:ascii="Times New Roman"/>
          <w:b w:val="false"/>
          <w:i w:val="false"/>
          <w:color w:val="000000"/>
          <w:sz w:val="28"/>
        </w:rPr>
        <w:t>
      2. Типовые учебные планы циклов повышения квалификации по специальности "Кардиохирургия (взрослая, детская)"</w:t>
      </w:r>
    </w:p>
    <w:bookmarkEnd w:id="38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3" w:id="3821"/>
          <w:p>
            <w:pPr>
              <w:spacing w:after="20"/>
              <w:ind w:left="20"/>
              <w:jc w:val="both"/>
            </w:pPr>
            <w:r>
              <w:rPr>
                <w:rFonts w:ascii="Times New Roman"/>
                <w:b w:val="false"/>
                <w:i w:val="false"/>
                <w:color w:val="000000"/>
                <w:sz w:val="20"/>
              </w:rPr>
              <w:t>
Код дисциплины</w:t>
            </w:r>
          </w:p>
          <w:bookmarkEnd w:id="382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4" w:id="3822"/>
          <w:p>
            <w:pPr>
              <w:spacing w:after="20"/>
              <w:ind w:left="20"/>
              <w:jc w:val="both"/>
            </w:pPr>
            <w:r>
              <w:rPr>
                <w:rFonts w:ascii="Times New Roman"/>
                <w:b w:val="false"/>
                <w:i w:val="false"/>
                <w:color w:val="000000"/>
                <w:sz w:val="20"/>
              </w:rPr>
              <w:t>
БД</w:t>
            </w:r>
          </w:p>
          <w:bookmarkEnd w:id="382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18/⅓</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5" w:id="3823"/>
          <w:p>
            <w:pPr>
              <w:spacing w:after="20"/>
              <w:ind w:left="20"/>
              <w:jc w:val="both"/>
            </w:pPr>
            <w:r>
              <w:rPr>
                <w:rFonts w:ascii="Times New Roman"/>
                <w:b w:val="false"/>
                <w:i w:val="false"/>
                <w:color w:val="000000"/>
                <w:sz w:val="20"/>
              </w:rPr>
              <w:t>
БДО 01</w:t>
            </w:r>
          </w:p>
          <w:bookmarkEnd w:id="382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формирования здорового образа жизни, медицины катастроф)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6" w:id="3824"/>
          <w:p>
            <w:pPr>
              <w:spacing w:after="20"/>
              <w:ind w:left="20"/>
              <w:jc w:val="both"/>
            </w:pPr>
            <w:r>
              <w:rPr>
                <w:rFonts w:ascii="Times New Roman"/>
                <w:b w:val="false"/>
                <w:i w:val="false"/>
                <w:color w:val="000000"/>
                <w:sz w:val="20"/>
              </w:rPr>
              <w:t>
БДО 02</w:t>
            </w:r>
          </w:p>
          <w:bookmarkEnd w:id="382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7" w:id="3825"/>
          <w:p>
            <w:pPr>
              <w:spacing w:after="20"/>
              <w:ind w:left="20"/>
              <w:jc w:val="both"/>
            </w:pPr>
            <w:r>
              <w:rPr>
                <w:rFonts w:ascii="Times New Roman"/>
                <w:b w:val="false"/>
                <w:i w:val="false"/>
                <w:color w:val="000000"/>
                <w:sz w:val="20"/>
              </w:rPr>
              <w:t>
ПД</w:t>
            </w:r>
          </w:p>
          <w:bookmarkEnd w:id="382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Профилирующие дисциплины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8" w:id="3826"/>
          <w:p>
            <w:pPr>
              <w:spacing w:after="20"/>
              <w:ind w:left="20"/>
              <w:jc w:val="both"/>
            </w:pPr>
            <w:r>
              <w:rPr>
                <w:rFonts w:ascii="Times New Roman"/>
                <w:b w:val="false"/>
                <w:i w:val="false"/>
                <w:color w:val="000000"/>
                <w:sz w:val="20"/>
              </w:rPr>
              <w:t>
ПДО</w:t>
            </w:r>
          </w:p>
          <w:bookmarkEnd w:id="382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9" w:id="3827"/>
          <w:p>
            <w:pPr>
              <w:spacing w:after="20"/>
              <w:ind w:left="20"/>
              <w:jc w:val="both"/>
            </w:pPr>
            <w:r>
              <w:rPr>
                <w:rFonts w:ascii="Times New Roman"/>
                <w:b w:val="false"/>
                <w:i w:val="false"/>
                <w:color w:val="000000"/>
                <w:sz w:val="20"/>
              </w:rPr>
              <w:t>
ПДО 01</w:t>
            </w:r>
          </w:p>
          <w:bookmarkEnd w:id="382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кардиохирургии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0" w:id="3828"/>
          <w:p>
            <w:pPr>
              <w:spacing w:after="20"/>
              <w:ind w:left="20"/>
              <w:jc w:val="both"/>
            </w:pPr>
            <w:r>
              <w:rPr>
                <w:rFonts w:ascii="Times New Roman"/>
                <w:b w:val="false"/>
                <w:i w:val="false"/>
                <w:color w:val="000000"/>
                <w:sz w:val="20"/>
              </w:rPr>
              <w:t>
ПДО 02</w:t>
            </w:r>
          </w:p>
          <w:bookmarkEnd w:id="382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1" w:id="3829"/>
          <w:p>
            <w:pPr>
              <w:spacing w:after="20"/>
              <w:ind w:left="20"/>
              <w:jc w:val="both"/>
            </w:pPr>
            <w:r>
              <w:rPr>
                <w:rFonts w:ascii="Times New Roman"/>
                <w:b w:val="false"/>
                <w:i w:val="false"/>
                <w:color w:val="000000"/>
                <w:sz w:val="20"/>
              </w:rPr>
              <w:t>
ПДО 03</w:t>
            </w:r>
          </w:p>
          <w:bookmarkEnd w:id="382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2" w:id="3830"/>
          <w:p>
            <w:pPr>
              <w:spacing w:after="20"/>
              <w:ind w:left="20"/>
              <w:jc w:val="both"/>
            </w:pPr>
            <w:r>
              <w:rPr>
                <w:rFonts w:ascii="Times New Roman"/>
                <w:b w:val="false"/>
                <w:i w:val="false"/>
                <w:color w:val="000000"/>
                <w:sz w:val="20"/>
              </w:rPr>
              <w:t>
ПДВ</w:t>
            </w:r>
          </w:p>
          <w:bookmarkEnd w:id="383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3" w:id="3831"/>
          <w:p>
            <w:pPr>
              <w:spacing w:after="20"/>
              <w:ind w:left="20"/>
              <w:jc w:val="both"/>
            </w:pPr>
            <w:r>
              <w:rPr>
                <w:rFonts w:ascii="Times New Roman"/>
                <w:b w:val="false"/>
                <w:i w:val="false"/>
                <w:color w:val="000000"/>
                <w:sz w:val="20"/>
              </w:rPr>
              <w:t>
ИК</w:t>
            </w:r>
          </w:p>
          <w:bookmarkEnd w:id="383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615" w:id="3832"/>
    <w:p>
      <w:pPr>
        <w:spacing w:after="0"/>
        <w:ind w:left="0"/>
        <w:jc w:val="both"/>
      </w:pPr>
      <w:r>
        <w:rPr>
          <w:rFonts w:ascii="Times New Roman"/>
          <w:b w:val="false"/>
          <w:i w:val="false"/>
          <w:color w:val="000000"/>
          <w:sz w:val="28"/>
        </w:rPr>
        <w:t>
      3. Типовой учебный план сертификационного цикла повышения квалификации (для высшей и первой категории) по специальности "Кардиохирургия (взрослая, детская)"</w:t>
      </w:r>
    </w:p>
    <w:bookmarkEnd w:id="38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6" w:id="3833"/>
          <w:p>
            <w:pPr>
              <w:spacing w:after="20"/>
              <w:ind w:left="20"/>
              <w:jc w:val="both"/>
            </w:pPr>
            <w:r>
              <w:rPr>
                <w:rFonts w:ascii="Times New Roman"/>
                <w:b w:val="false"/>
                <w:i w:val="false"/>
                <w:color w:val="000000"/>
                <w:sz w:val="20"/>
              </w:rPr>
              <w:t>
Наименование дисциплины</w:t>
            </w:r>
          </w:p>
          <w:bookmarkEnd w:id="383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7" w:id="3834"/>
          <w:p>
            <w:pPr>
              <w:spacing w:after="20"/>
              <w:ind w:left="20"/>
              <w:jc w:val="both"/>
            </w:pPr>
            <w:r>
              <w:rPr>
                <w:rFonts w:ascii="Times New Roman"/>
                <w:b w:val="false"/>
                <w:i w:val="false"/>
                <w:color w:val="000000"/>
                <w:sz w:val="20"/>
              </w:rPr>
              <w:t>
Инновационные технологии в кардиохирургии</w:t>
            </w:r>
          </w:p>
          <w:bookmarkEnd w:id="383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8" w:id="3835"/>
          <w:p>
            <w:pPr>
              <w:spacing w:after="20"/>
              <w:ind w:left="20"/>
              <w:jc w:val="both"/>
            </w:pPr>
            <w:r>
              <w:rPr>
                <w:rFonts w:ascii="Times New Roman"/>
                <w:b w:val="false"/>
                <w:i w:val="false"/>
                <w:color w:val="000000"/>
                <w:sz w:val="20"/>
              </w:rPr>
              <w:t>
Алгоритмы оказания неотложной медицинской помощи</w:t>
            </w:r>
          </w:p>
          <w:bookmarkEnd w:id="383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9" w:id="3836"/>
          <w:p>
            <w:pPr>
              <w:spacing w:after="20"/>
              <w:ind w:left="20"/>
              <w:jc w:val="both"/>
            </w:pPr>
            <w:r>
              <w:rPr>
                <w:rFonts w:ascii="Times New Roman"/>
                <w:b w:val="false"/>
                <w:i w:val="false"/>
                <w:color w:val="000000"/>
                <w:sz w:val="20"/>
              </w:rPr>
              <w:t>
Медицинская этика и коммуникативные навыки</w:t>
            </w:r>
          </w:p>
          <w:bookmarkEnd w:id="383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0" w:id="3837"/>
          <w:p>
            <w:pPr>
              <w:spacing w:after="20"/>
              <w:ind w:left="20"/>
              <w:jc w:val="both"/>
            </w:pPr>
            <w:r>
              <w:rPr>
                <w:rFonts w:ascii="Times New Roman"/>
                <w:b w:val="false"/>
                <w:i w:val="false"/>
                <w:color w:val="000000"/>
                <w:sz w:val="20"/>
              </w:rPr>
              <w:t xml:space="preserve">
Итоговый контроль </w:t>
            </w:r>
          </w:p>
          <w:bookmarkEnd w:id="383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1" w:id="3838"/>
          <w:p>
            <w:pPr>
              <w:spacing w:after="20"/>
              <w:ind w:left="20"/>
              <w:jc w:val="both"/>
            </w:pPr>
            <w:r>
              <w:rPr>
                <w:rFonts w:ascii="Times New Roman"/>
                <w:b w:val="false"/>
                <w:i w:val="false"/>
                <w:color w:val="000000"/>
                <w:sz w:val="20"/>
              </w:rPr>
              <w:t>
Итого:</w:t>
            </w:r>
          </w:p>
          <w:bookmarkEnd w:id="383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622" w:id="3839"/>
    <w:p>
      <w:pPr>
        <w:spacing w:after="0"/>
        <w:ind w:left="0"/>
        <w:jc w:val="both"/>
      </w:pPr>
      <w:r>
        <w:rPr>
          <w:rFonts w:ascii="Times New Roman"/>
          <w:b w:val="false"/>
          <w:i w:val="false"/>
          <w:color w:val="000000"/>
          <w:sz w:val="28"/>
        </w:rPr>
        <w:t>
      Примечание: * в том числе часы на итоговый контроль</w:t>
      </w:r>
    </w:p>
    <w:bookmarkEnd w:id="3839"/>
    <w:bookmarkStart w:name="z4623" w:id="3840"/>
    <w:p>
      <w:pPr>
        <w:spacing w:after="0"/>
        <w:ind w:left="0"/>
        <w:jc w:val="both"/>
      </w:pPr>
      <w:r>
        <w:rPr>
          <w:rFonts w:ascii="Times New Roman"/>
          <w:b w:val="false"/>
          <w:i w:val="false"/>
          <w:color w:val="000000"/>
          <w:sz w:val="28"/>
        </w:rPr>
        <w:t>
      4. Типовой учебный план сертификационного цикла повышения квалификации (для второй категории) по специальности "Кардиохирургия (взрослая, детская)"</w:t>
      </w:r>
    </w:p>
    <w:bookmarkEnd w:id="38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4" w:id="3841"/>
          <w:p>
            <w:pPr>
              <w:spacing w:after="20"/>
              <w:ind w:left="20"/>
              <w:jc w:val="both"/>
            </w:pPr>
            <w:r>
              <w:rPr>
                <w:rFonts w:ascii="Times New Roman"/>
                <w:b w:val="false"/>
                <w:i w:val="false"/>
                <w:color w:val="000000"/>
                <w:sz w:val="20"/>
              </w:rPr>
              <w:t>
Наименование дисциплины</w:t>
            </w:r>
          </w:p>
          <w:bookmarkEnd w:id="384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5" w:id="3842"/>
          <w:p>
            <w:pPr>
              <w:spacing w:after="20"/>
              <w:ind w:left="20"/>
              <w:jc w:val="both"/>
            </w:pPr>
            <w:r>
              <w:rPr>
                <w:rFonts w:ascii="Times New Roman"/>
                <w:b w:val="false"/>
                <w:i w:val="false"/>
                <w:color w:val="000000"/>
                <w:sz w:val="20"/>
              </w:rPr>
              <w:t>
Современные методы лечения, диагностики и реабилитации в кардиохирургии</w:t>
            </w:r>
          </w:p>
          <w:bookmarkEnd w:id="384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6" w:id="3843"/>
          <w:p>
            <w:pPr>
              <w:spacing w:after="20"/>
              <w:ind w:left="20"/>
              <w:jc w:val="both"/>
            </w:pPr>
            <w:r>
              <w:rPr>
                <w:rFonts w:ascii="Times New Roman"/>
                <w:b w:val="false"/>
                <w:i w:val="false"/>
                <w:color w:val="000000"/>
                <w:sz w:val="20"/>
              </w:rPr>
              <w:t>
Алгоритмы оказания неотложной медицинской помощи</w:t>
            </w:r>
          </w:p>
          <w:bookmarkEnd w:id="384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7" w:id="3844"/>
          <w:p>
            <w:pPr>
              <w:spacing w:after="20"/>
              <w:ind w:left="20"/>
              <w:jc w:val="both"/>
            </w:pPr>
            <w:r>
              <w:rPr>
                <w:rFonts w:ascii="Times New Roman"/>
                <w:b w:val="false"/>
                <w:i w:val="false"/>
                <w:color w:val="000000"/>
                <w:sz w:val="20"/>
              </w:rPr>
              <w:t>
Медицинская этика и коммуникативные навыки</w:t>
            </w:r>
          </w:p>
          <w:bookmarkEnd w:id="384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8" w:id="3845"/>
          <w:p>
            <w:pPr>
              <w:spacing w:after="20"/>
              <w:ind w:left="20"/>
              <w:jc w:val="both"/>
            </w:pPr>
            <w:r>
              <w:rPr>
                <w:rFonts w:ascii="Times New Roman"/>
                <w:b w:val="false"/>
                <w:i w:val="false"/>
                <w:color w:val="000000"/>
                <w:sz w:val="20"/>
              </w:rPr>
              <w:t xml:space="preserve">
Итоговый контроль </w:t>
            </w:r>
          </w:p>
          <w:bookmarkEnd w:id="384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9" w:id="3846"/>
          <w:p>
            <w:pPr>
              <w:spacing w:after="20"/>
              <w:ind w:left="20"/>
              <w:jc w:val="both"/>
            </w:pPr>
            <w:r>
              <w:rPr>
                <w:rFonts w:ascii="Times New Roman"/>
                <w:b w:val="false"/>
                <w:i w:val="false"/>
                <w:color w:val="000000"/>
                <w:sz w:val="20"/>
              </w:rPr>
              <w:t>
Итого:</w:t>
            </w:r>
          </w:p>
          <w:bookmarkEnd w:id="384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630" w:id="3847"/>
    <w:p>
      <w:pPr>
        <w:spacing w:after="0"/>
        <w:ind w:left="0"/>
        <w:jc w:val="both"/>
      </w:pPr>
      <w:r>
        <w:rPr>
          <w:rFonts w:ascii="Times New Roman"/>
          <w:b w:val="false"/>
          <w:i w:val="false"/>
          <w:color w:val="000000"/>
          <w:sz w:val="28"/>
        </w:rPr>
        <w:t>
      Примечание: * в том числе часы на итоговый контроль</w:t>
      </w:r>
    </w:p>
    <w:bookmarkEnd w:id="3847"/>
    <w:bookmarkStart w:name="z4631" w:id="3848"/>
    <w:p>
      <w:pPr>
        <w:spacing w:after="0"/>
        <w:ind w:left="0"/>
        <w:jc w:val="both"/>
      </w:pPr>
      <w:r>
        <w:rPr>
          <w:rFonts w:ascii="Times New Roman"/>
          <w:b w:val="false"/>
          <w:i w:val="false"/>
          <w:color w:val="000000"/>
          <w:sz w:val="28"/>
        </w:rPr>
        <w:t>
      5. Содержание образовательной программы переподготовки по специальности "Кардиохирургия (взрослая, детская)"</w:t>
      </w:r>
    </w:p>
    <w:bookmarkEnd w:id="38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2" w:id="3849"/>
          <w:p>
            <w:pPr>
              <w:spacing w:after="20"/>
              <w:ind w:left="20"/>
              <w:jc w:val="both"/>
            </w:pPr>
            <w:r>
              <w:rPr>
                <w:rFonts w:ascii="Times New Roman"/>
                <w:b w:val="false"/>
                <w:i w:val="false"/>
                <w:color w:val="000000"/>
                <w:sz w:val="20"/>
              </w:rPr>
              <w:t>
Код дисциплины</w:t>
            </w:r>
          </w:p>
          <w:bookmarkEnd w:id="384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3" w:id="3850"/>
          <w:p>
            <w:pPr>
              <w:spacing w:after="20"/>
              <w:ind w:left="20"/>
              <w:jc w:val="both"/>
            </w:pPr>
            <w:r>
              <w:rPr>
                <w:rFonts w:ascii="Times New Roman"/>
                <w:b w:val="false"/>
                <w:i w:val="false"/>
                <w:color w:val="000000"/>
                <w:sz w:val="20"/>
              </w:rPr>
              <w:t>
БД</w:t>
            </w:r>
          </w:p>
          <w:bookmarkEnd w:id="385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4" w:id="3851"/>
          <w:p>
            <w:pPr>
              <w:spacing w:after="20"/>
              <w:ind w:left="20"/>
              <w:jc w:val="both"/>
            </w:pPr>
            <w:r>
              <w:rPr>
                <w:rFonts w:ascii="Times New Roman"/>
                <w:b w:val="false"/>
                <w:i w:val="false"/>
                <w:color w:val="000000"/>
                <w:sz w:val="20"/>
              </w:rPr>
              <w:t>
ПД</w:t>
            </w:r>
          </w:p>
          <w:bookmarkEnd w:id="385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5" w:id="3852"/>
          <w:p>
            <w:pPr>
              <w:spacing w:after="20"/>
              <w:ind w:left="20"/>
              <w:jc w:val="both"/>
            </w:pPr>
            <w:r>
              <w:rPr>
                <w:rFonts w:ascii="Times New Roman"/>
                <w:b w:val="false"/>
                <w:i w:val="false"/>
                <w:color w:val="000000"/>
                <w:sz w:val="20"/>
              </w:rPr>
              <w:t>
ПДО</w:t>
            </w:r>
          </w:p>
          <w:bookmarkEnd w:id="385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6" w:id="3853"/>
          <w:p>
            <w:pPr>
              <w:spacing w:after="20"/>
              <w:ind w:left="20"/>
              <w:jc w:val="both"/>
            </w:pPr>
            <w:r>
              <w:rPr>
                <w:rFonts w:ascii="Times New Roman"/>
                <w:b w:val="false"/>
                <w:i w:val="false"/>
                <w:color w:val="000000"/>
                <w:sz w:val="20"/>
              </w:rPr>
              <w:t>
ПДО 01</w:t>
            </w:r>
          </w:p>
          <w:bookmarkEnd w:id="385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Кардиология, в том числе детская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Атеросклероз. Ишемическая болезнь сердца. Острый коронарный синдром. Инфаркт миокарда. Артериальные гипертензии. Болезни миокарда. Болезни перикарда. Болезни эндокарда. Пороки сердца. Недостаточность кровообращения. Неотложная кардиология. Профилактическая кардиология. Нарушения ритма и проводимости. Методы диагностики нарушения ритма. Этиология, патогенез нарушения ритма. Показания к имплантации электрокардиостимулятора (далее – ЭКС), проведения внутрисердечного электрофизиологического исследования и радиочастотной аблации, техника проведения. Осложнения, методы предупреждения. Эпидемиология врожденных пороков сердца. Фетальное кровообращение. Методы обследования детей с заболеваниями сердечно-сосудистой системы. Эмбриология врожденных пороков сердца. Классификация врожденных пороков сердца. Неотложные состояния при врожденных пороках сердца. Показания к хирургическому лечению врожденных пороках сердца. Медикаментозная терапия врожденных пороков сердца. Лечение сердечной недостаточности у детей.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8" w:id="3854"/>
          <w:p>
            <w:pPr>
              <w:spacing w:after="20"/>
              <w:ind w:left="20"/>
              <w:jc w:val="both"/>
            </w:pPr>
            <w:r>
              <w:rPr>
                <w:rFonts w:ascii="Times New Roman"/>
                <w:b w:val="false"/>
                <w:i w:val="false"/>
                <w:color w:val="000000"/>
                <w:sz w:val="20"/>
              </w:rPr>
              <w:t>
ПДО 02</w:t>
            </w:r>
          </w:p>
          <w:bookmarkEnd w:id="385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Кардиохирургия амбулаторно-поликлиническая, в том числе детская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Общее принципы организации оказания кардиохирургической помощи на догоспитальном этапе. Стационар – замещающие технологии в современных условиях. Организация работы центра амбулаторной кардиохирургии. Работа кардиохирурга в условиях поликлиники. Тактика врача при следующих состояниях и заболеваниях: острая кардиохирургическая патология (тампонада сердца, проникающие ранения грудной клетки, нарушения ритма сердца); передозировка антикоагулянтов; остеомиелит грудины, нагноительные процессы мягких тканей). Раннее выявление врожденных и приобретенных пороков сердца и своевременное направление на оперативное лечение. Особенности ведения больных с искусственными клапанами сердца и кардиостимулятором.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0" w:id="3855"/>
          <w:p>
            <w:pPr>
              <w:spacing w:after="20"/>
              <w:ind w:left="20"/>
              <w:jc w:val="both"/>
            </w:pPr>
            <w:r>
              <w:rPr>
                <w:rFonts w:ascii="Times New Roman"/>
                <w:b w:val="false"/>
                <w:i w:val="false"/>
                <w:color w:val="000000"/>
                <w:sz w:val="20"/>
              </w:rPr>
              <w:t>
ПДО 03</w:t>
            </w:r>
          </w:p>
          <w:bookmarkEnd w:id="385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Кардиохирургия в стационаре, в том числе детская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коронарный синдром. Показания и принципы агрессивной тактики при остром коронарном синдроме. Ближайшие и отдаленные результаты аортокоронарного шунтирования. Особенности коронарных шунтов, выбор кондуита. Основы хирургической техники и принципы формирования коронарных анастомозов. Эндартерэктомия. Показания и осложнения. Ближайшие и отдаленные результаты. Тромбоз коронарных шунтов. Повторное коронарное шунтирование. Сердечная недостаточность, современные возможности хирургического лечения. Миниинвазивная коронарная хирургия без искусственного кровообращения. Трансмиокардиальная лазерная реваскуляризация миокарда. Врожденные и приобретенные пороки сердца, оперативная коррекция пороков. Послеоперационные осложнения и лечение. Аневризма восходящей аорты. Виды реконструктивных операций. Расслаивающие аневризмы грудной аорты. Заболевания перикарда. Сдавливающий перикардит. Техника оперативного вмешательства. Кисты перикарда. Закрытые травмы сердца. Пункция перикарда Хирургические методы лечения повреждения сердца. Открытые травмы сердца и инородные тела сердца. Показания и противопоказания к операции удаления инородных тел сердца. Методы операции при открытой травме сердца. Опухоли сердца. Миксомы. Методы операции. Ближайшие и отдаленные результаты. Злокачественные опухоли сердца. Нестабильная грудина. Медиастенит. Реконструкция грудины. Трансплантация сердца.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2" w:id="3856"/>
          <w:p>
            <w:pPr>
              <w:spacing w:after="20"/>
              <w:ind w:left="20"/>
              <w:jc w:val="both"/>
            </w:pPr>
            <w:r>
              <w:rPr>
                <w:rFonts w:ascii="Times New Roman"/>
                <w:b w:val="false"/>
                <w:i w:val="false"/>
                <w:color w:val="000000"/>
                <w:sz w:val="20"/>
              </w:rPr>
              <w:t>
ПДО 04</w:t>
            </w:r>
          </w:p>
          <w:bookmarkEnd w:id="385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Вопросы доказательной медицины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доказательную медицину. Виды вмешательств. Виды исследований. Дизайн исследований. Рандомизированное контролируемое исследование. "Золотой стандарт". Иерархия научных данных по степени доказательности. Формулирование клинической проблемы. Стратегия поиска медицинской информации в базах данных. Медицинские базы данных в интернете Medline (Медлайн), Cochrane (Кочрейн), PubMed (Пабмед). Систематический обзор. Мета-анализ. Критическая оценка медицинской информации на основе доказательной медицины. Таблицы доказательств для различных типов исследований. Разбор статей по таблицам доказательств.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4" w:id="3857"/>
          <w:p>
            <w:pPr>
              <w:spacing w:after="20"/>
              <w:ind w:left="20"/>
              <w:jc w:val="both"/>
            </w:pPr>
            <w:r>
              <w:rPr>
                <w:rFonts w:ascii="Times New Roman"/>
                <w:b w:val="false"/>
                <w:i w:val="false"/>
                <w:color w:val="000000"/>
                <w:sz w:val="20"/>
              </w:rPr>
              <w:t>
ПДО 05</w:t>
            </w:r>
          </w:p>
          <w:bookmarkEnd w:id="385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реабилитации в кардиохирургии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реабилитации в кардиохирургии. Цель реабилитации в кардиохирургии. Основополагающие положения восстановительного лечения у взрослых и детей. Этапы реабилитации (клинический, санаторный и адаптационный). Врачебный контроль в период восстановительного лечения пациента. Специализированные реабилитационные учреждения. Противопоказания к реабилитационной терапии.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6" w:id="3858"/>
          <w:p>
            <w:pPr>
              <w:spacing w:after="20"/>
              <w:ind w:left="20"/>
              <w:jc w:val="both"/>
            </w:pPr>
            <w:r>
              <w:rPr>
                <w:rFonts w:ascii="Times New Roman"/>
                <w:b w:val="false"/>
                <w:i w:val="false"/>
                <w:color w:val="000000"/>
                <w:sz w:val="20"/>
              </w:rPr>
              <w:t>
ПДО 06</w:t>
            </w:r>
          </w:p>
          <w:bookmarkEnd w:id="385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(далее – СЛР)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8" w:id="3859"/>
          <w:p>
            <w:pPr>
              <w:spacing w:after="20"/>
              <w:ind w:left="20"/>
              <w:jc w:val="both"/>
            </w:pPr>
            <w:r>
              <w:rPr>
                <w:rFonts w:ascii="Times New Roman"/>
                <w:b w:val="false"/>
                <w:i w:val="false"/>
                <w:color w:val="000000"/>
                <w:sz w:val="20"/>
              </w:rPr>
              <w:t>
ПДО 07</w:t>
            </w:r>
          </w:p>
          <w:bookmarkEnd w:id="385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 ВИЧ-инфекция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принципы системы организационных, профилактических и противоэпидемических мероприятий, направленных на предупреждение возникновения и распространения инфекционных заболеваний в объектах здравоохранения. Организация комиссии инфекционного контроля (далее – КИК). Эпидемиологический анализ внутрибольничной инфекции (далее – ВБИ). Возбудители ВБИ, антибиотикорезистентность. Микробиологическое обеспечение инфекционного контроля. Дезинфекция, ее виды и задачи для профилактики ВБИ. Организация стационарной и амбулаторной помощи больным с ВИЧ-инфекцией. Профилактика ВИЧ-инфекции. Консультирование до и после тестирования на ВИЧ. Лабораторная диагностика ВИЧ-инфекции. Клиника ВИЧ-инфекции, вторичные заболевания. Основные принципы лечения ВИЧ-инфекции.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0" w:id="3860"/>
          <w:p>
            <w:pPr>
              <w:spacing w:after="20"/>
              <w:ind w:left="20"/>
              <w:jc w:val="both"/>
            </w:pPr>
            <w:r>
              <w:rPr>
                <w:rFonts w:ascii="Times New Roman"/>
                <w:b w:val="false"/>
                <w:i w:val="false"/>
                <w:color w:val="000000"/>
                <w:sz w:val="20"/>
              </w:rPr>
              <w:t>
ПДВ</w:t>
            </w:r>
          </w:p>
          <w:bookmarkEnd w:id="386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1" w:id="3861"/>
          <w:p>
            <w:pPr>
              <w:spacing w:after="20"/>
              <w:ind w:left="20"/>
              <w:jc w:val="both"/>
            </w:pPr>
            <w:r>
              <w:rPr>
                <w:rFonts w:ascii="Times New Roman"/>
                <w:b w:val="false"/>
                <w:i w:val="false"/>
                <w:color w:val="000000"/>
                <w:sz w:val="20"/>
              </w:rPr>
              <w:t>
ИК</w:t>
            </w:r>
          </w:p>
          <w:bookmarkEnd w:id="386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4652" w:id="3862"/>
    <w:p>
      <w:pPr>
        <w:spacing w:after="0"/>
        <w:ind w:left="0"/>
        <w:jc w:val="both"/>
      </w:pPr>
      <w:r>
        <w:rPr>
          <w:rFonts w:ascii="Times New Roman"/>
          <w:b w:val="false"/>
          <w:i w:val="false"/>
          <w:color w:val="000000"/>
          <w:sz w:val="28"/>
        </w:rPr>
        <w:t>
      6. Содержание образовательной программы повышения квалификации (4 недели) по специальности "Кардиохирургия (взрослая, детская)"</w:t>
      </w:r>
    </w:p>
    <w:bookmarkEnd w:id="38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3" w:id="3863"/>
          <w:p>
            <w:pPr>
              <w:spacing w:after="20"/>
              <w:ind w:left="20"/>
              <w:jc w:val="both"/>
            </w:pPr>
            <w:r>
              <w:rPr>
                <w:rFonts w:ascii="Times New Roman"/>
                <w:b w:val="false"/>
                <w:i w:val="false"/>
                <w:color w:val="000000"/>
                <w:sz w:val="20"/>
              </w:rPr>
              <w:t>
Код дисциплины</w:t>
            </w:r>
          </w:p>
          <w:bookmarkEnd w:id="386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4" w:id="3864"/>
          <w:p>
            <w:pPr>
              <w:spacing w:after="20"/>
              <w:ind w:left="20"/>
              <w:jc w:val="both"/>
            </w:pPr>
            <w:r>
              <w:rPr>
                <w:rFonts w:ascii="Times New Roman"/>
                <w:b w:val="false"/>
                <w:i w:val="false"/>
                <w:color w:val="000000"/>
                <w:sz w:val="20"/>
              </w:rPr>
              <w:t>
БД</w:t>
            </w:r>
          </w:p>
          <w:bookmarkEnd w:id="386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5" w:id="3865"/>
          <w:p>
            <w:pPr>
              <w:spacing w:after="20"/>
              <w:ind w:left="20"/>
              <w:jc w:val="both"/>
            </w:pPr>
            <w:r>
              <w:rPr>
                <w:rFonts w:ascii="Times New Roman"/>
                <w:b w:val="false"/>
                <w:i w:val="false"/>
                <w:color w:val="000000"/>
                <w:sz w:val="20"/>
              </w:rPr>
              <w:t>
БДО</w:t>
            </w:r>
          </w:p>
          <w:bookmarkEnd w:id="386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6" w:id="3866"/>
          <w:p>
            <w:pPr>
              <w:spacing w:after="20"/>
              <w:ind w:left="20"/>
              <w:jc w:val="both"/>
            </w:pPr>
            <w:r>
              <w:rPr>
                <w:rFonts w:ascii="Times New Roman"/>
                <w:b w:val="false"/>
                <w:i w:val="false"/>
                <w:color w:val="000000"/>
                <w:sz w:val="20"/>
              </w:rPr>
              <w:t>
ПД</w:t>
            </w:r>
          </w:p>
          <w:bookmarkEnd w:id="386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7" w:id="3867"/>
          <w:p>
            <w:pPr>
              <w:spacing w:after="20"/>
              <w:ind w:left="20"/>
              <w:jc w:val="both"/>
            </w:pPr>
            <w:r>
              <w:rPr>
                <w:rFonts w:ascii="Times New Roman"/>
                <w:b w:val="false"/>
                <w:i w:val="false"/>
                <w:color w:val="000000"/>
                <w:sz w:val="20"/>
              </w:rPr>
              <w:t>
ПДО</w:t>
            </w:r>
          </w:p>
          <w:bookmarkEnd w:id="386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8" w:id="3868"/>
          <w:p>
            <w:pPr>
              <w:spacing w:after="20"/>
              <w:ind w:left="20"/>
              <w:jc w:val="both"/>
            </w:pPr>
            <w:r>
              <w:rPr>
                <w:rFonts w:ascii="Times New Roman"/>
                <w:b w:val="false"/>
                <w:i w:val="false"/>
                <w:color w:val="000000"/>
                <w:sz w:val="20"/>
              </w:rPr>
              <w:t>
ПДО 01</w:t>
            </w:r>
          </w:p>
          <w:bookmarkEnd w:id="386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кардиохирургии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анестезия, принципы. Искусственное кровообращение. Система закономерностей кровообращения. Хирургическая анатомия сердца. Частная хирургия врожденных пороков сердца и сосудов, патологическая анатомия, гемодинамика, клиника, диагностика, дифференциальная диагностика, показания к операции, хирургическое лечение. Пороки аортального клапана: стеноз, недостаточность. Пороки митрального клапана: стеноз, недостаточность. Пороки трехстворчатого клапана. Многоклапанные пороки сердца. Искусственные клапаны сердца. Техника операций на клапанах сердца. Клапанный инфекционный эндокардит. Пороки клапанов. Номенклатура и современная технология электрокардиостимуляции. Вопросы технического обеспечения электрокардиостимутора. Общие принципы лечения. Ангиопластика венечных артерий. Эндоваскулярное протезирование венечной артерии сердца. Эндаваскулярная эндартерэктомия из венвчных артерий. Хирургическое лечение ишемической болезни сердца. Техника аортокоронарного шунтирования. Повторные операции аортокорорнарного шунтирования при ишемической болезни сердца. Результаты хирургического лечения. Осложнения после операций. Показания и противопоказания к операции. Гемодинамика и патофизиология трансплантированного сердца. Профилактика и лечение реакции отторжения. Трансплантация сердечно-легочного комплекса. Основы ангиомикрохирургии.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0" w:id="3869"/>
          <w:p>
            <w:pPr>
              <w:spacing w:after="20"/>
              <w:ind w:left="20"/>
              <w:jc w:val="both"/>
            </w:pPr>
            <w:r>
              <w:rPr>
                <w:rFonts w:ascii="Times New Roman"/>
                <w:b w:val="false"/>
                <w:i w:val="false"/>
                <w:color w:val="000000"/>
                <w:sz w:val="20"/>
              </w:rPr>
              <w:t>
ПДО 02</w:t>
            </w:r>
          </w:p>
          <w:bookmarkEnd w:id="386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2" w:id="3870"/>
          <w:p>
            <w:pPr>
              <w:spacing w:after="20"/>
              <w:ind w:left="20"/>
              <w:jc w:val="both"/>
            </w:pPr>
            <w:r>
              <w:rPr>
                <w:rFonts w:ascii="Times New Roman"/>
                <w:b w:val="false"/>
                <w:i w:val="false"/>
                <w:color w:val="000000"/>
                <w:sz w:val="20"/>
              </w:rPr>
              <w:t xml:space="preserve">
ПДО 03 </w:t>
            </w:r>
          </w:p>
          <w:bookmarkEnd w:id="387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4" w:id="3871"/>
          <w:p>
            <w:pPr>
              <w:spacing w:after="20"/>
              <w:ind w:left="20"/>
              <w:jc w:val="both"/>
            </w:pPr>
            <w:r>
              <w:rPr>
                <w:rFonts w:ascii="Times New Roman"/>
                <w:b w:val="false"/>
                <w:i w:val="false"/>
                <w:color w:val="000000"/>
                <w:sz w:val="20"/>
              </w:rPr>
              <w:t>
ИК</w:t>
            </w:r>
          </w:p>
          <w:bookmarkEnd w:id="387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4665" w:id="3872"/>
    <w:p>
      <w:pPr>
        <w:spacing w:after="0"/>
        <w:ind w:left="0"/>
        <w:jc w:val="both"/>
      </w:pPr>
      <w:r>
        <w:rPr>
          <w:rFonts w:ascii="Times New Roman"/>
          <w:b w:val="false"/>
          <w:i w:val="false"/>
          <w:color w:val="000000"/>
          <w:sz w:val="28"/>
        </w:rPr>
        <w:t>
      7. Содержание образовательной программы сертификационного цикла повышения квалификации (для высшей и первой категории) по специальности "Кардиохирургия (взрослая, детская)"</w:t>
      </w:r>
    </w:p>
    <w:bookmarkEnd w:id="38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6" w:id="3873"/>
          <w:p>
            <w:pPr>
              <w:spacing w:after="20"/>
              <w:ind w:left="20"/>
              <w:jc w:val="both"/>
            </w:pPr>
            <w:r>
              <w:rPr>
                <w:rFonts w:ascii="Times New Roman"/>
                <w:b w:val="false"/>
                <w:i w:val="false"/>
                <w:color w:val="000000"/>
                <w:sz w:val="20"/>
              </w:rPr>
              <w:t>
Наименование дисциплины, основные разделы</w:t>
            </w:r>
          </w:p>
          <w:bookmarkEnd w:id="3873"/>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7" w:id="3874"/>
          <w:p>
            <w:pPr>
              <w:spacing w:after="20"/>
              <w:ind w:left="20"/>
              <w:jc w:val="both"/>
            </w:pPr>
            <w:r>
              <w:rPr>
                <w:rFonts w:ascii="Times New Roman"/>
                <w:b w:val="false"/>
                <w:i w:val="false"/>
                <w:color w:val="000000"/>
                <w:sz w:val="20"/>
              </w:rPr>
              <w:t>
Инновационные технологии в кардиохирургии</w:t>
            </w:r>
          </w:p>
          <w:bookmarkEnd w:id="3874"/>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8" w:id="3875"/>
          <w:p>
            <w:pPr>
              <w:spacing w:after="20"/>
              <w:ind w:left="20"/>
              <w:jc w:val="both"/>
            </w:pPr>
            <w:r>
              <w:rPr>
                <w:rFonts w:ascii="Times New Roman"/>
                <w:b w:val="false"/>
                <w:i w:val="false"/>
                <w:color w:val="000000"/>
                <w:sz w:val="20"/>
              </w:rPr>
              <w:t>
Новые технологии в диагностике, лечении, профилактике кардиохирургических заболеваний у детей и взрослых, их реабилитация, основанная на принципах доказательной медицины</w:t>
            </w:r>
          </w:p>
          <w:bookmarkEnd w:id="3875"/>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9" w:id="3876"/>
          <w:p>
            <w:pPr>
              <w:spacing w:after="20"/>
              <w:ind w:left="20"/>
              <w:jc w:val="both"/>
            </w:pPr>
            <w:r>
              <w:rPr>
                <w:rFonts w:ascii="Times New Roman"/>
                <w:b w:val="false"/>
                <w:i w:val="false"/>
                <w:color w:val="000000"/>
                <w:sz w:val="20"/>
              </w:rPr>
              <w:t>
Алгоритмы оказания неотложной медицинской помощи</w:t>
            </w:r>
          </w:p>
          <w:bookmarkEnd w:id="3876"/>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0" w:id="3877"/>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bookmarkEnd w:id="3877"/>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1" w:id="3878"/>
          <w:p>
            <w:pPr>
              <w:spacing w:after="20"/>
              <w:ind w:left="20"/>
              <w:jc w:val="both"/>
            </w:pPr>
            <w:r>
              <w:rPr>
                <w:rFonts w:ascii="Times New Roman"/>
                <w:b w:val="false"/>
                <w:i w:val="false"/>
                <w:color w:val="000000"/>
                <w:sz w:val="20"/>
              </w:rPr>
              <w:t>
Медицинская этика и коммуникативные навыки</w:t>
            </w:r>
          </w:p>
          <w:bookmarkEnd w:id="3878"/>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2" w:id="3879"/>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bookmarkEnd w:id="3879"/>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3" w:id="3880"/>
          <w:p>
            <w:pPr>
              <w:spacing w:after="20"/>
              <w:ind w:left="20"/>
              <w:jc w:val="both"/>
            </w:pPr>
            <w:r>
              <w:rPr>
                <w:rFonts w:ascii="Times New Roman"/>
                <w:b w:val="false"/>
                <w:i w:val="false"/>
                <w:color w:val="000000"/>
                <w:sz w:val="20"/>
              </w:rPr>
              <w:t>
Итоговый контроль</w:t>
            </w:r>
          </w:p>
          <w:bookmarkEnd w:id="3880"/>
        </w:tc>
      </w:tr>
    </w:tbl>
    <w:bookmarkStart w:name="z4674" w:id="3881"/>
    <w:p>
      <w:pPr>
        <w:spacing w:after="0"/>
        <w:ind w:left="0"/>
        <w:jc w:val="both"/>
      </w:pPr>
      <w:r>
        <w:rPr>
          <w:rFonts w:ascii="Times New Roman"/>
          <w:b w:val="false"/>
          <w:i w:val="false"/>
          <w:color w:val="000000"/>
          <w:sz w:val="28"/>
        </w:rPr>
        <w:t>
      8. Содержание образовательной программы сертификационного цикла повышения квалификации (для второй категории) по специальности "Кардиохирургия (взрослая, детская)"</w:t>
      </w:r>
    </w:p>
    <w:bookmarkEnd w:id="38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5" w:id="3882"/>
          <w:p>
            <w:pPr>
              <w:spacing w:after="20"/>
              <w:ind w:left="20"/>
              <w:jc w:val="both"/>
            </w:pPr>
            <w:r>
              <w:rPr>
                <w:rFonts w:ascii="Times New Roman"/>
                <w:b w:val="false"/>
                <w:i w:val="false"/>
                <w:color w:val="000000"/>
                <w:sz w:val="20"/>
              </w:rPr>
              <w:t>
Наименование дисциплины, основные разделы</w:t>
            </w:r>
          </w:p>
          <w:bookmarkEnd w:id="3882"/>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6" w:id="3883"/>
          <w:p>
            <w:pPr>
              <w:spacing w:after="20"/>
              <w:ind w:left="20"/>
              <w:jc w:val="both"/>
            </w:pPr>
            <w:r>
              <w:rPr>
                <w:rFonts w:ascii="Times New Roman"/>
                <w:b w:val="false"/>
                <w:i w:val="false"/>
                <w:color w:val="000000"/>
                <w:sz w:val="20"/>
              </w:rPr>
              <w:t>
Современные методы лечения, диагностики и реабилитации в кардиохирургии</w:t>
            </w:r>
          </w:p>
          <w:bookmarkEnd w:id="3883"/>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7" w:id="3884"/>
          <w:p>
            <w:pPr>
              <w:spacing w:after="20"/>
              <w:ind w:left="20"/>
              <w:jc w:val="both"/>
            </w:pPr>
            <w:r>
              <w:rPr>
                <w:rFonts w:ascii="Times New Roman"/>
                <w:b w:val="false"/>
                <w:i w:val="false"/>
                <w:color w:val="000000"/>
                <w:sz w:val="20"/>
              </w:rPr>
              <w:t>
Этиопатогенез, клиника, диагностика и дифференциальная диагностика, методы лечения, профилактика, неотложная помощь при кардиохирургических заболеваниях с современных позиций, на основах доказательной медицины, включая международные программы и протоколы</w:t>
            </w:r>
          </w:p>
          <w:bookmarkEnd w:id="3884"/>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8" w:id="3885"/>
          <w:p>
            <w:pPr>
              <w:spacing w:after="20"/>
              <w:ind w:left="20"/>
              <w:jc w:val="both"/>
            </w:pPr>
            <w:r>
              <w:rPr>
                <w:rFonts w:ascii="Times New Roman"/>
                <w:b w:val="false"/>
                <w:i w:val="false"/>
                <w:color w:val="000000"/>
                <w:sz w:val="20"/>
              </w:rPr>
              <w:t>
Алгоритмы оказания неотложной медицинской помощи</w:t>
            </w:r>
          </w:p>
          <w:bookmarkEnd w:id="3885"/>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9" w:id="3886"/>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bookmarkEnd w:id="3886"/>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0" w:id="3887"/>
          <w:p>
            <w:pPr>
              <w:spacing w:after="20"/>
              <w:ind w:left="20"/>
              <w:jc w:val="both"/>
            </w:pPr>
            <w:r>
              <w:rPr>
                <w:rFonts w:ascii="Times New Roman"/>
                <w:b w:val="false"/>
                <w:i w:val="false"/>
                <w:color w:val="000000"/>
                <w:sz w:val="20"/>
              </w:rPr>
              <w:t>
Медицинская этика и коммуникативные навыки</w:t>
            </w:r>
          </w:p>
          <w:bookmarkEnd w:id="3887"/>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1" w:id="3888"/>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bookmarkEnd w:id="3888"/>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2" w:id="3889"/>
          <w:p>
            <w:pPr>
              <w:spacing w:after="20"/>
              <w:ind w:left="20"/>
              <w:jc w:val="both"/>
            </w:pPr>
            <w:r>
              <w:rPr>
                <w:rFonts w:ascii="Times New Roman"/>
                <w:b w:val="false"/>
                <w:i w:val="false"/>
                <w:color w:val="000000"/>
                <w:sz w:val="20"/>
              </w:rPr>
              <w:t>
Итоговый контроль</w:t>
            </w:r>
          </w:p>
          <w:bookmarkEnd w:id="3889"/>
        </w:tc>
      </w:tr>
    </w:tbl>
    <w:bookmarkStart w:name="z4683" w:id="3890"/>
    <w:p>
      <w:pPr>
        <w:spacing w:after="0"/>
        <w:ind w:left="0"/>
        <w:jc w:val="both"/>
      </w:pPr>
      <w:r>
        <w:rPr>
          <w:rFonts w:ascii="Times New Roman"/>
          <w:b w:val="false"/>
          <w:i w:val="false"/>
          <w:color w:val="000000"/>
          <w:sz w:val="28"/>
        </w:rPr>
        <w:t>
      Используемые сокращения:</w:t>
      </w:r>
    </w:p>
    <w:bookmarkEnd w:id="3890"/>
    <w:bookmarkStart w:name="z4684" w:id="3891"/>
    <w:p>
      <w:pPr>
        <w:spacing w:after="0"/>
        <w:ind w:left="0"/>
        <w:jc w:val="both"/>
      </w:pPr>
      <w:r>
        <w:rPr>
          <w:rFonts w:ascii="Times New Roman"/>
          <w:b w:val="false"/>
          <w:i w:val="false"/>
          <w:color w:val="000000"/>
          <w:sz w:val="28"/>
        </w:rPr>
        <w:t>
      БД – базовые дисциплины;</w:t>
      </w:r>
    </w:p>
    <w:bookmarkEnd w:id="3891"/>
    <w:bookmarkStart w:name="z4685" w:id="3892"/>
    <w:p>
      <w:pPr>
        <w:spacing w:after="0"/>
        <w:ind w:left="0"/>
        <w:jc w:val="both"/>
      </w:pPr>
      <w:r>
        <w:rPr>
          <w:rFonts w:ascii="Times New Roman"/>
          <w:b w:val="false"/>
          <w:i w:val="false"/>
          <w:color w:val="000000"/>
          <w:sz w:val="28"/>
        </w:rPr>
        <w:t>
      БДО – базовые дисциплины обязательные;</w:t>
      </w:r>
    </w:p>
    <w:bookmarkEnd w:id="3892"/>
    <w:bookmarkStart w:name="z4686" w:id="3893"/>
    <w:p>
      <w:pPr>
        <w:spacing w:after="0"/>
        <w:ind w:left="0"/>
        <w:jc w:val="both"/>
      </w:pPr>
      <w:r>
        <w:rPr>
          <w:rFonts w:ascii="Times New Roman"/>
          <w:b w:val="false"/>
          <w:i w:val="false"/>
          <w:color w:val="000000"/>
          <w:sz w:val="28"/>
        </w:rPr>
        <w:t>
      ПД – профилирующие дисциплины;</w:t>
      </w:r>
    </w:p>
    <w:bookmarkEnd w:id="3893"/>
    <w:bookmarkStart w:name="z4687" w:id="3894"/>
    <w:p>
      <w:pPr>
        <w:spacing w:after="0"/>
        <w:ind w:left="0"/>
        <w:jc w:val="both"/>
      </w:pPr>
      <w:r>
        <w:rPr>
          <w:rFonts w:ascii="Times New Roman"/>
          <w:b w:val="false"/>
          <w:i w:val="false"/>
          <w:color w:val="000000"/>
          <w:sz w:val="28"/>
        </w:rPr>
        <w:t>
      ПДО – профилирующие дисциплины обязательные;</w:t>
      </w:r>
    </w:p>
    <w:bookmarkEnd w:id="3894"/>
    <w:bookmarkStart w:name="z4688" w:id="3895"/>
    <w:p>
      <w:pPr>
        <w:spacing w:after="0"/>
        <w:ind w:left="0"/>
        <w:jc w:val="both"/>
      </w:pPr>
      <w:r>
        <w:rPr>
          <w:rFonts w:ascii="Times New Roman"/>
          <w:b w:val="false"/>
          <w:i w:val="false"/>
          <w:color w:val="000000"/>
          <w:sz w:val="28"/>
        </w:rPr>
        <w:t>
      ПДВ – профилирующие дисциплины по выбору;</w:t>
      </w:r>
    </w:p>
    <w:bookmarkEnd w:id="3895"/>
    <w:bookmarkStart w:name="z4689" w:id="3896"/>
    <w:p>
      <w:pPr>
        <w:spacing w:after="0"/>
        <w:ind w:left="0"/>
        <w:jc w:val="both"/>
      </w:pPr>
      <w:r>
        <w:rPr>
          <w:rFonts w:ascii="Times New Roman"/>
          <w:b w:val="false"/>
          <w:i w:val="false"/>
          <w:color w:val="000000"/>
          <w:sz w:val="28"/>
        </w:rPr>
        <w:t>
      ИК – итоговый контроль.</w:t>
      </w:r>
    </w:p>
    <w:bookmarkEnd w:id="38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33</w:t>
            </w:r>
            <w:r>
              <w:br/>
            </w:r>
            <w:r>
              <w:rPr>
                <w:rFonts w:ascii="Times New Roman"/>
                <w:b w:val="false"/>
                <w:i w:val="false"/>
                <w:color w:val="000000"/>
                <w:sz w:val="20"/>
              </w:rPr>
              <w:t>к Типовой программе</w:t>
            </w:r>
            <w:r>
              <w:br/>
            </w:r>
            <w:r>
              <w:rPr>
                <w:rFonts w:ascii="Times New Roman"/>
                <w:b w:val="false"/>
                <w:i w:val="false"/>
                <w:color w:val="000000"/>
                <w:sz w:val="20"/>
              </w:rPr>
              <w:t>повышения квалификации</w:t>
            </w:r>
            <w:r>
              <w:br/>
            </w:r>
            <w:r>
              <w:rPr>
                <w:rFonts w:ascii="Times New Roman"/>
                <w:b w:val="false"/>
                <w:i w:val="false"/>
                <w:color w:val="000000"/>
                <w:sz w:val="20"/>
              </w:rPr>
              <w:t>и переподготовки медицинских</w:t>
            </w:r>
            <w:r>
              <w:br/>
            </w:r>
            <w:r>
              <w:rPr>
                <w:rFonts w:ascii="Times New Roman"/>
                <w:b w:val="false"/>
                <w:i w:val="false"/>
                <w:color w:val="000000"/>
                <w:sz w:val="20"/>
              </w:rPr>
              <w:t>и фармацевтических кадров</w:t>
            </w:r>
          </w:p>
        </w:tc>
      </w:tr>
    </w:tbl>
    <w:bookmarkStart w:name="z4691" w:id="3897"/>
    <w:p>
      <w:pPr>
        <w:spacing w:after="0"/>
        <w:ind w:left="0"/>
        <w:jc w:val="left"/>
      </w:pPr>
      <w:r>
        <w:rPr>
          <w:rFonts w:ascii="Times New Roman"/>
          <w:b/>
          <w:i w:val="false"/>
          <w:color w:val="000000"/>
        </w:rPr>
        <w:t xml:space="preserve"> Типовые учебные планы и содержание образовательной программы по специальности "Ангиохирургия (рентгенохирургия, интервенционная хирургия) (взрослая, детская)"</w:t>
      </w:r>
    </w:p>
    <w:bookmarkEnd w:id="3897"/>
    <w:bookmarkStart w:name="z4692" w:id="3898"/>
    <w:p>
      <w:pPr>
        <w:spacing w:after="0"/>
        <w:ind w:left="0"/>
        <w:jc w:val="both"/>
      </w:pPr>
      <w:r>
        <w:rPr>
          <w:rFonts w:ascii="Times New Roman"/>
          <w:b w:val="false"/>
          <w:i w:val="false"/>
          <w:color w:val="000000"/>
          <w:sz w:val="28"/>
        </w:rPr>
        <w:t>
      1. Типовой учебный план цикла переподготовки по специальности "Ангиохирургия (рентгенохирургия, интервенционная хирургия) (взрослая, детская)"</w:t>
      </w:r>
    </w:p>
    <w:bookmarkEnd w:id="38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3" w:id="3899"/>
          <w:p>
            <w:pPr>
              <w:spacing w:after="20"/>
              <w:ind w:left="20"/>
              <w:jc w:val="both"/>
            </w:pPr>
            <w:r>
              <w:rPr>
                <w:rFonts w:ascii="Times New Roman"/>
                <w:b w:val="false"/>
                <w:i w:val="false"/>
                <w:color w:val="000000"/>
                <w:sz w:val="20"/>
              </w:rPr>
              <w:t>
Код дисциплины</w:t>
            </w:r>
          </w:p>
          <w:bookmarkEnd w:id="389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4" w:id="3900"/>
          <w:p>
            <w:pPr>
              <w:spacing w:after="20"/>
              <w:ind w:left="20"/>
              <w:jc w:val="both"/>
            </w:pPr>
            <w:r>
              <w:rPr>
                <w:rFonts w:ascii="Times New Roman"/>
                <w:b w:val="false"/>
                <w:i w:val="false"/>
                <w:color w:val="000000"/>
                <w:sz w:val="20"/>
              </w:rPr>
              <w:t>
БД</w:t>
            </w:r>
          </w:p>
          <w:bookmarkEnd w:id="390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5" w:id="3901"/>
          <w:p>
            <w:pPr>
              <w:spacing w:after="20"/>
              <w:ind w:left="20"/>
              <w:jc w:val="both"/>
            </w:pPr>
            <w:r>
              <w:rPr>
                <w:rFonts w:ascii="Times New Roman"/>
                <w:b w:val="false"/>
                <w:i w:val="false"/>
                <w:color w:val="000000"/>
                <w:sz w:val="20"/>
              </w:rPr>
              <w:t>
БДО 01</w:t>
            </w:r>
          </w:p>
          <w:bookmarkEnd w:id="390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формирования здорового образа жизни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6" w:id="3902"/>
          <w:p>
            <w:pPr>
              <w:spacing w:after="20"/>
              <w:ind w:left="20"/>
              <w:jc w:val="both"/>
            </w:pPr>
            <w:r>
              <w:rPr>
                <w:rFonts w:ascii="Times New Roman"/>
                <w:b w:val="false"/>
                <w:i w:val="false"/>
                <w:color w:val="000000"/>
                <w:sz w:val="20"/>
              </w:rPr>
              <w:t>
БДО 02</w:t>
            </w:r>
          </w:p>
          <w:bookmarkEnd w:id="390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7" w:id="3903"/>
          <w:p>
            <w:pPr>
              <w:spacing w:after="20"/>
              <w:ind w:left="20"/>
              <w:jc w:val="both"/>
            </w:pPr>
            <w:r>
              <w:rPr>
                <w:rFonts w:ascii="Times New Roman"/>
                <w:b w:val="false"/>
                <w:i w:val="false"/>
                <w:color w:val="000000"/>
                <w:sz w:val="20"/>
              </w:rPr>
              <w:t>
БДО 03</w:t>
            </w:r>
          </w:p>
          <w:bookmarkEnd w:id="390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8" w:id="3904"/>
          <w:p>
            <w:pPr>
              <w:spacing w:after="20"/>
              <w:ind w:left="20"/>
              <w:jc w:val="both"/>
            </w:pPr>
            <w:r>
              <w:rPr>
                <w:rFonts w:ascii="Times New Roman"/>
                <w:b w:val="false"/>
                <w:i w:val="false"/>
                <w:color w:val="000000"/>
                <w:sz w:val="20"/>
              </w:rPr>
              <w:t>
БДО 04</w:t>
            </w:r>
          </w:p>
          <w:bookmarkEnd w:id="390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медицины катастроф)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9" w:id="3905"/>
          <w:p>
            <w:pPr>
              <w:spacing w:after="20"/>
              <w:ind w:left="20"/>
              <w:jc w:val="both"/>
            </w:pPr>
            <w:r>
              <w:rPr>
                <w:rFonts w:ascii="Times New Roman"/>
                <w:b w:val="false"/>
                <w:i w:val="false"/>
                <w:color w:val="000000"/>
                <w:sz w:val="20"/>
              </w:rPr>
              <w:t>
ПД</w:t>
            </w:r>
          </w:p>
          <w:bookmarkEnd w:id="390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0" w:id="3906"/>
          <w:p>
            <w:pPr>
              <w:spacing w:after="20"/>
              <w:ind w:left="20"/>
              <w:jc w:val="both"/>
            </w:pPr>
            <w:r>
              <w:rPr>
                <w:rFonts w:ascii="Times New Roman"/>
                <w:b w:val="false"/>
                <w:i w:val="false"/>
                <w:color w:val="000000"/>
                <w:sz w:val="20"/>
              </w:rPr>
              <w:t>
ПДО</w:t>
            </w:r>
          </w:p>
          <w:bookmarkEnd w:id="390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1" w:id="3907"/>
          <w:p>
            <w:pPr>
              <w:spacing w:after="20"/>
              <w:ind w:left="20"/>
              <w:jc w:val="both"/>
            </w:pPr>
            <w:r>
              <w:rPr>
                <w:rFonts w:ascii="Times New Roman"/>
                <w:b w:val="false"/>
                <w:i w:val="false"/>
                <w:color w:val="000000"/>
                <w:sz w:val="20"/>
              </w:rPr>
              <w:t>
ПДО 01</w:t>
            </w:r>
          </w:p>
          <w:bookmarkEnd w:id="390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Ангиохирургия взрослая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2" w:id="3908"/>
          <w:p>
            <w:pPr>
              <w:spacing w:after="20"/>
              <w:ind w:left="20"/>
              <w:jc w:val="both"/>
            </w:pPr>
            <w:r>
              <w:rPr>
                <w:rFonts w:ascii="Times New Roman"/>
                <w:b w:val="false"/>
                <w:i w:val="false"/>
                <w:color w:val="000000"/>
                <w:sz w:val="20"/>
              </w:rPr>
              <w:t>
ПДО 02</w:t>
            </w:r>
          </w:p>
          <w:bookmarkEnd w:id="390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Кардиохирургия взрослая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в том числе часы на итоговый контроль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3" w:id="3909"/>
          <w:p>
            <w:pPr>
              <w:spacing w:after="20"/>
              <w:ind w:left="20"/>
              <w:jc w:val="both"/>
            </w:pPr>
            <w:r>
              <w:rPr>
                <w:rFonts w:ascii="Times New Roman"/>
                <w:b w:val="false"/>
                <w:i w:val="false"/>
                <w:color w:val="000000"/>
                <w:sz w:val="20"/>
              </w:rPr>
              <w:t>
ПДО 03</w:t>
            </w:r>
          </w:p>
          <w:bookmarkEnd w:id="390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Ангиохирургия детская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4" w:id="3910"/>
          <w:p>
            <w:pPr>
              <w:spacing w:after="20"/>
              <w:ind w:left="20"/>
              <w:jc w:val="both"/>
            </w:pPr>
            <w:r>
              <w:rPr>
                <w:rFonts w:ascii="Times New Roman"/>
                <w:b w:val="false"/>
                <w:i w:val="false"/>
                <w:color w:val="000000"/>
                <w:sz w:val="20"/>
              </w:rPr>
              <w:t>
ПДО 04</w:t>
            </w:r>
          </w:p>
          <w:bookmarkEnd w:id="391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Кардиохирургия детская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в том числе часы на итоговый контроль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5" w:id="3911"/>
          <w:p>
            <w:pPr>
              <w:spacing w:after="20"/>
              <w:ind w:left="20"/>
              <w:jc w:val="both"/>
            </w:pPr>
            <w:r>
              <w:rPr>
                <w:rFonts w:ascii="Times New Roman"/>
                <w:b w:val="false"/>
                <w:i w:val="false"/>
                <w:color w:val="000000"/>
                <w:sz w:val="20"/>
              </w:rPr>
              <w:t>
ПДО 05</w:t>
            </w:r>
          </w:p>
          <w:bookmarkEnd w:id="391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Рентгеноэндоваскулярная, интервенционная хирургия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6" w:id="3912"/>
          <w:p>
            <w:pPr>
              <w:spacing w:after="20"/>
              <w:ind w:left="20"/>
              <w:jc w:val="both"/>
            </w:pPr>
            <w:r>
              <w:rPr>
                <w:rFonts w:ascii="Times New Roman"/>
                <w:b w:val="false"/>
                <w:i w:val="false"/>
                <w:color w:val="000000"/>
                <w:sz w:val="20"/>
              </w:rPr>
              <w:t>
ПДО 06</w:t>
            </w:r>
          </w:p>
          <w:bookmarkEnd w:id="391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Алгоритмы оказания неотложной медицинской помощи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7" w:id="3913"/>
          <w:p>
            <w:pPr>
              <w:spacing w:after="20"/>
              <w:ind w:left="20"/>
              <w:jc w:val="both"/>
            </w:pPr>
            <w:r>
              <w:rPr>
                <w:rFonts w:ascii="Times New Roman"/>
                <w:b w:val="false"/>
                <w:i w:val="false"/>
                <w:color w:val="000000"/>
                <w:sz w:val="20"/>
              </w:rPr>
              <w:t>
ПДО 07</w:t>
            </w:r>
          </w:p>
          <w:bookmarkEnd w:id="391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Вопросы доказательной медицины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8" w:id="3914"/>
          <w:p>
            <w:pPr>
              <w:spacing w:after="20"/>
              <w:ind w:left="20"/>
              <w:jc w:val="both"/>
            </w:pPr>
            <w:r>
              <w:rPr>
                <w:rFonts w:ascii="Times New Roman"/>
                <w:b w:val="false"/>
                <w:i w:val="false"/>
                <w:color w:val="000000"/>
                <w:sz w:val="20"/>
              </w:rPr>
              <w:t>
ПДО 08</w:t>
            </w:r>
          </w:p>
          <w:bookmarkEnd w:id="391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 Вирус иммунодефицита человека (далее – ВИЧ-инфекция)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9" w:id="3915"/>
          <w:p>
            <w:pPr>
              <w:spacing w:after="20"/>
              <w:ind w:left="20"/>
              <w:jc w:val="both"/>
            </w:pPr>
            <w:r>
              <w:rPr>
                <w:rFonts w:ascii="Times New Roman"/>
                <w:b w:val="false"/>
                <w:i w:val="false"/>
                <w:color w:val="000000"/>
                <w:sz w:val="20"/>
              </w:rPr>
              <w:t>
ПДВ</w:t>
            </w:r>
          </w:p>
          <w:bookmarkEnd w:id="391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0" w:id="3916"/>
          <w:p>
            <w:pPr>
              <w:spacing w:after="20"/>
              <w:ind w:left="20"/>
              <w:jc w:val="both"/>
            </w:pPr>
            <w:r>
              <w:rPr>
                <w:rFonts w:ascii="Times New Roman"/>
                <w:b w:val="false"/>
                <w:i w:val="false"/>
                <w:color w:val="000000"/>
                <w:sz w:val="20"/>
              </w:rPr>
              <w:t>
ИК</w:t>
            </w:r>
          </w:p>
          <w:bookmarkEnd w:id="391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712" w:id="3917"/>
    <w:p>
      <w:pPr>
        <w:spacing w:after="0"/>
        <w:ind w:left="0"/>
        <w:jc w:val="both"/>
      </w:pPr>
      <w:r>
        <w:rPr>
          <w:rFonts w:ascii="Times New Roman"/>
          <w:b w:val="false"/>
          <w:i w:val="false"/>
          <w:color w:val="000000"/>
          <w:sz w:val="28"/>
        </w:rPr>
        <w:t>
      Примечания:</w:t>
      </w:r>
    </w:p>
    <w:bookmarkEnd w:id="3917"/>
    <w:bookmarkStart w:name="z4713" w:id="3918"/>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Для специалистов, не имеющих переподготовки по ангиохирургии;</w:t>
      </w:r>
    </w:p>
    <w:bookmarkEnd w:id="3918"/>
    <w:bookmarkStart w:name="z4714" w:id="3919"/>
    <w:p>
      <w:pPr>
        <w:spacing w:after="0"/>
        <w:ind w:left="0"/>
        <w:jc w:val="both"/>
      </w:pPr>
      <w:r>
        <w:rPr>
          <w:rFonts w:ascii="Times New Roman"/>
          <w:b w:val="false"/>
          <w:i w:val="false"/>
          <w:color w:val="000000"/>
          <w:sz w:val="28"/>
        </w:rPr>
        <w:t>
      **Для специалистов, имеющих переподготовку по взрослой ангиохирургии;</w:t>
      </w:r>
    </w:p>
    <w:bookmarkEnd w:id="3919"/>
    <w:bookmarkStart w:name="z4715" w:id="3920"/>
    <w:p>
      <w:pPr>
        <w:spacing w:after="0"/>
        <w:ind w:left="0"/>
        <w:jc w:val="both"/>
      </w:pPr>
      <w:r>
        <w:rPr>
          <w:rFonts w:ascii="Times New Roman"/>
          <w:b w:val="false"/>
          <w:i w:val="false"/>
          <w:color w:val="000000"/>
          <w:sz w:val="28"/>
        </w:rPr>
        <w:t>
      *** Для специалистов, имеющих переподготовку по детской ангиохирургии.</w:t>
      </w:r>
    </w:p>
    <w:bookmarkEnd w:id="3920"/>
    <w:bookmarkStart w:name="z4716" w:id="3921"/>
    <w:p>
      <w:pPr>
        <w:spacing w:after="0"/>
        <w:ind w:left="0"/>
        <w:jc w:val="both"/>
      </w:pPr>
      <w:r>
        <w:rPr>
          <w:rFonts w:ascii="Times New Roman"/>
          <w:b w:val="false"/>
          <w:i w:val="false"/>
          <w:color w:val="000000"/>
          <w:sz w:val="28"/>
        </w:rPr>
        <w:t>
      2. Типовые учебные планы циклов повышения квалификации по специальности "Ангиохирургия (рентгенохирургия, интервенционная хирургия) (взрослая, детская)"</w:t>
      </w:r>
    </w:p>
    <w:bookmarkEnd w:id="39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7" w:id="3922"/>
          <w:p>
            <w:pPr>
              <w:spacing w:after="20"/>
              <w:ind w:left="20"/>
              <w:jc w:val="both"/>
            </w:pPr>
            <w:r>
              <w:rPr>
                <w:rFonts w:ascii="Times New Roman"/>
                <w:b w:val="false"/>
                <w:i w:val="false"/>
                <w:color w:val="000000"/>
                <w:sz w:val="20"/>
              </w:rPr>
              <w:t>
Код дисциплины</w:t>
            </w:r>
          </w:p>
          <w:bookmarkEnd w:id="392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8" w:id="3923"/>
          <w:p>
            <w:pPr>
              <w:spacing w:after="20"/>
              <w:ind w:left="20"/>
              <w:jc w:val="both"/>
            </w:pPr>
            <w:r>
              <w:rPr>
                <w:rFonts w:ascii="Times New Roman"/>
                <w:b w:val="false"/>
                <w:i w:val="false"/>
                <w:color w:val="000000"/>
                <w:sz w:val="20"/>
              </w:rPr>
              <w:t>
БД</w:t>
            </w:r>
          </w:p>
          <w:bookmarkEnd w:id="392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18/⅓</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9" w:id="3924"/>
          <w:p>
            <w:pPr>
              <w:spacing w:after="20"/>
              <w:ind w:left="20"/>
              <w:jc w:val="both"/>
            </w:pPr>
            <w:r>
              <w:rPr>
                <w:rFonts w:ascii="Times New Roman"/>
                <w:b w:val="false"/>
                <w:i w:val="false"/>
                <w:color w:val="000000"/>
                <w:sz w:val="20"/>
              </w:rPr>
              <w:t>
БДО 01</w:t>
            </w:r>
          </w:p>
          <w:bookmarkEnd w:id="392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формирования здорового образа жизни, медицины катастроф)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0" w:id="3925"/>
          <w:p>
            <w:pPr>
              <w:spacing w:after="20"/>
              <w:ind w:left="20"/>
              <w:jc w:val="both"/>
            </w:pPr>
            <w:r>
              <w:rPr>
                <w:rFonts w:ascii="Times New Roman"/>
                <w:b w:val="false"/>
                <w:i w:val="false"/>
                <w:color w:val="000000"/>
                <w:sz w:val="20"/>
              </w:rPr>
              <w:t>
БДО 02</w:t>
            </w:r>
          </w:p>
          <w:bookmarkEnd w:id="392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Правовое регулирование в сфере здравоохранения. Медицинское право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1" w:id="3926"/>
          <w:p>
            <w:pPr>
              <w:spacing w:after="20"/>
              <w:ind w:left="20"/>
              <w:jc w:val="both"/>
            </w:pPr>
            <w:r>
              <w:rPr>
                <w:rFonts w:ascii="Times New Roman"/>
                <w:b w:val="false"/>
                <w:i w:val="false"/>
                <w:color w:val="000000"/>
                <w:sz w:val="20"/>
              </w:rPr>
              <w:t>
ПД</w:t>
            </w:r>
          </w:p>
          <w:bookmarkEnd w:id="392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198/3⅓</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2" w:id="3927"/>
          <w:p>
            <w:pPr>
              <w:spacing w:after="20"/>
              <w:ind w:left="20"/>
              <w:jc w:val="both"/>
            </w:pPr>
            <w:r>
              <w:rPr>
                <w:rFonts w:ascii="Times New Roman"/>
                <w:b w:val="false"/>
                <w:i w:val="false"/>
                <w:color w:val="000000"/>
                <w:sz w:val="20"/>
              </w:rPr>
              <w:t>
ПДО</w:t>
            </w:r>
          </w:p>
          <w:bookmarkEnd w:id="392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90/1⅓</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3" w:id="3928"/>
          <w:p>
            <w:pPr>
              <w:spacing w:after="20"/>
              <w:ind w:left="20"/>
              <w:jc w:val="both"/>
            </w:pPr>
            <w:r>
              <w:rPr>
                <w:rFonts w:ascii="Times New Roman"/>
                <w:b w:val="false"/>
                <w:i w:val="false"/>
                <w:color w:val="000000"/>
                <w:sz w:val="20"/>
              </w:rPr>
              <w:t>
ПДО 01</w:t>
            </w:r>
          </w:p>
          <w:bookmarkEnd w:id="392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ангиохирургии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4" w:id="3929"/>
          <w:p>
            <w:pPr>
              <w:spacing w:after="20"/>
              <w:ind w:left="20"/>
              <w:jc w:val="both"/>
            </w:pPr>
            <w:r>
              <w:rPr>
                <w:rFonts w:ascii="Times New Roman"/>
                <w:b w:val="false"/>
                <w:i w:val="false"/>
                <w:color w:val="000000"/>
                <w:sz w:val="20"/>
              </w:rPr>
              <w:t>
ПДО 02</w:t>
            </w:r>
          </w:p>
          <w:bookmarkEnd w:id="392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5" w:id="3930"/>
          <w:p>
            <w:pPr>
              <w:spacing w:after="20"/>
              <w:ind w:left="20"/>
              <w:jc w:val="both"/>
            </w:pPr>
            <w:r>
              <w:rPr>
                <w:rFonts w:ascii="Times New Roman"/>
                <w:b w:val="false"/>
                <w:i w:val="false"/>
                <w:color w:val="000000"/>
                <w:sz w:val="20"/>
              </w:rPr>
              <w:t>
ПДО 03</w:t>
            </w:r>
          </w:p>
          <w:bookmarkEnd w:id="393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6" w:id="3931"/>
          <w:p>
            <w:pPr>
              <w:spacing w:after="20"/>
              <w:ind w:left="20"/>
              <w:jc w:val="both"/>
            </w:pPr>
            <w:r>
              <w:rPr>
                <w:rFonts w:ascii="Times New Roman"/>
                <w:b w:val="false"/>
                <w:i w:val="false"/>
                <w:color w:val="000000"/>
                <w:sz w:val="20"/>
              </w:rPr>
              <w:t>
ПДВ</w:t>
            </w:r>
          </w:p>
          <w:bookmarkEnd w:id="393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7" w:id="3932"/>
          <w:p>
            <w:pPr>
              <w:spacing w:after="20"/>
              <w:ind w:left="20"/>
              <w:jc w:val="both"/>
            </w:pPr>
            <w:r>
              <w:rPr>
                <w:rFonts w:ascii="Times New Roman"/>
                <w:b w:val="false"/>
                <w:i w:val="false"/>
                <w:color w:val="000000"/>
                <w:sz w:val="20"/>
              </w:rPr>
              <w:t>
ИК</w:t>
            </w:r>
          </w:p>
          <w:bookmarkEnd w:id="393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729" w:id="3933"/>
    <w:p>
      <w:pPr>
        <w:spacing w:after="0"/>
        <w:ind w:left="0"/>
        <w:jc w:val="both"/>
      </w:pPr>
      <w:r>
        <w:rPr>
          <w:rFonts w:ascii="Times New Roman"/>
          <w:b w:val="false"/>
          <w:i w:val="false"/>
          <w:color w:val="000000"/>
          <w:sz w:val="28"/>
        </w:rPr>
        <w:t>
      3. Типовой учебный план сертификационного цикла повышения квалификации (для высшей и первой категории) по специальности "Ангиохирургия (рентгенохирургия, интервенционная хирургия) (взрослая, детская)"</w:t>
      </w:r>
    </w:p>
    <w:bookmarkEnd w:id="39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0" w:id="3934"/>
          <w:p>
            <w:pPr>
              <w:spacing w:after="20"/>
              <w:ind w:left="20"/>
              <w:jc w:val="both"/>
            </w:pPr>
            <w:r>
              <w:rPr>
                <w:rFonts w:ascii="Times New Roman"/>
                <w:b w:val="false"/>
                <w:i w:val="false"/>
                <w:color w:val="000000"/>
                <w:sz w:val="20"/>
              </w:rPr>
              <w:t>
Наименование дисциплины</w:t>
            </w:r>
          </w:p>
          <w:bookmarkEnd w:id="393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1" w:id="3935"/>
          <w:p>
            <w:pPr>
              <w:spacing w:after="20"/>
              <w:ind w:left="20"/>
              <w:jc w:val="both"/>
            </w:pPr>
            <w:r>
              <w:rPr>
                <w:rFonts w:ascii="Times New Roman"/>
                <w:b w:val="false"/>
                <w:i w:val="false"/>
                <w:color w:val="000000"/>
                <w:sz w:val="20"/>
              </w:rPr>
              <w:t>
Инновационные технологии в ангиохирургии</w:t>
            </w:r>
          </w:p>
          <w:bookmarkEnd w:id="393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2" w:id="3936"/>
          <w:p>
            <w:pPr>
              <w:spacing w:after="20"/>
              <w:ind w:left="20"/>
              <w:jc w:val="both"/>
            </w:pPr>
            <w:r>
              <w:rPr>
                <w:rFonts w:ascii="Times New Roman"/>
                <w:b w:val="false"/>
                <w:i w:val="false"/>
                <w:color w:val="000000"/>
                <w:sz w:val="20"/>
              </w:rPr>
              <w:t>
Алгоритмы оказания неотложной медицинской помощи</w:t>
            </w:r>
          </w:p>
          <w:bookmarkEnd w:id="393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3" w:id="3937"/>
          <w:p>
            <w:pPr>
              <w:spacing w:after="20"/>
              <w:ind w:left="20"/>
              <w:jc w:val="both"/>
            </w:pPr>
            <w:r>
              <w:rPr>
                <w:rFonts w:ascii="Times New Roman"/>
                <w:b w:val="false"/>
                <w:i w:val="false"/>
                <w:color w:val="000000"/>
                <w:sz w:val="20"/>
              </w:rPr>
              <w:t>
Медицинская этика и коммуникативные навыки</w:t>
            </w:r>
          </w:p>
          <w:bookmarkEnd w:id="393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4" w:id="3938"/>
          <w:p>
            <w:pPr>
              <w:spacing w:after="20"/>
              <w:ind w:left="20"/>
              <w:jc w:val="both"/>
            </w:pPr>
            <w:r>
              <w:rPr>
                <w:rFonts w:ascii="Times New Roman"/>
                <w:b w:val="false"/>
                <w:i w:val="false"/>
                <w:color w:val="000000"/>
                <w:sz w:val="20"/>
              </w:rPr>
              <w:t>
Итоговый контроль</w:t>
            </w:r>
          </w:p>
          <w:bookmarkEnd w:id="393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5" w:id="3939"/>
          <w:p>
            <w:pPr>
              <w:spacing w:after="20"/>
              <w:ind w:left="20"/>
              <w:jc w:val="both"/>
            </w:pPr>
            <w:r>
              <w:rPr>
                <w:rFonts w:ascii="Times New Roman"/>
                <w:b w:val="false"/>
                <w:i w:val="false"/>
                <w:color w:val="000000"/>
                <w:sz w:val="20"/>
              </w:rPr>
              <w:t>
Итого</w:t>
            </w:r>
          </w:p>
          <w:bookmarkEnd w:id="393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736" w:id="3940"/>
    <w:p>
      <w:pPr>
        <w:spacing w:after="0"/>
        <w:ind w:left="0"/>
        <w:jc w:val="both"/>
      </w:pPr>
      <w:r>
        <w:rPr>
          <w:rFonts w:ascii="Times New Roman"/>
          <w:b w:val="false"/>
          <w:i w:val="false"/>
          <w:color w:val="000000"/>
          <w:sz w:val="28"/>
        </w:rPr>
        <w:t>
      Примечание: * в том числе часы на итоговый контроль</w:t>
      </w:r>
    </w:p>
    <w:bookmarkEnd w:id="3940"/>
    <w:bookmarkStart w:name="z4737" w:id="3941"/>
    <w:p>
      <w:pPr>
        <w:spacing w:after="0"/>
        <w:ind w:left="0"/>
        <w:jc w:val="both"/>
      </w:pPr>
      <w:r>
        <w:rPr>
          <w:rFonts w:ascii="Times New Roman"/>
          <w:b w:val="false"/>
          <w:i w:val="false"/>
          <w:color w:val="000000"/>
          <w:sz w:val="28"/>
        </w:rPr>
        <w:t>
      4. Типовой учебный план сертификационного цикла повышения квалификации (для второй категории) по специальности "Ангиохирургия (рентгенохирургия, интервенционная хирургия) (взрослая, детская)"</w:t>
      </w:r>
    </w:p>
    <w:bookmarkEnd w:id="39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8" w:id="3942"/>
          <w:p>
            <w:pPr>
              <w:spacing w:after="20"/>
              <w:ind w:left="20"/>
              <w:jc w:val="both"/>
            </w:pPr>
            <w:r>
              <w:rPr>
                <w:rFonts w:ascii="Times New Roman"/>
                <w:b w:val="false"/>
                <w:i w:val="false"/>
                <w:color w:val="000000"/>
                <w:sz w:val="20"/>
              </w:rPr>
              <w:t>
Наименование дисциплины</w:t>
            </w:r>
          </w:p>
          <w:bookmarkEnd w:id="394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9" w:id="3943"/>
          <w:p>
            <w:pPr>
              <w:spacing w:after="20"/>
              <w:ind w:left="20"/>
              <w:jc w:val="both"/>
            </w:pPr>
            <w:r>
              <w:rPr>
                <w:rFonts w:ascii="Times New Roman"/>
                <w:b w:val="false"/>
                <w:i w:val="false"/>
                <w:color w:val="000000"/>
                <w:sz w:val="20"/>
              </w:rPr>
              <w:t>
Диагностика и лечение сосудистой патологии в многопрофильной клинике и в системе первичной медико-социальной помощи</w:t>
            </w:r>
          </w:p>
          <w:bookmarkEnd w:id="394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0" w:id="3944"/>
          <w:p>
            <w:pPr>
              <w:spacing w:after="20"/>
              <w:ind w:left="20"/>
              <w:jc w:val="both"/>
            </w:pPr>
            <w:r>
              <w:rPr>
                <w:rFonts w:ascii="Times New Roman"/>
                <w:b w:val="false"/>
                <w:i w:val="false"/>
                <w:color w:val="000000"/>
                <w:sz w:val="20"/>
              </w:rPr>
              <w:t>
Алгоритмы оказания неотложной медицинской помощи</w:t>
            </w:r>
          </w:p>
          <w:bookmarkEnd w:id="394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1" w:id="3945"/>
          <w:p>
            <w:pPr>
              <w:spacing w:after="20"/>
              <w:ind w:left="20"/>
              <w:jc w:val="both"/>
            </w:pPr>
            <w:r>
              <w:rPr>
                <w:rFonts w:ascii="Times New Roman"/>
                <w:b w:val="false"/>
                <w:i w:val="false"/>
                <w:color w:val="000000"/>
                <w:sz w:val="20"/>
              </w:rPr>
              <w:t>
Медицинская этика и коммуникативные навыки</w:t>
            </w:r>
          </w:p>
          <w:bookmarkEnd w:id="394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2" w:id="3946"/>
          <w:p>
            <w:pPr>
              <w:spacing w:after="20"/>
              <w:ind w:left="20"/>
              <w:jc w:val="both"/>
            </w:pPr>
            <w:r>
              <w:rPr>
                <w:rFonts w:ascii="Times New Roman"/>
                <w:b w:val="false"/>
                <w:i w:val="false"/>
                <w:color w:val="000000"/>
                <w:sz w:val="20"/>
              </w:rPr>
              <w:t>
Итоговый контроль</w:t>
            </w:r>
          </w:p>
          <w:bookmarkEnd w:id="394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3" w:id="3947"/>
          <w:p>
            <w:pPr>
              <w:spacing w:after="20"/>
              <w:ind w:left="20"/>
              <w:jc w:val="both"/>
            </w:pPr>
            <w:r>
              <w:rPr>
                <w:rFonts w:ascii="Times New Roman"/>
                <w:b w:val="false"/>
                <w:i w:val="false"/>
                <w:color w:val="000000"/>
                <w:sz w:val="20"/>
              </w:rPr>
              <w:t>
Итого</w:t>
            </w:r>
          </w:p>
          <w:bookmarkEnd w:id="394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744" w:id="3948"/>
    <w:p>
      <w:pPr>
        <w:spacing w:after="0"/>
        <w:ind w:left="0"/>
        <w:jc w:val="both"/>
      </w:pPr>
      <w:r>
        <w:rPr>
          <w:rFonts w:ascii="Times New Roman"/>
          <w:b w:val="false"/>
          <w:i w:val="false"/>
          <w:color w:val="000000"/>
          <w:sz w:val="28"/>
        </w:rPr>
        <w:t>
      Примечание: * в том числе часы на итоговый контроль</w:t>
      </w:r>
    </w:p>
    <w:bookmarkEnd w:id="3948"/>
    <w:bookmarkStart w:name="z4745" w:id="3949"/>
    <w:p>
      <w:pPr>
        <w:spacing w:after="0"/>
        <w:ind w:left="0"/>
        <w:jc w:val="both"/>
      </w:pPr>
      <w:r>
        <w:rPr>
          <w:rFonts w:ascii="Times New Roman"/>
          <w:b w:val="false"/>
          <w:i w:val="false"/>
          <w:color w:val="000000"/>
          <w:sz w:val="28"/>
        </w:rPr>
        <w:t>
      5. Содержание образовательной программы переподготовки по специальности "Ангиохирургия (рентгенохирургия, интервенционная хирургия) (взрослая, детская)"</w:t>
      </w:r>
    </w:p>
    <w:bookmarkEnd w:id="39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6" w:id="3950"/>
          <w:p>
            <w:pPr>
              <w:spacing w:after="20"/>
              <w:ind w:left="20"/>
              <w:jc w:val="both"/>
            </w:pPr>
            <w:r>
              <w:rPr>
                <w:rFonts w:ascii="Times New Roman"/>
                <w:b w:val="false"/>
                <w:i w:val="false"/>
                <w:color w:val="000000"/>
                <w:sz w:val="20"/>
              </w:rPr>
              <w:t>
Код дисциплины</w:t>
            </w:r>
          </w:p>
          <w:bookmarkEnd w:id="395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7" w:id="3951"/>
          <w:p>
            <w:pPr>
              <w:spacing w:after="20"/>
              <w:ind w:left="20"/>
              <w:jc w:val="both"/>
            </w:pPr>
            <w:r>
              <w:rPr>
                <w:rFonts w:ascii="Times New Roman"/>
                <w:b w:val="false"/>
                <w:i w:val="false"/>
                <w:color w:val="000000"/>
                <w:sz w:val="20"/>
              </w:rPr>
              <w:t>
БД</w:t>
            </w:r>
          </w:p>
          <w:bookmarkEnd w:id="395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8" w:id="3952"/>
          <w:p>
            <w:pPr>
              <w:spacing w:after="20"/>
              <w:ind w:left="20"/>
              <w:jc w:val="both"/>
            </w:pPr>
            <w:r>
              <w:rPr>
                <w:rFonts w:ascii="Times New Roman"/>
                <w:b w:val="false"/>
                <w:i w:val="false"/>
                <w:color w:val="000000"/>
                <w:sz w:val="20"/>
              </w:rPr>
              <w:t>
ПД</w:t>
            </w:r>
          </w:p>
          <w:bookmarkEnd w:id="395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9" w:id="3953"/>
          <w:p>
            <w:pPr>
              <w:spacing w:after="20"/>
              <w:ind w:left="20"/>
              <w:jc w:val="both"/>
            </w:pPr>
            <w:r>
              <w:rPr>
                <w:rFonts w:ascii="Times New Roman"/>
                <w:b w:val="false"/>
                <w:i w:val="false"/>
                <w:color w:val="000000"/>
                <w:sz w:val="20"/>
              </w:rPr>
              <w:t>
ПДО</w:t>
            </w:r>
          </w:p>
          <w:bookmarkEnd w:id="395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0" w:id="3954"/>
          <w:p>
            <w:pPr>
              <w:spacing w:after="20"/>
              <w:ind w:left="20"/>
              <w:jc w:val="both"/>
            </w:pPr>
            <w:r>
              <w:rPr>
                <w:rFonts w:ascii="Times New Roman"/>
                <w:b w:val="false"/>
                <w:i w:val="false"/>
                <w:color w:val="000000"/>
                <w:sz w:val="20"/>
              </w:rPr>
              <w:t>
ПДО 01</w:t>
            </w:r>
          </w:p>
          <w:bookmarkEnd w:id="395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Ангиохирургия взрослая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Организация работы ангиохирургического стационара. Современное состояние сосудистой хирургии в мире и в Республике Казахстан. Протоколы диагностики и лечения хирургических заболеваний сосудов и сердца. Алгоритмы выбора методов лабораторной и инструментальной диагностики. Интерпретация полученных результатов. Основы хирургической техники и введениеСовременные принципы предоперационной подготовки экстренных и хронических ангиохирургических больных. Послеоперационные гнойно-септические осложнения ее диагностика, лечение, профилактика. Сепсис в хирургии. Особенности ангиогенного сепсиса. Современные принципы лечения гнойных заболеваний мягких тканей. Острая непроходимость аорты и артерий конечностей. Этиология и патогенез. Диагностика. Современная клиническая классификация острой ишемии. Лечение. Тромболитическая терапия. Оказание экстренной помощи при повреждении сосудов конечностей. Особенности у беременных и людей пожилого возраста. Семиотика и диагностика сосудистых заболеваний и пороков развития. Показания к оперативному вмешательству. Диагностический и тактический алгоритм при травмах органов грудной клетки. Особенности операций в торакальной хирургии. Техника ушивания раны сердца, легких, крупных сосудов. Неспецифический аортоартериит. Этиопатогенез, клиника, диагностика и лечение. Хроническая артериальная недостаточность нижних конечностей. Облитерирующий эндоартериит, мигрирующий тромбонгиит (болезнь Бюргера), облитерирующий атеросклероз артерий нижних конечностей. Синдром Лериша. Диагностика и диффдиагностика. Классификация. Принципы консервативного и хирургического лечения. Торакоабдоминальная аневризма. Классификация. Диагностика. Современный подход к лечению. Критическая ишемия нижней конечности. Клинические проявления. Диагностика. Лечение. Синдром "диабетической стопы". Классификация. Факторы риска развития язвенно-некротических и гнойных осложнений. Методы диагностики. Принципы консервативного и хирургического лечения, профилактики. Синдром грудного выхода (скаленус синдром, синдром добавочного шейного ребра, костоклавикулярный синдром). Болезнь Рейно, этиопатогенез, клиника, диагностика и лечение. Этиопатогенез сосудисто-мозговой недостаточности. Клинические проявления. Диагностика. Показания к операции. Методы хирургического лечения. Послеоперационные осложнения. Синдром хронической абдоминальной ишемии. Диагностика и хирургическое лечение. Вазоренальная гипертензия. Этиология и патогенез. Клинические проявления. Диагностика. Лечение. Методы и техника реконструктивных операций при вазоренальной гипертензии. Хронические заболевания вен нижних конечностей. Современная классификация. Варикозная болезнь, посттромбофлебитическая болезнь (далее – ПТФБ), этиопатогенез, клиника, диагностика и лечение. Хирургическое лечение хронических заболеваний вен. Эндоскопическая диссекция перфорантных вен голени. Флебосклерооблитерация. Тромбозы и тромбофлебиты. Диагностика и диффдиагностика. Профилактика и лечение венозного тромбоза и легочной эмболии. Диагностика эмболоопасного тромбоза. Хирургическая профилактика легочной эмболии. Диагностика легочной эмболии. Лечение легочной эмболии. Хирургическая тактика.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2" w:id="3955"/>
          <w:p>
            <w:pPr>
              <w:spacing w:after="20"/>
              <w:ind w:left="20"/>
              <w:jc w:val="both"/>
            </w:pPr>
            <w:r>
              <w:rPr>
                <w:rFonts w:ascii="Times New Roman"/>
                <w:b w:val="false"/>
                <w:i w:val="false"/>
                <w:color w:val="000000"/>
                <w:sz w:val="20"/>
              </w:rPr>
              <w:t>
ПДО 02</w:t>
            </w:r>
          </w:p>
          <w:bookmarkEnd w:id="395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Кардиохирургия взрослая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анестезии в сердечно-сосудистой хирургии. Искусственное кровообращение. Врожденные и приобретенные пороки сердца. Классификация. Методы исследования. Оперативные методы лечения. Ишемическая болезнь сердца. Аритмии сердца. Особенности послеоперационного периода.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4" w:id="3956"/>
          <w:p>
            <w:pPr>
              <w:spacing w:after="20"/>
              <w:ind w:left="20"/>
              <w:jc w:val="both"/>
            </w:pPr>
            <w:r>
              <w:rPr>
                <w:rFonts w:ascii="Times New Roman"/>
                <w:b w:val="false"/>
                <w:i w:val="false"/>
                <w:color w:val="000000"/>
                <w:sz w:val="20"/>
              </w:rPr>
              <w:t>
ПДО 03</w:t>
            </w:r>
          </w:p>
          <w:bookmarkEnd w:id="395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Ангиохирургия детская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Современное состояние детской ангиохирургии в мире и в Республике Казахстан. Современные принципы предоперационной подготовки экстренных и хронических ангиохирургических больных у детей. Синдром Марфана. Диагностика и диффдиагностика. Классификация. Принципы хирургического лечения. Врожденные деформации дуги аорты. Клиника, диагностика, лечение. Коарктация аорты. Открытый артериальный поток. Классификация. Диагностика. Современный подход к лечению. Ангиодисплазии (мальформации, врожденные пороки сосудов) клиника, диагностика и лечение. Фиброзно-мышечная дисплазия сосудов у детей. Особенности неотложной помощи при повреждении сосудов у детей. </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6" w:id="3957"/>
          <w:p>
            <w:pPr>
              <w:spacing w:after="20"/>
              <w:ind w:left="20"/>
              <w:jc w:val="both"/>
            </w:pPr>
            <w:r>
              <w:rPr>
                <w:rFonts w:ascii="Times New Roman"/>
                <w:b w:val="false"/>
                <w:i w:val="false"/>
                <w:color w:val="000000"/>
                <w:sz w:val="20"/>
              </w:rPr>
              <w:t>
ПДО 04</w:t>
            </w:r>
          </w:p>
          <w:bookmarkEnd w:id="395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Кардиохирургия детская</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анестезии в детской сердечно-сосудистой хирургии. Искусственное кровообращение. Врожденные и приобретенные пороки сердца. Классификация. Методы исследования. Оперативные методы лечения. Особенности послеоперационного периода.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8" w:id="3958"/>
          <w:p>
            <w:pPr>
              <w:spacing w:after="20"/>
              <w:ind w:left="20"/>
              <w:jc w:val="both"/>
            </w:pPr>
            <w:r>
              <w:rPr>
                <w:rFonts w:ascii="Times New Roman"/>
                <w:b w:val="false"/>
                <w:i w:val="false"/>
                <w:color w:val="000000"/>
                <w:sz w:val="20"/>
              </w:rPr>
              <w:t>
ПДО 05</w:t>
            </w:r>
          </w:p>
          <w:bookmarkEnd w:id="395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Рентгеноэндоваскулярная, интервенционная хирургия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развития внутрисердечных, внутрисосудистых и рентгеноконрастных методов исследования. Современные методы катетеризации сердца и сосудов. Рентгеноконтрастные методы исследования сердца и сосудов. Рентгеноконтрастные вещества используемые при ангиокардиографии. Ангиокардиографическая диагностика и эндоваскулярное лечение поражении коронарных артерий. Ангиокардиографическая диагностика врожденных пороков сердца. ангиографическая диагностика и эндоваскулярное лечение окклюзирующих поражений перифирических артерий. Ангиографическая диагностика и эндоваскулярное лечение аневризмы грудной и брюшной аорты. Флебография в диагностике и эндоваскулярном лечении заболевании венозной системы. Ангиографическая диагностика и эндоваскулярное лечение тромбоэмболии легочной артерии. Ангиографическая диагностика и эндоваскулярное лечение артерио-венозных мальформации.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0" w:id="3959"/>
          <w:p>
            <w:pPr>
              <w:spacing w:after="20"/>
              <w:ind w:left="20"/>
              <w:jc w:val="both"/>
            </w:pPr>
            <w:r>
              <w:rPr>
                <w:rFonts w:ascii="Times New Roman"/>
                <w:b w:val="false"/>
                <w:i w:val="false"/>
                <w:color w:val="000000"/>
                <w:sz w:val="20"/>
              </w:rPr>
              <w:t>
ПДО 06</w:t>
            </w:r>
          </w:p>
          <w:bookmarkEnd w:id="395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(далее – СЛР)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2" w:id="3960"/>
          <w:p>
            <w:pPr>
              <w:spacing w:after="20"/>
              <w:ind w:left="20"/>
              <w:jc w:val="both"/>
            </w:pPr>
            <w:r>
              <w:rPr>
                <w:rFonts w:ascii="Times New Roman"/>
                <w:b w:val="false"/>
                <w:i w:val="false"/>
                <w:color w:val="000000"/>
                <w:sz w:val="20"/>
              </w:rPr>
              <w:t>
ПДО 07</w:t>
            </w:r>
          </w:p>
          <w:bookmarkEnd w:id="396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доказательной медицины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Введение в доказательную медицину. Виды вмешательств. Виды исследований. Дизайн исследований. Рандомизированное контролируемое исследование (далее – РКИ). "Золотой стандарт". Иерархия научных данных по степени доказательности. Формулирование клинической проблемы. Стратегия поиска медицинской информации в базах данных. Медицинские базы данных в интернете Medline (Медлайн), Cochrane (Кочрейн), PubMed (Пабмед). Систематический обзор. Мета-анализ. Критическая оценка медицинской информации на основе доказательной медицины (далее – ДМ). Таблицы доказательств для различных типов исследований. Разбор статей по таблицам доказательств. </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4" w:id="3961"/>
          <w:p>
            <w:pPr>
              <w:spacing w:after="20"/>
              <w:ind w:left="20"/>
              <w:jc w:val="both"/>
            </w:pPr>
            <w:r>
              <w:rPr>
                <w:rFonts w:ascii="Times New Roman"/>
                <w:b w:val="false"/>
                <w:i w:val="false"/>
                <w:color w:val="000000"/>
                <w:sz w:val="20"/>
              </w:rPr>
              <w:t>
ПДО 08</w:t>
            </w:r>
          </w:p>
          <w:bookmarkEnd w:id="396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 ВИЧ-инфекция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принципы системы организационных, профилактических и противоэпидемических мероприятий, направленных на предупреждение возникновения и распространения инфекционных заболеваний в объектах здравоохранения. Организация комиссии инфекционного контроля (далее – КИК). Эпидемиологический анализ внутрибольничной инфекции (далее – ВБИ). Возбудители ВБИ, антибиотикорезистентность. Микробиологическое обеспечение инфекционного контроля. Дезинфекция, ее виды и задачи для профилактики ВБИ. Организация стационарной и амбулаторной помощи больным с ВИЧ-инфекцией. Профилактика ВИЧ-инфекции. Консультирование до и после тестирования на ВИЧ. Лабораторная диагностика ВИЧ-инфекции. Клиника ВИЧ-инфекции, вторичные заболевания. Основные принципы лечения ВИЧ-инфекции.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6" w:id="3962"/>
          <w:p>
            <w:pPr>
              <w:spacing w:after="20"/>
              <w:ind w:left="20"/>
              <w:jc w:val="both"/>
            </w:pPr>
            <w:r>
              <w:rPr>
                <w:rFonts w:ascii="Times New Roman"/>
                <w:b w:val="false"/>
                <w:i w:val="false"/>
                <w:color w:val="000000"/>
                <w:sz w:val="20"/>
              </w:rPr>
              <w:t>
ПДВ</w:t>
            </w:r>
          </w:p>
          <w:bookmarkEnd w:id="396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7" w:id="3963"/>
          <w:p>
            <w:pPr>
              <w:spacing w:after="20"/>
              <w:ind w:left="20"/>
              <w:jc w:val="both"/>
            </w:pPr>
            <w:r>
              <w:rPr>
                <w:rFonts w:ascii="Times New Roman"/>
                <w:b w:val="false"/>
                <w:i w:val="false"/>
                <w:color w:val="000000"/>
                <w:sz w:val="20"/>
              </w:rPr>
              <w:t>
ИК</w:t>
            </w:r>
          </w:p>
          <w:bookmarkEnd w:id="396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4768" w:id="3964"/>
    <w:p>
      <w:pPr>
        <w:spacing w:after="0"/>
        <w:ind w:left="0"/>
        <w:jc w:val="both"/>
      </w:pPr>
      <w:r>
        <w:rPr>
          <w:rFonts w:ascii="Times New Roman"/>
          <w:b w:val="false"/>
          <w:i w:val="false"/>
          <w:color w:val="000000"/>
          <w:sz w:val="28"/>
        </w:rPr>
        <w:t>
      6. Содержание образовательной программы повышения квалификации (4 недели) по специальности "Ангиохирургия (рентгенохирургия, интервенционная хирургия) (взрослая, детская)"</w:t>
      </w:r>
    </w:p>
    <w:bookmarkEnd w:id="39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9" w:id="3965"/>
          <w:p>
            <w:pPr>
              <w:spacing w:after="20"/>
              <w:ind w:left="20"/>
              <w:jc w:val="both"/>
            </w:pPr>
            <w:r>
              <w:rPr>
                <w:rFonts w:ascii="Times New Roman"/>
                <w:b w:val="false"/>
                <w:i w:val="false"/>
                <w:color w:val="000000"/>
                <w:sz w:val="20"/>
              </w:rPr>
              <w:t>
Код дисциплины</w:t>
            </w:r>
          </w:p>
          <w:bookmarkEnd w:id="396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0" w:id="3966"/>
          <w:p>
            <w:pPr>
              <w:spacing w:after="20"/>
              <w:ind w:left="20"/>
              <w:jc w:val="both"/>
            </w:pPr>
            <w:r>
              <w:rPr>
                <w:rFonts w:ascii="Times New Roman"/>
                <w:b w:val="false"/>
                <w:i w:val="false"/>
                <w:color w:val="000000"/>
                <w:sz w:val="20"/>
              </w:rPr>
              <w:t>
БД</w:t>
            </w:r>
          </w:p>
          <w:bookmarkEnd w:id="396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1" w:id="3967"/>
          <w:p>
            <w:pPr>
              <w:spacing w:after="20"/>
              <w:ind w:left="20"/>
              <w:jc w:val="both"/>
            </w:pPr>
            <w:r>
              <w:rPr>
                <w:rFonts w:ascii="Times New Roman"/>
                <w:b w:val="false"/>
                <w:i w:val="false"/>
                <w:color w:val="000000"/>
                <w:sz w:val="20"/>
              </w:rPr>
              <w:t>
БДО</w:t>
            </w:r>
          </w:p>
          <w:bookmarkEnd w:id="396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2" w:id="3968"/>
          <w:p>
            <w:pPr>
              <w:spacing w:after="20"/>
              <w:ind w:left="20"/>
              <w:jc w:val="both"/>
            </w:pPr>
            <w:r>
              <w:rPr>
                <w:rFonts w:ascii="Times New Roman"/>
                <w:b w:val="false"/>
                <w:i w:val="false"/>
                <w:color w:val="000000"/>
                <w:sz w:val="20"/>
              </w:rPr>
              <w:t>
ПД</w:t>
            </w:r>
          </w:p>
          <w:bookmarkEnd w:id="396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3" w:id="3969"/>
          <w:p>
            <w:pPr>
              <w:spacing w:after="20"/>
              <w:ind w:left="20"/>
              <w:jc w:val="both"/>
            </w:pPr>
            <w:r>
              <w:rPr>
                <w:rFonts w:ascii="Times New Roman"/>
                <w:b w:val="false"/>
                <w:i w:val="false"/>
                <w:color w:val="000000"/>
                <w:sz w:val="20"/>
              </w:rPr>
              <w:t>
ПДО</w:t>
            </w:r>
          </w:p>
          <w:bookmarkEnd w:id="396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4" w:id="3970"/>
          <w:p>
            <w:pPr>
              <w:spacing w:after="20"/>
              <w:ind w:left="20"/>
              <w:jc w:val="both"/>
            </w:pPr>
            <w:r>
              <w:rPr>
                <w:rFonts w:ascii="Times New Roman"/>
                <w:b w:val="false"/>
                <w:i w:val="false"/>
                <w:color w:val="000000"/>
                <w:sz w:val="20"/>
              </w:rPr>
              <w:t>
ПДО 01</w:t>
            </w:r>
          </w:p>
          <w:bookmarkEnd w:id="397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ангиохирургии.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данные об этиопатогенезе, клинике, диагностике и дифференциальной диагностике, методах лечения, профилактике, неотложной помощи при заболеваниях магистральных сосудов, использование принципов доказательной медицины, применение протоколов диагностики и лечения. Использование инновационных технологий в инструментальной и лабораторной диагностике, методах хирургического лечения.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6" w:id="3971"/>
          <w:p>
            <w:pPr>
              <w:spacing w:after="20"/>
              <w:ind w:left="20"/>
              <w:jc w:val="both"/>
            </w:pPr>
            <w:r>
              <w:rPr>
                <w:rFonts w:ascii="Times New Roman"/>
                <w:b w:val="false"/>
                <w:i w:val="false"/>
                <w:color w:val="000000"/>
                <w:sz w:val="20"/>
              </w:rPr>
              <w:t>
ПДО 02</w:t>
            </w:r>
          </w:p>
          <w:bookmarkEnd w:id="397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8" w:id="3972"/>
          <w:p>
            <w:pPr>
              <w:spacing w:after="20"/>
              <w:ind w:left="20"/>
              <w:jc w:val="both"/>
            </w:pPr>
            <w:r>
              <w:rPr>
                <w:rFonts w:ascii="Times New Roman"/>
                <w:b w:val="false"/>
                <w:i w:val="false"/>
                <w:color w:val="000000"/>
                <w:sz w:val="20"/>
              </w:rPr>
              <w:t>
ПДО 03</w:t>
            </w:r>
          </w:p>
          <w:bookmarkEnd w:id="397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0" w:id="3973"/>
          <w:p>
            <w:pPr>
              <w:spacing w:after="20"/>
              <w:ind w:left="20"/>
              <w:jc w:val="both"/>
            </w:pPr>
            <w:r>
              <w:rPr>
                <w:rFonts w:ascii="Times New Roman"/>
                <w:b w:val="false"/>
                <w:i w:val="false"/>
                <w:color w:val="000000"/>
                <w:sz w:val="20"/>
              </w:rPr>
              <w:t>
ИК</w:t>
            </w:r>
          </w:p>
          <w:bookmarkEnd w:id="397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4781" w:id="3974"/>
    <w:p>
      <w:pPr>
        <w:spacing w:after="0"/>
        <w:ind w:left="0"/>
        <w:jc w:val="both"/>
      </w:pPr>
      <w:r>
        <w:rPr>
          <w:rFonts w:ascii="Times New Roman"/>
          <w:b w:val="false"/>
          <w:i w:val="false"/>
          <w:color w:val="000000"/>
          <w:sz w:val="28"/>
        </w:rPr>
        <w:t>
      7. Содержание образовательной программы сертификационного цикла повышения квалификации (для высшей и первой категории) по специальности "Ангиохирургия (рентгенохирургия, интервенционная хирургия) (взрослая, детская)"</w:t>
      </w:r>
    </w:p>
    <w:bookmarkEnd w:id="39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2" w:id="3975"/>
          <w:p>
            <w:pPr>
              <w:spacing w:after="20"/>
              <w:ind w:left="20"/>
              <w:jc w:val="both"/>
            </w:pPr>
            <w:r>
              <w:rPr>
                <w:rFonts w:ascii="Times New Roman"/>
                <w:b w:val="false"/>
                <w:i w:val="false"/>
                <w:color w:val="000000"/>
                <w:sz w:val="20"/>
              </w:rPr>
              <w:t>
Наименования дисциплин, основные разделы</w:t>
            </w:r>
          </w:p>
          <w:bookmarkEnd w:id="3975"/>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3" w:id="3976"/>
          <w:p>
            <w:pPr>
              <w:spacing w:after="20"/>
              <w:ind w:left="20"/>
              <w:jc w:val="both"/>
            </w:pPr>
            <w:r>
              <w:rPr>
                <w:rFonts w:ascii="Times New Roman"/>
                <w:b w:val="false"/>
                <w:i w:val="false"/>
                <w:color w:val="000000"/>
                <w:sz w:val="20"/>
              </w:rPr>
              <w:t>
Инновационные технологии в ангиохирургии</w:t>
            </w:r>
          </w:p>
          <w:bookmarkEnd w:id="3976"/>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4" w:id="3977"/>
          <w:p>
            <w:pPr>
              <w:spacing w:after="20"/>
              <w:ind w:left="20"/>
              <w:jc w:val="both"/>
            </w:pPr>
            <w:r>
              <w:rPr>
                <w:rFonts w:ascii="Times New Roman"/>
                <w:b w:val="false"/>
                <w:i w:val="false"/>
                <w:color w:val="000000"/>
                <w:sz w:val="20"/>
              </w:rPr>
              <w:t>
Клинические проявления, диагностика, ангиохирургическое лечение и сравнительная оценка ангиохирургических методов лечения, послеоперационные осложнения. Использование инновационных технологий в инструментальной и лабораторной диагностике, методах ангиохирургического лечения.</w:t>
            </w:r>
          </w:p>
          <w:bookmarkEnd w:id="3977"/>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5" w:id="3978"/>
          <w:p>
            <w:pPr>
              <w:spacing w:after="20"/>
              <w:ind w:left="20"/>
              <w:jc w:val="both"/>
            </w:pPr>
            <w:r>
              <w:rPr>
                <w:rFonts w:ascii="Times New Roman"/>
                <w:b w:val="false"/>
                <w:i w:val="false"/>
                <w:color w:val="000000"/>
                <w:sz w:val="20"/>
              </w:rPr>
              <w:t>
Алгоритмы оказания неотложной медицинской помощи</w:t>
            </w:r>
          </w:p>
          <w:bookmarkEnd w:id="3978"/>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6" w:id="3979"/>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bookmarkEnd w:id="3979"/>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7" w:id="3980"/>
          <w:p>
            <w:pPr>
              <w:spacing w:after="20"/>
              <w:ind w:left="20"/>
              <w:jc w:val="both"/>
            </w:pPr>
            <w:r>
              <w:rPr>
                <w:rFonts w:ascii="Times New Roman"/>
                <w:b w:val="false"/>
                <w:i w:val="false"/>
                <w:color w:val="000000"/>
                <w:sz w:val="20"/>
              </w:rPr>
              <w:t>
Медицинская этика и коммуникативные навыки</w:t>
            </w:r>
          </w:p>
          <w:bookmarkEnd w:id="3980"/>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8" w:id="3981"/>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bookmarkEnd w:id="3981"/>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9" w:id="3982"/>
          <w:p>
            <w:pPr>
              <w:spacing w:after="20"/>
              <w:ind w:left="20"/>
              <w:jc w:val="both"/>
            </w:pPr>
            <w:r>
              <w:rPr>
                <w:rFonts w:ascii="Times New Roman"/>
                <w:b w:val="false"/>
                <w:i w:val="false"/>
                <w:color w:val="000000"/>
                <w:sz w:val="20"/>
              </w:rPr>
              <w:t>
Итоговый контроль</w:t>
            </w:r>
          </w:p>
          <w:bookmarkEnd w:id="3982"/>
        </w:tc>
      </w:tr>
    </w:tbl>
    <w:bookmarkStart w:name="z4790" w:id="3983"/>
    <w:p>
      <w:pPr>
        <w:spacing w:after="0"/>
        <w:ind w:left="0"/>
        <w:jc w:val="both"/>
      </w:pPr>
      <w:r>
        <w:rPr>
          <w:rFonts w:ascii="Times New Roman"/>
          <w:b w:val="false"/>
          <w:i w:val="false"/>
          <w:color w:val="000000"/>
          <w:sz w:val="28"/>
        </w:rPr>
        <w:t>
      8. Содержание образовательной программы сертификационного цикла повышения квалификации (для второй категории) по специальности "Ангиохирургия (рентгенохирургия, интервенционная хирургия) (взрослая, детская)"</w:t>
      </w:r>
    </w:p>
    <w:bookmarkEnd w:id="39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1" w:id="3984"/>
          <w:p>
            <w:pPr>
              <w:spacing w:after="20"/>
              <w:ind w:left="20"/>
              <w:jc w:val="both"/>
            </w:pPr>
            <w:r>
              <w:rPr>
                <w:rFonts w:ascii="Times New Roman"/>
                <w:b w:val="false"/>
                <w:i w:val="false"/>
                <w:color w:val="000000"/>
                <w:sz w:val="20"/>
              </w:rPr>
              <w:t>
Наименования дисциплин, основные разделы</w:t>
            </w:r>
          </w:p>
          <w:bookmarkEnd w:id="3984"/>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2" w:id="3985"/>
          <w:p>
            <w:pPr>
              <w:spacing w:after="20"/>
              <w:ind w:left="20"/>
              <w:jc w:val="both"/>
            </w:pPr>
            <w:r>
              <w:rPr>
                <w:rFonts w:ascii="Times New Roman"/>
                <w:b w:val="false"/>
                <w:i w:val="false"/>
                <w:color w:val="000000"/>
                <w:sz w:val="20"/>
              </w:rPr>
              <w:t>
Диагностика и лечение сосудистой патологии в многопрофильной клинике и в системе первичной медико-социальной помощи</w:t>
            </w:r>
          </w:p>
          <w:bookmarkEnd w:id="3985"/>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3" w:id="3986"/>
          <w:p>
            <w:pPr>
              <w:spacing w:after="20"/>
              <w:ind w:left="20"/>
              <w:jc w:val="both"/>
            </w:pPr>
            <w:r>
              <w:rPr>
                <w:rFonts w:ascii="Times New Roman"/>
                <w:b w:val="false"/>
                <w:i w:val="false"/>
                <w:color w:val="000000"/>
                <w:sz w:val="20"/>
              </w:rPr>
              <w:t>
Современные данные о диагностике и дифференциальной диагностике, методах лечения, профилактике, неотложной помощи при сосудистых заболеваниях.</w:t>
            </w:r>
          </w:p>
          <w:bookmarkEnd w:id="3986"/>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4" w:id="3987"/>
          <w:p>
            <w:pPr>
              <w:spacing w:after="20"/>
              <w:ind w:left="20"/>
              <w:jc w:val="both"/>
            </w:pPr>
            <w:r>
              <w:rPr>
                <w:rFonts w:ascii="Times New Roman"/>
                <w:b w:val="false"/>
                <w:i w:val="false"/>
                <w:color w:val="000000"/>
                <w:sz w:val="20"/>
              </w:rPr>
              <w:t>
Алгоритмы оказания неотложной медицинской помощи</w:t>
            </w:r>
          </w:p>
          <w:bookmarkEnd w:id="3987"/>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5" w:id="3988"/>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bookmarkEnd w:id="3988"/>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6" w:id="3989"/>
          <w:p>
            <w:pPr>
              <w:spacing w:after="20"/>
              <w:ind w:left="20"/>
              <w:jc w:val="both"/>
            </w:pPr>
            <w:r>
              <w:rPr>
                <w:rFonts w:ascii="Times New Roman"/>
                <w:b w:val="false"/>
                <w:i w:val="false"/>
                <w:color w:val="000000"/>
                <w:sz w:val="20"/>
              </w:rPr>
              <w:t>
Медицинская этика и коммуникативные навыки</w:t>
            </w:r>
          </w:p>
          <w:bookmarkEnd w:id="3989"/>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7" w:id="3990"/>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bookmarkEnd w:id="3990"/>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8" w:id="3991"/>
          <w:p>
            <w:pPr>
              <w:spacing w:after="20"/>
              <w:ind w:left="20"/>
              <w:jc w:val="both"/>
            </w:pPr>
            <w:r>
              <w:rPr>
                <w:rFonts w:ascii="Times New Roman"/>
                <w:b w:val="false"/>
                <w:i w:val="false"/>
                <w:color w:val="000000"/>
                <w:sz w:val="20"/>
              </w:rPr>
              <w:t>
Итоговый контроль</w:t>
            </w:r>
          </w:p>
          <w:bookmarkEnd w:id="3991"/>
        </w:tc>
      </w:tr>
    </w:tbl>
    <w:bookmarkStart w:name="z4799" w:id="3992"/>
    <w:p>
      <w:pPr>
        <w:spacing w:after="0"/>
        <w:ind w:left="0"/>
        <w:jc w:val="both"/>
      </w:pPr>
      <w:r>
        <w:rPr>
          <w:rFonts w:ascii="Times New Roman"/>
          <w:b w:val="false"/>
          <w:i w:val="false"/>
          <w:color w:val="000000"/>
          <w:sz w:val="28"/>
        </w:rPr>
        <w:t>
      Используемые сокращения:</w:t>
      </w:r>
    </w:p>
    <w:bookmarkEnd w:id="3992"/>
    <w:bookmarkStart w:name="z4800" w:id="3993"/>
    <w:p>
      <w:pPr>
        <w:spacing w:after="0"/>
        <w:ind w:left="0"/>
        <w:jc w:val="both"/>
      </w:pPr>
      <w:r>
        <w:rPr>
          <w:rFonts w:ascii="Times New Roman"/>
          <w:b w:val="false"/>
          <w:i w:val="false"/>
          <w:color w:val="000000"/>
          <w:sz w:val="28"/>
        </w:rPr>
        <w:t>
      БД – базовые дисциплины;</w:t>
      </w:r>
    </w:p>
    <w:bookmarkEnd w:id="3993"/>
    <w:bookmarkStart w:name="z4801" w:id="3994"/>
    <w:p>
      <w:pPr>
        <w:spacing w:after="0"/>
        <w:ind w:left="0"/>
        <w:jc w:val="both"/>
      </w:pPr>
      <w:r>
        <w:rPr>
          <w:rFonts w:ascii="Times New Roman"/>
          <w:b w:val="false"/>
          <w:i w:val="false"/>
          <w:color w:val="000000"/>
          <w:sz w:val="28"/>
        </w:rPr>
        <w:t>
      БДО – базовые дисциплины обязательные;</w:t>
      </w:r>
    </w:p>
    <w:bookmarkEnd w:id="3994"/>
    <w:bookmarkStart w:name="z4802" w:id="3995"/>
    <w:p>
      <w:pPr>
        <w:spacing w:after="0"/>
        <w:ind w:left="0"/>
        <w:jc w:val="both"/>
      </w:pPr>
      <w:r>
        <w:rPr>
          <w:rFonts w:ascii="Times New Roman"/>
          <w:b w:val="false"/>
          <w:i w:val="false"/>
          <w:color w:val="000000"/>
          <w:sz w:val="28"/>
        </w:rPr>
        <w:t>
      ПД – профилирующие дисциплины;</w:t>
      </w:r>
    </w:p>
    <w:bookmarkEnd w:id="3995"/>
    <w:bookmarkStart w:name="z4803" w:id="3996"/>
    <w:p>
      <w:pPr>
        <w:spacing w:after="0"/>
        <w:ind w:left="0"/>
        <w:jc w:val="both"/>
      </w:pPr>
      <w:r>
        <w:rPr>
          <w:rFonts w:ascii="Times New Roman"/>
          <w:b w:val="false"/>
          <w:i w:val="false"/>
          <w:color w:val="000000"/>
          <w:sz w:val="28"/>
        </w:rPr>
        <w:t>
      ПДО – профилирующие дисциплины обязательные;</w:t>
      </w:r>
    </w:p>
    <w:bookmarkEnd w:id="3996"/>
    <w:bookmarkStart w:name="z4804" w:id="3997"/>
    <w:p>
      <w:pPr>
        <w:spacing w:after="0"/>
        <w:ind w:left="0"/>
        <w:jc w:val="both"/>
      </w:pPr>
      <w:r>
        <w:rPr>
          <w:rFonts w:ascii="Times New Roman"/>
          <w:b w:val="false"/>
          <w:i w:val="false"/>
          <w:color w:val="000000"/>
          <w:sz w:val="28"/>
        </w:rPr>
        <w:t>
      ПДВ – профилирующие дисциплины по выбору;</w:t>
      </w:r>
    </w:p>
    <w:bookmarkEnd w:id="3997"/>
    <w:bookmarkStart w:name="z4805" w:id="3998"/>
    <w:p>
      <w:pPr>
        <w:spacing w:after="0"/>
        <w:ind w:left="0"/>
        <w:jc w:val="both"/>
      </w:pPr>
      <w:r>
        <w:rPr>
          <w:rFonts w:ascii="Times New Roman"/>
          <w:b w:val="false"/>
          <w:i w:val="false"/>
          <w:color w:val="000000"/>
          <w:sz w:val="28"/>
        </w:rPr>
        <w:t>
      ИК – итоговый контроль.</w:t>
      </w:r>
    </w:p>
    <w:bookmarkEnd w:id="39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34</w:t>
            </w:r>
            <w:r>
              <w:br/>
            </w:r>
            <w:r>
              <w:rPr>
                <w:rFonts w:ascii="Times New Roman"/>
                <w:b w:val="false"/>
                <w:i w:val="false"/>
                <w:color w:val="000000"/>
                <w:sz w:val="20"/>
              </w:rPr>
              <w:t>к Типовой программе</w:t>
            </w:r>
            <w:r>
              <w:br/>
            </w:r>
            <w:r>
              <w:rPr>
                <w:rFonts w:ascii="Times New Roman"/>
                <w:b w:val="false"/>
                <w:i w:val="false"/>
                <w:color w:val="000000"/>
                <w:sz w:val="20"/>
              </w:rPr>
              <w:t>повышения квалификации</w:t>
            </w:r>
            <w:r>
              <w:br/>
            </w:r>
            <w:r>
              <w:rPr>
                <w:rFonts w:ascii="Times New Roman"/>
                <w:b w:val="false"/>
                <w:i w:val="false"/>
                <w:color w:val="000000"/>
                <w:sz w:val="20"/>
              </w:rPr>
              <w:t>и переподготовки медицинских</w:t>
            </w:r>
            <w:r>
              <w:br/>
            </w:r>
            <w:r>
              <w:rPr>
                <w:rFonts w:ascii="Times New Roman"/>
                <w:b w:val="false"/>
                <w:i w:val="false"/>
                <w:color w:val="000000"/>
                <w:sz w:val="20"/>
              </w:rPr>
              <w:t>и фармацевтических кадров</w:t>
            </w:r>
          </w:p>
        </w:tc>
      </w:tr>
    </w:tbl>
    <w:bookmarkStart w:name="z4807" w:id="3999"/>
    <w:p>
      <w:pPr>
        <w:spacing w:after="0"/>
        <w:ind w:left="0"/>
        <w:jc w:val="left"/>
      </w:pPr>
      <w:r>
        <w:rPr>
          <w:rFonts w:ascii="Times New Roman"/>
          <w:b/>
          <w:i w:val="false"/>
          <w:color w:val="000000"/>
        </w:rPr>
        <w:t xml:space="preserve"> Типовые учебные планы и содержание образовательной программы по специальности "Нейрохирургия (взрослая, детская)"</w:t>
      </w:r>
    </w:p>
    <w:bookmarkEnd w:id="3999"/>
    <w:bookmarkStart w:name="z4808" w:id="4000"/>
    <w:p>
      <w:pPr>
        <w:spacing w:after="0"/>
        <w:ind w:left="0"/>
        <w:jc w:val="both"/>
      </w:pPr>
      <w:r>
        <w:rPr>
          <w:rFonts w:ascii="Times New Roman"/>
          <w:b w:val="false"/>
          <w:i w:val="false"/>
          <w:color w:val="000000"/>
          <w:sz w:val="28"/>
        </w:rPr>
        <w:t>
      1. Типовые учебные планы циклов переподготовки по специальности "Нейрохирургия (взрослая, детская)"</w:t>
      </w:r>
    </w:p>
    <w:bookmarkEnd w:id="40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9" w:id="4001"/>
          <w:p>
            <w:pPr>
              <w:spacing w:after="20"/>
              <w:ind w:left="20"/>
              <w:jc w:val="both"/>
            </w:pPr>
            <w:r>
              <w:rPr>
                <w:rFonts w:ascii="Times New Roman"/>
                <w:b w:val="false"/>
                <w:i w:val="false"/>
                <w:color w:val="000000"/>
                <w:sz w:val="20"/>
              </w:rPr>
              <w:t>
Код дисциплины</w:t>
            </w:r>
          </w:p>
          <w:bookmarkEnd w:id="400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0" w:id="4002"/>
          <w:p>
            <w:pPr>
              <w:spacing w:after="20"/>
              <w:ind w:left="20"/>
              <w:jc w:val="both"/>
            </w:pPr>
            <w:r>
              <w:rPr>
                <w:rFonts w:ascii="Times New Roman"/>
                <w:b w:val="false"/>
                <w:i w:val="false"/>
                <w:color w:val="000000"/>
                <w:sz w:val="20"/>
              </w:rPr>
              <w:t>
БД</w:t>
            </w:r>
          </w:p>
          <w:bookmarkEnd w:id="400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1" w:id="4003"/>
          <w:p>
            <w:pPr>
              <w:spacing w:after="20"/>
              <w:ind w:left="20"/>
              <w:jc w:val="both"/>
            </w:pPr>
            <w:r>
              <w:rPr>
                <w:rFonts w:ascii="Times New Roman"/>
                <w:b w:val="false"/>
                <w:i w:val="false"/>
                <w:color w:val="000000"/>
                <w:sz w:val="20"/>
              </w:rPr>
              <w:t>
БДО 01</w:t>
            </w:r>
          </w:p>
          <w:bookmarkEnd w:id="400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формирования здорового образа жизни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2" w:id="4004"/>
          <w:p>
            <w:pPr>
              <w:spacing w:after="20"/>
              <w:ind w:left="20"/>
              <w:jc w:val="both"/>
            </w:pPr>
            <w:r>
              <w:rPr>
                <w:rFonts w:ascii="Times New Roman"/>
                <w:b w:val="false"/>
                <w:i w:val="false"/>
                <w:color w:val="000000"/>
                <w:sz w:val="20"/>
              </w:rPr>
              <w:t>
БДО 02</w:t>
            </w:r>
          </w:p>
          <w:bookmarkEnd w:id="400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3" w:id="4005"/>
          <w:p>
            <w:pPr>
              <w:spacing w:after="20"/>
              <w:ind w:left="20"/>
              <w:jc w:val="both"/>
            </w:pPr>
            <w:r>
              <w:rPr>
                <w:rFonts w:ascii="Times New Roman"/>
                <w:b w:val="false"/>
                <w:i w:val="false"/>
                <w:color w:val="000000"/>
                <w:sz w:val="20"/>
              </w:rPr>
              <w:t>
БДО 03</w:t>
            </w:r>
          </w:p>
          <w:bookmarkEnd w:id="400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4" w:id="4006"/>
          <w:p>
            <w:pPr>
              <w:spacing w:after="20"/>
              <w:ind w:left="20"/>
              <w:jc w:val="both"/>
            </w:pPr>
            <w:r>
              <w:rPr>
                <w:rFonts w:ascii="Times New Roman"/>
                <w:b w:val="false"/>
                <w:i w:val="false"/>
                <w:color w:val="000000"/>
                <w:sz w:val="20"/>
              </w:rPr>
              <w:t>
БДО 04</w:t>
            </w:r>
          </w:p>
          <w:bookmarkEnd w:id="400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медицины катастроф)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5" w:id="4007"/>
          <w:p>
            <w:pPr>
              <w:spacing w:after="20"/>
              <w:ind w:left="20"/>
              <w:jc w:val="both"/>
            </w:pPr>
            <w:r>
              <w:rPr>
                <w:rFonts w:ascii="Times New Roman"/>
                <w:b w:val="false"/>
                <w:i w:val="false"/>
                <w:color w:val="000000"/>
                <w:sz w:val="20"/>
              </w:rPr>
              <w:t>
ПД</w:t>
            </w:r>
          </w:p>
          <w:bookmarkEnd w:id="400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6" w:id="4008"/>
          <w:p>
            <w:pPr>
              <w:spacing w:after="20"/>
              <w:ind w:left="20"/>
              <w:jc w:val="both"/>
            </w:pPr>
            <w:r>
              <w:rPr>
                <w:rFonts w:ascii="Times New Roman"/>
                <w:b w:val="false"/>
                <w:i w:val="false"/>
                <w:color w:val="000000"/>
                <w:sz w:val="20"/>
              </w:rPr>
              <w:t>
ПДО</w:t>
            </w:r>
          </w:p>
          <w:bookmarkEnd w:id="400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7" w:id="4009"/>
          <w:p>
            <w:pPr>
              <w:spacing w:after="20"/>
              <w:ind w:left="20"/>
              <w:jc w:val="both"/>
            </w:pPr>
            <w:r>
              <w:rPr>
                <w:rFonts w:ascii="Times New Roman"/>
                <w:b w:val="false"/>
                <w:i w:val="false"/>
                <w:color w:val="000000"/>
                <w:sz w:val="20"/>
              </w:rPr>
              <w:t>
ПДО 01</w:t>
            </w:r>
          </w:p>
          <w:bookmarkEnd w:id="400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нейрохирургии с семиотикой и топической диагностикой заболеваний нервной системы. Оперативная нейрохирургия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8" w:id="4010"/>
          <w:p>
            <w:pPr>
              <w:spacing w:after="20"/>
              <w:ind w:left="20"/>
              <w:jc w:val="both"/>
            </w:pPr>
            <w:r>
              <w:rPr>
                <w:rFonts w:ascii="Times New Roman"/>
                <w:b w:val="false"/>
                <w:i w:val="false"/>
                <w:color w:val="000000"/>
                <w:sz w:val="20"/>
              </w:rPr>
              <w:t>
ПДО 02</w:t>
            </w:r>
          </w:p>
          <w:bookmarkEnd w:id="401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 при черепно-мозговых травмах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9" w:id="4011"/>
          <w:p>
            <w:pPr>
              <w:spacing w:after="20"/>
              <w:ind w:left="20"/>
              <w:jc w:val="both"/>
            </w:pPr>
            <w:r>
              <w:rPr>
                <w:rFonts w:ascii="Times New Roman"/>
                <w:b w:val="false"/>
                <w:i w:val="false"/>
                <w:color w:val="000000"/>
                <w:sz w:val="20"/>
              </w:rPr>
              <w:t>
ПДО 03</w:t>
            </w:r>
          </w:p>
          <w:bookmarkEnd w:id="401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Спинальная нейрохирургия и нейрохирургия периферических нервов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0" w:id="4012"/>
          <w:p>
            <w:pPr>
              <w:spacing w:after="20"/>
              <w:ind w:left="20"/>
              <w:jc w:val="both"/>
            </w:pPr>
            <w:r>
              <w:rPr>
                <w:rFonts w:ascii="Times New Roman"/>
                <w:b w:val="false"/>
                <w:i w:val="false"/>
                <w:color w:val="000000"/>
                <w:sz w:val="20"/>
              </w:rPr>
              <w:t>
ПДО 04</w:t>
            </w:r>
          </w:p>
          <w:bookmarkEnd w:id="401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Нейроонкология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1" w:id="4013"/>
          <w:p>
            <w:pPr>
              <w:spacing w:after="20"/>
              <w:ind w:left="20"/>
              <w:jc w:val="both"/>
            </w:pPr>
            <w:r>
              <w:rPr>
                <w:rFonts w:ascii="Times New Roman"/>
                <w:b w:val="false"/>
                <w:i w:val="false"/>
                <w:color w:val="000000"/>
                <w:sz w:val="20"/>
              </w:rPr>
              <w:t>
ПДО 05</w:t>
            </w:r>
          </w:p>
          <w:bookmarkEnd w:id="401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Сосудистая, функциональная и стереотаксическая нейрохирургия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в том числе часы на итоговый контроль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2" w:id="4014"/>
          <w:p>
            <w:pPr>
              <w:spacing w:after="20"/>
              <w:ind w:left="20"/>
              <w:jc w:val="both"/>
            </w:pPr>
            <w:r>
              <w:rPr>
                <w:rFonts w:ascii="Times New Roman"/>
                <w:b w:val="false"/>
                <w:i w:val="false"/>
                <w:color w:val="000000"/>
                <w:sz w:val="20"/>
              </w:rPr>
              <w:t>
ПДО 06</w:t>
            </w:r>
          </w:p>
          <w:bookmarkEnd w:id="401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Воспалительные и паразитарные заболевания центральной нервной системы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3" w:id="4015"/>
          <w:p>
            <w:pPr>
              <w:spacing w:after="20"/>
              <w:ind w:left="20"/>
              <w:jc w:val="both"/>
            </w:pPr>
            <w:r>
              <w:rPr>
                <w:rFonts w:ascii="Times New Roman"/>
                <w:b w:val="false"/>
                <w:i w:val="false"/>
                <w:color w:val="000000"/>
                <w:sz w:val="20"/>
              </w:rPr>
              <w:t>
ПДО 07</w:t>
            </w:r>
          </w:p>
          <w:bookmarkEnd w:id="401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нейрохирургия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в том числе часы на итоговый контроль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4" w:id="4016"/>
          <w:p>
            <w:pPr>
              <w:spacing w:after="20"/>
              <w:ind w:left="20"/>
              <w:jc w:val="both"/>
            </w:pPr>
            <w:r>
              <w:rPr>
                <w:rFonts w:ascii="Times New Roman"/>
                <w:b w:val="false"/>
                <w:i w:val="false"/>
                <w:color w:val="000000"/>
                <w:sz w:val="20"/>
              </w:rPr>
              <w:t>
ПДВ</w:t>
            </w:r>
          </w:p>
          <w:bookmarkEnd w:id="401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5" w:id="4017"/>
          <w:p>
            <w:pPr>
              <w:spacing w:after="20"/>
              <w:ind w:left="20"/>
              <w:jc w:val="both"/>
            </w:pPr>
            <w:r>
              <w:rPr>
                <w:rFonts w:ascii="Times New Roman"/>
                <w:b w:val="false"/>
                <w:i w:val="false"/>
                <w:color w:val="000000"/>
                <w:sz w:val="20"/>
              </w:rPr>
              <w:t>
ИК</w:t>
            </w:r>
          </w:p>
          <w:bookmarkEnd w:id="401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827" w:id="4018"/>
    <w:p>
      <w:pPr>
        <w:spacing w:after="0"/>
        <w:ind w:left="0"/>
        <w:jc w:val="both"/>
      </w:pPr>
      <w:r>
        <w:rPr>
          <w:rFonts w:ascii="Times New Roman"/>
          <w:b w:val="false"/>
          <w:i w:val="false"/>
          <w:color w:val="000000"/>
          <w:sz w:val="28"/>
        </w:rPr>
        <w:t>
      Примечания:</w:t>
      </w:r>
    </w:p>
    <w:bookmarkEnd w:id="4018"/>
    <w:bookmarkStart w:name="z4828" w:id="4019"/>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Для специалистов, не имеющих переподготовки по нейрохирургии;</w:t>
      </w:r>
    </w:p>
    <w:bookmarkEnd w:id="4019"/>
    <w:bookmarkStart w:name="z4829" w:id="4020"/>
    <w:p>
      <w:pPr>
        <w:spacing w:after="0"/>
        <w:ind w:left="0"/>
        <w:jc w:val="both"/>
      </w:pPr>
      <w:r>
        <w:rPr>
          <w:rFonts w:ascii="Times New Roman"/>
          <w:b w:val="false"/>
          <w:i w:val="false"/>
          <w:color w:val="000000"/>
          <w:sz w:val="28"/>
        </w:rPr>
        <w:t>
      **Для специалистов, имеющих переподготовку по детской нейрохирургии;</w:t>
      </w:r>
    </w:p>
    <w:bookmarkEnd w:id="4020"/>
    <w:bookmarkStart w:name="z4830" w:id="4021"/>
    <w:p>
      <w:pPr>
        <w:spacing w:after="0"/>
        <w:ind w:left="0"/>
        <w:jc w:val="both"/>
      </w:pPr>
      <w:r>
        <w:rPr>
          <w:rFonts w:ascii="Times New Roman"/>
          <w:b w:val="false"/>
          <w:i w:val="false"/>
          <w:color w:val="000000"/>
          <w:sz w:val="28"/>
        </w:rPr>
        <w:t>
      *** Для специалистов, имеющих переподготовку по взрослой нейрохирургии.</w:t>
      </w:r>
    </w:p>
    <w:bookmarkEnd w:id="4021"/>
    <w:bookmarkStart w:name="z4831" w:id="4022"/>
    <w:p>
      <w:pPr>
        <w:spacing w:after="0"/>
        <w:ind w:left="0"/>
        <w:jc w:val="both"/>
      </w:pPr>
      <w:r>
        <w:rPr>
          <w:rFonts w:ascii="Times New Roman"/>
          <w:b w:val="false"/>
          <w:i w:val="false"/>
          <w:color w:val="000000"/>
          <w:sz w:val="28"/>
        </w:rPr>
        <w:t>
      2. Типовые учебные планы циклов повышения квалификации по специальности "Нейрохирургия (взрослая, детская)"</w:t>
      </w:r>
    </w:p>
    <w:bookmarkEnd w:id="40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2" w:id="4023"/>
          <w:p>
            <w:pPr>
              <w:spacing w:after="20"/>
              <w:ind w:left="20"/>
              <w:jc w:val="both"/>
            </w:pPr>
            <w:r>
              <w:rPr>
                <w:rFonts w:ascii="Times New Roman"/>
                <w:b w:val="false"/>
                <w:i w:val="false"/>
                <w:color w:val="000000"/>
                <w:sz w:val="20"/>
              </w:rPr>
              <w:t>
Код дисциплины</w:t>
            </w:r>
          </w:p>
          <w:bookmarkEnd w:id="402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Формы контроля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3" w:id="4024"/>
          <w:p>
            <w:pPr>
              <w:spacing w:after="20"/>
              <w:ind w:left="20"/>
              <w:jc w:val="both"/>
            </w:pPr>
            <w:r>
              <w:rPr>
                <w:rFonts w:ascii="Times New Roman"/>
                <w:b w:val="false"/>
                <w:i w:val="false"/>
                <w:color w:val="000000"/>
                <w:sz w:val="20"/>
              </w:rPr>
              <w:t>
БД</w:t>
            </w:r>
          </w:p>
          <w:bookmarkEnd w:id="402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18/⅓</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4" w:id="4025"/>
          <w:p>
            <w:pPr>
              <w:spacing w:after="20"/>
              <w:ind w:left="20"/>
              <w:jc w:val="both"/>
            </w:pPr>
            <w:r>
              <w:rPr>
                <w:rFonts w:ascii="Times New Roman"/>
                <w:b w:val="false"/>
                <w:i w:val="false"/>
                <w:color w:val="000000"/>
                <w:sz w:val="20"/>
              </w:rPr>
              <w:t>
БДО 01</w:t>
            </w:r>
          </w:p>
          <w:bookmarkEnd w:id="402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формирования здорового образа жизни, медицины катастроф)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5" w:id="4026"/>
          <w:p>
            <w:pPr>
              <w:spacing w:after="20"/>
              <w:ind w:left="20"/>
              <w:jc w:val="both"/>
            </w:pPr>
            <w:r>
              <w:rPr>
                <w:rFonts w:ascii="Times New Roman"/>
                <w:b w:val="false"/>
                <w:i w:val="false"/>
                <w:color w:val="000000"/>
                <w:sz w:val="20"/>
              </w:rPr>
              <w:t>
БДО 02</w:t>
            </w:r>
          </w:p>
          <w:bookmarkEnd w:id="402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6" w:id="4027"/>
          <w:p>
            <w:pPr>
              <w:spacing w:after="20"/>
              <w:ind w:left="20"/>
              <w:jc w:val="both"/>
            </w:pPr>
            <w:r>
              <w:rPr>
                <w:rFonts w:ascii="Times New Roman"/>
                <w:b w:val="false"/>
                <w:i w:val="false"/>
                <w:color w:val="000000"/>
                <w:sz w:val="20"/>
              </w:rPr>
              <w:t xml:space="preserve">
ПД </w:t>
            </w:r>
          </w:p>
          <w:bookmarkEnd w:id="402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Профилирующие дисциплины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7" w:id="4028"/>
          <w:p>
            <w:pPr>
              <w:spacing w:after="20"/>
              <w:ind w:left="20"/>
              <w:jc w:val="both"/>
            </w:pPr>
            <w:r>
              <w:rPr>
                <w:rFonts w:ascii="Times New Roman"/>
                <w:b w:val="false"/>
                <w:i w:val="false"/>
                <w:color w:val="000000"/>
                <w:sz w:val="20"/>
              </w:rPr>
              <w:t>
ПДО</w:t>
            </w:r>
          </w:p>
          <w:bookmarkEnd w:id="402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8" w:id="4029"/>
          <w:p>
            <w:pPr>
              <w:spacing w:after="20"/>
              <w:ind w:left="20"/>
              <w:jc w:val="both"/>
            </w:pPr>
            <w:r>
              <w:rPr>
                <w:rFonts w:ascii="Times New Roman"/>
                <w:b w:val="false"/>
                <w:i w:val="false"/>
                <w:color w:val="000000"/>
                <w:sz w:val="20"/>
              </w:rPr>
              <w:t>
ПДО 01</w:t>
            </w:r>
          </w:p>
          <w:bookmarkEnd w:id="402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Актуальные вопросы нейрохирургии, в том числе детского возраста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9" w:id="4030"/>
          <w:p>
            <w:pPr>
              <w:spacing w:after="20"/>
              <w:ind w:left="20"/>
              <w:jc w:val="both"/>
            </w:pPr>
            <w:r>
              <w:rPr>
                <w:rFonts w:ascii="Times New Roman"/>
                <w:b w:val="false"/>
                <w:i w:val="false"/>
                <w:color w:val="000000"/>
                <w:sz w:val="20"/>
              </w:rPr>
              <w:t>
ПДО 02</w:t>
            </w:r>
          </w:p>
          <w:bookmarkEnd w:id="403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0" w:id="4031"/>
          <w:p>
            <w:pPr>
              <w:spacing w:after="20"/>
              <w:ind w:left="20"/>
              <w:jc w:val="both"/>
            </w:pPr>
            <w:r>
              <w:rPr>
                <w:rFonts w:ascii="Times New Roman"/>
                <w:b w:val="false"/>
                <w:i w:val="false"/>
                <w:color w:val="000000"/>
                <w:sz w:val="20"/>
              </w:rPr>
              <w:t>
ПДО 03</w:t>
            </w:r>
          </w:p>
          <w:bookmarkEnd w:id="403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1" w:id="4032"/>
          <w:p>
            <w:pPr>
              <w:spacing w:after="20"/>
              <w:ind w:left="20"/>
              <w:jc w:val="both"/>
            </w:pPr>
            <w:r>
              <w:rPr>
                <w:rFonts w:ascii="Times New Roman"/>
                <w:b w:val="false"/>
                <w:i w:val="false"/>
                <w:color w:val="000000"/>
                <w:sz w:val="20"/>
              </w:rPr>
              <w:t>
ПДВ</w:t>
            </w:r>
          </w:p>
          <w:bookmarkEnd w:id="403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2" w:id="4033"/>
          <w:p>
            <w:pPr>
              <w:spacing w:after="20"/>
              <w:ind w:left="20"/>
              <w:jc w:val="both"/>
            </w:pPr>
            <w:r>
              <w:rPr>
                <w:rFonts w:ascii="Times New Roman"/>
                <w:b w:val="false"/>
                <w:i w:val="false"/>
                <w:color w:val="000000"/>
                <w:sz w:val="20"/>
              </w:rPr>
              <w:t>
ИК</w:t>
            </w:r>
          </w:p>
          <w:bookmarkEnd w:id="403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844" w:id="4034"/>
    <w:p>
      <w:pPr>
        <w:spacing w:after="0"/>
        <w:ind w:left="0"/>
        <w:jc w:val="both"/>
      </w:pPr>
      <w:r>
        <w:rPr>
          <w:rFonts w:ascii="Times New Roman"/>
          <w:b w:val="false"/>
          <w:i w:val="false"/>
          <w:color w:val="000000"/>
          <w:sz w:val="28"/>
        </w:rPr>
        <w:t>
      3. Типовой учебный план сертификационного цикла повышения квалификации (высшая и первая категория) по специальности "Нейрохирургия (взрослая, детская)"</w:t>
      </w:r>
    </w:p>
    <w:bookmarkEnd w:id="40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5" w:id="4035"/>
          <w:p>
            <w:pPr>
              <w:spacing w:after="20"/>
              <w:ind w:left="20"/>
              <w:jc w:val="both"/>
            </w:pPr>
            <w:r>
              <w:rPr>
                <w:rFonts w:ascii="Times New Roman"/>
                <w:b w:val="false"/>
                <w:i w:val="false"/>
                <w:color w:val="000000"/>
                <w:sz w:val="20"/>
              </w:rPr>
              <w:t>
Наименование дисциплины</w:t>
            </w:r>
          </w:p>
          <w:bookmarkEnd w:id="403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6" w:id="4036"/>
          <w:p>
            <w:pPr>
              <w:spacing w:after="20"/>
              <w:ind w:left="20"/>
              <w:jc w:val="both"/>
            </w:pPr>
            <w:r>
              <w:rPr>
                <w:rFonts w:ascii="Times New Roman"/>
                <w:b w:val="false"/>
                <w:i w:val="false"/>
                <w:color w:val="000000"/>
                <w:sz w:val="20"/>
              </w:rPr>
              <w:t>
Инновационные технологии в нейрохирургии</w:t>
            </w:r>
          </w:p>
          <w:bookmarkEnd w:id="403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7" w:id="4037"/>
          <w:p>
            <w:pPr>
              <w:spacing w:after="20"/>
              <w:ind w:left="20"/>
              <w:jc w:val="both"/>
            </w:pPr>
            <w:r>
              <w:rPr>
                <w:rFonts w:ascii="Times New Roman"/>
                <w:b w:val="false"/>
                <w:i w:val="false"/>
                <w:color w:val="000000"/>
                <w:sz w:val="20"/>
              </w:rPr>
              <w:t>
Алгоритмы оказания неотложной медицинской помощи</w:t>
            </w:r>
          </w:p>
          <w:bookmarkEnd w:id="403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8" w:id="4038"/>
          <w:p>
            <w:pPr>
              <w:spacing w:after="20"/>
              <w:ind w:left="20"/>
              <w:jc w:val="both"/>
            </w:pPr>
            <w:r>
              <w:rPr>
                <w:rFonts w:ascii="Times New Roman"/>
                <w:b w:val="false"/>
                <w:i w:val="false"/>
                <w:color w:val="000000"/>
                <w:sz w:val="20"/>
              </w:rPr>
              <w:t>
Медицинская этика и коммуникативные навыки</w:t>
            </w:r>
          </w:p>
          <w:bookmarkEnd w:id="403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9" w:id="4039"/>
          <w:p>
            <w:pPr>
              <w:spacing w:after="20"/>
              <w:ind w:left="20"/>
              <w:jc w:val="both"/>
            </w:pPr>
            <w:r>
              <w:rPr>
                <w:rFonts w:ascii="Times New Roman"/>
                <w:b w:val="false"/>
                <w:i w:val="false"/>
                <w:color w:val="000000"/>
                <w:sz w:val="20"/>
              </w:rPr>
              <w:t xml:space="preserve">
Итоговый контроль </w:t>
            </w:r>
          </w:p>
          <w:bookmarkEnd w:id="403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0" w:id="4040"/>
          <w:p>
            <w:pPr>
              <w:spacing w:after="20"/>
              <w:ind w:left="20"/>
              <w:jc w:val="both"/>
            </w:pPr>
            <w:r>
              <w:rPr>
                <w:rFonts w:ascii="Times New Roman"/>
                <w:b w:val="false"/>
                <w:i w:val="false"/>
                <w:color w:val="000000"/>
                <w:sz w:val="20"/>
              </w:rPr>
              <w:t>
Итого</w:t>
            </w:r>
          </w:p>
          <w:bookmarkEnd w:id="404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851" w:id="4041"/>
    <w:p>
      <w:pPr>
        <w:spacing w:after="0"/>
        <w:ind w:left="0"/>
        <w:jc w:val="both"/>
      </w:pPr>
      <w:r>
        <w:rPr>
          <w:rFonts w:ascii="Times New Roman"/>
          <w:b w:val="false"/>
          <w:i w:val="false"/>
          <w:color w:val="000000"/>
          <w:sz w:val="28"/>
        </w:rPr>
        <w:t>
      Примечание: * в том числе часы на итоговый контроль</w:t>
      </w:r>
    </w:p>
    <w:bookmarkEnd w:id="4041"/>
    <w:bookmarkStart w:name="z4852" w:id="4042"/>
    <w:p>
      <w:pPr>
        <w:spacing w:after="0"/>
        <w:ind w:left="0"/>
        <w:jc w:val="both"/>
      </w:pPr>
      <w:r>
        <w:rPr>
          <w:rFonts w:ascii="Times New Roman"/>
          <w:b w:val="false"/>
          <w:i w:val="false"/>
          <w:color w:val="000000"/>
          <w:sz w:val="28"/>
        </w:rPr>
        <w:t>
      4. Типовой учебный план сертификационного цикла повышения квалификации (для второй категории) по специальности "Нейрохирургия (взрослая, детская)"</w:t>
      </w:r>
    </w:p>
    <w:bookmarkEnd w:id="40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3" w:id="4043"/>
          <w:p>
            <w:pPr>
              <w:spacing w:after="20"/>
              <w:ind w:left="20"/>
              <w:jc w:val="both"/>
            </w:pPr>
            <w:r>
              <w:rPr>
                <w:rFonts w:ascii="Times New Roman"/>
                <w:b w:val="false"/>
                <w:i w:val="false"/>
                <w:color w:val="000000"/>
                <w:sz w:val="20"/>
              </w:rPr>
              <w:t>
Наименование дисциплины</w:t>
            </w:r>
          </w:p>
          <w:bookmarkEnd w:id="404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4" w:id="4044"/>
          <w:p>
            <w:pPr>
              <w:spacing w:after="20"/>
              <w:ind w:left="20"/>
              <w:jc w:val="both"/>
            </w:pPr>
            <w:r>
              <w:rPr>
                <w:rFonts w:ascii="Times New Roman"/>
                <w:b w:val="false"/>
                <w:i w:val="false"/>
                <w:color w:val="000000"/>
                <w:sz w:val="20"/>
              </w:rPr>
              <w:t xml:space="preserve">
Современные методы диагностики и лечения нейрохирургических заболеваний, встречающихся в повседневной практике </w:t>
            </w:r>
          </w:p>
          <w:bookmarkEnd w:id="404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5" w:id="4045"/>
          <w:p>
            <w:pPr>
              <w:spacing w:after="20"/>
              <w:ind w:left="20"/>
              <w:jc w:val="both"/>
            </w:pPr>
            <w:r>
              <w:rPr>
                <w:rFonts w:ascii="Times New Roman"/>
                <w:b w:val="false"/>
                <w:i w:val="false"/>
                <w:color w:val="000000"/>
                <w:sz w:val="20"/>
              </w:rPr>
              <w:t>
Алгоритмы оказания неотложной медицинской помощи</w:t>
            </w:r>
          </w:p>
          <w:bookmarkEnd w:id="404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6" w:id="4046"/>
          <w:p>
            <w:pPr>
              <w:spacing w:after="20"/>
              <w:ind w:left="20"/>
              <w:jc w:val="both"/>
            </w:pPr>
            <w:r>
              <w:rPr>
                <w:rFonts w:ascii="Times New Roman"/>
                <w:b w:val="false"/>
                <w:i w:val="false"/>
                <w:color w:val="000000"/>
                <w:sz w:val="20"/>
              </w:rPr>
              <w:t>
Медицинская этика и коммуникативные навыки</w:t>
            </w:r>
          </w:p>
          <w:bookmarkEnd w:id="404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7" w:id="4047"/>
          <w:p>
            <w:pPr>
              <w:spacing w:after="20"/>
              <w:ind w:left="20"/>
              <w:jc w:val="both"/>
            </w:pPr>
            <w:r>
              <w:rPr>
                <w:rFonts w:ascii="Times New Roman"/>
                <w:b w:val="false"/>
                <w:i w:val="false"/>
                <w:color w:val="000000"/>
                <w:sz w:val="20"/>
              </w:rPr>
              <w:t>
Итоговый контроль</w:t>
            </w:r>
          </w:p>
          <w:bookmarkEnd w:id="404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8" w:id="4048"/>
          <w:p>
            <w:pPr>
              <w:spacing w:after="20"/>
              <w:ind w:left="20"/>
              <w:jc w:val="both"/>
            </w:pPr>
            <w:r>
              <w:rPr>
                <w:rFonts w:ascii="Times New Roman"/>
                <w:b w:val="false"/>
                <w:i w:val="false"/>
                <w:color w:val="000000"/>
                <w:sz w:val="20"/>
              </w:rPr>
              <w:t>
Итого</w:t>
            </w:r>
          </w:p>
          <w:bookmarkEnd w:id="404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859" w:id="4049"/>
    <w:p>
      <w:pPr>
        <w:spacing w:after="0"/>
        <w:ind w:left="0"/>
        <w:jc w:val="both"/>
      </w:pPr>
      <w:r>
        <w:rPr>
          <w:rFonts w:ascii="Times New Roman"/>
          <w:b w:val="false"/>
          <w:i w:val="false"/>
          <w:color w:val="000000"/>
          <w:sz w:val="28"/>
        </w:rPr>
        <w:t>
      Примечание: * в том числе часы на итоговый контроль</w:t>
      </w:r>
    </w:p>
    <w:bookmarkEnd w:id="4049"/>
    <w:bookmarkStart w:name="z4860" w:id="4050"/>
    <w:p>
      <w:pPr>
        <w:spacing w:after="0"/>
        <w:ind w:left="0"/>
        <w:jc w:val="both"/>
      </w:pPr>
      <w:r>
        <w:rPr>
          <w:rFonts w:ascii="Times New Roman"/>
          <w:b w:val="false"/>
          <w:i w:val="false"/>
          <w:color w:val="000000"/>
          <w:sz w:val="28"/>
        </w:rPr>
        <w:t>
      5. Содержание образовательной программы переподготовки по специальности "Нейрохирургия (взрослая, детская)"</w:t>
      </w:r>
    </w:p>
    <w:bookmarkEnd w:id="40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1" w:id="4051"/>
          <w:p>
            <w:pPr>
              <w:spacing w:after="20"/>
              <w:ind w:left="20"/>
              <w:jc w:val="both"/>
            </w:pPr>
            <w:r>
              <w:rPr>
                <w:rFonts w:ascii="Times New Roman"/>
                <w:b w:val="false"/>
                <w:i w:val="false"/>
                <w:color w:val="000000"/>
                <w:sz w:val="20"/>
              </w:rPr>
              <w:t>
Код дисциплины</w:t>
            </w:r>
          </w:p>
          <w:bookmarkEnd w:id="405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2" w:id="4052"/>
          <w:p>
            <w:pPr>
              <w:spacing w:after="20"/>
              <w:ind w:left="20"/>
              <w:jc w:val="both"/>
            </w:pPr>
            <w:r>
              <w:rPr>
                <w:rFonts w:ascii="Times New Roman"/>
                <w:b w:val="false"/>
                <w:i w:val="false"/>
                <w:color w:val="000000"/>
                <w:sz w:val="20"/>
              </w:rPr>
              <w:t>
БД</w:t>
            </w:r>
          </w:p>
          <w:bookmarkEnd w:id="405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3" w:id="4053"/>
          <w:p>
            <w:pPr>
              <w:spacing w:after="20"/>
              <w:ind w:left="20"/>
              <w:jc w:val="both"/>
            </w:pPr>
            <w:r>
              <w:rPr>
                <w:rFonts w:ascii="Times New Roman"/>
                <w:b w:val="false"/>
                <w:i w:val="false"/>
                <w:color w:val="000000"/>
                <w:sz w:val="20"/>
              </w:rPr>
              <w:t>
ПД</w:t>
            </w:r>
          </w:p>
          <w:bookmarkEnd w:id="405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4" w:id="4054"/>
          <w:p>
            <w:pPr>
              <w:spacing w:after="20"/>
              <w:ind w:left="20"/>
              <w:jc w:val="both"/>
            </w:pPr>
            <w:r>
              <w:rPr>
                <w:rFonts w:ascii="Times New Roman"/>
                <w:b w:val="false"/>
                <w:i w:val="false"/>
                <w:color w:val="000000"/>
                <w:sz w:val="20"/>
              </w:rPr>
              <w:t>
ПДО</w:t>
            </w:r>
          </w:p>
          <w:bookmarkEnd w:id="405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5" w:id="4055"/>
          <w:p>
            <w:pPr>
              <w:spacing w:after="20"/>
              <w:ind w:left="20"/>
              <w:jc w:val="both"/>
            </w:pPr>
            <w:r>
              <w:rPr>
                <w:rFonts w:ascii="Times New Roman"/>
                <w:b w:val="false"/>
                <w:i w:val="false"/>
                <w:color w:val="000000"/>
                <w:sz w:val="20"/>
              </w:rPr>
              <w:t>
ПДО 01</w:t>
            </w:r>
          </w:p>
          <w:bookmarkEnd w:id="405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нейрохирургии с семиотикой и топической диагностикой заболеваний нервной системы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нейрохирургической службы в Республике Казахстан. Топографическая анатомия головного мозга. Эмбриогенез головного мозга. Принципы функциональной организации нервной системы. Кровоснабжение головного мозга, оболочек головного мозга, костей черепа. Строение больших полушарий головного мозга. Ствол мозга. Черепно-мозговые нервы. Топографическая анатомия спинного мозга. Оболочки мозга и спинномозговая жидкость. Желудочки мозга. Топографическая анатомия периферической нервной системы. Рецепция и чувствительность. Проводящие пути. Клинические синдромы Произвольные движения. Корково-мышечный путь. Симптоматология центральных и периферических параличей. Рефлексы. Исследование движений. Синдромы поражения корково-мышечного пути на разных уровнях. Спинной мозг. Клинические синдромы поражения спинного мозга. Клинические синдромы продолговатого мозга, моста мозга, среднего мозга. Внестволовые синдромы. Экстрапирамидная система. Семиотика экстрапирамидных расстройств. Кора полушарий головного мозга. Высшие мозговые функции. Мозжечок. Афферентные и эфферентные пути мозжечка. Клинические синдромы поражения. Методы исследования в нейрохирургии. Офтальмоневрологическое обследование. Отоневрологическое обследование. Оперативная хирургия головы. Оперативные доступы к отдельным областям головного мозга. Краниотомия. Костно-пластическая трепанация черепа. Основы нейрохирургической техники. Современная микрохирургическая техника. Нейрохирургические операции, инструменты, аппаратура. Методика наложения трепанационных отверстий. Пункция желудочков мозга. Скелетотопические ориентиры для нейрохирургических доступов к различным отделам головного мозга. Схема Кронлейна-Егорова. Костнопластическая трепанация. Оперативные доступы к Гассеровому узлу и его корешкам. Формы и размеры кожных разрезов. Методика образования костного лоскута. Супратенториальные доступы к различным отделам головного мозга. Оперативные доступы в области задней черепной ямки. Микронейрохирургия базальных цистерн, черепно-мозговых нервов, сосудов. Стереотаксические операции. Оперативные вмешательства на спинном мозге: Техника доступов к позвоночному каналу. Ламинэктомия. Особенности операций на различных уровнях. Вскрытие твердой мозговой оболочки. Ориентация на спинном мозге и его корешках. Стереотаксические операции на спинном мозге. Оперативные вмешательства на периферической нервной системе. Оперативные вмешательства на сосудах центральной нервной системы.</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7" w:id="4056"/>
          <w:p>
            <w:pPr>
              <w:spacing w:after="20"/>
              <w:ind w:left="20"/>
              <w:jc w:val="both"/>
            </w:pPr>
            <w:r>
              <w:rPr>
                <w:rFonts w:ascii="Times New Roman"/>
                <w:b w:val="false"/>
                <w:i w:val="false"/>
                <w:color w:val="000000"/>
                <w:sz w:val="20"/>
              </w:rPr>
              <w:t>
ПДО 02</w:t>
            </w:r>
          </w:p>
          <w:bookmarkEnd w:id="405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 при черепно-мозговых травмах</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Черепно-мозговая травма. Классификация. Принципы построения клинического диагноза. Оказание медицинской помощи в стационаре. Интенсивная терапия в остром периоде. Стандарты и рекомендации по лечению тяжелой черепно-мозговой травмы. Основные принципы хирургического лечения больных. Очаговые повреждения головного мозга. Внутричерепные гематомы. Вдавленные переломы черепа. Повреждения основания черепа. Огнестрельные черепно-мозговые ранения. Интракраниальные инфекционные осложнения. Диффузные повреждения головного мозга. Сотрясения головного мозга. Травматическое субарахноидальное кровоизлияние. Малоинвазивная хирургия посттравматических хронических субдуральных гематом. Отек головного мозга на фоне черепно-мозговой травмы. Вторичное ишемическое повреждение головного мозга. Шкала комы Глазго. Современные технологии в хирургическом лечении последствий травмы черепа и головного мозга. Реконструктивная хирургия повреждений основания черепа, сопровождающиеся ликвореей. Современные аспекты диагностики и лечения посттравматической гидроцефалии. Черепно-мозговая травма у детей. Спинномозговая травма. Нейродиагностика. Принципы построения клинического диагноза. Неотложная помощь при травме центральной нервной системы у детей. Интенсивная терапия в остром периоде. Стандарты и рекомендации по лечению тяжелой черепно-мозговой травмы у детей. Основные принципы хирургического лечения детей с травмами головного и спинного мозга.</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9" w:id="4057"/>
          <w:p>
            <w:pPr>
              <w:spacing w:after="20"/>
              <w:ind w:left="20"/>
              <w:jc w:val="both"/>
            </w:pPr>
            <w:r>
              <w:rPr>
                <w:rFonts w:ascii="Times New Roman"/>
                <w:b w:val="false"/>
                <w:i w:val="false"/>
                <w:color w:val="000000"/>
                <w:sz w:val="20"/>
              </w:rPr>
              <w:t>
ПДО 03</w:t>
            </w:r>
          </w:p>
          <w:bookmarkEnd w:id="405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Спинальная нейрохирургия и нейрохирургия периферических нервов</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Прикладная анатомия позвоночника, строение позвонков, понятие о позвоночно-двигательном сегменте, межпозвонковый диск, кровоснабжение спинного мозга. Дегенеративно-дистрофические заболевания позвоночника. Основные принципы хирургического лечения больных. Показания и противопоказания для хирургического лечения. Хирургия позвоночника (передние доступы, боковые, трансторакальные, трансоральные, задние доступы, эндоскопические операция на позвоночнике). Исходы лечения, осложнения заболеваний и травм позвоночника и спинного мозга. Стеноз позвоночного канала, классификация стенозов, клинические проявления, методы лечение. Спондилолистезы, классификация листезов, диагностика, клинические проявления, Лечение. Закрытая позвоночно-спинно-мозговая травма. Нестабильность позвоночно-двигательного сегмента, лучевая диагностика, классификация и методы лечения. Воспалительные инфекционные заболевания позвоночника, понятия, методы лечения. Паразитарные заболевания позвоночника (цистоцерков, эхинококкоз, шистоматоз) этиология, эпидемиология, клиника, методы лечения. Современные технологии в спинальной нейрохирургии, перспективные направления. Опухоли позвоночника, классификация, методы диагностики, клиника, лечение. Опухоли спинного мозга (интрадуральные, экстрадуральные, метастатические), классификация, клиника, лечение, тактика и прогноз. Аномалия развития краниовертебрального перехода. Мальформация Киари, классификация, типы. Синдром фиксированного спинного мозга. Патология периферической нервной системы. Классификация патологии периферической нервной системы. Повреждения плечевого сплетения. Повреждения периферических нервов верхней конечности. Повреждения пояснично-крестцового сплетения. Повреждения периферических нервов нижней конечности. Хирургическая анатомия нервных стволов, плекситы. Туннельные синдромы, основные понятия, клиника, диагностика, лечение. Основы нейрореабилитации хронических болевых синдромов.</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1" w:id="4058"/>
          <w:p>
            <w:pPr>
              <w:spacing w:after="20"/>
              <w:ind w:left="20"/>
              <w:jc w:val="both"/>
            </w:pPr>
            <w:r>
              <w:rPr>
                <w:rFonts w:ascii="Times New Roman"/>
                <w:b w:val="false"/>
                <w:i w:val="false"/>
                <w:color w:val="000000"/>
                <w:sz w:val="20"/>
              </w:rPr>
              <w:t>
ПДО 04</w:t>
            </w:r>
          </w:p>
          <w:bookmarkEnd w:id="405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Нейроонкология</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Классификация опухолей головного мозга 2007 года, 2015 года. Клинические синдромы в нейроонкологии. Применяемые шкалы. Стероиды в онкологии. Глиомы низкой и высокой степени злокачественности. Глиомы высокой степени злокачественности. Нейровизуализация. Использование интраоперационной, нейронавигационной системы. Особенности работы. Флюоресцентная навигация. Хирургическое лечение парасагиттальных менингиом и менингиом крыльев основной кости. Менингиомы основания черепа. Опухоли задней черепной ямки. Клиника поражения ствола головного мозга. Хирургическое лечение опухолей мосто-мозжечкового угла. Аденомы гипофиза. Краниофарингиомы. Анатомические особенности. Трансназальный доступ. Эндоскопическое удаление опухолей основания черепа и головного мозга. Сфенопетрокливальные образования. Особенности доступа.</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3" w:id="4059"/>
          <w:p>
            <w:pPr>
              <w:spacing w:after="20"/>
              <w:ind w:left="20"/>
              <w:jc w:val="both"/>
            </w:pPr>
            <w:r>
              <w:rPr>
                <w:rFonts w:ascii="Times New Roman"/>
                <w:b w:val="false"/>
                <w:i w:val="false"/>
                <w:color w:val="000000"/>
                <w:sz w:val="20"/>
              </w:rPr>
              <w:t>
ПДО 05</w:t>
            </w:r>
          </w:p>
          <w:bookmarkEnd w:id="405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Сосудистая, функциональная и стереотаксическая нейрохирургия </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 артериальной и венозных систем головного и спинного мозга. Физиология и патофизиология мозгового кровообращения. Артериальные аневризмы. Артериовенозные мальформации. Артериовенозные соустья головного мозга. Аневризмы вены Галена. Сосудистые мальформации (кавернозные ангиомы, венозные ангиомы, перикраниальный синус). Стено-окклюзирующие поражения экстра и интракраниальных сосудов. Артериовенозные мальформации и артериовенозные соустья спинного мозга. Нейровизуализация при цереброваскулярной патологии. Острый ишемический инсульт. Эндоваскулярное лечение. Декомпрессивная гемикраниэктомия. Геморрагический инсульт. Субарахноидальное кровоизлияние. Современные подходы к лечению Консервативное лечение фокальной эпилепсии. Хирургическое лечение фокальной эпилепсии. Показания и противопоказания Функциональная нейрохирургия. Функциональная и стереотаксическая нейрохирургия.</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5" w:id="4060"/>
          <w:p>
            <w:pPr>
              <w:spacing w:after="20"/>
              <w:ind w:left="20"/>
              <w:jc w:val="both"/>
            </w:pPr>
            <w:r>
              <w:rPr>
                <w:rFonts w:ascii="Times New Roman"/>
                <w:b w:val="false"/>
                <w:i w:val="false"/>
                <w:color w:val="000000"/>
                <w:sz w:val="20"/>
              </w:rPr>
              <w:t>
ПДО 06</w:t>
            </w:r>
          </w:p>
          <w:bookmarkEnd w:id="406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Воспалительные и паразитарные заболевания центральной нервной системы (далее – ЦНС)</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 и лечение воспалительных заболеваний ЦНС. Сирингомиелия и сирингобульбия. Абцессы головного мозга. Паразитарные заболевания головного мозга. Паразитарные заболевания головного мозга. Инфекционные заболевания ЦНС. Эпилептические синдромы при нейрохирургических заболеваниях. Эхинококкоз головного и спинного мозга. Цистицеркоз головного мозга. Особенности течения у детей.</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7" w:id="4061"/>
          <w:p>
            <w:pPr>
              <w:spacing w:after="20"/>
              <w:ind w:left="20"/>
              <w:jc w:val="both"/>
            </w:pPr>
            <w:r>
              <w:rPr>
                <w:rFonts w:ascii="Times New Roman"/>
                <w:b w:val="false"/>
                <w:i w:val="false"/>
                <w:color w:val="000000"/>
                <w:sz w:val="20"/>
              </w:rPr>
              <w:t>
ПДО 07</w:t>
            </w:r>
          </w:p>
          <w:bookmarkEnd w:id="406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нейрохирургия</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Детская нейрохирургия. Клиническая анатомия и физиология нервной системы у детей. Современные представления об этиологии, патогенезе, профилактике, клинической симптоматике, классификации, дифференциальной диагностике и лечении, реабилитации нейрохирургической патологии у детей. Особенности неврологического обследование у детей. Офтальмологическое обследование. Отоневрологическое обследование. Нейрорентгенология. Нейрофизиологические исследования. Диагностические операции. Амбулаторно-поликлиническая нейрохирургия детского возраста. Диспансеризация. Особенности течения нейрохирургических заболеваний у детей в неонатальном периоде. Алгоритм диагностики нейрохирургической патологии у детей. Выбор лабораторных и инструментальных методов исследования у новорожденных с нейрохирургической патологией и интерпретация результатов. Показания к оперативному лечению детей в неонатальном периоде с различными нейрохирургическими патологиями. Особенности проведения интенсивной терапии у новорожденных с нейрохирургическими заболеваниями в до- и послеоперационном периоде. Неотложные состояния в детской нейрохирургии и помощь на госпитальном этапе. Классификация гидроцефалии. Врожденная и приобретенная гидроцефалия. Гиперсекреторная и арезорбтивная гидроцефалия. Клиника. Хирургическое лечение гидроцефалии. Классификация врожденных пороков развития позвоночника и спинного мозга. Клиника и диагностика разных форм: спинномозговые грыжи, дермальный синус, диастематомиелия, липома, сирингомиелия, мальформация Киари, spina bifida occulta. Методы хирургического лечения. Опухоли у детей. Клиника опухолей больших полушарий. Клиника опухолей задней черепной ямки. Клиника опухолей хиазмально-селлярной области. Клиника опухолей позвоночника и спинного мозга. Хирургическое лечение опухолей. Хирургическое лечение опухолей позвоночника и спинного мозга. Эпилептические синдромы при нейрохирургических заболеваниях. Хирургическое лечение. Классификация припадков. Генерализованные припадки. Фокальные припадки. Эпилептический синдром при различных нейрохирургических заболеваниях у детей. Основные принципы лечения эпилепсии. Открытые хирургические вмешательства. Удаление эпилептогенной зоны путем резекции патологически измененных долей мозга. Стереотаксические операции на глубинных структурах мозга.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9" w:id="4062"/>
          <w:p>
            <w:pPr>
              <w:spacing w:after="20"/>
              <w:ind w:left="20"/>
              <w:jc w:val="both"/>
            </w:pPr>
            <w:r>
              <w:rPr>
                <w:rFonts w:ascii="Times New Roman"/>
                <w:b w:val="false"/>
                <w:i w:val="false"/>
                <w:color w:val="000000"/>
                <w:sz w:val="20"/>
              </w:rPr>
              <w:t>
ПДВ</w:t>
            </w:r>
          </w:p>
          <w:bookmarkEnd w:id="406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0" w:id="4063"/>
          <w:p>
            <w:pPr>
              <w:spacing w:after="20"/>
              <w:ind w:left="20"/>
              <w:jc w:val="both"/>
            </w:pPr>
            <w:r>
              <w:rPr>
                <w:rFonts w:ascii="Times New Roman"/>
                <w:b w:val="false"/>
                <w:i w:val="false"/>
                <w:color w:val="000000"/>
                <w:sz w:val="20"/>
              </w:rPr>
              <w:t>
ИК</w:t>
            </w:r>
          </w:p>
          <w:bookmarkEnd w:id="406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bl>
    <w:bookmarkStart w:name="z4882" w:id="4064"/>
    <w:p>
      <w:pPr>
        <w:spacing w:after="0"/>
        <w:ind w:left="0"/>
        <w:jc w:val="both"/>
      </w:pPr>
      <w:r>
        <w:rPr>
          <w:rFonts w:ascii="Times New Roman"/>
          <w:b w:val="false"/>
          <w:i w:val="false"/>
          <w:color w:val="000000"/>
          <w:sz w:val="28"/>
        </w:rPr>
        <w:t>
      6. Содержание образовательной программы повышения квалификации (4 недели) по специальности "Нейрохирургия (взрослая, детская)"</w:t>
      </w:r>
    </w:p>
    <w:bookmarkEnd w:id="40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3" w:id="4065"/>
          <w:p>
            <w:pPr>
              <w:spacing w:after="20"/>
              <w:ind w:left="20"/>
              <w:jc w:val="both"/>
            </w:pPr>
            <w:r>
              <w:rPr>
                <w:rFonts w:ascii="Times New Roman"/>
                <w:b w:val="false"/>
                <w:i w:val="false"/>
                <w:color w:val="000000"/>
                <w:sz w:val="20"/>
              </w:rPr>
              <w:t>
Код дисциплины</w:t>
            </w:r>
          </w:p>
          <w:bookmarkEnd w:id="406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4" w:id="4066"/>
          <w:p>
            <w:pPr>
              <w:spacing w:after="20"/>
              <w:ind w:left="20"/>
              <w:jc w:val="both"/>
            </w:pPr>
            <w:r>
              <w:rPr>
                <w:rFonts w:ascii="Times New Roman"/>
                <w:b w:val="false"/>
                <w:i w:val="false"/>
                <w:color w:val="000000"/>
                <w:sz w:val="20"/>
              </w:rPr>
              <w:t>
БД</w:t>
            </w:r>
          </w:p>
          <w:bookmarkEnd w:id="406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5" w:id="4067"/>
          <w:p>
            <w:pPr>
              <w:spacing w:after="20"/>
              <w:ind w:left="20"/>
              <w:jc w:val="both"/>
            </w:pPr>
            <w:r>
              <w:rPr>
                <w:rFonts w:ascii="Times New Roman"/>
                <w:b w:val="false"/>
                <w:i w:val="false"/>
                <w:color w:val="000000"/>
                <w:sz w:val="20"/>
              </w:rPr>
              <w:t>
ПД</w:t>
            </w:r>
          </w:p>
          <w:bookmarkEnd w:id="406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6" w:id="4068"/>
          <w:p>
            <w:pPr>
              <w:spacing w:after="20"/>
              <w:ind w:left="20"/>
              <w:jc w:val="both"/>
            </w:pPr>
            <w:r>
              <w:rPr>
                <w:rFonts w:ascii="Times New Roman"/>
                <w:b w:val="false"/>
                <w:i w:val="false"/>
                <w:color w:val="000000"/>
                <w:sz w:val="20"/>
              </w:rPr>
              <w:t>
ПДО</w:t>
            </w:r>
          </w:p>
          <w:bookmarkEnd w:id="406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7" w:id="4069"/>
          <w:p>
            <w:pPr>
              <w:spacing w:after="20"/>
              <w:ind w:left="20"/>
              <w:jc w:val="both"/>
            </w:pPr>
            <w:r>
              <w:rPr>
                <w:rFonts w:ascii="Times New Roman"/>
                <w:b w:val="false"/>
                <w:i w:val="false"/>
                <w:color w:val="000000"/>
                <w:sz w:val="20"/>
              </w:rPr>
              <w:t>
ПДО 01</w:t>
            </w:r>
          </w:p>
          <w:bookmarkEnd w:id="406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Актуальные проблемы нейрохирургии, в том числе детского возраста </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данные об этиопатогенезе, клинике, диагностике и дифференциальной диагностике, методах лечения, неотложной помощи при нейрохирургических заболеваниях, в том числе у детей различного возраста. Инновационные технологии в инструментальных, лабораторных методах обследования, способах лечения нейрохирургических болезней с современных позиций, на основах доказательной медицины, включая международные программы и протоколы.</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9" w:id="4070"/>
          <w:p>
            <w:pPr>
              <w:spacing w:after="20"/>
              <w:ind w:left="20"/>
              <w:jc w:val="both"/>
            </w:pPr>
            <w:r>
              <w:rPr>
                <w:rFonts w:ascii="Times New Roman"/>
                <w:b w:val="false"/>
                <w:i w:val="false"/>
                <w:color w:val="000000"/>
                <w:sz w:val="20"/>
              </w:rPr>
              <w:t>
ПДО 02</w:t>
            </w:r>
          </w:p>
          <w:bookmarkEnd w:id="407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(далее – СЛР)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1" w:id="4071"/>
          <w:p>
            <w:pPr>
              <w:spacing w:after="20"/>
              <w:ind w:left="20"/>
              <w:jc w:val="both"/>
            </w:pPr>
            <w:r>
              <w:rPr>
                <w:rFonts w:ascii="Times New Roman"/>
                <w:b w:val="false"/>
                <w:i w:val="false"/>
                <w:color w:val="000000"/>
                <w:sz w:val="20"/>
              </w:rPr>
              <w:t>
ПДО 03</w:t>
            </w:r>
          </w:p>
          <w:bookmarkEnd w:id="407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3" w:id="4072"/>
          <w:p>
            <w:pPr>
              <w:spacing w:after="20"/>
              <w:ind w:left="20"/>
              <w:jc w:val="both"/>
            </w:pPr>
            <w:r>
              <w:rPr>
                <w:rFonts w:ascii="Times New Roman"/>
                <w:b w:val="false"/>
                <w:i w:val="false"/>
                <w:color w:val="000000"/>
                <w:sz w:val="20"/>
              </w:rPr>
              <w:t>
ПДВ</w:t>
            </w:r>
          </w:p>
          <w:bookmarkEnd w:id="407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4" w:id="4073"/>
          <w:p>
            <w:pPr>
              <w:spacing w:after="20"/>
              <w:ind w:left="20"/>
              <w:jc w:val="both"/>
            </w:pPr>
            <w:r>
              <w:rPr>
                <w:rFonts w:ascii="Times New Roman"/>
                <w:b w:val="false"/>
                <w:i w:val="false"/>
                <w:color w:val="000000"/>
                <w:sz w:val="20"/>
              </w:rPr>
              <w:t>
ИК</w:t>
            </w:r>
          </w:p>
          <w:bookmarkEnd w:id="407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4895" w:id="4074"/>
    <w:p>
      <w:pPr>
        <w:spacing w:after="0"/>
        <w:ind w:left="0"/>
        <w:jc w:val="both"/>
      </w:pPr>
      <w:r>
        <w:rPr>
          <w:rFonts w:ascii="Times New Roman"/>
          <w:b w:val="false"/>
          <w:i w:val="false"/>
          <w:color w:val="000000"/>
          <w:sz w:val="28"/>
        </w:rPr>
        <w:t>
      7. Содержание образовательной программы сертификационного цикла повышения квалификации (для высшей и первой категории) по специальности "Нейрохирургия (взрослая, детская)"</w:t>
      </w:r>
    </w:p>
    <w:bookmarkEnd w:id="40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6" w:id="4075"/>
          <w:p>
            <w:pPr>
              <w:spacing w:after="20"/>
              <w:ind w:left="20"/>
              <w:jc w:val="both"/>
            </w:pPr>
            <w:r>
              <w:rPr>
                <w:rFonts w:ascii="Times New Roman"/>
                <w:b w:val="false"/>
                <w:i w:val="false"/>
                <w:color w:val="000000"/>
                <w:sz w:val="20"/>
              </w:rPr>
              <w:t>
Наименование дисциплины, основные разделы</w:t>
            </w:r>
          </w:p>
          <w:bookmarkEnd w:id="4075"/>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7" w:id="4076"/>
          <w:p>
            <w:pPr>
              <w:spacing w:after="20"/>
              <w:ind w:left="20"/>
              <w:jc w:val="both"/>
            </w:pPr>
            <w:r>
              <w:rPr>
                <w:rFonts w:ascii="Times New Roman"/>
                <w:b w:val="false"/>
                <w:i w:val="false"/>
                <w:color w:val="000000"/>
                <w:sz w:val="20"/>
              </w:rPr>
              <w:t>
Инновационные технологии в нейрохирургии</w:t>
            </w:r>
          </w:p>
          <w:bookmarkEnd w:id="4076"/>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8" w:id="4077"/>
          <w:p>
            <w:pPr>
              <w:spacing w:after="20"/>
              <w:ind w:left="20"/>
              <w:jc w:val="both"/>
            </w:pPr>
            <w:r>
              <w:rPr>
                <w:rFonts w:ascii="Times New Roman"/>
                <w:b w:val="false"/>
                <w:i w:val="false"/>
                <w:color w:val="000000"/>
                <w:sz w:val="20"/>
              </w:rPr>
              <w:t>
Новые технологии в диагностике и лечении нейрохирургических заболеваний, основанные на принципах доказательной медицины</w:t>
            </w:r>
          </w:p>
          <w:bookmarkEnd w:id="4077"/>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9" w:id="4078"/>
          <w:p>
            <w:pPr>
              <w:spacing w:after="20"/>
              <w:ind w:left="20"/>
              <w:jc w:val="both"/>
            </w:pPr>
            <w:r>
              <w:rPr>
                <w:rFonts w:ascii="Times New Roman"/>
                <w:b w:val="false"/>
                <w:i w:val="false"/>
                <w:color w:val="000000"/>
                <w:sz w:val="20"/>
              </w:rPr>
              <w:t>
Алгоритмы оказания неотложной медицинской помощи</w:t>
            </w:r>
          </w:p>
          <w:bookmarkEnd w:id="4078"/>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0" w:id="4079"/>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bookmarkEnd w:id="4079"/>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1" w:id="4080"/>
          <w:p>
            <w:pPr>
              <w:spacing w:after="20"/>
              <w:ind w:left="20"/>
              <w:jc w:val="both"/>
            </w:pPr>
            <w:r>
              <w:rPr>
                <w:rFonts w:ascii="Times New Roman"/>
                <w:b w:val="false"/>
                <w:i w:val="false"/>
                <w:color w:val="000000"/>
                <w:sz w:val="20"/>
              </w:rPr>
              <w:t>
Медицинская этика и коммуникативные навыки</w:t>
            </w:r>
          </w:p>
          <w:bookmarkEnd w:id="4080"/>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2" w:id="4081"/>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bookmarkEnd w:id="4081"/>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3" w:id="4082"/>
          <w:p>
            <w:pPr>
              <w:spacing w:after="20"/>
              <w:ind w:left="20"/>
              <w:jc w:val="both"/>
            </w:pPr>
            <w:r>
              <w:rPr>
                <w:rFonts w:ascii="Times New Roman"/>
                <w:b w:val="false"/>
                <w:i w:val="false"/>
                <w:color w:val="000000"/>
                <w:sz w:val="20"/>
              </w:rPr>
              <w:t>
Итоговый контроль</w:t>
            </w:r>
          </w:p>
          <w:bookmarkEnd w:id="4082"/>
        </w:tc>
      </w:tr>
    </w:tbl>
    <w:bookmarkStart w:name="z4904" w:id="4083"/>
    <w:p>
      <w:pPr>
        <w:spacing w:after="0"/>
        <w:ind w:left="0"/>
        <w:jc w:val="both"/>
      </w:pPr>
      <w:r>
        <w:rPr>
          <w:rFonts w:ascii="Times New Roman"/>
          <w:b w:val="false"/>
          <w:i w:val="false"/>
          <w:color w:val="000000"/>
          <w:sz w:val="28"/>
        </w:rPr>
        <w:t>
      8. Содержание образовательной программы сертификационного цикла повышения квалификации (для второй категории) по специальности "Нейрохирургия (взрослая, детская)"</w:t>
      </w:r>
    </w:p>
    <w:bookmarkEnd w:id="40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5" w:id="4084"/>
          <w:p>
            <w:pPr>
              <w:spacing w:after="20"/>
              <w:ind w:left="20"/>
              <w:jc w:val="both"/>
            </w:pPr>
            <w:r>
              <w:rPr>
                <w:rFonts w:ascii="Times New Roman"/>
                <w:b w:val="false"/>
                <w:i w:val="false"/>
                <w:color w:val="000000"/>
                <w:sz w:val="20"/>
              </w:rPr>
              <w:t>
Наименование дисциплины, основные разделы</w:t>
            </w:r>
          </w:p>
          <w:bookmarkEnd w:id="4084"/>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6" w:id="4085"/>
          <w:p>
            <w:pPr>
              <w:spacing w:after="20"/>
              <w:ind w:left="20"/>
              <w:jc w:val="both"/>
            </w:pPr>
            <w:r>
              <w:rPr>
                <w:rFonts w:ascii="Times New Roman"/>
                <w:b w:val="false"/>
                <w:i w:val="false"/>
                <w:color w:val="000000"/>
                <w:sz w:val="20"/>
              </w:rPr>
              <w:t>
Современные методы диагностики и лечения нейрохирургических заболеваний, встречающихся в повседневной практике</w:t>
            </w:r>
          </w:p>
          <w:bookmarkEnd w:id="4085"/>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7" w:id="4086"/>
          <w:p>
            <w:pPr>
              <w:spacing w:after="20"/>
              <w:ind w:left="20"/>
              <w:jc w:val="both"/>
            </w:pPr>
            <w:r>
              <w:rPr>
                <w:rFonts w:ascii="Times New Roman"/>
                <w:b w:val="false"/>
                <w:i w:val="false"/>
                <w:color w:val="000000"/>
                <w:sz w:val="20"/>
              </w:rPr>
              <w:t>
Этиопатогенез, клиника, диагностика и дифференциальная диагностика, методы лечения, профилактика, неотложная помощь при нейрохирургических заболеваниях на основах доказательной медицины, включая международные программы и протоколы</w:t>
            </w:r>
          </w:p>
          <w:bookmarkEnd w:id="4086"/>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8" w:id="4087"/>
          <w:p>
            <w:pPr>
              <w:spacing w:after="20"/>
              <w:ind w:left="20"/>
              <w:jc w:val="both"/>
            </w:pPr>
            <w:r>
              <w:rPr>
                <w:rFonts w:ascii="Times New Roman"/>
                <w:b w:val="false"/>
                <w:i w:val="false"/>
                <w:color w:val="000000"/>
                <w:sz w:val="20"/>
              </w:rPr>
              <w:t>
Алгоритмы оказания неотложной медицинской помощи</w:t>
            </w:r>
          </w:p>
          <w:bookmarkEnd w:id="4087"/>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9" w:id="4088"/>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bookmarkEnd w:id="4088"/>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0" w:id="4089"/>
          <w:p>
            <w:pPr>
              <w:spacing w:after="20"/>
              <w:ind w:left="20"/>
              <w:jc w:val="both"/>
            </w:pPr>
            <w:r>
              <w:rPr>
                <w:rFonts w:ascii="Times New Roman"/>
                <w:b w:val="false"/>
                <w:i w:val="false"/>
                <w:color w:val="000000"/>
                <w:sz w:val="20"/>
              </w:rPr>
              <w:t>
Медицинская этика и коммуникативные навыки</w:t>
            </w:r>
          </w:p>
          <w:bookmarkEnd w:id="4089"/>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1" w:id="4090"/>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bookmarkEnd w:id="4090"/>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2" w:id="4091"/>
          <w:p>
            <w:pPr>
              <w:spacing w:after="20"/>
              <w:ind w:left="20"/>
              <w:jc w:val="both"/>
            </w:pPr>
            <w:r>
              <w:rPr>
                <w:rFonts w:ascii="Times New Roman"/>
                <w:b w:val="false"/>
                <w:i w:val="false"/>
                <w:color w:val="000000"/>
                <w:sz w:val="20"/>
              </w:rPr>
              <w:t>
Итоговый контроль</w:t>
            </w:r>
          </w:p>
          <w:bookmarkEnd w:id="4091"/>
        </w:tc>
      </w:tr>
    </w:tbl>
    <w:bookmarkStart w:name="z4913" w:id="4092"/>
    <w:p>
      <w:pPr>
        <w:spacing w:after="0"/>
        <w:ind w:left="0"/>
        <w:jc w:val="both"/>
      </w:pPr>
      <w:r>
        <w:rPr>
          <w:rFonts w:ascii="Times New Roman"/>
          <w:b w:val="false"/>
          <w:i w:val="false"/>
          <w:color w:val="000000"/>
          <w:sz w:val="28"/>
        </w:rPr>
        <w:t>
      Используемые сокращения:</w:t>
      </w:r>
    </w:p>
    <w:bookmarkEnd w:id="4092"/>
    <w:bookmarkStart w:name="z4914" w:id="4093"/>
    <w:p>
      <w:pPr>
        <w:spacing w:after="0"/>
        <w:ind w:left="0"/>
        <w:jc w:val="both"/>
      </w:pPr>
      <w:r>
        <w:rPr>
          <w:rFonts w:ascii="Times New Roman"/>
          <w:b w:val="false"/>
          <w:i w:val="false"/>
          <w:color w:val="000000"/>
          <w:sz w:val="28"/>
        </w:rPr>
        <w:t>
      БД – базовые дисциплины;</w:t>
      </w:r>
    </w:p>
    <w:bookmarkEnd w:id="4093"/>
    <w:bookmarkStart w:name="z4915" w:id="4094"/>
    <w:p>
      <w:pPr>
        <w:spacing w:after="0"/>
        <w:ind w:left="0"/>
        <w:jc w:val="both"/>
      </w:pPr>
      <w:r>
        <w:rPr>
          <w:rFonts w:ascii="Times New Roman"/>
          <w:b w:val="false"/>
          <w:i w:val="false"/>
          <w:color w:val="000000"/>
          <w:sz w:val="28"/>
        </w:rPr>
        <w:t>
      БДО – базовые дисциплины обязательные;</w:t>
      </w:r>
    </w:p>
    <w:bookmarkEnd w:id="4094"/>
    <w:bookmarkStart w:name="z4916" w:id="4095"/>
    <w:p>
      <w:pPr>
        <w:spacing w:after="0"/>
        <w:ind w:left="0"/>
        <w:jc w:val="both"/>
      </w:pPr>
      <w:r>
        <w:rPr>
          <w:rFonts w:ascii="Times New Roman"/>
          <w:b w:val="false"/>
          <w:i w:val="false"/>
          <w:color w:val="000000"/>
          <w:sz w:val="28"/>
        </w:rPr>
        <w:t>
      ПД – профилирующие дисциплины;</w:t>
      </w:r>
    </w:p>
    <w:bookmarkEnd w:id="4095"/>
    <w:bookmarkStart w:name="z4917" w:id="4096"/>
    <w:p>
      <w:pPr>
        <w:spacing w:after="0"/>
        <w:ind w:left="0"/>
        <w:jc w:val="both"/>
      </w:pPr>
      <w:r>
        <w:rPr>
          <w:rFonts w:ascii="Times New Roman"/>
          <w:b w:val="false"/>
          <w:i w:val="false"/>
          <w:color w:val="000000"/>
          <w:sz w:val="28"/>
        </w:rPr>
        <w:t>
      ПДО – профилирующие дисциплины обязательные;</w:t>
      </w:r>
    </w:p>
    <w:bookmarkEnd w:id="4096"/>
    <w:bookmarkStart w:name="z4918" w:id="4097"/>
    <w:p>
      <w:pPr>
        <w:spacing w:after="0"/>
        <w:ind w:left="0"/>
        <w:jc w:val="both"/>
      </w:pPr>
      <w:r>
        <w:rPr>
          <w:rFonts w:ascii="Times New Roman"/>
          <w:b w:val="false"/>
          <w:i w:val="false"/>
          <w:color w:val="000000"/>
          <w:sz w:val="28"/>
        </w:rPr>
        <w:t>
      ПДВ – профилирующие дисциплины по выбору;</w:t>
      </w:r>
    </w:p>
    <w:bookmarkEnd w:id="4097"/>
    <w:bookmarkStart w:name="z4919" w:id="4098"/>
    <w:p>
      <w:pPr>
        <w:spacing w:after="0"/>
        <w:ind w:left="0"/>
        <w:jc w:val="both"/>
      </w:pPr>
      <w:r>
        <w:rPr>
          <w:rFonts w:ascii="Times New Roman"/>
          <w:b w:val="false"/>
          <w:i w:val="false"/>
          <w:color w:val="000000"/>
          <w:sz w:val="28"/>
        </w:rPr>
        <w:t>
      ИК – итоговый контроль.</w:t>
      </w:r>
    </w:p>
    <w:bookmarkEnd w:id="40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35</w:t>
            </w:r>
            <w:r>
              <w:br/>
            </w:r>
            <w:r>
              <w:rPr>
                <w:rFonts w:ascii="Times New Roman"/>
                <w:b w:val="false"/>
                <w:i w:val="false"/>
                <w:color w:val="000000"/>
                <w:sz w:val="20"/>
              </w:rPr>
              <w:t>к Типовой программе</w:t>
            </w:r>
            <w:r>
              <w:br/>
            </w:r>
            <w:r>
              <w:rPr>
                <w:rFonts w:ascii="Times New Roman"/>
                <w:b w:val="false"/>
                <w:i w:val="false"/>
                <w:color w:val="000000"/>
                <w:sz w:val="20"/>
              </w:rPr>
              <w:t>повышения квалификации</w:t>
            </w:r>
            <w:r>
              <w:br/>
            </w:r>
            <w:r>
              <w:rPr>
                <w:rFonts w:ascii="Times New Roman"/>
                <w:b w:val="false"/>
                <w:i w:val="false"/>
                <w:color w:val="000000"/>
                <w:sz w:val="20"/>
              </w:rPr>
              <w:t>и переподготовки медицинских</w:t>
            </w:r>
            <w:r>
              <w:br/>
            </w:r>
            <w:r>
              <w:rPr>
                <w:rFonts w:ascii="Times New Roman"/>
                <w:b w:val="false"/>
                <w:i w:val="false"/>
                <w:color w:val="000000"/>
                <w:sz w:val="20"/>
              </w:rPr>
              <w:t>и фармацевтических кадров</w:t>
            </w:r>
          </w:p>
        </w:tc>
      </w:tr>
    </w:tbl>
    <w:bookmarkStart w:name="z4921" w:id="4099"/>
    <w:p>
      <w:pPr>
        <w:spacing w:after="0"/>
        <w:ind w:left="0"/>
        <w:jc w:val="left"/>
      </w:pPr>
      <w:r>
        <w:rPr>
          <w:rFonts w:ascii="Times New Roman"/>
          <w:b/>
          <w:i w:val="false"/>
          <w:color w:val="000000"/>
        </w:rPr>
        <w:t xml:space="preserve"> Типовые учебные планы и содержание образовательной программы по специальности "Челюстно-лицевая хирургия (взрослая, детская)"</w:t>
      </w:r>
    </w:p>
    <w:bookmarkEnd w:id="4099"/>
    <w:bookmarkStart w:name="z4922" w:id="4100"/>
    <w:p>
      <w:pPr>
        <w:spacing w:after="0"/>
        <w:ind w:left="0"/>
        <w:jc w:val="both"/>
      </w:pPr>
      <w:r>
        <w:rPr>
          <w:rFonts w:ascii="Times New Roman"/>
          <w:b w:val="false"/>
          <w:i w:val="false"/>
          <w:color w:val="000000"/>
          <w:sz w:val="28"/>
        </w:rPr>
        <w:t>
      1. Типовые учебные планы циклов переподготовки по специальности "Челюстно-лицевая хирургия (взрослая, детская)"</w:t>
      </w:r>
    </w:p>
    <w:bookmarkEnd w:id="4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3" w:id="4101"/>
          <w:p>
            <w:pPr>
              <w:spacing w:after="20"/>
              <w:ind w:left="20"/>
              <w:jc w:val="both"/>
            </w:pPr>
            <w:r>
              <w:rPr>
                <w:rFonts w:ascii="Times New Roman"/>
                <w:b w:val="false"/>
                <w:i w:val="false"/>
                <w:color w:val="000000"/>
                <w:sz w:val="20"/>
              </w:rPr>
              <w:t>
Код дисциплины</w:t>
            </w:r>
          </w:p>
          <w:bookmarkEnd w:id="410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4" w:id="4102"/>
          <w:p>
            <w:pPr>
              <w:spacing w:after="20"/>
              <w:ind w:left="20"/>
              <w:jc w:val="both"/>
            </w:pPr>
            <w:r>
              <w:rPr>
                <w:rFonts w:ascii="Times New Roman"/>
                <w:b w:val="false"/>
                <w:i w:val="false"/>
                <w:color w:val="000000"/>
                <w:sz w:val="20"/>
              </w:rPr>
              <w:t>
БД</w:t>
            </w:r>
          </w:p>
          <w:bookmarkEnd w:id="410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5" w:id="4103"/>
          <w:p>
            <w:pPr>
              <w:spacing w:after="20"/>
              <w:ind w:left="20"/>
              <w:jc w:val="both"/>
            </w:pPr>
            <w:r>
              <w:rPr>
                <w:rFonts w:ascii="Times New Roman"/>
                <w:b w:val="false"/>
                <w:i w:val="false"/>
                <w:color w:val="000000"/>
                <w:sz w:val="20"/>
              </w:rPr>
              <w:t>
БДО 01</w:t>
            </w:r>
          </w:p>
          <w:bookmarkEnd w:id="410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6" w:id="4104"/>
          <w:p>
            <w:pPr>
              <w:spacing w:after="20"/>
              <w:ind w:left="20"/>
              <w:jc w:val="both"/>
            </w:pPr>
            <w:r>
              <w:rPr>
                <w:rFonts w:ascii="Times New Roman"/>
                <w:b w:val="false"/>
                <w:i w:val="false"/>
                <w:color w:val="000000"/>
                <w:sz w:val="20"/>
              </w:rPr>
              <w:t>
БДО 02</w:t>
            </w:r>
          </w:p>
          <w:bookmarkEnd w:id="410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формирования здорового образа жизни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7" w:id="4105"/>
          <w:p>
            <w:pPr>
              <w:spacing w:after="20"/>
              <w:ind w:left="20"/>
              <w:jc w:val="both"/>
            </w:pPr>
            <w:r>
              <w:rPr>
                <w:rFonts w:ascii="Times New Roman"/>
                <w:b w:val="false"/>
                <w:i w:val="false"/>
                <w:color w:val="000000"/>
                <w:sz w:val="20"/>
              </w:rPr>
              <w:t>
БДО 03</w:t>
            </w:r>
          </w:p>
          <w:bookmarkEnd w:id="410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этика и коммуникативные навыки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8" w:id="4106"/>
          <w:p>
            <w:pPr>
              <w:spacing w:after="20"/>
              <w:ind w:left="20"/>
              <w:jc w:val="both"/>
            </w:pPr>
            <w:r>
              <w:rPr>
                <w:rFonts w:ascii="Times New Roman"/>
                <w:b w:val="false"/>
                <w:i w:val="false"/>
                <w:color w:val="000000"/>
                <w:sz w:val="20"/>
              </w:rPr>
              <w:t>
БДО 04</w:t>
            </w:r>
          </w:p>
          <w:bookmarkEnd w:id="410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медицины катастроф)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9" w:id="4107"/>
          <w:p>
            <w:pPr>
              <w:spacing w:after="20"/>
              <w:ind w:left="20"/>
              <w:jc w:val="both"/>
            </w:pPr>
            <w:r>
              <w:rPr>
                <w:rFonts w:ascii="Times New Roman"/>
                <w:b w:val="false"/>
                <w:i w:val="false"/>
                <w:color w:val="000000"/>
                <w:sz w:val="20"/>
              </w:rPr>
              <w:t>
ПД</w:t>
            </w:r>
          </w:p>
          <w:bookmarkEnd w:id="410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0" w:id="4108"/>
          <w:p>
            <w:pPr>
              <w:spacing w:after="20"/>
              <w:ind w:left="20"/>
              <w:jc w:val="both"/>
            </w:pPr>
            <w:r>
              <w:rPr>
                <w:rFonts w:ascii="Times New Roman"/>
                <w:b w:val="false"/>
                <w:i w:val="false"/>
                <w:color w:val="000000"/>
                <w:sz w:val="20"/>
              </w:rPr>
              <w:t>
ПДО</w:t>
            </w:r>
          </w:p>
          <w:bookmarkEnd w:id="410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1" w:id="4109"/>
          <w:p>
            <w:pPr>
              <w:spacing w:after="20"/>
              <w:ind w:left="20"/>
              <w:jc w:val="both"/>
            </w:pPr>
            <w:r>
              <w:rPr>
                <w:rFonts w:ascii="Times New Roman"/>
                <w:b w:val="false"/>
                <w:i w:val="false"/>
                <w:color w:val="000000"/>
                <w:sz w:val="20"/>
              </w:rPr>
              <w:t xml:space="preserve">
ПДО 01 </w:t>
            </w:r>
          </w:p>
          <w:bookmarkEnd w:id="410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Челюстно-лицевая хирургия в стационаре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в том числе часы на итоговый контроль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2" w:id="4110"/>
          <w:p>
            <w:pPr>
              <w:spacing w:after="20"/>
              <w:ind w:left="20"/>
              <w:jc w:val="both"/>
            </w:pPr>
            <w:r>
              <w:rPr>
                <w:rFonts w:ascii="Times New Roman"/>
                <w:b w:val="false"/>
                <w:i w:val="false"/>
                <w:color w:val="000000"/>
                <w:sz w:val="20"/>
              </w:rPr>
              <w:t xml:space="preserve">
ПДО 02 </w:t>
            </w:r>
          </w:p>
          <w:bookmarkEnd w:id="411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Челюстно-лицевая хирургия амбулаторно-поликлиническая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3" w:id="4111"/>
          <w:p>
            <w:pPr>
              <w:spacing w:after="20"/>
              <w:ind w:left="20"/>
              <w:jc w:val="both"/>
            </w:pPr>
            <w:r>
              <w:rPr>
                <w:rFonts w:ascii="Times New Roman"/>
                <w:b w:val="false"/>
                <w:i w:val="false"/>
                <w:color w:val="000000"/>
                <w:sz w:val="20"/>
              </w:rPr>
              <w:t xml:space="preserve">
ПДО 03 </w:t>
            </w:r>
          </w:p>
          <w:bookmarkEnd w:id="411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Челюстно-лицевая хирургия детского возраста в стационаре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в том числе часы на итоговый контроль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4" w:id="4112"/>
          <w:p>
            <w:pPr>
              <w:spacing w:after="20"/>
              <w:ind w:left="20"/>
              <w:jc w:val="both"/>
            </w:pPr>
            <w:r>
              <w:rPr>
                <w:rFonts w:ascii="Times New Roman"/>
                <w:b w:val="false"/>
                <w:i w:val="false"/>
                <w:color w:val="000000"/>
                <w:sz w:val="20"/>
              </w:rPr>
              <w:t xml:space="preserve">
ПДО 04 </w:t>
            </w:r>
          </w:p>
          <w:bookmarkEnd w:id="411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Челюстно-лицевая хирургия детского возраста амбулаторно-поликлиническая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5" w:id="4113"/>
          <w:p>
            <w:pPr>
              <w:spacing w:after="20"/>
              <w:ind w:left="20"/>
              <w:jc w:val="both"/>
            </w:pPr>
            <w:r>
              <w:rPr>
                <w:rFonts w:ascii="Times New Roman"/>
                <w:b w:val="false"/>
                <w:i w:val="false"/>
                <w:color w:val="000000"/>
                <w:sz w:val="20"/>
              </w:rPr>
              <w:t>
ПДО 05</w:t>
            </w:r>
          </w:p>
          <w:bookmarkEnd w:id="411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6" w:id="4114"/>
          <w:p>
            <w:pPr>
              <w:spacing w:after="20"/>
              <w:ind w:left="20"/>
              <w:jc w:val="both"/>
            </w:pPr>
            <w:r>
              <w:rPr>
                <w:rFonts w:ascii="Times New Roman"/>
                <w:b w:val="false"/>
                <w:i w:val="false"/>
                <w:color w:val="000000"/>
                <w:sz w:val="20"/>
              </w:rPr>
              <w:t>
ПДО 06</w:t>
            </w:r>
          </w:p>
          <w:bookmarkEnd w:id="411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Вопросы доказательной медицины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7" w:id="4115"/>
          <w:p>
            <w:pPr>
              <w:spacing w:after="20"/>
              <w:ind w:left="20"/>
              <w:jc w:val="both"/>
            </w:pPr>
            <w:r>
              <w:rPr>
                <w:rFonts w:ascii="Times New Roman"/>
                <w:b w:val="false"/>
                <w:i w:val="false"/>
                <w:color w:val="000000"/>
                <w:sz w:val="20"/>
              </w:rPr>
              <w:t>
ПДО 07</w:t>
            </w:r>
          </w:p>
          <w:bookmarkEnd w:id="411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реабилитации в челюстно-лицевой хирургии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8" w:id="4116"/>
          <w:p>
            <w:pPr>
              <w:spacing w:after="20"/>
              <w:ind w:left="20"/>
              <w:jc w:val="both"/>
            </w:pPr>
            <w:r>
              <w:rPr>
                <w:rFonts w:ascii="Times New Roman"/>
                <w:b w:val="false"/>
                <w:i w:val="false"/>
                <w:color w:val="000000"/>
                <w:sz w:val="20"/>
              </w:rPr>
              <w:t>
ПДО 08</w:t>
            </w:r>
          </w:p>
          <w:bookmarkEnd w:id="411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 Вирус иммунодефицита человека (далее – ВИЧ-инфекция)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9" w:id="4117"/>
          <w:p>
            <w:pPr>
              <w:spacing w:after="20"/>
              <w:ind w:left="20"/>
              <w:jc w:val="both"/>
            </w:pPr>
            <w:r>
              <w:rPr>
                <w:rFonts w:ascii="Times New Roman"/>
                <w:b w:val="false"/>
                <w:i w:val="false"/>
                <w:color w:val="000000"/>
                <w:sz w:val="20"/>
              </w:rPr>
              <w:t>
ПДВ</w:t>
            </w:r>
          </w:p>
          <w:bookmarkEnd w:id="411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0" w:id="4118"/>
          <w:p>
            <w:pPr>
              <w:spacing w:after="20"/>
              <w:ind w:left="20"/>
              <w:jc w:val="both"/>
            </w:pPr>
            <w:r>
              <w:rPr>
                <w:rFonts w:ascii="Times New Roman"/>
                <w:b w:val="false"/>
                <w:i w:val="false"/>
                <w:color w:val="000000"/>
                <w:sz w:val="20"/>
              </w:rPr>
              <w:t>
ИК</w:t>
            </w:r>
          </w:p>
          <w:bookmarkEnd w:id="411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942" w:id="4119"/>
    <w:p>
      <w:pPr>
        <w:spacing w:after="0"/>
        <w:ind w:left="0"/>
        <w:jc w:val="both"/>
      </w:pPr>
      <w:r>
        <w:rPr>
          <w:rFonts w:ascii="Times New Roman"/>
          <w:b w:val="false"/>
          <w:i w:val="false"/>
          <w:color w:val="000000"/>
          <w:sz w:val="28"/>
        </w:rPr>
        <w:t>
      Примечания:</w:t>
      </w:r>
    </w:p>
    <w:bookmarkEnd w:id="4119"/>
    <w:bookmarkStart w:name="z4943" w:id="4120"/>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Для специалистов, не имеющих переподготовки по челюстно-лицевой хирургии;</w:t>
      </w:r>
    </w:p>
    <w:bookmarkEnd w:id="4120"/>
    <w:bookmarkStart w:name="z4944" w:id="4121"/>
    <w:p>
      <w:pPr>
        <w:spacing w:after="0"/>
        <w:ind w:left="0"/>
        <w:jc w:val="both"/>
      </w:pPr>
      <w:r>
        <w:rPr>
          <w:rFonts w:ascii="Times New Roman"/>
          <w:b w:val="false"/>
          <w:i w:val="false"/>
          <w:color w:val="000000"/>
          <w:sz w:val="28"/>
        </w:rPr>
        <w:t>
      **Для специалистов, имеющих переподготовку по взрослой челюстно-лицевой хирургии;</w:t>
      </w:r>
    </w:p>
    <w:bookmarkEnd w:id="4121"/>
    <w:bookmarkStart w:name="z4945" w:id="4122"/>
    <w:p>
      <w:pPr>
        <w:spacing w:after="0"/>
        <w:ind w:left="0"/>
        <w:jc w:val="both"/>
      </w:pPr>
      <w:r>
        <w:rPr>
          <w:rFonts w:ascii="Times New Roman"/>
          <w:b w:val="false"/>
          <w:i w:val="false"/>
          <w:color w:val="000000"/>
          <w:sz w:val="28"/>
        </w:rPr>
        <w:t>
      *** Для специалистов, имеющих переподготовку по детской челюстно-лицевой хирургии.</w:t>
      </w:r>
    </w:p>
    <w:bookmarkEnd w:id="4122"/>
    <w:bookmarkStart w:name="z4946" w:id="4123"/>
    <w:p>
      <w:pPr>
        <w:spacing w:after="0"/>
        <w:ind w:left="0"/>
        <w:jc w:val="both"/>
      </w:pPr>
      <w:r>
        <w:rPr>
          <w:rFonts w:ascii="Times New Roman"/>
          <w:b w:val="false"/>
          <w:i w:val="false"/>
          <w:color w:val="000000"/>
          <w:sz w:val="28"/>
        </w:rPr>
        <w:t xml:space="preserve">
      2. Типовые учебные планы циклов повышения квалификации по специальности "Челюстно-лицевая хирургия (взрослая, детская)" </w:t>
      </w:r>
    </w:p>
    <w:bookmarkEnd w:id="4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7" w:id="4124"/>
          <w:p>
            <w:pPr>
              <w:spacing w:after="20"/>
              <w:ind w:left="20"/>
              <w:jc w:val="both"/>
            </w:pPr>
            <w:r>
              <w:rPr>
                <w:rFonts w:ascii="Times New Roman"/>
                <w:b w:val="false"/>
                <w:i w:val="false"/>
                <w:color w:val="000000"/>
                <w:sz w:val="20"/>
              </w:rPr>
              <w:t>
Код дисциплины</w:t>
            </w:r>
          </w:p>
          <w:bookmarkEnd w:id="412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8" w:id="4125"/>
          <w:p>
            <w:pPr>
              <w:spacing w:after="20"/>
              <w:ind w:left="20"/>
              <w:jc w:val="both"/>
            </w:pPr>
            <w:r>
              <w:rPr>
                <w:rFonts w:ascii="Times New Roman"/>
                <w:b w:val="false"/>
                <w:i w:val="false"/>
                <w:color w:val="000000"/>
                <w:sz w:val="20"/>
              </w:rPr>
              <w:t>
БД</w:t>
            </w:r>
          </w:p>
          <w:bookmarkEnd w:id="412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18/⅓</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9" w:id="4126"/>
          <w:p>
            <w:pPr>
              <w:spacing w:after="20"/>
              <w:ind w:left="20"/>
              <w:jc w:val="both"/>
            </w:pPr>
            <w:r>
              <w:rPr>
                <w:rFonts w:ascii="Times New Roman"/>
                <w:b w:val="false"/>
                <w:i w:val="false"/>
                <w:color w:val="000000"/>
                <w:sz w:val="20"/>
              </w:rPr>
              <w:t>
БДО 01</w:t>
            </w:r>
          </w:p>
          <w:bookmarkEnd w:id="412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формирования здорового образа жизни, медицины катастроф)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0" w:id="4127"/>
          <w:p>
            <w:pPr>
              <w:spacing w:after="20"/>
              <w:ind w:left="20"/>
              <w:jc w:val="both"/>
            </w:pPr>
            <w:r>
              <w:rPr>
                <w:rFonts w:ascii="Times New Roman"/>
                <w:b w:val="false"/>
                <w:i w:val="false"/>
                <w:color w:val="000000"/>
                <w:sz w:val="20"/>
              </w:rPr>
              <w:t>
БДО 02</w:t>
            </w:r>
          </w:p>
          <w:bookmarkEnd w:id="412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1" w:id="4128"/>
          <w:p>
            <w:pPr>
              <w:spacing w:after="20"/>
              <w:ind w:left="20"/>
              <w:jc w:val="both"/>
            </w:pPr>
            <w:r>
              <w:rPr>
                <w:rFonts w:ascii="Times New Roman"/>
                <w:b w:val="false"/>
                <w:i w:val="false"/>
                <w:color w:val="000000"/>
                <w:sz w:val="20"/>
              </w:rPr>
              <w:t>
ПД</w:t>
            </w:r>
          </w:p>
          <w:bookmarkEnd w:id="412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2" w:id="4129"/>
          <w:p>
            <w:pPr>
              <w:spacing w:after="20"/>
              <w:ind w:left="20"/>
              <w:jc w:val="both"/>
            </w:pPr>
            <w:r>
              <w:rPr>
                <w:rFonts w:ascii="Times New Roman"/>
                <w:b w:val="false"/>
                <w:i w:val="false"/>
                <w:color w:val="000000"/>
                <w:sz w:val="20"/>
              </w:rPr>
              <w:t>
ПДО</w:t>
            </w:r>
          </w:p>
          <w:bookmarkEnd w:id="412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3" w:id="4130"/>
          <w:p>
            <w:pPr>
              <w:spacing w:after="20"/>
              <w:ind w:left="20"/>
              <w:jc w:val="both"/>
            </w:pPr>
            <w:r>
              <w:rPr>
                <w:rFonts w:ascii="Times New Roman"/>
                <w:b w:val="false"/>
                <w:i w:val="false"/>
                <w:color w:val="000000"/>
                <w:sz w:val="20"/>
              </w:rPr>
              <w:t>
ПДО 01</w:t>
            </w:r>
          </w:p>
          <w:bookmarkEnd w:id="413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челюстно-лицевой хирургии, в том числе детского возраста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4" w:id="4131"/>
          <w:p>
            <w:pPr>
              <w:spacing w:after="20"/>
              <w:ind w:left="20"/>
              <w:jc w:val="both"/>
            </w:pPr>
            <w:r>
              <w:rPr>
                <w:rFonts w:ascii="Times New Roman"/>
                <w:b w:val="false"/>
                <w:i w:val="false"/>
                <w:color w:val="000000"/>
                <w:sz w:val="20"/>
              </w:rPr>
              <w:t>
ПДО 02</w:t>
            </w:r>
          </w:p>
          <w:bookmarkEnd w:id="413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5" w:id="4132"/>
          <w:p>
            <w:pPr>
              <w:spacing w:after="20"/>
              <w:ind w:left="20"/>
              <w:jc w:val="both"/>
            </w:pPr>
            <w:r>
              <w:rPr>
                <w:rFonts w:ascii="Times New Roman"/>
                <w:b w:val="false"/>
                <w:i w:val="false"/>
                <w:color w:val="000000"/>
                <w:sz w:val="20"/>
              </w:rPr>
              <w:t>
ПДО 03</w:t>
            </w:r>
          </w:p>
          <w:bookmarkEnd w:id="413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6" w:id="4133"/>
          <w:p>
            <w:pPr>
              <w:spacing w:after="20"/>
              <w:ind w:left="20"/>
              <w:jc w:val="both"/>
            </w:pPr>
            <w:r>
              <w:rPr>
                <w:rFonts w:ascii="Times New Roman"/>
                <w:b w:val="false"/>
                <w:i w:val="false"/>
                <w:color w:val="000000"/>
                <w:sz w:val="20"/>
              </w:rPr>
              <w:t>
ПДВ</w:t>
            </w:r>
          </w:p>
          <w:bookmarkEnd w:id="413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7" w:id="4134"/>
          <w:p>
            <w:pPr>
              <w:spacing w:after="20"/>
              <w:ind w:left="20"/>
              <w:jc w:val="both"/>
            </w:pPr>
            <w:r>
              <w:rPr>
                <w:rFonts w:ascii="Times New Roman"/>
                <w:b w:val="false"/>
                <w:i w:val="false"/>
                <w:color w:val="000000"/>
                <w:sz w:val="20"/>
              </w:rPr>
              <w:t>
ИК</w:t>
            </w:r>
          </w:p>
          <w:bookmarkEnd w:id="413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959" w:id="4135"/>
    <w:p>
      <w:pPr>
        <w:spacing w:after="0"/>
        <w:ind w:left="0"/>
        <w:jc w:val="both"/>
      </w:pPr>
      <w:r>
        <w:rPr>
          <w:rFonts w:ascii="Times New Roman"/>
          <w:b w:val="false"/>
          <w:i w:val="false"/>
          <w:color w:val="000000"/>
          <w:sz w:val="28"/>
        </w:rPr>
        <w:t>
      3. Типовой учебный план сертификационного цикла повышения квалификации (для высшей и первой категория) по специальности "Челюстно-лицевая хирургия (взрослая, детская)"</w:t>
      </w:r>
    </w:p>
    <w:bookmarkEnd w:id="4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0" w:id="4136"/>
          <w:p>
            <w:pPr>
              <w:spacing w:after="20"/>
              <w:ind w:left="20"/>
              <w:jc w:val="both"/>
            </w:pPr>
            <w:r>
              <w:rPr>
                <w:rFonts w:ascii="Times New Roman"/>
                <w:b w:val="false"/>
                <w:i w:val="false"/>
                <w:color w:val="000000"/>
                <w:sz w:val="20"/>
              </w:rPr>
              <w:t>
Наименование дисциплины</w:t>
            </w:r>
          </w:p>
          <w:bookmarkEnd w:id="413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1" w:id="4137"/>
          <w:p>
            <w:pPr>
              <w:spacing w:after="20"/>
              <w:ind w:left="20"/>
              <w:jc w:val="both"/>
            </w:pPr>
            <w:r>
              <w:rPr>
                <w:rFonts w:ascii="Times New Roman"/>
                <w:b w:val="false"/>
                <w:i w:val="false"/>
                <w:color w:val="000000"/>
                <w:sz w:val="20"/>
              </w:rPr>
              <w:t>
Инновационные технологии в челюстно-лицевой хирургии, в том числе детского возраста</w:t>
            </w:r>
          </w:p>
          <w:bookmarkEnd w:id="413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2" w:id="4138"/>
          <w:p>
            <w:pPr>
              <w:spacing w:after="20"/>
              <w:ind w:left="20"/>
              <w:jc w:val="both"/>
            </w:pPr>
            <w:r>
              <w:rPr>
                <w:rFonts w:ascii="Times New Roman"/>
                <w:b w:val="false"/>
                <w:i w:val="false"/>
                <w:color w:val="000000"/>
                <w:sz w:val="20"/>
              </w:rPr>
              <w:t>
Алгоритмы оказания неотложной медицинской помощи</w:t>
            </w:r>
          </w:p>
          <w:bookmarkEnd w:id="413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3" w:id="4139"/>
          <w:p>
            <w:pPr>
              <w:spacing w:after="20"/>
              <w:ind w:left="20"/>
              <w:jc w:val="both"/>
            </w:pPr>
            <w:r>
              <w:rPr>
                <w:rFonts w:ascii="Times New Roman"/>
                <w:b w:val="false"/>
                <w:i w:val="false"/>
                <w:color w:val="000000"/>
                <w:sz w:val="20"/>
              </w:rPr>
              <w:t>
Медицинская этика и коммуникативные навыки</w:t>
            </w:r>
          </w:p>
          <w:bookmarkEnd w:id="413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4" w:id="4140"/>
          <w:p>
            <w:pPr>
              <w:spacing w:after="20"/>
              <w:ind w:left="20"/>
              <w:jc w:val="both"/>
            </w:pPr>
            <w:r>
              <w:rPr>
                <w:rFonts w:ascii="Times New Roman"/>
                <w:b w:val="false"/>
                <w:i w:val="false"/>
                <w:color w:val="000000"/>
                <w:sz w:val="20"/>
              </w:rPr>
              <w:t>
Итоговый контроль</w:t>
            </w:r>
          </w:p>
          <w:bookmarkEnd w:id="414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5" w:id="4141"/>
          <w:p>
            <w:pPr>
              <w:spacing w:after="20"/>
              <w:ind w:left="20"/>
              <w:jc w:val="both"/>
            </w:pPr>
            <w:r>
              <w:rPr>
                <w:rFonts w:ascii="Times New Roman"/>
                <w:b w:val="false"/>
                <w:i w:val="false"/>
                <w:color w:val="000000"/>
                <w:sz w:val="20"/>
              </w:rPr>
              <w:t>
Итого:</w:t>
            </w:r>
          </w:p>
          <w:bookmarkEnd w:id="414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966" w:id="4142"/>
    <w:p>
      <w:pPr>
        <w:spacing w:after="0"/>
        <w:ind w:left="0"/>
        <w:jc w:val="both"/>
      </w:pPr>
      <w:r>
        <w:rPr>
          <w:rFonts w:ascii="Times New Roman"/>
          <w:b w:val="false"/>
          <w:i w:val="false"/>
          <w:color w:val="000000"/>
          <w:sz w:val="28"/>
        </w:rPr>
        <w:t>
      Примечание: * в том числе часы на итоговый контроль</w:t>
      </w:r>
    </w:p>
    <w:bookmarkEnd w:id="4142"/>
    <w:bookmarkStart w:name="z4967" w:id="4143"/>
    <w:p>
      <w:pPr>
        <w:spacing w:after="0"/>
        <w:ind w:left="0"/>
        <w:jc w:val="both"/>
      </w:pPr>
      <w:r>
        <w:rPr>
          <w:rFonts w:ascii="Times New Roman"/>
          <w:b w:val="false"/>
          <w:i w:val="false"/>
          <w:color w:val="000000"/>
          <w:sz w:val="28"/>
        </w:rPr>
        <w:t>
      4. Типовой учебный план сертификационного цикла повышения квалификации (для второй категории) по специальности "Челюстно-лицевая хирургия (взрослая, детская)"</w:t>
      </w:r>
    </w:p>
    <w:bookmarkEnd w:id="4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8" w:id="4144"/>
          <w:p>
            <w:pPr>
              <w:spacing w:after="20"/>
              <w:ind w:left="20"/>
              <w:jc w:val="both"/>
            </w:pPr>
            <w:r>
              <w:rPr>
                <w:rFonts w:ascii="Times New Roman"/>
                <w:b w:val="false"/>
                <w:i w:val="false"/>
                <w:color w:val="000000"/>
                <w:sz w:val="20"/>
              </w:rPr>
              <w:t>
Наименование дисциплины</w:t>
            </w:r>
          </w:p>
          <w:bookmarkEnd w:id="414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9" w:id="4145"/>
          <w:p>
            <w:pPr>
              <w:spacing w:after="20"/>
              <w:ind w:left="20"/>
              <w:jc w:val="both"/>
            </w:pPr>
            <w:r>
              <w:rPr>
                <w:rFonts w:ascii="Times New Roman"/>
                <w:b w:val="false"/>
                <w:i w:val="false"/>
                <w:color w:val="000000"/>
                <w:sz w:val="20"/>
              </w:rPr>
              <w:t>
Современные методы диагностики и лечения челюстно-лицевой патологии, встречающиеся в повседневной практике</w:t>
            </w:r>
          </w:p>
          <w:bookmarkEnd w:id="414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0" w:id="4146"/>
          <w:p>
            <w:pPr>
              <w:spacing w:after="20"/>
              <w:ind w:left="20"/>
              <w:jc w:val="both"/>
            </w:pPr>
            <w:r>
              <w:rPr>
                <w:rFonts w:ascii="Times New Roman"/>
                <w:b w:val="false"/>
                <w:i w:val="false"/>
                <w:color w:val="000000"/>
                <w:sz w:val="20"/>
              </w:rPr>
              <w:t>
Алгоритмы оказания неотложной медицинской помощи</w:t>
            </w:r>
          </w:p>
          <w:bookmarkEnd w:id="414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1" w:id="4147"/>
          <w:p>
            <w:pPr>
              <w:spacing w:after="20"/>
              <w:ind w:left="20"/>
              <w:jc w:val="both"/>
            </w:pPr>
            <w:r>
              <w:rPr>
                <w:rFonts w:ascii="Times New Roman"/>
                <w:b w:val="false"/>
                <w:i w:val="false"/>
                <w:color w:val="000000"/>
                <w:sz w:val="20"/>
              </w:rPr>
              <w:t>
Медицинская этика и коммуникативные навыки</w:t>
            </w:r>
          </w:p>
          <w:bookmarkEnd w:id="414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2" w:id="4148"/>
          <w:p>
            <w:pPr>
              <w:spacing w:after="20"/>
              <w:ind w:left="20"/>
              <w:jc w:val="both"/>
            </w:pPr>
            <w:r>
              <w:rPr>
                <w:rFonts w:ascii="Times New Roman"/>
                <w:b w:val="false"/>
                <w:i w:val="false"/>
                <w:color w:val="000000"/>
                <w:sz w:val="20"/>
              </w:rPr>
              <w:t>
Итоговый контроль</w:t>
            </w:r>
          </w:p>
          <w:bookmarkEnd w:id="414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3" w:id="4149"/>
          <w:p>
            <w:pPr>
              <w:spacing w:after="20"/>
              <w:ind w:left="20"/>
              <w:jc w:val="both"/>
            </w:pPr>
            <w:r>
              <w:rPr>
                <w:rFonts w:ascii="Times New Roman"/>
                <w:b w:val="false"/>
                <w:i w:val="false"/>
                <w:color w:val="000000"/>
                <w:sz w:val="20"/>
              </w:rPr>
              <w:t>
Итого</w:t>
            </w:r>
          </w:p>
          <w:bookmarkEnd w:id="414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974" w:id="4150"/>
    <w:p>
      <w:pPr>
        <w:spacing w:after="0"/>
        <w:ind w:left="0"/>
        <w:jc w:val="both"/>
      </w:pPr>
      <w:r>
        <w:rPr>
          <w:rFonts w:ascii="Times New Roman"/>
          <w:b w:val="false"/>
          <w:i w:val="false"/>
          <w:color w:val="000000"/>
          <w:sz w:val="28"/>
        </w:rPr>
        <w:t>
      Примечание: * в том числе часы на итоговый контроль</w:t>
      </w:r>
    </w:p>
    <w:bookmarkEnd w:id="4150"/>
    <w:bookmarkStart w:name="z4975" w:id="4151"/>
    <w:p>
      <w:pPr>
        <w:spacing w:after="0"/>
        <w:ind w:left="0"/>
        <w:jc w:val="both"/>
      </w:pPr>
      <w:r>
        <w:rPr>
          <w:rFonts w:ascii="Times New Roman"/>
          <w:b w:val="false"/>
          <w:i w:val="false"/>
          <w:color w:val="000000"/>
          <w:sz w:val="28"/>
        </w:rPr>
        <w:t>
      5. Содержание образовательной программы переподготовки по специальности "Челюстно-лицевая хирургия (взрослая, детская)"</w:t>
      </w:r>
    </w:p>
    <w:bookmarkEnd w:id="4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6" w:id="4152"/>
          <w:p>
            <w:pPr>
              <w:spacing w:after="20"/>
              <w:ind w:left="20"/>
              <w:jc w:val="both"/>
            </w:pPr>
            <w:r>
              <w:rPr>
                <w:rFonts w:ascii="Times New Roman"/>
                <w:b w:val="false"/>
                <w:i w:val="false"/>
                <w:color w:val="000000"/>
                <w:sz w:val="20"/>
              </w:rPr>
              <w:t>
Код дисциплины</w:t>
            </w:r>
          </w:p>
          <w:bookmarkEnd w:id="415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7" w:id="4153"/>
          <w:p>
            <w:pPr>
              <w:spacing w:after="20"/>
              <w:ind w:left="20"/>
              <w:jc w:val="both"/>
            </w:pPr>
            <w:r>
              <w:rPr>
                <w:rFonts w:ascii="Times New Roman"/>
                <w:b w:val="false"/>
                <w:i w:val="false"/>
                <w:color w:val="000000"/>
                <w:sz w:val="20"/>
              </w:rPr>
              <w:t>
БД</w:t>
            </w:r>
          </w:p>
          <w:bookmarkEnd w:id="415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8" w:id="4154"/>
          <w:p>
            <w:pPr>
              <w:spacing w:after="20"/>
              <w:ind w:left="20"/>
              <w:jc w:val="both"/>
            </w:pPr>
            <w:r>
              <w:rPr>
                <w:rFonts w:ascii="Times New Roman"/>
                <w:b w:val="false"/>
                <w:i w:val="false"/>
                <w:color w:val="000000"/>
                <w:sz w:val="20"/>
              </w:rPr>
              <w:t>
ПД</w:t>
            </w:r>
          </w:p>
          <w:bookmarkEnd w:id="415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9" w:id="4155"/>
          <w:p>
            <w:pPr>
              <w:spacing w:after="20"/>
              <w:ind w:left="20"/>
              <w:jc w:val="both"/>
            </w:pPr>
            <w:r>
              <w:rPr>
                <w:rFonts w:ascii="Times New Roman"/>
                <w:b w:val="false"/>
                <w:i w:val="false"/>
                <w:color w:val="000000"/>
                <w:sz w:val="20"/>
              </w:rPr>
              <w:t>
ПДО</w:t>
            </w:r>
          </w:p>
          <w:bookmarkEnd w:id="415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0" w:id="4156"/>
          <w:p>
            <w:pPr>
              <w:spacing w:after="20"/>
              <w:ind w:left="20"/>
              <w:jc w:val="both"/>
            </w:pPr>
            <w:r>
              <w:rPr>
                <w:rFonts w:ascii="Times New Roman"/>
                <w:b w:val="false"/>
                <w:i w:val="false"/>
                <w:color w:val="000000"/>
                <w:sz w:val="20"/>
              </w:rPr>
              <w:t>
ПДО 01</w:t>
            </w:r>
          </w:p>
          <w:bookmarkEnd w:id="415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Челюстно-лицевая хирургия в стационаре </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челюстно-лицевой службы в Республике Казахстан. Абсцессы и флегмоны челюстно-лицевой области, пути распространения гнойной инфекции. Одонтогенные гаймориты.  Лимфадениты и аденофлегмоны челюстно-лицевой области и шеи.  Слюннокаменная болезнь. Врожденные и приобретенные дефекты и деформации челюстно-лицевой области. Пути и методы их устранения. Трахеостомия. Принципы онкологической настороженности. Доброкачественные и злокачественные опухоли челюстно-лицевой области. Особенности обследования и подготовка больных к реконструктивным операциям в челюстно-лицевой области. Пластика местными тканями: показания к применению, методы, приемы. Восстановительные операции в челюстно-лицевой области. Принципы и методы трансплантации. Хирургические методы в комплексном лечении заболеваний и повреждений тройничного и лицевого нервов. Стоматологическая имплантация. Инновационные методы оперативного лечения. Реконструктивно-восстановительные операции при врожденных и приобретенных дефектах и деформациях в области головы и шеи. Операции на верхней и нижней челюсти, связанные с нарушением прикуса (ортогнатика), совместно с ортодонтическим лечением. Костно-пластические операции на лицевом скелете при нарушениях пропорции лица. Оперативное лечение при повреждениях лицевого нерва (параличи, парезы различного происхождения) с использованием микрохирургической техники; оперативное лечение синдрома сонного апноэ (остановка дыхания во сне, храп).</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2" w:id="4157"/>
          <w:p>
            <w:pPr>
              <w:spacing w:after="20"/>
              <w:ind w:left="20"/>
              <w:jc w:val="both"/>
            </w:pPr>
            <w:r>
              <w:rPr>
                <w:rFonts w:ascii="Times New Roman"/>
                <w:b w:val="false"/>
                <w:i w:val="false"/>
                <w:color w:val="000000"/>
                <w:sz w:val="20"/>
              </w:rPr>
              <w:t>
ПДО 02</w:t>
            </w:r>
          </w:p>
          <w:bookmarkEnd w:id="415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Челюстно-лицевая хирургия амбулаторно – поликлиническая </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Общее принципы организации оказания, челюстно-лицевой и хирургической стоматологической помощи на догоспитальном этапе. Стационаро-замещающие технологии в современных условиях. Тактика врача при следующих состояниях и заболеваниях: острой хирургической патологии ротовой полости, зубов, десен, мягких тканей лица, верхней и нижней челюстей, подбородка, шеи, околоушной области; заболеваниях сосудов (острые флеботромбозы, и тромбофлебиты, эмболии артерий); ушибах и ранах, укусах животных, отморожениях и ожогах лица и полости рта, носа, глаз. Переломы костей лицевого черепа, верхней и нижней челюсти, суставов, травматического остеомиелита, вывихов (привычный вывих); повреждения лицевых нервов, мышечная кривошея. Диагностика и удаление поврежденного зуба, имплантатов, инородных тел ротовой полости и глотки. Травмы органа зрения, параорбитальные гематомы. </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4" w:id="4158"/>
          <w:p>
            <w:pPr>
              <w:spacing w:after="20"/>
              <w:ind w:left="20"/>
              <w:jc w:val="both"/>
            </w:pPr>
            <w:r>
              <w:rPr>
                <w:rFonts w:ascii="Times New Roman"/>
                <w:b w:val="false"/>
                <w:i w:val="false"/>
                <w:color w:val="000000"/>
                <w:sz w:val="20"/>
              </w:rPr>
              <w:t>
ПДО 03</w:t>
            </w:r>
          </w:p>
          <w:bookmarkEnd w:id="415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Челюстно-лицевая хирургия детского возраста в стационаре</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Организация челюстно – лицевой службы в Республике Казахстан. Виды обезболивания, показания и особенности применения при операциях в челюстно-лицевой области в детском возрасте. Абсцессы и флегмоны челюстно-лицевой области у детей, пути распространения гнойной инфекции. Одонтогенные гаймориты.  Особенности течения и лечения лимфаденита и аденофлегмоны челюстно-лицевой области и шеи у детей.  Врожденные и приобретенные дефекты и деформации челюстно-лицевой области детского возраста. Пути и методы их устранения. Трахеостомия. Злокачественные опухоли челюстно-лицевой области. Особенности обследования и подготовка больных к реконструктивным операциям в челюстно-лицевой области. Пластика местными тканями: показания к применению, методы, приемы. Восстановительные операции в челюстно-лицевой области. Принципы и методы трансплантации. Реконструктивно-восстановительные операции при врожденных и приобретенных дефектах и деформациях в области головы и шеи. Операции на верхней и нижней челюсти, связанные с нарушением прикуса (ортогнатика), совместно с ортодонтическим лечением. Костно-пластические операции на лицевом скелете при нарушениях пропорции лица. </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6" w:id="4159"/>
          <w:p>
            <w:pPr>
              <w:spacing w:after="20"/>
              <w:ind w:left="20"/>
              <w:jc w:val="both"/>
            </w:pPr>
            <w:r>
              <w:rPr>
                <w:rFonts w:ascii="Times New Roman"/>
                <w:b w:val="false"/>
                <w:i w:val="false"/>
                <w:color w:val="000000"/>
                <w:sz w:val="20"/>
              </w:rPr>
              <w:t>
ПДО 04</w:t>
            </w:r>
          </w:p>
          <w:bookmarkEnd w:id="415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Челюстно-лицевая хирургия детского возраста амбулаторно-поликлиническая</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принципы организации оказания челюстно – лицевой и хирургической стоматологической помощи на догоспитальном этапе в детском возрасте. Стационарозамещающие технологии в современных условиях. Тактика врача детям при острой хирургической патологии ротовой полости, зубов, десен, мягких тканей лица, верхней и нижней челюстей, подбородка, шеи, околоушной области; заболеваниях сосудов (острые флеботромбозы и тромбофлебиты, эмболии артерий); ушибах, ранах, укусах животными, отморожения, ожогах лица и полости рта. Особенности течения и лечения переломов костей лицевого черепа, верхней и нижней челюсти, суставов, травматического остеомиелита, вывихов; повреждения лицевых нервов, мышечной кривошеи, врожденная. Диагностика и удаление поврежденного зуба, инородных тел ротовой полости и глотки у детей. Травмы органа зрения и параорбитальные гематомы у детей.</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8" w:id="4160"/>
          <w:p>
            <w:pPr>
              <w:spacing w:after="20"/>
              <w:ind w:left="20"/>
              <w:jc w:val="both"/>
            </w:pPr>
            <w:r>
              <w:rPr>
                <w:rFonts w:ascii="Times New Roman"/>
                <w:b w:val="false"/>
                <w:i w:val="false"/>
                <w:color w:val="000000"/>
                <w:sz w:val="20"/>
              </w:rPr>
              <w:t>
ПДО 05</w:t>
            </w:r>
          </w:p>
          <w:bookmarkEnd w:id="416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(далее – СЛР)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0" w:id="4161"/>
          <w:p>
            <w:pPr>
              <w:spacing w:after="20"/>
              <w:ind w:left="20"/>
              <w:jc w:val="both"/>
            </w:pPr>
            <w:r>
              <w:rPr>
                <w:rFonts w:ascii="Times New Roman"/>
                <w:b w:val="false"/>
                <w:i w:val="false"/>
                <w:color w:val="000000"/>
                <w:sz w:val="20"/>
              </w:rPr>
              <w:t>
ПДО 06</w:t>
            </w:r>
          </w:p>
          <w:bookmarkEnd w:id="416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Вопросы доказательной медицины </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доказательную медицину. Виды вмешательств. Виды исследований. Дизайн исследований. Рандомизированное контролируемое исследование. "Золотой стандарт". Иерархия научных данных по степени доказательности. Формулирование клинической проблемы. Стратегия поиска медицинской информации в базах данных. Медицинские базы данных в интернете Medline (Медлайн), Cochrane (Кочрейн), PubMed (Пабмед). Систематический обзор. Мета-анализ. Критическая оценка медицинской информации на основе доказательной медицины. Таблицы доказательств для различных типов исследований. Разбор статей по таблицам доказательств.</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2" w:id="4162"/>
          <w:p>
            <w:pPr>
              <w:spacing w:after="20"/>
              <w:ind w:left="20"/>
              <w:jc w:val="both"/>
            </w:pPr>
            <w:r>
              <w:rPr>
                <w:rFonts w:ascii="Times New Roman"/>
                <w:b w:val="false"/>
                <w:i w:val="false"/>
                <w:color w:val="000000"/>
                <w:sz w:val="20"/>
              </w:rPr>
              <w:t>
ПДО 07</w:t>
            </w:r>
          </w:p>
          <w:bookmarkEnd w:id="416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Вопросы реабилитации в челюстно-лицевой хирургии </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Реабилитация больных с травмами и заболеваниями челюстно-лицевой области.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4" w:id="4163"/>
          <w:p>
            <w:pPr>
              <w:spacing w:after="20"/>
              <w:ind w:left="20"/>
              <w:jc w:val="both"/>
            </w:pPr>
            <w:r>
              <w:rPr>
                <w:rFonts w:ascii="Times New Roman"/>
                <w:b w:val="false"/>
                <w:i w:val="false"/>
                <w:color w:val="000000"/>
                <w:sz w:val="20"/>
              </w:rPr>
              <w:t>
ПДО 08</w:t>
            </w:r>
          </w:p>
          <w:bookmarkEnd w:id="416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 ВИЧ-инфекция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принципы системы организационных, профилактических и противоэпидемических мероприятий, направленных на предупреждение возникновения и распространения инфекционных заболеваний в объектах здравоохранения. Организация комиссии инфекционного контроля (далее – КИК). Эпидемиологический анализ внутрибольничной инфекции (далее – ВБИ). Возбудители ВБИ, антибиотикорезистентность. Микробиологическое обеспечение инфекционного контроля. Дезинфекция, ее виды и задачи для профилактики ВБИ. Организация стационарной и амбулаторной помощи больным с ВИЧ-инфекцией. Профилактика ВИЧ-инфекции. Консультирование до и после тестирования на ВИЧ. Лабораторная диагностика ВИЧ-инфекции. Клиника ВИЧ-инфекции, вторичные заболевания. Основные принципы лечения ВИЧ-инфекции.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6" w:id="4164"/>
          <w:p>
            <w:pPr>
              <w:spacing w:after="20"/>
              <w:ind w:left="20"/>
              <w:jc w:val="both"/>
            </w:pPr>
            <w:r>
              <w:rPr>
                <w:rFonts w:ascii="Times New Roman"/>
                <w:b w:val="false"/>
                <w:i w:val="false"/>
                <w:color w:val="000000"/>
                <w:sz w:val="20"/>
              </w:rPr>
              <w:t>
ПДВ</w:t>
            </w:r>
          </w:p>
          <w:bookmarkEnd w:id="416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7" w:id="4165"/>
          <w:p>
            <w:pPr>
              <w:spacing w:after="20"/>
              <w:ind w:left="20"/>
              <w:jc w:val="both"/>
            </w:pPr>
            <w:r>
              <w:rPr>
                <w:rFonts w:ascii="Times New Roman"/>
                <w:b w:val="false"/>
                <w:i w:val="false"/>
                <w:color w:val="000000"/>
                <w:sz w:val="20"/>
              </w:rPr>
              <w:t>
ИК</w:t>
            </w:r>
          </w:p>
          <w:bookmarkEnd w:id="416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4998" w:id="4166"/>
    <w:p>
      <w:pPr>
        <w:spacing w:after="0"/>
        <w:ind w:left="0"/>
        <w:jc w:val="both"/>
      </w:pPr>
      <w:r>
        <w:rPr>
          <w:rFonts w:ascii="Times New Roman"/>
          <w:b w:val="false"/>
          <w:i w:val="false"/>
          <w:color w:val="000000"/>
          <w:sz w:val="28"/>
        </w:rPr>
        <w:t>
      6. Содержание образовательной программы повышения квалификации (4 недели) по специальности "Челюстно-лицевая хирургия (взрослая, детская)"</w:t>
      </w:r>
    </w:p>
    <w:bookmarkEnd w:id="41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9" w:id="4167"/>
          <w:p>
            <w:pPr>
              <w:spacing w:after="20"/>
              <w:ind w:left="20"/>
              <w:jc w:val="both"/>
            </w:pPr>
            <w:r>
              <w:rPr>
                <w:rFonts w:ascii="Times New Roman"/>
                <w:b w:val="false"/>
                <w:i w:val="false"/>
                <w:color w:val="000000"/>
                <w:sz w:val="20"/>
              </w:rPr>
              <w:t>
Код дисциплины</w:t>
            </w:r>
          </w:p>
          <w:bookmarkEnd w:id="416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0" w:id="4168"/>
          <w:p>
            <w:pPr>
              <w:spacing w:after="20"/>
              <w:ind w:left="20"/>
              <w:jc w:val="both"/>
            </w:pPr>
            <w:r>
              <w:rPr>
                <w:rFonts w:ascii="Times New Roman"/>
                <w:b w:val="false"/>
                <w:i w:val="false"/>
                <w:color w:val="000000"/>
                <w:sz w:val="20"/>
              </w:rPr>
              <w:t>
БД</w:t>
            </w:r>
          </w:p>
          <w:bookmarkEnd w:id="416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1" w:id="4169"/>
          <w:p>
            <w:pPr>
              <w:spacing w:after="20"/>
              <w:ind w:left="20"/>
              <w:jc w:val="both"/>
            </w:pPr>
            <w:r>
              <w:rPr>
                <w:rFonts w:ascii="Times New Roman"/>
                <w:b w:val="false"/>
                <w:i w:val="false"/>
                <w:color w:val="000000"/>
                <w:sz w:val="20"/>
              </w:rPr>
              <w:t>
ПД</w:t>
            </w:r>
          </w:p>
          <w:bookmarkEnd w:id="416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2" w:id="4170"/>
          <w:p>
            <w:pPr>
              <w:spacing w:after="20"/>
              <w:ind w:left="20"/>
              <w:jc w:val="both"/>
            </w:pPr>
            <w:r>
              <w:rPr>
                <w:rFonts w:ascii="Times New Roman"/>
                <w:b w:val="false"/>
                <w:i w:val="false"/>
                <w:color w:val="000000"/>
                <w:sz w:val="20"/>
              </w:rPr>
              <w:t>
ПДО</w:t>
            </w:r>
          </w:p>
          <w:bookmarkEnd w:id="417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3" w:id="4171"/>
          <w:p>
            <w:pPr>
              <w:spacing w:after="20"/>
              <w:ind w:left="20"/>
              <w:jc w:val="both"/>
            </w:pPr>
            <w:r>
              <w:rPr>
                <w:rFonts w:ascii="Times New Roman"/>
                <w:b w:val="false"/>
                <w:i w:val="false"/>
                <w:color w:val="000000"/>
                <w:sz w:val="20"/>
              </w:rPr>
              <w:t>
ПДО 01</w:t>
            </w:r>
          </w:p>
          <w:bookmarkEnd w:id="4171"/>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челюстно-лицевой хирургии, в том числе детского возраста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челюстно-лицевой патологии у взрослых: этиопатогенез, клиника, диагностика и дифференциальная диагностика, методы лечения, профилактика заболеваний с современных позиций, на основах доказательной медицины, включая международные программы и протоколы.</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5" w:id="4172"/>
          <w:p>
            <w:pPr>
              <w:spacing w:after="20"/>
              <w:ind w:left="20"/>
              <w:jc w:val="both"/>
            </w:pPr>
            <w:r>
              <w:rPr>
                <w:rFonts w:ascii="Times New Roman"/>
                <w:b w:val="false"/>
                <w:i w:val="false"/>
                <w:color w:val="000000"/>
                <w:sz w:val="20"/>
              </w:rPr>
              <w:t>
ПДО 02</w:t>
            </w:r>
          </w:p>
          <w:bookmarkEnd w:id="417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7" w:id="4173"/>
          <w:p>
            <w:pPr>
              <w:spacing w:after="20"/>
              <w:ind w:left="20"/>
              <w:jc w:val="both"/>
            </w:pPr>
            <w:r>
              <w:rPr>
                <w:rFonts w:ascii="Times New Roman"/>
                <w:b w:val="false"/>
                <w:i w:val="false"/>
                <w:color w:val="000000"/>
                <w:sz w:val="20"/>
              </w:rPr>
              <w:t>
ПДО 03</w:t>
            </w:r>
          </w:p>
          <w:bookmarkEnd w:id="417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9" w:id="4174"/>
          <w:p>
            <w:pPr>
              <w:spacing w:after="20"/>
              <w:ind w:left="20"/>
              <w:jc w:val="both"/>
            </w:pPr>
            <w:r>
              <w:rPr>
                <w:rFonts w:ascii="Times New Roman"/>
                <w:b w:val="false"/>
                <w:i w:val="false"/>
                <w:color w:val="000000"/>
                <w:sz w:val="20"/>
              </w:rPr>
              <w:t>
ПДВ</w:t>
            </w:r>
          </w:p>
          <w:bookmarkEnd w:id="417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0" w:id="4175"/>
          <w:p>
            <w:pPr>
              <w:spacing w:after="20"/>
              <w:ind w:left="20"/>
              <w:jc w:val="both"/>
            </w:pPr>
            <w:r>
              <w:rPr>
                <w:rFonts w:ascii="Times New Roman"/>
                <w:b w:val="false"/>
                <w:i w:val="false"/>
                <w:color w:val="000000"/>
                <w:sz w:val="20"/>
              </w:rPr>
              <w:t>
ИК</w:t>
            </w:r>
          </w:p>
          <w:bookmarkEnd w:id="417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5011" w:id="4176"/>
    <w:p>
      <w:pPr>
        <w:spacing w:after="0"/>
        <w:ind w:left="0"/>
        <w:jc w:val="both"/>
      </w:pPr>
      <w:r>
        <w:rPr>
          <w:rFonts w:ascii="Times New Roman"/>
          <w:b w:val="false"/>
          <w:i w:val="false"/>
          <w:color w:val="000000"/>
          <w:sz w:val="28"/>
        </w:rPr>
        <w:t>
      7. Содержание образовательной программы сертификационного цикла повышения квалификации (для высшей и первой категории) по специальности "Челюстно-лицевая хирургия (взрослая, детская)"</w:t>
      </w:r>
    </w:p>
    <w:bookmarkEnd w:id="41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2" w:id="4177"/>
          <w:p>
            <w:pPr>
              <w:spacing w:after="20"/>
              <w:ind w:left="20"/>
              <w:jc w:val="both"/>
            </w:pPr>
            <w:r>
              <w:rPr>
                <w:rFonts w:ascii="Times New Roman"/>
                <w:b w:val="false"/>
                <w:i w:val="false"/>
                <w:color w:val="000000"/>
                <w:sz w:val="20"/>
              </w:rPr>
              <w:t>
Наименование дисциплины, основные разделы</w:t>
            </w:r>
          </w:p>
          <w:bookmarkEnd w:id="4177"/>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3" w:id="4178"/>
          <w:p>
            <w:pPr>
              <w:spacing w:after="20"/>
              <w:ind w:left="20"/>
              <w:jc w:val="both"/>
            </w:pPr>
            <w:r>
              <w:rPr>
                <w:rFonts w:ascii="Times New Roman"/>
                <w:b w:val="false"/>
                <w:i w:val="false"/>
                <w:color w:val="000000"/>
                <w:sz w:val="20"/>
              </w:rPr>
              <w:t>
Инновационные технологии в челюстно-лицевой хирургии, в том числе детского возраста</w:t>
            </w:r>
          </w:p>
          <w:bookmarkEnd w:id="4178"/>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4" w:id="4179"/>
          <w:p>
            <w:pPr>
              <w:spacing w:after="20"/>
              <w:ind w:left="20"/>
              <w:jc w:val="both"/>
            </w:pPr>
            <w:r>
              <w:rPr>
                <w:rFonts w:ascii="Times New Roman"/>
                <w:b w:val="false"/>
                <w:i w:val="false"/>
                <w:color w:val="000000"/>
                <w:sz w:val="20"/>
              </w:rPr>
              <w:t>
Новые технологии в диагностике, лечении, профилактике различных патологий челюстно-лицевой области; их реабилитации, основанные на принципах доказательной медицины.</w:t>
            </w:r>
          </w:p>
          <w:bookmarkEnd w:id="4179"/>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5" w:id="4180"/>
          <w:p>
            <w:pPr>
              <w:spacing w:after="20"/>
              <w:ind w:left="20"/>
              <w:jc w:val="both"/>
            </w:pPr>
            <w:r>
              <w:rPr>
                <w:rFonts w:ascii="Times New Roman"/>
                <w:b w:val="false"/>
                <w:i w:val="false"/>
                <w:color w:val="000000"/>
                <w:sz w:val="20"/>
              </w:rPr>
              <w:t>
Алгоритмы оказания неотложной медицинской помощи</w:t>
            </w:r>
          </w:p>
          <w:bookmarkEnd w:id="4180"/>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6" w:id="4181"/>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bookmarkEnd w:id="4181"/>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7" w:id="4182"/>
          <w:p>
            <w:pPr>
              <w:spacing w:after="20"/>
              <w:ind w:left="20"/>
              <w:jc w:val="both"/>
            </w:pPr>
            <w:r>
              <w:rPr>
                <w:rFonts w:ascii="Times New Roman"/>
                <w:b w:val="false"/>
                <w:i w:val="false"/>
                <w:color w:val="000000"/>
                <w:sz w:val="20"/>
              </w:rPr>
              <w:t>
Медицинская этика и коммуникативные навыки</w:t>
            </w:r>
          </w:p>
          <w:bookmarkEnd w:id="4182"/>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8" w:id="4183"/>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bookmarkEnd w:id="4183"/>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9" w:id="4184"/>
          <w:p>
            <w:pPr>
              <w:spacing w:after="20"/>
              <w:ind w:left="20"/>
              <w:jc w:val="both"/>
            </w:pPr>
            <w:r>
              <w:rPr>
                <w:rFonts w:ascii="Times New Roman"/>
                <w:b w:val="false"/>
                <w:i w:val="false"/>
                <w:color w:val="000000"/>
                <w:sz w:val="20"/>
              </w:rPr>
              <w:t>
Итоговый контроль</w:t>
            </w:r>
          </w:p>
          <w:bookmarkEnd w:id="4184"/>
        </w:tc>
      </w:tr>
    </w:tbl>
    <w:bookmarkStart w:name="z5020" w:id="4185"/>
    <w:p>
      <w:pPr>
        <w:spacing w:after="0"/>
        <w:ind w:left="0"/>
        <w:jc w:val="both"/>
      </w:pPr>
      <w:r>
        <w:rPr>
          <w:rFonts w:ascii="Times New Roman"/>
          <w:b w:val="false"/>
          <w:i w:val="false"/>
          <w:color w:val="000000"/>
          <w:sz w:val="28"/>
        </w:rPr>
        <w:t>
      8. Содержание образовательной программы сертификационного цикла повышения квалификации (для второй категории) по специальности "Челюстно-лицевая хирургия (взрослая, детская)"</w:t>
      </w:r>
    </w:p>
    <w:bookmarkEnd w:id="41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1" w:id="4186"/>
          <w:p>
            <w:pPr>
              <w:spacing w:after="20"/>
              <w:ind w:left="20"/>
              <w:jc w:val="both"/>
            </w:pPr>
            <w:r>
              <w:rPr>
                <w:rFonts w:ascii="Times New Roman"/>
                <w:b w:val="false"/>
                <w:i w:val="false"/>
                <w:color w:val="000000"/>
                <w:sz w:val="20"/>
              </w:rPr>
              <w:t>
Наименование дисциплины, основные разделы</w:t>
            </w:r>
          </w:p>
          <w:bookmarkEnd w:id="4186"/>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2" w:id="4187"/>
          <w:p>
            <w:pPr>
              <w:spacing w:after="20"/>
              <w:ind w:left="20"/>
              <w:jc w:val="both"/>
            </w:pPr>
            <w:r>
              <w:rPr>
                <w:rFonts w:ascii="Times New Roman"/>
                <w:b w:val="false"/>
                <w:i w:val="false"/>
                <w:color w:val="000000"/>
                <w:sz w:val="20"/>
              </w:rPr>
              <w:t>
Современные методы диагностики и лечения заболеваний, встречающихся в повседневной практике</w:t>
            </w:r>
          </w:p>
          <w:bookmarkEnd w:id="4187"/>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3" w:id="4188"/>
          <w:p>
            <w:pPr>
              <w:spacing w:after="20"/>
              <w:ind w:left="20"/>
              <w:jc w:val="both"/>
            </w:pPr>
            <w:r>
              <w:rPr>
                <w:rFonts w:ascii="Times New Roman"/>
                <w:b w:val="false"/>
                <w:i w:val="false"/>
                <w:color w:val="000000"/>
                <w:sz w:val="20"/>
              </w:rPr>
              <w:t>
Этиопатогенез, клиника, диагностика и дифференциальная диагностика, методы лечения, профилактика, неотложная помощь при заболеваниях челюстно-лицевой области с современных позиций, на основах доказательной медицины, включая международные программы и протоколы.</w:t>
            </w:r>
          </w:p>
          <w:bookmarkEnd w:id="4188"/>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4" w:id="4189"/>
          <w:p>
            <w:pPr>
              <w:spacing w:after="20"/>
              <w:ind w:left="20"/>
              <w:jc w:val="both"/>
            </w:pPr>
            <w:r>
              <w:rPr>
                <w:rFonts w:ascii="Times New Roman"/>
                <w:b w:val="false"/>
                <w:i w:val="false"/>
                <w:color w:val="000000"/>
                <w:sz w:val="20"/>
              </w:rPr>
              <w:t>
Алгоритмы оказания неотложной медицинской помощи</w:t>
            </w:r>
          </w:p>
          <w:bookmarkEnd w:id="4189"/>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5" w:id="4190"/>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bookmarkEnd w:id="4190"/>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6" w:id="4191"/>
          <w:p>
            <w:pPr>
              <w:spacing w:after="20"/>
              <w:ind w:left="20"/>
              <w:jc w:val="both"/>
            </w:pPr>
            <w:r>
              <w:rPr>
                <w:rFonts w:ascii="Times New Roman"/>
                <w:b w:val="false"/>
                <w:i w:val="false"/>
                <w:color w:val="000000"/>
                <w:sz w:val="20"/>
              </w:rPr>
              <w:t>
Медицинская этика и коммуникативные навыки</w:t>
            </w:r>
          </w:p>
          <w:bookmarkEnd w:id="4191"/>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7" w:id="4192"/>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bookmarkEnd w:id="4192"/>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8" w:id="4193"/>
          <w:p>
            <w:pPr>
              <w:spacing w:after="20"/>
              <w:ind w:left="20"/>
              <w:jc w:val="both"/>
            </w:pPr>
            <w:r>
              <w:rPr>
                <w:rFonts w:ascii="Times New Roman"/>
                <w:b w:val="false"/>
                <w:i w:val="false"/>
                <w:color w:val="000000"/>
                <w:sz w:val="20"/>
              </w:rPr>
              <w:t>
Итоговый контроль</w:t>
            </w:r>
          </w:p>
          <w:bookmarkEnd w:id="4193"/>
        </w:tc>
      </w:tr>
    </w:tbl>
    <w:bookmarkStart w:name="z5029" w:id="4194"/>
    <w:p>
      <w:pPr>
        <w:spacing w:after="0"/>
        <w:ind w:left="0"/>
        <w:jc w:val="both"/>
      </w:pPr>
      <w:r>
        <w:rPr>
          <w:rFonts w:ascii="Times New Roman"/>
          <w:b w:val="false"/>
          <w:i w:val="false"/>
          <w:color w:val="000000"/>
          <w:sz w:val="28"/>
        </w:rPr>
        <w:t>
      Используемые сокращения:</w:t>
      </w:r>
    </w:p>
    <w:bookmarkEnd w:id="4194"/>
    <w:bookmarkStart w:name="z5030" w:id="4195"/>
    <w:p>
      <w:pPr>
        <w:spacing w:after="0"/>
        <w:ind w:left="0"/>
        <w:jc w:val="both"/>
      </w:pPr>
      <w:r>
        <w:rPr>
          <w:rFonts w:ascii="Times New Roman"/>
          <w:b w:val="false"/>
          <w:i w:val="false"/>
          <w:color w:val="000000"/>
          <w:sz w:val="28"/>
        </w:rPr>
        <w:t>
      БД – базовые дисциплины;</w:t>
      </w:r>
    </w:p>
    <w:bookmarkEnd w:id="4195"/>
    <w:bookmarkStart w:name="z5031" w:id="4196"/>
    <w:p>
      <w:pPr>
        <w:spacing w:after="0"/>
        <w:ind w:left="0"/>
        <w:jc w:val="both"/>
      </w:pPr>
      <w:r>
        <w:rPr>
          <w:rFonts w:ascii="Times New Roman"/>
          <w:b w:val="false"/>
          <w:i w:val="false"/>
          <w:color w:val="000000"/>
          <w:sz w:val="28"/>
        </w:rPr>
        <w:t>
      БДО – базовые дисциплины обязательные;</w:t>
      </w:r>
    </w:p>
    <w:bookmarkEnd w:id="4196"/>
    <w:bookmarkStart w:name="z5032" w:id="4197"/>
    <w:p>
      <w:pPr>
        <w:spacing w:after="0"/>
        <w:ind w:left="0"/>
        <w:jc w:val="both"/>
      </w:pPr>
      <w:r>
        <w:rPr>
          <w:rFonts w:ascii="Times New Roman"/>
          <w:b w:val="false"/>
          <w:i w:val="false"/>
          <w:color w:val="000000"/>
          <w:sz w:val="28"/>
        </w:rPr>
        <w:t>
      ПД – профилирующие дисциплины;</w:t>
      </w:r>
    </w:p>
    <w:bookmarkEnd w:id="4197"/>
    <w:bookmarkStart w:name="z5033" w:id="4198"/>
    <w:p>
      <w:pPr>
        <w:spacing w:after="0"/>
        <w:ind w:left="0"/>
        <w:jc w:val="both"/>
      </w:pPr>
      <w:r>
        <w:rPr>
          <w:rFonts w:ascii="Times New Roman"/>
          <w:b w:val="false"/>
          <w:i w:val="false"/>
          <w:color w:val="000000"/>
          <w:sz w:val="28"/>
        </w:rPr>
        <w:t>
      ПДО – профилирующие дисциплины обязательные;</w:t>
      </w:r>
    </w:p>
    <w:bookmarkEnd w:id="4198"/>
    <w:bookmarkStart w:name="z5034" w:id="4199"/>
    <w:p>
      <w:pPr>
        <w:spacing w:after="0"/>
        <w:ind w:left="0"/>
        <w:jc w:val="both"/>
      </w:pPr>
      <w:r>
        <w:rPr>
          <w:rFonts w:ascii="Times New Roman"/>
          <w:b w:val="false"/>
          <w:i w:val="false"/>
          <w:color w:val="000000"/>
          <w:sz w:val="28"/>
        </w:rPr>
        <w:t>
      ПДВ – профилирующие дисциплины по выбору;</w:t>
      </w:r>
    </w:p>
    <w:bookmarkEnd w:id="4199"/>
    <w:bookmarkStart w:name="z5035" w:id="4200"/>
    <w:p>
      <w:pPr>
        <w:spacing w:after="0"/>
        <w:ind w:left="0"/>
        <w:jc w:val="both"/>
      </w:pPr>
      <w:r>
        <w:rPr>
          <w:rFonts w:ascii="Times New Roman"/>
          <w:b w:val="false"/>
          <w:i w:val="false"/>
          <w:color w:val="000000"/>
          <w:sz w:val="28"/>
        </w:rPr>
        <w:t>
      ИК – итоговый контроль</w:t>
      </w:r>
    </w:p>
    <w:bookmarkEnd w:id="42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36</w:t>
            </w:r>
            <w:r>
              <w:br/>
            </w:r>
            <w:r>
              <w:rPr>
                <w:rFonts w:ascii="Times New Roman"/>
                <w:b w:val="false"/>
                <w:i w:val="false"/>
                <w:color w:val="000000"/>
                <w:sz w:val="20"/>
              </w:rPr>
              <w:t>к Типовой программе</w:t>
            </w:r>
            <w:r>
              <w:br/>
            </w:r>
            <w:r>
              <w:rPr>
                <w:rFonts w:ascii="Times New Roman"/>
                <w:b w:val="false"/>
                <w:i w:val="false"/>
                <w:color w:val="000000"/>
                <w:sz w:val="20"/>
              </w:rPr>
              <w:t>повышения квалификации</w:t>
            </w:r>
            <w:r>
              <w:br/>
            </w:r>
            <w:r>
              <w:rPr>
                <w:rFonts w:ascii="Times New Roman"/>
                <w:b w:val="false"/>
                <w:i w:val="false"/>
                <w:color w:val="000000"/>
                <w:sz w:val="20"/>
              </w:rPr>
              <w:t>и переподготовки медицинских</w:t>
            </w:r>
            <w:r>
              <w:br/>
            </w:r>
            <w:r>
              <w:rPr>
                <w:rFonts w:ascii="Times New Roman"/>
                <w:b w:val="false"/>
                <w:i w:val="false"/>
                <w:color w:val="000000"/>
                <w:sz w:val="20"/>
              </w:rPr>
              <w:t>и фармацевтических кадров</w:t>
            </w:r>
          </w:p>
        </w:tc>
      </w:tr>
    </w:tbl>
    <w:bookmarkStart w:name="z5037" w:id="4201"/>
    <w:p>
      <w:pPr>
        <w:spacing w:after="0"/>
        <w:ind w:left="0"/>
        <w:jc w:val="left"/>
      </w:pPr>
      <w:r>
        <w:rPr>
          <w:rFonts w:ascii="Times New Roman"/>
          <w:b/>
          <w:i w:val="false"/>
          <w:color w:val="000000"/>
        </w:rPr>
        <w:t xml:space="preserve"> Типовые учебные планы и содержание образовательной программы по специальности "Пластическая хирургия"</w:t>
      </w:r>
    </w:p>
    <w:bookmarkEnd w:id="4201"/>
    <w:bookmarkStart w:name="z5038" w:id="4202"/>
    <w:p>
      <w:pPr>
        <w:spacing w:after="0"/>
        <w:ind w:left="0"/>
        <w:jc w:val="both"/>
      </w:pPr>
      <w:r>
        <w:rPr>
          <w:rFonts w:ascii="Times New Roman"/>
          <w:b w:val="false"/>
          <w:i w:val="false"/>
          <w:color w:val="000000"/>
          <w:sz w:val="28"/>
        </w:rPr>
        <w:t xml:space="preserve">
      1. Типовой учебный план цикла переподготовки </w:t>
      </w:r>
    </w:p>
    <w:bookmarkEnd w:id="42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9" w:id="4203"/>
          <w:p>
            <w:pPr>
              <w:spacing w:after="20"/>
              <w:ind w:left="20"/>
              <w:jc w:val="both"/>
            </w:pPr>
            <w:r>
              <w:rPr>
                <w:rFonts w:ascii="Times New Roman"/>
                <w:b w:val="false"/>
                <w:i w:val="false"/>
                <w:color w:val="000000"/>
                <w:sz w:val="20"/>
              </w:rPr>
              <w:t>
Код дисциплины</w:t>
            </w:r>
          </w:p>
          <w:bookmarkEnd w:id="420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0" w:id="4204"/>
          <w:p>
            <w:pPr>
              <w:spacing w:after="20"/>
              <w:ind w:left="20"/>
              <w:jc w:val="both"/>
            </w:pPr>
            <w:r>
              <w:rPr>
                <w:rFonts w:ascii="Times New Roman"/>
                <w:b w:val="false"/>
                <w:i w:val="false"/>
                <w:color w:val="000000"/>
                <w:sz w:val="20"/>
              </w:rPr>
              <w:t>
БД</w:t>
            </w:r>
          </w:p>
          <w:bookmarkEnd w:id="420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1" w:id="4205"/>
          <w:p>
            <w:pPr>
              <w:spacing w:after="20"/>
              <w:ind w:left="20"/>
              <w:jc w:val="both"/>
            </w:pPr>
            <w:r>
              <w:rPr>
                <w:rFonts w:ascii="Times New Roman"/>
                <w:b w:val="false"/>
                <w:i w:val="false"/>
                <w:color w:val="000000"/>
                <w:sz w:val="20"/>
              </w:rPr>
              <w:t>
БДО 01</w:t>
            </w:r>
          </w:p>
          <w:bookmarkEnd w:id="420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формирования здорового образа жизни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2" w:id="4206"/>
          <w:p>
            <w:pPr>
              <w:spacing w:after="20"/>
              <w:ind w:left="20"/>
              <w:jc w:val="both"/>
            </w:pPr>
            <w:r>
              <w:rPr>
                <w:rFonts w:ascii="Times New Roman"/>
                <w:b w:val="false"/>
                <w:i w:val="false"/>
                <w:color w:val="000000"/>
                <w:sz w:val="20"/>
              </w:rPr>
              <w:t>
БДО 02</w:t>
            </w:r>
          </w:p>
          <w:bookmarkEnd w:id="420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3" w:id="4207"/>
          <w:p>
            <w:pPr>
              <w:spacing w:after="20"/>
              <w:ind w:left="20"/>
              <w:jc w:val="both"/>
            </w:pPr>
            <w:r>
              <w:rPr>
                <w:rFonts w:ascii="Times New Roman"/>
                <w:b w:val="false"/>
                <w:i w:val="false"/>
                <w:color w:val="000000"/>
                <w:sz w:val="20"/>
              </w:rPr>
              <w:t>
БДО 03</w:t>
            </w:r>
          </w:p>
          <w:bookmarkEnd w:id="420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4" w:id="4208"/>
          <w:p>
            <w:pPr>
              <w:spacing w:after="20"/>
              <w:ind w:left="20"/>
              <w:jc w:val="both"/>
            </w:pPr>
            <w:r>
              <w:rPr>
                <w:rFonts w:ascii="Times New Roman"/>
                <w:b w:val="false"/>
                <w:i w:val="false"/>
                <w:color w:val="000000"/>
                <w:sz w:val="20"/>
              </w:rPr>
              <w:t>
БДО 04</w:t>
            </w:r>
          </w:p>
          <w:bookmarkEnd w:id="420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медицины катастроф)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5" w:id="4209"/>
          <w:p>
            <w:pPr>
              <w:spacing w:after="20"/>
              <w:ind w:left="20"/>
              <w:jc w:val="both"/>
            </w:pPr>
            <w:r>
              <w:rPr>
                <w:rFonts w:ascii="Times New Roman"/>
                <w:b w:val="false"/>
                <w:i w:val="false"/>
                <w:color w:val="000000"/>
                <w:sz w:val="20"/>
              </w:rPr>
              <w:t>
ПД</w:t>
            </w:r>
          </w:p>
          <w:bookmarkEnd w:id="420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6" w:id="4210"/>
          <w:p>
            <w:pPr>
              <w:spacing w:after="20"/>
              <w:ind w:left="20"/>
              <w:jc w:val="both"/>
            </w:pPr>
            <w:r>
              <w:rPr>
                <w:rFonts w:ascii="Times New Roman"/>
                <w:b w:val="false"/>
                <w:i w:val="false"/>
                <w:color w:val="000000"/>
                <w:sz w:val="20"/>
              </w:rPr>
              <w:t xml:space="preserve">
ПДО </w:t>
            </w:r>
          </w:p>
          <w:bookmarkEnd w:id="421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7" w:id="4211"/>
          <w:p>
            <w:pPr>
              <w:spacing w:after="20"/>
              <w:ind w:left="20"/>
              <w:jc w:val="both"/>
            </w:pPr>
            <w:r>
              <w:rPr>
                <w:rFonts w:ascii="Times New Roman"/>
                <w:b w:val="false"/>
                <w:i w:val="false"/>
                <w:color w:val="000000"/>
                <w:sz w:val="20"/>
              </w:rPr>
              <w:t>
ПДО 01</w:t>
            </w:r>
          </w:p>
          <w:bookmarkEnd w:id="421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понятия и задачи пластической хирургии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8" w:id="4212"/>
          <w:p>
            <w:pPr>
              <w:spacing w:after="20"/>
              <w:ind w:left="20"/>
              <w:jc w:val="both"/>
            </w:pPr>
            <w:r>
              <w:rPr>
                <w:rFonts w:ascii="Times New Roman"/>
                <w:b w:val="false"/>
                <w:i w:val="false"/>
                <w:color w:val="000000"/>
                <w:sz w:val="20"/>
              </w:rPr>
              <w:t>
ПДО 02</w:t>
            </w:r>
          </w:p>
          <w:bookmarkEnd w:id="421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Современное состояние и перспективы развития пластической и реконструктивной хирургии кисти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9" w:id="4213"/>
          <w:p>
            <w:pPr>
              <w:spacing w:after="20"/>
              <w:ind w:left="20"/>
              <w:jc w:val="both"/>
            </w:pPr>
            <w:r>
              <w:rPr>
                <w:rFonts w:ascii="Times New Roman"/>
                <w:b w:val="false"/>
                <w:i w:val="false"/>
                <w:color w:val="000000"/>
                <w:sz w:val="20"/>
              </w:rPr>
              <w:t>
ПДО 03</w:t>
            </w:r>
          </w:p>
          <w:bookmarkEnd w:id="421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Современное состояние и перспективы развития пластической реконструктивной хирургии верхней конечностей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0" w:id="4214"/>
          <w:p>
            <w:pPr>
              <w:spacing w:after="20"/>
              <w:ind w:left="20"/>
              <w:jc w:val="both"/>
            </w:pPr>
            <w:r>
              <w:rPr>
                <w:rFonts w:ascii="Times New Roman"/>
                <w:b w:val="false"/>
                <w:i w:val="false"/>
                <w:color w:val="000000"/>
                <w:sz w:val="20"/>
              </w:rPr>
              <w:t>
ПДО 04</w:t>
            </w:r>
          </w:p>
          <w:bookmarkEnd w:id="421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Современное состояние и перспективы развития пластической и реконструктивной хирургии таза и бедра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1" w:id="4215"/>
          <w:p>
            <w:pPr>
              <w:spacing w:after="20"/>
              <w:ind w:left="20"/>
              <w:jc w:val="both"/>
            </w:pPr>
            <w:r>
              <w:rPr>
                <w:rFonts w:ascii="Times New Roman"/>
                <w:b w:val="false"/>
                <w:i w:val="false"/>
                <w:color w:val="000000"/>
                <w:sz w:val="20"/>
              </w:rPr>
              <w:t>
ПДО 05</w:t>
            </w:r>
          </w:p>
          <w:bookmarkEnd w:id="421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Современное состояние и перспективы развития пластической и реконструктивной хирургии голени и стопы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2" w:id="4216"/>
          <w:p>
            <w:pPr>
              <w:spacing w:after="20"/>
              <w:ind w:left="20"/>
              <w:jc w:val="both"/>
            </w:pPr>
            <w:r>
              <w:rPr>
                <w:rFonts w:ascii="Times New Roman"/>
                <w:b w:val="false"/>
                <w:i w:val="false"/>
                <w:color w:val="000000"/>
                <w:sz w:val="20"/>
              </w:rPr>
              <w:t>
ПДО 06</w:t>
            </w:r>
          </w:p>
          <w:bookmarkEnd w:id="421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Пластическая и реконструктивная хирургия мягкотканых лоскутов грудной клетки и передней брюшной стенки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3" w:id="4217"/>
          <w:p>
            <w:pPr>
              <w:spacing w:after="20"/>
              <w:ind w:left="20"/>
              <w:jc w:val="both"/>
            </w:pPr>
            <w:r>
              <w:rPr>
                <w:rFonts w:ascii="Times New Roman"/>
                <w:b w:val="false"/>
                <w:i w:val="false"/>
                <w:color w:val="000000"/>
                <w:sz w:val="20"/>
              </w:rPr>
              <w:t>
ПДО 07</w:t>
            </w:r>
          </w:p>
          <w:bookmarkEnd w:id="421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Пластическая и реконструктивная хирургия микрососудистой аутотрансплантации комплексов мягких тканей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4" w:id="4218"/>
          <w:p>
            <w:pPr>
              <w:spacing w:after="20"/>
              <w:ind w:left="20"/>
              <w:jc w:val="both"/>
            </w:pPr>
            <w:r>
              <w:rPr>
                <w:rFonts w:ascii="Times New Roman"/>
                <w:b w:val="false"/>
                <w:i w:val="false"/>
                <w:color w:val="000000"/>
                <w:sz w:val="20"/>
              </w:rPr>
              <w:t>
ПДО 08</w:t>
            </w:r>
          </w:p>
          <w:bookmarkEnd w:id="421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Восстановительная хирургия лица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5" w:id="4219"/>
          <w:p>
            <w:pPr>
              <w:spacing w:after="20"/>
              <w:ind w:left="20"/>
              <w:jc w:val="both"/>
            </w:pPr>
            <w:r>
              <w:rPr>
                <w:rFonts w:ascii="Times New Roman"/>
                <w:b w:val="false"/>
                <w:i w:val="false"/>
                <w:color w:val="000000"/>
                <w:sz w:val="20"/>
              </w:rPr>
              <w:t>
ПДО 09</w:t>
            </w:r>
          </w:p>
          <w:bookmarkEnd w:id="421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доказательной медицины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6" w:id="4220"/>
          <w:p>
            <w:pPr>
              <w:spacing w:after="20"/>
              <w:ind w:left="20"/>
              <w:jc w:val="both"/>
            </w:pPr>
            <w:r>
              <w:rPr>
                <w:rFonts w:ascii="Times New Roman"/>
                <w:b w:val="false"/>
                <w:i w:val="false"/>
                <w:color w:val="000000"/>
                <w:sz w:val="20"/>
              </w:rPr>
              <w:t>
ПДО 10</w:t>
            </w:r>
          </w:p>
          <w:bookmarkEnd w:id="422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7" w:id="4221"/>
          <w:p>
            <w:pPr>
              <w:spacing w:after="20"/>
              <w:ind w:left="20"/>
              <w:jc w:val="both"/>
            </w:pPr>
            <w:r>
              <w:rPr>
                <w:rFonts w:ascii="Times New Roman"/>
                <w:b w:val="false"/>
                <w:i w:val="false"/>
                <w:color w:val="000000"/>
                <w:sz w:val="20"/>
              </w:rPr>
              <w:t>
ПДО 11</w:t>
            </w:r>
          </w:p>
          <w:bookmarkEnd w:id="422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 Вирус иммунодефицита человека (далее – ВИЧ-инфекция)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8" w:id="4222"/>
          <w:p>
            <w:pPr>
              <w:spacing w:after="20"/>
              <w:ind w:left="20"/>
              <w:jc w:val="both"/>
            </w:pPr>
            <w:r>
              <w:rPr>
                <w:rFonts w:ascii="Times New Roman"/>
                <w:b w:val="false"/>
                <w:i w:val="false"/>
                <w:color w:val="000000"/>
                <w:sz w:val="20"/>
              </w:rPr>
              <w:t>
ПДВ</w:t>
            </w:r>
          </w:p>
          <w:bookmarkEnd w:id="422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9" w:id="4223"/>
          <w:p>
            <w:pPr>
              <w:spacing w:after="20"/>
              <w:ind w:left="20"/>
              <w:jc w:val="both"/>
            </w:pPr>
            <w:r>
              <w:rPr>
                <w:rFonts w:ascii="Times New Roman"/>
                <w:b w:val="false"/>
                <w:i w:val="false"/>
                <w:color w:val="000000"/>
                <w:sz w:val="20"/>
              </w:rPr>
              <w:t>
ИК</w:t>
            </w:r>
          </w:p>
          <w:bookmarkEnd w:id="422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061" w:id="4224"/>
    <w:p>
      <w:pPr>
        <w:spacing w:after="0"/>
        <w:ind w:left="0"/>
        <w:jc w:val="both"/>
      </w:pPr>
      <w:r>
        <w:rPr>
          <w:rFonts w:ascii="Times New Roman"/>
          <w:b w:val="false"/>
          <w:i w:val="false"/>
          <w:color w:val="000000"/>
          <w:sz w:val="28"/>
        </w:rPr>
        <w:t>
      2. Типовые учебные планы циклов повышения квалификации по специальности "Пластическая хирургия"</w:t>
      </w:r>
    </w:p>
    <w:bookmarkEnd w:id="42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2" w:id="4225"/>
          <w:p>
            <w:pPr>
              <w:spacing w:after="20"/>
              <w:ind w:left="20"/>
              <w:jc w:val="both"/>
            </w:pPr>
            <w:r>
              <w:rPr>
                <w:rFonts w:ascii="Times New Roman"/>
                <w:b w:val="false"/>
                <w:i w:val="false"/>
                <w:color w:val="000000"/>
                <w:sz w:val="20"/>
              </w:rPr>
              <w:t>
Код дисциплины</w:t>
            </w:r>
          </w:p>
          <w:bookmarkEnd w:id="422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Формы контроля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3" w:id="4226"/>
          <w:p>
            <w:pPr>
              <w:spacing w:after="20"/>
              <w:ind w:left="20"/>
              <w:jc w:val="both"/>
            </w:pPr>
            <w:r>
              <w:rPr>
                <w:rFonts w:ascii="Times New Roman"/>
                <w:b w:val="false"/>
                <w:i w:val="false"/>
                <w:color w:val="000000"/>
                <w:sz w:val="20"/>
              </w:rPr>
              <w:t>
БД</w:t>
            </w:r>
          </w:p>
          <w:bookmarkEnd w:id="422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Базовые дисциплины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r>
              <w:rPr>
                <w:rFonts w:ascii="Times New Roman"/>
                <w:b w:val="false"/>
                <w:i w:val="false"/>
                <w:color w:val="000000"/>
                <w:vertAlign w:val="superscript"/>
              </w:rPr>
              <w:t>1/</w:t>
            </w:r>
            <w:r>
              <w:rPr>
                <w:rFonts w:ascii="Times New Roman"/>
                <w:b w:val="false"/>
                <w:i w:val="false"/>
                <w:color w:val="000000"/>
                <w:vertAlign w:val="subscript"/>
              </w:rPr>
              <w:t>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4" w:id="4227"/>
          <w:p>
            <w:pPr>
              <w:spacing w:after="20"/>
              <w:ind w:left="20"/>
              <w:jc w:val="both"/>
            </w:pPr>
            <w:r>
              <w:rPr>
                <w:rFonts w:ascii="Times New Roman"/>
                <w:b w:val="false"/>
                <w:i w:val="false"/>
                <w:color w:val="000000"/>
                <w:sz w:val="20"/>
              </w:rPr>
              <w:t>
БДО 01</w:t>
            </w:r>
          </w:p>
          <w:bookmarkEnd w:id="422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формирования здорового образа жизни, медицины катастроф)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5" w:id="4228"/>
          <w:p>
            <w:pPr>
              <w:spacing w:after="20"/>
              <w:ind w:left="20"/>
              <w:jc w:val="both"/>
            </w:pPr>
            <w:r>
              <w:rPr>
                <w:rFonts w:ascii="Times New Roman"/>
                <w:b w:val="false"/>
                <w:i w:val="false"/>
                <w:color w:val="000000"/>
                <w:sz w:val="20"/>
              </w:rPr>
              <w:t>
БДО 02</w:t>
            </w:r>
          </w:p>
          <w:bookmarkEnd w:id="422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6" w:id="4229"/>
          <w:p>
            <w:pPr>
              <w:spacing w:after="20"/>
              <w:ind w:left="20"/>
              <w:jc w:val="both"/>
            </w:pPr>
            <w:r>
              <w:rPr>
                <w:rFonts w:ascii="Times New Roman"/>
                <w:b w:val="false"/>
                <w:i w:val="false"/>
                <w:color w:val="000000"/>
                <w:sz w:val="20"/>
              </w:rPr>
              <w:t>
ПД</w:t>
            </w:r>
          </w:p>
          <w:bookmarkEnd w:id="422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w:t>
            </w:r>
            <w:r>
              <w:rPr>
                <w:rFonts w:ascii="Times New Roman"/>
                <w:b w:val="false"/>
                <w:i w:val="false"/>
                <w:color w:val="000000"/>
                <w:vertAlign w:val="superscript"/>
              </w:rPr>
              <w:t>2/</w:t>
            </w:r>
            <w:r>
              <w:rPr>
                <w:rFonts w:ascii="Times New Roman"/>
                <w:b w:val="false"/>
                <w:i w:val="false"/>
                <w:color w:val="000000"/>
                <w:vertAlign w:val="subscript"/>
              </w:rPr>
              <w:t>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7" w:id="4230"/>
          <w:p>
            <w:pPr>
              <w:spacing w:after="20"/>
              <w:ind w:left="20"/>
              <w:jc w:val="both"/>
            </w:pPr>
            <w:r>
              <w:rPr>
                <w:rFonts w:ascii="Times New Roman"/>
                <w:b w:val="false"/>
                <w:i w:val="false"/>
                <w:color w:val="000000"/>
                <w:sz w:val="20"/>
              </w:rPr>
              <w:t>
ПДО</w:t>
            </w:r>
          </w:p>
          <w:bookmarkEnd w:id="423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r>
              <w:rPr>
                <w:rFonts w:ascii="Times New Roman"/>
                <w:b w:val="false"/>
                <w:i w:val="false"/>
                <w:color w:val="000000"/>
                <w:vertAlign w:val="superscript"/>
              </w:rPr>
              <w:t>2/</w:t>
            </w:r>
            <w:r>
              <w:rPr>
                <w:rFonts w:ascii="Times New Roman"/>
                <w:b w:val="false"/>
                <w:i w:val="false"/>
                <w:color w:val="000000"/>
                <w:vertAlign w:val="subscript"/>
              </w:rPr>
              <w:t>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8" w:id="4231"/>
          <w:p>
            <w:pPr>
              <w:spacing w:after="20"/>
              <w:ind w:left="20"/>
              <w:jc w:val="both"/>
            </w:pPr>
            <w:r>
              <w:rPr>
                <w:rFonts w:ascii="Times New Roman"/>
                <w:b w:val="false"/>
                <w:i w:val="false"/>
                <w:color w:val="000000"/>
                <w:sz w:val="20"/>
              </w:rPr>
              <w:t>
ПДО 01</w:t>
            </w:r>
          </w:p>
          <w:bookmarkEnd w:id="423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Современное состояние и перспективы развития пластической и реконструктивной хирургии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9" w:id="4232"/>
          <w:p>
            <w:pPr>
              <w:spacing w:after="20"/>
              <w:ind w:left="20"/>
              <w:jc w:val="both"/>
            </w:pPr>
            <w:r>
              <w:rPr>
                <w:rFonts w:ascii="Times New Roman"/>
                <w:b w:val="false"/>
                <w:i w:val="false"/>
                <w:color w:val="000000"/>
                <w:sz w:val="20"/>
              </w:rPr>
              <w:t>
ПДО 02</w:t>
            </w:r>
          </w:p>
          <w:bookmarkEnd w:id="423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0" w:id="4233"/>
          <w:p>
            <w:pPr>
              <w:spacing w:after="20"/>
              <w:ind w:left="20"/>
              <w:jc w:val="both"/>
            </w:pPr>
            <w:r>
              <w:rPr>
                <w:rFonts w:ascii="Times New Roman"/>
                <w:b w:val="false"/>
                <w:i w:val="false"/>
                <w:color w:val="000000"/>
                <w:sz w:val="20"/>
              </w:rPr>
              <w:t>
ПДО 03</w:t>
            </w:r>
          </w:p>
          <w:bookmarkEnd w:id="423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 инфекция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1" w:id="4234"/>
          <w:p>
            <w:pPr>
              <w:spacing w:after="20"/>
              <w:ind w:left="20"/>
              <w:jc w:val="both"/>
            </w:pPr>
            <w:r>
              <w:rPr>
                <w:rFonts w:ascii="Times New Roman"/>
                <w:b w:val="false"/>
                <w:i w:val="false"/>
                <w:color w:val="000000"/>
                <w:sz w:val="20"/>
              </w:rPr>
              <w:t>
ПДВ</w:t>
            </w:r>
          </w:p>
          <w:bookmarkEnd w:id="423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2" w:id="4235"/>
          <w:p>
            <w:pPr>
              <w:spacing w:after="20"/>
              <w:ind w:left="20"/>
              <w:jc w:val="both"/>
            </w:pPr>
            <w:r>
              <w:rPr>
                <w:rFonts w:ascii="Times New Roman"/>
                <w:b w:val="false"/>
                <w:i w:val="false"/>
                <w:color w:val="000000"/>
                <w:sz w:val="20"/>
              </w:rPr>
              <w:t>
ИК</w:t>
            </w:r>
          </w:p>
          <w:bookmarkEnd w:id="423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074" w:id="4236"/>
    <w:p>
      <w:pPr>
        <w:spacing w:after="0"/>
        <w:ind w:left="0"/>
        <w:jc w:val="both"/>
      </w:pPr>
      <w:r>
        <w:rPr>
          <w:rFonts w:ascii="Times New Roman"/>
          <w:b w:val="false"/>
          <w:i w:val="false"/>
          <w:color w:val="000000"/>
          <w:sz w:val="28"/>
        </w:rPr>
        <w:t>
      3. Типовой учебный план сертификационного цикла повышения квалификации по специальности "Пластическая хирургия" (для высшей и первой категории)</w:t>
      </w:r>
    </w:p>
    <w:bookmarkEnd w:id="42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5" w:id="4237"/>
          <w:p>
            <w:pPr>
              <w:spacing w:after="20"/>
              <w:ind w:left="20"/>
              <w:jc w:val="both"/>
            </w:pPr>
            <w:r>
              <w:rPr>
                <w:rFonts w:ascii="Times New Roman"/>
                <w:b w:val="false"/>
                <w:i w:val="false"/>
                <w:color w:val="000000"/>
                <w:sz w:val="20"/>
              </w:rPr>
              <w:t>
Наименование дисциплины</w:t>
            </w:r>
          </w:p>
          <w:bookmarkEnd w:id="423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6" w:id="4238"/>
          <w:p>
            <w:pPr>
              <w:spacing w:after="20"/>
              <w:ind w:left="20"/>
              <w:jc w:val="both"/>
            </w:pPr>
            <w:r>
              <w:rPr>
                <w:rFonts w:ascii="Times New Roman"/>
                <w:b w:val="false"/>
                <w:i w:val="false"/>
                <w:color w:val="000000"/>
                <w:sz w:val="20"/>
              </w:rPr>
              <w:t xml:space="preserve">
Инновационные технологии в пластической и реконструктивной хирургии </w:t>
            </w:r>
          </w:p>
          <w:bookmarkEnd w:id="423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7" w:id="4239"/>
          <w:p>
            <w:pPr>
              <w:spacing w:after="20"/>
              <w:ind w:left="20"/>
              <w:jc w:val="both"/>
            </w:pPr>
            <w:r>
              <w:rPr>
                <w:rFonts w:ascii="Times New Roman"/>
                <w:b w:val="false"/>
                <w:i w:val="false"/>
                <w:color w:val="000000"/>
                <w:sz w:val="20"/>
              </w:rPr>
              <w:t>
Алгоритмы оказания неотложной медицинской помощи</w:t>
            </w:r>
          </w:p>
          <w:bookmarkEnd w:id="423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8" w:id="4240"/>
          <w:p>
            <w:pPr>
              <w:spacing w:after="20"/>
              <w:ind w:left="20"/>
              <w:jc w:val="both"/>
            </w:pPr>
            <w:r>
              <w:rPr>
                <w:rFonts w:ascii="Times New Roman"/>
                <w:b w:val="false"/>
                <w:i w:val="false"/>
                <w:color w:val="000000"/>
                <w:sz w:val="20"/>
              </w:rPr>
              <w:t>
Медицинская этика и коммуникативные навыки инфекция</w:t>
            </w:r>
          </w:p>
          <w:bookmarkEnd w:id="424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9" w:id="4241"/>
          <w:p>
            <w:pPr>
              <w:spacing w:after="20"/>
              <w:ind w:left="20"/>
              <w:jc w:val="both"/>
            </w:pPr>
            <w:r>
              <w:rPr>
                <w:rFonts w:ascii="Times New Roman"/>
                <w:b w:val="false"/>
                <w:i w:val="false"/>
                <w:color w:val="000000"/>
                <w:sz w:val="20"/>
              </w:rPr>
              <w:t>
Итоговый контроль</w:t>
            </w:r>
          </w:p>
          <w:bookmarkEnd w:id="424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0" w:id="4242"/>
          <w:p>
            <w:pPr>
              <w:spacing w:after="20"/>
              <w:ind w:left="20"/>
              <w:jc w:val="both"/>
            </w:pPr>
            <w:r>
              <w:rPr>
                <w:rFonts w:ascii="Times New Roman"/>
                <w:b w:val="false"/>
                <w:i w:val="false"/>
                <w:color w:val="000000"/>
                <w:sz w:val="20"/>
              </w:rPr>
              <w:t>
Итого</w:t>
            </w:r>
          </w:p>
          <w:bookmarkEnd w:id="424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081" w:id="4243"/>
    <w:p>
      <w:pPr>
        <w:spacing w:after="0"/>
        <w:ind w:left="0"/>
        <w:jc w:val="both"/>
      </w:pPr>
      <w:r>
        <w:rPr>
          <w:rFonts w:ascii="Times New Roman"/>
          <w:b w:val="false"/>
          <w:i w:val="false"/>
          <w:color w:val="000000"/>
          <w:sz w:val="28"/>
        </w:rPr>
        <w:t>
      Примечание: * в том числе часы на итоговый контроль</w:t>
      </w:r>
    </w:p>
    <w:bookmarkEnd w:id="4243"/>
    <w:bookmarkStart w:name="z5082" w:id="4244"/>
    <w:p>
      <w:pPr>
        <w:spacing w:after="0"/>
        <w:ind w:left="0"/>
        <w:jc w:val="both"/>
      </w:pPr>
      <w:r>
        <w:rPr>
          <w:rFonts w:ascii="Times New Roman"/>
          <w:b w:val="false"/>
          <w:i w:val="false"/>
          <w:color w:val="000000"/>
          <w:sz w:val="28"/>
        </w:rPr>
        <w:t>
      4. Типовой учебный план сертификационного цикла повышения квалификации по специальности "Пластическая хирургия" (для второй категории)</w:t>
      </w:r>
    </w:p>
    <w:bookmarkEnd w:id="42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3" w:id="4245"/>
          <w:p>
            <w:pPr>
              <w:spacing w:after="20"/>
              <w:ind w:left="20"/>
              <w:jc w:val="both"/>
            </w:pPr>
            <w:r>
              <w:rPr>
                <w:rFonts w:ascii="Times New Roman"/>
                <w:b w:val="false"/>
                <w:i w:val="false"/>
                <w:color w:val="000000"/>
                <w:sz w:val="20"/>
              </w:rPr>
              <w:t>
Наименование дисциплины</w:t>
            </w:r>
          </w:p>
          <w:bookmarkEnd w:id="424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4" w:id="4246"/>
          <w:p>
            <w:pPr>
              <w:spacing w:after="20"/>
              <w:ind w:left="20"/>
              <w:jc w:val="both"/>
            </w:pPr>
            <w:r>
              <w:rPr>
                <w:rFonts w:ascii="Times New Roman"/>
                <w:b w:val="false"/>
                <w:i w:val="false"/>
                <w:color w:val="000000"/>
                <w:sz w:val="20"/>
              </w:rPr>
              <w:t>
Современные методы диагностики и лечения заболеваний, встречающихся в повседневной практике</w:t>
            </w:r>
          </w:p>
          <w:bookmarkEnd w:id="4246"/>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5" w:id="4247"/>
          <w:p>
            <w:pPr>
              <w:spacing w:after="20"/>
              <w:ind w:left="20"/>
              <w:jc w:val="both"/>
            </w:pPr>
            <w:r>
              <w:rPr>
                <w:rFonts w:ascii="Times New Roman"/>
                <w:b w:val="false"/>
                <w:i w:val="false"/>
                <w:color w:val="000000"/>
                <w:sz w:val="20"/>
              </w:rPr>
              <w:t>
Алгоритмы оказания неотложной медицинской помощи</w:t>
            </w:r>
          </w:p>
          <w:bookmarkEnd w:id="424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6" w:id="4248"/>
          <w:p>
            <w:pPr>
              <w:spacing w:after="20"/>
              <w:ind w:left="20"/>
              <w:jc w:val="both"/>
            </w:pPr>
            <w:r>
              <w:rPr>
                <w:rFonts w:ascii="Times New Roman"/>
                <w:b w:val="false"/>
                <w:i w:val="false"/>
                <w:color w:val="000000"/>
                <w:sz w:val="20"/>
              </w:rPr>
              <w:t>
Медицинская этика и коммуникативные навыки инфекция</w:t>
            </w:r>
          </w:p>
          <w:bookmarkEnd w:id="424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7" w:id="4249"/>
          <w:p>
            <w:pPr>
              <w:spacing w:after="20"/>
              <w:ind w:left="20"/>
              <w:jc w:val="both"/>
            </w:pPr>
            <w:r>
              <w:rPr>
                <w:rFonts w:ascii="Times New Roman"/>
                <w:b w:val="false"/>
                <w:i w:val="false"/>
                <w:color w:val="000000"/>
                <w:sz w:val="20"/>
              </w:rPr>
              <w:t xml:space="preserve">
Итоговый контроль </w:t>
            </w:r>
          </w:p>
          <w:bookmarkEnd w:id="424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8" w:id="4250"/>
          <w:p>
            <w:pPr>
              <w:spacing w:after="20"/>
              <w:ind w:left="20"/>
              <w:jc w:val="both"/>
            </w:pPr>
            <w:r>
              <w:rPr>
                <w:rFonts w:ascii="Times New Roman"/>
                <w:b w:val="false"/>
                <w:i w:val="false"/>
                <w:color w:val="000000"/>
                <w:sz w:val="20"/>
              </w:rPr>
              <w:t>
Итого</w:t>
            </w:r>
          </w:p>
          <w:bookmarkEnd w:id="425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089" w:id="4251"/>
    <w:p>
      <w:pPr>
        <w:spacing w:after="0"/>
        <w:ind w:left="0"/>
        <w:jc w:val="both"/>
      </w:pPr>
      <w:r>
        <w:rPr>
          <w:rFonts w:ascii="Times New Roman"/>
          <w:b w:val="false"/>
          <w:i w:val="false"/>
          <w:color w:val="000000"/>
          <w:sz w:val="28"/>
        </w:rPr>
        <w:t>
      Примечание: * в том числе часы на итоговый контроль</w:t>
      </w:r>
    </w:p>
    <w:bookmarkEnd w:id="4251"/>
    <w:bookmarkStart w:name="z5090" w:id="4252"/>
    <w:p>
      <w:pPr>
        <w:spacing w:after="0"/>
        <w:ind w:left="0"/>
        <w:jc w:val="both"/>
      </w:pPr>
      <w:r>
        <w:rPr>
          <w:rFonts w:ascii="Times New Roman"/>
          <w:b w:val="false"/>
          <w:i w:val="false"/>
          <w:color w:val="000000"/>
          <w:sz w:val="28"/>
        </w:rPr>
        <w:t>
      5. Содержание образовательной программы переподготовки по специальности "Пластическая хирургия"</w:t>
      </w:r>
    </w:p>
    <w:bookmarkEnd w:id="42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1" w:id="4253"/>
          <w:p>
            <w:pPr>
              <w:spacing w:after="20"/>
              <w:ind w:left="20"/>
              <w:jc w:val="both"/>
            </w:pPr>
            <w:r>
              <w:rPr>
                <w:rFonts w:ascii="Times New Roman"/>
                <w:b w:val="false"/>
                <w:i w:val="false"/>
                <w:color w:val="000000"/>
                <w:sz w:val="20"/>
              </w:rPr>
              <w:t>
Код дисциплин</w:t>
            </w:r>
          </w:p>
          <w:bookmarkEnd w:id="425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2" w:id="4254"/>
          <w:p>
            <w:pPr>
              <w:spacing w:after="20"/>
              <w:ind w:left="20"/>
              <w:jc w:val="both"/>
            </w:pPr>
            <w:r>
              <w:rPr>
                <w:rFonts w:ascii="Times New Roman"/>
                <w:b w:val="false"/>
                <w:i w:val="false"/>
                <w:color w:val="000000"/>
                <w:sz w:val="20"/>
              </w:rPr>
              <w:t>
БД</w:t>
            </w:r>
          </w:p>
          <w:bookmarkEnd w:id="425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3" w:id="4255"/>
          <w:p>
            <w:pPr>
              <w:spacing w:after="20"/>
              <w:ind w:left="20"/>
              <w:jc w:val="both"/>
            </w:pPr>
            <w:r>
              <w:rPr>
                <w:rFonts w:ascii="Times New Roman"/>
                <w:b w:val="false"/>
                <w:i w:val="false"/>
                <w:color w:val="000000"/>
                <w:sz w:val="20"/>
              </w:rPr>
              <w:t>
ПД</w:t>
            </w:r>
          </w:p>
          <w:bookmarkEnd w:id="425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4" w:id="4256"/>
          <w:p>
            <w:pPr>
              <w:spacing w:after="20"/>
              <w:ind w:left="20"/>
              <w:jc w:val="both"/>
            </w:pPr>
            <w:r>
              <w:rPr>
                <w:rFonts w:ascii="Times New Roman"/>
                <w:b w:val="false"/>
                <w:i w:val="false"/>
                <w:color w:val="000000"/>
                <w:sz w:val="20"/>
              </w:rPr>
              <w:t>
ПДО</w:t>
            </w:r>
          </w:p>
          <w:bookmarkEnd w:id="425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5" w:id="4257"/>
          <w:p>
            <w:pPr>
              <w:spacing w:after="20"/>
              <w:ind w:left="20"/>
              <w:jc w:val="both"/>
            </w:pPr>
            <w:r>
              <w:rPr>
                <w:rFonts w:ascii="Times New Roman"/>
                <w:b w:val="false"/>
                <w:i w:val="false"/>
                <w:color w:val="000000"/>
                <w:sz w:val="20"/>
              </w:rPr>
              <w:t>
ПДО 01</w:t>
            </w:r>
          </w:p>
          <w:bookmarkEnd w:id="425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понятия и задачи пластической хирургии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Определение понятия и задачи пластической хирургии. Патологические рубцы, возникшие в результате неправильно выбранных линий разрезов. Последствия ошибочной операционной техники. Определение направления линии разреза и швов на основе мышечных движений. Определение силовых линий. Подготовка операционного поля. Роль размеров шприца и иглы при проведении обезболивания. Скальпели и приемы пользования ими. Техника выполнения разрезов. Планирование разрезов. Требования атравматизма краев раны. Применение прямых остроконечных препаровочных ножниц. Применение препаровочных ножниц с тупыми изогнутыми концами. Гемостаз. Отсасывающий дренаж. Основные принципы закрытия раны. Выбор шовного материала и иглы. Использование иглодержателя без замка. Техника наложения швов. Простой узловой шов. Адаптирующие узловые швы. Угловой адаптирующий шов. Закрытие поверхностных ран. Закрытие глубоких ран. Направления линии шва. Техника иссечения лишней кожи при сшивании ран с краями неодинаковой длины. Техника иссечений и закрытие раны. Ступенчатое закрытие раны. Z-пластика. Келоид и гипертрофический рубец. Правила проведения операций у лиц со склонностью к келлоидозу. Закрытие раны и замещение дефектов кожи в случаях келлоидоза. Защитная повязка ушитой раны. Постоперационная повязка. Давящая повязка. Иммобилизация. Снятие повязки. Снятие узловых швов. Снятие непрерывных швов. Основные принципы замещения кожи. Основные принципы местной пластики с пересадкой лоскутов на питающих ножках. Техника проведения местно пластических операций с использованием лоскутов на питающей ножке. Свободная пересадка кожи на всю толщину. Инструменты, использующиеся для получения трансплантатов средней толщины. Вшивание кожного трансплантата средней толщины. Давящая повязка, закрепленная концами шовных нитей. Лечение донорской раны при свободной пересадке лоскутов средней толщины. Пластика методом перемещения типа V-Y. U-пластика. Пластика по Имре. Пластика по Дюфурмантелю и Моули. Пластика по методу Имре. Метод перестановки встречных лоскутов по Лимбергу. Индийский тип лоскутной пластики. Закрытие обширного дефекта по методу Пика. Артериализированные лоскуты на ножке из подкожной ткани. Итальянская пластика. Удвоенный лоскут по Клаппу. Двуслойный лоскут Пика. Гусеничный лоскут. Опрокидывающий лоскут. Трубчатый лоскут (стебель), предложенный В.П.Филатовым и Джилисом. Стебельчатый лоскут по методу Бюнеля. Формирование стебельчатого лоскута по Пику, Шефтелю, А.А. Кьяндского. Тренировка стебля. Подготовка стебля к переносу на место дефекта. Перемещение стебля к дефекту методом опрокидывания. Удлинение стебля. Поперечные стебли на животе. Прямой лоскут со стебельчатой ножкой. Применение стебля после его декортикации. Поздние повреждения на трубчатых стеблях. </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7" w:id="4258"/>
          <w:p>
            <w:pPr>
              <w:spacing w:after="20"/>
              <w:ind w:left="20"/>
              <w:jc w:val="both"/>
            </w:pPr>
            <w:r>
              <w:rPr>
                <w:rFonts w:ascii="Times New Roman"/>
                <w:b w:val="false"/>
                <w:i w:val="false"/>
                <w:color w:val="000000"/>
                <w:sz w:val="20"/>
              </w:rPr>
              <w:t>
ПДО 02</w:t>
            </w:r>
          </w:p>
          <w:bookmarkEnd w:id="425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Современное состояние и перспективы развития пластической и реконструктивной хирургии кисти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Современное состояние и перспективы развития пластической и реконструктивной хирургии кисти. Методика обследования кисти. Методы операций и лечения в хирургии кисти. Топографическая анатомия кисти. Виды повреждения нервных стволов кисти и пальцев. Закрытые и открытые повреждения кисти. Огнестрельные ранения кисти. Повреждения сосудов. Контрактура Фолькмана. Повреждения сумочно-связочного аппарата кисти. Закрытые и открытые повреждения суставов кисти. Переломы и вывихи костей кисти. Закрытые и открытые переломы фаланг пальцев, запястья и пястных костей. Повреждения кисти на почве сдавления, разрыва, размозжения, укуса. Инородные тела кисти. Ожоги кисти. Отморожения кисти. Последствия повреждения кисти. Гнойные заболевания кисти. Неспецифические и специфические воспаления кисти. Врожденные деформации кисти. Опухоли кисти. Общая микрохирургическая техника в пластической и реконструктивной хирургии кисти. Оснащение аппаратура. Микрохирургический инструментарий. Виды обезболивания при операциях на кисти. Оборудование необходимое при операциях на кисти. Техника проведения операций на нервах и сосудах кисти. Комплексы тканей кисти. Общие аспекты сосудистой анатомии кисти. Пальцевые лоскуты микрососудистая анатомия. Перекрестный пальцевой лоскут. Островковый пальцевой лоскут. Свободный пальцевой лоскут. Несвободный тыльный пальцевой лоскут. Общие преимущества и недостатки пальцевых лоскутов. Тыльные метакарпальные лоскуты. Лоскуты из Бассейна 1-й метакарпальной артерии. Лоскуты из Бассейна 2-й метакарпальной артерии. Тыльные метакарпальные лоскуты на периферической сосудистой ножке. Кожные лоскуты ладонной поверхности кисти. Мышечные лоскуты, включающие червеобразные мышцы. Общие закономерности микрососудистой анатомии тканей и типы кровоснабжения лоскутов. Классификация лоскутов, методы их использования и функция. Деление лоскутов по составу тканей. Простые лоскуты. Сложные лоскуты. Деление лоскутов по типу кровообращения. Деление лоскутов по функции и принципы ее оценки. Использование – утильных- лоскутов комплексов тканей для замещения травматических дефектов тканей кисти. Клинико-морфологические аспекты регенерации нервов. Способы устранения дефектов нервных стволов. Сшивание или пластика нервов. Проблема выбора. Микрохирургическая техника наложения шва и пластики нервов. Основные варианты операций. Преимущества, недостатки и показания к использованию микрохирургической техники в хирургии нервов. Техника операций. Частичные повреждения нервов. Микрохирургический невролиз. Виды аутопластики нервов. Пластические операции при болезненных невромах. Клинико-морфологические аспекты регенерации сухожилий. Виды пластических операций на сухожилиях. Выбор метода реконструкций сухожилий и общие принципы операций. Источники сухожильных трансплантатов. Аутопластика сухожилий. Посттравматические контрактуры пястно-фаланговых суставов. Контрактура Дюпюитрена. Травмы кисти с нарушением периферического кровообращения реплантационная хирургия кисти. Общая техника операции. Особенности техники реплантации (реваскуляризации) пальцев кисти в зависимости от характера травмы. Лечение больных с беспалой кистью. Методы создания 1-пальца. Полицизация. Пересадка пальцев и их частей на кисть. Эндопротезирование пястно-фаланговых и межфаланговых суставов.</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9" w:id="4259"/>
          <w:p>
            <w:pPr>
              <w:spacing w:after="20"/>
              <w:ind w:left="20"/>
              <w:jc w:val="both"/>
            </w:pPr>
            <w:r>
              <w:rPr>
                <w:rFonts w:ascii="Times New Roman"/>
                <w:b w:val="false"/>
                <w:i w:val="false"/>
                <w:color w:val="000000"/>
                <w:sz w:val="20"/>
              </w:rPr>
              <w:t>
ПДО 03</w:t>
            </w:r>
          </w:p>
          <w:bookmarkEnd w:id="425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Современное состояние и перспективы развития пластической реконструктивной хирургии верхней конечностей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Современное состояние и перспективы развития пластической реконструктивной хирургии верхней конечностей. Огнестрельные повреждения верхней конечности. Огнестрельные переломы верхней конечности. Закрытые переломы конечностей. Принципы лечения пострадавших с повреждениями мягких тканей, суставов и костей конечностей. Огнестрельные ранения нервных стволов конечностей. Характеристика повреждений периферических нервов. Классификация повреждений периферических нервов и нервных сплетений. Клинические проявления и диагностика повреждений периферических нервов. Инструментальные методы диагностики повреждений периферических нервов. Магнитно-резонансная томография – в визуализации плечевого сплетения и его ветвей. Хирургическая анатомия плечевого сплетения. Топографические соотношения плечевого сплетения с окружающими тканями. Оперативные доступы к плечевому сплетению. Хирургическая анатомия надлопаточного нерва. Оперативный доступ к нервам и сосудам в подмышечной области. Кровообращение мышц. Классификация мышц по типу их кровообращения. Методы забора мышечных лоскутов. Хирургическая анатомия мышечно-кожного нерва. Транспозиция торакодорсального кожно-мышечного лоскута на сосудистой ножке на переднюю поверхность плеча. Сухожильно-мышечная пластика при невосстановимых повреждениях лучевого нерва. Оперативные доступы к сосудисто-нервным образованиям на плече. Оперативные доступы к лучевому нерву. Оперативные доступы к локтевому нерву, срединному нерву. Современные методы хирургического лечения больных с закрытыми тракционными повреждениями стволов плечевого сплетения. Особенности повторных хирургических вмешательств на нервах и сплетениях. Биологические особенности тканей и патогенез посттравматической болезни. Сочетанные повреждения нервов, сухожилий, сосудов и костей. Реплантационная хирургия предплечья. Показания к сохраняющим операциям при отсчленении конечностей. Микрохирургическое лечение последствий сочетанных повреждений нервов и сухожилий. Каузалгия. Реабилитационно-восстановительное лечение при повреждениях периферических нервов. Основные принципы медикаментозной терапии после операции на периферических нервах. Туннельные (компрессионные) невропатии области шеи и верхних конечностей, клиника, диагностика, лечение. Опухоли периферических нервов конечностей. Методы обследования больных с опухолями периферических нервов. Доступы при удалении опухолей периферических нервов. Советы больным с повреждениями периферических нервов.</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1" w:id="4260"/>
          <w:p>
            <w:pPr>
              <w:spacing w:after="20"/>
              <w:ind w:left="20"/>
              <w:jc w:val="both"/>
            </w:pPr>
            <w:r>
              <w:rPr>
                <w:rFonts w:ascii="Times New Roman"/>
                <w:b w:val="false"/>
                <w:i w:val="false"/>
                <w:color w:val="000000"/>
                <w:sz w:val="20"/>
              </w:rPr>
              <w:t>
ПДО 04</w:t>
            </w:r>
          </w:p>
          <w:bookmarkEnd w:id="426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Современное состояние и перспективы развития пластической и реконструктивной хирургии таза и бедра</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Современное состояние и перспективы развития пластической и реконструктивной хирургии таза и бедра. Хирургическая анатомия пояснично-крестцового сплетения. Оперативные доступы к длинным ветвям поясничного сплетения. Огнестрельные и минно-взрывные ранения таза и бедра. Повреждение таза и тазовых органов. Пластические операции на тазовых органах. Нижняя полая вена. Венозная система нижних конечностей. Поверхностная венозная система. Глубокая венозная система. Венозные тромбозы системы нижней полой вены. Тромбоз вен нижних конечностей. Перевязка и пластика общей подвздошной артерии. Доступы и техника операции. Перевязка внутренней подвздошной артерии. Показания. Доступы и техника операции. Перевязка и пластика наружной подвздошной артерии. Пролежни. Патофизиология образования пролежней. Классификация. Диагностика. Лечение пролежней. Топографическая анатомия ягодичной области. Методы забора кожно-мышечных ягодичных лоскутов для закрытия дефектов крестцовой области при пролежнях. Ягодично-бедренный кожно-фасциальный лоскут. Методы забора заднебедренного кожно-мышечного лоскута для закрытия пролежня в нижне-ягодичной области. Лоскут, включающий тонкую мышцу бедра. Методы закрытия дефектов нижней трети бедра при остеомиелитах медиальной головкой четырехглавой мышцей бедра. Топографическая анатомия промежности и бедра. Методы забора и закрытие дефектов промежности, таза, передней брюшной стенки прямой мышцей бедра, кожно-мышечными и мышечными лоскутами из нежной мышцы. Опухоли периферических нервов нижней конечности. Методы обследования больных с опухолями периферических нервов. Доступы при удалении опухолей периферических нервов.</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3" w:id="4261"/>
          <w:p>
            <w:pPr>
              <w:spacing w:after="20"/>
              <w:ind w:left="20"/>
              <w:jc w:val="both"/>
            </w:pPr>
            <w:r>
              <w:rPr>
                <w:rFonts w:ascii="Times New Roman"/>
                <w:b w:val="false"/>
                <w:i w:val="false"/>
                <w:color w:val="000000"/>
                <w:sz w:val="20"/>
              </w:rPr>
              <w:t>
ПДО 05</w:t>
            </w:r>
          </w:p>
          <w:bookmarkEnd w:id="426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Современное состояние и перспективы развития пластической и реконструктивной хирургии голени и стопы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Современное состояние и перспективы развития пластической и реконструктивной хирургии голени и стопы. Инструментальные методы диагностики повреждений периферических нервов нижней конечности. Клиническая электродиагностика. Интраоперационное исследование проводимости нервов. Электромиография. Ультразвуковая допплерография. Ангиография. Болевые феномены при повреждениях нервов: Гиперпатия. Каузалгия. Фантомно –болевой синдром и боли в культе. Опухоли нервов. Огнестрельные ранения нижней конечности с повреждением нервных стволов. Хирургическая анатомия поясничного и крестцового сплетения. Оперативные доступы к поясничному и крестцовому сплетениям. Топографическая анатомия подколенной области. Оперативные доступы к большеберцовому нерву и малоберцовому нервам. Мышечно-сухожильные, мышечные лоскуты голени и стопы с осевым кровообращением (икроножная, камбаловидная, переднеберцовая, длинная малоберцовая, мышцы сгибатели пальцев стопы) общая характеристика и методы выделения и закрытия дефектов. Методика дерматомной пластики. Пересадка кровоснабжаемых фрагментов малоберцовой кости, гребня подвздошной кости. Топографическая анатомия стопы. Общая характеристика и классификация дефектов тканей стопы. Срединный кожно-фасциальный подошвенный лоскут. Медиальный кожно-фасциальный лоскут. Лоскут из мышцы приводящий большой палец. Закрытие дефекта пяточной области мышечно-сухожильным лоскутом из коротких сгибателей пальцев стопы с осевым кровообращением.</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5" w:id="4262"/>
          <w:p>
            <w:pPr>
              <w:spacing w:after="20"/>
              <w:ind w:left="20"/>
              <w:jc w:val="both"/>
            </w:pPr>
            <w:r>
              <w:rPr>
                <w:rFonts w:ascii="Times New Roman"/>
                <w:b w:val="false"/>
                <w:i w:val="false"/>
                <w:color w:val="000000"/>
                <w:sz w:val="20"/>
              </w:rPr>
              <w:t>
ПДО 06</w:t>
            </w:r>
          </w:p>
          <w:bookmarkEnd w:id="426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Пластическая и реконструктивная хирургия мягкотканых лоскутов грудной клетки и передней брюшной стенки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Пластическая и реконструктивная хирургия мягкотканых лоскутов грудной клетки и передней брюшной стенки. Топографическая анатомия грудной клетки и передней брюшной стенки. Комплексы тканей из бассейна торакодорсальных сосудов. Лоскуты из бассейна огибающей лопатку артерии (окололопаточные). Наружный лоскут грудной клетки. Лоскуты из бассейна межреберного сосудистого пучка (реберные лоскуты). Лоскуты из бассейна грудо-акромиальной артерии (грудные лоскуты). Лоскут, включающий переднюю зубчатую мышцу. Комплексы тканей передней брюшной стенки. Лоскуты из бассейна надчревной глубокой верхне-нижней сосудистой оси. Кожно-фасциальные лоскуты на ветвях межреберных сосудов. Лоскуты из бассейна нижней надчревной поверхностной артерии. </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7" w:id="4263"/>
          <w:p>
            <w:pPr>
              <w:spacing w:after="20"/>
              <w:ind w:left="20"/>
              <w:jc w:val="both"/>
            </w:pPr>
            <w:r>
              <w:rPr>
                <w:rFonts w:ascii="Times New Roman"/>
                <w:b w:val="false"/>
                <w:i w:val="false"/>
                <w:color w:val="000000"/>
                <w:sz w:val="20"/>
              </w:rPr>
              <w:t>
ПДО 07</w:t>
            </w:r>
          </w:p>
          <w:bookmarkEnd w:id="426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Пластическая и реконструктивная хирургия микрососудистой аутотрансплантации комплексов мягких тканей</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Пластическая и реконструктивная хирургия микрососудистой аутотрансплантации комплексов мягких тканей. Типы и виды васкуляризированных аутотрансплантатов: Кожно-мышечные-торакодорсальный, тонкая мышца бедра, лоскут основанный на мышце напрягающий широкую фасцию бедра, прямая мышца бедра, передняя зубчатая мышца, длинный сгибатель 1-пальца стопы, лопаточный, дельтовидный, лучевой; Кожно-фасциальные-сафенный, латеральный бедра, латеральный плеча, задний предплечья, с тыла стопы; Кожно-жировые- паховый, гребень подвздошной кости, лопаточный, лучевой; Костные трансплантаты: 2-я плюсневая кость, фрагменты малоберцовой кости, пальцы стопы. Большой сальник. Методы забора лоскутов и техника формирования микрососудистых анастомозов. Корригирующие операции после микрохирургической аутотрансплантации комплексов тканей. Методы пластических операций в различных донорских зонах.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9" w:id="4264"/>
          <w:p>
            <w:pPr>
              <w:spacing w:after="20"/>
              <w:ind w:left="20"/>
              <w:jc w:val="both"/>
            </w:pPr>
            <w:r>
              <w:rPr>
                <w:rFonts w:ascii="Times New Roman"/>
                <w:b w:val="false"/>
                <w:i w:val="false"/>
                <w:color w:val="000000"/>
                <w:sz w:val="20"/>
              </w:rPr>
              <w:t>
ПДО 08</w:t>
            </w:r>
          </w:p>
          <w:bookmarkEnd w:id="426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Восстановительная хирургия лица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Восстановительная хирургия лица. Хирургическая анатомия лица. Анатомия лицевого нерва, повреждение, лечение. Мимическая мускулатура, особенности. Пороки развития лица, способы коррекции. Восстановление наружного уха. Дефекты тканей лица, замещение местными, островковыми и свободными лоскутами. Эстетическая хирургия. Эстетическая хирургия лица. Анатомия и физиология носа. Септопластика, подслизистая резекция, внутренний клапан носа. Функциональные и эстетические аспекты ринопластики. Открытая и закрытая ринопластика, техника выполнения. Первичная и вторичная ринопластика. Применение хрящевых аутотрансплантатов в ринопластике. Птоз век, верхняя и нижняя блефаропластика. Пластика наружного уха.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1" w:id="4265"/>
          <w:p>
            <w:pPr>
              <w:spacing w:after="20"/>
              <w:ind w:left="20"/>
              <w:jc w:val="both"/>
            </w:pPr>
            <w:r>
              <w:rPr>
                <w:rFonts w:ascii="Times New Roman"/>
                <w:b w:val="false"/>
                <w:i w:val="false"/>
                <w:color w:val="000000"/>
                <w:sz w:val="20"/>
              </w:rPr>
              <w:t>
ПДО 09</w:t>
            </w:r>
          </w:p>
          <w:bookmarkEnd w:id="426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доказательной медицины.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доказательную медицину. Виды вмешательств. Виды исследований. Дизайн исследований. Рандомизированное контролируемое исследование. "Золотой стандарт". Иерархия научных данных по степени доказательности. Формулирование клинической проблемы. Стратегия поиска медицинской информации в базах данных. Медицинские базы данных в интернете Medline (Медлайн), Cochrane (Кочрейн), PubMed (Пабмед). Систематический обзор. Мета-анализ. Критическая оценка медицинской информации на основе ДМ. Таблицы доказательств для различных типов исследований. Разбор статей по таблицам доказательств.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3" w:id="4266"/>
          <w:p>
            <w:pPr>
              <w:spacing w:after="20"/>
              <w:ind w:left="20"/>
              <w:jc w:val="both"/>
            </w:pPr>
            <w:r>
              <w:rPr>
                <w:rFonts w:ascii="Times New Roman"/>
                <w:b w:val="false"/>
                <w:i w:val="false"/>
                <w:color w:val="000000"/>
                <w:sz w:val="20"/>
              </w:rPr>
              <w:t>
ПДО 10</w:t>
            </w:r>
          </w:p>
          <w:bookmarkEnd w:id="426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(далее – СЛР)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5" w:id="4267"/>
          <w:p>
            <w:pPr>
              <w:spacing w:after="20"/>
              <w:ind w:left="20"/>
              <w:jc w:val="both"/>
            </w:pPr>
            <w:r>
              <w:rPr>
                <w:rFonts w:ascii="Times New Roman"/>
                <w:b w:val="false"/>
                <w:i w:val="false"/>
                <w:color w:val="000000"/>
                <w:sz w:val="20"/>
              </w:rPr>
              <w:t>
ПДО 11</w:t>
            </w:r>
          </w:p>
          <w:bookmarkEnd w:id="426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 ВИЧ-инфекция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принципы системы организационных, профилактических и противоэпидемических мероприятий, направленных на предупреждение возникновения и распространения инфекционных заболеваний в объектах здравоохранения. Организация комиссии инфекционного контроля (далее – КИК). Эпидемиологический анализ внутрибольничной инфекции (далее – ВБИ). Возбудители ВБИ, антибиотикорезистентность. Микробиологическое обеспечение инфекционного контроля. Дезинфекция, ее виды и задачи для профилактики ВБИ. Организация стационарной и амбулаторной помощи больным с ВИЧ-инфекцией. Профилактика ВИЧ-инфекции. Консультирование до и после тестирования на ВИЧ. Лабораторная диагностика ВИЧ-инфекции. Клиника ВИЧ-инфекции, вторичные заболевания. Основные принципы лечения ВИЧ-инфекции.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7" w:id="4268"/>
          <w:p>
            <w:pPr>
              <w:spacing w:after="20"/>
              <w:ind w:left="20"/>
              <w:jc w:val="both"/>
            </w:pPr>
            <w:r>
              <w:rPr>
                <w:rFonts w:ascii="Times New Roman"/>
                <w:b w:val="false"/>
                <w:i w:val="false"/>
                <w:color w:val="000000"/>
                <w:sz w:val="20"/>
              </w:rPr>
              <w:t>
ПДВ</w:t>
            </w:r>
          </w:p>
          <w:bookmarkEnd w:id="426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8" w:id="4269"/>
          <w:p>
            <w:pPr>
              <w:spacing w:after="20"/>
              <w:ind w:left="20"/>
              <w:jc w:val="both"/>
            </w:pPr>
            <w:r>
              <w:rPr>
                <w:rFonts w:ascii="Times New Roman"/>
                <w:b w:val="false"/>
                <w:i w:val="false"/>
                <w:color w:val="000000"/>
                <w:sz w:val="20"/>
              </w:rPr>
              <w:t>
ИК</w:t>
            </w:r>
          </w:p>
          <w:bookmarkEnd w:id="426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5119" w:id="4270"/>
    <w:p>
      <w:pPr>
        <w:spacing w:after="0"/>
        <w:ind w:left="0"/>
        <w:jc w:val="both"/>
      </w:pPr>
      <w:r>
        <w:rPr>
          <w:rFonts w:ascii="Times New Roman"/>
          <w:b w:val="false"/>
          <w:i w:val="false"/>
          <w:color w:val="000000"/>
          <w:sz w:val="28"/>
        </w:rPr>
        <w:t>
      6. Содержание образовательной программы повышения квалификации (4 недели) по специальности "Пластическая хирургия"</w:t>
      </w:r>
    </w:p>
    <w:bookmarkEnd w:id="42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0" w:id="4271"/>
          <w:p>
            <w:pPr>
              <w:spacing w:after="20"/>
              <w:ind w:left="20"/>
              <w:jc w:val="both"/>
            </w:pPr>
            <w:r>
              <w:rPr>
                <w:rFonts w:ascii="Times New Roman"/>
                <w:b w:val="false"/>
                <w:i w:val="false"/>
                <w:color w:val="000000"/>
                <w:sz w:val="20"/>
              </w:rPr>
              <w:t>
Код дисциплины</w:t>
            </w:r>
          </w:p>
          <w:bookmarkEnd w:id="427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1" w:id="4272"/>
          <w:p>
            <w:pPr>
              <w:spacing w:after="20"/>
              <w:ind w:left="20"/>
              <w:jc w:val="both"/>
            </w:pPr>
            <w:r>
              <w:rPr>
                <w:rFonts w:ascii="Times New Roman"/>
                <w:b w:val="false"/>
                <w:i w:val="false"/>
                <w:color w:val="000000"/>
                <w:sz w:val="20"/>
              </w:rPr>
              <w:t>
БД</w:t>
            </w:r>
          </w:p>
          <w:bookmarkEnd w:id="427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2" w:id="4273"/>
          <w:p>
            <w:pPr>
              <w:spacing w:after="20"/>
              <w:ind w:left="20"/>
              <w:jc w:val="both"/>
            </w:pPr>
            <w:r>
              <w:rPr>
                <w:rFonts w:ascii="Times New Roman"/>
                <w:b w:val="false"/>
                <w:i w:val="false"/>
                <w:color w:val="000000"/>
                <w:sz w:val="20"/>
              </w:rPr>
              <w:t>
ПД</w:t>
            </w:r>
          </w:p>
          <w:bookmarkEnd w:id="427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3" w:id="4274"/>
          <w:p>
            <w:pPr>
              <w:spacing w:after="20"/>
              <w:ind w:left="20"/>
              <w:jc w:val="both"/>
            </w:pPr>
            <w:r>
              <w:rPr>
                <w:rFonts w:ascii="Times New Roman"/>
                <w:b w:val="false"/>
                <w:i w:val="false"/>
                <w:color w:val="000000"/>
                <w:sz w:val="20"/>
              </w:rPr>
              <w:t>
ПДО</w:t>
            </w:r>
          </w:p>
          <w:bookmarkEnd w:id="427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4" w:id="4275"/>
          <w:p>
            <w:pPr>
              <w:spacing w:after="20"/>
              <w:ind w:left="20"/>
              <w:jc w:val="both"/>
            </w:pPr>
            <w:r>
              <w:rPr>
                <w:rFonts w:ascii="Times New Roman"/>
                <w:b w:val="false"/>
                <w:i w:val="false"/>
                <w:color w:val="000000"/>
                <w:sz w:val="20"/>
              </w:rPr>
              <w:t>
ПДО 01</w:t>
            </w:r>
          </w:p>
          <w:bookmarkEnd w:id="427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Современное состояние и перспективы развития пластической и реконструктивной хирургии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Современные данные об этиопатогенезе, клинике, диагностике и дифференциальной диагностике, методах лечения, профилактике, неотложной помощи больным нуждающимся в реконструктивно-пластических операциях. Инновационные технологии – использование оптических устройств и микрохирургического инструментария. Методы использования эндопротезов, титановых пластин.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6" w:id="4276"/>
          <w:p>
            <w:pPr>
              <w:spacing w:after="20"/>
              <w:ind w:left="20"/>
              <w:jc w:val="both"/>
            </w:pPr>
            <w:r>
              <w:rPr>
                <w:rFonts w:ascii="Times New Roman"/>
                <w:b w:val="false"/>
                <w:i w:val="false"/>
                <w:color w:val="000000"/>
                <w:sz w:val="20"/>
              </w:rPr>
              <w:t>
ПДО 02</w:t>
            </w:r>
          </w:p>
          <w:bookmarkEnd w:id="427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8" w:id="4277"/>
          <w:p>
            <w:pPr>
              <w:spacing w:after="20"/>
              <w:ind w:left="20"/>
              <w:jc w:val="both"/>
            </w:pPr>
            <w:r>
              <w:rPr>
                <w:rFonts w:ascii="Times New Roman"/>
                <w:b w:val="false"/>
                <w:i w:val="false"/>
                <w:color w:val="000000"/>
                <w:sz w:val="20"/>
              </w:rPr>
              <w:t>
ПДО 03</w:t>
            </w:r>
          </w:p>
          <w:bookmarkEnd w:id="427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0" w:id="4278"/>
          <w:p>
            <w:pPr>
              <w:spacing w:after="20"/>
              <w:ind w:left="20"/>
              <w:jc w:val="both"/>
            </w:pPr>
            <w:r>
              <w:rPr>
                <w:rFonts w:ascii="Times New Roman"/>
                <w:b w:val="false"/>
                <w:i w:val="false"/>
                <w:color w:val="000000"/>
                <w:sz w:val="20"/>
              </w:rPr>
              <w:t>
ПДВ</w:t>
            </w:r>
          </w:p>
          <w:bookmarkEnd w:id="427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1" w:id="4279"/>
          <w:p>
            <w:pPr>
              <w:spacing w:after="20"/>
              <w:ind w:left="20"/>
              <w:jc w:val="both"/>
            </w:pPr>
            <w:r>
              <w:rPr>
                <w:rFonts w:ascii="Times New Roman"/>
                <w:b w:val="false"/>
                <w:i w:val="false"/>
                <w:color w:val="000000"/>
                <w:sz w:val="20"/>
              </w:rPr>
              <w:t>
ИК</w:t>
            </w:r>
          </w:p>
          <w:bookmarkEnd w:id="427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5132" w:id="4280"/>
    <w:p>
      <w:pPr>
        <w:spacing w:after="0"/>
        <w:ind w:left="0"/>
        <w:jc w:val="both"/>
      </w:pPr>
      <w:r>
        <w:rPr>
          <w:rFonts w:ascii="Times New Roman"/>
          <w:b w:val="false"/>
          <w:i w:val="false"/>
          <w:color w:val="000000"/>
          <w:sz w:val="28"/>
        </w:rPr>
        <w:t>
      7. Содержание образовательной программы сертификационного цикла повышения квалификации по специальности "Пластическая хирургия" (для высшей и первой категории)</w:t>
      </w:r>
    </w:p>
    <w:bookmarkEnd w:id="42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3" w:id="4281"/>
          <w:p>
            <w:pPr>
              <w:spacing w:after="20"/>
              <w:ind w:left="20"/>
              <w:jc w:val="both"/>
            </w:pPr>
            <w:r>
              <w:rPr>
                <w:rFonts w:ascii="Times New Roman"/>
                <w:b w:val="false"/>
                <w:i w:val="false"/>
                <w:color w:val="000000"/>
                <w:sz w:val="20"/>
              </w:rPr>
              <w:t>
Наименование дисциплины, основные разделы</w:t>
            </w:r>
          </w:p>
          <w:bookmarkEnd w:id="4281"/>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4" w:id="4282"/>
          <w:p>
            <w:pPr>
              <w:spacing w:after="20"/>
              <w:ind w:left="20"/>
              <w:jc w:val="both"/>
            </w:pPr>
            <w:r>
              <w:rPr>
                <w:rFonts w:ascii="Times New Roman"/>
                <w:b w:val="false"/>
                <w:i w:val="false"/>
                <w:color w:val="000000"/>
                <w:sz w:val="20"/>
              </w:rPr>
              <w:t>
Инновационные технологии в пластической и реконструктивной хирургии</w:t>
            </w:r>
          </w:p>
          <w:bookmarkEnd w:id="4282"/>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5" w:id="4283"/>
          <w:p>
            <w:pPr>
              <w:spacing w:after="20"/>
              <w:ind w:left="20"/>
              <w:jc w:val="both"/>
            </w:pPr>
            <w:r>
              <w:rPr>
                <w:rFonts w:ascii="Times New Roman"/>
                <w:b w:val="false"/>
                <w:i w:val="false"/>
                <w:color w:val="000000"/>
                <w:sz w:val="20"/>
              </w:rPr>
              <w:t>
Использование новейших видов эндопротезов, титановых пластин.</w:t>
            </w:r>
          </w:p>
          <w:bookmarkEnd w:id="4283"/>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6" w:id="4284"/>
          <w:p>
            <w:pPr>
              <w:spacing w:after="20"/>
              <w:ind w:left="20"/>
              <w:jc w:val="both"/>
            </w:pPr>
            <w:r>
              <w:rPr>
                <w:rFonts w:ascii="Times New Roman"/>
                <w:b w:val="false"/>
                <w:i w:val="false"/>
                <w:color w:val="000000"/>
                <w:sz w:val="20"/>
              </w:rPr>
              <w:t>
Алгоритмы оказания неотложной медицинской помощи</w:t>
            </w:r>
          </w:p>
          <w:bookmarkEnd w:id="4284"/>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7" w:id="4285"/>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bookmarkEnd w:id="4285"/>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8" w:id="4286"/>
          <w:p>
            <w:pPr>
              <w:spacing w:after="20"/>
              <w:ind w:left="20"/>
              <w:jc w:val="both"/>
            </w:pPr>
            <w:r>
              <w:rPr>
                <w:rFonts w:ascii="Times New Roman"/>
                <w:b w:val="false"/>
                <w:i w:val="false"/>
                <w:color w:val="000000"/>
                <w:sz w:val="20"/>
              </w:rPr>
              <w:t>
Медицинская этика и коммуникативные навыки</w:t>
            </w:r>
          </w:p>
          <w:bookmarkEnd w:id="4286"/>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9" w:id="4287"/>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bookmarkEnd w:id="4287"/>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0" w:id="4288"/>
          <w:p>
            <w:pPr>
              <w:spacing w:after="20"/>
              <w:ind w:left="20"/>
              <w:jc w:val="both"/>
            </w:pPr>
            <w:r>
              <w:rPr>
                <w:rFonts w:ascii="Times New Roman"/>
                <w:b w:val="false"/>
                <w:i w:val="false"/>
                <w:color w:val="000000"/>
                <w:sz w:val="20"/>
              </w:rPr>
              <w:t>
Итоговый контроль</w:t>
            </w:r>
          </w:p>
          <w:bookmarkEnd w:id="4288"/>
        </w:tc>
      </w:tr>
    </w:tbl>
    <w:bookmarkStart w:name="z5141" w:id="4289"/>
    <w:p>
      <w:pPr>
        <w:spacing w:after="0"/>
        <w:ind w:left="0"/>
        <w:jc w:val="both"/>
      </w:pPr>
      <w:r>
        <w:rPr>
          <w:rFonts w:ascii="Times New Roman"/>
          <w:b w:val="false"/>
          <w:i w:val="false"/>
          <w:color w:val="000000"/>
          <w:sz w:val="28"/>
        </w:rPr>
        <w:t>
      8. Содержание образовательной программы сертификационного цикла повышения квалификации по специальности "Пластическая хирургия" (для второй категории)</w:t>
      </w:r>
    </w:p>
    <w:bookmarkEnd w:id="42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2" w:id="4290"/>
          <w:p>
            <w:pPr>
              <w:spacing w:after="20"/>
              <w:ind w:left="20"/>
              <w:jc w:val="both"/>
            </w:pPr>
            <w:r>
              <w:rPr>
                <w:rFonts w:ascii="Times New Roman"/>
                <w:b w:val="false"/>
                <w:i w:val="false"/>
                <w:color w:val="000000"/>
                <w:sz w:val="20"/>
              </w:rPr>
              <w:t>
Наименование дисциплины, основные разделы</w:t>
            </w:r>
          </w:p>
          <w:bookmarkEnd w:id="4290"/>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3" w:id="4291"/>
          <w:p>
            <w:pPr>
              <w:spacing w:after="20"/>
              <w:ind w:left="20"/>
              <w:jc w:val="both"/>
            </w:pPr>
            <w:r>
              <w:rPr>
                <w:rFonts w:ascii="Times New Roman"/>
                <w:b w:val="false"/>
                <w:i w:val="false"/>
                <w:color w:val="000000"/>
                <w:sz w:val="20"/>
              </w:rPr>
              <w:t>
Современные методы диагностики и хирургического лечения наиболее распространенных заболеваний, требующих пластических операций</w:t>
            </w:r>
          </w:p>
          <w:bookmarkEnd w:id="4291"/>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4" w:id="4292"/>
          <w:p>
            <w:pPr>
              <w:spacing w:after="20"/>
              <w:ind w:left="20"/>
              <w:jc w:val="both"/>
            </w:pPr>
            <w:r>
              <w:rPr>
                <w:rFonts w:ascii="Times New Roman"/>
                <w:b w:val="false"/>
                <w:i w:val="false"/>
                <w:color w:val="000000"/>
                <w:sz w:val="20"/>
              </w:rPr>
              <w:t>
Современные данные об этиопатогенезе, клинике, диагностике и дифференциальной диагностике, методах лечения, профилактике, неотложной помощи больным, нуждающимся в реконструктивно-пластических операциях. Инновационные технологии – использование оптических устройств и микрохирургического инструментария. Методы использования эндопротезов, титановых пластин.</w:t>
            </w:r>
          </w:p>
          <w:bookmarkEnd w:id="4292"/>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5" w:id="4293"/>
          <w:p>
            <w:pPr>
              <w:spacing w:after="20"/>
              <w:ind w:left="20"/>
              <w:jc w:val="both"/>
            </w:pPr>
            <w:r>
              <w:rPr>
                <w:rFonts w:ascii="Times New Roman"/>
                <w:b w:val="false"/>
                <w:i w:val="false"/>
                <w:color w:val="000000"/>
                <w:sz w:val="20"/>
              </w:rPr>
              <w:t>
Алгоритмы оказания неотложной медицинской помощи</w:t>
            </w:r>
          </w:p>
          <w:bookmarkEnd w:id="4293"/>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6" w:id="4294"/>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bookmarkEnd w:id="4294"/>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7" w:id="4295"/>
          <w:p>
            <w:pPr>
              <w:spacing w:after="20"/>
              <w:ind w:left="20"/>
              <w:jc w:val="both"/>
            </w:pPr>
            <w:r>
              <w:rPr>
                <w:rFonts w:ascii="Times New Roman"/>
                <w:b w:val="false"/>
                <w:i w:val="false"/>
                <w:color w:val="000000"/>
                <w:sz w:val="20"/>
              </w:rPr>
              <w:t>
Медицинская этика и коммуникативные навыки</w:t>
            </w:r>
          </w:p>
          <w:bookmarkEnd w:id="4295"/>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8" w:id="4296"/>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bookmarkEnd w:id="4296"/>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9" w:id="4297"/>
          <w:p>
            <w:pPr>
              <w:spacing w:after="20"/>
              <w:ind w:left="20"/>
              <w:jc w:val="both"/>
            </w:pPr>
            <w:r>
              <w:rPr>
                <w:rFonts w:ascii="Times New Roman"/>
                <w:b w:val="false"/>
                <w:i w:val="false"/>
                <w:color w:val="000000"/>
                <w:sz w:val="20"/>
              </w:rPr>
              <w:t>
Итоговый контроль</w:t>
            </w:r>
          </w:p>
          <w:bookmarkEnd w:id="4297"/>
        </w:tc>
      </w:tr>
    </w:tbl>
    <w:bookmarkStart w:name="z5150" w:id="4298"/>
    <w:p>
      <w:pPr>
        <w:spacing w:after="0"/>
        <w:ind w:left="0"/>
        <w:jc w:val="both"/>
      </w:pPr>
      <w:r>
        <w:rPr>
          <w:rFonts w:ascii="Times New Roman"/>
          <w:b w:val="false"/>
          <w:i w:val="false"/>
          <w:color w:val="000000"/>
          <w:sz w:val="28"/>
        </w:rPr>
        <w:t>
      Используемые сокращения:</w:t>
      </w:r>
    </w:p>
    <w:bookmarkEnd w:id="4298"/>
    <w:bookmarkStart w:name="z5151" w:id="4299"/>
    <w:p>
      <w:pPr>
        <w:spacing w:after="0"/>
        <w:ind w:left="0"/>
        <w:jc w:val="both"/>
      </w:pPr>
      <w:r>
        <w:rPr>
          <w:rFonts w:ascii="Times New Roman"/>
          <w:b w:val="false"/>
          <w:i w:val="false"/>
          <w:color w:val="000000"/>
          <w:sz w:val="28"/>
        </w:rPr>
        <w:t>
      БД – базовые дисциплины;</w:t>
      </w:r>
    </w:p>
    <w:bookmarkEnd w:id="4299"/>
    <w:bookmarkStart w:name="z5152" w:id="4300"/>
    <w:p>
      <w:pPr>
        <w:spacing w:after="0"/>
        <w:ind w:left="0"/>
        <w:jc w:val="both"/>
      </w:pPr>
      <w:r>
        <w:rPr>
          <w:rFonts w:ascii="Times New Roman"/>
          <w:b w:val="false"/>
          <w:i w:val="false"/>
          <w:color w:val="000000"/>
          <w:sz w:val="28"/>
        </w:rPr>
        <w:t>
      БДО – базовые дисциплины обязательные;</w:t>
      </w:r>
    </w:p>
    <w:bookmarkEnd w:id="4300"/>
    <w:bookmarkStart w:name="z5153" w:id="4301"/>
    <w:p>
      <w:pPr>
        <w:spacing w:after="0"/>
        <w:ind w:left="0"/>
        <w:jc w:val="both"/>
      </w:pPr>
      <w:r>
        <w:rPr>
          <w:rFonts w:ascii="Times New Roman"/>
          <w:b w:val="false"/>
          <w:i w:val="false"/>
          <w:color w:val="000000"/>
          <w:sz w:val="28"/>
        </w:rPr>
        <w:t>
      ПД – профилирующие дисциплины;</w:t>
      </w:r>
    </w:p>
    <w:bookmarkEnd w:id="4301"/>
    <w:bookmarkStart w:name="z5154" w:id="4302"/>
    <w:p>
      <w:pPr>
        <w:spacing w:after="0"/>
        <w:ind w:left="0"/>
        <w:jc w:val="both"/>
      </w:pPr>
      <w:r>
        <w:rPr>
          <w:rFonts w:ascii="Times New Roman"/>
          <w:b w:val="false"/>
          <w:i w:val="false"/>
          <w:color w:val="000000"/>
          <w:sz w:val="28"/>
        </w:rPr>
        <w:t>
      ПДО – профилирующие дисциплины обязательные;</w:t>
      </w:r>
    </w:p>
    <w:bookmarkEnd w:id="4302"/>
    <w:bookmarkStart w:name="z5155" w:id="4303"/>
    <w:p>
      <w:pPr>
        <w:spacing w:after="0"/>
        <w:ind w:left="0"/>
        <w:jc w:val="both"/>
      </w:pPr>
      <w:r>
        <w:rPr>
          <w:rFonts w:ascii="Times New Roman"/>
          <w:b w:val="false"/>
          <w:i w:val="false"/>
          <w:color w:val="000000"/>
          <w:sz w:val="28"/>
        </w:rPr>
        <w:t>
      ПДВ – профилирующие дисциплины по выбору;</w:t>
      </w:r>
    </w:p>
    <w:bookmarkEnd w:id="4303"/>
    <w:bookmarkStart w:name="z5156" w:id="4304"/>
    <w:p>
      <w:pPr>
        <w:spacing w:after="0"/>
        <w:ind w:left="0"/>
        <w:jc w:val="both"/>
      </w:pPr>
      <w:r>
        <w:rPr>
          <w:rFonts w:ascii="Times New Roman"/>
          <w:b w:val="false"/>
          <w:i w:val="false"/>
          <w:color w:val="000000"/>
          <w:sz w:val="28"/>
        </w:rPr>
        <w:t>
      ИК – итоговый контроль.</w:t>
      </w:r>
    </w:p>
    <w:bookmarkEnd w:id="43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37</w:t>
            </w:r>
            <w:r>
              <w:br/>
            </w:r>
            <w:r>
              <w:rPr>
                <w:rFonts w:ascii="Times New Roman"/>
                <w:b w:val="false"/>
                <w:i w:val="false"/>
                <w:color w:val="000000"/>
                <w:sz w:val="20"/>
              </w:rPr>
              <w:t>к Типовой программе</w:t>
            </w:r>
            <w:r>
              <w:br/>
            </w:r>
            <w:r>
              <w:rPr>
                <w:rFonts w:ascii="Times New Roman"/>
                <w:b w:val="false"/>
                <w:i w:val="false"/>
                <w:color w:val="000000"/>
                <w:sz w:val="20"/>
              </w:rPr>
              <w:t>повышения квалификации</w:t>
            </w:r>
            <w:r>
              <w:br/>
            </w:r>
            <w:r>
              <w:rPr>
                <w:rFonts w:ascii="Times New Roman"/>
                <w:b w:val="false"/>
                <w:i w:val="false"/>
                <w:color w:val="000000"/>
                <w:sz w:val="20"/>
              </w:rPr>
              <w:t>и переподготовки медицинских</w:t>
            </w:r>
            <w:r>
              <w:br/>
            </w:r>
            <w:r>
              <w:rPr>
                <w:rFonts w:ascii="Times New Roman"/>
                <w:b w:val="false"/>
                <w:i w:val="false"/>
                <w:color w:val="000000"/>
                <w:sz w:val="20"/>
              </w:rPr>
              <w:t>и фармацевтических кадров</w:t>
            </w:r>
          </w:p>
        </w:tc>
      </w:tr>
    </w:tbl>
    <w:bookmarkStart w:name="z5158" w:id="4305"/>
    <w:p>
      <w:pPr>
        <w:spacing w:after="0"/>
        <w:ind w:left="0"/>
        <w:jc w:val="left"/>
      </w:pPr>
      <w:r>
        <w:rPr>
          <w:rFonts w:ascii="Times New Roman"/>
          <w:b/>
          <w:i w:val="false"/>
          <w:color w:val="000000"/>
        </w:rPr>
        <w:t xml:space="preserve"> Типовые учебные планы и содержание образовательной программыпо специальности "Онкология (химиотерапия, маммология) (взрослая)"</w:t>
      </w:r>
    </w:p>
    <w:bookmarkEnd w:id="4305"/>
    <w:bookmarkStart w:name="z5159" w:id="4306"/>
    <w:p>
      <w:pPr>
        <w:spacing w:after="0"/>
        <w:ind w:left="0"/>
        <w:jc w:val="both"/>
      </w:pPr>
      <w:r>
        <w:rPr>
          <w:rFonts w:ascii="Times New Roman"/>
          <w:b w:val="false"/>
          <w:i w:val="false"/>
          <w:color w:val="000000"/>
          <w:sz w:val="28"/>
        </w:rPr>
        <w:t>
      1. Типовые учебные планы циклов переподготовки по специальности "Онкология (химиотерапия, маммология) (взрослая)"</w:t>
      </w:r>
    </w:p>
    <w:bookmarkEnd w:id="43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0" w:id="4307"/>
          <w:p>
            <w:pPr>
              <w:spacing w:after="20"/>
              <w:ind w:left="20"/>
              <w:jc w:val="both"/>
            </w:pPr>
            <w:r>
              <w:rPr>
                <w:rFonts w:ascii="Times New Roman"/>
                <w:b w:val="false"/>
                <w:i w:val="false"/>
                <w:color w:val="000000"/>
                <w:sz w:val="20"/>
              </w:rPr>
              <w:t>
Код дисциплины</w:t>
            </w:r>
          </w:p>
          <w:bookmarkEnd w:id="430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1" w:id="4308"/>
          <w:p>
            <w:pPr>
              <w:spacing w:after="20"/>
              <w:ind w:left="20"/>
              <w:jc w:val="both"/>
            </w:pPr>
            <w:r>
              <w:rPr>
                <w:rFonts w:ascii="Times New Roman"/>
                <w:b w:val="false"/>
                <w:i w:val="false"/>
                <w:color w:val="000000"/>
                <w:sz w:val="20"/>
              </w:rPr>
              <w:t>
БД</w:t>
            </w:r>
          </w:p>
          <w:bookmarkEnd w:id="430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2" w:id="4309"/>
          <w:p>
            <w:pPr>
              <w:spacing w:after="20"/>
              <w:ind w:left="20"/>
              <w:jc w:val="both"/>
            </w:pPr>
            <w:r>
              <w:rPr>
                <w:rFonts w:ascii="Times New Roman"/>
                <w:b w:val="false"/>
                <w:i w:val="false"/>
                <w:color w:val="000000"/>
                <w:sz w:val="20"/>
              </w:rPr>
              <w:t>
БДО 01</w:t>
            </w:r>
          </w:p>
          <w:bookmarkEnd w:id="430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3" w:id="4310"/>
          <w:p>
            <w:pPr>
              <w:spacing w:after="20"/>
              <w:ind w:left="20"/>
              <w:jc w:val="both"/>
            </w:pPr>
            <w:r>
              <w:rPr>
                <w:rFonts w:ascii="Times New Roman"/>
                <w:b w:val="false"/>
                <w:i w:val="false"/>
                <w:color w:val="000000"/>
                <w:sz w:val="20"/>
              </w:rPr>
              <w:t>
БДО 02</w:t>
            </w:r>
          </w:p>
          <w:bookmarkEnd w:id="431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формирования здорового образа жизни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4" w:id="4311"/>
          <w:p>
            <w:pPr>
              <w:spacing w:after="20"/>
              <w:ind w:left="20"/>
              <w:jc w:val="both"/>
            </w:pPr>
            <w:r>
              <w:rPr>
                <w:rFonts w:ascii="Times New Roman"/>
                <w:b w:val="false"/>
                <w:i w:val="false"/>
                <w:color w:val="000000"/>
                <w:sz w:val="20"/>
              </w:rPr>
              <w:t>
БДО 03</w:t>
            </w:r>
          </w:p>
          <w:bookmarkEnd w:id="431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5" w:id="4312"/>
          <w:p>
            <w:pPr>
              <w:spacing w:after="20"/>
              <w:ind w:left="20"/>
              <w:jc w:val="both"/>
            </w:pPr>
            <w:r>
              <w:rPr>
                <w:rFonts w:ascii="Times New Roman"/>
                <w:b w:val="false"/>
                <w:i w:val="false"/>
                <w:color w:val="000000"/>
                <w:sz w:val="20"/>
              </w:rPr>
              <w:t>
БДО 04</w:t>
            </w:r>
          </w:p>
          <w:bookmarkEnd w:id="431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медицины катастроф)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6" w:id="4313"/>
          <w:p>
            <w:pPr>
              <w:spacing w:after="20"/>
              <w:ind w:left="20"/>
              <w:jc w:val="both"/>
            </w:pPr>
            <w:r>
              <w:rPr>
                <w:rFonts w:ascii="Times New Roman"/>
                <w:b w:val="false"/>
                <w:i w:val="false"/>
                <w:color w:val="000000"/>
                <w:sz w:val="20"/>
              </w:rPr>
              <w:t>
ПД</w:t>
            </w:r>
          </w:p>
          <w:bookmarkEnd w:id="431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7" w:id="4314"/>
          <w:p>
            <w:pPr>
              <w:spacing w:after="20"/>
              <w:ind w:left="20"/>
              <w:jc w:val="both"/>
            </w:pPr>
            <w:r>
              <w:rPr>
                <w:rFonts w:ascii="Times New Roman"/>
                <w:b w:val="false"/>
                <w:i w:val="false"/>
                <w:color w:val="000000"/>
                <w:sz w:val="20"/>
              </w:rPr>
              <w:t>
ПДО</w:t>
            </w:r>
          </w:p>
          <w:bookmarkEnd w:id="431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8" w:id="4315"/>
          <w:p>
            <w:pPr>
              <w:spacing w:after="20"/>
              <w:ind w:left="20"/>
              <w:jc w:val="both"/>
            </w:pPr>
            <w:r>
              <w:rPr>
                <w:rFonts w:ascii="Times New Roman"/>
                <w:b w:val="false"/>
                <w:i w:val="false"/>
                <w:color w:val="000000"/>
                <w:sz w:val="20"/>
              </w:rPr>
              <w:t>
ПДО 01</w:t>
            </w:r>
          </w:p>
          <w:bookmarkEnd w:id="431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в том числе часы на итоговый контроль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9" w:id="4316"/>
          <w:p>
            <w:pPr>
              <w:spacing w:after="20"/>
              <w:ind w:left="20"/>
              <w:jc w:val="both"/>
            </w:pPr>
            <w:r>
              <w:rPr>
                <w:rFonts w:ascii="Times New Roman"/>
                <w:b w:val="false"/>
                <w:i w:val="false"/>
                <w:color w:val="000000"/>
                <w:sz w:val="20"/>
              </w:rPr>
              <w:t>
ПДО 02</w:t>
            </w:r>
          </w:p>
          <w:bookmarkEnd w:id="431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Амбулаторно-поликлиническая онкология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0" w:id="4317"/>
          <w:p>
            <w:pPr>
              <w:spacing w:after="20"/>
              <w:ind w:left="20"/>
              <w:jc w:val="both"/>
            </w:pPr>
            <w:r>
              <w:rPr>
                <w:rFonts w:ascii="Times New Roman"/>
                <w:b w:val="false"/>
                <w:i w:val="false"/>
                <w:color w:val="000000"/>
                <w:sz w:val="20"/>
              </w:rPr>
              <w:t>
ПДО 03</w:t>
            </w:r>
          </w:p>
          <w:bookmarkEnd w:id="431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Онкогематология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1" w:id="4318"/>
          <w:p>
            <w:pPr>
              <w:spacing w:after="20"/>
              <w:ind w:left="20"/>
              <w:jc w:val="both"/>
            </w:pPr>
            <w:r>
              <w:rPr>
                <w:rFonts w:ascii="Times New Roman"/>
                <w:b w:val="false"/>
                <w:i w:val="false"/>
                <w:color w:val="000000"/>
                <w:sz w:val="20"/>
              </w:rPr>
              <w:t>
ПДО 04</w:t>
            </w:r>
          </w:p>
          <w:bookmarkEnd w:id="431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Вопросы доказательной медицины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2" w:id="4319"/>
          <w:p>
            <w:pPr>
              <w:spacing w:after="20"/>
              <w:ind w:left="20"/>
              <w:jc w:val="both"/>
            </w:pPr>
            <w:r>
              <w:rPr>
                <w:rFonts w:ascii="Times New Roman"/>
                <w:b w:val="false"/>
                <w:i w:val="false"/>
                <w:color w:val="000000"/>
                <w:sz w:val="20"/>
              </w:rPr>
              <w:t>
ПДО 05</w:t>
            </w:r>
          </w:p>
          <w:bookmarkEnd w:id="431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3" w:id="4320"/>
          <w:p>
            <w:pPr>
              <w:spacing w:after="20"/>
              <w:ind w:left="20"/>
              <w:jc w:val="both"/>
            </w:pPr>
            <w:r>
              <w:rPr>
                <w:rFonts w:ascii="Times New Roman"/>
                <w:b w:val="false"/>
                <w:i w:val="false"/>
                <w:color w:val="000000"/>
                <w:sz w:val="20"/>
              </w:rPr>
              <w:t>
ПДО 06</w:t>
            </w:r>
          </w:p>
          <w:bookmarkEnd w:id="432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 Вирус иммунодефицита человека (далее – ВИЧ-инфекция)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4" w:id="4321"/>
          <w:p>
            <w:pPr>
              <w:spacing w:after="20"/>
              <w:ind w:left="20"/>
              <w:jc w:val="both"/>
            </w:pPr>
            <w:r>
              <w:rPr>
                <w:rFonts w:ascii="Times New Roman"/>
                <w:b w:val="false"/>
                <w:i w:val="false"/>
                <w:color w:val="000000"/>
                <w:sz w:val="20"/>
              </w:rPr>
              <w:t>
ПДВ</w:t>
            </w:r>
          </w:p>
          <w:bookmarkEnd w:id="432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5" w:id="4322"/>
          <w:p>
            <w:pPr>
              <w:spacing w:after="20"/>
              <w:ind w:left="20"/>
              <w:jc w:val="both"/>
            </w:pPr>
            <w:r>
              <w:rPr>
                <w:rFonts w:ascii="Times New Roman"/>
                <w:b w:val="false"/>
                <w:i w:val="false"/>
                <w:color w:val="000000"/>
                <w:sz w:val="20"/>
              </w:rPr>
              <w:t>
ИК</w:t>
            </w:r>
          </w:p>
          <w:bookmarkEnd w:id="432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177" w:id="4323"/>
    <w:p>
      <w:pPr>
        <w:spacing w:after="0"/>
        <w:ind w:left="0"/>
        <w:jc w:val="both"/>
      </w:pPr>
      <w:r>
        <w:rPr>
          <w:rFonts w:ascii="Times New Roman"/>
          <w:b w:val="false"/>
          <w:i w:val="false"/>
          <w:color w:val="000000"/>
          <w:sz w:val="28"/>
        </w:rPr>
        <w:t>
      Примечания:</w:t>
      </w:r>
    </w:p>
    <w:bookmarkEnd w:id="4323"/>
    <w:bookmarkStart w:name="z5178" w:id="4324"/>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Для специалистов, не имеющих переподготовки по онкологии;</w:t>
      </w:r>
    </w:p>
    <w:bookmarkEnd w:id="4324"/>
    <w:bookmarkStart w:name="z5179" w:id="4325"/>
    <w:p>
      <w:pPr>
        <w:spacing w:after="0"/>
        <w:ind w:left="0"/>
        <w:jc w:val="both"/>
      </w:pPr>
      <w:r>
        <w:rPr>
          <w:rFonts w:ascii="Times New Roman"/>
          <w:b w:val="false"/>
          <w:i w:val="false"/>
          <w:color w:val="000000"/>
          <w:sz w:val="28"/>
        </w:rPr>
        <w:t>
      **Для специалистов, имеющих переподготовку по детской онкологии.</w:t>
      </w:r>
    </w:p>
    <w:bookmarkEnd w:id="4325"/>
    <w:bookmarkStart w:name="z5180" w:id="4326"/>
    <w:p>
      <w:pPr>
        <w:spacing w:after="0"/>
        <w:ind w:left="0"/>
        <w:jc w:val="both"/>
      </w:pPr>
      <w:r>
        <w:rPr>
          <w:rFonts w:ascii="Times New Roman"/>
          <w:b w:val="false"/>
          <w:i w:val="false"/>
          <w:color w:val="000000"/>
          <w:sz w:val="28"/>
        </w:rPr>
        <w:t>
      2. Типовые учебные планы циклов повышения квалификации по специальности "Онкология (химиотерапия, маммология) (взрослая)"</w:t>
      </w:r>
    </w:p>
    <w:bookmarkEnd w:id="43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1" w:id="4327"/>
          <w:p>
            <w:pPr>
              <w:spacing w:after="20"/>
              <w:ind w:left="20"/>
              <w:jc w:val="both"/>
            </w:pPr>
            <w:r>
              <w:rPr>
                <w:rFonts w:ascii="Times New Roman"/>
                <w:b w:val="false"/>
                <w:i w:val="false"/>
                <w:color w:val="000000"/>
                <w:sz w:val="20"/>
              </w:rPr>
              <w:t>
Код дисцип лины</w:t>
            </w:r>
          </w:p>
          <w:bookmarkEnd w:id="432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2" w:id="4328"/>
          <w:p>
            <w:pPr>
              <w:spacing w:after="20"/>
              <w:ind w:left="20"/>
              <w:jc w:val="both"/>
            </w:pPr>
            <w:r>
              <w:rPr>
                <w:rFonts w:ascii="Times New Roman"/>
                <w:b w:val="false"/>
                <w:i w:val="false"/>
                <w:color w:val="000000"/>
                <w:sz w:val="20"/>
              </w:rPr>
              <w:t>
БД</w:t>
            </w:r>
          </w:p>
          <w:bookmarkEnd w:id="432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18/⅓</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3" w:id="4329"/>
          <w:p>
            <w:pPr>
              <w:spacing w:after="20"/>
              <w:ind w:left="20"/>
              <w:jc w:val="both"/>
            </w:pPr>
            <w:r>
              <w:rPr>
                <w:rFonts w:ascii="Times New Roman"/>
                <w:b w:val="false"/>
                <w:i w:val="false"/>
                <w:color w:val="000000"/>
                <w:sz w:val="20"/>
              </w:rPr>
              <w:t>
БДО 01</w:t>
            </w:r>
          </w:p>
          <w:bookmarkEnd w:id="432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формирования здорового образа жизни, медицины катастроф)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4" w:id="4330"/>
          <w:p>
            <w:pPr>
              <w:spacing w:after="20"/>
              <w:ind w:left="20"/>
              <w:jc w:val="both"/>
            </w:pPr>
            <w:r>
              <w:rPr>
                <w:rFonts w:ascii="Times New Roman"/>
                <w:b w:val="false"/>
                <w:i w:val="false"/>
                <w:color w:val="000000"/>
                <w:sz w:val="20"/>
              </w:rPr>
              <w:t>
БДО 02</w:t>
            </w:r>
          </w:p>
          <w:bookmarkEnd w:id="433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5" w:id="4331"/>
          <w:p>
            <w:pPr>
              <w:spacing w:after="20"/>
              <w:ind w:left="20"/>
              <w:jc w:val="both"/>
            </w:pPr>
            <w:r>
              <w:rPr>
                <w:rFonts w:ascii="Times New Roman"/>
                <w:b w:val="false"/>
                <w:i w:val="false"/>
                <w:color w:val="000000"/>
                <w:sz w:val="20"/>
              </w:rPr>
              <w:t xml:space="preserve">
ПД </w:t>
            </w:r>
          </w:p>
          <w:bookmarkEnd w:id="433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Профилирующие дисциплины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6" w:id="4332"/>
          <w:p>
            <w:pPr>
              <w:spacing w:after="20"/>
              <w:ind w:left="20"/>
              <w:jc w:val="both"/>
            </w:pPr>
            <w:r>
              <w:rPr>
                <w:rFonts w:ascii="Times New Roman"/>
                <w:b w:val="false"/>
                <w:i w:val="false"/>
                <w:color w:val="000000"/>
                <w:sz w:val="20"/>
              </w:rPr>
              <w:t>
ПДО</w:t>
            </w:r>
          </w:p>
          <w:bookmarkEnd w:id="433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7" w:id="4333"/>
          <w:p>
            <w:pPr>
              <w:spacing w:after="20"/>
              <w:ind w:left="20"/>
              <w:jc w:val="both"/>
            </w:pPr>
            <w:r>
              <w:rPr>
                <w:rFonts w:ascii="Times New Roman"/>
                <w:b w:val="false"/>
                <w:i w:val="false"/>
                <w:color w:val="000000"/>
                <w:sz w:val="20"/>
              </w:rPr>
              <w:t>
ПДО 01</w:t>
            </w:r>
          </w:p>
          <w:bookmarkEnd w:id="433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онкологии. Маммология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8" w:id="4334"/>
          <w:p>
            <w:pPr>
              <w:spacing w:after="20"/>
              <w:ind w:left="20"/>
              <w:jc w:val="both"/>
            </w:pPr>
            <w:r>
              <w:rPr>
                <w:rFonts w:ascii="Times New Roman"/>
                <w:b w:val="false"/>
                <w:i w:val="false"/>
                <w:color w:val="000000"/>
                <w:sz w:val="20"/>
              </w:rPr>
              <w:t>
ПДО 02</w:t>
            </w:r>
          </w:p>
          <w:bookmarkEnd w:id="433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9" w:id="4335"/>
          <w:p>
            <w:pPr>
              <w:spacing w:after="20"/>
              <w:ind w:left="20"/>
              <w:jc w:val="both"/>
            </w:pPr>
            <w:r>
              <w:rPr>
                <w:rFonts w:ascii="Times New Roman"/>
                <w:b w:val="false"/>
                <w:i w:val="false"/>
                <w:color w:val="000000"/>
                <w:sz w:val="20"/>
              </w:rPr>
              <w:t>
ПДО 03</w:t>
            </w:r>
          </w:p>
          <w:bookmarkEnd w:id="433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0" w:id="4336"/>
          <w:p>
            <w:pPr>
              <w:spacing w:after="20"/>
              <w:ind w:left="20"/>
              <w:jc w:val="both"/>
            </w:pPr>
            <w:r>
              <w:rPr>
                <w:rFonts w:ascii="Times New Roman"/>
                <w:b w:val="false"/>
                <w:i w:val="false"/>
                <w:color w:val="000000"/>
                <w:sz w:val="20"/>
              </w:rPr>
              <w:t>
ПДВ</w:t>
            </w:r>
          </w:p>
          <w:bookmarkEnd w:id="433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1" w:id="4337"/>
          <w:p>
            <w:pPr>
              <w:spacing w:after="20"/>
              <w:ind w:left="20"/>
              <w:jc w:val="both"/>
            </w:pPr>
            <w:r>
              <w:rPr>
                <w:rFonts w:ascii="Times New Roman"/>
                <w:b w:val="false"/>
                <w:i w:val="false"/>
                <w:color w:val="000000"/>
                <w:sz w:val="20"/>
              </w:rPr>
              <w:t>
ИК</w:t>
            </w:r>
          </w:p>
          <w:bookmarkEnd w:id="433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193" w:id="4338"/>
    <w:p>
      <w:pPr>
        <w:spacing w:after="0"/>
        <w:ind w:left="0"/>
        <w:jc w:val="both"/>
      </w:pPr>
      <w:r>
        <w:rPr>
          <w:rFonts w:ascii="Times New Roman"/>
          <w:b w:val="false"/>
          <w:i w:val="false"/>
          <w:color w:val="000000"/>
          <w:sz w:val="28"/>
        </w:rPr>
        <w:t>
      3. Типовой учебный план сертификационного цикла повышения квалификации по специальности "Онкология (химиотерапия, маммология) (взрослая)" (для высшей и первой категории)</w:t>
      </w:r>
    </w:p>
    <w:bookmarkEnd w:id="43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4" w:id="4339"/>
          <w:p>
            <w:pPr>
              <w:spacing w:after="20"/>
              <w:ind w:left="20"/>
              <w:jc w:val="both"/>
            </w:pPr>
            <w:r>
              <w:rPr>
                <w:rFonts w:ascii="Times New Roman"/>
                <w:b w:val="false"/>
                <w:i w:val="false"/>
                <w:color w:val="000000"/>
                <w:sz w:val="20"/>
              </w:rPr>
              <w:t>
Наименование дисциплины</w:t>
            </w:r>
          </w:p>
          <w:bookmarkEnd w:id="433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5" w:id="4340"/>
          <w:p>
            <w:pPr>
              <w:spacing w:after="20"/>
              <w:ind w:left="20"/>
              <w:jc w:val="both"/>
            </w:pPr>
            <w:r>
              <w:rPr>
                <w:rFonts w:ascii="Times New Roman"/>
                <w:b w:val="false"/>
                <w:i w:val="false"/>
                <w:color w:val="000000"/>
                <w:sz w:val="20"/>
              </w:rPr>
              <w:t>
Современные методы диагностики и лечения злокачественных опухолей</w:t>
            </w:r>
          </w:p>
          <w:bookmarkEnd w:id="434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6" w:id="4341"/>
          <w:p>
            <w:pPr>
              <w:spacing w:after="20"/>
              <w:ind w:left="20"/>
              <w:jc w:val="both"/>
            </w:pPr>
            <w:r>
              <w:rPr>
                <w:rFonts w:ascii="Times New Roman"/>
                <w:b w:val="false"/>
                <w:i w:val="false"/>
                <w:color w:val="000000"/>
                <w:sz w:val="20"/>
              </w:rPr>
              <w:t>
Алгоритмы оказания неотложной медицинской помощи</w:t>
            </w:r>
          </w:p>
          <w:bookmarkEnd w:id="434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7" w:id="4342"/>
          <w:p>
            <w:pPr>
              <w:spacing w:after="20"/>
              <w:ind w:left="20"/>
              <w:jc w:val="both"/>
            </w:pPr>
            <w:r>
              <w:rPr>
                <w:rFonts w:ascii="Times New Roman"/>
                <w:b w:val="false"/>
                <w:i w:val="false"/>
                <w:color w:val="000000"/>
                <w:sz w:val="20"/>
              </w:rPr>
              <w:t xml:space="preserve">
Медицинская этика и коммуникативные навыки </w:t>
            </w:r>
          </w:p>
          <w:bookmarkEnd w:id="434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8" w:id="4343"/>
          <w:p>
            <w:pPr>
              <w:spacing w:after="20"/>
              <w:ind w:left="20"/>
              <w:jc w:val="both"/>
            </w:pPr>
            <w:r>
              <w:rPr>
                <w:rFonts w:ascii="Times New Roman"/>
                <w:b w:val="false"/>
                <w:i w:val="false"/>
                <w:color w:val="000000"/>
                <w:sz w:val="20"/>
              </w:rPr>
              <w:t xml:space="preserve">
Итоговый контроль </w:t>
            </w:r>
          </w:p>
          <w:bookmarkEnd w:id="434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9" w:id="4344"/>
          <w:p>
            <w:pPr>
              <w:spacing w:after="20"/>
              <w:ind w:left="20"/>
              <w:jc w:val="both"/>
            </w:pPr>
            <w:r>
              <w:rPr>
                <w:rFonts w:ascii="Times New Roman"/>
                <w:b w:val="false"/>
                <w:i w:val="false"/>
                <w:color w:val="000000"/>
                <w:sz w:val="20"/>
              </w:rPr>
              <w:t>
Итого:</w:t>
            </w:r>
          </w:p>
          <w:bookmarkEnd w:id="434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200" w:id="4345"/>
    <w:p>
      <w:pPr>
        <w:spacing w:after="0"/>
        <w:ind w:left="0"/>
        <w:jc w:val="both"/>
      </w:pPr>
      <w:r>
        <w:rPr>
          <w:rFonts w:ascii="Times New Roman"/>
          <w:b w:val="false"/>
          <w:i w:val="false"/>
          <w:color w:val="000000"/>
          <w:sz w:val="28"/>
        </w:rPr>
        <w:t>
      Примечание: * в том числе часы на итоговый контроль</w:t>
      </w:r>
    </w:p>
    <w:bookmarkEnd w:id="4345"/>
    <w:bookmarkStart w:name="z5201" w:id="4346"/>
    <w:p>
      <w:pPr>
        <w:spacing w:after="0"/>
        <w:ind w:left="0"/>
        <w:jc w:val="both"/>
      </w:pPr>
      <w:r>
        <w:rPr>
          <w:rFonts w:ascii="Times New Roman"/>
          <w:b w:val="false"/>
          <w:i w:val="false"/>
          <w:color w:val="000000"/>
          <w:sz w:val="28"/>
        </w:rPr>
        <w:t>
      4. Типовой учебный план сертификационного цикла повышения квалификации по специальности "Онкология (химиотерапия, маммология) (взрослая)" (для второй категории)</w:t>
      </w:r>
    </w:p>
    <w:bookmarkEnd w:id="43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2" w:id="4347"/>
          <w:p>
            <w:pPr>
              <w:spacing w:after="20"/>
              <w:ind w:left="20"/>
              <w:jc w:val="both"/>
            </w:pPr>
            <w:r>
              <w:rPr>
                <w:rFonts w:ascii="Times New Roman"/>
                <w:b w:val="false"/>
                <w:i w:val="false"/>
                <w:color w:val="000000"/>
                <w:sz w:val="20"/>
              </w:rPr>
              <w:t>
Наименование дисциплины</w:t>
            </w:r>
          </w:p>
          <w:bookmarkEnd w:id="434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3" w:id="4348"/>
          <w:p>
            <w:pPr>
              <w:spacing w:after="20"/>
              <w:ind w:left="20"/>
              <w:jc w:val="both"/>
            </w:pPr>
            <w:r>
              <w:rPr>
                <w:rFonts w:ascii="Times New Roman"/>
                <w:b w:val="false"/>
                <w:i w:val="false"/>
                <w:color w:val="000000"/>
                <w:sz w:val="20"/>
              </w:rPr>
              <w:t xml:space="preserve">
Ранняя диагностика и лечение предопухолевых заболеваний и злокачественных новообразований </w:t>
            </w:r>
          </w:p>
          <w:bookmarkEnd w:id="434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4" w:id="4349"/>
          <w:p>
            <w:pPr>
              <w:spacing w:after="20"/>
              <w:ind w:left="20"/>
              <w:jc w:val="both"/>
            </w:pPr>
            <w:r>
              <w:rPr>
                <w:rFonts w:ascii="Times New Roman"/>
                <w:b w:val="false"/>
                <w:i w:val="false"/>
                <w:color w:val="000000"/>
                <w:sz w:val="20"/>
              </w:rPr>
              <w:t>
Алгоритмы оказания неотложной медицинской помощи</w:t>
            </w:r>
          </w:p>
          <w:bookmarkEnd w:id="434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5" w:id="4350"/>
          <w:p>
            <w:pPr>
              <w:spacing w:after="20"/>
              <w:ind w:left="20"/>
              <w:jc w:val="both"/>
            </w:pPr>
            <w:r>
              <w:rPr>
                <w:rFonts w:ascii="Times New Roman"/>
                <w:b w:val="false"/>
                <w:i w:val="false"/>
                <w:color w:val="000000"/>
                <w:sz w:val="20"/>
              </w:rPr>
              <w:t xml:space="preserve">
Медицинская этика и коммуникативные навыки </w:t>
            </w:r>
          </w:p>
          <w:bookmarkEnd w:id="435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6" w:id="4351"/>
          <w:p>
            <w:pPr>
              <w:spacing w:after="20"/>
              <w:ind w:left="20"/>
              <w:jc w:val="both"/>
            </w:pPr>
            <w:r>
              <w:rPr>
                <w:rFonts w:ascii="Times New Roman"/>
                <w:b w:val="false"/>
                <w:i w:val="false"/>
                <w:color w:val="000000"/>
                <w:sz w:val="20"/>
              </w:rPr>
              <w:t>
Итоговый контроль</w:t>
            </w:r>
          </w:p>
          <w:bookmarkEnd w:id="435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7" w:id="4352"/>
          <w:p>
            <w:pPr>
              <w:spacing w:after="20"/>
              <w:ind w:left="20"/>
              <w:jc w:val="both"/>
            </w:pPr>
            <w:r>
              <w:rPr>
                <w:rFonts w:ascii="Times New Roman"/>
                <w:b w:val="false"/>
                <w:i w:val="false"/>
                <w:color w:val="000000"/>
                <w:sz w:val="20"/>
              </w:rPr>
              <w:t>
Итого:</w:t>
            </w:r>
          </w:p>
          <w:bookmarkEnd w:id="435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208" w:id="4353"/>
    <w:p>
      <w:pPr>
        <w:spacing w:after="0"/>
        <w:ind w:left="0"/>
        <w:jc w:val="both"/>
      </w:pPr>
      <w:r>
        <w:rPr>
          <w:rFonts w:ascii="Times New Roman"/>
          <w:b w:val="false"/>
          <w:i w:val="false"/>
          <w:color w:val="000000"/>
          <w:sz w:val="28"/>
        </w:rPr>
        <w:t>
      Примечание: * в том числе часы на итоговый контроль</w:t>
      </w:r>
    </w:p>
    <w:bookmarkEnd w:id="4353"/>
    <w:bookmarkStart w:name="z5209" w:id="4354"/>
    <w:p>
      <w:pPr>
        <w:spacing w:after="0"/>
        <w:ind w:left="0"/>
        <w:jc w:val="both"/>
      </w:pPr>
      <w:r>
        <w:rPr>
          <w:rFonts w:ascii="Times New Roman"/>
          <w:b w:val="false"/>
          <w:i w:val="false"/>
          <w:color w:val="000000"/>
          <w:sz w:val="28"/>
        </w:rPr>
        <w:t>
      5. Содержание образовательной программы переподготовки по специальности "Онкология (химиотерапия, маммология) (взрослая)"</w:t>
      </w:r>
    </w:p>
    <w:bookmarkEnd w:id="43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0" w:id="4355"/>
          <w:p>
            <w:pPr>
              <w:spacing w:after="20"/>
              <w:ind w:left="20"/>
              <w:jc w:val="both"/>
            </w:pPr>
            <w:r>
              <w:rPr>
                <w:rFonts w:ascii="Times New Roman"/>
                <w:b w:val="false"/>
                <w:i w:val="false"/>
                <w:color w:val="000000"/>
                <w:sz w:val="20"/>
              </w:rPr>
              <w:t>
Код дисциплины</w:t>
            </w:r>
          </w:p>
          <w:bookmarkEnd w:id="435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1" w:id="4356"/>
          <w:p>
            <w:pPr>
              <w:spacing w:after="20"/>
              <w:ind w:left="20"/>
              <w:jc w:val="both"/>
            </w:pPr>
            <w:r>
              <w:rPr>
                <w:rFonts w:ascii="Times New Roman"/>
                <w:b w:val="false"/>
                <w:i w:val="false"/>
                <w:color w:val="000000"/>
                <w:sz w:val="20"/>
              </w:rPr>
              <w:t>
БД</w:t>
            </w:r>
          </w:p>
          <w:bookmarkEnd w:id="435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2" w:id="4357"/>
          <w:p>
            <w:pPr>
              <w:spacing w:after="20"/>
              <w:ind w:left="20"/>
              <w:jc w:val="both"/>
            </w:pPr>
            <w:r>
              <w:rPr>
                <w:rFonts w:ascii="Times New Roman"/>
                <w:b w:val="false"/>
                <w:i w:val="false"/>
                <w:color w:val="000000"/>
                <w:sz w:val="20"/>
              </w:rPr>
              <w:t>
ПД</w:t>
            </w:r>
          </w:p>
          <w:bookmarkEnd w:id="435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3" w:id="4358"/>
          <w:p>
            <w:pPr>
              <w:spacing w:after="20"/>
              <w:ind w:left="20"/>
              <w:jc w:val="both"/>
            </w:pPr>
            <w:r>
              <w:rPr>
                <w:rFonts w:ascii="Times New Roman"/>
                <w:b w:val="false"/>
                <w:i w:val="false"/>
                <w:color w:val="000000"/>
                <w:sz w:val="20"/>
              </w:rPr>
              <w:t>
ПДО</w:t>
            </w:r>
          </w:p>
          <w:bookmarkEnd w:id="435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4" w:id="4359"/>
          <w:p>
            <w:pPr>
              <w:spacing w:after="20"/>
              <w:ind w:left="20"/>
              <w:jc w:val="both"/>
            </w:pPr>
            <w:r>
              <w:rPr>
                <w:rFonts w:ascii="Times New Roman"/>
                <w:b w:val="false"/>
                <w:i w:val="false"/>
                <w:color w:val="000000"/>
                <w:sz w:val="20"/>
              </w:rPr>
              <w:t>
ПДО 01</w:t>
            </w:r>
          </w:p>
          <w:bookmarkEnd w:id="435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структура онкологической службы РК. Учетно-отчетная документация в онкологии. Клинические группы онкологических больных. Принципы диспансеризации в онкологии. Предраковые заболевания (облигатный и факультативный предрак). Клиническая классификация злокачественных новообразований (далее – ЗНО) по стадиям (I-IV стадии) и по системе Tumor Nodus Metastasis (Тумо Нодус Медтасис) (далее – TNM). Гистологическая и патоморфологическая классификация. Проблемы в клинической онкологии современные методы диагностики онкологических больных. Принципы и методы лечения злокачественных опухолей: хирургический, лучевой и лекарственная терапия, паллиативная помощь и реабилитация. Клиника, диагностика и лечение злокачественых новообразований: опухоли головы и шеи, опухоли кожи и мягких тканей, опухоли костной системы, молочной железы, опухоли органов грудной и брюшной полости, мочевыделительной системы и гениталий.</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6" w:id="4360"/>
          <w:p>
            <w:pPr>
              <w:spacing w:after="20"/>
              <w:ind w:left="20"/>
              <w:jc w:val="both"/>
            </w:pPr>
            <w:r>
              <w:rPr>
                <w:rFonts w:ascii="Times New Roman"/>
                <w:b w:val="false"/>
                <w:i w:val="false"/>
                <w:color w:val="000000"/>
                <w:sz w:val="20"/>
              </w:rPr>
              <w:t>
ПДО 02</w:t>
            </w:r>
          </w:p>
          <w:bookmarkEnd w:id="436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Амбулаторно-поликлиническая онкология</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Ранние клинические признаки злокачественных опухолей, пограничных состояний, их диагностика и принципы лечения на догоспитальном этапе. Доказательная медицина в онкологии. Специальные методы исследования в онкологии в условиях поликлиники. Показания для госпитализации. Принципы амбулаторной химиотерапии Вопросы реабилитации онкологических больных и диспансерного наблюдения за онкологическими больными, особенности у детей. Основы первичной и вторичной профилактики рака, метод массового скрининга для выявления больных злокачественными опухолями. Медико-социологическая экспертная комиссия (далее – МСЭК). Ведение онкологических больных у в условиях поликлиники.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8" w:id="4361"/>
          <w:p>
            <w:pPr>
              <w:spacing w:after="20"/>
              <w:ind w:left="20"/>
              <w:jc w:val="both"/>
            </w:pPr>
            <w:r>
              <w:rPr>
                <w:rFonts w:ascii="Times New Roman"/>
                <w:b w:val="false"/>
                <w:i w:val="false"/>
                <w:color w:val="000000"/>
                <w:sz w:val="20"/>
              </w:rPr>
              <w:t>
ПДО 03</w:t>
            </w:r>
          </w:p>
          <w:bookmarkEnd w:id="436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Онкогематология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Гемобластозы (острые лейкозы, хронические миелопролиферативные заболевания, неходжкинские лимфомы, лимфома Ходжкина, множественная миелома, хронический лимфолейкоз) – клиника, этиология, патогенез, классификация, лечение. Методы лабораторного и инструментального исследования в гематологии. Современные программы полихимиотерапии гемобластозов в соответствии с утвержденными программами. Неотложные состояния в гематологии на госпитальном этапе: диагностика, реанимационные мероприятия. Принципы и методология трансплантации костного мозга и гемопоэтических клеток. Осложнения трансплантации костного мозга и гемопоэтических клеток. Высокодозная химиотерапия. Диспансерное наблюдение.</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0" w:id="4362"/>
          <w:p>
            <w:pPr>
              <w:spacing w:after="20"/>
              <w:ind w:left="20"/>
              <w:jc w:val="both"/>
            </w:pPr>
            <w:r>
              <w:rPr>
                <w:rFonts w:ascii="Times New Roman"/>
                <w:b w:val="false"/>
                <w:i w:val="false"/>
                <w:color w:val="000000"/>
                <w:sz w:val="20"/>
              </w:rPr>
              <w:t>
ПДО 04</w:t>
            </w:r>
          </w:p>
          <w:bookmarkEnd w:id="436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доказательной медицины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доказательную медицину. Виды вмешательств. Виды исследований. Дизайн исследований. Рандомизированное контролируемое исследование (далее – РКИ). "Золотой стандарт". Иерархия научных данных по степени доказательности. Формулирование клинической проблемы. Стратегия поиска медицинской информации в базах данных. Медицинские базы данных в интернете Medline (Медлайн), Cochrane (Кочрейн), PubMed (Пабмед). Систематический обзор. Мета-анализ. Критическая оценка медицинской информации на основе доказательной медицины. Таблицы доказательств для различных типов исследований. Разбор статей по таблицам доказательств.</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2" w:id="4363"/>
          <w:p>
            <w:pPr>
              <w:spacing w:after="20"/>
              <w:ind w:left="20"/>
              <w:jc w:val="both"/>
            </w:pPr>
            <w:r>
              <w:rPr>
                <w:rFonts w:ascii="Times New Roman"/>
                <w:b w:val="false"/>
                <w:i w:val="false"/>
                <w:color w:val="000000"/>
                <w:sz w:val="20"/>
              </w:rPr>
              <w:t>
ПДО 05</w:t>
            </w:r>
          </w:p>
          <w:bookmarkEnd w:id="436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(далее – СЛР)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4" w:id="4364"/>
          <w:p>
            <w:pPr>
              <w:spacing w:after="20"/>
              <w:ind w:left="20"/>
              <w:jc w:val="both"/>
            </w:pPr>
            <w:r>
              <w:rPr>
                <w:rFonts w:ascii="Times New Roman"/>
                <w:b w:val="false"/>
                <w:i w:val="false"/>
                <w:color w:val="000000"/>
                <w:sz w:val="20"/>
              </w:rPr>
              <w:t>
ПДО 06</w:t>
            </w:r>
          </w:p>
          <w:bookmarkEnd w:id="436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 ВИЧ-инфекция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принципы системы организационных, профилактических и противоэпидемических мероприятий, направленных на предупреждение возникновения и распространения инфекционных заболеваний в объектах здравоохранения. Организация комиссии инфекционного контроля (далее – КИК). Эпидемиологический анализ внутрибольничной инфекции (далее – ВБИ). Возбудители ВБИ, антибиотикорезистентность. Микробиологическое обеспечение инфекционного контроля. Дезинфекция, ее виды и задачи для профилактики ВБИ. Организация стационарной и амбулаторной помощи больным с ВИЧ-инфекцией. Профилактика ВИЧ-инфекции. Консультирование до и после тестирования на ВИЧ. Лабораторная диагностика ВИЧ-инфекции. Клиника ВИЧ-инфекции, вторичные заболевания. Основные принципы лечения ВИЧ-инфекции.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6" w:id="4365"/>
          <w:p>
            <w:pPr>
              <w:spacing w:after="20"/>
              <w:ind w:left="20"/>
              <w:jc w:val="both"/>
            </w:pPr>
            <w:r>
              <w:rPr>
                <w:rFonts w:ascii="Times New Roman"/>
                <w:b w:val="false"/>
                <w:i w:val="false"/>
                <w:color w:val="000000"/>
                <w:sz w:val="20"/>
              </w:rPr>
              <w:t>
ПДВ</w:t>
            </w:r>
          </w:p>
          <w:bookmarkEnd w:id="436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7" w:id="4366"/>
          <w:p>
            <w:pPr>
              <w:spacing w:after="20"/>
              <w:ind w:left="20"/>
              <w:jc w:val="both"/>
            </w:pPr>
            <w:r>
              <w:rPr>
                <w:rFonts w:ascii="Times New Roman"/>
                <w:b w:val="false"/>
                <w:i w:val="false"/>
                <w:color w:val="000000"/>
                <w:sz w:val="20"/>
              </w:rPr>
              <w:t>
ИК</w:t>
            </w:r>
          </w:p>
          <w:bookmarkEnd w:id="436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5228" w:id="4367"/>
    <w:p>
      <w:pPr>
        <w:spacing w:after="0"/>
        <w:ind w:left="0"/>
        <w:jc w:val="both"/>
      </w:pPr>
      <w:r>
        <w:rPr>
          <w:rFonts w:ascii="Times New Roman"/>
          <w:b w:val="false"/>
          <w:i w:val="false"/>
          <w:color w:val="000000"/>
          <w:sz w:val="28"/>
        </w:rPr>
        <w:t>
      6. Содержание образовательной программы повышения квалификации (4 недели) по специальности "Онкология (химиотерапия, маммология) (взрослая)"</w:t>
      </w:r>
    </w:p>
    <w:bookmarkEnd w:id="43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9" w:id="4368"/>
          <w:p>
            <w:pPr>
              <w:spacing w:after="20"/>
              <w:ind w:left="20"/>
              <w:jc w:val="both"/>
            </w:pPr>
            <w:r>
              <w:rPr>
                <w:rFonts w:ascii="Times New Roman"/>
                <w:b w:val="false"/>
                <w:i w:val="false"/>
                <w:color w:val="000000"/>
                <w:sz w:val="20"/>
              </w:rPr>
              <w:t>
Код дисциплины</w:t>
            </w:r>
          </w:p>
          <w:bookmarkEnd w:id="436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0" w:id="4369"/>
          <w:p>
            <w:pPr>
              <w:spacing w:after="20"/>
              <w:ind w:left="20"/>
              <w:jc w:val="both"/>
            </w:pPr>
            <w:r>
              <w:rPr>
                <w:rFonts w:ascii="Times New Roman"/>
                <w:b w:val="false"/>
                <w:i w:val="false"/>
                <w:color w:val="000000"/>
                <w:sz w:val="20"/>
              </w:rPr>
              <w:t>
БД</w:t>
            </w:r>
          </w:p>
          <w:bookmarkEnd w:id="436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1" w:id="4370"/>
          <w:p>
            <w:pPr>
              <w:spacing w:after="20"/>
              <w:ind w:left="20"/>
              <w:jc w:val="both"/>
            </w:pPr>
            <w:r>
              <w:rPr>
                <w:rFonts w:ascii="Times New Roman"/>
                <w:b w:val="false"/>
                <w:i w:val="false"/>
                <w:color w:val="000000"/>
                <w:sz w:val="20"/>
              </w:rPr>
              <w:t>
ПД</w:t>
            </w:r>
          </w:p>
          <w:bookmarkEnd w:id="437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2" w:id="4371"/>
          <w:p>
            <w:pPr>
              <w:spacing w:after="20"/>
              <w:ind w:left="20"/>
              <w:jc w:val="both"/>
            </w:pPr>
            <w:r>
              <w:rPr>
                <w:rFonts w:ascii="Times New Roman"/>
                <w:b w:val="false"/>
                <w:i w:val="false"/>
                <w:color w:val="000000"/>
                <w:sz w:val="20"/>
              </w:rPr>
              <w:t>
ПДО</w:t>
            </w:r>
          </w:p>
          <w:bookmarkEnd w:id="437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3" w:id="4372"/>
          <w:p>
            <w:pPr>
              <w:spacing w:after="20"/>
              <w:ind w:left="20"/>
              <w:jc w:val="both"/>
            </w:pPr>
            <w:r>
              <w:rPr>
                <w:rFonts w:ascii="Times New Roman"/>
                <w:b w:val="false"/>
                <w:i w:val="false"/>
                <w:color w:val="000000"/>
                <w:sz w:val="20"/>
              </w:rPr>
              <w:t>
ПДО 01</w:t>
            </w:r>
          </w:p>
          <w:bookmarkEnd w:id="437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вопросы онкологии. Маммология</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Клиническая классификация злокачественных новообразований (далее – ЗНО) по стадиям и по системе Tumor Nodus Metastasis (Тумо Нодус Медтасис) (далее – TNM). Гистологическая и патоморфологическая классификация. Проблемы в клинической онкологии, профилактика, современные методы диагностики онкологических больных. Дифференциальная диагностика, неотложная помощь. Принципы и методы лечения злокачественных опухолей, паллиативная помощь и реабилитация. Клиника, диагностика и лечение злокачественных новообразований основных локализаций. </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5" w:id="4373"/>
          <w:p>
            <w:pPr>
              <w:spacing w:after="20"/>
              <w:ind w:left="20"/>
              <w:jc w:val="both"/>
            </w:pPr>
            <w:r>
              <w:rPr>
                <w:rFonts w:ascii="Times New Roman"/>
                <w:b w:val="false"/>
                <w:i w:val="false"/>
                <w:color w:val="000000"/>
                <w:sz w:val="20"/>
              </w:rPr>
              <w:t>
ПДО 02</w:t>
            </w:r>
          </w:p>
          <w:bookmarkEnd w:id="437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7" w:id="4374"/>
          <w:p>
            <w:pPr>
              <w:spacing w:after="20"/>
              <w:ind w:left="20"/>
              <w:jc w:val="both"/>
            </w:pPr>
            <w:r>
              <w:rPr>
                <w:rFonts w:ascii="Times New Roman"/>
                <w:b w:val="false"/>
                <w:i w:val="false"/>
                <w:color w:val="000000"/>
                <w:sz w:val="20"/>
              </w:rPr>
              <w:t>
ПДО 03</w:t>
            </w:r>
          </w:p>
          <w:bookmarkEnd w:id="437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9" w:id="4375"/>
          <w:p>
            <w:pPr>
              <w:spacing w:after="20"/>
              <w:ind w:left="20"/>
              <w:jc w:val="both"/>
            </w:pPr>
            <w:r>
              <w:rPr>
                <w:rFonts w:ascii="Times New Roman"/>
                <w:b w:val="false"/>
                <w:i w:val="false"/>
                <w:color w:val="000000"/>
                <w:sz w:val="20"/>
              </w:rPr>
              <w:t>
ПДВ</w:t>
            </w:r>
          </w:p>
          <w:bookmarkEnd w:id="437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0" w:id="4376"/>
          <w:p>
            <w:pPr>
              <w:spacing w:after="20"/>
              <w:ind w:left="20"/>
              <w:jc w:val="both"/>
            </w:pPr>
            <w:r>
              <w:rPr>
                <w:rFonts w:ascii="Times New Roman"/>
                <w:b w:val="false"/>
                <w:i w:val="false"/>
                <w:color w:val="000000"/>
                <w:sz w:val="20"/>
              </w:rPr>
              <w:t>
ИК</w:t>
            </w:r>
          </w:p>
          <w:bookmarkEnd w:id="437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5241" w:id="4377"/>
    <w:p>
      <w:pPr>
        <w:spacing w:after="0"/>
        <w:ind w:left="0"/>
        <w:jc w:val="both"/>
      </w:pPr>
      <w:r>
        <w:rPr>
          <w:rFonts w:ascii="Times New Roman"/>
          <w:b w:val="false"/>
          <w:i w:val="false"/>
          <w:color w:val="000000"/>
          <w:sz w:val="28"/>
        </w:rPr>
        <w:t>
      7. Содержание сертификационного цикла повышения квалификации по специальности "Онкология (химиотерапия, маммология) (взрослая)" (для высшей и первой категории)</w:t>
      </w:r>
    </w:p>
    <w:bookmarkEnd w:id="43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2" w:id="4378"/>
          <w:p>
            <w:pPr>
              <w:spacing w:after="20"/>
              <w:ind w:left="20"/>
              <w:jc w:val="both"/>
            </w:pPr>
            <w:r>
              <w:rPr>
                <w:rFonts w:ascii="Times New Roman"/>
                <w:b w:val="false"/>
                <w:i w:val="false"/>
                <w:color w:val="000000"/>
                <w:sz w:val="20"/>
              </w:rPr>
              <w:t>
Наименование дисциплины, основные разделы</w:t>
            </w:r>
          </w:p>
          <w:bookmarkEnd w:id="4378"/>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3" w:id="4379"/>
          <w:p>
            <w:pPr>
              <w:spacing w:after="20"/>
              <w:ind w:left="20"/>
              <w:jc w:val="both"/>
            </w:pPr>
            <w:r>
              <w:rPr>
                <w:rFonts w:ascii="Times New Roman"/>
                <w:b w:val="false"/>
                <w:i w:val="false"/>
                <w:color w:val="000000"/>
                <w:sz w:val="20"/>
              </w:rPr>
              <w:t>
Современные методы диагностики и лечения злокачественных опухолей</w:t>
            </w:r>
          </w:p>
          <w:bookmarkEnd w:id="4379"/>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4" w:id="4380"/>
          <w:p>
            <w:pPr>
              <w:spacing w:after="20"/>
              <w:ind w:left="20"/>
              <w:jc w:val="both"/>
            </w:pPr>
            <w:r>
              <w:rPr>
                <w:rFonts w:ascii="Times New Roman"/>
                <w:b w:val="false"/>
                <w:i w:val="false"/>
                <w:color w:val="000000"/>
                <w:sz w:val="20"/>
              </w:rPr>
              <w:t>
Организация и структура онкологической службы РК. Учетно-отчетная документация в онкологии. Клинические группы онкологических больных. Принципы диспансеризации в онкологии. Проблемы в клинической онкологии современные методы диагностики онкологических больных. Принципы и методы лечения злокачественных опухолей: хирургический, лучевой и лекарственная терапия, паллиативная помощи и реабилитация. Клиника, диагностика и лечение злокачественых новообразований: опухоли головы и шеи, опухоли кожи и мягких тканей, опухоли костной системы, молочной железы, опухоли органов грудной и брюшной полости, мочевыделительной системы и гениталий.</w:t>
            </w:r>
          </w:p>
          <w:bookmarkEnd w:id="4380"/>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5" w:id="4381"/>
          <w:p>
            <w:pPr>
              <w:spacing w:after="20"/>
              <w:ind w:left="20"/>
              <w:jc w:val="both"/>
            </w:pPr>
            <w:r>
              <w:rPr>
                <w:rFonts w:ascii="Times New Roman"/>
                <w:b w:val="false"/>
                <w:i w:val="false"/>
                <w:color w:val="000000"/>
                <w:sz w:val="20"/>
              </w:rPr>
              <w:t>
Алгоритмы оказания неотложной медицинской помощи</w:t>
            </w:r>
          </w:p>
          <w:bookmarkEnd w:id="4381"/>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6" w:id="4382"/>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bookmarkEnd w:id="4382"/>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7" w:id="4383"/>
          <w:p>
            <w:pPr>
              <w:spacing w:after="20"/>
              <w:ind w:left="20"/>
              <w:jc w:val="both"/>
            </w:pPr>
            <w:r>
              <w:rPr>
                <w:rFonts w:ascii="Times New Roman"/>
                <w:b w:val="false"/>
                <w:i w:val="false"/>
                <w:color w:val="000000"/>
                <w:sz w:val="20"/>
              </w:rPr>
              <w:t>
Медицинская этика и коммуникативные навыки</w:t>
            </w:r>
          </w:p>
          <w:bookmarkEnd w:id="4383"/>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8" w:id="4384"/>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bookmarkEnd w:id="4384"/>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9" w:id="4385"/>
          <w:p>
            <w:pPr>
              <w:spacing w:after="20"/>
              <w:ind w:left="20"/>
              <w:jc w:val="both"/>
            </w:pPr>
            <w:r>
              <w:rPr>
                <w:rFonts w:ascii="Times New Roman"/>
                <w:b w:val="false"/>
                <w:i w:val="false"/>
                <w:color w:val="000000"/>
                <w:sz w:val="20"/>
              </w:rPr>
              <w:t>
Итоговый контроль</w:t>
            </w:r>
          </w:p>
          <w:bookmarkEnd w:id="4385"/>
        </w:tc>
      </w:tr>
    </w:tbl>
    <w:bookmarkStart w:name="z5250" w:id="4386"/>
    <w:p>
      <w:pPr>
        <w:spacing w:after="0"/>
        <w:ind w:left="0"/>
        <w:jc w:val="both"/>
      </w:pPr>
      <w:r>
        <w:rPr>
          <w:rFonts w:ascii="Times New Roman"/>
          <w:b w:val="false"/>
          <w:i w:val="false"/>
          <w:color w:val="000000"/>
          <w:sz w:val="28"/>
        </w:rPr>
        <w:t>
      8. Содержание сертификационного цикла повышения квалификации по специальности "Онкология (химиотерапия, маммология) (взрослая)" (для второй категории)</w:t>
      </w:r>
    </w:p>
    <w:bookmarkEnd w:id="43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1" w:id="4387"/>
          <w:p>
            <w:pPr>
              <w:spacing w:after="20"/>
              <w:ind w:left="20"/>
              <w:jc w:val="both"/>
            </w:pPr>
            <w:r>
              <w:rPr>
                <w:rFonts w:ascii="Times New Roman"/>
                <w:b w:val="false"/>
                <w:i w:val="false"/>
                <w:color w:val="000000"/>
                <w:sz w:val="20"/>
              </w:rPr>
              <w:t>
Наименование дисциплины, основные разделы</w:t>
            </w:r>
          </w:p>
          <w:bookmarkEnd w:id="4387"/>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2" w:id="4388"/>
          <w:p>
            <w:pPr>
              <w:spacing w:after="20"/>
              <w:ind w:left="20"/>
              <w:jc w:val="both"/>
            </w:pPr>
            <w:r>
              <w:rPr>
                <w:rFonts w:ascii="Times New Roman"/>
                <w:b w:val="false"/>
                <w:i w:val="false"/>
                <w:color w:val="000000"/>
                <w:sz w:val="20"/>
              </w:rPr>
              <w:t>
Ранняя диагностика и лечение предопухолевых заболеваний и злокачественных новообразований</w:t>
            </w:r>
          </w:p>
          <w:bookmarkEnd w:id="4388"/>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3" w:id="4389"/>
          <w:p>
            <w:pPr>
              <w:spacing w:after="20"/>
              <w:ind w:left="20"/>
              <w:jc w:val="both"/>
            </w:pPr>
            <w:r>
              <w:rPr>
                <w:rFonts w:ascii="Times New Roman"/>
                <w:b w:val="false"/>
                <w:i w:val="false"/>
                <w:color w:val="000000"/>
                <w:sz w:val="20"/>
              </w:rPr>
              <w:t>
Организация и структура онкологической службы РК. Учетно-отчетная документация в онкологии. Клинические группы онкологических больных. Принципы диспансеризации в онкологии. Предраковые заболевания (облигатный и факультативный предрак). Клиническая классификация ЗНО по стадиям (I-IV стадии) и по системе TNM. Гистологическая и патомор-фологическая классификация. Проблемы в клинической онкологии современные методы диагностики онкологических больных. Принципы и методы лечения злокачественных опухолей: хирургический, лучевой и лекарственная терапия, паллиативная помощи и реабилитация.</w:t>
            </w:r>
          </w:p>
          <w:bookmarkEnd w:id="4389"/>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4" w:id="4390"/>
          <w:p>
            <w:pPr>
              <w:spacing w:after="20"/>
              <w:ind w:left="20"/>
              <w:jc w:val="both"/>
            </w:pPr>
            <w:r>
              <w:rPr>
                <w:rFonts w:ascii="Times New Roman"/>
                <w:b w:val="false"/>
                <w:i w:val="false"/>
                <w:color w:val="000000"/>
                <w:sz w:val="20"/>
              </w:rPr>
              <w:t>
Алгоритмы оказания неотложной медицинской помощи</w:t>
            </w:r>
          </w:p>
          <w:bookmarkEnd w:id="4390"/>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5" w:id="4391"/>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bookmarkEnd w:id="4391"/>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6" w:id="4392"/>
          <w:p>
            <w:pPr>
              <w:spacing w:after="20"/>
              <w:ind w:left="20"/>
              <w:jc w:val="both"/>
            </w:pPr>
            <w:r>
              <w:rPr>
                <w:rFonts w:ascii="Times New Roman"/>
                <w:b w:val="false"/>
                <w:i w:val="false"/>
                <w:color w:val="000000"/>
                <w:sz w:val="20"/>
              </w:rPr>
              <w:t>
Медицинская этика и коммуникативные навыки</w:t>
            </w:r>
          </w:p>
          <w:bookmarkEnd w:id="4392"/>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7" w:id="4393"/>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bookmarkEnd w:id="4393"/>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8" w:id="4394"/>
          <w:p>
            <w:pPr>
              <w:spacing w:after="20"/>
              <w:ind w:left="20"/>
              <w:jc w:val="both"/>
            </w:pPr>
            <w:r>
              <w:rPr>
                <w:rFonts w:ascii="Times New Roman"/>
                <w:b w:val="false"/>
                <w:i w:val="false"/>
                <w:color w:val="000000"/>
                <w:sz w:val="20"/>
              </w:rPr>
              <w:t>
Итоговый контроль</w:t>
            </w:r>
          </w:p>
          <w:bookmarkEnd w:id="4394"/>
        </w:tc>
      </w:tr>
    </w:tbl>
    <w:bookmarkStart w:name="z5259" w:id="4395"/>
    <w:p>
      <w:pPr>
        <w:spacing w:after="0"/>
        <w:ind w:left="0"/>
        <w:jc w:val="both"/>
      </w:pPr>
      <w:r>
        <w:rPr>
          <w:rFonts w:ascii="Times New Roman"/>
          <w:b w:val="false"/>
          <w:i w:val="false"/>
          <w:color w:val="000000"/>
          <w:sz w:val="28"/>
        </w:rPr>
        <w:t>
      Используемые сокращения:</w:t>
      </w:r>
    </w:p>
    <w:bookmarkEnd w:id="4395"/>
    <w:bookmarkStart w:name="z5260" w:id="4396"/>
    <w:p>
      <w:pPr>
        <w:spacing w:after="0"/>
        <w:ind w:left="0"/>
        <w:jc w:val="both"/>
      </w:pPr>
      <w:r>
        <w:rPr>
          <w:rFonts w:ascii="Times New Roman"/>
          <w:b w:val="false"/>
          <w:i w:val="false"/>
          <w:color w:val="000000"/>
          <w:sz w:val="28"/>
        </w:rPr>
        <w:t>
      БД – базовые дисциплины;</w:t>
      </w:r>
    </w:p>
    <w:bookmarkEnd w:id="4396"/>
    <w:bookmarkStart w:name="z5261" w:id="4397"/>
    <w:p>
      <w:pPr>
        <w:spacing w:after="0"/>
        <w:ind w:left="0"/>
        <w:jc w:val="both"/>
      </w:pPr>
      <w:r>
        <w:rPr>
          <w:rFonts w:ascii="Times New Roman"/>
          <w:b w:val="false"/>
          <w:i w:val="false"/>
          <w:color w:val="000000"/>
          <w:sz w:val="28"/>
        </w:rPr>
        <w:t>
      БДО – базовые дисциплины обязательные;</w:t>
      </w:r>
    </w:p>
    <w:bookmarkEnd w:id="4397"/>
    <w:bookmarkStart w:name="z5262" w:id="4398"/>
    <w:p>
      <w:pPr>
        <w:spacing w:after="0"/>
        <w:ind w:left="0"/>
        <w:jc w:val="both"/>
      </w:pPr>
      <w:r>
        <w:rPr>
          <w:rFonts w:ascii="Times New Roman"/>
          <w:b w:val="false"/>
          <w:i w:val="false"/>
          <w:color w:val="000000"/>
          <w:sz w:val="28"/>
        </w:rPr>
        <w:t>
      ПД – профилирующие дисциплины;</w:t>
      </w:r>
    </w:p>
    <w:bookmarkEnd w:id="4398"/>
    <w:bookmarkStart w:name="z5263" w:id="4399"/>
    <w:p>
      <w:pPr>
        <w:spacing w:after="0"/>
        <w:ind w:left="0"/>
        <w:jc w:val="both"/>
      </w:pPr>
      <w:r>
        <w:rPr>
          <w:rFonts w:ascii="Times New Roman"/>
          <w:b w:val="false"/>
          <w:i w:val="false"/>
          <w:color w:val="000000"/>
          <w:sz w:val="28"/>
        </w:rPr>
        <w:t>
      ПДО – профилирующие дисциплины обязательные;</w:t>
      </w:r>
    </w:p>
    <w:bookmarkEnd w:id="4399"/>
    <w:bookmarkStart w:name="z5264" w:id="4400"/>
    <w:p>
      <w:pPr>
        <w:spacing w:after="0"/>
        <w:ind w:left="0"/>
        <w:jc w:val="both"/>
      </w:pPr>
      <w:r>
        <w:rPr>
          <w:rFonts w:ascii="Times New Roman"/>
          <w:b w:val="false"/>
          <w:i w:val="false"/>
          <w:color w:val="000000"/>
          <w:sz w:val="28"/>
        </w:rPr>
        <w:t>
      ПДВ – профилирующие дисциплины по выбору;</w:t>
      </w:r>
    </w:p>
    <w:bookmarkEnd w:id="4400"/>
    <w:bookmarkStart w:name="z5265" w:id="4401"/>
    <w:p>
      <w:pPr>
        <w:spacing w:after="0"/>
        <w:ind w:left="0"/>
        <w:jc w:val="both"/>
      </w:pPr>
      <w:r>
        <w:rPr>
          <w:rFonts w:ascii="Times New Roman"/>
          <w:b w:val="false"/>
          <w:i w:val="false"/>
          <w:color w:val="000000"/>
          <w:sz w:val="28"/>
        </w:rPr>
        <w:t>
      ИК – итоговый контроль</w:t>
      </w:r>
    </w:p>
    <w:bookmarkEnd w:id="44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38</w:t>
            </w:r>
            <w:r>
              <w:br/>
            </w:r>
            <w:r>
              <w:rPr>
                <w:rFonts w:ascii="Times New Roman"/>
                <w:b w:val="false"/>
                <w:i w:val="false"/>
                <w:color w:val="000000"/>
                <w:sz w:val="20"/>
              </w:rPr>
              <w:t>к Типовой программе</w:t>
            </w:r>
            <w:r>
              <w:br/>
            </w:r>
            <w:r>
              <w:rPr>
                <w:rFonts w:ascii="Times New Roman"/>
                <w:b w:val="false"/>
                <w:i w:val="false"/>
                <w:color w:val="000000"/>
                <w:sz w:val="20"/>
              </w:rPr>
              <w:t>повышения квалификации</w:t>
            </w:r>
            <w:r>
              <w:br/>
            </w:r>
            <w:r>
              <w:rPr>
                <w:rFonts w:ascii="Times New Roman"/>
                <w:b w:val="false"/>
                <w:i w:val="false"/>
                <w:color w:val="000000"/>
                <w:sz w:val="20"/>
              </w:rPr>
              <w:t>и переподготовки медицинских</w:t>
            </w:r>
            <w:r>
              <w:br/>
            </w:r>
            <w:r>
              <w:rPr>
                <w:rFonts w:ascii="Times New Roman"/>
                <w:b w:val="false"/>
                <w:i w:val="false"/>
                <w:color w:val="000000"/>
                <w:sz w:val="20"/>
              </w:rPr>
              <w:t>и фармацевтических кадров</w:t>
            </w:r>
          </w:p>
        </w:tc>
      </w:tr>
    </w:tbl>
    <w:bookmarkStart w:name="z5267" w:id="4402"/>
    <w:p>
      <w:pPr>
        <w:spacing w:after="0"/>
        <w:ind w:left="0"/>
        <w:jc w:val="left"/>
      </w:pPr>
      <w:r>
        <w:rPr>
          <w:rFonts w:ascii="Times New Roman"/>
          <w:b/>
          <w:i w:val="false"/>
          <w:color w:val="000000"/>
        </w:rPr>
        <w:t xml:space="preserve"> Типовые учебные планы и cодержание образовательной программы </w:t>
      </w:r>
    </w:p>
    <w:bookmarkEnd w:id="4402"/>
    <w:bookmarkStart w:name="z5268" w:id="4403"/>
    <w:p>
      <w:pPr>
        <w:spacing w:after="0"/>
        <w:ind w:left="0"/>
        <w:jc w:val="left"/>
      </w:pPr>
      <w:r>
        <w:rPr>
          <w:rFonts w:ascii="Times New Roman"/>
          <w:b/>
          <w:i w:val="false"/>
          <w:color w:val="000000"/>
        </w:rPr>
        <w:t xml:space="preserve"> по специальности "Травматология-ортопедия (камбустиология) (взрослая, детская)"</w:t>
      </w:r>
    </w:p>
    <w:bookmarkEnd w:id="4403"/>
    <w:bookmarkStart w:name="z5269" w:id="4404"/>
    <w:p>
      <w:pPr>
        <w:spacing w:after="0"/>
        <w:ind w:left="0"/>
        <w:jc w:val="both"/>
      </w:pPr>
      <w:r>
        <w:rPr>
          <w:rFonts w:ascii="Times New Roman"/>
          <w:b w:val="false"/>
          <w:i w:val="false"/>
          <w:color w:val="000000"/>
          <w:sz w:val="28"/>
        </w:rPr>
        <w:t xml:space="preserve">
      1. Типовые учебные планы циклов переподготовки по специальности "Травматология-ортопедия (камбустиология) (взрослая, детская)" </w:t>
      </w:r>
    </w:p>
    <w:bookmarkEnd w:id="44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0" w:id="4405"/>
          <w:p>
            <w:pPr>
              <w:spacing w:after="20"/>
              <w:ind w:left="20"/>
              <w:jc w:val="both"/>
            </w:pPr>
            <w:r>
              <w:rPr>
                <w:rFonts w:ascii="Times New Roman"/>
                <w:b w:val="false"/>
                <w:i w:val="false"/>
                <w:color w:val="000000"/>
                <w:sz w:val="20"/>
              </w:rPr>
              <w:t>
Код дисциплины</w:t>
            </w:r>
          </w:p>
          <w:bookmarkEnd w:id="440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1" w:id="4406"/>
          <w:p>
            <w:pPr>
              <w:spacing w:after="20"/>
              <w:ind w:left="20"/>
              <w:jc w:val="both"/>
            </w:pPr>
            <w:r>
              <w:rPr>
                <w:rFonts w:ascii="Times New Roman"/>
                <w:b w:val="false"/>
                <w:i w:val="false"/>
                <w:color w:val="000000"/>
                <w:sz w:val="20"/>
              </w:rPr>
              <w:t>
БД</w:t>
            </w:r>
          </w:p>
          <w:bookmarkEnd w:id="440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2" w:id="4407"/>
          <w:p>
            <w:pPr>
              <w:spacing w:after="20"/>
              <w:ind w:left="20"/>
              <w:jc w:val="both"/>
            </w:pPr>
            <w:r>
              <w:rPr>
                <w:rFonts w:ascii="Times New Roman"/>
                <w:b w:val="false"/>
                <w:i w:val="false"/>
                <w:color w:val="000000"/>
                <w:sz w:val="20"/>
              </w:rPr>
              <w:t>
БДО 01</w:t>
            </w:r>
          </w:p>
          <w:bookmarkEnd w:id="440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формирования здорового образа жизни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3" w:id="4408"/>
          <w:p>
            <w:pPr>
              <w:spacing w:after="20"/>
              <w:ind w:left="20"/>
              <w:jc w:val="both"/>
            </w:pPr>
            <w:r>
              <w:rPr>
                <w:rFonts w:ascii="Times New Roman"/>
                <w:b w:val="false"/>
                <w:i w:val="false"/>
                <w:color w:val="000000"/>
                <w:sz w:val="20"/>
              </w:rPr>
              <w:t>
БДО 02</w:t>
            </w:r>
          </w:p>
          <w:bookmarkEnd w:id="440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4" w:id="4409"/>
          <w:p>
            <w:pPr>
              <w:spacing w:after="20"/>
              <w:ind w:left="20"/>
              <w:jc w:val="both"/>
            </w:pPr>
            <w:r>
              <w:rPr>
                <w:rFonts w:ascii="Times New Roman"/>
                <w:b w:val="false"/>
                <w:i w:val="false"/>
                <w:color w:val="000000"/>
                <w:sz w:val="20"/>
              </w:rPr>
              <w:t>
БДО 03</w:t>
            </w:r>
          </w:p>
          <w:bookmarkEnd w:id="440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5" w:id="4410"/>
          <w:p>
            <w:pPr>
              <w:spacing w:after="20"/>
              <w:ind w:left="20"/>
              <w:jc w:val="both"/>
            </w:pPr>
            <w:r>
              <w:rPr>
                <w:rFonts w:ascii="Times New Roman"/>
                <w:b w:val="false"/>
                <w:i w:val="false"/>
                <w:color w:val="000000"/>
                <w:sz w:val="20"/>
              </w:rPr>
              <w:t>
БДО 04</w:t>
            </w:r>
          </w:p>
          <w:bookmarkEnd w:id="441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медицины катастроф)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6" w:id="4411"/>
          <w:p>
            <w:pPr>
              <w:spacing w:after="20"/>
              <w:ind w:left="20"/>
              <w:jc w:val="both"/>
            </w:pPr>
            <w:r>
              <w:rPr>
                <w:rFonts w:ascii="Times New Roman"/>
                <w:b w:val="false"/>
                <w:i w:val="false"/>
                <w:color w:val="000000"/>
                <w:sz w:val="20"/>
              </w:rPr>
              <w:t>
ПД</w:t>
            </w:r>
          </w:p>
          <w:bookmarkEnd w:id="441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7" w:id="4412"/>
          <w:p>
            <w:pPr>
              <w:spacing w:after="20"/>
              <w:ind w:left="20"/>
              <w:jc w:val="both"/>
            </w:pPr>
            <w:r>
              <w:rPr>
                <w:rFonts w:ascii="Times New Roman"/>
                <w:b w:val="false"/>
                <w:i w:val="false"/>
                <w:color w:val="000000"/>
                <w:sz w:val="20"/>
              </w:rPr>
              <w:t>
ПДО</w:t>
            </w:r>
          </w:p>
          <w:bookmarkEnd w:id="441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8" w:id="4413"/>
          <w:p>
            <w:pPr>
              <w:spacing w:after="20"/>
              <w:ind w:left="20"/>
              <w:jc w:val="both"/>
            </w:pPr>
            <w:r>
              <w:rPr>
                <w:rFonts w:ascii="Times New Roman"/>
                <w:b w:val="false"/>
                <w:i w:val="false"/>
                <w:color w:val="000000"/>
                <w:sz w:val="20"/>
              </w:rPr>
              <w:t>
ПДО 01</w:t>
            </w:r>
          </w:p>
          <w:bookmarkEnd w:id="441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 и ортопедия в стационаре, в том числе детская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в том числе часы на итоговый контроль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9" w:id="4414"/>
          <w:p>
            <w:pPr>
              <w:spacing w:after="20"/>
              <w:ind w:left="20"/>
              <w:jc w:val="both"/>
            </w:pPr>
            <w:r>
              <w:rPr>
                <w:rFonts w:ascii="Times New Roman"/>
                <w:b w:val="false"/>
                <w:i w:val="false"/>
                <w:color w:val="000000"/>
                <w:sz w:val="20"/>
              </w:rPr>
              <w:t>
ПДО 02</w:t>
            </w:r>
          </w:p>
          <w:bookmarkEnd w:id="441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Амбулаторно-поликлиническая травматология и ортопедия, в том числе детская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0" w:id="4415"/>
          <w:p>
            <w:pPr>
              <w:spacing w:after="20"/>
              <w:ind w:left="20"/>
              <w:jc w:val="both"/>
            </w:pPr>
            <w:r>
              <w:rPr>
                <w:rFonts w:ascii="Times New Roman"/>
                <w:b w:val="false"/>
                <w:i w:val="false"/>
                <w:color w:val="000000"/>
                <w:sz w:val="20"/>
              </w:rPr>
              <w:t>
ПДО 03</w:t>
            </w:r>
          </w:p>
          <w:bookmarkEnd w:id="441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травматология и ортопедия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в том числе часы на итоговый контроль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1" w:id="4416"/>
          <w:p>
            <w:pPr>
              <w:spacing w:after="20"/>
              <w:ind w:left="20"/>
              <w:jc w:val="both"/>
            </w:pPr>
            <w:r>
              <w:rPr>
                <w:rFonts w:ascii="Times New Roman"/>
                <w:b w:val="false"/>
                <w:i w:val="false"/>
                <w:color w:val="000000"/>
                <w:sz w:val="20"/>
              </w:rPr>
              <w:t>
ПДО 04</w:t>
            </w:r>
          </w:p>
          <w:bookmarkEnd w:id="441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Камбустиология, в том числе детская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2" w:id="4417"/>
          <w:p>
            <w:pPr>
              <w:spacing w:after="20"/>
              <w:ind w:left="20"/>
              <w:jc w:val="both"/>
            </w:pPr>
            <w:r>
              <w:rPr>
                <w:rFonts w:ascii="Times New Roman"/>
                <w:b w:val="false"/>
                <w:i w:val="false"/>
                <w:color w:val="000000"/>
                <w:sz w:val="20"/>
              </w:rPr>
              <w:t>
ПДО 05</w:t>
            </w:r>
          </w:p>
          <w:bookmarkEnd w:id="441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Лучевая диагностика в травматологии и ортопедии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3" w:id="4418"/>
          <w:p>
            <w:pPr>
              <w:spacing w:after="20"/>
              <w:ind w:left="20"/>
              <w:jc w:val="both"/>
            </w:pPr>
            <w:r>
              <w:rPr>
                <w:rFonts w:ascii="Times New Roman"/>
                <w:b w:val="false"/>
                <w:i w:val="false"/>
                <w:color w:val="000000"/>
                <w:sz w:val="20"/>
              </w:rPr>
              <w:t>
ПДО 06</w:t>
            </w:r>
          </w:p>
          <w:bookmarkEnd w:id="441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Анестезиология и реаниматология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4" w:id="4419"/>
          <w:p>
            <w:pPr>
              <w:spacing w:after="20"/>
              <w:ind w:left="20"/>
              <w:jc w:val="both"/>
            </w:pPr>
            <w:r>
              <w:rPr>
                <w:rFonts w:ascii="Times New Roman"/>
                <w:b w:val="false"/>
                <w:i w:val="false"/>
                <w:color w:val="000000"/>
                <w:sz w:val="20"/>
              </w:rPr>
              <w:t>
ПДО 07</w:t>
            </w:r>
          </w:p>
          <w:bookmarkEnd w:id="441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Паллиативная помощь в травматологии и ортопедии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5" w:id="4420"/>
          <w:p>
            <w:pPr>
              <w:spacing w:after="20"/>
              <w:ind w:left="20"/>
              <w:jc w:val="both"/>
            </w:pPr>
            <w:r>
              <w:rPr>
                <w:rFonts w:ascii="Times New Roman"/>
                <w:b w:val="false"/>
                <w:i w:val="false"/>
                <w:color w:val="000000"/>
                <w:sz w:val="20"/>
              </w:rPr>
              <w:t>
ПДО 08</w:t>
            </w:r>
          </w:p>
          <w:bookmarkEnd w:id="442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реабилитации в травматологии и ортопедии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6" w:id="4421"/>
          <w:p>
            <w:pPr>
              <w:spacing w:after="20"/>
              <w:ind w:left="20"/>
              <w:jc w:val="both"/>
            </w:pPr>
            <w:r>
              <w:rPr>
                <w:rFonts w:ascii="Times New Roman"/>
                <w:b w:val="false"/>
                <w:i w:val="false"/>
                <w:color w:val="000000"/>
                <w:sz w:val="20"/>
              </w:rPr>
              <w:t>
ПДО 09</w:t>
            </w:r>
          </w:p>
          <w:bookmarkEnd w:id="442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Алгоритмы оказания неотложной медицинской помощи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7" w:id="4422"/>
          <w:p>
            <w:pPr>
              <w:spacing w:after="20"/>
              <w:ind w:left="20"/>
              <w:jc w:val="both"/>
            </w:pPr>
            <w:r>
              <w:rPr>
                <w:rFonts w:ascii="Times New Roman"/>
                <w:b w:val="false"/>
                <w:i w:val="false"/>
                <w:color w:val="000000"/>
                <w:sz w:val="20"/>
              </w:rPr>
              <w:t>
ПДО 10</w:t>
            </w:r>
          </w:p>
          <w:bookmarkEnd w:id="442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Вопросы доказательной медицины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8" w:id="4423"/>
          <w:p>
            <w:pPr>
              <w:spacing w:after="20"/>
              <w:ind w:left="20"/>
              <w:jc w:val="both"/>
            </w:pPr>
            <w:r>
              <w:rPr>
                <w:rFonts w:ascii="Times New Roman"/>
                <w:b w:val="false"/>
                <w:i w:val="false"/>
                <w:color w:val="000000"/>
                <w:sz w:val="20"/>
              </w:rPr>
              <w:t>
ПДО 11</w:t>
            </w:r>
          </w:p>
          <w:bookmarkEnd w:id="442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 Вирус иммунодефицита человека (далее – ВИЧ-инфекция)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9" w:id="4424"/>
          <w:p>
            <w:pPr>
              <w:spacing w:after="20"/>
              <w:ind w:left="20"/>
              <w:jc w:val="both"/>
            </w:pPr>
            <w:r>
              <w:rPr>
                <w:rFonts w:ascii="Times New Roman"/>
                <w:b w:val="false"/>
                <w:i w:val="false"/>
                <w:color w:val="000000"/>
                <w:sz w:val="20"/>
              </w:rPr>
              <w:t>
ПДВ</w:t>
            </w:r>
          </w:p>
          <w:bookmarkEnd w:id="442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0" w:id="4425"/>
          <w:p>
            <w:pPr>
              <w:spacing w:after="20"/>
              <w:ind w:left="20"/>
              <w:jc w:val="both"/>
            </w:pPr>
            <w:r>
              <w:rPr>
                <w:rFonts w:ascii="Times New Roman"/>
                <w:b w:val="false"/>
                <w:i w:val="false"/>
                <w:color w:val="000000"/>
                <w:sz w:val="20"/>
              </w:rPr>
              <w:t>
ИК</w:t>
            </w:r>
          </w:p>
          <w:bookmarkEnd w:id="442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1" w:id="4426"/>
          <w:p>
            <w:pPr>
              <w:spacing w:after="20"/>
              <w:ind w:left="20"/>
              <w:jc w:val="both"/>
            </w:pPr>
          </w:p>
          <w:bookmarkEnd w:id="442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292" w:id="4427"/>
    <w:p>
      <w:pPr>
        <w:spacing w:after="0"/>
        <w:ind w:left="0"/>
        <w:jc w:val="both"/>
      </w:pPr>
      <w:r>
        <w:rPr>
          <w:rFonts w:ascii="Times New Roman"/>
          <w:b w:val="false"/>
          <w:i w:val="false"/>
          <w:color w:val="000000"/>
          <w:sz w:val="28"/>
        </w:rPr>
        <w:t>
      Примечания:</w:t>
      </w:r>
    </w:p>
    <w:bookmarkEnd w:id="4427"/>
    <w:bookmarkStart w:name="z5293" w:id="4428"/>
    <w:p>
      <w:pPr>
        <w:spacing w:after="0"/>
        <w:ind w:left="0"/>
        <w:jc w:val="both"/>
      </w:pPr>
      <w:r>
        <w:rPr>
          <w:rFonts w:ascii="Times New Roman"/>
          <w:b w:val="false"/>
          <w:i w:val="false"/>
          <w:color w:val="000000"/>
          <w:sz w:val="28"/>
        </w:rPr>
        <w:t>
      *Для специалистов, не имеющих переподготовку по специальности "Травматология и ортопедия";</w:t>
      </w:r>
    </w:p>
    <w:bookmarkEnd w:id="4428"/>
    <w:bookmarkStart w:name="z5294" w:id="4429"/>
    <w:p>
      <w:pPr>
        <w:spacing w:after="0"/>
        <w:ind w:left="0"/>
        <w:jc w:val="both"/>
      </w:pPr>
      <w:r>
        <w:rPr>
          <w:rFonts w:ascii="Times New Roman"/>
          <w:b w:val="false"/>
          <w:i w:val="false"/>
          <w:color w:val="000000"/>
          <w:sz w:val="28"/>
        </w:rPr>
        <w:t>
      ** Для специалистов, имеющих переподготовку по детской травматологии и ортопедии;</w:t>
      </w:r>
    </w:p>
    <w:bookmarkEnd w:id="4429"/>
    <w:bookmarkStart w:name="z5295" w:id="4430"/>
    <w:p>
      <w:pPr>
        <w:spacing w:after="0"/>
        <w:ind w:left="0"/>
        <w:jc w:val="both"/>
      </w:pPr>
      <w:r>
        <w:rPr>
          <w:rFonts w:ascii="Times New Roman"/>
          <w:b w:val="false"/>
          <w:i w:val="false"/>
          <w:color w:val="000000"/>
          <w:sz w:val="28"/>
        </w:rPr>
        <w:t>
      *** Для специалистов, имеющих переподготовку по взрослой травматологии и ортопедии.</w:t>
      </w:r>
    </w:p>
    <w:bookmarkEnd w:id="4430"/>
    <w:bookmarkStart w:name="z5296" w:id="4431"/>
    <w:p>
      <w:pPr>
        <w:spacing w:after="0"/>
        <w:ind w:left="0"/>
        <w:jc w:val="both"/>
      </w:pPr>
      <w:r>
        <w:rPr>
          <w:rFonts w:ascii="Times New Roman"/>
          <w:b w:val="false"/>
          <w:i w:val="false"/>
          <w:color w:val="000000"/>
          <w:sz w:val="28"/>
        </w:rPr>
        <w:t>
      2. Типовые учебные планы циклов повышения квалификации по специальности: "Травматология-ортопедия (камбустиология) (взрослая, детская)"</w:t>
      </w:r>
    </w:p>
    <w:bookmarkEnd w:id="44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7" w:id="4432"/>
          <w:p>
            <w:pPr>
              <w:spacing w:after="20"/>
              <w:ind w:left="20"/>
              <w:jc w:val="both"/>
            </w:pPr>
            <w:r>
              <w:rPr>
                <w:rFonts w:ascii="Times New Roman"/>
                <w:b w:val="false"/>
                <w:i w:val="false"/>
                <w:color w:val="000000"/>
                <w:sz w:val="20"/>
              </w:rPr>
              <w:t>
Код дисциплины</w:t>
            </w:r>
          </w:p>
          <w:bookmarkEnd w:id="443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8" w:id="4433"/>
          <w:p>
            <w:pPr>
              <w:spacing w:after="20"/>
              <w:ind w:left="20"/>
              <w:jc w:val="both"/>
            </w:pPr>
            <w:r>
              <w:rPr>
                <w:rFonts w:ascii="Times New Roman"/>
                <w:b w:val="false"/>
                <w:i w:val="false"/>
                <w:color w:val="000000"/>
                <w:sz w:val="20"/>
              </w:rPr>
              <w:t>
БД</w:t>
            </w:r>
          </w:p>
          <w:bookmarkEnd w:id="443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18/⅓</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9" w:id="4434"/>
          <w:p>
            <w:pPr>
              <w:spacing w:after="20"/>
              <w:ind w:left="20"/>
              <w:jc w:val="both"/>
            </w:pPr>
            <w:r>
              <w:rPr>
                <w:rFonts w:ascii="Times New Roman"/>
                <w:b w:val="false"/>
                <w:i w:val="false"/>
                <w:color w:val="000000"/>
                <w:sz w:val="20"/>
              </w:rPr>
              <w:t>
БДО 01</w:t>
            </w:r>
          </w:p>
          <w:bookmarkEnd w:id="443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формирования здорового образа жизни, медицины катастроф)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0" w:id="4435"/>
          <w:p>
            <w:pPr>
              <w:spacing w:after="20"/>
              <w:ind w:left="20"/>
              <w:jc w:val="both"/>
            </w:pPr>
            <w:r>
              <w:rPr>
                <w:rFonts w:ascii="Times New Roman"/>
                <w:b w:val="false"/>
                <w:i w:val="false"/>
                <w:color w:val="000000"/>
                <w:sz w:val="20"/>
              </w:rPr>
              <w:t>
БДО 02</w:t>
            </w:r>
          </w:p>
          <w:bookmarkEnd w:id="443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1" w:id="4436"/>
          <w:p>
            <w:pPr>
              <w:spacing w:after="20"/>
              <w:ind w:left="20"/>
              <w:jc w:val="both"/>
            </w:pPr>
            <w:r>
              <w:rPr>
                <w:rFonts w:ascii="Times New Roman"/>
                <w:b w:val="false"/>
                <w:i w:val="false"/>
                <w:color w:val="000000"/>
                <w:sz w:val="20"/>
              </w:rPr>
              <w:t>
ПД</w:t>
            </w:r>
          </w:p>
          <w:bookmarkEnd w:id="443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2" w:id="4437"/>
          <w:p>
            <w:pPr>
              <w:spacing w:after="20"/>
              <w:ind w:left="20"/>
              <w:jc w:val="both"/>
            </w:pPr>
            <w:r>
              <w:rPr>
                <w:rFonts w:ascii="Times New Roman"/>
                <w:b w:val="false"/>
                <w:i w:val="false"/>
                <w:color w:val="000000"/>
                <w:sz w:val="20"/>
              </w:rPr>
              <w:t>
ПДО</w:t>
            </w:r>
          </w:p>
          <w:bookmarkEnd w:id="443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3" w:id="4438"/>
          <w:p>
            <w:pPr>
              <w:spacing w:after="20"/>
              <w:ind w:left="20"/>
              <w:jc w:val="both"/>
            </w:pPr>
            <w:r>
              <w:rPr>
                <w:rFonts w:ascii="Times New Roman"/>
                <w:b w:val="false"/>
                <w:i w:val="false"/>
                <w:color w:val="000000"/>
                <w:sz w:val="20"/>
              </w:rPr>
              <w:t>
ПДО 01</w:t>
            </w:r>
          </w:p>
          <w:bookmarkEnd w:id="443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и инновационные технологии в травматологии и ортопедии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4" w:id="4439"/>
          <w:p>
            <w:pPr>
              <w:spacing w:after="20"/>
              <w:ind w:left="20"/>
              <w:jc w:val="both"/>
            </w:pPr>
            <w:r>
              <w:rPr>
                <w:rFonts w:ascii="Times New Roman"/>
                <w:b w:val="false"/>
                <w:i w:val="false"/>
                <w:color w:val="000000"/>
                <w:sz w:val="20"/>
              </w:rPr>
              <w:t>
ПДО 02</w:t>
            </w:r>
          </w:p>
          <w:bookmarkEnd w:id="443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5" w:id="4440"/>
          <w:p>
            <w:pPr>
              <w:spacing w:after="20"/>
              <w:ind w:left="20"/>
              <w:jc w:val="both"/>
            </w:pPr>
            <w:r>
              <w:rPr>
                <w:rFonts w:ascii="Times New Roman"/>
                <w:b w:val="false"/>
                <w:i w:val="false"/>
                <w:color w:val="000000"/>
                <w:sz w:val="20"/>
              </w:rPr>
              <w:t>
ПДО 03</w:t>
            </w:r>
          </w:p>
          <w:bookmarkEnd w:id="444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6" w:id="4441"/>
          <w:p>
            <w:pPr>
              <w:spacing w:after="20"/>
              <w:ind w:left="20"/>
              <w:jc w:val="both"/>
            </w:pPr>
            <w:r>
              <w:rPr>
                <w:rFonts w:ascii="Times New Roman"/>
                <w:b w:val="false"/>
                <w:i w:val="false"/>
                <w:color w:val="000000"/>
                <w:sz w:val="20"/>
              </w:rPr>
              <w:t>
ПДВ</w:t>
            </w:r>
          </w:p>
          <w:bookmarkEnd w:id="444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Компонент по выбору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7" w:id="4442"/>
          <w:p>
            <w:pPr>
              <w:spacing w:after="20"/>
              <w:ind w:left="20"/>
              <w:jc w:val="both"/>
            </w:pPr>
            <w:r>
              <w:rPr>
                <w:rFonts w:ascii="Times New Roman"/>
                <w:b w:val="false"/>
                <w:i w:val="false"/>
                <w:color w:val="000000"/>
                <w:sz w:val="20"/>
              </w:rPr>
              <w:t>
ИК</w:t>
            </w:r>
          </w:p>
          <w:bookmarkEnd w:id="444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309" w:id="4443"/>
    <w:p>
      <w:pPr>
        <w:spacing w:after="0"/>
        <w:ind w:left="0"/>
        <w:jc w:val="both"/>
      </w:pPr>
      <w:r>
        <w:rPr>
          <w:rFonts w:ascii="Times New Roman"/>
          <w:b w:val="false"/>
          <w:i w:val="false"/>
          <w:color w:val="000000"/>
          <w:sz w:val="28"/>
        </w:rPr>
        <w:t>
      3. Типовой учебный план сертификационного цикла повышения квалификации по специальности: "Травматология-ортопедия (камбустиология) (взрослая, детская)" (для высшей и первой категории)</w:t>
      </w:r>
    </w:p>
    <w:bookmarkEnd w:id="44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0" w:id="4444"/>
          <w:p>
            <w:pPr>
              <w:spacing w:after="20"/>
              <w:ind w:left="20"/>
              <w:jc w:val="both"/>
            </w:pPr>
            <w:r>
              <w:rPr>
                <w:rFonts w:ascii="Times New Roman"/>
                <w:b w:val="false"/>
                <w:i w:val="false"/>
                <w:color w:val="000000"/>
                <w:sz w:val="20"/>
              </w:rPr>
              <w:t>
Наименование дисциплины</w:t>
            </w:r>
          </w:p>
          <w:bookmarkEnd w:id="444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1" w:id="4445"/>
          <w:p>
            <w:pPr>
              <w:spacing w:after="20"/>
              <w:ind w:left="20"/>
              <w:jc w:val="both"/>
            </w:pPr>
            <w:r>
              <w:rPr>
                <w:rFonts w:ascii="Times New Roman"/>
                <w:b w:val="false"/>
                <w:i w:val="false"/>
                <w:color w:val="000000"/>
                <w:sz w:val="20"/>
              </w:rPr>
              <w:t>
Инновационные технологии в травматологии-ортопедии, камбустиологии</w:t>
            </w:r>
          </w:p>
          <w:bookmarkEnd w:id="444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2" w:id="4446"/>
          <w:p>
            <w:pPr>
              <w:spacing w:after="20"/>
              <w:ind w:left="20"/>
              <w:jc w:val="both"/>
            </w:pPr>
            <w:r>
              <w:rPr>
                <w:rFonts w:ascii="Times New Roman"/>
                <w:b w:val="false"/>
                <w:i w:val="false"/>
                <w:color w:val="000000"/>
                <w:sz w:val="20"/>
              </w:rPr>
              <w:t>
Алгоритмы оказания неотложной медицинской помощи</w:t>
            </w:r>
          </w:p>
          <w:bookmarkEnd w:id="444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3" w:id="4447"/>
          <w:p>
            <w:pPr>
              <w:spacing w:after="20"/>
              <w:ind w:left="20"/>
              <w:jc w:val="both"/>
            </w:pPr>
            <w:r>
              <w:rPr>
                <w:rFonts w:ascii="Times New Roman"/>
                <w:b w:val="false"/>
                <w:i w:val="false"/>
                <w:color w:val="000000"/>
                <w:sz w:val="20"/>
              </w:rPr>
              <w:t>
Медицинская этика и коммуникативные навыки</w:t>
            </w:r>
          </w:p>
          <w:bookmarkEnd w:id="444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4" w:id="4448"/>
          <w:p>
            <w:pPr>
              <w:spacing w:after="20"/>
              <w:ind w:left="20"/>
              <w:jc w:val="both"/>
            </w:pPr>
            <w:r>
              <w:rPr>
                <w:rFonts w:ascii="Times New Roman"/>
                <w:b w:val="false"/>
                <w:i w:val="false"/>
                <w:color w:val="000000"/>
                <w:sz w:val="20"/>
              </w:rPr>
              <w:t>
Итоговый контроль</w:t>
            </w:r>
          </w:p>
          <w:bookmarkEnd w:id="444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5" w:id="4449"/>
          <w:p>
            <w:pPr>
              <w:spacing w:after="20"/>
              <w:ind w:left="20"/>
              <w:jc w:val="both"/>
            </w:pPr>
            <w:r>
              <w:rPr>
                <w:rFonts w:ascii="Times New Roman"/>
                <w:b w:val="false"/>
                <w:i w:val="false"/>
                <w:color w:val="000000"/>
                <w:sz w:val="20"/>
              </w:rPr>
              <w:t>
Итого</w:t>
            </w:r>
          </w:p>
          <w:bookmarkEnd w:id="444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316" w:id="4450"/>
    <w:p>
      <w:pPr>
        <w:spacing w:after="0"/>
        <w:ind w:left="0"/>
        <w:jc w:val="both"/>
      </w:pPr>
      <w:r>
        <w:rPr>
          <w:rFonts w:ascii="Times New Roman"/>
          <w:b w:val="false"/>
          <w:i w:val="false"/>
          <w:color w:val="000000"/>
          <w:sz w:val="28"/>
        </w:rPr>
        <w:t>
      Примечание: * в том числе часы на итоговый контроль</w:t>
      </w:r>
    </w:p>
    <w:bookmarkEnd w:id="4450"/>
    <w:bookmarkStart w:name="z5317" w:id="4451"/>
    <w:p>
      <w:pPr>
        <w:spacing w:after="0"/>
        <w:ind w:left="0"/>
        <w:jc w:val="both"/>
      </w:pPr>
      <w:r>
        <w:rPr>
          <w:rFonts w:ascii="Times New Roman"/>
          <w:b w:val="false"/>
          <w:i w:val="false"/>
          <w:color w:val="000000"/>
          <w:sz w:val="28"/>
        </w:rPr>
        <w:t>
      4. Типовой учебный план сертификационного цикла повышения квалификации по специальности: "Травматология-ортопедия (камбустиология) (взрослая, детская)" (для второй категории)</w:t>
      </w:r>
    </w:p>
    <w:bookmarkEnd w:id="44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8" w:id="4452"/>
          <w:p>
            <w:pPr>
              <w:spacing w:after="20"/>
              <w:ind w:left="20"/>
              <w:jc w:val="both"/>
            </w:pPr>
            <w:r>
              <w:rPr>
                <w:rFonts w:ascii="Times New Roman"/>
                <w:b w:val="false"/>
                <w:i w:val="false"/>
                <w:color w:val="000000"/>
                <w:sz w:val="20"/>
              </w:rPr>
              <w:t>
Наименование дисциплины</w:t>
            </w:r>
          </w:p>
          <w:bookmarkEnd w:id="445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9" w:id="4453"/>
          <w:p>
            <w:pPr>
              <w:spacing w:after="20"/>
              <w:ind w:left="20"/>
              <w:jc w:val="both"/>
            </w:pPr>
            <w:r>
              <w:rPr>
                <w:rFonts w:ascii="Times New Roman"/>
                <w:b w:val="false"/>
                <w:i w:val="false"/>
                <w:color w:val="000000"/>
                <w:sz w:val="20"/>
              </w:rPr>
              <w:t xml:space="preserve">
Инновационные технологии в травматологии-ортопедии, камбустиологии </w:t>
            </w:r>
          </w:p>
          <w:bookmarkEnd w:id="445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0" w:id="4454"/>
          <w:p>
            <w:pPr>
              <w:spacing w:after="20"/>
              <w:ind w:left="20"/>
              <w:jc w:val="both"/>
            </w:pPr>
            <w:r>
              <w:rPr>
                <w:rFonts w:ascii="Times New Roman"/>
                <w:b w:val="false"/>
                <w:i w:val="false"/>
                <w:color w:val="000000"/>
                <w:sz w:val="20"/>
              </w:rPr>
              <w:t>
Алгоритмы оказания неотложной медицинской помощи</w:t>
            </w:r>
          </w:p>
          <w:bookmarkEnd w:id="445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1" w:id="4455"/>
          <w:p>
            <w:pPr>
              <w:spacing w:after="20"/>
              <w:ind w:left="20"/>
              <w:jc w:val="both"/>
            </w:pPr>
            <w:r>
              <w:rPr>
                <w:rFonts w:ascii="Times New Roman"/>
                <w:b w:val="false"/>
                <w:i w:val="false"/>
                <w:color w:val="000000"/>
                <w:sz w:val="20"/>
              </w:rPr>
              <w:t>
Медицинская этика и коммуникативные навыки</w:t>
            </w:r>
          </w:p>
          <w:bookmarkEnd w:id="445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2" w:id="4456"/>
          <w:p>
            <w:pPr>
              <w:spacing w:after="20"/>
              <w:ind w:left="20"/>
              <w:jc w:val="both"/>
            </w:pPr>
            <w:r>
              <w:rPr>
                <w:rFonts w:ascii="Times New Roman"/>
                <w:b w:val="false"/>
                <w:i w:val="false"/>
                <w:color w:val="000000"/>
                <w:sz w:val="20"/>
              </w:rPr>
              <w:t xml:space="preserve">
Итоговый контроль </w:t>
            </w:r>
          </w:p>
          <w:bookmarkEnd w:id="445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3" w:id="4457"/>
          <w:p>
            <w:pPr>
              <w:spacing w:after="20"/>
              <w:ind w:left="20"/>
              <w:jc w:val="both"/>
            </w:pPr>
            <w:r>
              <w:rPr>
                <w:rFonts w:ascii="Times New Roman"/>
                <w:b w:val="false"/>
                <w:i w:val="false"/>
                <w:color w:val="000000"/>
                <w:sz w:val="20"/>
              </w:rPr>
              <w:t>
Итого</w:t>
            </w:r>
          </w:p>
          <w:bookmarkEnd w:id="445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324" w:id="4458"/>
    <w:p>
      <w:pPr>
        <w:spacing w:after="0"/>
        <w:ind w:left="0"/>
        <w:jc w:val="both"/>
      </w:pPr>
      <w:r>
        <w:rPr>
          <w:rFonts w:ascii="Times New Roman"/>
          <w:b w:val="false"/>
          <w:i w:val="false"/>
          <w:color w:val="000000"/>
          <w:sz w:val="28"/>
        </w:rPr>
        <w:t>
      Примечание: * в том числе часы на итоговый контроль</w:t>
      </w:r>
    </w:p>
    <w:bookmarkEnd w:id="4458"/>
    <w:bookmarkStart w:name="z5325" w:id="4459"/>
    <w:p>
      <w:pPr>
        <w:spacing w:after="0"/>
        <w:ind w:left="0"/>
        <w:jc w:val="both"/>
      </w:pPr>
      <w:r>
        <w:rPr>
          <w:rFonts w:ascii="Times New Roman"/>
          <w:b w:val="false"/>
          <w:i w:val="false"/>
          <w:color w:val="000000"/>
          <w:sz w:val="28"/>
        </w:rPr>
        <w:t>
      5. Содержание образовательной программы переподготовки по специальности: "Травматология-ортопедия (камбустиология) (взрослая, детская)"</w:t>
      </w:r>
    </w:p>
    <w:bookmarkEnd w:id="44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6" w:id="4460"/>
          <w:p>
            <w:pPr>
              <w:spacing w:after="20"/>
              <w:ind w:left="20"/>
              <w:jc w:val="both"/>
            </w:pPr>
            <w:r>
              <w:rPr>
                <w:rFonts w:ascii="Times New Roman"/>
                <w:b w:val="false"/>
                <w:i w:val="false"/>
                <w:color w:val="000000"/>
                <w:sz w:val="20"/>
              </w:rPr>
              <w:t>
Код дисциплины</w:t>
            </w:r>
          </w:p>
          <w:bookmarkEnd w:id="446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7" w:id="4461"/>
          <w:p>
            <w:pPr>
              <w:spacing w:after="20"/>
              <w:ind w:left="20"/>
              <w:jc w:val="both"/>
            </w:pPr>
            <w:r>
              <w:rPr>
                <w:rFonts w:ascii="Times New Roman"/>
                <w:b w:val="false"/>
                <w:i w:val="false"/>
                <w:color w:val="000000"/>
                <w:sz w:val="20"/>
              </w:rPr>
              <w:t>
БД</w:t>
            </w:r>
          </w:p>
          <w:bookmarkEnd w:id="446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8" w:id="4462"/>
          <w:p>
            <w:pPr>
              <w:spacing w:after="20"/>
              <w:ind w:left="20"/>
              <w:jc w:val="both"/>
            </w:pPr>
            <w:r>
              <w:rPr>
                <w:rFonts w:ascii="Times New Roman"/>
                <w:b w:val="false"/>
                <w:i w:val="false"/>
                <w:color w:val="000000"/>
                <w:sz w:val="20"/>
              </w:rPr>
              <w:t>
ПД</w:t>
            </w:r>
          </w:p>
          <w:bookmarkEnd w:id="446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9" w:id="4463"/>
          <w:p>
            <w:pPr>
              <w:spacing w:after="20"/>
              <w:ind w:left="20"/>
              <w:jc w:val="both"/>
            </w:pPr>
            <w:r>
              <w:rPr>
                <w:rFonts w:ascii="Times New Roman"/>
                <w:b w:val="false"/>
                <w:i w:val="false"/>
                <w:color w:val="000000"/>
                <w:sz w:val="20"/>
              </w:rPr>
              <w:t>
ПДО</w:t>
            </w:r>
          </w:p>
          <w:bookmarkEnd w:id="446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0" w:id="4464"/>
          <w:p>
            <w:pPr>
              <w:spacing w:after="20"/>
              <w:ind w:left="20"/>
              <w:jc w:val="both"/>
            </w:pPr>
            <w:r>
              <w:rPr>
                <w:rFonts w:ascii="Times New Roman"/>
                <w:b w:val="false"/>
                <w:i w:val="false"/>
                <w:color w:val="000000"/>
                <w:sz w:val="20"/>
              </w:rPr>
              <w:t>
ПДО 01</w:t>
            </w:r>
          </w:p>
          <w:bookmarkEnd w:id="446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 и ортопедия в стационаре</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Организация работы травматологического стационара. Клиника, диагностика, дифференциальная диагностика, методы консервативного и оперативного лечения наиболее распространенных травм и ортопедических заболеваний, выбор метода хирургического лечения, техника выполнения оперативных вмешательств, современные принципы остеосинтеза костей. Показания, противопоказания, предоперационная подготовка к экстренным и плановым оперативным вмешательствам. Особенности стационарного лечения подростков, пожилых, беременных. Вопросы военно-полевой хирургии и лечение пострадавших при чрезвычайных ситуациях. Врожденные пороки аномалии развития. </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2" w:id="4465"/>
          <w:p>
            <w:pPr>
              <w:spacing w:after="20"/>
              <w:ind w:left="20"/>
              <w:jc w:val="both"/>
            </w:pPr>
            <w:r>
              <w:rPr>
                <w:rFonts w:ascii="Times New Roman"/>
                <w:b w:val="false"/>
                <w:i w:val="false"/>
                <w:color w:val="000000"/>
                <w:sz w:val="20"/>
              </w:rPr>
              <w:t>
ПДО 02</w:t>
            </w:r>
          </w:p>
          <w:bookmarkEnd w:id="446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Амбулаторно-поликлиническая травматология и ортопедия </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Работа ортопеда-травматолога в условиях поликлиники. Тактика врача при ушибах, укусах, ранах, отморожениях, ожогах, переломах и вывихах костей. Правила оказания до госпитальной помощи пострадавшим, транспортная иммобилизация. Рентген диагностика переломов и признаков сращения их. Амбулаторное лечение дегенеративно-дистрофических и воспалительных заболеваний костей и суставов. Стационар-замещающие технологии в современных условиях. </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4" w:id="4466"/>
          <w:p>
            <w:pPr>
              <w:spacing w:after="20"/>
              <w:ind w:left="20"/>
              <w:jc w:val="both"/>
            </w:pPr>
            <w:r>
              <w:rPr>
                <w:rFonts w:ascii="Times New Roman"/>
                <w:b w:val="false"/>
                <w:i w:val="false"/>
                <w:color w:val="000000"/>
                <w:sz w:val="20"/>
              </w:rPr>
              <w:t>
ПДО 03</w:t>
            </w:r>
          </w:p>
          <w:bookmarkEnd w:id="446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Детская травматология и ортопедия </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Особенности диагностики, течения и клиники переломов у детей. Допустимые смещения при переломах, сроки иммобилизации у детей. Диагностика и лечение врожденной мышечной кривошеи, дисплазии, врожденного вывиха тазобедренного сустава. </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6" w:id="4467"/>
          <w:p>
            <w:pPr>
              <w:spacing w:after="20"/>
              <w:ind w:left="20"/>
              <w:jc w:val="both"/>
            </w:pPr>
            <w:r>
              <w:rPr>
                <w:rFonts w:ascii="Times New Roman"/>
                <w:b w:val="false"/>
                <w:i w:val="false"/>
                <w:color w:val="000000"/>
                <w:sz w:val="20"/>
              </w:rPr>
              <w:t>
ПДО 04</w:t>
            </w:r>
          </w:p>
          <w:bookmarkEnd w:id="446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Камбустиология </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Термические травмы. Ожоговый шок и ожоговая болезнь. Осложнения ожогов. Лечение и реабилитация больных после ожогов. Виды кожной пластики. Общие принципы лечения отморожений. </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8" w:id="4468"/>
          <w:p>
            <w:pPr>
              <w:spacing w:after="20"/>
              <w:ind w:left="20"/>
              <w:jc w:val="both"/>
            </w:pPr>
            <w:r>
              <w:rPr>
                <w:rFonts w:ascii="Times New Roman"/>
                <w:b w:val="false"/>
                <w:i w:val="false"/>
                <w:color w:val="000000"/>
                <w:sz w:val="20"/>
              </w:rPr>
              <w:t>
ПДО 05</w:t>
            </w:r>
          </w:p>
          <w:bookmarkEnd w:id="446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Лучевая диагностика в травматологии и ортопедии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Лучевые методы диагностики (рентгенография, ульразвуковое исследование (далее – УЗИ), магнитно-резонансная томография (далее – МРТ), компьютерная томография (далее – КТ)) в травматологии и ортопедии. Оптимальные укладки при диагностике повреждений и ортопедических заболеваний. Интерпретация результатов УЗИ, МРТ, КТ.</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0" w:id="4469"/>
          <w:p>
            <w:pPr>
              <w:spacing w:after="20"/>
              <w:ind w:left="20"/>
              <w:jc w:val="both"/>
            </w:pPr>
            <w:r>
              <w:rPr>
                <w:rFonts w:ascii="Times New Roman"/>
                <w:b w:val="false"/>
                <w:i w:val="false"/>
                <w:color w:val="000000"/>
                <w:sz w:val="20"/>
              </w:rPr>
              <w:t>
ПДО 06</w:t>
            </w:r>
          </w:p>
          <w:bookmarkEnd w:id="446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Анестезиология и реаниматология</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работа в отделении анестезиологии. Подготовка пациента к наркозу, премедикация. Виды анестетиков. Региональные методы анестезии. Комбинированные и сочетанные методы анестезии. Принципы инфузионной терапии в предоперационном, интраоперационном и послеоперационном периодах. Основы парентерального питания. Противошоковая терапия и гемотрансфузии. Интенсивная терапия и реанимация при острой дыхательной, сердечно-сосудистой недостаточности, судорожном и гипертермическом синдромах.</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2" w:id="4470"/>
          <w:p>
            <w:pPr>
              <w:spacing w:after="20"/>
              <w:ind w:left="20"/>
              <w:jc w:val="both"/>
            </w:pPr>
            <w:r>
              <w:rPr>
                <w:rFonts w:ascii="Times New Roman"/>
                <w:b w:val="false"/>
                <w:i w:val="false"/>
                <w:color w:val="000000"/>
                <w:sz w:val="20"/>
              </w:rPr>
              <w:t>
ПДО 07</w:t>
            </w:r>
          </w:p>
          <w:bookmarkEnd w:id="447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Паллиативная помощь в травматологии и ортопедии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травматолого-ортопедической помощи больным с декомпенсированными состояниями, которым противопоказано оперативное лечение (старческая деменция, психиатрические заболевания, онкологические больные с тяжелой основной патологией).</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4" w:id="4471"/>
          <w:p>
            <w:pPr>
              <w:spacing w:after="20"/>
              <w:ind w:left="20"/>
              <w:jc w:val="both"/>
            </w:pPr>
            <w:r>
              <w:rPr>
                <w:rFonts w:ascii="Times New Roman"/>
                <w:b w:val="false"/>
                <w:i w:val="false"/>
                <w:color w:val="000000"/>
                <w:sz w:val="20"/>
              </w:rPr>
              <w:t>
ПДО 08</w:t>
            </w:r>
          </w:p>
          <w:bookmarkEnd w:id="447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реабилитации в травматологии и ортопедии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Реабилитация больных после оказания травматолого-ортопедической и камбустиологической помощи. Способы и средства реабилитации. Реабилитационные программы по нозологиям и срокам. </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6" w:id="4472"/>
          <w:p>
            <w:pPr>
              <w:spacing w:after="20"/>
              <w:ind w:left="20"/>
              <w:jc w:val="both"/>
            </w:pPr>
            <w:r>
              <w:rPr>
                <w:rFonts w:ascii="Times New Roman"/>
                <w:b w:val="false"/>
                <w:i w:val="false"/>
                <w:color w:val="000000"/>
                <w:sz w:val="20"/>
              </w:rPr>
              <w:t>
ПДО 09</w:t>
            </w:r>
          </w:p>
          <w:bookmarkEnd w:id="447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(далее – СЛР)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8" w:id="4473"/>
          <w:p>
            <w:pPr>
              <w:spacing w:after="20"/>
              <w:ind w:left="20"/>
              <w:jc w:val="both"/>
            </w:pPr>
            <w:r>
              <w:rPr>
                <w:rFonts w:ascii="Times New Roman"/>
                <w:b w:val="false"/>
                <w:i w:val="false"/>
                <w:color w:val="000000"/>
                <w:sz w:val="20"/>
              </w:rPr>
              <w:t>
ПДО 10</w:t>
            </w:r>
          </w:p>
          <w:bookmarkEnd w:id="447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Вопросы доказательной медицины </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доказательную медицину. Виды вмешательств. Виды исследований. Дизайн исследований. Рандомизированное контролируемое исследование (далее – РКИ). "Золотой стандарт". Иерархия научных данных по степени доказательности. Формулирование клинической проблемы. Стратегия поиска медицинской информации в базах данных. Медицинские базы данных в интернете Medline (Медлайн), Cochrane (Кочрейн), PubMed (Пабмед). Систематический обзор. Мета-анализ. Критическая оценка медицинской информации на основе доказательной медицины. Таблицы доказательств для различных типов исследований. Разбор статей по таблицам доказательств.</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0" w:id="4474"/>
          <w:p>
            <w:pPr>
              <w:spacing w:after="20"/>
              <w:ind w:left="20"/>
              <w:jc w:val="both"/>
            </w:pPr>
            <w:r>
              <w:rPr>
                <w:rFonts w:ascii="Times New Roman"/>
                <w:b w:val="false"/>
                <w:i w:val="false"/>
                <w:color w:val="000000"/>
                <w:sz w:val="20"/>
              </w:rPr>
              <w:t>
ПДО 11</w:t>
            </w:r>
          </w:p>
          <w:bookmarkEnd w:id="447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 ВИЧ-инфекция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принципы системы организационных, профилактических и противоэпидемических мероприятий, направленных на предупреждение возникновения и распространения инфекционных заболеваний в объектах здравоохранения. Организация комиссии инфекционного контроля (далее – КИК). Эпидемиологический анализ внутрибольничной инфекции (далее – ВБИ). Возбудители ВБИ, антибиотикорезистентность. Микробиологическое обеспечение инфекционного контроля. Дезинфекция, ее виды и задачи для профилактики ВБИ. Организация стационарной и амбулаторной помощи больным с ВИЧ-инфекцией. Профилактика ВИЧ-инфекции. Консультирование до и после тестирования на ВИЧ. Лабораторная диагностика ВИЧ-инфекции. Клиника ВИЧ-инфекции, вторичные заболевания. Основные принципы лечения ВИЧ-инфекции.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2" w:id="4475"/>
          <w:p>
            <w:pPr>
              <w:spacing w:after="20"/>
              <w:ind w:left="20"/>
              <w:jc w:val="both"/>
            </w:pPr>
            <w:r>
              <w:rPr>
                <w:rFonts w:ascii="Times New Roman"/>
                <w:b w:val="false"/>
                <w:i w:val="false"/>
                <w:color w:val="000000"/>
                <w:sz w:val="20"/>
              </w:rPr>
              <w:t>
ПДВ</w:t>
            </w:r>
          </w:p>
          <w:bookmarkEnd w:id="447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3" w:id="4476"/>
          <w:p>
            <w:pPr>
              <w:spacing w:after="20"/>
              <w:ind w:left="20"/>
              <w:jc w:val="both"/>
            </w:pPr>
            <w:r>
              <w:rPr>
                <w:rFonts w:ascii="Times New Roman"/>
                <w:b w:val="false"/>
                <w:i w:val="false"/>
                <w:color w:val="000000"/>
                <w:sz w:val="20"/>
              </w:rPr>
              <w:t>
ИК</w:t>
            </w:r>
          </w:p>
          <w:bookmarkEnd w:id="447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Итоговый контроль </w:t>
            </w:r>
          </w:p>
        </w:tc>
      </w:tr>
    </w:tbl>
    <w:bookmarkStart w:name="z5354" w:id="4477"/>
    <w:p>
      <w:pPr>
        <w:spacing w:after="0"/>
        <w:ind w:left="0"/>
        <w:jc w:val="both"/>
      </w:pPr>
      <w:r>
        <w:rPr>
          <w:rFonts w:ascii="Times New Roman"/>
          <w:b w:val="false"/>
          <w:i w:val="false"/>
          <w:color w:val="000000"/>
          <w:sz w:val="28"/>
        </w:rPr>
        <w:t>
      6. Содержание образовательной программы повышения квалификации (4 недели) по специальности: "Травматология-ортопедия (камбустиология) (взрослая, детская)"</w:t>
      </w:r>
    </w:p>
    <w:bookmarkEnd w:id="44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5" w:id="4478"/>
          <w:p>
            <w:pPr>
              <w:spacing w:after="20"/>
              <w:ind w:left="20"/>
              <w:jc w:val="both"/>
            </w:pPr>
            <w:r>
              <w:rPr>
                <w:rFonts w:ascii="Times New Roman"/>
                <w:b w:val="false"/>
                <w:i w:val="false"/>
                <w:color w:val="000000"/>
                <w:sz w:val="20"/>
              </w:rPr>
              <w:t>
Код дисциплины</w:t>
            </w:r>
          </w:p>
          <w:bookmarkEnd w:id="447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6" w:id="4479"/>
          <w:p>
            <w:pPr>
              <w:spacing w:after="20"/>
              <w:ind w:left="20"/>
              <w:jc w:val="both"/>
            </w:pPr>
            <w:r>
              <w:rPr>
                <w:rFonts w:ascii="Times New Roman"/>
                <w:b w:val="false"/>
                <w:i w:val="false"/>
                <w:color w:val="000000"/>
                <w:sz w:val="20"/>
              </w:rPr>
              <w:t>
БД</w:t>
            </w:r>
          </w:p>
          <w:bookmarkEnd w:id="447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7" w:id="4480"/>
          <w:p>
            <w:pPr>
              <w:spacing w:after="20"/>
              <w:ind w:left="20"/>
              <w:jc w:val="both"/>
            </w:pPr>
            <w:r>
              <w:rPr>
                <w:rFonts w:ascii="Times New Roman"/>
                <w:b w:val="false"/>
                <w:i w:val="false"/>
                <w:color w:val="000000"/>
                <w:sz w:val="20"/>
              </w:rPr>
              <w:t>
ПД</w:t>
            </w:r>
          </w:p>
          <w:bookmarkEnd w:id="448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8" w:id="4481"/>
          <w:p>
            <w:pPr>
              <w:spacing w:after="20"/>
              <w:ind w:left="20"/>
              <w:jc w:val="both"/>
            </w:pPr>
            <w:r>
              <w:rPr>
                <w:rFonts w:ascii="Times New Roman"/>
                <w:b w:val="false"/>
                <w:i w:val="false"/>
                <w:color w:val="000000"/>
                <w:sz w:val="20"/>
              </w:rPr>
              <w:t>
ПДО</w:t>
            </w:r>
          </w:p>
          <w:bookmarkEnd w:id="448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9" w:id="4482"/>
          <w:p>
            <w:pPr>
              <w:spacing w:after="20"/>
              <w:ind w:left="20"/>
              <w:jc w:val="both"/>
            </w:pPr>
            <w:r>
              <w:rPr>
                <w:rFonts w:ascii="Times New Roman"/>
                <w:b w:val="false"/>
                <w:i w:val="false"/>
                <w:color w:val="000000"/>
                <w:sz w:val="20"/>
              </w:rPr>
              <w:t>
ПДО 01</w:t>
            </w:r>
          </w:p>
          <w:bookmarkEnd w:id="448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Актуальные проблемы и инновационные технологии в травматологии-ортопедии и камбустиологии. </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травматизма и его динамика в современных условиях. Новые данные об этиопатогенезе, клинике, диагностике, методах лечения, профилактике, неотложной помощи при травмах и ортопедических заболеваниях. Инновационные технологии в диагностике и лечении ортопедо-травматологических больных. Алгоритм лечебно-диагностических мероприятий при политравме.</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1" w:id="4483"/>
          <w:p>
            <w:pPr>
              <w:spacing w:after="20"/>
              <w:ind w:left="20"/>
              <w:jc w:val="both"/>
            </w:pPr>
            <w:r>
              <w:rPr>
                <w:rFonts w:ascii="Times New Roman"/>
                <w:b w:val="false"/>
                <w:i w:val="false"/>
                <w:color w:val="000000"/>
                <w:sz w:val="20"/>
              </w:rPr>
              <w:t>
ПДО 02</w:t>
            </w:r>
          </w:p>
          <w:bookmarkEnd w:id="448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3" w:id="4484"/>
          <w:p>
            <w:pPr>
              <w:spacing w:after="20"/>
              <w:ind w:left="20"/>
              <w:jc w:val="both"/>
            </w:pPr>
            <w:r>
              <w:rPr>
                <w:rFonts w:ascii="Times New Roman"/>
                <w:b w:val="false"/>
                <w:i w:val="false"/>
                <w:color w:val="000000"/>
                <w:sz w:val="20"/>
              </w:rPr>
              <w:t>
ПДО 03</w:t>
            </w:r>
          </w:p>
          <w:bookmarkEnd w:id="448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5" w:id="4485"/>
          <w:p>
            <w:pPr>
              <w:spacing w:after="20"/>
              <w:ind w:left="20"/>
              <w:jc w:val="both"/>
            </w:pPr>
            <w:r>
              <w:rPr>
                <w:rFonts w:ascii="Times New Roman"/>
                <w:b w:val="false"/>
                <w:i w:val="false"/>
                <w:color w:val="000000"/>
                <w:sz w:val="20"/>
              </w:rPr>
              <w:t>
ПДВ</w:t>
            </w:r>
          </w:p>
          <w:bookmarkEnd w:id="448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6" w:id="4486"/>
          <w:p>
            <w:pPr>
              <w:spacing w:after="20"/>
              <w:ind w:left="20"/>
              <w:jc w:val="both"/>
            </w:pPr>
            <w:r>
              <w:rPr>
                <w:rFonts w:ascii="Times New Roman"/>
                <w:b w:val="false"/>
                <w:i w:val="false"/>
                <w:color w:val="000000"/>
                <w:sz w:val="20"/>
              </w:rPr>
              <w:t>
ИК</w:t>
            </w:r>
          </w:p>
          <w:bookmarkEnd w:id="448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Итоговый контроль </w:t>
            </w:r>
          </w:p>
        </w:tc>
      </w:tr>
    </w:tbl>
    <w:bookmarkStart w:name="z5367" w:id="4487"/>
    <w:p>
      <w:pPr>
        <w:spacing w:after="0"/>
        <w:ind w:left="0"/>
        <w:jc w:val="both"/>
      </w:pPr>
      <w:r>
        <w:rPr>
          <w:rFonts w:ascii="Times New Roman"/>
          <w:b w:val="false"/>
          <w:i w:val="false"/>
          <w:color w:val="000000"/>
          <w:sz w:val="28"/>
        </w:rPr>
        <w:t>
      7. Содержание образовательной программы сертификационного цикла повышения квалификации по специальности "Травматология-ортопедия (камбустиология) (взрослая, детская)" (для высшей и первой категории)</w:t>
      </w:r>
    </w:p>
    <w:bookmarkEnd w:id="44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8" w:id="4488"/>
          <w:p>
            <w:pPr>
              <w:spacing w:after="20"/>
              <w:ind w:left="20"/>
              <w:jc w:val="both"/>
            </w:pPr>
            <w:r>
              <w:rPr>
                <w:rFonts w:ascii="Times New Roman"/>
                <w:b w:val="false"/>
                <w:i w:val="false"/>
                <w:color w:val="000000"/>
                <w:sz w:val="20"/>
              </w:rPr>
              <w:t>
Наименование дисциплины, основные разделы</w:t>
            </w:r>
          </w:p>
          <w:bookmarkEnd w:id="4488"/>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9" w:id="4489"/>
          <w:p>
            <w:pPr>
              <w:spacing w:after="20"/>
              <w:ind w:left="20"/>
              <w:jc w:val="both"/>
            </w:pPr>
            <w:r>
              <w:rPr>
                <w:rFonts w:ascii="Times New Roman"/>
                <w:b w:val="false"/>
                <w:i w:val="false"/>
                <w:color w:val="000000"/>
                <w:sz w:val="20"/>
              </w:rPr>
              <w:t>
Инновационные технологии в травматологии – ортопедии, камбустиологии</w:t>
            </w:r>
          </w:p>
          <w:bookmarkEnd w:id="4489"/>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0" w:id="4490"/>
          <w:p>
            <w:pPr>
              <w:spacing w:after="20"/>
              <w:ind w:left="20"/>
              <w:jc w:val="both"/>
            </w:pPr>
            <w:r>
              <w:rPr>
                <w:rFonts w:ascii="Times New Roman"/>
                <w:b w:val="false"/>
                <w:i w:val="false"/>
                <w:color w:val="000000"/>
                <w:sz w:val="20"/>
              </w:rPr>
              <w:t>
Особенности травматизма и его динамика в современных условиях. Новые данные об этиопатогенезе, клинике, диагностике, методах лечения, профилактике, неотложной помощи при травмах и ортопедических заболеваниях. Инновационные технологии в диагностике и лечении ортопедо-травматологических больных. Алгоритм лечебно-диагностических мероприятий при политравме.</w:t>
            </w:r>
          </w:p>
          <w:bookmarkEnd w:id="4490"/>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1" w:id="4491"/>
          <w:p>
            <w:pPr>
              <w:spacing w:after="20"/>
              <w:ind w:left="20"/>
              <w:jc w:val="both"/>
            </w:pPr>
            <w:r>
              <w:rPr>
                <w:rFonts w:ascii="Times New Roman"/>
                <w:b w:val="false"/>
                <w:i w:val="false"/>
                <w:color w:val="000000"/>
                <w:sz w:val="20"/>
              </w:rPr>
              <w:t>
Алгоритмы оказания неотложной медицинской помощи</w:t>
            </w:r>
          </w:p>
          <w:bookmarkEnd w:id="4491"/>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2" w:id="4492"/>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bookmarkEnd w:id="4492"/>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3" w:id="4493"/>
          <w:p>
            <w:pPr>
              <w:spacing w:after="20"/>
              <w:ind w:left="20"/>
              <w:jc w:val="both"/>
            </w:pPr>
            <w:r>
              <w:rPr>
                <w:rFonts w:ascii="Times New Roman"/>
                <w:b w:val="false"/>
                <w:i w:val="false"/>
                <w:color w:val="000000"/>
                <w:sz w:val="20"/>
              </w:rPr>
              <w:t>
Медицинская этика и коммуникативные навыки</w:t>
            </w:r>
          </w:p>
          <w:bookmarkEnd w:id="4493"/>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4" w:id="4494"/>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bookmarkEnd w:id="4494"/>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5" w:id="4495"/>
          <w:p>
            <w:pPr>
              <w:spacing w:after="20"/>
              <w:ind w:left="20"/>
              <w:jc w:val="both"/>
            </w:pPr>
            <w:r>
              <w:rPr>
                <w:rFonts w:ascii="Times New Roman"/>
                <w:b w:val="false"/>
                <w:i w:val="false"/>
                <w:color w:val="000000"/>
                <w:sz w:val="20"/>
              </w:rPr>
              <w:t xml:space="preserve">
Итоговый контроль </w:t>
            </w:r>
          </w:p>
          <w:bookmarkEnd w:id="4495"/>
        </w:tc>
      </w:tr>
    </w:tbl>
    <w:bookmarkStart w:name="z5376" w:id="4496"/>
    <w:p>
      <w:pPr>
        <w:spacing w:after="0"/>
        <w:ind w:left="0"/>
        <w:jc w:val="both"/>
      </w:pPr>
      <w:r>
        <w:rPr>
          <w:rFonts w:ascii="Times New Roman"/>
          <w:b w:val="false"/>
          <w:i w:val="false"/>
          <w:color w:val="000000"/>
          <w:sz w:val="28"/>
        </w:rPr>
        <w:t>
      8. Содержание образовательной программы сертификационного цикла повышения квалификации по специальности "Травматология-ортопедия (камбустиология) (взрослая, детская)" (для второй категории)</w:t>
      </w:r>
    </w:p>
    <w:bookmarkEnd w:id="44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7" w:id="4497"/>
          <w:p>
            <w:pPr>
              <w:spacing w:after="20"/>
              <w:ind w:left="20"/>
              <w:jc w:val="both"/>
            </w:pPr>
            <w:r>
              <w:rPr>
                <w:rFonts w:ascii="Times New Roman"/>
                <w:b w:val="false"/>
                <w:i w:val="false"/>
                <w:color w:val="000000"/>
                <w:sz w:val="20"/>
              </w:rPr>
              <w:t>
Наименование дисциплины, основные разделы</w:t>
            </w:r>
          </w:p>
          <w:bookmarkEnd w:id="4497"/>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8" w:id="4498"/>
          <w:p>
            <w:pPr>
              <w:spacing w:after="20"/>
              <w:ind w:left="20"/>
              <w:jc w:val="both"/>
            </w:pPr>
            <w:r>
              <w:rPr>
                <w:rFonts w:ascii="Times New Roman"/>
                <w:b w:val="false"/>
                <w:i w:val="false"/>
                <w:color w:val="000000"/>
                <w:sz w:val="20"/>
              </w:rPr>
              <w:t>
Инновационные технологии в травматологии – ортопедии, камбустиологии (взрослая и детская)</w:t>
            </w:r>
          </w:p>
          <w:bookmarkEnd w:id="4498"/>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9" w:id="4499"/>
          <w:p>
            <w:pPr>
              <w:spacing w:after="20"/>
              <w:ind w:left="20"/>
              <w:jc w:val="both"/>
            </w:pPr>
            <w:r>
              <w:rPr>
                <w:rFonts w:ascii="Times New Roman"/>
                <w:b w:val="false"/>
                <w:i w:val="false"/>
                <w:color w:val="000000"/>
                <w:sz w:val="20"/>
              </w:rPr>
              <w:t>
Особенности травматизма и его динамика в современных условиях. Новые данные об этиопатогенезе, клинике, диагностике, методах лечения, профилактике, неотложной помощи при травмах и ортопедических заболеваниях. Инновационные технологии в диагностике и лечении ортопедо-травматологических больных. Алгоритм лечебно-диагностических мероприятий при политравме.</w:t>
            </w:r>
          </w:p>
          <w:bookmarkEnd w:id="4499"/>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0" w:id="4500"/>
          <w:p>
            <w:pPr>
              <w:spacing w:after="20"/>
              <w:ind w:left="20"/>
              <w:jc w:val="both"/>
            </w:pPr>
            <w:r>
              <w:rPr>
                <w:rFonts w:ascii="Times New Roman"/>
                <w:b w:val="false"/>
                <w:i w:val="false"/>
                <w:color w:val="000000"/>
                <w:sz w:val="20"/>
              </w:rPr>
              <w:t>
Алгоритмы оказания неотложной медицинской помощи</w:t>
            </w:r>
          </w:p>
          <w:bookmarkEnd w:id="4500"/>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1" w:id="4501"/>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bookmarkEnd w:id="4501"/>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2" w:id="4502"/>
          <w:p>
            <w:pPr>
              <w:spacing w:after="20"/>
              <w:ind w:left="20"/>
              <w:jc w:val="both"/>
            </w:pPr>
            <w:r>
              <w:rPr>
                <w:rFonts w:ascii="Times New Roman"/>
                <w:b w:val="false"/>
                <w:i w:val="false"/>
                <w:color w:val="000000"/>
                <w:sz w:val="20"/>
              </w:rPr>
              <w:t>
Медицинская этика и коммуникативные навыки</w:t>
            </w:r>
          </w:p>
          <w:bookmarkEnd w:id="4502"/>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3" w:id="4503"/>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bookmarkEnd w:id="4503"/>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4" w:id="4504"/>
          <w:p>
            <w:pPr>
              <w:spacing w:after="20"/>
              <w:ind w:left="20"/>
              <w:jc w:val="both"/>
            </w:pPr>
            <w:r>
              <w:rPr>
                <w:rFonts w:ascii="Times New Roman"/>
                <w:b w:val="false"/>
                <w:i w:val="false"/>
                <w:color w:val="000000"/>
                <w:sz w:val="20"/>
              </w:rPr>
              <w:t xml:space="preserve">
Итоговый контроль </w:t>
            </w:r>
          </w:p>
          <w:bookmarkEnd w:id="4504"/>
        </w:tc>
      </w:tr>
    </w:tbl>
    <w:bookmarkStart w:name="z5385" w:id="4505"/>
    <w:p>
      <w:pPr>
        <w:spacing w:after="0"/>
        <w:ind w:left="0"/>
        <w:jc w:val="both"/>
      </w:pPr>
      <w:r>
        <w:rPr>
          <w:rFonts w:ascii="Times New Roman"/>
          <w:b w:val="false"/>
          <w:i w:val="false"/>
          <w:color w:val="000000"/>
          <w:sz w:val="28"/>
        </w:rPr>
        <w:t>
      Используемые сокращения:</w:t>
      </w:r>
    </w:p>
    <w:bookmarkEnd w:id="4505"/>
    <w:bookmarkStart w:name="z5386" w:id="4506"/>
    <w:p>
      <w:pPr>
        <w:spacing w:after="0"/>
        <w:ind w:left="0"/>
        <w:jc w:val="both"/>
      </w:pPr>
      <w:r>
        <w:rPr>
          <w:rFonts w:ascii="Times New Roman"/>
          <w:b w:val="false"/>
          <w:i w:val="false"/>
          <w:color w:val="000000"/>
          <w:sz w:val="28"/>
        </w:rPr>
        <w:t>
      БД – базовые дисциплины;</w:t>
      </w:r>
    </w:p>
    <w:bookmarkEnd w:id="4506"/>
    <w:bookmarkStart w:name="z5387" w:id="4507"/>
    <w:p>
      <w:pPr>
        <w:spacing w:after="0"/>
        <w:ind w:left="0"/>
        <w:jc w:val="both"/>
      </w:pPr>
      <w:r>
        <w:rPr>
          <w:rFonts w:ascii="Times New Roman"/>
          <w:b w:val="false"/>
          <w:i w:val="false"/>
          <w:color w:val="000000"/>
          <w:sz w:val="28"/>
        </w:rPr>
        <w:t>
      БДО – базовые дисциплины обязательные;</w:t>
      </w:r>
    </w:p>
    <w:bookmarkEnd w:id="4507"/>
    <w:bookmarkStart w:name="z5388" w:id="4508"/>
    <w:p>
      <w:pPr>
        <w:spacing w:after="0"/>
        <w:ind w:left="0"/>
        <w:jc w:val="both"/>
      </w:pPr>
      <w:r>
        <w:rPr>
          <w:rFonts w:ascii="Times New Roman"/>
          <w:b w:val="false"/>
          <w:i w:val="false"/>
          <w:color w:val="000000"/>
          <w:sz w:val="28"/>
        </w:rPr>
        <w:t>
      ПД – профилирующие дисциплины;</w:t>
      </w:r>
    </w:p>
    <w:bookmarkEnd w:id="4508"/>
    <w:bookmarkStart w:name="z5389" w:id="4509"/>
    <w:p>
      <w:pPr>
        <w:spacing w:after="0"/>
        <w:ind w:left="0"/>
        <w:jc w:val="both"/>
      </w:pPr>
      <w:r>
        <w:rPr>
          <w:rFonts w:ascii="Times New Roman"/>
          <w:b w:val="false"/>
          <w:i w:val="false"/>
          <w:color w:val="000000"/>
          <w:sz w:val="28"/>
        </w:rPr>
        <w:t>
      ПДО – профилирующие дисциплины обязательные;</w:t>
      </w:r>
    </w:p>
    <w:bookmarkEnd w:id="4509"/>
    <w:bookmarkStart w:name="z5390" w:id="4510"/>
    <w:p>
      <w:pPr>
        <w:spacing w:after="0"/>
        <w:ind w:left="0"/>
        <w:jc w:val="both"/>
      </w:pPr>
      <w:r>
        <w:rPr>
          <w:rFonts w:ascii="Times New Roman"/>
          <w:b w:val="false"/>
          <w:i w:val="false"/>
          <w:color w:val="000000"/>
          <w:sz w:val="28"/>
        </w:rPr>
        <w:t>
      ПДВ – профилирующие дисциплины по выбору;</w:t>
      </w:r>
    </w:p>
    <w:bookmarkEnd w:id="4510"/>
    <w:bookmarkStart w:name="z5391" w:id="4511"/>
    <w:p>
      <w:pPr>
        <w:spacing w:after="0"/>
        <w:ind w:left="0"/>
        <w:jc w:val="both"/>
      </w:pPr>
      <w:r>
        <w:rPr>
          <w:rFonts w:ascii="Times New Roman"/>
          <w:b w:val="false"/>
          <w:i w:val="false"/>
          <w:color w:val="000000"/>
          <w:sz w:val="28"/>
        </w:rPr>
        <w:t>
      ИК – итоговый контроль.</w:t>
      </w:r>
    </w:p>
    <w:bookmarkEnd w:id="45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39</w:t>
            </w:r>
            <w:r>
              <w:br/>
            </w:r>
            <w:r>
              <w:rPr>
                <w:rFonts w:ascii="Times New Roman"/>
                <w:b w:val="false"/>
                <w:i w:val="false"/>
                <w:color w:val="000000"/>
                <w:sz w:val="20"/>
              </w:rPr>
              <w:t>к Типовой программе</w:t>
            </w:r>
            <w:r>
              <w:br/>
            </w:r>
            <w:r>
              <w:rPr>
                <w:rFonts w:ascii="Times New Roman"/>
                <w:b w:val="false"/>
                <w:i w:val="false"/>
                <w:color w:val="000000"/>
                <w:sz w:val="20"/>
              </w:rPr>
              <w:t>повышения квалификации</w:t>
            </w:r>
            <w:r>
              <w:br/>
            </w:r>
            <w:r>
              <w:rPr>
                <w:rFonts w:ascii="Times New Roman"/>
                <w:b w:val="false"/>
                <w:i w:val="false"/>
                <w:color w:val="000000"/>
                <w:sz w:val="20"/>
              </w:rPr>
              <w:t>и переподготовки медицинских</w:t>
            </w:r>
            <w:r>
              <w:br/>
            </w:r>
            <w:r>
              <w:rPr>
                <w:rFonts w:ascii="Times New Roman"/>
                <w:b w:val="false"/>
                <w:i w:val="false"/>
                <w:color w:val="000000"/>
                <w:sz w:val="20"/>
              </w:rPr>
              <w:t>и фармацевтических кадров</w:t>
            </w:r>
          </w:p>
        </w:tc>
      </w:tr>
    </w:tbl>
    <w:bookmarkStart w:name="z5393" w:id="4512"/>
    <w:p>
      <w:pPr>
        <w:spacing w:after="0"/>
        <w:ind w:left="0"/>
        <w:jc w:val="left"/>
      </w:pPr>
      <w:r>
        <w:rPr>
          <w:rFonts w:ascii="Times New Roman"/>
          <w:b/>
          <w:i w:val="false"/>
          <w:color w:val="000000"/>
        </w:rPr>
        <w:t xml:space="preserve"> Типовые учебные планы и содержание образовательной программы по специальности "Урология и андрология (ультразвуковая диагностика по профилю основной специальности, эндоскопия по профилю основной специальности) (взрослая, детская)"</w:t>
      </w:r>
    </w:p>
    <w:bookmarkEnd w:id="4512"/>
    <w:bookmarkStart w:name="z5394" w:id="4513"/>
    <w:p>
      <w:pPr>
        <w:spacing w:after="0"/>
        <w:ind w:left="0"/>
        <w:jc w:val="both"/>
      </w:pPr>
      <w:r>
        <w:rPr>
          <w:rFonts w:ascii="Times New Roman"/>
          <w:b w:val="false"/>
          <w:i w:val="false"/>
          <w:color w:val="000000"/>
          <w:sz w:val="28"/>
        </w:rPr>
        <w:t xml:space="preserve">
      1. Типовые учебные планы циклов переподготовки по специальности </w:t>
      </w:r>
      <w:r>
        <w:rPr>
          <w:rFonts w:ascii="Times New Roman"/>
          <w:b/>
          <w:i w:val="false"/>
          <w:color w:val="000000"/>
          <w:sz w:val="28"/>
        </w:rPr>
        <w:t>"</w:t>
      </w:r>
      <w:r>
        <w:rPr>
          <w:rFonts w:ascii="Times New Roman"/>
          <w:b w:val="false"/>
          <w:i w:val="false"/>
          <w:color w:val="000000"/>
          <w:sz w:val="28"/>
        </w:rPr>
        <w:t xml:space="preserve">Урология и андрология (ультразвуковая диагностика по профилю основной специальности, эндоскопия по профилю основной специальности) (взрослая, детская)" </w:t>
      </w:r>
    </w:p>
    <w:bookmarkEnd w:id="45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5" w:id="4514"/>
          <w:p>
            <w:pPr>
              <w:spacing w:after="20"/>
              <w:ind w:left="20"/>
              <w:jc w:val="both"/>
            </w:pPr>
            <w:r>
              <w:rPr>
                <w:rFonts w:ascii="Times New Roman"/>
                <w:b w:val="false"/>
                <w:i w:val="false"/>
                <w:color w:val="000000"/>
                <w:sz w:val="20"/>
              </w:rPr>
              <w:t>
Код дисциплины</w:t>
            </w:r>
          </w:p>
          <w:bookmarkEnd w:id="451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6" w:id="4515"/>
          <w:p>
            <w:pPr>
              <w:spacing w:after="20"/>
              <w:ind w:left="20"/>
              <w:jc w:val="both"/>
            </w:pPr>
            <w:r>
              <w:rPr>
                <w:rFonts w:ascii="Times New Roman"/>
                <w:b w:val="false"/>
                <w:i w:val="false"/>
                <w:color w:val="000000"/>
                <w:sz w:val="20"/>
              </w:rPr>
              <w:t>
БД</w:t>
            </w:r>
          </w:p>
          <w:bookmarkEnd w:id="451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7" w:id="4516"/>
          <w:p>
            <w:pPr>
              <w:spacing w:after="20"/>
              <w:ind w:left="20"/>
              <w:jc w:val="both"/>
            </w:pPr>
            <w:r>
              <w:rPr>
                <w:rFonts w:ascii="Times New Roman"/>
                <w:b w:val="false"/>
                <w:i w:val="false"/>
                <w:color w:val="000000"/>
                <w:sz w:val="20"/>
              </w:rPr>
              <w:t>
БДО 01</w:t>
            </w:r>
          </w:p>
          <w:bookmarkEnd w:id="451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8" w:id="4517"/>
          <w:p>
            <w:pPr>
              <w:spacing w:after="20"/>
              <w:ind w:left="20"/>
              <w:jc w:val="both"/>
            </w:pPr>
            <w:r>
              <w:rPr>
                <w:rFonts w:ascii="Times New Roman"/>
                <w:b w:val="false"/>
                <w:i w:val="false"/>
                <w:color w:val="000000"/>
                <w:sz w:val="20"/>
              </w:rPr>
              <w:t>
БДО 02</w:t>
            </w:r>
          </w:p>
          <w:bookmarkEnd w:id="451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формирования здорового образа жизни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9" w:id="4518"/>
          <w:p>
            <w:pPr>
              <w:spacing w:after="20"/>
              <w:ind w:left="20"/>
              <w:jc w:val="both"/>
            </w:pPr>
            <w:r>
              <w:rPr>
                <w:rFonts w:ascii="Times New Roman"/>
                <w:b w:val="false"/>
                <w:i w:val="false"/>
                <w:color w:val="000000"/>
                <w:sz w:val="20"/>
              </w:rPr>
              <w:t>
БДО 03</w:t>
            </w:r>
          </w:p>
          <w:bookmarkEnd w:id="451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Коммуникативные навыки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0" w:id="4519"/>
          <w:p>
            <w:pPr>
              <w:spacing w:after="20"/>
              <w:ind w:left="20"/>
              <w:jc w:val="both"/>
            </w:pPr>
            <w:r>
              <w:rPr>
                <w:rFonts w:ascii="Times New Roman"/>
                <w:b w:val="false"/>
                <w:i w:val="false"/>
                <w:color w:val="000000"/>
                <w:sz w:val="20"/>
              </w:rPr>
              <w:t>
БДО 04</w:t>
            </w:r>
          </w:p>
          <w:bookmarkEnd w:id="451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медицины катастроф)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1" w:id="4520"/>
          <w:p>
            <w:pPr>
              <w:spacing w:after="20"/>
              <w:ind w:left="20"/>
              <w:jc w:val="both"/>
            </w:pPr>
            <w:r>
              <w:rPr>
                <w:rFonts w:ascii="Times New Roman"/>
                <w:b w:val="false"/>
                <w:i w:val="false"/>
                <w:color w:val="000000"/>
                <w:sz w:val="20"/>
              </w:rPr>
              <w:t>
ПД</w:t>
            </w:r>
          </w:p>
          <w:bookmarkEnd w:id="452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2" w:id="4521"/>
          <w:p>
            <w:pPr>
              <w:spacing w:after="20"/>
              <w:ind w:left="20"/>
              <w:jc w:val="both"/>
            </w:pPr>
            <w:r>
              <w:rPr>
                <w:rFonts w:ascii="Times New Roman"/>
                <w:b w:val="false"/>
                <w:i w:val="false"/>
                <w:color w:val="000000"/>
                <w:sz w:val="20"/>
              </w:rPr>
              <w:t>
ПДО</w:t>
            </w:r>
          </w:p>
          <w:bookmarkEnd w:id="452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3" w:id="4522"/>
          <w:p>
            <w:pPr>
              <w:spacing w:after="20"/>
              <w:ind w:left="20"/>
              <w:jc w:val="both"/>
            </w:pPr>
            <w:r>
              <w:rPr>
                <w:rFonts w:ascii="Times New Roman"/>
                <w:b w:val="false"/>
                <w:i w:val="false"/>
                <w:color w:val="000000"/>
                <w:sz w:val="20"/>
              </w:rPr>
              <w:t xml:space="preserve">
ПДО 01 </w:t>
            </w:r>
          </w:p>
          <w:bookmarkEnd w:id="452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Амбулаторная урология и андрология, в том числе детская урология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в том числе часы на итоговый контроль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в том числе часы на итоговый контроль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4" w:id="4523"/>
          <w:p>
            <w:pPr>
              <w:spacing w:after="20"/>
              <w:ind w:left="20"/>
              <w:jc w:val="both"/>
            </w:pPr>
            <w:r>
              <w:rPr>
                <w:rFonts w:ascii="Times New Roman"/>
                <w:b w:val="false"/>
                <w:i w:val="false"/>
                <w:color w:val="000000"/>
                <w:sz w:val="20"/>
              </w:rPr>
              <w:t xml:space="preserve">
ПДО 02 </w:t>
            </w:r>
          </w:p>
          <w:bookmarkEnd w:id="452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Стационарная помощь в урологии и андрологии, в том числе детская урология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5" w:id="4524"/>
          <w:p>
            <w:pPr>
              <w:spacing w:after="20"/>
              <w:ind w:left="20"/>
              <w:jc w:val="both"/>
            </w:pPr>
            <w:r>
              <w:rPr>
                <w:rFonts w:ascii="Times New Roman"/>
                <w:b w:val="false"/>
                <w:i w:val="false"/>
                <w:color w:val="000000"/>
                <w:sz w:val="20"/>
              </w:rPr>
              <w:t xml:space="preserve">
ПДО 03 </w:t>
            </w:r>
          </w:p>
          <w:bookmarkEnd w:id="452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Эндоскопическая урология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6" w:id="4525"/>
          <w:p>
            <w:pPr>
              <w:spacing w:after="20"/>
              <w:ind w:left="20"/>
              <w:jc w:val="both"/>
            </w:pPr>
            <w:r>
              <w:rPr>
                <w:rFonts w:ascii="Times New Roman"/>
                <w:b w:val="false"/>
                <w:i w:val="false"/>
                <w:color w:val="000000"/>
                <w:sz w:val="20"/>
              </w:rPr>
              <w:t xml:space="preserve">
ПДО 04 </w:t>
            </w:r>
          </w:p>
          <w:bookmarkEnd w:id="452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7" w:id="4526"/>
          <w:p>
            <w:pPr>
              <w:spacing w:after="20"/>
              <w:ind w:left="20"/>
              <w:jc w:val="both"/>
            </w:pPr>
            <w:r>
              <w:rPr>
                <w:rFonts w:ascii="Times New Roman"/>
                <w:b w:val="false"/>
                <w:i w:val="false"/>
                <w:color w:val="000000"/>
                <w:sz w:val="20"/>
              </w:rPr>
              <w:t>
ПДО 05</w:t>
            </w:r>
          </w:p>
          <w:bookmarkEnd w:id="452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Вопросы доказательной медицины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8" w:id="4527"/>
          <w:p>
            <w:pPr>
              <w:spacing w:after="20"/>
              <w:ind w:left="20"/>
              <w:jc w:val="both"/>
            </w:pPr>
            <w:r>
              <w:rPr>
                <w:rFonts w:ascii="Times New Roman"/>
                <w:b w:val="false"/>
                <w:i w:val="false"/>
                <w:color w:val="000000"/>
                <w:sz w:val="20"/>
              </w:rPr>
              <w:t>
ПДО 06</w:t>
            </w:r>
          </w:p>
          <w:bookmarkEnd w:id="452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реабилитации в урологии и андрологии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9" w:id="4528"/>
          <w:p>
            <w:pPr>
              <w:spacing w:after="20"/>
              <w:ind w:left="20"/>
              <w:jc w:val="both"/>
            </w:pPr>
            <w:r>
              <w:rPr>
                <w:rFonts w:ascii="Times New Roman"/>
                <w:b w:val="false"/>
                <w:i w:val="false"/>
                <w:color w:val="000000"/>
                <w:sz w:val="20"/>
              </w:rPr>
              <w:t>
ПДО 07</w:t>
            </w:r>
          </w:p>
          <w:bookmarkEnd w:id="452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паллиативной помощи у урологических больных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0" w:id="4529"/>
          <w:p>
            <w:pPr>
              <w:spacing w:after="20"/>
              <w:ind w:left="20"/>
              <w:jc w:val="both"/>
            </w:pPr>
            <w:r>
              <w:rPr>
                <w:rFonts w:ascii="Times New Roman"/>
                <w:b w:val="false"/>
                <w:i w:val="false"/>
                <w:color w:val="000000"/>
                <w:sz w:val="20"/>
              </w:rPr>
              <w:t>
ПДО 08</w:t>
            </w:r>
          </w:p>
          <w:bookmarkEnd w:id="452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1" w:id="4530"/>
          <w:p>
            <w:pPr>
              <w:spacing w:after="20"/>
              <w:ind w:left="20"/>
              <w:jc w:val="both"/>
            </w:pPr>
            <w:r>
              <w:rPr>
                <w:rFonts w:ascii="Times New Roman"/>
                <w:b w:val="false"/>
                <w:i w:val="false"/>
                <w:color w:val="000000"/>
                <w:sz w:val="20"/>
              </w:rPr>
              <w:t>
ПДО 09</w:t>
            </w:r>
          </w:p>
          <w:bookmarkEnd w:id="453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 Вирус иммунодефицита человека (далее – ВИЧ-инфекция)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2" w:id="4531"/>
          <w:p>
            <w:pPr>
              <w:spacing w:after="20"/>
              <w:ind w:left="20"/>
              <w:jc w:val="both"/>
            </w:pPr>
            <w:r>
              <w:rPr>
                <w:rFonts w:ascii="Times New Roman"/>
                <w:b w:val="false"/>
                <w:i w:val="false"/>
                <w:color w:val="000000"/>
                <w:sz w:val="20"/>
              </w:rPr>
              <w:t>
ПДВ</w:t>
            </w:r>
          </w:p>
          <w:bookmarkEnd w:id="453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3" w:id="4532"/>
          <w:p>
            <w:pPr>
              <w:spacing w:after="20"/>
              <w:ind w:left="20"/>
              <w:jc w:val="both"/>
            </w:pPr>
            <w:r>
              <w:rPr>
                <w:rFonts w:ascii="Times New Roman"/>
                <w:b w:val="false"/>
                <w:i w:val="false"/>
                <w:color w:val="000000"/>
                <w:sz w:val="20"/>
              </w:rPr>
              <w:t>
ИК</w:t>
            </w:r>
          </w:p>
          <w:bookmarkEnd w:id="453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415" w:id="4533"/>
    <w:p>
      <w:pPr>
        <w:spacing w:after="0"/>
        <w:ind w:left="0"/>
        <w:jc w:val="both"/>
      </w:pPr>
      <w:r>
        <w:rPr>
          <w:rFonts w:ascii="Times New Roman"/>
          <w:b w:val="false"/>
          <w:i w:val="false"/>
          <w:color w:val="000000"/>
          <w:sz w:val="28"/>
        </w:rPr>
        <w:t>
      Примечания:</w:t>
      </w:r>
    </w:p>
    <w:bookmarkEnd w:id="4533"/>
    <w:bookmarkStart w:name="z5416" w:id="4534"/>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Для специалистов, не имеющих переподготовки по урологии и андрологии;</w:t>
      </w:r>
    </w:p>
    <w:bookmarkEnd w:id="4534"/>
    <w:bookmarkStart w:name="z5417" w:id="4535"/>
    <w:p>
      <w:pPr>
        <w:spacing w:after="0"/>
        <w:ind w:left="0"/>
        <w:jc w:val="both"/>
      </w:pPr>
      <w:r>
        <w:rPr>
          <w:rFonts w:ascii="Times New Roman"/>
          <w:b w:val="false"/>
          <w:i w:val="false"/>
          <w:color w:val="000000"/>
          <w:sz w:val="28"/>
        </w:rPr>
        <w:t>
      **Для специалистов, имеющих переподготовку по взрослой урологии и андрологии;</w:t>
      </w:r>
    </w:p>
    <w:bookmarkEnd w:id="4535"/>
    <w:bookmarkStart w:name="z5418" w:id="4536"/>
    <w:p>
      <w:pPr>
        <w:spacing w:after="0"/>
        <w:ind w:left="0"/>
        <w:jc w:val="both"/>
      </w:pPr>
      <w:r>
        <w:rPr>
          <w:rFonts w:ascii="Times New Roman"/>
          <w:b w:val="false"/>
          <w:i w:val="false"/>
          <w:color w:val="000000"/>
          <w:sz w:val="28"/>
        </w:rPr>
        <w:t>
      *** Для специалистов, имеющих переподготовку по детской урологии и андрологии.</w:t>
      </w:r>
    </w:p>
    <w:bookmarkEnd w:id="4536"/>
    <w:bookmarkStart w:name="z5419" w:id="4537"/>
    <w:p>
      <w:pPr>
        <w:spacing w:after="0"/>
        <w:ind w:left="0"/>
        <w:jc w:val="both"/>
      </w:pPr>
      <w:r>
        <w:rPr>
          <w:rFonts w:ascii="Times New Roman"/>
          <w:b w:val="false"/>
          <w:i w:val="false"/>
          <w:color w:val="000000"/>
          <w:sz w:val="28"/>
        </w:rPr>
        <w:t xml:space="preserve">
      2. Типовые учебные планы циклов повышения квалификации по специальности </w:t>
      </w:r>
      <w:r>
        <w:rPr>
          <w:rFonts w:ascii="Times New Roman"/>
          <w:b/>
          <w:i w:val="false"/>
          <w:color w:val="000000"/>
          <w:sz w:val="28"/>
        </w:rPr>
        <w:t>"</w:t>
      </w:r>
      <w:r>
        <w:rPr>
          <w:rFonts w:ascii="Times New Roman"/>
          <w:b w:val="false"/>
          <w:i w:val="false"/>
          <w:color w:val="000000"/>
          <w:sz w:val="28"/>
        </w:rPr>
        <w:t>Урология и андрология (ультразвуковая диагностика по профилю основной специальности, эндоскопия по профилю основной специальности) (взрослая, детская)"</w:t>
      </w:r>
    </w:p>
    <w:bookmarkEnd w:id="45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0" w:id="4538"/>
          <w:p>
            <w:pPr>
              <w:spacing w:after="20"/>
              <w:ind w:left="20"/>
              <w:jc w:val="both"/>
            </w:pPr>
            <w:r>
              <w:rPr>
                <w:rFonts w:ascii="Times New Roman"/>
                <w:b w:val="false"/>
                <w:i w:val="false"/>
                <w:color w:val="000000"/>
                <w:sz w:val="20"/>
              </w:rPr>
              <w:t>
Код дисциплин</w:t>
            </w:r>
          </w:p>
          <w:bookmarkEnd w:id="453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1" w:id="4539"/>
          <w:p>
            <w:pPr>
              <w:spacing w:after="20"/>
              <w:ind w:left="20"/>
              <w:jc w:val="both"/>
            </w:pPr>
            <w:r>
              <w:rPr>
                <w:rFonts w:ascii="Times New Roman"/>
                <w:b w:val="false"/>
                <w:i w:val="false"/>
                <w:color w:val="000000"/>
                <w:sz w:val="20"/>
              </w:rPr>
              <w:t>
БД</w:t>
            </w:r>
          </w:p>
          <w:bookmarkEnd w:id="453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18/⅓</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2" w:id="4540"/>
          <w:p>
            <w:pPr>
              <w:spacing w:after="20"/>
              <w:ind w:left="20"/>
              <w:jc w:val="both"/>
            </w:pPr>
            <w:r>
              <w:rPr>
                <w:rFonts w:ascii="Times New Roman"/>
                <w:b w:val="false"/>
                <w:i w:val="false"/>
                <w:color w:val="000000"/>
                <w:sz w:val="20"/>
              </w:rPr>
              <w:t>
БДО 01</w:t>
            </w:r>
          </w:p>
          <w:bookmarkEnd w:id="454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формирования здорового образа жизни, медицины катастроф)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3" w:id="4541"/>
          <w:p>
            <w:pPr>
              <w:spacing w:after="20"/>
              <w:ind w:left="20"/>
              <w:jc w:val="both"/>
            </w:pPr>
            <w:r>
              <w:rPr>
                <w:rFonts w:ascii="Times New Roman"/>
                <w:b w:val="false"/>
                <w:i w:val="false"/>
                <w:color w:val="000000"/>
                <w:sz w:val="20"/>
              </w:rPr>
              <w:t>
БДО 02</w:t>
            </w:r>
          </w:p>
          <w:bookmarkEnd w:id="454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4" w:id="4542"/>
          <w:p>
            <w:pPr>
              <w:spacing w:after="20"/>
              <w:ind w:left="20"/>
              <w:jc w:val="both"/>
            </w:pPr>
            <w:r>
              <w:rPr>
                <w:rFonts w:ascii="Times New Roman"/>
                <w:b w:val="false"/>
                <w:i w:val="false"/>
                <w:color w:val="000000"/>
                <w:sz w:val="20"/>
              </w:rPr>
              <w:t xml:space="preserve">
ПД </w:t>
            </w:r>
          </w:p>
          <w:bookmarkEnd w:id="454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5" w:id="4543"/>
          <w:p>
            <w:pPr>
              <w:spacing w:after="20"/>
              <w:ind w:left="20"/>
              <w:jc w:val="both"/>
            </w:pPr>
            <w:r>
              <w:rPr>
                <w:rFonts w:ascii="Times New Roman"/>
                <w:b w:val="false"/>
                <w:i w:val="false"/>
                <w:color w:val="000000"/>
                <w:sz w:val="20"/>
              </w:rPr>
              <w:t>
ПДО</w:t>
            </w:r>
          </w:p>
          <w:bookmarkEnd w:id="454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6" w:id="4544"/>
          <w:p>
            <w:pPr>
              <w:spacing w:after="20"/>
              <w:ind w:left="20"/>
              <w:jc w:val="both"/>
            </w:pPr>
            <w:r>
              <w:rPr>
                <w:rFonts w:ascii="Times New Roman"/>
                <w:b w:val="false"/>
                <w:i w:val="false"/>
                <w:color w:val="000000"/>
                <w:sz w:val="20"/>
              </w:rPr>
              <w:t>
ПДО 01</w:t>
            </w:r>
          </w:p>
          <w:bookmarkEnd w:id="454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урологии и андрологии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7" w:id="4545"/>
          <w:p>
            <w:pPr>
              <w:spacing w:after="20"/>
              <w:ind w:left="20"/>
              <w:jc w:val="both"/>
            </w:pPr>
            <w:r>
              <w:rPr>
                <w:rFonts w:ascii="Times New Roman"/>
                <w:b w:val="false"/>
                <w:i w:val="false"/>
                <w:color w:val="000000"/>
                <w:sz w:val="20"/>
              </w:rPr>
              <w:t>
ПДО 02</w:t>
            </w:r>
          </w:p>
          <w:bookmarkEnd w:id="454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8" w:id="4546"/>
          <w:p>
            <w:pPr>
              <w:spacing w:after="20"/>
              <w:ind w:left="20"/>
              <w:jc w:val="both"/>
            </w:pPr>
            <w:r>
              <w:rPr>
                <w:rFonts w:ascii="Times New Roman"/>
                <w:b w:val="false"/>
                <w:i w:val="false"/>
                <w:color w:val="000000"/>
                <w:sz w:val="20"/>
              </w:rPr>
              <w:t>
ПДО 03</w:t>
            </w:r>
          </w:p>
          <w:bookmarkEnd w:id="454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9" w:id="4547"/>
          <w:p>
            <w:pPr>
              <w:spacing w:after="20"/>
              <w:ind w:left="20"/>
              <w:jc w:val="both"/>
            </w:pPr>
            <w:r>
              <w:rPr>
                <w:rFonts w:ascii="Times New Roman"/>
                <w:b w:val="false"/>
                <w:i w:val="false"/>
                <w:color w:val="000000"/>
                <w:sz w:val="20"/>
              </w:rPr>
              <w:t>
ПДВ</w:t>
            </w:r>
          </w:p>
          <w:bookmarkEnd w:id="454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0" w:id="4548"/>
          <w:p>
            <w:pPr>
              <w:spacing w:after="20"/>
              <w:ind w:left="20"/>
              <w:jc w:val="both"/>
            </w:pPr>
            <w:r>
              <w:rPr>
                <w:rFonts w:ascii="Times New Roman"/>
                <w:b w:val="false"/>
                <w:i w:val="false"/>
                <w:color w:val="000000"/>
                <w:sz w:val="20"/>
              </w:rPr>
              <w:t>
ИК</w:t>
            </w:r>
          </w:p>
          <w:bookmarkEnd w:id="454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432" w:id="4549"/>
    <w:p>
      <w:pPr>
        <w:spacing w:after="0"/>
        <w:ind w:left="0"/>
        <w:jc w:val="both"/>
      </w:pPr>
      <w:r>
        <w:rPr>
          <w:rFonts w:ascii="Times New Roman"/>
          <w:b w:val="false"/>
          <w:i w:val="false"/>
          <w:color w:val="000000"/>
          <w:sz w:val="28"/>
        </w:rPr>
        <w:t xml:space="preserve">
      3. Типовой учебный план сертификационного цикла повышения квалификации по специальности </w:t>
      </w:r>
      <w:r>
        <w:rPr>
          <w:rFonts w:ascii="Times New Roman"/>
          <w:b/>
          <w:i w:val="false"/>
          <w:color w:val="000000"/>
          <w:sz w:val="28"/>
        </w:rPr>
        <w:t>"</w:t>
      </w:r>
      <w:r>
        <w:rPr>
          <w:rFonts w:ascii="Times New Roman"/>
          <w:b w:val="false"/>
          <w:i w:val="false"/>
          <w:color w:val="000000"/>
          <w:sz w:val="28"/>
        </w:rPr>
        <w:t>Урология и андрология (ультразвуковая диагностика по профилю основной специальности, эндоскопия по профилю основной специальности) (взрослая, детская)" (для высшей и первой категории)</w:t>
      </w:r>
    </w:p>
    <w:bookmarkEnd w:id="45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3" w:id="4550"/>
          <w:p>
            <w:pPr>
              <w:spacing w:after="20"/>
              <w:ind w:left="20"/>
              <w:jc w:val="both"/>
            </w:pPr>
            <w:r>
              <w:rPr>
                <w:rFonts w:ascii="Times New Roman"/>
                <w:b w:val="false"/>
                <w:i w:val="false"/>
                <w:color w:val="000000"/>
                <w:sz w:val="20"/>
              </w:rPr>
              <w:t>
Наименование дисциплины</w:t>
            </w:r>
          </w:p>
          <w:bookmarkEnd w:id="455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4" w:id="4551"/>
          <w:p>
            <w:pPr>
              <w:spacing w:after="20"/>
              <w:ind w:left="20"/>
              <w:jc w:val="both"/>
            </w:pPr>
            <w:r>
              <w:rPr>
                <w:rFonts w:ascii="Times New Roman"/>
                <w:b w:val="false"/>
                <w:i w:val="false"/>
                <w:color w:val="000000"/>
                <w:sz w:val="20"/>
              </w:rPr>
              <w:t xml:space="preserve">
Инновационные технологии в урологии и андрологии, в том числе детского возраста </w:t>
            </w:r>
          </w:p>
          <w:bookmarkEnd w:id="455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5" w:id="4552"/>
          <w:p>
            <w:pPr>
              <w:spacing w:after="20"/>
              <w:ind w:left="20"/>
              <w:jc w:val="both"/>
            </w:pPr>
            <w:r>
              <w:rPr>
                <w:rFonts w:ascii="Times New Roman"/>
                <w:b w:val="false"/>
                <w:i w:val="false"/>
                <w:color w:val="000000"/>
                <w:sz w:val="20"/>
              </w:rPr>
              <w:t>
Алгоритмы оказания неотложной медицинской помощи</w:t>
            </w:r>
          </w:p>
          <w:bookmarkEnd w:id="455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6" w:id="4553"/>
          <w:p>
            <w:pPr>
              <w:spacing w:after="20"/>
              <w:ind w:left="20"/>
              <w:jc w:val="both"/>
            </w:pPr>
            <w:r>
              <w:rPr>
                <w:rFonts w:ascii="Times New Roman"/>
                <w:b w:val="false"/>
                <w:i w:val="false"/>
                <w:color w:val="000000"/>
                <w:sz w:val="20"/>
              </w:rPr>
              <w:t>
Медицинская этика и коммуникативные навыки</w:t>
            </w:r>
          </w:p>
          <w:bookmarkEnd w:id="455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7" w:id="4554"/>
          <w:p>
            <w:pPr>
              <w:spacing w:after="20"/>
              <w:ind w:left="20"/>
              <w:jc w:val="both"/>
            </w:pPr>
            <w:r>
              <w:rPr>
                <w:rFonts w:ascii="Times New Roman"/>
                <w:b w:val="false"/>
                <w:i w:val="false"/>
                <w:color w:val="000000"/>
                <w:sz w:val="20"/>
              </w:rPr>
              <w:t>
Итоговый контроль</w:t>
            </w:r>
          </w:p>
          <w:bookmarkEnd w:id="455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8" w:id="4555"/>
          <w:p>
            <w:pPr>
              <w:spacing w:after="20"/>
              <w:ind w:left="20"/>
              <w:jc w:val="both"/>
            </w:pPr>
            <w:r>
              <w:rPr>
                <w:rFonts w:ascii="Times New Roman"/>
                <w:b w:val="false"/>
                <w:i w:val="false"/>
                <w:color w:val="000000"/>
                <w:sz w:val="20"/>
              </w:rPr>
              <w:t>
Итого</w:t>
            </w:r>
          </w:p>
          <w:bookmarkEnd w:id="455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439" w:id="4556"/>
    <w:p>
      <w:pPr>
        <w:spacing w:after="0"/>
        <w:ind w:left="0"/>
        <w:jc w:val="both"/>
      </w:pPr>
      <w:r>
        <w:rPr>
          <w:rFonts w:ascii="Times New Roman"/>
          <w:b w:val="false"/>
          <w:i w:val="false"/>
          <w:color w:val="000000"/>
          <w:sz w:val="28"/>
        </w:rPr>
        <w:t>
      Примечание: * в том числе часы на итоговый контроль</w:t>
      </w:r>
    </w:p>
    <w:bookmarkEnd w:id="4556"/>
    <w:bookmarkStart w:name="z5440" w:id="4557"/>
    <w:p>
      <w:pPr>
        <w:spacing w:after="0"/>
        <w:ind w:left="0"/>
        <w:jc w:val="both"/>
      </w:pPr>
      <w:r>
        <w:rPr>
          <w:rFonts w:ascii="Times New Roman"/>
          <w:b w:val="false"/>
          <w:i w:val="false"/>
          <w:color w:val="000000"/>
          <w:sz w:val="28"/>
        </w:rPr>
        <w:t xml:space="preserve">
      4. Типовой учебный план сертификационного цикла повышения квалификации по специальности </w:t>
      </w:r>
      <w:r>
        <w:rPr>
          <w:rFonts w:ascii="Times New Roman"/>
          <w:b/>
          <w:i w:val="false"/>
          <w:color w:val="000000"/>
          <w:sz w:val="28"/>
        </w:rPr>
        <w:t>"</w:t>
      </w:r>
      <w:r>
        <w:rPr>
          <w:rFonts w:ascii="Times New Roman"/>
          <w:b w:val="false"/>
          <w:i w:val="false"/>
          <w:color w:val="000000"/>
          <w:sz w:val="28"/>
        </w:rPr>
        <w:t>Урология и андрология (ультразвуковая диагностика по профилю основной специальности, эндоскопия по профилю основной специальности) (взрослая, детская)" (для второй категории)</w:t>
      </w:r>
    </w:p>
    <w:bookmarkEnd w:id="45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1" w:id="4558"/>
          <w:p>
            <w:pPr>
              <w:spacing w:after="20"/>
              <w:ind w:left="20"/>
              <w:jc w:val="both"/>
            </w:pPr>
            <w:r>
              <w:rPr>
                <w:rFonts w:ascii="Times New Roman"/>
                <w:b w:val="false"/>
                <w:i w:val="false"/>
                <w:color w:val="000000"/>
                <w:sz w:val="20"/>
              </w:rPr>
              <w:t>
Наименование дисциплины</w:t>
            </w:r>
          </w:p>
          <w:bookmarkEnd w:id="455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2" w:id="4559"/>
          <w:p>
            <w:pPr>
              <w:spacing w:after="20"/>
              <w:ind w:left="20"/>
              <w:jc w:val="both"/>
            </w:pPr>
            <w:r>
              <w:rPr>
                <w:rFonts w:ascii="Times New Roman"/>
                <w:b w:val="false"/>
                <w:i w:val="false"/>
                <w:color w:val="000000"/>
                <w:sz w:val="20"/>
              </w:rPr>
              <w:t xml:space="preserve">
Профилактика, диагностика и лечение урологической и андрологической патологии в системе первичная медико-санитарная помощь, в том числе детского возраста </w:t>
            </w:r>
          </w:p>
          <w:bookmarkEnd w:id="455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3" w:id="4560"/>
          <w:p>
            <w:pPr>
              <w:spacing w:after="20"/>
              <w:ind w:left="20"/>
              <w:jc w:val="both"/>
            </w:pPr>
            <w:r>
              <w:rPr>
                <w:rFonts w:ascii="Times New Roman"/>
                <w:b w:val="false"/>
                <w:i w:val="false"/>
                <w:color w:val="000000"/>
                <w:sz w:val="20"/>
              </w:rPr>
              <w:t>
Алгоритмы оказания неотложной медицинской помощи</w:t>
            </w:r>
          </w:p>
          <w:bookmarkEnd w:id="456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4" w:id="4561"/>
          <w:p>
            <w:pPr>
              <w:spacing w:after="20"/>
              <w:ind w:left="20"/>
              <w:jc w:val="both"/>
            </w:pPr>
            <w:r>
              <w:rPr>
                <w:rFonts w:ascii="Times New Roman"/>
                <w:b w:val="false"/>
                <w:i w:val="false"/>
                <w:color w:val="000000"/>
                <w:sz w:val="20"/>
              </w:rPr>
              <w:t>
Медицинская этика и коммуникативные навыки</w:t>
            </w:r>
          </w:p>
          <w:bookmarkEnd w:id="456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5" w:id="4562"/>
          <w:p>
            <w:pPr>
              <w:spacing w:after="20"/>
              <w:ind w:left="20"/>
              <w:jc w:val="both"/>
            </w:pPr>
            <w:r>
              <w:rPr>
                <w:rFonts w:ascii="Times New Roman"/>
                <w:b w:val="false"/>
                <w:i w:val="false"/>
                <w:color w:val="000000"/>
                <w:sz w:val="20"/>
              </w:rPr>
              <w:t>
Итоговый контроль</w:t>
            </w:r>
          </w:p>
          <w:bookmarkEnd w:id="456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6" w:id="4563"/>
          <w:p>
            <w:pPr>
              <w:spacing w:after="20"/>
              <w:ind w:left="20"/>
              <w:jc w:val="both"/>
            </w:pPr>
            <w:r>
              <w:rPr>
                <w:rFonts w:ascii="Times New Roman"/>
                <w:b w:val="false"/>
                <w:i w:val="false"/>
                <w:color w:val="000000"/>
                <w:sz w:val="20"/>
              </w:rPr>
              <w:t>
Итого</w:t>
            </w:r>
          </w:p>
          <w:bookmarkEnd w:id="456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447" w:id="4564"/>
    <w:p>
      <w:pPr>
        <w:spacing w:after="0"/>
        <w:ind w:left="0"/>
        <w:jc w:val="both"/>
      </w:pPr>
      <w:r>
        <w:rPr>
          <w:rFonts w:ascii="Times New Roman"/>
          <w:b w:val="false"/>
          <w:i w:val="false"/>
          <w:color w:val="000000"/>
          <w:sz w:val="28"/>
        </w:rPr>
        <w:t>
      Примечание: * в том числе часы на итоговый контроль</w:t>
      </w:r>
    </w:p>
    <w:bookmarkEnd w:id="4564"/>
    <w:bookmarkStart w:name="z5448" w:id="4565"/>
    <w:p>
      <w:pPr>
        <w:spacing w:after="0"/>
        <w:ind w:left="0"/>
        <w:jc w:val="both"/>
      </w:pPr>
      <w:r>
        <w:rPr>
          <w:rFonts w:ascii="Times New Roman"/>
          <w:b w:val="false"/>
          <w:i w:val="false"/>
          <w:color w:val="000000"/>
          <w:sz w:val="28"/>
        </w:rPr>
        <w:t xml:space="preserve">
      5. Содержание образовательной программы переподготовки по специальности по специальности </w:t>
      </w:r>
      <w:r>
        <w:rPr>
          <w:rFonts w:ascii="Times New Roman"/>
          <w:b/>
          <w:i w:val="false"/>
          <w:color w:val="000000"/>
          <w:sz w:val="28"/>
        </w:rPr>
        <w:t>"</w:t>
      </w:r>
      <w:r>
        <w:rPr>
          <w:rFonts w:ascii="Times New Roman"/>
          <w:b w:val="false"/>
          <w:i w:val="false"/>
          <w:color w:val="000000"/>
          <w:sz w:val="28"/>
        </w:rPr>
        <w:t>Урология и андрология (ультразвуковая диагностика по профилю основной специальности, эндоскопия по профилю основной специальности) (взрослая, детская)"</w:t>
      </w:r>
    </w:p>
    <w:bookmarkEnd w:id="45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9" w:id="4566"/>
          <w:p>
            <w:pPr>
              <w:spacing w:after="20"/>
              <w:ind w:left="20"/>
              <w:jc w:val="both"/>
            </w:pPr>
            <w:r>
              <w:rPr>
                <w:rFonts w:ascii="Times New Roman"/>
                <w:b w:val="false"/>
                <w:i w:val="false"/>
                <w:color w:val="000000"/>
                <w:sz w:val="20"/>
              </w:rPr>
              <w:t>
Код дисциплины</w:t>
            </w:r>
          </w:p>
          <w:bookmarkEnd w:id="456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0" w:id="4567"/>
          <w:p>
            <w:pPr>
              <w:spacing w:after="20"/>
              <w:ind w:left="20"/>
              <w:jc w:val="both"/>
            </w:pPr>
            <w:r>
              <w:rPr>
                <w:rFonts w:ascii="Times New Roman"/>
                <w:b w:val="false"/>
                <w:i w:val="false"/>
                <w:color w:val="000000"/>
                <w:sz w:val="20"/>
              </w:rPr>
              <w:t>
БД</w:t>
            </w:r>
          </w:p>
          <w:bookmarkEnd w:id="456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1" w:id="4568"/>
          <w:p>
            <w:pPr>
              <w:spacing w:after="20"/>
              <w:ind w:left="20"/>
              <w:jc w:val="both"/>
            </w:pPr>
            <w:r>
              <w:rPr>
                <w:rFonts w:ascii="Times New Roman"/>
                <w:b w:val="false"/>
                <w:i w:val="false"/>
                <w:color w:val="000000"/>
                <w:sz w:val="20"/>
              </w:rPr>
              <w:t>
ПД</w:t>
            </w:r>
          </w:p>
          <w:bookmarkEnd w:id="456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2" w:id="4569"/>
          <w:p>
            <w:pPr>
              <w:spacing w:after="20"/>
              <w:ind w:left="20"/>
              <w:jc w:val="both"/>
            </w:pPr>
            <w:r>
              <w:rPr>
                <w:rFonts w:ascii="Times New Roman"/>
                <w:b w:val="false"/>
                <w:i w:val="false"/>
                <w:color w:val="000000"/>
                <w:sz w:val="20"/>
              </w:rPr>
              <w:t>
ПДО</w:t>
            </w:r>
          </w:p>
          <w:bookmarkEnd w:id="456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3" w:id="4570"/>
          <w:p>
            <w:pPr>
              <w:spacing w:after="20"/>
              <w:ind w:left="20"/>
              <w:jc w:val="both"/>
            </w:pPr>
            <w:r>
              <w:rPr>
                <w:rFonts w:ascii="Times New Roman"/>
                <w:b w:val="false"/>
                <w:i w:val="false"/>
                <w:color w:val="000000"/>
                <w:sz w:val="20"/>
              </w:rPr>
              <w:t>
ПДО 01</w:t>
            </w:r>
          </w:p>
          <w:bookmarkEnd w:id="457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Амбулаторная урология и андрология, в том числе детская урология</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урологической и андрологической помощи в Республике Казахстан. Топографическая анатомия и физиология мочеполовой системы. Семиотика урологических и андрологических болезней. Боль. Почечная колика и ее дифференциальная диагностика. Количественное и качественное изменение мочи. Расстройства мочеиспускания. Современные принципы диагностики больных на догоспитальном этапе. Алгоритмы диагностики. Лабораторная и инструментальная диагностика заболеваний мочеполовой системы. Рентгенологические, эндоурологические и изотопные методы. Экскреторная и инфузионная урография, ретроградная пиелография, антеградная пиелография, почечная ангиография, венография, тазовая флебография, цистография в различных модификациях, уретрография, везикулография, эпидидимография. Рентгеновская аппаратура. Рентгенконтрастные вещества. Подготовка больных к исследованиям. Обзорная рентгенография. Основные принципы эндоскопической диагностики. Компьютерная томография. Диспансеризация урологических больных. Аномалии почек. Классификация. Аномалии почечных сосудов. Аномалии количества почек. Аномалии расположения и форм почек. Аномалии структуры почек. Аномалии мочеточников. Классификация. Аномалии количества мочеточников. Аномалии положений мочеточников. Аномалии структуры мочеточника. Аномалии мочевого пузыря. Классификация. Аномалии мочеиспускательного канала. Классификация.</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5" w:id="4571"/>
          <w:p>
            <w:pPr>
              <w:spacing w:after="20"/>
              <w:ind w:left="20"/>
              <w:jc w:val="both"/>
            </w:pPr>
            <w:r>
              <w:rPr>
                <w:rFonts w:ascii="Times New Roman"/>
                <w:b w:val="false"/>
                <w:i w:val="false"/>
                <w:color w:val="000000"/>
                <w:sz w:val="20"/>
              </w:rPr>
              <w:t>
ПДО 02</w:t>
            </w:r>
          </w:p>
          <w:bookmarkEnd w:id="457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Стационарная помощь в урологии и андрологии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почек. Механизм повреждения почек. Классификация: открытая, закрытая, сочетанная травма. Патологическая анатомия. Клиника. Местные и общие симптомы. Особенности сочетанных травм. Диагностика. Анамнез. Осмотр. Ультразвуковое сканирование. Рентгенодиагностика: обзорная, экскреторная урография. Показания к консервативному и оперативному лечению. Виды операции. Органосохраняющие операции. Обоснование нефрэктомии. Дренирование почек и паранефрального пространства. Осложнения и их лечение. Врачебно-трудовая экспертиза и реабилитация больных. Травма мочеточников. Виды травмы. Травма мочеточников в ходе акушерско-гинекологических и других операций. Сочетанная травма. Клиника. Диагностика. Оперативное лечение. Показания к нефростомии. Травма мочевого пузыря. Причины и механизмы травм. Классификация. Сочетанные травмы органами малого таза, брюшной полости, костей. Клиника травм мочевого пузыря. Диагностика. Смотр. Пальпация. Интерпретация гематурии. Ультразвуковое сканирование. Рентгенодиагностика: экскреторная урография, цистография. Лечение. Показания к консервативному и оперативному лечению. Виды операций. Дренирование мочевого пузыря и забрюшинного пространства. Осложнения и их лечение. Инородные тела мочевого пузыря. Химические ожоги. Патологическая анатомия. Острый пиелонефрит. Частота заболевания. Этиология. Патогенетические факторы. Классификация. Первичный и вторичный пиелонефрит. Клиника. Диагностика. Патогенез апостематозного пиелонефрита. Дифференциальная диагностика острого серозного и гнойного пиелонефрита. Некроз почечных сосочков. Карбункул почки, абсцесс почки. Сепсис. Септикопиемия. Паранефральный абсцесс как осложнение пиелонефрита. Консервативное лечение больных с острым пиелонефритом. Показания к экстренному оперативному лечению. Оперативное лечение апостематозного пиелонефрита, карбункула и абсцесса почки. Бактериемический шок: патогенез, клиника, распознавание, лечение. Особенности пиелонефрита у детей, лиц пожилого старческого возраста. Хронический пиелонефрит. Роль очагов инфекции. Этиология. Патогенез. Классификация. Клиника. Лабораторная диагностика. Оценка лейкоцитурии. Диагностическое значение бактериурии. Рентгенологические признаки пиелонефрита. Радиоизотопная диагностика. Консервативное лечение. Противорецидивное лечение. Осложнения: острая и хроническая почечная недостаточность. Исходы: сморщенная почка, пионефроз. Паранефрит. Первичный. Вторичный. Ретроперитонеальный фиброз. Воспалительные заболевания мочевого пузыря и уретры. Цистит. Частота. Этиология. Патогенез. Классификация. Симптоматология. Диагностика. Цистоскопическая картина. Дифференциальная диагностика. Рентгенологические исследования почек и мочевого пузыря при цистите. Консервативное лечение. Особенности клинического течения и диагностика интерстициального цистита. Гормональные и медикаментозное лечение интерстициального цистита. Показания и эффективность хирургических методов. Послеоперационный и послелучевой цистит. Цисталгия. Уретрит. Этиология. Патогенез. Классификация. Симптомы атипичного уретрита. Распознавание. Дифференциальная диагностика с гонорейным хламидийным уретритом и трихомонозом. Осложнения. Медикаментозное лечение. Особенности терапии хронического уретрита. Мочекаменная болезнь. Теория камнеобразования. Камни почек и мочеточников. Инструментальные и рентгенологические методы диагностика. Медикаментозное и физиолечение различных по составу камней, направленные на самостоятельные отхождение конкрементов. Показания и противопоказания к консервативному лечению камней почек и мочеточников. Изменения в почках и мочевых путях, обусловленные нарушением пассажа мочи в результате полной или частичной окклюзии конкрементом. Калькулезная анурия и ее лечение. Оперативное лечение камней почек и мочеточников. Дистанционная экстракорпоральная ударно-волновая литотрипсия (далее – ЭУВЛ). Показания и противопоказания к ЭУВЛ. Первичные и вторичные камни мочевого пузыря. Роль стаза и инфекции мочи в генезе цистолитиаза. Симптомы. Ультразвуковая, рентген- и эндоурологические методы диагностики. Оперативное лечение камней мочевого пузыря.</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7" w:id="4572"/>
          <w:p>
            <w:pPr>
              <w:spacing w:after="20"/>
              <w:ind w:left="20"/>
              <w:jc w:val="both"/>
            </w:pPr>
            <w:r>
              <w:rPr>
                <w:rFonts w:ascii="Times New Roman"/>
                <w:b w:val="false"/>
                <w:i w:val="false"/>
                <w:color w:val="000000"/>
                <w:sz w:val="20"/>
              </w:rPr>
              <w:t>
ПДО 03</w:t>
            </w:r>
          </w:p>
          <w:bookmarkEnd w:id="457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Эндоскопическая урология</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Эндоурологические методы лечения камней почек, мочеточников и мочевого пузыря. Показания и противопоказания к эндоурологическим методам лечения (контактная лазерная литотрипсия). Аппаратура. Методики выполнения. Возможные осложнения и меры профилактики. Опухоли мочевого пузыря и уретры. Опухоли мочевого пузыря. Канцерогены. Патогенез. Гистологические формы. Клиническая классификация. Международная классификация. Эндоскопическая диагностика. Цитологическая диагностика и биопсия. Рентгенодиагностика. Ультразвуковое сканирование. Метастазирование и диагностика метастазов. Консервативное лечение. Трансуретральная резекция (далее – ТУР) мочевого пузыря. Опухоли уретры. Предрасполагающие факторы. Патогенез. Гистологические формы. Клинические стадии. Клиника. Рентгенодиагностика. Цитологические исследования и биопсия. Уретроскопия. Эндоскопическое лечение. Аденома предстательной железы. Этиология. Патогенез. Клиника. Стадии заболевания. Диагностика аденомы предстательной железы в сочетании с другими заболеваниями (простатит, рак). Осложнения. Трансуретральная электрорезекция. Лазерная вапоризация. Послеоперационное ведение больных. Кровотечения, их профилактика и лечение. Воспалительные осложнения. Тромбоэмболические. осложнения. Поздние осложнения и их лечение. Эндоскопические операции на почках, при варикоцеле, крипторхизме заболеваниях. Проблемы развития эндоскопической урологии.</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9" w:id="4573"/>
          <w:p>
            <w:pPr>
              <w:spacing w:after="20"/>
              <w:ind w:left="20"/>
              <w:jc w:val="both"/>
            </w:pPr>
            <w:r>
              <w:rPr>
                <w:rFonts w:ascii="Times New Roman"/>
                <w:b w:val="false"/>
                <w:i w:val="false"/>
                <w:color w:val="000000"/>
                <w:sz w:val="20"/>
              </w:rPr>
              <w:t>
ПДО 04</w:t>
            </w:r>
          </w:p>
          <w:bookmarkEnd w:id="457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Андрология</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принципы диагностики и лечения андрологических больных. Клиническая физиология мужских половых органов. Экскреторная и инкреторная функции предстательной железы. Возрастные особенности функции предстательной железы. Экскреторная и инкреторная функции яичка. Возрастные функциональные особенности яичка. Функция придатка яичка, семявыносящего протока и семенных пузырьков. Аномалии половых органов у мужчин. Аномалии яичка. Крипторхизм. Варикоцели. Малый половой член. Бесплодие у мужчин. Эректильная дисфункция. Преждевременная эякуляция. Гормональная регуляция. Метаболический синдром и возрастной гипогонадизм. Проблемы стареющего мужчины. Заболевание полового члена. Баланопостит. Кавернит. Фимоз. Парафимоз. Приапизм. Воспалительные заболевание органов мошонки. Эпидидимит. Этиология. Патогенез. Клиника. Диагностика. Орхит. Этиология. Патогенез. Клиника. Диагностика. Дифференциальная диагностика неспецифического, гонорейного и трихомонадного эпидидимита и орхита. Консервативное и оперативное лечение орхита и эпидидимита. Простатит. Везикулит. Этиология. Пути проникновения инфекции. Классификация. Симптоматология и диагностика. Дифференциальная диагностика с гонорейным и трихомонадным простатитом. Клинические формы простатита. Осложнения. Абсцесс предстательной железы. Перипростатическая флегмона. Оперативное лечение простатита. Консервативное лечение острого и хронического простатита. Гермафродитизм. Болезнь Пейрони. Гидроцеле. Остроконечные кондиломы полового члена. Синдром "острой мошонки". Травма полового члена. Неотложная помощь. Консервативное и оперативное лечение. Травма органов мошонки. Вывих яичка, перекрут семенного канала. Осложнения и их лечение.</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1" w:id="4574"/>
          <w:p>
            <w:pPr>
              <w:spacing w:after="20"/>
              <w:ind w:left="20"/>
              <w:jc w:val="both"/>
            </w:pPr>
            <w:r>
              <w:rPr>
                <w:rFonts w:ascii="Times New Roman"/>
                <w:b w:val="false"/>
                <w:i w:val="false"/>
                <w:color w:val="000000"/>
                <w:sz w:val="20"/>
              </w:rPr>
              <w:t>
ПДО 05</w:t>
            </w:r>
          </w:p>
          <w:bookmarkEnd w:id="457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Вопросы доказательной медицины </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доказательную медицину. Виды вмешательств. Виды исследований. Дизайн исследований. Рандомизированное контролируемое исследование. "Золотой стандарт". Иерархия научных данных по степени доказательности. Формулирование клинической проблемы. Стратегия поиска медицинской информации в базах данных. Медицинские базы данных в интернете Medline (Медлайн), Cochrane (Кочрейн), PubMed (Пабмед). Систематический обзор. Мета-анализ. Критическая оценка медицинской информации на основе доказательной медицины. Таблицы доказательств для различных типов исследований. Разбор статей по таблицам доказательств. Современные антибиотики и их фармакологическая характеристика. Показания к назначению антибиотиков в урологии и нефрологии. Методы лечения. Побочные реакции, осложнения, их профилактика и лечения.</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3" w:id="4575"/>
          <w:p>
            <w:pPr>
              <w:spacing w:after="20"/>
              <w:ind w:left="20"/>
              <w:jc w:val="both"/>
            </w:pPr>
            <w:r>
              <w:rPr>
                <w:rFonts w:ascii="Times New Roman"/>
                <w:b w:val="false"/>
                <w:i w:val="false"/>
                <w:color w:val="000000"/>
                <w:sz w:val="20"/>
              </w:rPr>
              <w:t>
ПДО 06</w:t>
            </w:r>
          </w:p>
          <w:bookmarkEnd w:id="457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реабилитации в урологии и андрологии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Лечебная физкультура в урологии Физиотерапия в урологии Иглорефлексотерапия в урологии Санаторно-курортное лечение урологических больных Метофилактика нефролитиаза</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5" w:id="4576"/>
          <w:p>
            <w:pPr>
              <w:spacing w:after="20"/>
              <w:ind w:left="20"/>
              <w:jc w:val="both"/>
            </w:pPr>
            <w:r>
              <w:rPr>
                <w:rFonts w:ascii="Times New Roman"/>
                <w:b w:val="false"/>
                <w:i w:val="false"/>
                <w:color w:val="000000"/>
                <w:sz w:val="20"/>
              </w:rPr>
              <w:t>
ПДО 07</w:t>
            </w:r>
          </w:p>
          <w:bookmarkEnd w:id="457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паллиативной помощи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Паллиативная помощь при урологических нарушениях у больных с распространенными формами рака. Рекомендации по ведению боли в урологии. Ведение боли при урологическом раке. Паллиативная помощь больным с образованием предстательной железы и мочевого пузыря. Показания для дренирования мочевого пузыря и методы. Паллиативная помощь спинальным больным. Нейроуропатология нижних мочевых путей: нейрогенная дисфункция мочевого пузыря, врожденная арефлексия мочевого пузыря, цисталгия, энурез. Методы лечения нейроурологических заболеваний. Консервативная терапия (медикаментозная, физиотерапевтическая) и оперативные методы лечения. </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7" w:id="4577"/>
          <w:p>
            <w:pPr>
              <w:spacing w:after="20"/>
              <w:ind w:left="20"/>
              <w:jc w:val="both"/>
            </w:pPr>
            <w:r>
              <w:rPr>
                <w:rFonts w:ascii="Times New Roman"/>
                <w:b w:val="false"/>
                <w:i w:val="false"/>
                <w:color w:val="000000"/>
                <w:sz w:val="20"/>
              </w:rPr>
              <w:t>
ПДО 08</w:t>
            </w:r>
          </w:p>
          <w:bookmarkEnd w:id="457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Алгоритмы оказания неотложной медицинской помощи </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(далее – СЛР)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9" w:id="4578"/>
          <w:p>
            <w:pPr>
              <w:spacing w:after="20"/>
              <w:ind w:left="20"/>
              <w:jc w:val="both"/>
            </w:pPr>
            <w:r>
              <w:rPr>
                <w:rFonts w:ascii="Times New Roman"/>
                <w:b w:val="false"/>
                <w:i w:val="false"/>
                <w:color w:val="000000"/>
                <w:sz w:val="20"/>
              </w:rPr>
              <w:t>
ПДО 09</w:t>
            </w:r>
          </w:p>
          <w:bookmarkEnd w:id="457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 ВИЧ-инфекция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принципы системы организационных, профилактических и противоэпидемических мероприятий, направленных на предупреждение возникновения и распространения инфекционных заболеваний в объектах здравоохранения. Организация комиссии инфекционного контроля (далее – КИК). Эпидемиологический анализ внутрибольничной инфекции (далее – ВБИ). Возбудители ВБИ, антибиотикорезистентность. Микробиологическое обеспечение инфекционного контроля. Дезинфекция, ее виды и задачи для профилактики ВБИ. Организация стационарной и амбулаторной помощи больным с ВИЧ-инфекцией. Профилактика ВИЧ-инфекции. Консультирование до и после тестирования на ВИЧ. Лабораторная диагностика ВИЧ-инфекции. Клиника ВИЧ-инфекции, вторичные заболевания. Основные принципы лечения ВИЧ-инфекции.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1" w:id="4579"/>
          <w:p>
            <w:pPr>
              <w:spacing w:after="20"/>
              <w:ind w:left="20"/>
              <w:jc w:val="both"/>
            </w:pPr>
            <w:r>
              <w:rPr>
                <w:rFonts w:ascii="Times New Roman"/>
                <w:b w:val="false"/>
                <w:i w:val="false"/>
                <w:color w:val="000000"/>
                <w:sz w:val="20"/>
              </w:rPr>
              <w:t>
ПДВ</w:t>
            </w:r>
          </w:p>
          <w:bookmarkEnd w:id="457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2" w:id="4580"/>
          <w:p>
            <w:pPr>
              <w:spacing w:after="20"/>
              <w:ind w:left="20"/>
              <w:jc w:val="both"/>
            </w:pPr>
            <w:r>
              <w:rPr>
                <w:rFonts w:ascii="Times New Roman"/>
                <w:b w:val="false"/>
                <w:i w:val="false"/>
                <w:color w:val="000000"/>
                <w:sz w:val="20"/>
              </w:rPr>
              <w:t>
ИК</w:t>
            </w:r>
          </w:p>
          <w:bookmarkEnd w:id="458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5473" w:id="4581"/>
    <w:p>
      <w:pPr>
        <w:spacing w:after="0"/>
        <w:ind w:left="0"/>
        <w:jc w:val="both"/>
      </w:pPr>
      <w:r>
        <w:rPr>
          <w:rFonts w:ascii="Times New Roman"/>
          <w:b w:val="false"/>
          <w:i w:val="false"/>
          <w:color w:val="000000"/>
          <w:sz w:val="28"/>
        </w:rPr>
        <w:t xml:space="preserve">
      6. Содержание образовательной программы повышения квалификации (4 недели) по специальности </w:t>
      </w:r>
      <w:r>
        <w:rPr>
          <w:rFonts w:ascii="Times New Roman"/>
          <w:b/>
          <w:i w:val="false"/>
          <w:color w:val="000000"/>
          <w:sz w:val="28"/>
        </w:rPr>
        <w:t>"</w:t>
      </w:r>
      <w:r>
        <w:rPr>
          <w:rFonts w:ascii="Times New Roman"/>
          <w:b w:val="false"/>
          <w:i w:val="false"/>
          <w:color w:val="000000"/>
          <w:sz w:val="28"/>
        </w:rPr>
        <w:t>Урология и андрология (ультразвуковая диагностика по профилю основной специальности, эндоскопия по профилю основной специальности) (взрослая, детская)"</w:t>
      </w:r>
    </w:p>
    <w:bookmarkEnd w:id="45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4" w:id="4582"/>
          <w:p>
            <w:pPr>
              <w:spacing w:after="20"/>
              <w:ind w:left="20"/>
              <w:jc w:val="both"/>
            </w:pPr>
            <w:r>
              <w:rPr>
                <w:rFonts w:ascii="Times New Roman"/>
                <w:b w:val="false"/>
                <w:i w:val="false"/>
                <w:color w:val="000000"/>
                <w:sz w:val="20"/>
              </w:rPr>
              <w:t>
Код дисциплины</w:t>
            </w:r>
          </w:p>
          <w:bookmarkEnd w:id="458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5" w:id="4583"/>
          <w:p>
            <w:pPr>
              <w:spacing w:after="20"/>
              <w:ind w:left="20"/>
              <w:jc w:val="both"/>
            </w:pPr>
            <w:r>
              <w:rPr>
                <w:rFonts w:ascii="Times New Roman"/>
                <w:b w:val="false"/>
                <w:i w:val="false"/>
                <w:color w:val="000000"/>
                <w:sz w:val="20"/>
              </w:rPr>
              <w:t>
БД</w:t>
            </w:r>
          </w:p>
          <w:bookmarkEnd w:id="458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6" w:id="4584"/>
          <w:p>
            <w:pPr>
              <w:spacing w:after="20"/>
              <w:ind w:left="20"/>
              <w:jc w:val="both"/>
            </w:pPr>
            <w:r>
              <w:rPr>
                <w:rFonts w:ascii="Times New Roman"/>
                <w:b w:val="false"/>
                <w:i w:val="false"/>
                <w:color w:val="000000"/>
                <w:sz w:val="20"/>
              </w:rPr>
              <w:t>
ПД</w:t>
            </w:r>
          </w:p>
          <w:bookmarkEnd w:id="458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7" w:id="4585"/>
          <w:p>
            <w:pPr>
              <w:spacing w:after="20"/>
              <w:ind w:left="20"/>
              <w:jc w:val="both"/>
            </w:pPr>
            <w:r>
              <w:rPr>
                <w:rFonts w:ascii="Times New Roman"/>
                <w:b w:val="false"/>
                <w:i w:val="false"/>
                <w:color w:val="000000"/>
                <w:sz w:val="20"/>
              </w:rPr>
              <w:t>
ПДО</w:t>
            </w:r>
          </w:p>
          <w:bookmarkEnd w:id="458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8" w:id="4586"/>
          <w:p>
            <w:pPr>
              <w:spacing w:after="20"/>
              <w:ind w:left="20"/>
              <w:jc w:val="both"/>
            </w:pPr>
            <w:r>
              <w:rPr>
                <w:rFonts w:ascii="Times New Roman"/>
                <w:b w:val="false"/>
                <w:i w:val="false"/>
                <w:color w:val="000000"/>
                <w:sz w:val="20"/>
              </w:rPr>
              <w:t>
ПДО 01</w:t>
            </w:r>
          </w:p>
          <w:bookmarkEnd w:id="458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урологии и андрологии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данные об этиопатогенезе. клинике, диагностике и дифференциальной диагностике, методах лечения, профилактике, неотложной помощи при урологических и андрологических заболеваниях, использование принципов доказательной медицины, применение протоколов диагностики лечения. Использование инновационных технологий в инструментальной и лабораторной диагностике, методах хирургического лечения.</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0" w:id="4587"/>
          <w:p>
            <w:pPr>
              <w:spacing w:after="20"/>
              <w:ind w:left="20"/>
              <w:jc w:val="both"/>
            </w:pPr>
            <w:r>
              <w:rPr>
                <w:rFonts w:ascii="Times New Roman"/>
                <w:b w:val="false"/>
                <w:i w:val="false"/>
                <w:color w:val="000000"/>
                <w:sz w:val="20"/>
              </w:rPr>
              <w:t>
ПДО 02</w:t>
            </w:r>
          </w:p>
          <w:bookmarkEnd w:id="458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2" w:id="4588"/>
          <w:p>
            <w:pPr>
              <w:spacing w:after="20"/>
              <w:ind w:left="20"/>
              <w:jc w:val="both"/>
            </w:pPr>
            <w:r>
              <w:rPr>
                <w:rFonts w:ascii="Times New Roman"/>
                <w:b w:val="false"/>
                <w:i w:val="false"/>
                <w:color w:val="000000"/>
                <w:sz w:val="20"/>
              </w:rPr>
              <w:t xml:space="preserve">
ПДО 03 </w:t>
            </w:r>
          </w:p>
          <w:bookmarkEnd w:id="458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4" w:id="4589"/>
          <w:p>
            <w:pPr>
              <w:spacing w:after="20"/>
              <w:ind w:left="20"/>
              <w:jc w:val="both"/>
            </w:pPr>
            <w:r>
              <w:rPr>
                <w:rFonts w:ascii="Times New Roman"/>
                <w:b w:val="false"/>
                <w:i w:val="false"/>
                <w:color w:val="000000"/>
                <w:sz w:val="20"/>
              </w:rPr>
              <w:t>
ПДВ</w:t>
            </w:r>
          </w:p>
          <w:bookmarkEnd w:id="458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5" w:id="4590"/>
          <w:p>
            <w:pPr>
              <w:spacing w:after="20"/>
              <w:ind w:left="20"/>
              <w:jc w:val="both"/>
            </w:pPr>
            <w:r>
              <w:rPr>
                <w:rFonts w:ascii="Times New Roman"/>
                <w:b w:val="false"/>
                <w:i w:val="false"/>
                <w:color w:val="000000"/>
                <w:sz w:val="20"/>
              </w:rPr>
              <w:t>
ИК</w:t>
            </w:r>
          </w:p>
          <w:bookmarkEnd w:id="459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5486" w:id="4591"/>
    <w:p>
      <w:pPr>
        <w:spacing w:after="0"/>
        <w:ind w:left="0"/>
        <w:jc w:val="both"/>
      </w:pPr>
      <w:r>
        <w:rPr>
          <w:rFonts w:ascii="Times New Roman"/>
          <w:b w:val="false"/>
          <w:i w:val="false"/>
          <w:color w:val="000000"/>
          <w:sz w:val="28"/>
        </w:rPr>
        <w:t xml:space="preserve">
      7. Содержание образовательной программы сертификационного цикла повышения квалификации по специальности </w:t>
      </w:r>
      <w:r>
        <w:rPr>
          <w:rFonts w:ascii="Times New Roman"/>
          <w:b/>
          <w:i w:val="false"/>
          <w:color w:val="000000"/>
          <w:sz w:val="28"/>
        </w:rPr>
        <w:t>"</w:t>
      </w:r>
      <w:r>
        <w:rPr>
          <w:rFonts w:ascii="Times New Roman"/>
          <w:b w:val="false"/>
          <w:i w:val="false"/>
          <w:color w:val="000000"/>
          <w:sz w:val="28"/>
        </w:rPr>
        <w:t>Урология и андрология (ультразвуковая диагностика по профилю основной специальности, эндоскопия по профилю основной специальности) (взрослая, детская)" (для высшей и первой категории)</w:t>
      </w:r>
    </w:p>
    <w:bookmarkEnd w:id="45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7" w:id="4592"/>
          <w:p>
            <w:pPr>
              <w:spacing w:after="20"/>
              <w:ind w:left="20"/>
              <w:jc w:val="both"/>
            </w:pPr>
            <w:r>
              <w:rPr>
                <w:rFonts w:ascii="Times New Roman"/>
                <w:b w:val="false"/>
                <w:i w:val="false"/>
                <w:color w:val="000000"/>
                <w:sz w:val="20"/>
              </w:rPr>
              <w:t>
Наименование дисциплины, основные разделы</w:t>
            </w:r>
          </w:p>
          <w:bookmarkEnd w:id="4592"/>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8" w:id="4593"/>
          <w:p>
            <w:pPr>
              <w:spacing w:after="20"/>
              <w:ind w:left="20"/>
              <w:jc w:val="both"/>
            </w:pPr>
            <w:r>
              <w:rPr>
                <w:rFonts w:ascii="Times New Roman"/>
                <w:b w:val="false"/>
                <w:i w:val="false"/>
                <w:color w:val="000000"/>
                <w:sz w:val="20"/>
              </w:rPr>
              <w:t>
Инновационные технологии в урологии и андрологии, в том числе детского возраста</w:t>
            </w:r>
          </w:p>
          <w:bookmarkEnd w:id="4593"/>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9" w:id="4594"/>
          <w:p>
            <w:pPr>
              <w:spacing w:after="20"/>
              <w:ind w:left="20"/>
              <w:jc w:val="both"/>
            </w:pPr>
            <w:r>
              <w:rPr>
                <w:rFonts w:ascii="Times New Roman"/>
                <w:b w:val="false"/>
                <w:i w:val="false"/>
                <w:color w:val="000000"/>
                <w:sz w:val="20"/>
              </w:rPr>
              <w:t>
Новые технологии в диагностике, лечении, профилактике урологической и андрологической патологий и их реабилитации, основанные на принципах доказательной медицины</w:t>
            </w:r>
          </w:p>
          <w:bookmarkEnd w:id="4594"/>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0" w:id="4595"/>
          <w:p>
            <w:pPr>
              <w:spacing w:after="20"/>
              <w:ind w:left="20"/>
              <w:jc w:val="both"/>
            </w:pPr>
            <w:r>
              <w:rPr>
                <w:rFonts w:ascii="Times New Roman"/>
                <w:b w:val="false"/>
                <w:i w:val="false"/>
                <w:color w:val="000000"/>
                <w:sz w:val="20"/>
              </w:rPr>
              <w:t>
Алгоритмы оказания неотложной медицинской помощи</w:t>
            </w:r>
          </w:p>
          <w:bookmarkEnd w:id="4595"/>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1" w:id="4596"/>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bookmarkEnd w:id="4596"/>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2" w:id="4597"/>
          <w:p>
            <w:pPr>
              <w:spacing w:after="20"/>
              <w:ind w:left="20"/>
              <w:jc w:val="both"/>
            </w:pPr>
            <w:r>
              <w:rPr>
                <w:rFonts w:ascii="Times New Roman"/>
                <w:b w:val="false"/>
                <w:i w:val="false"/>
                <w:color w:val="000000"/>
                <w:sz w:val="20"/>
              </w:rPr>
              <w:t>
Медицинская этика и коммуникативные навыки</w:t>
            </w:r>
          </w:p>
          <w:bookmarkEnd w:id="4597"/>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3" w:id="4598"/>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bookmarkEnd w:id="4598"/>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4" w:id="4599"/>
          <w:p>
            <w:pPr>
              <w:spacing w:after="20"/>
              <w:ind w:left="20"/>
              <w:jc w:val="both"/>
            </w:pPr>
            <w:r>
              <w:rPr>
                <w:rFonts w:ascii="Times New Roman"/>
                <w:b w:val="false"/>
                <w:i w:val="false"/>
                <w:color w:val="000000"/>
                <w:sz w:val="20"/>
              </w:rPr>
              <w:t>
Итоговый контроль</w:t>
            </w:r>
          </w:p>
          <w:bookmarkEnd w:id="4599"/>
        </w:tc>
      </w:tr>
    </w:tbl>
    <w:bookmarkStart w:name="z5495" w:id="4600"/>
    <w:p>
      <w:pPr>
        <w:spacing w:after="0"/>
        <w:ind w:left="0"/>
        <w:jc w:val="both"/>
      </w:pPr>
      <w:r>
        <w:rPr>
          <w:rFonts w:ascii="Times New Roman"/>
          <w:b w:val="false"/>
          <w:i w:val="false"/>
          <w:color w:val="000000"/>
          <w:sz w:val="28"/>
        </w:rPr>
        <w:t xml:space="preserve">
      8. Содержание образовательной программы сертификационного цикла повышения квалификации по специальности </w:t>
      </w:r>
      <w:r>
        <w:rPr>
          <w:rFonts w:ascii="Times New Roman"/>
          <w:b/>
          <w:i w:val="false"/>
          <w:color w:val="000000"/>
          <w:sz w:val="28"/>
        </w:rPr>
        <w:t>"</w:t>
      </w:r>
      <w:r>
        <w:rPr>
          <w:rFonts w:ascii="Times New Roman"/>
          <w:b w:val="false"/>
          <w:i w:val="false"/>
          <w:color w:val="000000"/>
          <w:sz w:val="28"/>
        </w:rPr>
        <w:t>Урология и андрология (ультразвуковая диагностика по профилю основной специальности, эндоскопия по профилю основной специальности) (взрослая, детская)" (для второй категории)</w:t>
      </w:r>
    </w:p>
    <w:bookmarkEnd w:id="46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6" w:id="4601"/>
          <w:p>
            <w:pPr>
              <w:spacing w:after="20"/>
              <w:ind w:left="20"/>
              <w:jc w:val="both"/>
            </w:pPr>
            <w:r>
              <w:rPr>
                <w:rFonts w:ascii="Times New Roman"/>
                <w:b w:val="false"/>
                <w:i w:val="false"/>
                <w:color w:val="000000"/>
                <w:sz w:val="20"/>
              </w:rPr>
              <w:t>
Наименование дисциплины, основные разделы</w:t>
            </w:r>
          </w:p>
          <w:bookmarkEnd w:id="4601"/>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7" w:id="4602"/>
          <w:p>
            <w:pPr>
              <w:spacing w:after="20"/>
              <w:ind w:left="20"/>
              <w:jc w:val="both"/>
            </w:pPr>
            <w:r>
              <w:rPr>
                <w:rFonts w:ascii="Times New Roman"/>
                <w:b w:val="false"/>
                <w:i w:val="false"/>
                <w:color w:val="000000"/>
                <w:sz w:val="20"/>
              </w:rPr>
              <w:t>
Профилактика, диагностика и лечение урологической и андрологической патологии в системе первичная медико-санитарная помощь, в том числе детского возраста</w:t>
            </w:r>
          </w:p>
          <w:bookmarkEnd w:id="4602"/>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8" w:id="4603"/>
          <w:p>
            <w:pPr>
              <w:spacing w:after="20"/>
              <w:ind w:left="20"/>
              <w:jc w:val="both"/>
            </w:pPr>
            <w:r>
              <w:rPr>
                <w:rFonts w:ascii="Times New Roman"/>
                <w:b w:val="false"/>
                <w:i w:val="false"/>
                <w:color w:val="000000"/>
                <w:sz w:val="20"/>
              </w:rPr>
              <w:t>
Этиопатогенез, клиника, диагностика и дифференциальная диагностика, методы лечения, профилактика, неотложная помощь при урологических и андрологических заболеваниях с современных позиций, на основах доказательной медицины, включая международные программы и протоколы</w:t>
            </w:r>
          </w:p>
          <w:bookmarkEnd w:id="4603"/>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9" w:id="4604"/>
          <w:p>
            <w:pPr>
              <w:spacing w:after="20"/>
              <w:ind w:left="20"/>
              <w:jc w:val="both"/>
            </w:pPr>
            <w:r>
              <w:rPr>
                <w:rFonts w:ascii="Times New Roman"/>
                <w:b w:val="false"/>
                <w:i w:val="false"/>
                <w:color w:val="000000"/>
                <w:sz w:val="20"/>
              </w:rPr>
              <w:t>
Алгоритмы оказания неотложной медицинской помощи</w:t>
            </w:r>
          </w:p>
          <w:bookmarkEnd w:id="4604"/>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0" w:id="4605"/>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bookmarkEnd w:id="4605"/>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1" w:id="4606"/>
          <w:p>
            <w:pPr>
              <w:spacing w:after="20"/>
              <w:ind w:left="20"/>
              <w:jc w:val="both"/>
            </w:pPr>
            <w:r>
              <w:rPr>
                <w:rFonts w:ascii="Times New Roman"/>
                <w:b w:val="false"/>
                <w:i w:val="false"/>
                <w:color w:val="000000"/>
                <w:sz w:val="20"/>
              </w:rPr>
              <w:t>
Медицинская этика и коммуникативные навыки</w:t>
            </w:r>
          </w:p>
          <w:bookmarkEnd w:id="4606"/>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2" w:id="4607"/>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bookmarkEnd w:id="4607"/>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3" w:id="4608"/>
          <w:p>
            <w:pPr>
              <w:spacing w:after="20"/>
              <w:ind w:left="20"/>
              <w:jc w:val="both"/>
            </w:pPr>
            <w:r>
              <w:rPr>
                <w:rFonts w:ascii="Times New Roman"/>
                <w:b w:val="false"/>
                <w:i w:val="false"/>
                <w:color w:val="000000"/>
                <w:sz w:val="20"/>
              </w:rPr>
              <w:t>
Итоговый контроль</w:t>
            </w:r>
          </w:p>
          <w:bookmarkEnd w:id="4608"/>
        </w:tc>
      </w:tr>
    </w:tbl>
    <w:bookmarkStart w:name="z5504" w:id="4609"/>
    <w:p>
      <w:pPr>
        <w:spacing w:after="0"/>
        <w:ind w:left="0"/>
        <w:jc w:val="both"/>
      </w:pPr>
      <w:r>
        <w:rPr>
          <w:rFonts w:ascii="Times New Roman"/>
          <w:b w:val="false"/>
          <w:i w:val="false"/>
          <w:color w:val="000000"/>
          <w:sz w:val="28"/>
        </w:rPr>
        <w:t>
      Используемые сокращения:</w:t>
      </w:r>
    </w:p>
    <w:bookmarkEnd w:id="4609"/>
    <w:bookmarkStart w:name="z5505" w:id="4610"/>
    <w:p>
      <w:pPr>
        <w:spacing w:after="0"/>
        <w:ind w:left="0"/>
        <w:jc w:val="both"/>
      </w:pPr>
      <w:r>
        <w:rPr>
          <w:rFonts w:ascii="Times New Roman"/>
          <w:b w:val="false"/>
          <w:i w:val="false"/>
          <w:color w:val="000000"/>
          <w:sz w:val="28"/>
        </w:rPr>
        <w:t>
      БД – базовые дисциплины;</w:t>
      </w:r>
    </w:p>
    <w:bookmarkEnd w:id="4610"/>
    <w:bookmarkStart w:name="z5506" w:id="4611"/>
    <w:p>
      <w:pPr>
        <w:spacing w:after="0"/>
        <w:ind w:left="0"/>
        <w:jc w:val="both"/>
      </w:pPr>
      <w:r>
        <w:rPr>
          <w:rFonts w:ascii="Times New Roman"/>
          <w:b w:val="false"/>
          <w:i w:val="false"/>
          <w:color w:val="000000"/>
          <w:sz w:val="28"/>
        </w:rPr>
        <w:t>
      БДО – базовые дисциплины обязательные;</w:t>
      </w:r>
    </w:p>
    <w:bookmarkEnd w:id="4611"/>
    <w:bookmarkStart w:name="z5507" w:id="4612"/>
    <w:p>
      <w:pPr>
        <w:spacing w:after="0"/>
        <w:ind w:left="0"/>
        <w:jc w:val="both"/>
      </w:pPr>
      <w:r>
        <w:rPr>
          <w:rFonts w:ascii="Times New Roman"/>
          <w:b w:val="false"/>
          <w:i w:val="false"/>
          <w:color w:val="000000"/>
          <w:sz w:val="28"/>
        </w:rPr>
        <w:t>
      ПД – профилирующие дисциплины;</w:t>
      </w:r>
    </w:p>
    <w:bookmarkEnd w:id="4612"/>
    <w:bookmarkStart w:name="z5508" w:id="4613"/>
    <w:p>
      <w:pPr>
        <w:spacing w:after="0"/>
        <w:ind w:left="0"/>
        <w:jc w:val="both"/>
      </w:pPr>
      <w:r>
        <w:rPr>
          <w:rFonts w:ascii="Times New Roman"/>
          <w:b w:val="false"/>
          <w:i w:val="false"/>
          <w:color w:val="000000"/>
          <w:sz w:val="28"/>
        </w:rPr>
        <w:t>
      ПДО – профилирующие дисциплины обязательные;</w:t>
      </w:r>
    </w:p>
    <w:bookmarkEnd w:id="4613"/>
    <w:bookmarkStart w:name="z5509" w:id="4614"/>
    <w:p>
      <w:pPr>
        <w:spacing w:after="0"/>
        <w:ind w:left="0"/>
        <w:jc w:val="both"/>
      </w:pPr>
      <w:r>
        <w:rPr>
          <w:rFonts w:ascii="Times New Roman"/>
          <w:b w:val="false"/>
          <w:i w:val="false"/>
          <w:color w:val="000000"/>
          <w:sz w:val="28"/>
        </w:rPr>
        <w:t>
      ПДВ – профилирующие дисциплины по выбору;</w:t>
      </w:r>
    </w:p>
    <w:bookmarkEnd w:id="4614"/>
    <w:bookmarkStart w:name="z5510" w:id="4615"/>
    <w:p>
      <w:pPr>
        <w:spacing w:after="0"/>
        <w:ind w:left="0"/>
        <w:jc w:val="both"/>
      </w:pPr>
      <w:r>
        <w:rPr>
          <w:rFonts w:ascii="Times New Roman"/>
          <w:b w:val="false"/>
          <w:i w:val="false"/>
          <w:color w:val="000000"/>
          <w:sz w:val="28"/>
        </w:rPr>
        <w:t>
      ИК – итоговый контроль.</w:t>
      </w:r>
    </w:p>
    <w:bookmarkEnd w:id="46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40</w:t>
            </w:r>
            <w:r>
              <w:br/>
            </w:r>
            <w:r>
              <w:rPr>
                <w:rFonts w:ascii="Times New Roman"/>
                <w:b w:val="false"/>
                <w:i w:val="false"/>
                <w:color w:val="000000"/>
                <w:sz w:val="20"/>
              </w:rPr>
              <w:t>к Типовой программе</w:t>
            </w:r>
            <w:r>
              <w:br/>
            </w:r>
            <w:r>
              <w:rPr>
                <w:rFonts w:ascii="Times New Roman"/>
                <w:b w:val="false"/>
                <w:i w:val="false"/>
                <w:color w:val="000000"/>
                <w:sz w:val="20"/>
              </w:rPr>
              <w:t>повышения квалификации</w:t>
            </w:r>
            <w:r>
              <w:br/>
            </w:r>
            <w:r>
              <w:rPr>
                <w:rFonts w:ascii="Times New Roman"/>
                <w:b w:val="false"/>
                <w:i w:val="false"/>
                <w:color w:val="000000"/>
                <w:sz w:val="20"/>
              </w:rPr>
              <w:t>и переподготовки медицинских</w:t>
            </w:r>
            <w:r>
              <w:br/>
            </w:r>
            <w:r>
              <w:rPr>
                <w:rFonts w:ascii="Times New Roman"/>
                <w:b w:val="false"/>
                <w:i w:val="false"/>
                <w:color w:val="000000"/>
                <w:sz w:val="20"/>
              </w:rPr>
              <w:t>и фармацевтических кадров</w:t>
            </w:r>
          </w:p>
        </w:tc>
      </w:tr>
    </w:tbl>
    <w:bookmarkStart w:name="z5512" w:id="4616"/>
    <w:p>
      <w:pPr>
        <w:spacing w:after="0"/>
        <w:ind w:left="0"/>
        <w:jc w:val="left"/>
      </w:pPr>
      <w:r>
        <w:rPr>
          <w:rFonts w:ascii="Times New Roman"/>
          <w:b/>
          <w:i w:val="false"/>
          <w:color w:val="000000"/>
        </w:rPr>
        <w:t xml:space="preserve"> Типовые учебные планы и содержание образовательной программы по специальности "Офтальмология (взрослая, детская)"</w:t>
      </w:r>
    </w:p>
    <w:bookmarkEnd w:id="4616"/>
    <w:bookmarkStart w:name="z5513" w:id="4617"/>
    <w:p>
      <w:pPr>
        <w:spacing w:after="0"/>
        <w:ind w:left="0"/>
        <w:jc w:val="both"/>
      </w:pPr>
      <w:r>
        <w:rPr>
          <w:rFonts w:ascii="Times New Roman"/>
          <w:b w:val="false"/>
          <w:i w:val="false"/>
          <w:color w:val="000000"/>
          <w:sz w:val="28"/>
        </w:rPr>
        <w:t xml:space="preserve">
      1. Типовые учебные планы циклов переподготовки по специальности "Офтальмология (взрослая, детская)" </w:t>
      </w:r>
    </w:p>
    <w:bookmarkEnd w:id="46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4" w:id="4618"/>
          <w:p>
            <w:pPr>
              <w:spacing w:after="20"/>
              <w:ind w:left="20"/>
              <w:jc w:val="both"/>
            </w:pPr>
            <w:r>
              <w:rPr>
                <w:rFonts w:ascii="Times New Roman"/>
                <w:b w:val="false"/>
                <w:i w:val="false"/>
                <w:color w:val="000000"/>
                <w:sz w:val="20"/>
              </w:rPr>
              <w:t>
Код дисцип лины</w:t>
            </w:r>
          </w:p>
          <w:bookmarkEnd w:id="461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Формы контроля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5" w:id="4619"/>
          <w:p>
            <w:pPr>
              <w:spacing w:after="20"/>
              <w:ind w:left="20"/>
              <w:jc w:val="both"/>
            </w:pPr>
            <w:r>
              <w:rPr>
                <w:rFonts w:ascii="Times New Roman"/>
                <w:b w:val="false"/>
                <w:i w:val="false"/>
                <w:color w:val="000000"/>
                <w:sz w:val="20"/>
              </w:rPr>
              <w:t>
БД</w:t>
            </w:r>
          </w:p>
          <w:bookmarkEnd w:id="461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6" w:id="4620"/>
          <w:p>
            <w:pPr>
              <w:spacing w:after="20"/>
              <w:ind w:left="20"/>
              <w:jc w:val="both"/>
            </w:pPr>
            <w:r>
              <w:rPr>
                <w:rFonts w:ascii="Times New Roman"/>
                <w:b w:val="false"/>
                <w:i w:val="false"/>
                <w:color w:val="000000"/>
                <w:sz w:val="20"/>
              </w:rPr>
              <w:t>
БДО 01</w:t>
            </w:r>
          </w:p>
          <w:bookmarkEnd w:id="462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Правовое регулирование в сфере здравоохранения. Медицинское право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7" w:id="4621"/>
          <w:p>
            <w:pPr>
              <w:spacing w:after="20"/>
              <w:ind w:left="20"/>
              <w:jc w:val="both"/>
            </w:pPr>
            <w:r>
              <w:rPr>
                <w:rFonts w:ascii="Times New Roman"/>
                <w:b w:val="false"/>
                <w:i w:val="false"/>
                <w:color w:val="000000"/>
                <w:sz w:val="20"/>
              </w:rPr>
              <w:t>
БДО 02</w:t>
            </w:r>
          </w:p>
          <w:bookmarkEnd w:id="462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формирования здорового образа жизни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8" w:id="4622"/>
          <w:p>
            <w:pPr>
              <w:spacing w:after="20"/>
              <w:ind w:left="20"/>
              <w:jc w:val="both"/>
            </w:pPr>
            <w:r>
              <w:rPr>
                <w:rFonts w:ascii="Times New Roman"/>
                <w:b w:val="false"/>
                <w:i w:val="false"/>
                <w:color w:val="000000"/>
                <w:sz w:val="20"/>
              </w:rPr>
              <w:t>
БДО 03</w:t>
            </w:r>
          </w:p>
          <w:bookmarkEnd w:id="462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9" w:id="4623"/>
          <w:p>
            <w:pPr>
              <w:spacing w:after="20"/>
              <w:ind w:left="20"/>
              <w:jc w:val="both"/>
            </w:pPr>
            <w:r>
              <w:rPr>
                <w:rFonts w:ascii="Times New Roman"/>
                <w:b w:val="false"/>
                <w:i w:val="false"/>
                <w:color w:val="000000"/>
                <w:sz w:val="20"/>
              </w:rPr>
              <w:t>
БДО 04</w:t>
            </w:r>
          </w:p>
          <w:bookmarkEnd w:id="462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медицины катастроф)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0" w:id="4624"/>
          <w:p>
            <w:pPr>
              <w:spacing w:after="20"/>
              <w:ind w:left="20"/>
              <w:jc w:val="both"/>
            </w:pPr>
            <w:r>
              <w:rPr>
                <w:rFonts w:ascii="Times New Roman"/>
                <w:b w:val="false"/>
                <w:i w:val="false"/>
                <w:color w:val="000000"/>
                <w:sz w:val="20"/>
              </w:rPr>
              <w:t>
ПД</w:t>
            </w:r>
          </w:p>
          <w:bookmarkEnd w:id="462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1" w:id="4625"/>
          <w:p>
            <w:pPr>
              <w:spacing w:after="20"/>
              <w:ind w:left="20"/>
              <w:jc w:val="both"/>
            </w:pPr>
            <w:r>
              <w:rPr>
                <w:rFonts w:ascii="Times New Roman"/>
                <w:b w:val="false"/>
                <w:i w:val="false"/>
                <w:color w:val="000000"/>
                <w:sz w:val="20"/>
              </w:rPr>
              <w:t>
ПДО</w:t>
            </w:r>
          </w:p>
          <w:bookmarkEnd w:id="462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2" w:id="4626"/>
          <w:p>
            <w:pPr>
              <w:spacing w:after="20"/>
              <w:ind w:left="20"/>
              <w:jc w:val="both"/>
            </w:pPr>
            <w:r>
              <w:rPr>
                <w:rFonts w:ascii="Times New Roman"/>
                <w:b w:val="false"/>
                <w:i w:val="false"/>
                <w:color w:val="000000"/>
                <w:sz w:val="20"/>
              </w:rPr>
              <w:t>
ПДО 01</w:t>
            </w:r>
          </w:p>
          <w:bookmarkEnd w:id="462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Амбулаторная офтальмология, в том числе детская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в том числе часы на итоговый контроль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в том числе часы на итоговый контроль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3" w:id="4627"/>
          <w:p>
            <w:pPr>
              <w:spacing w:after="20"/>
              <w:ind w:left="20"/>
              <w:jc w:val="both"/>
            </w:pPr>
            <w:r>
              <w:rPr>
                <w:rFonts w:ascii="Times New Roman"/>
                <w:b w:val="false"/>
                <w:i w:val="false"/>
                <w:color w:val="000000"/>
                <w:sz w:val="20"/>
              </w:rPr>
              <w:t>
ПДО 02</w:t>
            </w:r>
          </w:p>
          <w:bookmarkEnd w:id="462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 в стационаре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4" w:id="4628"/>
          <w:p>
            <w:pPr>
              <w:spacing w:after="20"/>
              <w:ind w:left="20"/>
              <w:jc w:val="both"/>
            </w:pPr>
            <w:r>
              <w:rPr>
                <w:rFonts w:ascii="Times New Roman"/>
                <w:b w:val="false"/>
                <w:i w:val="false"/>
                <w:color w:val="000000"/>
                <w:sz w:val="20"/>
              </w:rPr>
              <w:t>
ПДО 03</w:t>
            </w:r>
          </w:p>
          <w:bookmarkEnd w:id="462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Вопросы доказательной медицины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5" w:id="4629"/>
          <w:p>
            <w:pPr>
              <w:spacing w:after="20"/>
              <w:ind w:left="20"/>
              <w:jc w:val="both"/>
            </w:pPr>
            <w:r>
              <w:rPr>
                <w:rFonts w:ascii="Times New Roman"/>
                <w:b w:val="false"/>
                <w:i w:val="false"/>
                <w:color w:val="000000"/>
                <w:sz w:val="20"/>
              </w:rPr>
              <w:t>
ПДО 04</w:t>
            </w:r>
          </w:p>
          <w:bookmarkEnd w:id="462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реабилитации в офтальмологии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6" w:id="4630"/>
          <w:p>
            <w:pPr>
              <w:spacing w:after="20"/>
              <w:ind w:left="20"/>
              <w:jc w:val="both"/>
            </w:pPr>
            <w:r>
              <w:rPr>
                <w:rFonts w:ascii="Times New Roman"/>
                <w:b w:val="false"/>
                <w:i w:val="false"/>
                <w:color w:val="000000"/>
                <w:sz w:val="20"/>
              </w:rPr>
              <w:t xml:space="preserve">
ПДО 05 </w:t>
            </w:r>
          </w:p>
          <w:bookmarkEnd w:id="463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 Вирус иммунодефицита человека (далее – ВИЧ-инфекция)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7" w:id="4631"/>
          <w:p>
            <w:pPr>
              <w:spacing w:after="20"/>
              <w:ind w:left="20"/>
              <w:jc w:val="both"/>
            </w:pPr>
            <w:r>
              <w:rPr>
                <w:rFonts w:ascii="Times New Roman"/>
                <w:b w:val="false"/>
                <w:i w:val="false"/>
                <w:color w:val="000000"/>
                <w:sz w:val="20"/>
              </w:rPr>
              <w:t>
ПДВ</w:t>
            </w:r>
          </w:p>
          <w:bookmarkEnd w:id="463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8" w:id="4632"/>
          <w:p>
            <w:pPr>
              <w:spacing w:after="20"/>
              <w:ind w:left="20"/>
              <w:jc w:val="both"/>
            </w:pPr>
            <w:r>
              <w:rPr>
                <w:rFonts w:ascii="Times New Roman"/>
                <w:b w:val="false"/>
                <w:i w:val="false"/>
                <w:color w:val="000000"/>
                <w:sz w:val="20"/>
              </w:rPr>
              <w:t>
ИК</w:t>
            </w:r>
          </w:p>
          <w:bookmarkEnd w:id="463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530" w:id="4633"/>
    <w:p>
      <w:pPr>
        <w:spacing w:after="0"/>
        <w:ind w:left="0"/>
        <w:jc w:val="both"/>
      </w:pPr>
      <w:r>
        <w:rPr>
          <w:rFonts w:ascii="Times New Roman"/>
          <w:b w:val="false"/>
          <w:i w:val="false"/>
          <w:color w:val="000000"/>
          <w:sz w:val="28"/>
        </w:rPr>
        <w:t>
      Примечания:</w:t>
      </w:r>
    </w:p>
    <w:bookmarkEnd w:id="4633"/>
    <w:bookmarkStart w:name="z5531" w:id="4634"/>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Для специалистов, не имеющих переподготовки по офтальмологии;</w:t>
      </w:r>
    </w:p>
    <w:bookmarkEnd w:id="4634"/>
    <w:bookmarkStart w:name="z5532" w:id="4635"/>
    <w:p>
      <w:pPr>
        <w:spacing w:after="0"/>
        <w:ind w:left="0"/>
        <w:jc w:val="both"/>
      </w:pPr>
      <w:r>
        <w:rPr>
          <w:rFonts w:ascii="Times New Roman"/>
          <w:b w:val="false"/>
          <w:i w:val="false"/>
          <w:color w:val="000000"/>
          <w:sz w:val="28"/>
        </w:rPr>
        <w:t>
      **Для специалистов, имеющих переподготовку по взрослой офтальмологии;</w:t>
      </w:r>
    </w:p>
    <w:bookmarkEnd w:id="4635"/>
    <w:bookmarkStart w:name="z5533" w:id="4636"/>
    <w:p>
      <w:pPr>
        <w:spacing w:after="0"/>
        <w:ind w:left="0"/>
        <w:jc w:val="both"/>
      </w:pPr>
      <w:r>
        <w:rPr>
          <w:rFonts w:ascii="Times New Roman"/>
          <w:b w:val="false"/>
          <w:i w:val="false"/>
          <w:color w:val="000000"/>
          <w:sz w:val="28"/>
        </w:rPr>
        <w:t>
      *** Для специалистов, имеющих переподготовку по детской офтальмологии.</w:t>
      </w:r>
    </w:p>
    <w:bookmarkEnd w:id="4636"/>
    <w:bookmarkStart w:name="z5534" w:id="4637"/>
    <w:p>
      <w:pPr>
        <w:spacing w:after="0"/>
        <w:ind w:left="0"/>
        <w:jc w:val="both"/>
      </w:pPr>
      <w:r>
        <w:rPr>
          <w:rFonts w:ascii="Times New Roman"/>
          <w:b w:val="false"/>
          <w:i w:val="false"/>
          <w:color w:val="000000"/>
          <w:sz w:val="28"/>
        </w:rPr>
        <w:t>
      2. Типовые учебные планы циклов повышения квалификации по специальности "Офтальмология (взрослая, детская)"</w:t>
      </w:r>
    </w:p>
    <w:bookmarkEnd w:id="46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5" w:id="4638"/>
          <w:p>
            <w:pPr>
              <w:spacing w:after="20"/>
              <w:ind w:left="20"/>
              <w:jc w:val="both"/>
            </w:pPr>
            <w:r>
              <w:rPr>
                <w:rFonts w:ascii="Times New Roman"/>
                <w:b w:val="false"/>
                <w:i w:val="false"/>
                <w:color w:val="000000"/>
                <w:sz w:val="20"/>
              </w:rPr>
              <w:t>
Код дисциплины</w:t>
            </w:r>
          </w:p>
          <w:bookmarkEnd w:id="463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Формы контроля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6" w:id="4639"/>
          <w:p>
            <w:pPr>
              <w:spacing w:after="20"/>
              <w:ind w:left="20"/>
              <w:jc w:val="both"/>
            </w:pPr>
            <w:r>
              <w:rPr>
                <w:rFonts w:ascii="Times New Roman"/>
                <w:b w:val="false"/>
                <w:i w:val="false"/>
                <w:color w:val="000000"/>
                <w:sz w:val="20"/>
              </w:rPr>
              <w:t>
БД</w:t>
            </w:r>
          </w:p>
          <w:bookmarkEnd w:id="463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18/⅓</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7" w:id="4640"/>
          <w:p>
            <w:pPr>
              <w:spacing w:after="20"/>
              <w:ind w:left="20"/>
              <w:jc w:val="both"/>
            </w:pPr>
            <w:r>
              <w:rPr>
                <w:rFonts w:ascii="Times New Roman"/>
                <w:b w:val="false"/>
                <w:i w:val="false"/>
                <w:color w:val="000000"/>
                <w:sz w:val="20"/>
              </w:rPr>
              <w:t>
БДО 01</w:t>
            </w:r>
          </w:p>
          <w:bookmarkEnd w:id="464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формирования здорового образа жизни, медицины катастроф)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8" w:id="4641"/>
          <w:p>
            <w:pPr>
              <w:spacing w:after="20"/>
              <w:ind w:left="20"/>
              <w:jc w:val="both"/>
            </w:pPr>
            <w:r>
              <w:rPr>
                <w:rFonts w:ascii="Times New Roman"/>
                <w:b w:val="false"/>
                <w:i w:val="false"/>
                <w:color w:val="000000"/>
                <w:sz w:val="20"/>
              </w:rPr>
              <w:t>
БДО 02</w:t>
            </w:r>
          </w:p>
          <w:bookmarkEnd w:id="464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Правовое регулирование в сфере здравоохранения. Медицинское право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9" w:id="4642"/>
          <w:p>
            <w:pPr>
              <w:spacing w:after="20"/>
              <w:ind w:left="20"/>
              <w:jc w:val="both"/>
            </w:pPr>
            <w:r>
              <w:rPr>
                <w:rFonts w:ascii="Times New Roman"/>
                <w:b w:val="false"/>
                <w:i w:val="false"/>
                <w:color w:val="000000"/>
                <w:sz w:val="20"/>
              </w:rPr>
              <w:t xml:space="preserve">
ПД </w:t>
            </w:r>
          </w:p>
          <w:bookmarkEnd w:id="464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Профилирующие дисциплины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0" w:id="4643"/>
          <w:p>
            <w:pPr>
              <w:spacing w:after="20"/>
              <w:ind w:left="20"/>
              <w:jc w:val="both"/>
            </w:pPr>
            <w:r>
              <w:rPr>
                <w:rFonts w:ascii="Times New Roman"/>
                <w:b w:val="false"/>
                <w:i w:val="false"/>
                <w:color w:val="000000"/>
                <w:sz w:val="20"/>
              </w:rPr>
              <w:t>
ПДО</w:t>
            </w:r>
          </w:p>
          <w:bookmarkEnd w:id="464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1" w:id="4644"/>
          <w:p>
            <w:pPr>
              <w:spacing w:after="20"/>
              <w:ind w:left="20"/>
              <w:jc w:val="both"/>
            </w:pPr>
            <w:r>
              <w:rPr>
                <w:rFonts w:ascii="Times New Roman"/>
                <w:b w:val="false"/>
                <w:i w:val="false"/>
                <w:color w:val="000000"/>
                <w:sz w:val="20"/>
              </w:rPr>
              <w:t>
ПДО 01</w:t>
            </w:r>
          </w:p>
          <w:bookmarkEnd w:id="464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детской и взрослой офтальмологии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2" w:id="4645"/>
          <w:p>
            <w:pPr>
              <w:spacing w:after="20"/>
              <w:ind w:left="20"/>
              <w:jc w:val="both"/>
            </w:pPr>
            <w:r>
              <w:rPr>
                <w:rFonts w:ascii="Times New Roman"/>
                <w:b w:val="false"/>
                <w:i w:val="false"/>
                <w:color w:val="000000"/>
                <w:sz w:val="20"/>
              </w:rPr>
              <w:t>
ПДО 02</w:t>
            </w:r>
          </w:p>
          <w:bookmarkEnd w:id="464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3" w:id="4646"/>
          <w:p>
            <w:pPr>
              <w:spacing w:after="20"/>
              <w:ind w:left="20"/>
              <w:jc w:val="both"/>
            </w:pPr>
            <w:r>
              <w:rPr>
                <w:rFonts w:ascii="Times New Roman"/>
                <w:b w:val="false"/>
                <w:i w:val="false"/>
                <w:color w:val="000000"/>
                <w:sz w:val="20"/>
              </w:rPr>
              <w:t>
ПДО 03</w:t>
            </w:r>
          </w:p>
          <w:bookmarkEnd w:id="464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4" w:id="4647"/>
          <w:p>
            <w:pPr>
              <w:spacing w:after="20"/>
              <w:ind w:left="20"/>
              <w:jc w:val="both"/>
            </w:pPr>
            <w:r>
              <w:rPr>
                <w:rFonts w:ascii="Times New Roman"/>
                <w:b w:val="false"/>
                <w:i w:val="false"/>
                <w:color w:val="000000"/>
                <w:sz w:val="20"/>
              </w:rPr>
              <w:t>
ПДВ</w:t>
            </w:r>
          </w:p>
          <w:bookmarkEnd w:id="464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5" w:id="4648"/>
          <w:p>
            <w:pPr>
              <w:spacing w:after="20"/>
              <w:ind w:left="20"/>
              <w:jc w:val="both"/>
            </w:pPr>
            <w:r>
              <w:rPr>
                <w:rFonts w:ascii="Times New Roman"/>
                <w:b w:val="false"/>
                <w:i w:val="false"/>
                <w:color w:val="000000"/>
                <w:sz w:val="20"/>
              </w:rPr>
              <w:t>
ИК</w:t>
            </w:r>
          </w:p>
          <w:bookmarkEnd w:id="464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547" w:id="4649"/>
    <w:p>
      <w:pPr>
        <w:spacing w:after="0"/>
        <w:ind w:left="0"/>
        <w:jc w:val="both"/>
      </w:pPr>
      <w:r>
        <w:rPr>
          <w:rFonts w:ascii="Times New Roman"/>
          <w:b w:val="false"/>
          <w:i w:val="false"/>
          <w:color w:val="000000"/>
          <w:sz w:val="28"/>
        </w:rPr>
        <w:t>
      3. Типовой учебный план сертификационного цикла повышения квалификации по специальности "Офтальмология (взрослая, детская)" (для высшей и первой категории)</w:t>
      </w:r>
    </w:p>
    <w:bookmarkEnd w:id="46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8" w:id="4650"/>
          <w:p>
            <w:pPr>
              <w:spacing w:after="20"/>
              <w:ind w:left="20"/>
              <w:jc w:val="both"/>
            </w:pPr>
            <w:r>
              <w:rPr>
                <w:rFonts w:ascii="Times New Roman"/>
                <w:b w:val="false"/>
                <w:i w:val="false"/>
                <w:color w:val="000000"/>
                <w:sz w:val="20"/>
              </w:rPr>
              <w:t>
Наименование дисциплины</w:t>
            </w:r>
          </w:p>
          <w:bookmarkEnd w:id="465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9" w:id="4651"/>
          <w:p>
            <w:pPr>
              <w:spacing w:after="20"/>
              <w:ind w:left="20"/>
              <w:jc w:val="both"/>
            </w:pPr>
            <w:r>
              <w:rPr>
                <w:rFonts w:ascii="Times New Roman"/>
                <w:b w:val="false"/>
                <w:i w:val="false"/>
                <w:color w:val="000000"/>
                <w:sz w:val="20"/>
              </w:rPr>
              <w:t>
Инновационные технологии в офтальмологии</w:t>
            </w:r>
          </w:p>
          <w:bookmarkEnd w:id="465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0" w:id="4652"/>
          <w:p>
            <w:pPr>
              <w:spacing w:after="20"/>
              <w:ind w:left="20"/>
              <w:jc w:val="both"/>
            </w:pPr>
            <w:r>
              <w:rPr>
                <w:rFonts w:ascii="Times New Roman"/>
                <w:b w:val="false"/>
                <w:i w:val="false"/>
                <w:color w:val="000000"/>
                <w:sz w:val="20"/>
              </w:rPr>
              <w:t>
Алгоритмы оказания неотложной медицинской помощи</w:t>
            </w:r>
          </w:p>
          <w:bookmarkEnd w:id="465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1" w:id="4653"/>
          <w:p>
            <w:pPr>
              <w:spacing w:after="20"/>
              <w:ind w:left="20"/>
              <w:jc w:val="both"/>
            </w:pPr>
            <w:r>
              <w:rPr>
                <w:rFonts w:ascii="Times New Roman"/>
                <w:b w:val="false"/>
                <w:i w:val="false"/>
                <w:color w:val="000000"/>
                <w:sz w:val="20"/>
              </w:rPr>
              <w:t>
Медицинская этика и коммуникативные навыки</w:t>
            </w:r>
          </w:p>
          <w:bookmarkEnd w:id="465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2" w:id="4654"/>
          <w:p>
            <w:pPr>
              <w:spacing w:after="20"/>
              <w:ind w:left="20"/>
              <w:jc w:val="both"/>
            </w:pPr>
            <w:r>
              <w:rPr>
                <w:rFonts w:ascii="Times New Roman"/>
                <w:b w:val="false"/>
                <w:i w:val="false"/>
                <w:color w:val="000000"/>
                <w:sz w:val="20"/>
              </w:rPr>
              <w:t>
Итоговый контроль</w:t>
            </w:r>
          </w:p>
          <w:bookmarkEnd w:id="465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3" w:id="4655"/>
          <w:p>
            <w:pPr>
              <w:spacing w:after="20"/>
              <w:ind w:left="20"/>
              <w:jc w:val="both"/>
            </w:pPr>
            <w:r>
              <w:rPr>
                <w:rFonts w:ascii="Times New Roman"/>
                <w:b w:val="false"/>
                <w:i w:val="false"/>
                <w:color w:val="000000"/>
                <w:sz w:val="20"/>
              </w:rPr>
              <w:t>
Итого</w:t>
            </w:r>
          </w:p>
          <w:bookmarkEnd w:id="465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554" w:id="4656"/>
    <w:p>
      <w:pPr>
        <w:spacing w:after="0"/>
        <w:ind w:left="0"/>
        <w:jc w:val="both"/>
      </w:pPr>
      <w:r>
        <w:rPr>
          <w:rFonts w:ascii="Times New Roman"/>
          <w:b w:val="false"/>
          <w:i w:val="false"/>
          <w:color w:val="000000"/>
          <w:sz w:val="28"/>
        </w:rPr>
        <w:t>
      Примечание: * в том числе часы на итоговый контроль</w:t>
      </w:r>
    </w:p>
    <w:bookmarkEnd w:id="4656"/>
    <w:bookmarkStart w:name="z5555" w:id="4657"/>
    <w:p>
      <w:pPr>
        <w:spacing w:after="0"/>
        <w:ind w:left="0"/>
        <w:jc w:val="both"/>
      </w:pPr>
      <w:r>
        <w:rPr>
          <w:rFonts w:ascii="Times New Roman"/>
          <w:b w:val="false"/>
          <w:i w:val="false"/>
          <w:color w:val="000000"/>
          <w:sz w:val="28"/>
        </w:rPr>
        <w:t>
      4. Типовой учебный план сертификационного цикла повышения квалификации по специальности "Офтальмология (взрослая, детская)" (для второй категории)</w:t>
      </w:r>
    </w:p>
    <w:bookmarkEnd w:id="46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6" w:id="4658"/>
          <w:p>
            <w:pPr>
              <w:spacing w:after="20"/>
              <w:ind w:left="20"/>
              <w:jc w:val="both"/>
            </w:pPr>
            <w:r>
              <w:rPr>
                <w:rFonts w:ascii="Times New Roman"/>
                <w:b w:val="false"/>
                <w:i w:val="false"/>
                <w:color w:val="000000"/>
                <w:sz w:val="20"/>
              </w:rPr>
              <w:t>
Наименование дисциплины</w:t>
            </w:r>
          </w:p>
          <w:bookmarkEnd w:id="465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Формы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7" w:id="4659"/>
          <w:p>
            <w:pPr>
              <w:spacing w:after="20"/>
              <w:ind w:left="20"/>
              <w:jc w:val="both"/>
            </w:pPr>
            <w:r>
              <w:rPr>
                <w:rFonts w:ascii="Times New Roman"/>
                <w:b w:val="false"/>
                <w:i w:val="false"/>
                <w:color w:val="000000"/>
                <w:sz w:val="20"/>
              </w:rPr>
              <w:t xml:space="preserve">
Современные клинические методы диагностики и лечения в офтальмологии в системе первичной медико-санитарной помощи (далее – ПМСП), в том числе детского возраста </w:t>
            </w:r>
          </w:p>
          <w:bookmarkEnd w:id="465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8" w:id="4660"/>
          <w:p>
            <w:pPr>
              <w:spacing w:after="20"/>
              <w:ind w:left="20"/>
              <w:jc w:val="both"/>
            </w:pPr>
            <w:r>
              <w:rPr>
                <w:rFonts w:ascii="Times New Roman"/>
                <w:b w:val="false"/>
                <w:i w:val="false"/>
                <w:color w:val="000000"/>
                <w:sz w:val="20"/>
              </w:rPr>
              <w:t>
Алгоритмы оказания неотложной медицинской помощи</w:t>
            </w:r>
          </w:p>
          <w:bookmarkEnd w:id="466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9" w:id="4661"/>
          <w:p>
            <w:pPr>
              <w:spacing w:after="20"/>
              <w:ind w:left="20"/>
              <w:jc w:val="both"/>
            </w:pPr>
            <w:r>
              <w:rPr>
                <w:rFonts w:ascii="Times New Roman"/>
                <w:b w:val="false"/>
                <w:i w:val="false"/>
                <w:color w:val="000000"/>
                <w:sz w:val="20"/>
              </w:rPr>
              <w:t>
Медицинская этика и коммуникативные навыки</w:t>
            </w:r>
          </w:p>
          <w:bookmarkEnd w:id="466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0" w:id="4662"/>
          <w:p>
            <w:pPr>
              <w:spacing w:after="20"/>
              <w:ind w:left="20"/>
              <w:jc w:val="both"/>
            </w:pPr>
            <w:r>
              <w:rPr>
                <w:rFonts w:ascii="Times New Roman"/>
                <w:b w:val="false"/>
                <w:i w:val="false"/>
                <w:color w:val="000000"/>
                <w:sz w:val="20"/>
              </w:rPr>
              <w:t>
Итоговый контроль</w:t>
            </w:r>
          </w:p>
          <w:bookmarkEnd w:id="466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1" w:id="4663"/>
          <w:p>
            <w:pPr>
              <w:spacing w:after="20"/>
              <w:ind w:left="20"/>
              <w:jc w:val="both"/>
            </w:pPr>
            <w:r>
              <w:rPr>
                <w:rFonts w:ascii="Times New Roman"/>
                <w:b w:val="false"/>
                <w:i w:val="false"/>
                <w:color w:val="000000"/>
                <w:sz w:val="20"/>
              </w:rPr>
              <w:t>
Итого:</w:t>
            </w:r>
          </w:p>
          <w:bookmarkEnd w:id="466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562" w:id="4664"/>
    <w:p>
      <w:pPr>
        <w:spacing w:after="0"/>
        <w:ind w:left="0"/>
        <w:jc w:val="both"/>
      </w:pPr>
      <w:r>
        <w:rPr>
          <w:rFonts w:ascii="Times New Roman"/>
          <w:b w:val="false"/>
          <w:i w:val="false"/>
          <w:color w:val="000000"/>
          <w:sz w:val="28"/>
        </w:rPr>
        <w:t>
      Примечание: * в том числе часы на итоговый контроль</w:t>
      </w:r>
    </w:p>
    <w:bookmarkEnd w:id="4664"/>
    <w:bookmarkStart w:name="z5563" w:id="4665"/>
    <w:p>
      <w:pPr>
        <w:spacing w:after="0"/>
        <w:ind w:left="0"/>
        <w:jc w:val="both"/>
      </w:pPr>
      <w:r>
        <w:rPr>
          <w:rFonts w:ascii="Times New Roman"/>
          <w:b w:val="false"/>
          <w:i w:val="false"/>
          <w:color w:val="000000"/>
          <w:sz w:val="28"/>
        </w:rPr>
        <w:t>
      5. Содержание образовательной программы переподготовки по специальности "Офтальмология (взрослая, детская)"</w:t>
      </w:r>
    </w:p>
    <w:bookmarkEnd w:id="46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4" w:id="4666"/>
          <w:p>
            <w:pPr>
              <w:spacing w:after="20"/>
              <w:ind w:left="20"/>
              <w:jc w:val="both"/>
            </w:pPr>
            <w:r>
              <w:rPr>
                <w:rFonts w:ascii="Times New Roman"/>
                <w:b w:val="false"/>
                <w:i w:val="false"/>
                <w:color w:val="000000"/>
                <w:sz w:val="20"/>
              </w:rPr>
              <w:t>
Код дисциплины</w:t>
            </w:r>
          </w:p>
          <w:bookmarkEnd w:id="466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5" w:id="4667"/>
          <w:p>
            <w:pPr>
              <w:spacing w:after="20"/>
              <w:ind w:left="20"/>
              <w:jc w:val="both"/>
            </w:pPr>
            <w:r>
              <w:rPr>
                <w:rFonts w:ascii="Times New Roman"/>
                <w:b w:val="false"/>
                <w:i w:val="false"/>
                <w:color w:val="000000"/>
                <w:sz w:val="20"/>
              </w:rPr>
              <w:t>
БД</w:t>
            </w:r>
          </w:p>
          <w:bookmarkEnd w:id="466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6" w:id="4668"/>
          <w:p>
            <w:pPr>
              <w:spacing w:after="20"/>
              <w:ind w:left="20"/>
              <w:jc w:val="both"/>
            </w:pPr>
            <w:r>
              <w:rPr>
                <w:rFonts w:ascii="Times New Roman"/>
                <w:b w:val="false"/>
                <w:i w:val="false"/>
                <w:color w:val="000000"/>
                <w:sz w:val="20"/>
              </w:rPr>
              <w:t>
ПД</w:t>
            </w:r>
          </w:p>
          <w:bookmarkEnd w:id="466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7" w:id="4669"/>
          <w:p>
            <w:pPr>
              <w:spacing w:after="20"/>
              <w:ind w:left="20"/>
              <w:jc w:val="both"/>
            </w:pPr>
            <w:r>
              <w:rPr>
                <w:rFonts w:ascii="Times New Roman"/>
                <w:b w:val="false"/>
                <w:i w:val="false"/>
                <w:color w:val="000000"/>
                <w:sz w:val="20"/>
              </w:rPr>
              <w:t>
ПДО</w:t>
            </w:r>
          </w:p>
          <w:bookmarkEnd w:id="466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8" w:id="4670"/>
          <w:p>
            <w:pPr>
              <w:spacing w:after="20"/>
              <w:ind w:left="20"/>
              <w:jc w:val="both"/>
            </w:pPr>
            <w:r>
              <w:rPr>
                <w:rFonts w:ascii="Times New Roman"/>
                <w:b w:val="false"/>
                <w:i w:val="false"/>
                <w:color w:val="000000"/>
                <w:sz w:val="20"/>
              </w:rPr>
              <w:t>
ПДО 01</w:t>
            </w:r>
          </w:p>
          <w:bookmarkEnd w:id="467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Амбулаторная офтальмология</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Краткая история развития офтальмологии в Республике Казахстан и организация специализированной помощи населению. Орган зрения. Стадии и сроки формирования глаза (онтогенез, филогенез). Нормальная анатомия. Анатомическое строение, кровоснабжение, иннервация и функции вспомогательного аппарата глаза: век, слезного аппарата, конъюнктивы. Строение орбиты и содержимое. Нормальная анатомия глазного яблока и его оболочки. Анатомическое строение, кровоснабжение, иннервация и функции фиброзной капсулы глазного яблока (роговицы и склеры), средней оболочки (радужки, цилиарного тела и хориоидеи), внутренней оболочки (сетчатой оболочки) и зрительного нерва. Нормальная анатомия и функции хрусталика, стекловидного тела и передней и задней камеры. Топографическая анатомия глаза. Особенности обследования глаз у детей в возрастном аспекте. Методы исследования органа зрения: наружный осмотр, визометрия, периметрия, кампиметрия, энтоптометрия, цветоощущение, светоощущение, бинокулярное зрение, биомикроскопия, визоконтрастопериметрия, офтальмоскопия, гониоскопия, эстезиометрия, определение слезопродукции и слезоотведения, ультразвуковое исследование (далее – УЗИ), ультразвуковая доплерография (далее – УЗДГ), электрофизиологическое исследование (далее – ЭФИ), флуоресцентная ангиография (далее – ФАГ), оптическая когерентная томография (далее – ОКТ), Гейдельбергская ретинальная томография (далее – НRТ), ультразвуковая биомикроскопия (далее – УБМ), трансиллюминация и диафаноскопия глазного яблока. Оптическая система и рефракция глаза. Очковая коррекция аметропий и пресбиопии. Заболевания придаточного аппарата глаза. Инфекционные и аллергические заболевания, блефариты, халазион, заболевания нервно-мышечного аппарата век. Устранение заворота и выворота век, удаление халазиона. Дакриоадениты. Дакриоциститы. Вскрытие флегмоны век или слезного мешка. Зондирование и промывание слезных путей. Синдром "сухого" глаза. Конъюнктивиты новорожденных. Дистрофические заболевания конъюнктивы. Устранение птеригиума.</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0" w:id="4671"/>
          <w:p>
            <w:pPr>
              <w:spacing w:after="20"/>
              <w:ind w:left="20"/>
              <w:jc w:val="both"/>
            </w:pPr>
            <w:r>
              <w:rPr>
                <w:rFonts w:ascii="Times New Roman"/>
                <w:b w:val="false"/>
                <w:i w:val="false"/>
                <w:color w:val="000000"/>
                <w:sz w:val="20"/>
              </w:rPr>
              <w:t>
ПДО 02</w:t>
            </w:r>
          </w:p>
          <w:bookmarkEnd w:id="467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 в стационаре</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Острые воспалительные заболевания орбиты. Хронические неспецифические воспалительные заболевания орбиты. Эндокринная офтальмопатия. Болезни роговицы, склеры. Кератиты, офтальмогерпес у детей. Дистрофия роговицы. Склериты и эписклериты. Патология средней оболочки глазного яблока. Увеиты передние, срединные, задние, панувеиты. Особенности течения увеитов у детей. Осложнения и их лечение Патологии хрусталика. Врожденная катаракта. Новообразования глаза и его придатков. Опухоли век, конъюнктивы, орбиты, радужки, цилиарного тела, хориоидеи, зрительного нерва. Врожденные опухоли и опухолеподобные заболевания. Распространенность, классификация, клиника, диагностика, методы лечения. Воспалительные заболевания (ретиниты). Сосудистые заболевания сетчатки: острая непроходимость центральной артерии сетчатки (далее – ЦАС) и ее ветвей, тромбоз центральной вены сетчатки (далее – ЦВС) и ее ветвей. Первая врачебная помощь и современные методы лечения. Осложнения. Васкулиты. Диабетическая ретинопатия, патогенез, классификация, клиника, медикаментозное и лазерное лечение. Особенности клинического течения диабетической ретинопатии у детей. Гипертоническая ретинопатия, патогенез, классификация, клиника. Возрастная макулодегенерация. Инфантильная периферическая тапеторетинальная дистрофия сетчатки у детей. Классификация. Клиника. Методы лечения на современном уровне. Отслойка сетчатки. Этиопатогенез, клиника, диагностика. Принципы современной хирургии стекловидного тела и отслоек сетчатки. Невриты зрительного нерва. Застойный диск зрительного нерва. Передняя и задняя ишемические нейропатии: этиология, патогенез, клиника, диагностика, первая врачебная помощь и лечение. Атрофия зрительного нерва. Застойный диск зрительного нерва. Анатомия и топография дренажной зоны. Продукция и циркуляция внутриглазной жидкости. Периметрия. Центральное поле зрения. Глаукомная оптическая нейропатия. Кампиметрия. ОКТ. НRТ. Гониоскопия. Частота глаукомы. Этиология и патогенез глаукомы. Классификация. Офтальмогипертензия. Врожденная, инфантильная, ювенильная глаукома. Первичная открытоугольная глаукома: простая, эксфолиативная, пигментная и глаукома с нормальным внутриглазным давлением. Первичная закрытоугольная глаукома: со зрачковым блоком (острый приступ), с плоской радужкой, с витреохрусталиковым блоком, с укорочением угла передней камеры. Диагностика глаукомы. Консервативное лечение глаукомы. Диагностика и лечение острого приступа глаукомы. Лазерная хирургия. Микрохирургия глаукомы. Инвалидность по зрению. Классификация травмы глаза. Комбинированная и сочетанная травма. Клинка. Диагностика. Контузия орбиты, ранение мягких тканей. Травмы век и конъюнктивы. Первичная хирургическая обработка (далее – ПХО) ран век и конъюнктивы. Контузия глазного яблока. Поражение роговицы, радужки, хрусталика, сосудистой оболочки, сетчатки и зрительного нерва. Непроникающие и проникающие ранения глазного яблока. Абсолютные и относительные признаки проникающих ранений. Первая помощь. Первичная хирургическая обработка ран. Клиническая картина проникающих ранений глаз с внедрением инородных тел. Внутриглазная инфекция. Симпатическая офтальмия. Металлоз. Ожоги: химические, термические, лучевые. Клиническая картина по степеням. Ожоговая болезнь. Обследование. Первая помощь. Лечение. Энуклеация глазного яблока. Протезирование анофтальма и субатрофии глазного яблока. Инвалидность по зрению.</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2" w:id="4672"/>
          <w:p>
            <w:pPr>
              <w:spacing w:after="20"/>
              <w:ind w:left="20"/>
              <w:jc w:val="both"/>
            </w:pPr>
            <w:r>
              <w:rPr>
                <w:rFonts w:ascii="Times New Roman"/>
                <w:b w:val="false"/>
                <w:i w:val="false"/>
                <w:color w:val="000000"/>
                <w:sz w:val="20"/>
              </w:rPr>
              <w:t>
ПДО 03</w:t>
            </w:r>
          </w:p>
          <w:bookmarkEnd w:id="467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доказательной медицины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доказательную медицину. Виды вмешательств. Виды исследований. Дизайн исследований. Рандомизированное контролируемое исследование. "Золотой стандарт". Иерархия научных данных по степени доказательности. Формулирование клинической проблемы. Стратегия поиска медицинской информации в базах данных. Медицинские базы данных в интернете Medline (Медлайн), Cochrane (Кочрейн), PubMed (Пабмед). Систематический обзор. Мета-анализ. Критическая оценка медицинской информации на основе доказательной медицины. Таблицы доказательств для различных типов исследований. Разбор статей по таблицам доказательств.</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4" w:id="4673"/>
          <w:p>
            <w:pPr>
              <w:spacing w:after="20"/>
              <w:ind w:left="20"/>
              <w:jc w:val="both"/>
            </w:pPr>
            <w:r>
              <w:rPr>
                <w:rFonts w:ascii="Times New Roman"/>
                <w:b w:val="false"/>
                <w:i w:val="false"/>
                <w:color w:val="000000"/>
                <w:sz w:val="20"/>
              </w:rPr>
              <w:t>
ПДО 04</w:t>
            </w:r>
          </w:p>
          <w:bookmarkEnd w:id="467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реабилитации в офтальмологии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реабилитации. Медико-социальная реабилитация. Реабилитация в офтальмологии. Косметическая реабилитация. Функциональная реабилитация. Комплаенс. Медико-психологическая реабилитация больных с резкими нарушениями зрительных функций вследствие сложных заболеваний глаз (глаукома, атрофия зрительного нерва, опухоли, патологии сетчатки, повреждения органа зрения).</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6" w:id="4674"/>
          <w:p>
            <w:pPr>
              <w:spacing w:after="20"/>
              <w:ind w:left="20"/>
              <w:jc w:val="both"/>
            </w:pPr>
            <w:r>
              <w:rPr>
                <w:rFonts w:ascii="Times New Roman"/>
                <w:b w:val="false"/>
                <w:i w:val="false"/>
                <w:color w:val="000000"/>
                <w:sz w:val="20"/>
              </w:rPr>
              <w:t>
ПДО 05</w:t>
            </w:r>
          </w:p>
          <w:bookmarkEnd w:id="467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(далее – СЛР)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8" w:id="4675"/>
          <w:p>
            <w:pPr>
              <w:spacing w:after="20"/>
              <w:ind w:left="20"/>
              <w:jc w:val="both"/>
            </w:pPr>
            <w:r>
              <w:rPr>
                <w:rFonts w:ascii="Times New Roman"/>
                <w:b w:val="false"/>
                <w:i w:val="false"/>
                <w:color w:val="000000"/>
                <w:sz w:val="20"/>
              </w:rPr>
              <w:t>
ПДО 06</w:t>
            </w:r>
          </w:p>
          <w:bookmarkEnd w:id="467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 ВИЧ-инфекция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принципы системы организационных, профилактических и противоэпидемических мероприятий, направленных на предупреждение возникновения и распространения инфекционных заболеваний в объектах здравоохранения. Организация комиссии инфекционного контроля (далее – КИК). Эпидемиологический анализ внутрибольничной инфекции (далее – ВБИ). Возбудители ВБИ, антибиотикорезистентность. Микробиологическое обеспечение инфекционного контроля. Дезинфекция, ее виды и задачи для профилактики ВБИ. Организация стационарной и амбулаторной помощи больным с ВИЧ-инфекцией. Профилактика ВИЧ-инфекции. Консультирование до и после тестирования на ВИЧ. Лабораторная диагностика ВИЧ-инфекции. Клиника ВИЧ-инфекции, вторичные заболевания. Основные принципы лечения ВИЧ-инфекции.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0" w:id="4676"/>
          <w:p>
            <w:pPr>
              <w:spacing w:after="20"/>
              <w:ind w:left="20"/>
              <w:jc w:val="both"/>
            </w:pPr>
            <w:r>
              <w:rPr>
                <w:rFonts w:ascii="Times New Roman"/>
                <w:b w:val="false"/>
                <w:i w:val="false"/>
                <w:color w:val="000000"/>
                <w:sz w:val="20"/>
              </w:rPr>
              <w:t>
ПДВ</w:t>
            </w:r>
          </w:p>
          <w:bookmarkEnd w:id="467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1" w:id="4677"/>
          <w:p>
            <w:pPr>
              <w:spacing w:after="20"/>
              <w:ind w:left="20"/>
              <w:jc w:val="both"/>
            </w:pPr>
            <w:r>
              <w:rPr>
                <w:rFonts w:ascii="Times New Roman"/>
                <w:b w:val="false"/>
                <w:i w:val="false"/>
                <w:color w:val="000000"/>
                <w:sz w:val="20"/>
              </w:rPr>
              <w:t>
ИК</w:t>
            </w:r>
          </w:p>
          <w:bookmarkEnd w:id="467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5582" w:id="4678"/>
    <w:p>
      <w:pPr>
        <w:spacing w:after="0"/>
        <w:ind w:left="0"/>
        <w:jc w:val="both"/>
      </w:pPr>
      <w:r>
        <w:rPr>
          <w:rFonts w:ascii="Times New Roman"/>
          <w:b w:val="false"/>
          <w:i w:val="false"/>
          <w:color w:val="000000"/>
          <w:sz w:val="28"/>
        </w:rPr>
        <w:t>
      6. Содержание образовательной программы повышения квалификации (4 недели) по специальности "Офтальмология (взрослая, детская)"</w:t>
      </w:r>
    </w:p>
    <w:bookmarkEnd w:id="46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3" w:id="4679"/>
          <w:p>
            <w:pPr>
              <w:spacing w:after="20"/>
              <w:ind w:left="20"/>
              <w:jc w:val="both"/>
            </w:pPr>
            <w:r>
              <w:rPr>
                <w:rFonts w:ascii="Times New Roman"/>
                <w:b w:val="false"/>
                <w:i w:val="false"/>
                <w:color w:val="000000"/>
                <w:sz w:val="20"/>
              </w:rPr>
              <w:t>
Код дисциплины</w:t>
            </w:r>
          </w:p>
          <w:bookmarkEnd w:id="467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4" w:id="4680"/>
          <w:p>
            <w:pPr>
              <w:spacing w:after="20"/>
              <w:ind w:left="20"/>
              <w:jc w:val="both"/>
            </w:pPr>
            <w:r>
              <w:rPr>
                <w:rFonts w:ascii="Times New Roman"/>
                <w:b w:val="false"/>
                <w:i w:val="false"/>
                <w:color w:val="000000"/>
                <w:sz w:val="20"/>
              </w:rPr>
              <w:t>
БД</w:t>
            </w:r>
          </w:p>
          <w:bookmarkEnd w:id="468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5" w:id="4681"/>
          <w:p>
            <w:pPr>
              <w:spacing w:after="20"/>
              <w:ind w:left="20"/>
              <w:jc w:val="both"/>
            </w:pPr>
            <w:r>
              <w:rPr>
                <w:rFonts w:ascii="Times New Roman"/>
                <w:b w:val="false"/>
                <w:i w:val="false"/>
                <w:color w:val="000000"/>
                <w:sz w:val="20"/>
              </w:rPr>
              <w:t>
ПД</w:t>
            </w:r>
          </w:p>
          <w:bookmarkEnd w:id="468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6" w:id="4682"/>
          <w:p>
            <w:pPr>
              <w:spacing w:after="20"/>
              <w:ind w:left="20"/>
              <w:jc w:val="both"/>
            </w:pPr>
            <w:r>
              <w:rPr>
                <w:rFonts w:ascii="Times New Roman"/>
                <w:b w:val="false"/>
                <w:i w:val="false"/>
                <w:color w:val="000000"/>
                <w:sz w:val="20"/>
              </w:rPr>
              <w:t>
ПДО</w:t>
            </w:r>
          </w:p>
          <w:bookmarkEnd w:id="468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7" w:id="4683"/>
          <w:p>
            <w:pPr>
              <w:spacing w:after="20"/>
              <w:ind w:left="20"/>
              <w:jc w:val="both"/>
            </w:pPr>
            <w:r>
              <w:rPr>
                <w:rFonts w:ascii="Times New Roman"/>
                <w:b w:val="false"/>
                <w:i w:val="false"/>
                <w:color w:val="000000"/>
                <w:sz w:val="20"/>
              </w:rPr>
              <w:t>
ПДО 01</w:t>
            </w:r>
          </w:p>
          <w:bookmarkEnd w:id="468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офтальмологии (взрослой и детской)</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методы исследования глазных болезней. Фармакотерапия глазных болезней. Современные принципы микрохирургии глазного яблока и придаточного аппарата. Глаукома и офтальмогипертензия. Катаракта. Отслойка сетчатки. Травмы глаза. Нейроофтальмология. Острые сосудистые нарушения сетчатки и зрительного нерва. Аллергические и воспалительные заболевания глаз. Врожденные аномалии развития глаза. Аметропии. Гиперметропия. Миопия. Астигматизм. Анизометропия. Спазм аккомодации. Косоглазие и амблиопия. Детская катаракта. Врожденные и приобретенные заболевания сосудистой патологии, сетчатки и зрительного нерва. Детская и юношеская глаукома. Врожденные опухоли глаза. Сахарный диабет первого типа и диабетическая ретинопатия. Ретинопатия недоношенных.</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9" w:id="4684"/>
          <w:p>
            <w:pPr>
              <w:spacing w:after="20"/>
              <w:ind w:left="20"/>
              <w:jc w:val="both"/>
            </w:pPr>
            <w:r>
              <w:rPr>
                <w:rFonts w:ascii="Times New Roman"/>
                <w:b w:val="false"/>
                <w:i w:val="false"/>
                <w:color w:val="000000"/>
                <w:sz w:val="20"/>
              </w:rPr>
              <w:t>
ПДО 02</w:t>
            </w:r>
          </w:p>
          <w:bookmarkEnd w:id="468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1" w:id="4685"/>
          <w:p>
            <w:pPr>
              <w:spacing w:after="20"/>
              <w:ind w:left="20"/>
              <w:jc w:val="both"/>
            </w:pPr>
            <w:r>
              <w:rPr>
                <w:rFonts w:ascii="Times New Roman"/>
                <w:b w:val="false"/>
                <w:i w:val="false"/>
                <w:color w:val="000000"/>
                <w:sz w:val="20"/>
              </w:rPr>
              <w:t>
ПДО 03</w:t>
            </w:r>
          </w:p>
          <w:bookmarkEnd w:id="468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3" w:id="4686"/>
          <w:p>
            <w:pPr>
              <w:spacing w:after="20"/>
              <w:ind w:left="20"/>
              <w:jc w:val="both"/>
            </w:pPr>
            <w:r>
              <w:rPr>
                <w:rFonts w:ascii="Times New Roman"/>
                <w:b w:val="false"/>
                <w:i w:val="false"/>
                <w:color w:val="000000"/>
                <w:sz w:val="20"/>
              </w:rPr>
              <w:t>
ПДВ</w:t>
            </w:r>
          </w:p>
          <w:bookmarkEnd w:id="468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4" w:id="4687"/>
          <w:p>
            <w:pPr>
              <w:spacing w:after="20"/>
              <w:ind w:left="20"/>
              <w:jc w:val="both"/>
            </w:pPr>
            <w:r>
              <w:rPr>
                <w:rFonts w:ascii="Times New Roman"/>
                <w:b w:val="false"/>
                <w:i w:val="false"/>
                <w:color w:val="000000"/>
                <w:sz w:val="20"/>
              </w:rPr>
              <w:t>
ИК</w:t>
            </w:r>
          </w:p>
          <w:bookmarkEnd w:id="468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5595" w:id="4688"/>
    <w:p>
      <w:pPr>
        <w:spacing w:after="0"/>
        <w:ind w:left="0"/>
        <w:jc w:val="both"/>
      </w:pPr>
      <w:r>
        <w:rPr>
          <w:rFonts w:ascii="Times New Roman"/>
          <w:b w:val="false"/>
          <w:i w:val="false"/>
          <w:color w:val="000000"/>
          <w:sz w:val="28"/>
        </w:rPr>
        <w:t>
      7. Содержание образовательной программы сертификационного цикла повышения квалификации по специальности "Офтальмология (взрослая, детская)" (для высшей и первой категории)</w:t>
      </w:r>
    </w:p>
    <w:bookmarkEnd w:id="46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6" w:id="4689"/>
          <w:p>
            <w:pPr>
              <w:spacing w:after="20"/>
              <w:ind w:left="20"/>
              <w:jc w:val="both"/>
            </w:pPr>
            <w:r>
              <w:rPr>
                <w:rFonts w:ascii="Times New Roman"/>
                <w:b w:val="false"/>
                <w:i w:val="false"/>
                <w:color w:val="000000"/>
                <w:sz w:val="20"/>
              </w:rPr>
              <w:t>
Наименование дисциплины, основные разделы</w:t>
            </w:r>
          </w:p>
          <w:bookmarkEnd w:id="4689"/>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7" w:id="4690"/>
          <w:p>
            <w:pPr>
              <w:spacing w:after="20"/>
              <w:ind w:left="20"/>
              <w:jc w:val="both"/>
            </w:pPr>
            <w:r>
              <w:rPr>
                <w:rFonts w:ascii="Times New Roman"/>
                <w:b w:val="false"/>
                <w:i w:val="false"/>
                <w:color w:val="000000"/>
                <w:sz w:val="20"/>
              </w:rPr>
              <w:t>
Инновационные технологии в офтальмологии</w:t>
            </w:r>
          </w:p>
          <w:bookmarkEnd w:id="4690"/>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8" w:id="4691"/>
          <w:p>
            <w:pPr>
              <w:spacing w:after="20"/>
              <w:ind w:left="20"/>
              <w:jc w:val="both"/>
            </w:pPr>
            <w:r>
              <w:rPr>
                <w:rFonts w:ascii="Times New Roman"/>
                <w:b w:val="false"/>
                <w:i w:val="false"/>
                <w:color w:val="000000"/>
                <w:sz w:val="20"/>
              </w:rPr>
              <w:t>
Новые технологии в диагностике, лечении, профилактике различных офтальмо патологий и их реабилитации, основанные на принципах доказательной медицины.</w:t>
            </w:r>
          </w:p>
          <w:bookmarkEnd w:id="4691"/>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9" w:id="4692"/>
          <w:p>
            <w:pPr>
              <w:spacing w:after="20"/>
              <w:ind w:left="20"/>
              <w:jc w:val="both"/>
            </w:pPr>
            <w:r>
              <w:rPr>
                <w:rFonts w:ascii="Times New Roman"/>
                <w:b w:val="false"/>
                <w:i w:val="false"/>
                <w:color w:val="000000"/>
                <w:sz w:val="20"/>
              </w:rPr>
              <w:t>
Алгоритмы оказания неотложной медицинской помощи</w:t>
            </w:r>
          </w:p>
          <w:bookmarkEnd w:id="4692"/>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0" w:id="4693"/>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bookmarkEnd w:id="4693"/>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1" w:id="4694"/>
          <w:p>
            <w:pPr>
              <w:spacing w:after="20"/>
              <w:ind w:left="20"/>
              <w:jc w:val="both"/>
            </w:pPr>
            <w:r>
              <w:rPr>
                <w:rFonts w:ascii="Times New Roman"/>
                <w:b w:val="false"/>
                <w:i w:val="false"/>
                <w:color w:val="000000"/>
                <w:sz w:val="20"/>
              </w:rPr>
              <w:t>
Медицинская этика и коммуникативные навыки</w:t>
            </w:r>
          </w:p>
          <w:bookmarkEnd w:id="4694"/>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2" w:id="4695"/>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bookmarkEnd w:id="4695"/>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3" w:id="4696"/>
          <w:p>
            <w:pPr>
              <w:spacing w:after="20"/>
              <w:ind w:left="20"/>
              <w:jc w:val="both"/>
            </w:pPr>
            <w:r>
              <w:rPr>
                <w:rFonts w:ascii="Times New Roman"/>
                <w:b w:val="false"/>
                <w:i w:val="false"/>
                <w:color w:val="000000"/>
                <w:sz w:val="20"/>
              </w:rPr>
              <w:t>
Итоговый контроль</w:t>
            </w:r>
          </w:p>
          <w:bookmarkEnd w:id="4696"/>
        </w:tc>
      </w:tr>
    </w:tbl>
    <w:bookmarkStart w:name="z5604" w:id="4697"/>
    <w:p>
      <w:pPr>
        <w:spacing w:after="0"/>
        <w:ind w:left="0"/>
        <w:jc w:val="both"/>
      </w:pPr>
      <w:r>
        <w:rPr>
          <w:rFonts w:ascii="Times New Roman"/>
          <w:b w:val="false"/>
          <w:i w:val="false"/>
          <w:color w:val="000000"/>
          <w:sz w:val="28"/>
        </w:rPr>
        <w:t>
      8. Содержание образовательной программы повышения квалификации по специальности "Офтальмология (взрослая, детская)" (для второй категории)</w:t>
      </w:r>
    </w:p>
    <w:bookmarkEnd w:id="46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5" w:id="4698"/>
          <w:p>
            <w:pPr>
              <w:spacing w:after="20"/>
              <w:ind w:left="20"/>
              <w:jc w:val="both"/>
            </w:pPr>
            <w:r>
              <w:rPr>
                <w:rFonts w:ascii="Times New Roman"/>
                <w:b w:val="false"/>
                <w:i w:val="false"/>
                <w:color w:val="000000"/>
                <w:sz w:val="20"/>
              </w:rPr>
              <w:t>
Наименование дисциплины, основные разделы</w:t>
            </w:r>
          </w:p>
          <w:bookmarkEnd w:id="4698"/>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6" w:id="4699"/>
          <w:p>
            <w:pPr>
              <w:spacing w:after="20"/>
              <w:ind w:left="20"/>
              <w:jc w:val="both"/>
            </w:pPr>
            <w:r>
              <w:rPr>
                <w:rFonts w:ascii="Times New Roman"/>
                <w:b w:val="false"/>
                <w:i w:val="false"/>
                <w:color w:val="000000"/>
                <w:sz w:val="20"/>
              </w:rPr>
              <w:t>
Современные методы диагностики и лечения заболеваний, встречающихся в повседневной практике</w:t>
            </w:r>
          </w:p>
          <w:bookmarkEnd w:id="4699"/>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7" w:id="4700"/>
          <w:p>
            <w:pPr>
              <w:spacing w:after="20"/>
              <w:ind w:left="20"/>
              <w:jc w:val="both"/>
            </w:pPr>
            <w:r>
              <w:rPr>
                <w:rFonts w:ascii="Times New Roman"/>
                <w:b w:val="false"/>
                <w:i w:val="false"/>
                <w:color w:val="000000"/>
                <w:sz w:val="20"/>
              </w:rPr>
              <w:t>
Этиопатогенез, клиника, диагностика и дифференциальная диагностика, методы лечения, профилактика, неотложная помощь при заболеваниях детского возраста с современных позиций, на основах доказательной медицины, включая международные программы и протоколы</w:t>
            </w:r>
          </w:p>
          <w:bookmarkEnd w:id="4700"/>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8" w:id="4701"/>
          <w:p>
            <w:pPr>
              <w:spacing w:after="20"/>
              <w:ind w:left="20"/>
              <w:jc w:val="both"/>
            </w:pPr>
            <w:r>
              <w:rPr>
                <w:rFonts w:ascii="Times New Roman"/>
                <w:b w:val="false"/>
                <w:i w:val="false"/>
                <w:color w:val="000000"/>
                <w:sz w:val="20"/>
              </w:rPr>
              <w:t>
Алгоритмы оказания неотложной медицинской помощи</w:t>
            </w:r>
          </w:p>
          <w:bookmarkEnd w:id="4701"/>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9" w:id="4702"/>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bookmarkEnd w:id="4702"/>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0" w:id="4703"/>
          <w:p>
            <w:pPr>
              <w:spacing w:after="20"/>
              <w:ind w:left="20"/>
              <w:jc w:val="both"/>
            </w:pPr>
            <w:r>
              <w:rPr>
                <w:rFonts w:ascii="Times New Roman"/>
                <w:b w:val="false"/>
                <w:i w:val="false"/>
                <w:color w:val="000000"/>
                <w:sz w:val="20"/>
              </w:rPr>
              <w:t>
Медицинская этика и коммуникативные навыки</w:t>
            </w:r>
          </w:p>
          <w:bookmarkEnd w:id="4703"/>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1" w:id="4704"/>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bookmarkEnd w:id="4704"/>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2" w:id="4705"/>
          <w:p>
            <w:pPr>
              <w:spacing w:after="20"/>
              <w:ind w:left="20"/>
              <w:jc w:val="both"/>
            </w:pPr>
            <w:r>
              <w:rPr>
                <w:rFonts w:ascii="Times New Roman"/>
                <w:b w:val="false"/>
                <w:i w:val="false"/>
                <w:color w:val="000000"/>
                <w:sz w:val="20"/>
              </w:rPr>
              <w:t>
Итоговый контроль</w:t>
            </w:r>
          </w:p>
          <w:bookmarkEnd w:id="4705"/>
        </w:tc>
      </w:tr>
    </w:tbl>
    <w:bookmarkStart w:name="z5613" w:id="4706"/>
    <w:p>
      <w:pPr>
        <w:spacing w:after="0"/>
        <w:ind w:left="0"/>
        <w:jc w:val="both"/>
      </w:pPr>
      <w:r>
        <w:rPr>
          <w:rFonts w:ascii="Times New Roman"/>
          <w:b w:val="false"/>
          <w:i w:val="false"/>
          <w:color w:val="000000"/>
          <w:sz w:val="28"/>
        </w:rPr>
        <w:t>
      Используемые сокращения:</w:t>
      </w:r>
    </w:p>
    <w:bookmarkEnd w:id="4706"/>
    <w:bookmarkStart w:name="z5614" w:id="4707"/>
    <w:p>
      <w:pPr>
        <w:spacing w:after="0"/>
        <w:ind w:left="0"/>
        <w:jc w:val="both"/>
      </w:pPr>
      <w:r>
        <w:rPr>
          <w:rFonts w:ascii="Times New Roman"/>
          <w:b w:val="false"/>
          <w:i w:val="false"/>
          <w:color w:val="000000"/>
          <w:sz w:val="28"/>
        </w:rPr>
        <w:t>
      БД – базовые дисциплины;</w:t>
      </w:r>
    </w:p>
    <w:bookmarkEnd w:id="4707"/>
    <w:bookmarkStart w:name="z5615" w:id="4708"/>
    <w:p>
      <w:pPr>
        <w:spacing w:after="0"/>
        <w:ind w:left="0"/>
        <w:jc w:val="both"/>
      </w:pPr>
      <w:r>
        <w:rPr>
          <w:rFonts w:ascii="Times New Roman"/>
          <w:b w:val="false"/>
          <w:i w:val="false"/>
          <w:color w:val="000000"/>
          <w:sz w:val="28"/>
        </w:rPr>
        <w:t>
      БДО – базовые дисциплины обязательные;</w:t>
      </w:r>
    </w:p>
    <w:bookmarkEnd w:id="4708"/>
    <w:bookmarkStart w:name="z5616" w:id="4709"/>
    <w:p>
      <w:pPr>
        <w:spacing w:after="0"/>
        <w:ind w:left="0"/>
        <w:jc w:val="both"/>
      </w:pPr>
      <w:r>
        <w:rPr>
          <w:rFonts w:ascii="Times New Roman"/>
          <w:b w:val="false"/>
          <w:i w:val="false"/>
          <w:color w:val="000000"/>
          <w:sz w:val="28"/>
        </w:rPr>
        <w:t>
      ПД – профилирующие дисциплины;</w:t>
      </w:r>
    </w:p>
    <w:bookmarkEnd w:id="4709"/>
    <w:bookmarkStart w:name="z5617" w:id="4710"/>
    <w:p>
      <w:pPr>
        <w:spacing w:after="0"/>
        <w:ind w:left="0"/>
        <w:jc w:val="both"/>
      </w:pPr>
      <w:r>
        <w:rPr>
          <w:rFonts w:ascii="Times New Roman"/>
          <w:b w:val="false"/>
          <w:i w:val="false"/>
          <w:color w:val="000000"/>
          <w:sz w:val="28"/>
        </w:rPr>
        <w:t>
      ПДО – профилирующие дисциплины обязательные;</w:t>
      </w:r>
    </w:p>
    <w:bookmarkEnd w:id="4710"/>
    <w:bookmarkStart w:name="z5618" w:id="4711"/>
    <w:p>
      <w:pPr>
        <w:spacing w:after="0"/>
        <w:ind w:left="0"/>
        <w:jc w:val="both"/>
      </w:pPr>
      <w:r>
        <w:rPr>
          <w:rFonts w:ascii="Times New Roman"/>
          <w:b w:val="false"/>
          <w:i w:val="false"/>
          <w:color w:val="000000"/>
          <w:sz w:val="28"/>
        </w:rPr>
        <w:t>
      ПДВ – профилирующие дисциплины по выбору;</w:t>
      </w:r>
    </w:p>
    <w:bookmarkEnd w:id="4711"/>
    <w:bookmarkStart w:name="z5619" w:id="4712"/>
    <w:p>
      <w:pPr>
        <w:spacing w:after="0"/>
        <w:ind w:left="0"/>
        <w:jc w:val="both"/>
      </w:pPr>
      <w:r>
        <w:rPr>
          <w:rFonts w:ascii="Times New Roman"/>
          <w:b w:val="false"/>
          <w:i w:val="false"/>
          <w:color w:val="000000"/>
          <w:sz w:val="28"/>
        </w:rPr>
        <w:t>
      ИК – итоговый контроль.</w:t>
      </w:r>
    </w:p>
    <w:bookmarkEnd w:id="47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41</w:t>
            </w:r>
            <w:r>
              <w:br/>
            </w:r>
            <w:r>
              <w:rPr>
                <w:rFonts w:ascii="Times New Roman"/>
                <w:b w:val="false"/>
                <w:i w:val="false"/>
                <w:color w:val="000000"/>
                <w:sz w:val="20"/>
              </w:rPr>
              <w:t>к Типовой программе</w:t>
            </w:r>
            <w:r>
              <w:br/>
            </w:r>
            <w:r>
              <w:rPr>
                <w:rFonts w:ascii="Times New Roman"/>
                <w:b w:val="false"/>
                <w:i w:val="false"/>
                <w:color w:val="000000"/>
                <w:sz w:val="20"/>
              </w:rPr>
              <w:t>повышения квалификации</w:t>
            </w:r>
            <w:r>
              <w:br/>
            </w:r>
            <w:r>
              <w:rPr>
                <w:rFonts w:ascii="Times New Roman"/>
                <w:b w:val="false"/>
                <w:i w:val="false"/>
                <w:color w:val="000000"/>
                <w:sz w:val="20"/>
              </w:rPr>
              <w:t>и переподготовки медицинских</w:t>
            </w:r>
            <w:r>
              <w:br/>
            </w:r>
            <w:r>
              <w:rPr>
                <w:rFonts w:ascii="Times New Roman"/>
                <w:b w:val="false"/>
                <w:i w:val="false"/>
                <w:color w:val="000000"/>
                <w:sz w:val="20"/>
              </w:rPr>
              <w:t>и фармацевтических кадров</w:t>
            </w:r>
          </w:p>
        </w:tc>
      </w:tr>
    </w:tbl>
    <w:bookmarkStart w:name="z5621" w:id="4713"/>
    <w:p>
      <w:pPr>
        <w:spacing w:after="0"/>
        <w:ind w:left="0"/>
        <w:jc w:val="left"/>
      </w:pPr>
      <w:r>
        <w:rPr>
          <w:rFonts w:ascii="Times New Roman"/>
          <w:b/>
          <w:i w:val="false"/>
          <w:color w:val="000000"/>
        </w:rPr>
        <w:t xml:space="preserve"> Типовые учебные планы и cодержание образовательной программы по специальности "Оториноларингология (сурдология, эндоскопия по профилю основной специальности) (взрослая, детская)"</w:t>
      </w:r>
    </w:p>
    <w:bookmarkEnd w:id="4713"/>
    <w:bookmarkStart w:name="z5622" w:id="4714"/>
    <w:p>
      <w:pPr>
        <w:spacing w:after="0"/>
        <w:ind w:left="0"/>
        <w:jc w:val="both"/>
      </w:pPr>
      <w:r>
        <w:rPr>
          <w:rFonts w:ascii="Times New Roman"/>
          <w:b w:val="false"/>
          <w:i w:val="false"/>
          <w:color w:val="000000"/>
          <w:sz w:val="28"/>
        </w:rPr>
        <w:t>
      1. Типовые учебные планы циклов переподготовки по специальности "Оториноларингология (сурдология, эндоскопия по профилю основной специальности) (взрослая, детская)"</w:t>
      </w:r>
    </w:p>
    <w:bookmarkEnd w:id="47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3" w:id="4715"/>
          <w:p>
            <w:pPr>
              <w:spacing w:after="20"/>
              <w:ind w:left="20"/>
              <w:jc w:val="both"/>
            </w:pPr>
            <w:r>
              <w:rPr>
                <w:rFonts w:ascii="Times New Roman"/>
                <w:b w:val="false"/>
                <w:i w:val="false"/>
                <w:color w:val="000000"/>
                <w:sz w:val="20"/>
              </w:rPr>
              <w:t>
Код дисциплины</w:t>
            </w:r>
          </w:p>
          <w:bookmarkEnd w:id="471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дисциплин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4" w:id="4716"/>
          <w:p>
            <w:pPr>
              <w:spacing w:after="20"/>
              <w:ind w:left="20"/>
              <w:jc w:val="both"/>
            </w:pPr>
            <w:r>
              <w:rPr>
                <w:rFonts w:ascii="Times New Roman"/>
                <w:b w:val="false"/>
                <w:i w:val="false"/>
                <w:color w:val="000000"/>
                <w:sz w:val="20"/>
              </w:rPr>
              <w:t>
БД</w:t>
            </w:r>
          </w:p>
          <w:bookmarkEnd w:id="471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5" w:id="4717"/>
          <w:p>
            <w:pPr>
              <w:spacing w:after="20"/>
              <w:ind w:left="20"/>
              <w:jc w:val="both"/>
            </w:pPr>
            <w:r>
              <w:rPr>
                <w:rFonts w:ascii="Times New Roman"/>
                <w:b w:val="false"/>
                <w:i w:val="false"/>
                <w:color w:val="000000"/>
                <w:sz w:val="20"/>
              </w:rPr>
              <w:t>
БДО 01</w:t>
            </w:r>
          </w:p>
          <w:bookmarkEnd w:id="471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6" w:id="4718"/>
          <w:p>
            <w:pPr>
              <w:spacing w:after="20"/>
              <w:ind w:left="20"/>
              <w:jc w:val="both"/>
            </w:pPr>
            <w:r>
              <w:rPr>
                <w:rFonts w:ascii="Times New Roman"/>
                <w:b w:val="false"/>
                <w:i w:val="false"/>
                <w:color w:val="000000"/>
                <w:sz w:val="20"/>
              </w:rPr>
              <w:t>
БДО 02</w:t>
            </w:r>
          </w:p>
          <w:bookmarkEnd w:id="471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формирования здорового образа жизни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7" w:id="4719"/>
          <w:p>
            <w:pPr>
              <w:spacing w:after="20"/>
              <w:ind w:left="20"/>
              <w:jc w:val="both"/>
            </w:pPr>
            <w:r>
              <w:rPr>
                <w:rFonts w:ascii="Times New Roman"/>
                <w:b w:val="false"/>
                <w:i w:val="false"/>
                <w:color w:val="000000"/>
                <w:sz w:val="20"/>
              </w:rPr>
              <w:t>
БДО 03</w:t>
            </w:r>
          </w:p>
          <w:bookmarkEnd w:id="471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8" w:id="4720"/>
          <w:p>
            <w:pPr>
              <w:spacing w:after="20"/>
              <w:ind w:left="20"/>
              <w:jc w:val="both"/>
            </w:pPr>
            <w:r>
              <w:rPr>
                <w:rFonts w:ascii="Times New Roman"/>
                <w:b w:val="false"/>
                <w:i w:val="false"/>
                <w:color w:val="000000"/>
                <w:sz w:val="20"/>
              </w:rPr>
              <w:t>
БДО 04</w:t>
            </w:r>
          </w:p>
          <w:bookmarkEnd w:id="472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медицины катастроф)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9" w:id="4721"/>
          <w:p>
            <w:pPr>
              <w:spacing w:after="20"/>
              <w:ind w:left="20"/>
              <w:jc w:val="both"/>
            </w:pPr>
            <w:r>
              <w:rPr>
                <w:rFonts w:ascii="Times New Roman"/>
                <w:b w:val="false"/>
                <w:i w:val="false"/>
                <w:color w:val="000000"/>
                <w:sz w:val="20"/>
              </w:rPr>
              <w:t>
ПД</w:t>
            </w:r>
          </w:p>
          <w:bookmarkEnd w:id="472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0" w:id="4722"/>
          <w:p>
            <w:pPr>
              <w:spacing w:after="20"/>
              <w:ind w:left="20"/>
              <w:jc w:val="both"/>
            </w:pPr>
            <w:r>
              <w:rPr>
                <w:rFonts w:ascii="Times New Roman"/>
                <w:b w:val="false"/>
                <w:i w:val="false"/>
                <w:color w:val="000000"/>
                <w:sz w:val="20"/>
              </w:rPr>
              <w:t>
ПДО</w:t>
            </w:r>
          </w:p>
          <w:bookmarkEnd w:id="472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1" w:id="4723"/>
          <w:p>
            <w:pPr>
              <w:spacing w:after="20"/>
              <w:ind w:left="20"/>
              <w:jc w:val="both"/>
            </w:pPr>
            <w:r>
              <w:rPr>
                <w:rFonts w:ascii="Times New Roman"/>
                <w:b w:val="false"/>
                <w:i w:val="false"/>
                <w:color w:val="000000"/>
                <w:sz w:val="20"/>
              </w:rPr>
              <w:t xml:space="preserve">
ПДО 01 </w:t>
            </w:r>
          </w:p>
          <w:bookmarkEnd w:id="472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Оториноларингология амбулаторно-поликлиническая взрослая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в том числе часы на итоговый контроль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2" w:id="4724"/>
          <w:p>
            <w:pPr>
              <w:spacing w:after="20"/>
              <w:ind w:left="20"/>
              <w:jc w:val="both"/>
            </w:pPr>
            <w:r>
              <w:rPr>
                <w:rFonts w:ascii="Times New Roman"/>
                <w:b w:val="false"/>
                <w:i w:val="false"/>
                <w:color w:val="000000"/>
                <w:sz w:val="20"/>
              </w:rPr>
              <w:t xml:space="preserve">
ПДО 02 </w:t>
            </w:r>
          </w:p>
          <w:bookmarkEnd w:id="472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Оториноларингология амбулаторно-поликлиническая детская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в том числе часы на итоговый контроль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3" w:id="4725"/>
          <w:p>
            <w:pPr>
              <w:spacing w:after="20"/>
              <w:ind w:left="20"/>
              <w:jc w:val="both"/>
            </w:pPr>
            <w:r>
              <w:rPr>
                <w:rFonts w:ascii="Times New Roman"/>
                <w:b w:val="false"/>
                <w:i w:val="false"/>
                <w:color w:val="000000"/>
                <w:sz w:val="20"/>
              </w:rPr>
              <w:t>
ПДО 03</w:t>
            </w:r>
          </w:p>
          <w:bookmarkEnd w:id="472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Оториноларингология в стационаре взрослая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4" w:id="4726"/>
          <w:p>
            <w:pPr>
              <w:spacing w:after="20"/>
              <w:ind w:left="20"/>
              <w:jc w:val="both"/>
            </w:pPr>
            <w:r>
              <w:rPr>
                <w:rFonts w:ascii="Times New Roman"/>
                <w:b w:val="false"/>
                <w:i w:val="false"/>
                <w:color w:val="000000"/>
                <w:sz w:val="20"/>
              </w:rPr>
              <w:t xml:space="preserve">
ПДО 04 </w:t>
            </w:r>
          </w:p>
          <w:bookmarkEnd w:id="472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Оториноларингология в стационаре детская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5" w:id="4727"/>
          <w:p>
            <w:pPr>
              <w:spacing w:after="20"/>
              <w:ind w:left="20"/>
              <w:jc w:val="both"/>
            </w:pPr>
            <w:r>
              <w:rPr>
                <w:rFonts w:ascii="Times New Roman"/>
                <w:b w:val="false"/>
                <w:i w:val="false"/>
                <w:color w:val="000000"/>
                <w:sz w:val="20"/>
              </w:rPr>
              <w:t xml:space="preserve">
ПДО 05 </w:t>
            </w:r>
          </w:p>
          <w:bookmarkEnd w:id="472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Аудиология и сурдология, (в том числе детская)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6" w:id="4728"/>
          <w:p>
            <w:pPr>
              <w:spacing w:after="20"/>
              <w:ind w:left="20"/>
              <w:jc w:val="both"/>
            </w:pPr>
            <w:r>
              <w:rPr>
                <w:rFonts w:ascii="Times New Roman"/>
                <w:b w:val="false"/>
                <w:i w:val="false"/>
                <w:color w:val="000000"/>
                <w:sz w:val="20"/>
              </w:rPr>
              <w:t>
ПДО 06</w:t>
            </w:r>
          </w:p>
          <w:bookmarkEnd w:id="472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7" w:id="4729"/>
          <w:p>
            <w:pPr>
              <w:spacing w:after="20"/>
              <w:ind w:left="20"/>
              <w:jc w:val="both"/>
            </w:pPr>
            <w:r>
              <w:rPr>
                <w:rFonts w:ascii="Times New Roman"/>
                <w:b w:val="false"/>
                <w:i w:val="false"/>
                <w:color w:val="000000"/>
                <w:sz w:val="20"/>
              </w:rPr>
              <w:t>
ПДО 07</w:t>
            </w:r>
          </w:p>
          <w:bookmarkEnd w:id="472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Вопросы доказательной медицины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8" w:id="4730"/>
          <w:p>
            <w:pPr>
              <w:spacing w:after="20"/>
              <w:ind w:left="20"/>
              <w:jc w:val="both"/>
            </w:pPr>
            <w:r>
              <w:rPr>
                <w:rFonts w:ascii="Times New Roman"/>
                <w:b w:val="false"/>
                <w:i w:val="false"/>
                <w:color w:val="000000"/>
                <w:sz w:val="20"/>
              </w:rPr>
              <w:t>
ПДО 08</w:t>
            </w:r>
          </w:p>
          <w:bookmarkEnd w:id="473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реабилитации в оториноларингологии (сурдологии), в том числе детского возраста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9" w:id="4731"/>
          <w:p>
            <w:pPr>
              <w:spacing w:after="20"/>
              <w:ind w:left="20"/>
              <w:jc w:val="both"/>
            </w:pPr>
            <w:r>
              <w:rPr>
                <w:rFonts w:ascii="Times New Roman"/>
                <w:b w:val="false"/>
                <w:i w:val="false"/>
                <w:color w:val="000000"/>
                <w:sz w:val="20"/>
              </w:rPr>
              <w:t>
ПДО 09</w:t>
            </w:r>
          </w:p>
          <w:bookmarkEnd w:id="473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паллиативной помощи в оториноларингологической практике, в том числе детского возраста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0" w:id="4732"/>
          <w:p>
            <w:pPr>
              <w:spacing w:after="20"/>
              <w:ind w:left="20"/>
              <w:jc w:val="both"/>
            </w:pPr>
            <w:r>
              <w:rPr>
                <w:rFonts w:ascii="Times New Roman"/>
                <w:b w:val="false"/>
                <w:i w:val="false"/>
                <w:color w:val="000000"/>
                <w:sz w:val="20"/>
              </w:rPr>
              <w:t>
ПДО 10</w:t>
            </w:r>
          </w:p>
          <w:bookmarkEnd w:id="473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 Вирус иммунодефицита человека (далее – ВИЧ-инфекция)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1" w:id="4733"/>
          <w:p>
            <w:pPr>
              <w:spacing w:after="20"/>
              <w:ind w:left="20"/>
              <w:jc w:val="both"/>
            </w:pPr>
            <w:r>
              <w:rPr>
                <w:rFonts w:ascii="Times New Roman"/>
                <w:b w:val="false"/>
                <w:i w:val="false"/>
                <w:color w:val="000000"/>
                <w:sz w:val="20"/>
              </w:rPr>
              <w:t>
ПДВ</w:t>
            </w:r>
          </w:p>
          <w:bookmarkEnd w:id="473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2" w:id="4734"/>
          <w:p>
            <w:pPr>
              <w:spacing w:after="20"/>
              <w:ind w:left="20"/>
              <w:jc w:val="both"/>
            </w:pPr>
            <w:r>
              <w:rPr>
                <w:rFonts w:ascii="Times New Roman"/>
                <w:b w:val="false"/>
                <w:i w:val="false"/>
                <w:color w:val="000000"/>
                <w:sz w:val="20"/>
              </w:rPr>
              <w:t>
ИК</w:t>
            </w:r>
          </w:p>
          <w:bookmarkEnd w:id="473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644" w:id="4735"/>
    <w:p>
      <w:pPr>
        <w:spacing w:after="0"/>
        <w:ind w:left="0"/>
        <w:jc w:val="both"/>
      </w:pPr>
      <w:r>
        <w:rPr>
          <w:rFonts w:ascii="Times New Roman"/>
          <w:b w:val="false"/>
          <w:i w:val="false"/>
          <w:color w:val="000000"/>
          <w:sz w:val="28"/>
        </w:rPr>
        <w:t>
      Примечания:</w:t>
      </w:r>
    </w:p>
    <w:bookmarkEnd w:id="4735"/>
    <w:bookmarkStart w:name="z5645" w:id="4736"/>
    <w:p>
      <w:pPr>
        <w:spacing w:after="0"/>
        <w:ind w:left="0"/>
        <w:jc w:val="both"/>
      </w:pPr>
      <w:r>
        <w:rPr>
          <w:rFonts w:ascii="Times New Roman"/>
          <w:b w:val="false"/>
          <w:i w:val="false"/>
          <w:color w:val="000000"/>
          <w:sz w:val="28"/>
        </w:rPr>
        <w:t>
      *Для специалистов, не имеющих переподготовки по оториноларингологии;</w:t>
      </w:r>
    </w:p>
    <w:bookmarkEnd w:id="4736"/>
    <w:bookmarkStart w:name="z5646" w:id="4737"/>
    <w:p>
      <w:pPr>
        <w:spacing w:after="0"/>
        <w:ind w:left="0"/>
        <w:jc w:val="both"/>
      </w:pPr>
      <w:r>
        <w:rPr>
          <w:rFonts w:ascii="Times New Roman"/>
          <w:b w:val="false"/>
          <w:i w:val="false"/>
          <w:color w:val="000000"/>
          <w:sz w:val="28"/>
        </w:rPr>
        <w:t>
      **Для специалистов, имеющих переподготовку по детской оториноларингологии;</w:t>
      </w:r>
    </w:p>
    <w:bookmarkEnd w:id="4737"/>
    <w:bookmarkStart w:name="z5647" w:id="4738"/>
    <w:p>
      <w:pPr>
        <w:spacing w:after="0"/>
        <w:ind w:left="0"/>
        <w:jc w:val="both"/>
      </w:pPr>
      <w:r>
        <w:rPr>
          <w:rFonts w:ascii="Times New Roman"/>
          <w:b w:val="false"/>
          <w:i w:val="false"/>
          <w:color w:val="000000"/>
          <w:sz w:val="28"/>
        </w:rPr>
        <w:t>
      ***Для специалистов, имеющих переподготовку по взрослой оториноларингологии.</w:t>
      </w:r>
    </w:p>
    <w:bookmarkEnd w:id="4738"/>
    <w:bookmarkStart w:name="z5648" w:id="4739"/>
    <w:p>
      <w:pPr>
        <w:spacing w:after="0"/>
        <w:ind w:left="0"/>
        <w:jc w:val="both"/>
      </w:pPr>
      <w:r>
        <w:rPr>
          <w:rFonts w:ascii="Times New Roman"/>
          <w:b w:val="false"/>
          <w:i w:val="false"/>
          <w:color w:val="000000"/>
          <w:sz w:val="28"/>
        </w:rPr>
        <w:t>
      2. Типовые учебные планы циклов повышения квалификации по специальности "Оториноларингология (сурдология, эндоскопия по профилю основной специальности) (взрослая, детская)"</w:t>
      </w:r>
    </w:p>
    <w:bookmarkEnd w:id="47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9" w:id="4740"/>
          <w:p>
            <w:pPr>
              <w:spacing w:after="20"/>
              <w:ind w:left="20"/>
              <w:jc w:val="both"/>
            </w:pPr>
            <w:r>
              <w:rPr>
                <w:rFonts w:ascii="Times New Roman"/>
                <w:b w:val="false"/>
                <w:i w:val="false"/>
                <w:color w:val="000000"/>
                <w:sz w:val="20"/>
              </w:rPr>
              <w:t>
Код дисциплины</w:t>
            </w:r>
          </w:p>
          <w:bookmarkEnd w:id="474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0" w:id="4741"/>
          <w:p>
            <w:pPr>
              <w:spacing w:after="20"/>
              <w:ind w:left="20"/>
              <w:jc w:val="both"/>
            </w:pPr>
            <w:r>
              <w:rPr>
                <w:rFonts w:ascii="Times New Roman"/>
                <w:b w:val="false"/>
                <w:i w:val="false"/>
                <w:color w:val="000000"/>
                <w:sz w:val="20"/>
              </w:rPr>
              <w:t>
БД</w:t>
            </w:r>
          </w:p>
          <w:bookmarkEnd w:id="474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18/⅓</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1" w:id="4742"/>
          <w:p>
            <w:pPr>
              <w:spacing w:after="20"/>
              <w:ind w:left="20"/>
              <w:jc w:val="both"/>
            </w:pPr>
            <w:r>
              <w:rPr>
                <w:rFonts w:ascii="Times New Roman"/>
                <w:b w:val="false"/>
                <w:i w:val="false"/>
                <w:color w:val="000000"/>
                <w:sz w:val="20"/>
              </w:rPr>
              <w:t>
БДО 01</w:t>
            </w:r>
          </w:p>
          <w:bookmarkEnd w:id="474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формирования здорового образа жизни, медицины катастроф)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2" w:id="4743"/>
          <w:p>
            <w:pPr>
              <w:spacing w:after="20"/>
              <w:ind w:left="20"/>
              <w:jc w:val="both"/>
            </w:pPr>
            <w:r>
              <w:rPr>
                <w:rFonts w:ascii="Times New Roman"/>
                <w:b w:val="false"/>
                <w:i w:val="false"/>
                <w:color w:val="000000"/>
                <w:sz w:val="20"/>
              </w:rPr>
              <w:t>
БДО 02</w:t>
            </w:r>
          </w:p>
          <w:bookmarkEnd w:id="474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3" w:id="4744"/>
          <w:p>
            <w:pPr>
              <w:spacing w:after="20"/>
              <w:ind w:left="20"/>
              <w:jc w:val="both"/>
            </w:pPr>
            <w:r>
              <w:rPr>
                <w:rFonts w:ascii="Times New Roman"/>
                <w:b w:val="false"/>
                <w:i w:val="false"/>
                <w:color w:val="000000"/>
                <w:sz w:val="20"/>
              </w:rPr>
              <w:t xml:space="preserve">
ПД </w:t>
            </w:r>
          </w:p>
          <w:bookmarkEnd w:id="474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Профилирующие дисциплины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4" w:id="4745"/>
          <w:p>
            <w:pPr>
              <w:spacing w:after="20"/>
              <w:ind w:left="20"/>
              <w:jc w:val="both"/>
            </w:pPr>
            <w:r>
              <w:rPr>
                <w:rFonts w:ascii="Times New Roman"/>
                <w:b w:val="false"/>
                <w:i w:val="false"/>
                <w:color w:val="000000"/>
                <w:sz w:val="20"/>
              </w:rPr>
              <w:t>
ПДО</w:t>
            </w:r>
          </w:p>
          <w:bookmarkEnd w:id="474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5" w:id="4746"/>
          <w:p>
            <w:pPr>
              <w:spacing w:after="20"/>
              <w:ind w:left="20"/>
              <w:jc w:val="both"/>
            </w:pPr>
            <w:r>
              <w:rPr>
                <w:rFonts w:ascii="Times New Roman"/>
                <w:b w:val="false"/>
                <w:i w:val="false"/>
                <w:color w:val="000000"/>
                <w:sz w:val="20"/>
              </w:rPr>
              <w:t>
ПДО 01</w:t>
            </w:r>
          </w:p>
          <w:bookmarkEnd w:id="474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в оториноларингологии (сурдологии), в том числе детского возраста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6" w:id="4747"/>
          <w:p>
            <w:pPr>
              <w:spacing w:after="20"/>
              <w:ind w:left="20"/>
              <w:jc w:val="both"/>
            </w:pPr>
            <w:r>
              <w:rPr>
                <w:rFonts w:ascii="Times New Roman"/>
                <w:b w:val="false"/>
                <w:i w:val="false"/>
                <w:color w:val="000000"/>
                <w:sz w:val="20"/>
              </w:rPr>
              <w:t>
ПДО 02</w:t>
            </w:r>
          </w:p>
          <w:bookmarkEnd w:id="474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7" w:id="4748"/>
          <w:p>
            <w:pPr>
              <w:spacing w:after="20"/>
              <w:ind w:left="20"/>
              <w:jc w:val="both"/>
            </w:pPr>
            <w:r>
              <w:rPr>
                <w:rFonts w:ascii="Times New Roman"/>
                <w:b w:val="false"/>
                <w:i w:val="false"/>
                <w:color w:val="000000"/>
                <w:sz w:val="20"/>
              </w:rPr>
              <w:t>
ПДО 03</w:t>
            </w:r>
          </w:p>
          <w:bookmarkEnd w:id="474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8" w:id="4749"/>
          <w:p>
            <w:pPr>
              <w:spacing w:after="20"/>
              <w:ind w:left="20"/>
              <w:jc w:val="both"/>
            </w:pPr>
            <w:r>
              <w:rPr>
                <w:rFonts w:ascii="Times New Roman"/>
                <w:b w:val="false"/>
                <w:i w:val="false"/>
                <w:color w:val="000000"/>
                <w:sz w:val="20"/>
              </w:rPr>
              <w:t>
ПДВ</w:t>
            </w:r>
          </w:p>
          <w:bookmarkEnd w:id="474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9" w:id="4750"/>
          <w:p>
            <w:pPr>
              <w:spacing w:after="20"/>
              <w:ind w:left="20"/>
              <w:jc w:val="both"/>
            </w:pPr>
            <w:r>
              <w:rPr>
                <w:rFonts w:ascii="Times New Roman"/>
                <w:b w:val="false"/>
                <w:i w:val="false"/>
                <w:color w:val="000000"/>
                <w:sz w:val="20"/>
              </w:rPr>
              <w:t>
ИК</w:t>
            </w:r>
          </w:p>
          <w:bookmarkEnd w:id="475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661" w:id="4751"/>
    <w:p>
      <w:pPr>
        <w:spacing w:after="0"/>
        <w:ind w:left="0"/>
        <w:jc w:val="both"/>
      </w:pPr>
      <w:r>
        <w:rPr>
          <w:rFonts w:ascii="Times New Roman"/>
          <w:b w:val="false"/>
          <w:i w:val="false"/>
          <w:color w:val="000000"/>
          <w:sz w:val="28"/>
        </w:rPr>
        <w:t>
      3. Типовой учебный план сертификационного цикла повышения квалификации по специальности "Оториноларингология (сурдология, эндоскопия по профилю основной специальности) (взрослая, детская)" (для высшей и первой категория)</w:t>
      </w:r>
    </w:p>
    <w:bookmarkEnd w:id="47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2" w:id="4752"/>
          <w:p>
            <w:pPr>
              <w:spacing w:after="20"/>
              <w:ind w:left="20"/>
              <w:jc w:val="both"/>
            </w:pPr>
            <w:r>
              <w:rPr>
                <w:rFonts w:ascii="Times New Roman"/>
                <w:b w:val="false"/>
                <w:i w:val="false"/>
                <w:color w:val="000000"/>
                <w:sz w:val="20"/>
              </w:rPr>
              <w:t>
Наименование дисциплины</w:t>
            </w:r>
          </w:p>
          <w:bookmarkEnd w:id="475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3" w:id="4753"/>
          <w:p>
            <w:pPr>
              <w:spacing w:after="20"/>
              <w:ind w:left="20"/>
              <w:jc w:val="both"/>
            </w:pPr>
            <w:r>
              <w:rPr>
                <w:rFonts w:ascii="Times New Roman"/>
                <w:b w:val="false"/>
                <w:i w:val="false"/>
                <w:color w:val="000000"/>
                <w:sz w:val="20"/>
              </w:rPr>
              <w:t xml:space="preserve">
Инновационные технологии в оториноларингологии (сурдологии), в том числе детского возраста </w:t>
            </w:r>
          </w:p>
          <w:bookmarkEnd w:id="475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4" w:id="4754"/>
          <w:p>
            <w:pPr>
              <w:spacing w:after="20"/>
              <w:ind w:left="20"/>
              <w:jc w:val="both"/>
            </w:pPr>
            <w:r>
              <w:rPr>
                <w:rFonts w:ascii="Times New Roman"/>
                <w:b w:val="false"/>
                <w:i w:val="false"/>
                <w:color w:val="000000"/>
                <w:sz w:val="20"/>
              </w:rPr>
              <w:t>
Алгоритмы оказания неотложной медицинской помощи</w:t>
            </w:r>
          </w:p>
          <w:bookmarkEnd w:id="475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5" w:id="4755"/>
          <w:p>
            <w:pPr>
              <w:spacing w:after="20"/>
              <w:ind w:left="20"/>
              <w:jc w:val="both"/>
            </w:pPr>
            <w:r>
              <w:rPr>
                <w:rFonts w:ascii="Times New Roman"/>
                <w:b w:val="false"/>
                <w:i w:val="false"/>
                <w:color w:val="000000"/>
                <w:sz w:val="20"/>
              </w:rPr>
              <w:t>
Медицинская этика и коммуникативные навыки</w:t>
            </w:r>
          </w:p>
          <w:bookmarkEnd w:id="475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6" w:id="4756"/>
          <w:p>
            <w:pPr>
              <w:spacing w:after="20"/>
              <w:ind w:left="20"/>
              <w:jc w:val="both"/>
            </w:pPr>
            <w:r>
              <w:rPr>
                <w:rFonts w:ascii="Times New Roman"/>
                <w:b w:val="false"/>
                <w:i w:val="false"/>
                <w:color w:val="000000"/>
                <w:sz w:val="20"/>
              </w:rPr>
              <w:t xml:space="preserve">
Итоговый контроль </w:t>
            </w:r>
          </w:p>
          <w:bookmarkEnd w:id="475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7" w:id="4757"/>
          <w:p>
            <w:pPr>
              <w:spacing w:after="20"/>
              <w:ind w:left="20"/>
              <w:jc w:val="both"/>
            </w:pPr>
            <w:r>
              <w:rPr>
                <w:rFonts w:ascii="Times New Roman"/>
                <w:b w:val="false"/>
                <w:i w:val="false"/>
                <w:color w:val="000000"/>
                <w:sz w:val="20"/>
              </w:rPr>
              <w:t>
Итого</w:t>
            </w:r>
          </w:p>
          <w:bookmarkEnd w:id="475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668" w:id="4758"/>
    <w:p>
      <w:pPr>
        <w:spacing w:after="0"/>
        <w:ind w:left="0"/>
        <w:jc w:val="both"/>
      </w:pPr>
      <w:r>
        <w:rPr>
          <w:rFonts w:ascii="Times New Roman"/>
          <w:b w:val="false"/>
          <w:i w:val="false"/>
          <w:color w:val="000000"/>
          <w:sz w:val="28"/>
        </w:rPr>
        <w:t>
      Примечание: * в том числе часы на итоговый контроль</w:t>
      </w:r>
    </w:p>
    <w:bookmarkEnd w:id="4758"/>
    <w:bookmarkStart w:name="z5669" w:id="4759"/>
    <w:p>
      <w:pPr>
        <w:spacing w:after="0"/>
        <w:ind w:left="0"/>
        <w:jc w:val="both"/>
      </w:pPr>
      <w:r>
        <w:rPr>
          <w:rFonts w:ascii="Times New Roman"/>
          <w:b w:val="false"/>
          <w:i w:val="false"/>
          <w:color w:val="000000"/>
          <w:sz w:val="28"/>
        </w:rPr>
        <w:t>
      4. Типовой учебный план сертификационного цикла повышения квалификации по специальности "Оториноларингология (сурдология, эндоскопия по профилю основной специальности) (взрослая, детская)" (для второй категории)</w:t>
      </w:r>
    </w:p>
    <w:bookmarkEnd w:id="47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0" w:id="4760"/>
          <w:p>
            <w:pPr>
              <w:spacing w:after="20"/>
              <w:ind w:left="20"/>
              <w:jc w:val="both"/>
            </w:pPr>
            <w:r>
              <w:rPr>
                <w:rFonts w:ascii="Times New Roman"/>
                <w:b w:val="false"/>
                <w:i w:val="false"/>
                <w:color w:val="000000"/>
                <w:sz w:val="20"/>
              </w:rPr>
              <w:t>
Наименование дисциплины</w:t>
            </w:r>
          </w:p>
          <w:bookmarkEnd w:id="476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1" w:id="4761"/>
          <w:p>
            <w:pPr>
              <w:spacing w:after="20"/>
              <w:ind w:left="20"/>
              <w:jc w:val="both"/>
            </w:pPr>
            <w:r>
              <w:rPr>
                <w:rFonts w:ascii="Times New Roman"/>
                <w:b w:val="false"/>
                <w:i w:val="false"/>
                <w:color w:val="000000"/>
                <w:sz w:val="20"/>
              </w:rPr>
              <w:t>
Современные методы диагностики и лечения оториноларингологических (сурдологических) заболеваний, в том числе детского возраста</w:t>
            </w:r>
          </w:p>
          <w:bookmarkEnd w:id="476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2" w:id="4762"/>
          <w:p>
            <w:pPr>
              <w:spacing w:after="20"/>
              <w:ind w:left="20"/>
              <w:jc w:val="both"/>
            </w:pPr>
            <w:r>
              <w:rPr>
                <w:rFonts w:ascii="Times New Roman"/>
                <w:b w:val="false"/>
                <w:i w:val="false"/>
                <w:color w:val="000000"/>
                <w:sz w:val="20"/>
              </w:rPr>
              <w:t>
Алгоритмы оказания неотложной медицинской помощи</w:t>
            </w:r>
          </w:p>
          <w:bookmarkEnd w:id="476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3" w:id="4763"/>
          <w:p>
            <w:pPr>
              <w:spacing w:after="20"/>
              <w:ind w:left="20"/>
              <w:jc w:val="both"/>
            </w:pPr>
            <w:r>
              <w:rPr>
                <w:rFonts w:ascii="Times New Roman"/>
                <w:b w:val="false"/>
                <w:i w:val="false"/>
                <w:color w:val="000000"/>
                <w:sz w:val="20"/>
              </w:rPr>
              <w:t>
Медицинская этика и коммуникативные навыки</w:t>
            </w:r>
          </w:p>
          <w:bookmarkEnd w:id="476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4" w:id="4764"/>
          <w:p>
            <w:pPr>
              <w:spacing w:after="20"/>
              <w:ind w:left="20"/>
              <w:jc w:val="both"/>
            </w:pPr>
            <w:r>
              <w:rPr>
                <w:rFonts w:ascii="Times New Roman"/>
                <w:b w:val="false"/>
                <w:i w:val="false"/>
                <w:color w:val="000000"/>
                <w:sz w:val="20"/>
              </w:rPr>
              <w:t>
Итоговый контроль</w:t>
            </w:r>
          </w:p>
          <w:bookmarkEnd w:id="476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5" w:id="4765"/>
          <w:p>
            <w:pPr>
              <w:spacing w:after="20"/>
              <w:ind w:left="20"/>
              <w:jc w:val="both"/>
            </w:pPr>
            <w:r>
              <w:rPr>
                <w:rFonts w:ascii="Times New Roman"/>
                <w:b w:val="false"/>
                <w:i w:val="false"/>
                <w:color w:val="000000"/>
                <w:sz w:val="20"/>
              </w:rPr>
              <w:t>
Итого</w:t>
            </w:r>
          </w:p>
          <w:bookmarkEnd w:id="476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676" w:id="4766"/>
    <w:p>
      <w:pPr>
        <w:spacing w:after="0"/>
        <w:ind w:left="0"/>
        <w:jc w:val="both"/>
      </w:pPr>
      <w:r>
        <w:rPr>
          <w:rFonts w:ascii="Times New Roman"/>
          <w:b w:val="false"/>
          <w:i w:val="false"/>
          <w:color w:val="000000"/>
          <w:sz w:val="28"/>
        </w:rPr>
        <w:t>
      Примечание: * в том числе часы на итоговый контроль</w:t>
      </w:r>
    </w:p>
    <w:bookmarkEnd w:id="4766"/>
    <w:bookmarkStart w:name="z5677" w:id="4767"/>
    <w:p>
      <w:pPr>
        <w:spacing w:after="0"/>
        <w:ind w:left="0"/>
        <w:jc w:val="both"/>
      </w:pPr>
      <w:r>
        <w:rPr>
          <w:rFonts w:ascii="Times New Roman"/>
          <w:b w:val="false"/>
          <w:i w:val="false"/>
          <w:color w:val="000000"/>
          <w:sz w:val="28"/>
        </w:rPr>
        <w:t>
      5. Содержание образовательной программы переподготовки по специальности "Оториноларингология (сурдология, эндоскопия по профилю основной специальности) (взрослая, детская)"</w:t>
      </w:r>
    </w:p>
    <w:bookmarkEnd w:id="47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8" w:id="4768"/>
          <w:p>
            <w:pPr>
              <w:spacing w:after="20"/>
              <w:ind w:left="20"/>
              <w:jc w:val="both"/>
            </w:pPr>
            <w:r>
              <w:rPr>
                <w:rFonts w:ascii="Times New Roman"/>
                <w:b w:val="false"/>
                <w:i w:val="false"/>
                <w:color w:val="000000"/>
                <w:sz w:val="20"/>
              </w:rPr>
              <w:t>
Код дисциплины</w:t>
            </w:r>
          </w:p>
          <w:bookmarkEnd w:id="476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9" w:id="4769"/>
          <w:p>
            <w:pPr>
              <w:spacing w:after="20"/>
              <w:ind w:left="20"/>
              <w:jc w:val="both"/>
            </w:pPr>
            <w:r>
              <w:rPr>
                <w:rFonts w:ascii="Times New Roman"/>
                <w:b w:val="false"/>
                <w:i w:val="false"/>
                <w:color w:val="000000"/>
                <w:sz w:val="20"/>
              </w:rPr>
              <w:t>
БД</w:t>
            </w:r>
          </w:p>
          <w:bookmarkEnd w:id="476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0" w:id="4770"/>
          <w:p>
            <w:pPr>
              <w:spacing w:after="20"/>
              <w:ind w:left="20"/>
              <w:jc w:val="both"/>
            </w:pPr>
            <w:r>
              <w:rPr>
                <w:rFonts w:ascii="Times New Roman"/>
                <w:b w:val="false"/>
                <w:i w:val="false"/>
                <w:color w:val="000000"/>
                <w:sz w:val="20"/>
              </w:rPr>
              <w:t>
ПД</w:t>
            </w:r>
          </w:p>
          <w:bookmarkEnd w:id="477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1" w:id="4771"/>
          <w:p>
            <w:pPr>
              <w:spacing w:after="20"/>
              <w:ind w:left="20"/>
              <w:jc w:val="both"/>
            </w:pPr>
            <w:r>
              <w:rPr>
                <w:rFonts w:ascii="Times New Roman"/>
                <w:b w:val="false"/>
                <w:i w:val="false"/>
                <w:color w:val="000000"/>
                <w:sz w:val="20"/>
              </w:rPr>
              <w:t>
ПДО</w:t>
            </w:r>
          </w:p>
          <w:bookmarkEnd w:id="477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2" w:id="4772"/>
          <w:p>
            <w:pPr>
              <w:spacing w:after="20"/>
              <w:ind w:left="20"/>
              <w:jc w:val="both"/>
            </w:pPr>
            <w:r>
              <w:rPr>
                <w:rFonts w:ascii="Times New Roman"/>
                <w:b w:val="false"/>
                <w:i w:val="false"/>
                <w:color w:val="000000"/>
                <w:sz w:val="20"/>
              </w:rPr>
              <w:t xml:space="preserve">
ПДО 01 </w:t>
            </w:r>
          </w:p>
          <w:bookmarkEnd w:id="477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Оториноларингология амбулаторно-поликлиническая взрослая</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принципы оказания помощи на догоспитальном этапе. Стационар – замещающие технологии в современных условиях. Организация работы центра амбулаторной хирургии. Физиология и функции оториноларингологических органов (ЛОР-органов). Методы обследования оториноларингологических (далее – ЛОР) органов, особенности обследования ЛОР-органов в детском возрасте. Военная ЛОР экспертиза у призывников. Методы профотбора. Заболевания носа и околоносовых пазух: острые и хронические риниты, острые и хронические синуситы, носовые кровотечения. Заболевания глотки: ангины, острый и хронический фарингит, хронический тонзиллит и его осложнения. Гипертрофия небных и глоточной миндалин. Заболевания уха: серная пробка, наружные и средние отиты. Экссудативный средний отит. Неотложная помощь при травмах и инородных телах уха, горла и носа. Диспансерное динамическое наблюдение больных оториноларингологического профиля.</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4" w:id="4773"/>
          <w:p>
            <w:pPr>
              <w:spacing w:after="20"/>
              <w:ind w:left="20"/>
              <w:jc w:val="both"/>
            </w:pPr>
            <w:r>
              <w:rPr>
                <w:rFonts w:ascii="Times New Roman"/>
                <w:b w:val="false"/>
                <w:i w:val="false"/>
                <w:color w:val="000000"/>
                <w:sz w:val="20"/>
              </w:rPr>
              <w:t xml:space="preserve">
ПДО 02 </w:t>
            </w:r>
          </w:p>
          <w:bookmarkEnd w:id="477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Оториноларингология амбулаторно-поликлиническая детская</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Клиническая анатомия ЛОР-органов, эмбриология и возрастные анатомические особенности развития в детском возрасте. Особенности обследования ЛОР-органов у детей. Заболевания носа и околоносовых пазух у детей: острые и хронические риниты, острые и хронические синуситы, носовые кровотечения. Физиология и функция лимфоидного глоточного кольца в детском возрасте. Заболевания глотки: ангины, хронический тонзиллит и его осложнения. Гипертрофия небных и глоточной миндалин. Аденоиды и аденоидит. Заболевания уха у детей: серная пробка, наружные и средние отиты. Экссудативный средний отит в детском возрасте. Сенсоневраьная тугоухость. Дифференциальная диагностика тугоухости у детей. Реабилитация детей со сниженным слухом. Медицинская помощь при травмах и инородных телах уха, горла и носа у детей. Диспансерное динамическое наблюдение больных оториноларингологического профиля и санаторно-курортное лечение в детском возрасте.</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6" w:id="4774"/>
          <w:p>
            <w:pPr>
              <w:spacing w:after="20"/>
              <w:ind w:left="20"/>
              <w:jc w:val="both"/>
            </w:pPr>
            <w:r>
              <w:rPr>
                <w:rFonts w:ascii="Times New Roman"/>
                <w:b w:val="false"/>
                <w:i w:val="false"/>
                <w:color w:val="000000"/>
                <w:sz w:val="20"/>
              </w:rPr>
              <w:t xml:space="preserve">
ПДО 03 </w:t>
            </w:r>
          </w:p>
          <w:bookmarkEnd w:id="477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Оториноларингология в стационаре взрослая</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Воспалительные заболевания наружного уха: этиология, патогенез, клиника, диагностика, принципы лечения. Воспалительные заболевания среднего уха: Острый средний отит, состояние слуховой трубы, антрума и клеток сосцевидного отростка. Роль инфекции, общей реактивности. Патогенез. Пути инфицирования среднего уха: тубарный, гематогенный, через слуховой проход. Клиника. Стадии воспалительного процесса и их средняя длительность. Диагностика клиническая, функциональная. Лечение: ранние лечебные меры, в перфоративном и в периоде обратного развития. Методика миринготомии, шунтирования, тимпанотомиии, дренирования барабанной полости. Хронический гнойный средний отит. Представление о холестеатомном отите. Этиология, роль инфекции, предрасполагающие факторы и условия. Хронический тубоотит. Адгезивный средний отит.Воспалительные заболевания: внутреннего уха. Лабиринтит. Отосклероз. Болезнь Меньера. Сенсоневральная тугоухость. Дифференциальная диагностика тугоухости. Отогенные и внутричерепные осложнения.Травмы уха. Ожоги и отморожения уха. Электротравма уха. Инородные тела уха. Воспалительные заболевания носа и околоносовых пазух: Заболевания наружного носа: Фурункул носа, с соложением и без осложнения. Заболевания полости носа: носовое кровотеченье. Способы остановки кровотечения. Местное использование коагулирующих средств. Передняя и задняя тампонада. Отслойка слизистой оболочки перегородки носа. перевязка приводящих сосудов на протяжении. острые и хронические риниты. Болезни перегородки носа. Воспалительные заболевания полости носа. Воспалительные заболевания околоносовых пазух. Острые и хронические синуситы. Травмы носа и околоносовых пазух: ушиб наружного носа. гематома перегородки носа. Открытые и закрытые перелом костей носа со смещением и без смещения. Инородные тела полости носа и околоносовых пазух. Риногенные глазничные осложнения: негнойные и гнойные формы глазничных осложнений. Риногенные внутричерепные осложнения: негнойные и гнойные формы внутричерепных осложнений. Воспалительные заболевания глотки: Острый и фронический фарингит. Первичные ангины – катаральная, лакунарная, фолликулярная, язвенно-пленчатая. острые вторичные поражения миндалин при инфекционных заболеваниях – скарлатина, туляремия, дифтерия, брюшной тиф. Острые вторичные поражения миндалин при заболеваниях крови – инфекционный мононуклеоз, агранулоцитоз, лейкоз, алиментарно-токсическая алейкемия. Хронический тонзиллит: этиопатогенез хронического неспецифического тонзиллита, классификация, клиника, понятие о компенсированном и декомпенсированном процессах. Хирургического лечения хронического тонзиллита. Гипертрофия лимфаглоточного кольца Вальдейра-Пирогова. Острый и хронический аденодит. Гнойные заболевания глотки и клетчаточных пространств шеи. Паратонзиллярный, парафарингеальный, ретрофарингеальные абсцессы, методы хирругического (вскрытие) лечения. Шейная медиастинотомия. Травмы глотки: Ранение глотки. Химические и термические травмы. Инородные тела глотки. Кровотечения из глотки. Воспалительные заболевания гортани. Острый ларингит: этиологические факторы острого ларингита, патогенез, диагностика, клиническая картина и лечебные мероприятия различных форм острого ларингита. Хронический ларингит: катаральная, гипертрофическая и атрофическая формы, клиническая картина и лечебные мероприятия в зависимости от форм хронического ларингита. Отеки и стенозы гортани: консервативные и хирургические методы лечения острого стеноза. Флегмона гортани – без явлений стеноза и со стенозом. Травмы гортани: виды травматических повреждений этих органов, клиника ушиба, сдавливания, перелома хрящей гортани. Клиника проникающей травмы гортани. Ожоги (химические и термические) гортани и пищевода. Клиника ожога гортани и пищевода. Инородные тела гортани: неосложенные и осложенные формы.</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8" w:id="4775"/>
          <w:p>
            <w:pPr>
              <w:spacing w:after="20"/>
              <w:ind w:left="20"/>
              <w:jc w:val="both"/>
            </w:pPr>
            <w:r>
              <w:rPr>
                <w:rFonts w:ascii="Times New Roman"/>
                <w:b w:val="false"/>
                <w:i w:val="false"/>
                <w:color w:val="000000"/>
                <w:sz w:val="20"/>
              </w:rPr>
              <w:t>
ПДО 04</w:t>
            </w:r>
          </w:p>
          <w:bookmarkEnd w:id="477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Оториноларингология в стационаре детская</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оказания стационарной ЛОР-помощи детскому населения в Республике Казахстан. Особенности консервативного и хирургического лечения патологии ЛОР-органов у детей. Показания к хирургическим вмешательствам у детей с учетом возрастных особенностей. Анестезия при хирургических вмешательствах на ЛОР-органах у детей. Воспалительные заболевания наружного уха у детей: Фурункул наружного слухового прохода: с осложнением и без осложнения. Диффузный наружный отит. Экзема наружного слухового прохода. острый и хронический тубоотит. Воспалительные заболевания среднего уха: острый средний отит. Рецидивирующий средний отит. Экссудативный средний отит. Роль парацентеза. Тимпаносклероз. Отогенные и внутричерепные осложнения у детей: Отоантрит- статистика антритов, мастоидитов, петрозитов. Механизмы развития. Роль инфекции. Методика антродренажа, антропункции, антротомии. Значение миксоидной ткани в грудном возрасте и других факторов. Слухоулучшающие операции: тимпанопластика по Вульштейну (5 типов). Воспалительные заболевания носа и околоносовых пазух у детей: фурункул носа: осложенный и неосложненный фурункул носа. Носовые кровотеченья у детей. Острые и хронические риниты у детей. Острые и хронические синуситы у детей. Риногенные глазничные осложнения: негнойные и гнойные формы глазничных осложнений синуситов. Особенности лечения глазничных осложнений у детей. Риногенные внутричерепные осложнения: негнойные и гнойные формы внутричерепных осложнений синуситов у детей.Травмы носа и околоносовых пазух у детей: ушиб наружного носа. Гематома перегородки носа. Абсцесс перегородки носа. Открытые и закрытые перелом костей носа со смещением и без смещения. Инородные тела полости носа и околоносовых пазух. Ожоги и отморожения носа в детском возрасте.Воспалительные заболевания глотки: Острый и фронический фарингит. Острый и хронический аденоидит. Острый и хронический тонзиллит у детей. Хирургическая тактика лечения в детском возрасте. Поражение глотки при инфекционных заболеваниях глотки: дифтерия, скарлатина, кори, язвенно-пленчатой ангине. Поражение глотки при при системных заболеваниях крови – инфекционном мононуклеозе, агранулоцитозе, алиментарно-токсической алейкии, лейкозе. Гнойные заболевания глотки и клетчаточных пространств шеи: Паратонзиллярный, парафарингеальный, ретрофарингеальные абсцессы, методы хирругического (вскрытие) лечения в детском возрасте. Шейная медиастинотомия. Травмы глотки у детей. Инородные тела и повреждения глотки: принцип лечения в детском возрасте. Воспалительные заболевания гортани у детей. Острый ларингиты: этиологические факторы острого ларингита, патогенез, диагностика, клиническая картина и лечебные мероприятия различных форм острого ларингита. Хронический ларингит: катаральная, гипертрофическая и атрофическая формы, клиническая картина и лечебные мероприятия в зависимости от форм хронического ларингита. Флегмона гортани – без явлений стеноза и со стенозом. Стенозы гортани- стенозы гортани при острой респираторной вирусной инфекции, дифтерии, аллергии, аллергии, при травме возвратных нервов. Интубации, трахеотомии и трахеостомия. Острый стенозирующий ларинготрахеит у детей. Круп: истинный и ложный. Дифференциальная диагностики, тактика лечения. Травмы гортани у детей: виды травматических повреждений этих органов, клиника ушиба, сдавливания, перелома хрящей гортани. Клиника проникающей травмы гортани. Ожоги (химические и термические) гортани. Инородные тела гортани у детей: неосложенные и осложенные формы.</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0" w:id="4776"/>
          <w:p>
            <w:pPr>
              <w:spacing w:after="20"/>
              <w:ind w:left="20"/>
              <w:jc w:val="both"/>
            </w:pPr>
            <w:r>
              <w:rPr>
                <w:rFonts w:ascii="Times New Roman"/>
                <w:b w:val="false"/>
                <w:i w:val="false"/>
                <w:color w:val="000000"/>
                <w:sz w:val="20"/>
              </w:rPr>
              <w:t xml:space="preserve">
ПДО 05 </w:t>
            </w:r>
          </w:p>
          <w:bookmarkEnd w:id="477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Аудиология и сурдология, в том числе детская</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Клиническая анатомия и физиология слухового и вестибулярного анализатора. Методы исследования слухового и вестибулярного анализатора и лучевая диагностика. Клиническая симптоматика и аудиологическая характеристика воспалительных и невоспалительных заболевании наружного, среднего и внутреннего уха. Основы медицинской реабилитации после слухопротезирования и кохлеарной имплантации.</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2" w:id="4777"/>
          <w:p>
            <w:pPr>
              <w:spacing w:after="20"/>
              <w:ind w:left="20"/>
              <w:jc w:val="both"/>
            </w:pPr>
            <w:r>
              <w:rPr>
                <w:rFonts w:ascii="Times New Roman"/>
                <w:b w:val="false"/>
                <w:i w:val="false"/>
                <w:color w:val="000000"/>
                <w:sz w:val="20"/>
              </w:rPr>
              <w:t>
ПДО 06</w:t>
            </w:r>
          </w:p>
          <w:bookmarkEnd w:id="477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4" w:id="4778"/>
          <w:p>
            <w:pPr>
              <w:spacing w:after="20"/>
              <w:ind w:left="20"/>
              <w:jc w:val="both"/>
            </w:pPr>
            <w:r>
              <w:rPr>
                <w:rFonts w:ascii="Times New Roman"/>
                <w:b w:val="false"/>
                <w:i w:val="false"/>
                <w:color w:val="000000"/>
                <w:sz w:val="20"/>
              </w:rPr>
              <w:t>
ПДО 07</w:t>
            </w:r>
          </w:p>
          <w:bookmarkEnd w:id="477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доказательной медицины в оториноларингологии (сурдологии), в том числе детского возраста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доказательную медицину. Виды вмешательств. Виды исследований. Дизайн исследований. Рандомизированное контролируемое исследование. "Золотой стандарт". Иерархия научных данных по степени доказательности. Формулирование клинической проблемы. Стратегия поиска медицинской информации в базах данных. Медицинские базы данных в интернете Medline (Медлайн), Cochrane (Кочрейн), PubMed (Пабмед). Систематический обзор. Мета-анализ. Критическая оценка медицинской информации на основе доказательной медицины. Таблицы доказательств для различных типов исследований. Разбор статей по таблицам доказательств.</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6" w:id="4779"/>
          <w:p>
            <w:pPr>
              <w:spacing w:after="20"/>
              <w:ind w:left="20"/>
              <w:jc w:val="both"/>
            </w:pPr>
            <w:r>
              <w:rPr>
                <w:rFonts w:ascii="Times New Roman"/>
                <w:b w:val="false"/>
                <w:i w:val="false"/>
                <w:color w:val="000000"/>
                <w:sz w:val="20"/>
              </w:rPr>
              <w:t>
ПДО 08</w:t>
            </w:r>
          </w:p>
          <w:bookmarkEnd w:id="477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реабилитации в оториноларингологии (сурдологии), в том числе детского возраста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реабилитации ЛОР-больных в условиях поликлиники и стационара. Цель реабилитации в оториноларингологии взрослому и детскому населению Республики Казахстан. Этапы реабилитации (клинический, санаторный и адаптационный). Врачебный контроль в период восстановительного лечения ребенка. Специализированные реабилитационные учреждения. Организация реабилитационной санаторно-курортной помощи ЛОР больным. Противопоказания к реабилитационной терапии.</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8" w:id="4780"/>
          <w:p>
            <w:pPr>
              <w:spacing w:after="20"/>
              <w:ind w:left="20"/>
              <w:jc w:val="both"/>
            </w:pPr>
            <w:r>
              <w:rPr>
                <w:rFonts w:ascii="Times New Roman"/>
                <w:b w:val="false"/>
                <w:i w:val="false"/>
                <w:color w:val="000000"/>
                <w:sz w:val="20"/>
              </w:rPr>
              <w:t>
ПДО 09</w:t>
            </w:r>
          </w:p>
          <w:bookmarkEnd w:id="478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паллиативной помощи в оториноларингологической практике, в том числе детского возраста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Определение понятия "паллиативная и хосписная помощь". Возникновение и развитие паллиативной помощи взрослому и детскому населению Республики Казахстан. Организация службы паллиативной помощи взрослому и детскому населению Республики Казахстан. Классификация угрожающих жизни и приводящих к преждевременной смерти состояний. Принципы и особенности паллиативной помощи. Принципы междисциплинарной работы. Опухоли верхних дыхательных путей и уха: основы общей онкологии. Предраковые состояния ЛОР органов. Доброкачественные и злокачественные заболевания ЛОР органов. Внеорганные опухоли шеи. Специфические воспалительные заболевания верхних дыхательных путей и уха – туберкулез, сифилис, склерома, болезнь Вегенера, гистизиоцитох – Х. </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0" w:id="4781"/>
          <w:p>
            <w:pPr>
              <w:spacing w:after="20"/>
              <w:ind w:left="20"/>
              <w:jc w:val="both"/>
            </w:pPr>
            <w:r>
              <w:rPr>
                <w:rFonts w:ascii="Times New Roman"/>
                <w:b w:val="false"/>
                <w:i w:val="false"/>
                <w:color w:val="000000"/>
                <w:sz w:val="20"/>
              </w:rPr>
              <w:t>
ПДО 10</w:t>
            </w:r>
          </w:p>
          <w:bookmarkEnd w:id="478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 ВИЧ-инфекция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принципы системы организационных, профилактических и противоэпидемических мероприятий, направленных на предупреждение возникновения и распространения инфекционных заболеваний в объектах здравоохранения. Организация комиссии инфекционного контроля (далее – КИК). Эпидемиологический анализ внутрибольничной инфекции (далее – ВБИ). Возбудители ВБИ, антибиотикорезистентность. Микробиологическое обеспечение инфекционного контроля. Дезинфекция, ее виды и задачи для профилактики ВБИ. Организация стационарной и амбулаторной помощи больным с ВИЧ-инфекцией. Профилактика ВИЧ-инфекции. Консультирование до и после тестирования на ВИЧ. Лабораторная диагностика ВИЧ-инфекции. Клиника ВИЧ-инфекции, вторичные заболевания. Основные принципы лечения ВИЧ-инфекции.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2" w:id="4782"/>
          <w:p>
            <w:pPr>
              <w:spacing w:after="20"/>
              <w:ind w:left="20"/>
              <w:jc w:val="both"/>
            </w:pPr>
            <w:r>
              <w:rPr>
                <w:rFonts w:ascii="Times New Roman"/>
                <w:b w:val="false"/>
                <w:i w:val="false"/>
                <w:color w:val="000000"/>
                <w:sz w:val="20"/>
              </w:rPr>
              <w:t>
ПДВ</w:t>
            </w:r>
          </w:p>
          <w:bookmarkEnd w:id="478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3" w:id="4783"/>
          <w:p>
            <w:pPr>
              <w:spacing w:after="20"/>
              <w:ind w:left="20"/>
              <w:jc w:val="both"/>
            </w:pPr>
            <w:r>
              <w:rPr>
                <w:rFonts w:ascii="Times New Roman"/>
                <w:b w:val="false"/>
                <w:i w:val="false"/>
                <w:color w:val="000000"/>
                <w:sz w:val="20"/>
              </w:rPr>
              <w:t>
ИК</w:t>
            </w:r>
          </w:p>
          <w:bookmarkEnd w:id="478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5704" w:id="4784"/>
    <w:p>
      <w:pPr>
        <w:spacing w:after="0"/>
        <w:ind w:left="0"/>
        <w:jc w:val="both"/>
      </w:pPr>
      <w:r>
        <w:rPr>
          <w:rFonts w:ascii="Times New Roman"/>
          <w:b w:val="false"/>
          <w:i w:val="false"/>
          <w:color w:val="000000"/>
          <w:sz w:val="28"/>
        </w:rPr>
        <w:t>
      6. Содержание образовательной программы повышения квалификации (4 недели) по специальности "Оториноларингология (сурдология, эндоскопия по профилю основной специальности) (взрослая, детская)"</w:t>
      </w:r>
    </w:p>
    <w:bookmarkEnd w:id="47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5" w:id="4785"/>
          <w:p>
            <w:pPr>
              <w:spacing w:after="20"/>
              <w:ind w:left="20"/>
              <w:jc w:val="both"/>
            </w:pPr>
            <w:r>
              <w:rPr>
                <w:rFonts w:ascii="Times New Roman"/>
                <w:b w:val="false"/>
                <w:i w:val="false"/>
                <w:color w:val="000000"/>
                <w:sz w:val="20"/>
              </w:rPr>
              <w:t>
Код дисциплины</w:t>
            </w:r>
          </w:p>
          <w:bookmarkEnd w:id="478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6" w:id="4786"/>
          <w:p>
            <w:pPr>
              <w:spacing w:after="20"/>
              <w:ind w:left="20"/>
              <w:jc w:val="both"/>
            </w:pPr>
            <w:r>
              <w:rPr>
                <w:rFonts w:ascii="Times New Roman"/>
                <w:b w:val="false"/>
                <w:i w:val="false"/>
                <w:color w:val="000000"/>
                <w:sz w:val="20"/>
              </w:rPr>
              <w:t>
БД</w:t>
            </w:r>
          </w:p>
          <w:bookmarkEnd w:id="478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7" w:id="4787"/>
          <w:p>
            <w:pPr>
              <w:spacing w:after="20"/>
              <w:ind w:left="20"/>
              <w:jc w:val="both"/>
            </w:pPr>
            <w:r>
              <w:rPr>
                <w:rFonts w:ascii="Times New Roman"/>
                <w:b w:val="false"/>
                <w:i w:val="false"/>
                <w:color w:val="000000"/>
                <w:sz w:val="20"/>
              </w:rPr>
              <w:t>
ПД</w:t>
            </w:r>
          </w:p>
          <w:bookmarkEnd w:id="478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8" w:id="4788"/>
          <w:p>
            <w:pPr>
              <w:spacing w:after="20"/>
              <w:ind w:left="20"/>
              <w:jc w:val="both"/>
            </w:pPr>
            <w:r>
              <w:rPr>
                <w:rFonts w:ascii="Times New Roman"/>
                <w:b w:val="false"/>
                <w:i w:val="false"/>
                <w:color w:val="000000"/>
                <w:sz w:val="20"/>
              </w:rPr>
              <w:t>
ПДО</w:t>
            </w:r>
          </w:p>
          <w:bookmarkEnd w:id="478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9" w:id="4789"/>
          <w:p>
            <w:pPr>
              <w:spacing w:after="20"/>
              <w:ind w:left="20"/>
              <w:jc w:val="both"/>
            </w:pPr>
            <w:r>
              <w:rPr>
                <w:rFonts w:ascii="Times New Roman"/>
                <w:b w:val="false"/>
                <w:i w:val="false"/>
                <w:color w:val="000000"/>
                <w:sz w:val="20"/>
              </w:rPr>
              <w:t>
ПДО 01</w:t>
            </w:r>
          </w:p>
          <w:bookmarkEnd w:id="478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в оториноларингологии (сурдология), в том числе детского возраста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Актуальные проблемы в оториноларингологии (сурдологии), в том числе детского возраста": этиопатогенез, клиника, диагностика и дифференциальная диагностика, методы лечения, профилактика заболеваний ЛОР-органов с современной позиций, на основе доказательной медицины, включая международные программы и протокола. Особенности оказания высокоспециализированной помощи детям различного возраста на до- и госпитальном уровнях. </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1" w:id="4790"/>
          <w:p>
            <w:pPr>
              <w:spacing w:after="20"/>
              <w:ind w:left="20"/>
              <w:jc w:val="both"/>
            </w:pPr>
            <w:r>
              <w:rPr>
                <w:rFonts w:ascii="Times New Roman"/>
                <w:b w:val="false"/>
                <w:i w:val="false"/>
                <w:color w:val="000000"/>
                <w:sz w:val="20"/>
              </w:rPr>
              <w:t>
ПДО 02</w:t>
            </w:r>
          </w:p>
          <w:bookmarkEnd w:id="479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3" w:id="4791"/>
          <w:p>
            <w:pPr>
              <w:spacing w:after="20"/>
              <w:ind w:left="20"/>
              <w:jc w:val="both"/>
            </w:pPr>
            <w:r>
              <w:rPr>
                <w:rFonts w:ascii="Times New Roman"/>
                <w:b w:val="false"/>
                <w:i w:val="false"/>
                <w:color w:val="000000"/>
                <w:sz w:val="20"/>
              </w:rPr>
              <w:t xml:space="preserve">
ПДО 03 </w:t>
            </w:r>
          </w:p>
          <w:bookmarkEnd w:id="479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5" w:id="4792"/>
          <w:p>
            <w:pPr>
              <w:spacing w:after="20"/>
              <w:ind w:left="20"/>
              <w:jc w:val="both"/>
            </w:pPr>
            <w:r>
              <w:rPr>
                <w:rFonts w:ascii="Times New Roman"/>
                <w:b w:val="false"/>
                <w:i w:val="false"/>
                <w:color w:val="000000"/>
                <w:sz w:val="20"/>
              </w:rPr>
              <w:t>
ИК</w:t>
            </w:r>
          </w:p>
          <w:bookmarkEnd w:id="479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5716" w:id="4793"/>
    <w:p>
      <w:pPr>
        <w:spacing w:after="0"/>
        <w:ind w:left="0"/>
        <w:jc w:val="both"/>
      </w:pPr>
      <w:r>
        <w:rPr>
          <w:rFonts w:ascii="Times New Roman"/>
          <w:b w:val="false"/>
          <w:i w:val="false"/>
          <w:color w:val="000000"/>
          <w:sz w:val="28"/>
        </w:rPr>
        <w:t>
      7. Содержание образовательной программы сертификационного цикла повышения квалификации по специальности "Оториноларингология (сурдология, эндоскопия по профилю основной специальности) (взрослая, детская)" (для высшей и первой категории)</w:t>
      </w:r>
    </w:p>
    <w:bookmarkEnd w:id="47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7" w:id="4794"/>
          <w:p>
            <w:pPr>
              <w:spacing w:after="20"/>
              <w:ind w:left="20"/>
              <w:jc w:val="both"/>
            </w:pPr>
            <w:r>
              <w:rPr>
                <w:rFonts w:ascii="Times New Roman"/>
                <w:b w:val="false"/>
                <w:i w:val="false"/>
                <w:color w:val="000000"/>
                <w:sz w:val="20"/>
              </w:rPr>
              <w:t>
Наименование дисциплины, основные разделы</w:t>
            </w:r>
          </w:p>
          <w:bookmarkEnd w:id="4794"/>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8" w:id="4795"/>
          <w:p>
            <w:pPr>
              <w:spacing w:after="20"/>
              <w:ind w:left="20"/>
              <w:jc w:val="both"/>
            </w:pPr>
            <w:r>
              <w:rPr>
                <w:rFonts w:ascii="Times New Roman"/>
                <w:b w:val="false"/>
                <w:i w:val="false"/>
                <w:color w:val="000000"/>
                <w:sz w:val="20"/>
              </w:rPr>
              <w:t>
Инновационные технологии в оториноларингологии (сурдологии), в том числе детского возраста</w:t>
            </w:r>
          </w:p>
          <w:bookmarkEnd w:id="4795"/>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9" w:id="4796"/>
          <w:p>
            <w:pPr>
              <w:spacing w:after="20"/>
              <w:ind w:left="20"/>
              <w:jc w:val="both"/>
            </w:pPr>
            <w:r>
              <w:rPr>
                <w:rFonts w:ascii="Times New Roman"/>
                <w:b w:val="false"/>
                <w:i w:val="false"/>
                <w:color w:val="000000"/>
                <w:sz w:val="20"/>
              </w:rPr>
              <w:t>
Инновационные технологии в диагностике, лечении, профилактике патологий ЛОР-органов и их реабилитации, основанные на принципах доказательной медицины. Особенности оказания высокоспециализированной оториноларингологической помощи детям различного возраста на до- и госпитальном уровнях.</w:t>
            </w:r>
          </w:p>
          <w:bookmarkEnd w:id="4796"/>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0" w:id="4797"/>
          <w:p>
            <w:pPr>
              <w:spacing w:after="20"/>
              <w:ind w:left="20"/>
              <w:jc w:val="both"/>
            </w:pPr>
            <w:r>
              <w:rPr>
                <w:rFonts w:ascii="Times New Roman"/>
                <w:b w:val="false"/>
                <w:i w:val="false"/>
                <w:color w:val="000000"/>
                <w:sz w:val="20"/>
              </w:rPr>
              <w:t>
Алгоритмы оказания неотложной медицинской помощи</w:t>
            </w:r>
          </w:p>
          <w:bookmarkEnd w:id="4797"/>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1" w:id="4798"/>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bookmarkEnd w:id="4798"/>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2" w:id="4799"/>
          <w:p>
            <w:pPr>
              <w:spacing w:after="20"/>
              <w:ind w:left="20"/>
              <w:jc w:val="both"/>
            </w:pPr>
            <w:r>
              <w:rPr>
                <w:rFonts w:ascii="Times New Roman"/>
                <w:b w:val="false"/>
                <w:i w:val="false"/>
                <w:color w:val="000000"/>
                <w:sz w:val="20"/>
              </w:rPr>
              <w:t>
Медицинская этика и коммуникативные навыки</w:t>
            </w:r>
          </w:p>
          <w:bookmarkEnd w:id="4799"/>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3" w:id="4800"/>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bookmarkEnd w:id="4800"/>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4" w:id="4801"/>
          <w:p>
            <w:pPr>
              <w:spacing w:after="20"/>
              <w:ind w:left="20"/>
              <w:jc w:val="both"/>
            </w:pPr>
            <w:r>
              <w:rPr>
                <w:rFonts w:ascii="Times New Roman"/>
                <w:b w:val="false"/>
                <w:i w:val="false"/>
                <w:color w:val="000000"/>
                <w:sz w:val="20"/>
              </w:rPr>
              <w:t>
Итоговый контроль</w:t>
            </w:r>
          </w:p>
          <w:bookmarkEnd w:id="4801"/>
        </w:tc>
      </w:tr>
    </w:tbl>
    <w:bookmarkStart w:name="z5725" w:id="4802"/>
    <w:p>
      <w:pPr>
        <w:spacing w:after="0"/>
        <w:ind w:left="0"/>
        <w:jc w:val="both"/>
      </w:pPr>
      <w:r>
        <w:rPr>
          <w:rFonts w:ascii="Times New Roman"/>
          <w:b w:val="false"/>
          <w:i w:val="false"/>
          <w:color w:val="000000"/>
          <w:sz w:val="28"/>
        </w:rPr>
        <w:t>
      8. Содержание образовательной программы сертификационного цикла повышения квалификации по специальности "Оториноларингология (сурдология, эндоскопия по профилю основной специальности) (взрослая, детская)" (для второй категории)</w:t>
      </w:r>
    </w:p>
    <w:bookmarkEnd w:id="48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6" w:id="4803"/>
          <w:p>
            <w:pPr>
              <w:spacing w:after="20"/>
              <w:ind w:left="20"/>
              <w:jc w:val="both"/>
            </w:pPr>
            <w:r>
              <w:rPr>
                <w:rFonts w:ascii="Times New Roman"/>
                <w:b w:val="false"/>
                <w:i w:val="false"/>
                <w:color w:val="000000"/>
                <w:sz w:val="20"/>
              </w:rPr>
              <w:t>
Наименование дисциплины, основные разделы</w:t>
            </w:r>
          </w:p>
          <w:bookmarkEnd w:id="4803"/>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7" w:id="4804"/>
          <w:p>
            <w:pPr>
              <w:spacing w:after="20"/>
              <w:ind w:left="20"/>
              <w:jc w:val="both"/>
            </w:pPr>
            <w:r>
              <w:rPr>
                <w:rFonts w:ascii="Times New Roman"/>
                <w:b w:val="false"/>
                <w:i w:val="false"/>
                <w:color w:val="000000"/>
                <w:sz w:val="20"/>
              </w:rPr>
              <w:t>
Современные диагностики и лечения оториноларингологических (сурдологических) заболеваний, в том числе детского возраста</w:t>
            </w:r>
          </w:p>
          <w:bookmarkEnd w:id="4804"/>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8" w:id="4805"/>
          <w:p>
            <w:pPr>
              <w:spacing w:after="20"/>
              <w:ind w:left="20"/>
              <w:jc w:val="both"/>
            </w:pPr>
            <w:r>
              <w:rPr>
                <w:rFonts w:ascii="Times New Roman"/>
                <w:b w:val="false"/>
                <w:i w:val="false"/>
                <w:color w:val="000000"/>
                <w:sz w:val="20"/>
              </w:rPr>
              <w:t xml:space="preserve">
Принципы оказания специализированной оториноларингологической помощи на уровне первичная медико-санитарная помощь: Этиопатогенез, клиника, диагностика и дифференциальная диагностика, методы лечения, профилактика, неотложная помощь при заболеваниях ЛОР – органов с современной позиций, на основе доказательной медицины, включая международные программы и протоколы на уровне первичная медико-санитарная помощь. Особенности оказания высокоспециализированной оториноларингологической помощи детям различного возраста на догоспитальном уровне: </w:t>
            </w:r>
          </w:p>
          <w:bookmarkEnd w:id="4805"/>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9" w:id="4806"/>
          <w:p>
            <w:pPr>
              <w:spacing w:after="20"/>
              <w:ind w:left="20"/>
              <w:jc w:val="both"/>
            </w:pPr>
            <w:r>
              <w:rPr>
                <w:rFonts w:ascii="Times New Roman"/>
                <w:b w:val="false"/>
                <w:i w:val="false"/>
                <w:color w:val="000000"/>
                <w:sz w:val="20"/>
              </w:rPr>
              <w:t>
Алгоритмы оказания неотложной медицинской помощи</w:t>
            </w:r>
          </w:p>
          <w:bookmarkEnd w:id="4806"/>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0" w:id="4807"/>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bookmarkEnd w:id="4807"/>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1" w:id="4808"/>
          <w:p>
            <w:pPr>
              <w:spacing w:after="20"/>
              <w:ind w:left="20"/>
              <w:jc w:val="both"/>
            </w:pPr>
            <w:r>
              <w:rPr>
                <w:rFonts w:ascii="Times New Roman"/>
                <w:b w:val="false"/>
                <w:i w:val="false"/>
                <w:color w:val="000000"/>
                <w:sz w:val="20"/>
              </w:rPr>
              <w:t>
Медицинская этика и коммуникативные навыки</w:t>
            </w:r>
          </w:p>
          <w:bookmarkEnd w:id="4808"/>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2" w:id="4809"/>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bookmarkEnd w:id="4809"/>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3" w:id="4810"/>
          <w:p>
            <w:pPr>
              <w:spacing w:after="20"/>
              <w:ind w:left="20"/>
              <w:jc w:val="both"/>
            </w:pPr>
            <w:r>
              <w:rPr>
                <w:rFonts w:ascii="Times New Roman"/>
                <w:b w:val="false"/>
                <w:i w:val="false"/>
                <w:color w:val="000000"/>
                <w:sz w:val="20"/>
              </w:rPr>
              <w:t>
Итоговый контроль</w:t>
            </w:r>
          </w:p>
          <w:bookmarkEnd w:id="4810"/>
        </w:tc>
      </w:tr>
    </w:tbl>
    <w:bookmarkStart w:name="z5734" w:id="4811"/>
    <w:p>
      <w:pPr>
        <w:spacing w:after="0"/>
        <w:ind w:left="0"/>
        <w:jc w:val="both"/>
      </w:pPr>
      <w:r>
        <w:rPr>
          <w:rFonts w:ascii="Times New Roman"/>
          <w:b w:val="false"/>
          <w:i w:val="false"/>
          <w:color w:val="000000"/>
          <w:sz w:val="28"/>
        </w:rPr>
        <w:t>
      Используемые сокращения:</w:t>
      </w:r>
    </w:p>
    <w:bookmarkEnd w:id="4811"/>
    <w:bookmarkStart w:name="z5735" w:id="4812"/>
    <w:p>
      <w:pPr>
        <w:spacing w:after="0"/>
        <w:ind w:left="0"/>
        <w:jc w:val="both"/>
      </w:pPr>
      <w:r>
        <w:rPr>
          <w:rFonts w:ascii="Times New Roman"/>
          <w:b w:val="false"/>
          <w:i w:val="false"/>
          <w:color w:val="000000"/>
          <w:sz w:val="28"/>
        </w:rPr>
        <w:t>
      БД – базовые дисциплины;</w:t>
      </w:r>
    </w:p>
    <w:bookmarkEnd w:id="4812"/>
    <w:bookmarkStart w:name="z5736" w:id="4813"/>
    <w:p>
      <w:pPr>
        <w:spacing w:after="0"/>
        <w:ind w:left="0"/>
        <w:jc w:val="both"/>
      </w:pPr>
      <w:r>
        <w:rPr>
          <w:rFonts w:ascii="Times New Roman"/>
          <w:b w:val="false"/>
          <w:i w:val="false"/>
          <w:color w:val="000000"/>
          <w:sz w:val="28"/>
        </w:rPr>
        <w:t>
      БДО – базовые дисциплины обязательные;</w:t>
      </w:r>
    </w:p>
    <w:bookmarkEnd w:id="4813"/>
    <w:bookmarkStart w:name="z5737" w:id="4814"/>
    <w:p>
      <w:pPr>
        <w:spacing w:after="0"/>
        <w:ind w:left="0"/>
        <w:jc w:val="both"/>
      </w:pPr>
      <w:r>
        <w:rPr>
          <w:rFonts w:ascii="Times New Roman"/>
          <w:b w:val="false"/>
          <w:i w:val="false"/>
          <w:color w:val="000000"/>
          <w:sz w:val="28"/>
        </w:rPr>
        <w:t>
      ПД – профилирующие дисциплины;</w:t>
      </w:r>
    </w:p>
    <w:bookmarkEnd w:id="4814"/>
    <w:bookmarkStart w:name="z5738" w:id="4815"/>
    <w:p>
      <w:pPr>
        <w:spacing w:after="0"/>
        <w:ind w:left="0"/>
        <w:jc w:val="both"/>
      </w:pPr>
      <w:r>
        <w:rPr>
          <w:rFonts w:ascii="Times New Roman"/>
          <w:b w:val="false"/>
          <w:i w:val="false"/>
          <w:color w:val="000000"/>
          <w:sz w:val="28"/>
        </w:rPr>
        <w:t>
      ПДО – профилирующие дисциплины обязательные;</w:t>
      </w:r>
    </w:p>
    <w:bookmarkEnd w:id="4815"/>
    <w:bookmarkStart w:name="z5739" w:id="4816"/>
    <w:p>
      <w:pPr>
        <w:spacing w:after="0"/>
        <w:ind w:left="0"/>
        <w:jc w:val="both"/>
      </w:pPr>
      <w:r>
        <w:rPr>
          <w:rFonts w:ascii="Times New Roman"/>
          <w:b w:val="false"/>
          <w:i w:val="false"/>
          <w:color w:val="000000"/>
          <w:sz w:val="28"/>
        </w:rPr>
        <w:t>
      ПДВ – профилирующие дисциплины по выбору;</w:t>
      </w:r>
    </w:p>
    <w:bookmarkEnd w:id="4816"/>
    <w:bookmarkStart w:name="z5740" w:id="4817"/>
    <w:p>
      <w:pPr>
        <w:spacing w:after="0"/>
        <w:ind w:left="0"/>
        <w:jc w:val="both"/>
      </w:pPr>
      <w:r>
        <w:rPr>
          <w:rFonts w:ascii="Times New Roman"/>
          <w:b w:val="false"/>
          <w:i w:val="false"/>
          <w:color w:val="000000"/>
          <w:sz w:val="28"/>
        </w:rPr>
        <w:t>
      ИК – итоговый контроль.</w:t>
      </w:r>
    </w:p>
    <w:bookmarkEnd w:id="48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42</w:t>
            </w:r>
            <w:r>
              <w:br/>
            </w:r>
            <w:r>
              <w:rPr>
                <w:rFonts w:ascii="Times New Roman"/>
                <w:b w:val="false"/>
                <w:i w:val="false"/>
                <w:color w:val="000000"/>
                <w:sz w:val="20"/>
              </w:rPr>
              <w:t>к Типовой программе</w:t>
            </w:r>
            <w:r>
              <w:br/>
            </w:r>
            <w:r>
              <w:rPr>
                <w:rFonts w:ascii="Times New Roman"/>
                <w:b w:val="false"/>
                <w:i w:val="false"/>
                <w:color w:val="000000"/>
                <w:sz w:val="20"/>
              </w:rPr>
              <w:t>повышения квалификации</w:t>
            </w:r>
            <w:r>
              <w:br/>
            </w:r>
            <w:r>
              <w:rPr>
                <w:rFonts w:ascii="Times New Roman"/>
                <w:b w:val="false"/>
                <w:i w:val="false"/>
                <w:color w:val="000000"/>
                <w:sz w:val="20"/>
              </w:rPr>
              <w:t>и переподготовки медицинских</w:t>
            </w:r>
            <w:r>
              <w:br/>
            </w:r>
            <w:r>
              <w:rPr>
                <w:rFonts w:ascii="Times New Roman"/>
                <w:b w:val="false"/>
                <w:i w:val="false"/>
                <w:color w:val="000000"/>
                <w:sz w:val="20"/>
              </w:rPr>
              <w:t>и фармацевтических кадров</w:t>
            </w:r>
          </w:p>
        </w:tc>
      </w:tr>
    </w:tbl>
    <w:bookmarkStart w:name="z5742" w:id="4818"/>
    <w:p>
      <w:pPr>
        <w:spacing w:after="0"/>
        <w:ind w:left="0"/>
        <w:jc w:val="left"/>
      </w:pPr>
      <w:r>
        <w:rPr>
          <w:rFonts w:ascii="Times New Roman"/>
          <w:b/>
          <w:i w:val="false"/>
          <w:color w:val="000000"/>
        </w:rPr>
        <w:t xml:space="preserve"> Типовые учебные планы и содержание образовательной программы по специальности "Патологическая анатомия (цитопатология) (взрослая, детская)"</w:t>
      </w:r>
    </w:p>
    <w:bookmarkEnd w:id="4818"/>
    <w:bookmarkStart w:name="z5743" w:id="4819"/>
    <w:p>
      <w:pPr>
        <w:spacing w:after="0"/>
        <w:ind w:left="0"/>
        <w:jc w:val="both"/>
      </w:pPr>
      <w:r>
        <w:rPr>
          <w:rFonts w:ascii="Times New Roman"/>
          <w:b w:val="false"/>
          <w:i w:val="false"/>
          <w:color w:val="000000"/>
          <w:sz w:val="28"/>
        </w:rPr>
        <w:t xml:space="preserve">
      1. Типовые учебные планы циклов переподготовки по специальности "Патологическая анатомия (цитопатология) (взрослая, детская)" </w:t>
      </w:r>
    </w:p>
    <w:bookmarkEnd w:id="48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4" w:id="4820"/>
          <w:p>
            <w:pPr>
              <w:spacing w:after="20"/>
              <w:ind w:left="20"/>
              <w:jc w:val="both"/>
            </w:pPr>
            <w:r>
              <w:rPr>
                <w:rFonts w:ascii="Times New Roman"/>
                <w:b w:val="false"/>
                <w:i w:val="false"/>
                <w:color w:val="000000"/>
                <w:sz w:val="20"/>
              </w:rPr>
              <w:t>
Код дисциплины</w:t>
            </w:r>
          </w:p>
          <w:bookmarkEnd w:id="482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5" w:id="4821"/>
          <w:p>
            <w:pPr>
              <w:spacing w:after="20"/>
              <w:ind w:left="20"/>
              <w:jc w:val="both"/>
            </w:pPr>
            <w:r>
              <w:rPr>
                <w:rFonts w:ascii="Times New Roman"/>
                <w:b w:val="false"/>
                <w:i w:val="false"/>
                <w:color w:val="000000"/>
                <w:sz w:val="20"/>
              </w:rPr>
              <w:t>
БД</w:t>
            </w:r>
          </w:p>
          <w:bookmarkEnd w:id="482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6" w:id="4822"/>
          <w:p>
            <w:pPr>
              <w:spacing w:after="20"/>
              <w:ind w:left="20"/>
              <w:jc w:val="both"/>
            </w:pPr>
            <w:r>
              <w:rPr>
                <w:rFonts w:ascii="Times New Roman"/>
                <w:b w:val="false"/>
                <w:i w:val="false"/>
                <w:color w:val="000000"/>
                <w:sz w:val="20"/>
              </w:rPr>
              <w:t>
БДО 01</w:t>
            </w:r>
          </w:p>
          <w:bookmarkEnd w:id="482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7" w:id="4823"/>
          <w:p>
            <w:pPr>
              <w:spacing w:after="20"/>
              <w:ind w:left="20"/>
              <w:jc w:val="both"/>
            </w:pPr>
            <w:r>
              <w:rPr>
                <w:rFonts w:ascii="Times New Roman"/>
                <w:b w:val="false"/>
                <w:i w:val="false"/>
                <w:color w:val="000000"/>
                <w:sz w:val="20"/>
              </w:rPr>
              <w:t>
БДО 02</w:t>
            </w:r>
          </w:p>
          <w:bookmarkEnd w:id="482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формирования здорового образа жизни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8" w:id="4824"/>
          <w:p>
            <w:pPr>
              <w:spacing w:after="20"/>
              <w:ind w:left="20"/>
              <w:jc w:val="both"/>
            </w:pPr>
            <w:r>
              <w:rPr>
                <w:rFonts w:ascii="Times New Roman"/>
                <w:b w:val="false"/>
                <w:i w:val="false"/>
                <w:color w:val="000000"/>
                <w:sz w:val="20"/>
              </w:rPr>
              <w:t>
БДО 03</w:t>
            </w:r>
          </w:p>
          <w:bookmarkEnd w:id="482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9" w:id="4825"/>
          <w:p>
            <w:pPr>
              <w:spacing w:after="20"/>
              <w:ind w:left="20"/>
              <w:jc w:val="both"/>
            </w:pPr>
            <w:r>
              <w:rPr>
                <w:rFonts w:ascii="Times New Roman"/>
                <w:b w:val="false"/>
                <w:i w:val="false"/>
                <w:color w:val="000000"/>
                <w:sz w:val="20"/>
              </w:rPr>
              <w:t>
БДО 04</w:t>
            </w:r>
          </w:p>
          <w:bookmarkEnd w:id="482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медицины катастроф)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0" w:id="4826"/>
          <w:p>
            <w:pPr>
              <w:spacing w:after="20"/>
              <w:ind w:left="20"/>
              <w:jc w:val="both"/>
            </w:pPr>
            <w:r>
              <w:rPr>
                <w:rFonts w:ascii="Times New Roman"/>
                <w:b w:val="false"/>
                <w:i w:val="false"/>
                <w:color w:val="000000"/>
                <w:sz w:val="20"/>
              </w:rPr>
              <w:t>
ПД</w:t>
            </w:r>
          </w:p>
          <w:bookmarkEnd w:id="482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1" w:id="4827"/>
          <w:p>
            <w:pPr>
              <w:spacing w:after="20"/>
              <w:ind w:left="20"/>
              <w:jc w:val="both"/>
            </w:pPr>
            <w:r>
              <w:rPr>
                <w:rFonts w:ascii="Times New Roman"/>
                <w:b w:val="false"/>
                <w:i w:val="false"/>
                <w:color w:val="000000"/>
                <w:sz w:val="20"/>
              </w:rPr>
              <w:t>
ПДО</w:t>
            </w:r>
          </w:p>
          <w:bookmarkEnd w:id="482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2" w:id="4828"/>
          <w:p>
            <w:pPr>
              <w:spacing w:after="20"/>
              <w:ind w:left="20"/>
              <w:jc w:val="both"/>
            </w:pPr>
            <w:r>
              <w:rPr>
                <w:rFonts w:ascii="Times New Roman"/>
                <w:b w:val="false"/>
                <w:i w:val="false"/>
                <w:color w:val="000000"/>
                <w:sz w:val="20"/>
              </w:rPr>
              <w:t xml:space="preserve">
ПДО 01 </w:t>
            </w:r>
          </w:p>
          <w:bookmarkEnd w:id="482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Патологическая анатомия-1. </w:t>
            </w:r>
          </w:p>
          <w:p>
            <w:pPr>
              <w:spacing w:after="20"/>
              <w:ind w:left="20"/>
              <w:jc w:val="both"/>
            </w:pPr>
            <w:r>
              <w:rPr>
                <w:rFonts w:ascii="Times New Roman"/>
                <w:b w:val="false"/>
                <w:i w:val="false"/>
                <w:color w:val="000000"/>
                <w:sz w:val="20"/>
              </w:rPr>
              <w:t>
Общая патологическая анатомия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в том числе часы на итоговый контроль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3" w:id="4829"/>
          <w:p>
            <w:pPr>
              <w:spacing w:after="20"/>
              <w:ind w:left="20"/>
              <w:jc w:val="both"/>
            </w:pPr>
            <w:r>
              <w:rPr>
                <w:rFonts w:ascii="Times New Roman"/>
                <w:b w:val="false"/>
                <w:i w:val="false"/>
                <w:color w:val="000000"/>
                <w:sz w:val="20"/>
              </w:rPr>
              <w:t xml:space="preserve">
ПДО 02 </w:t>
            </w:r>
          </w:p>
          <w:bookmarkEnd w:id="482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Патологическая анатомия-1. Общая патологическая анатомия плода и ребенка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в том числе часы на итоговый контроль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4" w:id="4830"/>
          <w:p>
            <w:pPr>
              <w:spacing w:after="20"/>
              <w:ind w:left="20"/>
              <w:jc w:val="both"/>
            </w:pPr>
            <w:r>
              <w:rPr>
                <w:rFonts w:ascii="Times New Roman"/>
                <w:b w:val="false"/>
                <w:i w:val="false"/>
                <w:color w:val="000000"/>
                <w:sz w:val="20"/>
              </w:rPr>
              <w:t xml:space="preserve">
ПДО 03 </w:t>
            </w:r>
          </w:p>
          <w:bookmarkEnd w:id="483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Патологическая анатомия-2. Частная патологическая анатомия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5" w:id="4831"/>
          <w:p>
            <w:pPr>
              <w:spacing w:after="20"/>
              <w:ind w:left="20"/>
              <w:jc w:val="both"/>
            </w:pPr>
            <w:r>
              <w:rPr>
                <w:rFonts w:ascii="Times New Roman"/>
                <w:b w:val="false"/>
                <w:i w:val="false"/>
                <w:color w:val="000000"/>
                <w:sz w:val="20"/>
              </w:rPr>
              <w:t>
ПДО 04</w:t>
            </w:r>
          </w:p>
          <w:bookmarkEnd w:id="483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Патологическая анатомия-2. Частная патологическая анатомия плода и ребенка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6" w:id="4832"/>
          <w:p>
            <w:pPr>
              <w:spacing w:after="20"/>
              <w:ind w:left="20"/>
              <w:jc w:val="both"/>
            </w:pPr>
            <w:r>
              <w:rPr>
                <w:rFonts w:ascii="Times New Roman"/>
                <w:b w:val="false"/>
                <w:i w:val="false"/>
                <w:color w:val="000000"/>
                <w:sz w:val="20"/>
              </w:rPr>
              <w:t>
ПДО 05</w:t>
            </w:r>
          </w:p>
          <w:bookmarkEnd w:id="483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Онкоморфология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7" w:id="4833"/>
          <w:p>
            <w:pPr>
              <w:spacing w:after="20"/>
              <w:ind w:left="20"/>
              <w:jc w:val="both"/>
            </w:pPr>
            <w:r>
              <w:rPr>
                <w:rFonts w:ascii="Times New Roman"/>
                <w:b w:val="false"/>
                <w:i w:val="false"/>
                <w:color w:val="000000"/>
                <w:sz w:val="20"/>
              </w:rPr>
              <w:t>
ПДО 06</w:t>
            </w:r>
          </w:p>
          <w:bookmarkEnd w:id="483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онкоморфология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8" w:id="4834"/>
          <w:p>
            <w:pPr>
              <w:spacing w:after="20"/>
              <w:ind w:left="20"/>
              <w:jc w:val="both"/>
            </w:pPr>
            <w:r>
              <w:rPr>
                <w:rFonts w:ascii="Times New Roman"/>
                <w:b w:val="false"/>
                <w:i w:val="false"/>
                <w:color w:val="000000"/>
                <w:sz w:val="20"/>
              </w:rPr>
              <w:t>
ПДО 07</w:t>
            </w:r>
          </w:p>
          <w:bookmarkEnd w:id="483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доказательной медицины по профилю специалиста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9" w:id="4835"/>
          <w:p>
            <w:pPr>
              <w:spacing w:after="20"/>
              <w:ind w:left="20"/>
              <w:jc w:val="both"/>
            </w:pPr>
            <w:r>
              <w:rPr>
                <w:rFonts w:ascii="Times New Roman"/>
                <w:b w:val="false"/>
                <w:i w:val="false"/>
                <w:color w:val="000000"/>
                <w:sz w:val="20"/>
              </w:rPr>
              <w:t>
ПДО 08</w:t>
            </w:r>
          </w:p>
          <w:bookmarkEnd w:id="483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Клиническая патоморфология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0" w:id="4836"/>
          <w:p>
            <w:pPr>
              <w:spacing w:after="20"/>
              <w:ind w:left="20"/>
              <w:jc w:val="both"/>
            </w:pPr>
            <w:r>
              <w:rPr>
                <w:rFonts w:ascii="Times New Roman"/>
                <w:b w:val="false"/>
                <w:i w:val="false"/>
                <w:color w:val="000000"/>
                <w:sz w:val="20"/>
              </w:rPr>
              <w:t>
ПДО 09</w:t>
            </w:r>
          </w:p>
          <w:bookmarkEnd w:id="483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патоморфологии внутренних органов в зависимости от стадии ВИЧ-инфекции, осложнения, причина смерти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1" w:id="4837"/>
          <w:p>
            <w:pPr>
              <w:spacing w:after="20"/>
              <w:ind w:left="20"/>
              <w:jc w:val="both"/>
            </w:pPr>
            <w:r>
              <w:rPr>
                <w:rFonts w:ascii="Times New Roman"/>
                <w:b w:val="false"/>
                <w:i w:val="false"/>
                <w:color w:val="000000"/>
                <w:sz w:val="20"/>
              </w:rPr>
              <w:t>
ПДВ</w:t>
            </w:r>
          </w:p>
          <w:bookmarkEnd w:id="483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2" w:id="4838"/>
          <w:p>
            <w:pPr>
              <w:spacing w:after="20"/>
              <w:ind w:left="20"/>
              <w:jc w:val="both"/>
            </w:pPr>
            <w:r>
              <w:rPr>
                <w:rFonts w:ascii="Times New Roman"/>
                <w:b w:val="false"/>
                <w:i w:val="false"/>
                <w:color w:val="000000"/>
                <w:sz w:val="20"/>
              </w:rPr>
              <w:t>
ИК</w:t>
            </w:r>
          </w:p>
          <w:bookmarkEnd w:id="483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764" w:id="4839"/>
    <w:p>
      <w:pPr>
        <w:spacing w:after="0"/>
        <w:ind w:left="0"/>
        <w:jc w:val="both"/>
      </w:pPr>
      <w:r>
        <w:rPr>
          <w:rFonts w:ascii="Times New Roman"/>
          <w:b w:val="false"/>
          <w:i w:val="false"/>
          <w:color w:val="000000"/>
          <w:sz w:val="28"/>
        </w:rPr>
        <w:t>
      Примечания:</w:t>
      </w:r>
    </w:p>
    <w:bookmarkEnd w:id="4839"/>
    <w:bookmarkStart w:name="z5765" w:id="4840"/>
    <w:p>
      <w:pPr>
        <w:spacing w:after="0"/>
        <w:ind w:left="0"/>
        <w:jc w:val="both"/>
      </w:pPr>
      <w:r>
        <w:rPr>
          <w:rFonts w:ascii="Times New Roman"/>
          <w:b w:val="false"/>
          <w:i w:val="false"/>
          <w:color w:val="000000"/>
          <w:sz w:val="28"/>
        </w:rPr>
        <w:t>
      * Для специалистов, не имеющих переподготовки по патологической анатомии;</w:t>
      </w:r>
    </w:p>
    <w:bookmarkEnd w:id="4840"/>
    <w:bookmarkStart w:name="z5766" w:id="4841"/>
    <w:p>
      <w:pPr>
        <w:spacing w:after="0"/>
        <w:ind w:left="0"/>
        <w:jc w:val="both"/>
      </w:pPr>
      <w:r>
        <w:rPr>
          <w:rFonts w:ascii="Times New Roman"/>
          <w:b w:val="false"/>
          <w:i w:val="false"/>
          <w:color w:val="000000"/>
          <w:sz w:val="28"/>
        </w:rPr>
        <w:t>
      ** Для специалистов, имеющих переподготовку по взрослой патологической анатомии;</w:t>
      </w:r>
    </w:p>
    <w:bookmarkEnd w:id="4841"/>
    <w:bookmarkStart w:name="z5767" w:id="4842"/>
    <w:p>
      <w:pPr>
        <w:spacing w:after="0"/>
        <w:ind w:left="0"/>
        <w:jc w:val="both"/>
      </w:pPr>
      <w:r>
        <w:rPr>
          <w:rFonts w:ascii="Times New Roman"/>
          <w:b w:val="false"/>
          <w:i w:val="false"/>
          <w:color w:val="000000"/>
          <w:sz w:val="28"/>
        </w:rPr>
        <w:t>
      *** Для специалистов, имеющих переподготовку по детской патологической анатомии.</w:t>
      </w:r>
    </w:p>
    <w:bookmarkEnd w:id="4842"/>
    <w:bookmarkStart w:name="z5768" w:id="4843"/>
    <w:p>
      <w:pPr>
        <w:spacing w:after="0"/>
        <w:ind w:left="0"/>
        <w:jc w:val="both"/>
      </w:pPr>
      <w:r>
        <w:rPr>
          <w:rFonts w:ascii="Times New Roman"/>
          <w:b w:val="false"/>
          <w:i w:val="false"/>
          <w:color w:val="000000"/>
          <w:sz w:val="28"/>
        </w:rPr>
        <w:t>
      2. Типовые учебные планы циклов повышения квалификации по специальности "Патологическая анатомия (цитопатология) (взрослая, детская)"</w:t>
      </w:r>
    </w:p>
    <w:bookmarkEnd w:id="48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9" w:id="4844"/>
          <w:p>
            <w:pPr>
              <w:spacing w:after="20"/>
              <w:ind w:left="20"/>
              <w:jc w:val="both"/>
            </w:pPr>
            <w:r>
              <w:rPr>
                <w:rFonts w:ascii="Times New Roman"/>
                <w:b w:val="false"/>
                <w:i w:val="false"/>
                <w:color w:val="000000"/>
                <w:sz w:val="20"/>
              </w:rPr>
              <w:t>
Код дисциплины</w:t>
            </w:r>
          </w:p>
          <w:bookmarkEnd w:id="484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0" w:id="4845"/>
          <w:p>
            <w:pPr>
              <w:spacing w:after="20"/>
              <w:ind w:left="20"/>
              <w:jc w:val="both"/>
            </w:pPr>
            <w:r>
              <w:rPr>
                <w:rFonts w:ascii="Times New Roman"/>
                <w:b w:val="false"/>
                <w:i w:val="false"/>
                <w:color w:val="000000"/>
                <w:sz w:val="20"/>
              </w:rPr>
              <w:t>
БД</w:t>
            </w:r>
          </w:p>
          <w:bookmarkEnd w:id="484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18/⅓</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1" w:id="4846"/>
          <w:p>
            <w:pPr>
              <w:spacing w:after="20"/>
              <w:ind w:left="20"/>
              <w:jc w:val="both"/>
            </w:pPr>
            <w:r>
              <w:rPr>
                <w:rFonts w:ascii="Times New Roman"/>
                <w:b w:val="false"/>
                <w:i w:val="false"/>
                <w:color w:val="000000"/>
                <w:sz w:val="20"/>
              </w:rPr>
              <w:t>
БДО 01</w:t>
            </w:r>
          </w:p>
          <w:bookmarkEnd w:id="484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формирования здорового образа жизни, медицины катастроф)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2" w:id="4847"/>
          <w:p>
            <w:pPr>
              <w:spacing w:after="20"/>
              <w:ind w:left="20"/>
              <w:jc w:val="both"/>
            </w:pPr>
            <w:r>
              <w:rPr>
                <w:rFonts w:ascii="Times New Roman"/>
                <w:b w:val="false"/>
                <w:i w:val="false"/>
                <w:color w:val="000000"/>
                <w:sz w:val="20"/>
              </w:rPr>
              <w:t>
БДО 02</w:t>
            </w:r>
          </w:p>
          <w:bookmarkEnd w:id="484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3" w:id="4848"/>
          <w:p>
            <w:pPr>
              <w:spacing w:after="20"/>
              <w:ind w:left="20"/>
              <w:jc w:val="both"/>
            </w:pPr>
            <w:r>
              <w:rPr>
                <w:rFonts w:ascii="Times New Roman"/>
                <w:b w:val="false"/>
                <w:i w:val="false"/>
                <w:color w:val="000000"/>
                <w:sz w:val="20"/>
              </w:rPr>
              <w:t xml:space="preserve">
ПД </w:t>
            </w:r>
          </w:p>
          <w:bookmarkEnd w:id="484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Профилирующие дисциплины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4" w:id="4849"/>
          <w:p>
            <w:pPr>
              <w:spacing w:after="20"/>
              <w:ind w:left="20"/>
              <w:jc w:val="both"/>
            </w:pPr>
            <w:r>
              <w:rPr>
                <w:rFonts w:ascii="Times New Roman"/>
                <w:b w:val="false"/>
                <w:i w:val="false"/>
                <w:color w:val="000000"/>
                <w:sz w:val="20"/>
              </w:rPr>
              <w:t>
ПДО</w:t>
            </w:r>
          </w:p>
          <w:bookmarkEnd w:id="484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5" w:id="4850"/>
          <w:p>
            <w:pPr>
              <w:spacing w:after="20"/>
              <w:ind w:left="20"/>
              <w:jc w:val="both"/>
            </w:pPr>
            <w:r>
              <w:rPr>
                <w:rFonts w:ascii="Times New Roman"/>
                <w:b w:val="false"/>
                <w:i w:val="false"/>
                <w:color w:val="000000"/>
                <w:sz w:val="20"/>
              </w:rPr>
              <w:t>
ПДО 01</w:t>
            </w:r>
          </w:p>
          <w:bookmarkEnd w:id="485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патологической анатомии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6" w:id="4851"/>
          <w:p>
            <w:pPr>
              <w:spacing w:after="20"/>
              <w:ind w:left="20"/>
              <w:jc w:val="both"/>
            </w:pPr>
            <w:r>
              <w:rPr>
                <w:rFonts w:ascii="Times New Roman"/>
                <w:b w:val="false"/>
                <w:i w:val="false"/>
                <w:color w:val="000000"/>
                <w:sz w:val="20"/>
              </w:rPr>
              <w:t>
ПДО 02</w:t>
            </w:r>
          </w:p>
          <w:bookmarkEnd w:id="485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7" w:id="4852"/>
          <w:p>
            <w:pPr>
              <w:spacing w:after="20"/>
              <w:ind w:left="20"/>
              <w:jc w:val="both"/>
            </w:pPr>
            <w:r>
              <w:rPr>
                <w:rFonts w:ascii="Times New Roman"/>
                <w:b w:val="false"/>
                <w:i w:val="false"/>
                <w:color w:val="000000"/>
                <w:sz w:val="20"/>
              </w:rPr>
              <w:t>
ПДО 03</w:t>
            </w:r>
          </w:p>
          <w:bookmarkEnd w:id="485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 иммунодефицита человека: этиология, патогенез, патоморфология внутренних органов при ВИЧ-инфекции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8" w:id="4853"/>
          <w:p>
            <w:pPr>
              <w:spacing w:after="20"/>
              <w:ind w:left="20"/>
              <w:jc w:val="both"/>
            </w:pPr>
            <w:r>
              <w:rPr>
                <w:rFonts w:ascii="Times New Roman"/>
                <w:b w:val="false"/>
                <w:i w:val="false"/>
                <w:color w:val="000000"/>
                <w:sz w:val="20"/>
              </w:rPr>
              <w:t>
ПДВ</w:t>
            </w:r>
          </w:p>
          <w:bookmarkEnd w:id="485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9" w:id="4854"/>
          <w:p>
            <w:pPr>
              <w:spacing w:after="20"/>
              <w:ind w:left="20"/>
              <w:jc w:val="both"/>
            </w:pPr>
            <w:r>
              <w:rPr>
                <w:rFonts w:ascii="Times New Roman"/>
                <w:b w:val="false"/>
                <w:i w:val="false"/>
                <w:color w:val="000000"/>
                <w:sz w:val="20"/>
              </w:rPr>
              <w:t>
ИК</w:t>
            </w:r>
          </w:p>
          <w:bookmarkEnd w:id="485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781" w:id="4855"/>
    <w:p>
      <w:pPr>
        <w:spacing w:after="0"/>
        <w:ind w:left="0"/>
        <w:jc w:val="both"/>
      </w:pPr>
      <w:r>
        <w:rPr>
          <w:rFonts w:ascii="Times New Roman"/>
          <w:b w:val="false"/>
          <w:i w:val="false"/>
          <w:color w:val="000000"/>
          <w:sz w:val="28"/>
        </w:rPr>
        <w:t>
      3. Типовой учебный план сертификационного цикла повышения квалификации по специальности "Патологическая анатомия (цитопатология) (взрослая, детская)" (для высшей и первой категории)</w:t>
      </w:r>
    </w:p>
    <w:bookmarkEnd w:id="48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2" w:id="4856"/>
          <w:p>
            <w:pPr>
              <w:spacing w:after="20"/>
              <w:ind w:left="20"/>
              <w:jc w:val="both"/>
            </w:pPr>
            <w:r>
              <w:rPr>
                <w:rFonts w:ascii="Times New Roman"/>
                <w:b w:val="false"/>
                <w:i w:val="false"/>
                <w:color w:val="000000"/>
                <w:sz w:val="20"/>
              </w:rPr>
              <w:t>
Наименование дисциплины</w:t>
            </w:r>
          </w:p>
          <w:bookmarkEnd w:id="485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3" w:id="4857"/>
          <w:p>
            <w:pPr>
              <w:spacing w:after="20"/>
              <w:ind w:left="20"/>
              <w:jc w:val="both"/>
            </w:pPr>
            <w:r>
              <w:rPr>
                <w:rFonts w:ascii="Times New Roman"/>
                <w:b w:val="false"/>
                <w:i w:val="false"/>
                <w:color w:val="000000"/>
                <w:sz w:val="20"/>
              </w:rPr>
              <w:t>
Актуальные вопросы и инновационные технологии в патологической анатомии</w:t>
            </w:r>
          </w:p>
          <w:bookmarkEnd w:id="485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4" w:id="4858"/>
          <w:p>
            <w:pPr>
              <w:spacing w:after="20"/>
              <w:ind w:left="20"/>
              <w:jc w:val="both"/>
            </w:pPr>
            <w:r>
              <w:rPr>
                <w:rFonts w:ascii="Times New Roman"/>
                <w:b w:val="false"/>
                <w:i w:val="false"/>
                <w:color w:val="000000"/>
                <w:sz w:val="20"/>
              </w:rPr>
              <w:t>
Алгоритмы оказания неотложной медицинской помощи</w:t>
            </w:r>
          </w:p>
          <w:bookmarkEnd w:id="485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5" w:id="4859"/>
          <w:p>
            <w:pPr>
              <w:spacing w:after="20"/>
              <w:ind w:left="20"/>
              <w:jc w:val="both"/>
            </w:pPr>
            <w:r>
              <w:rPr>
                <w:rFonts w:ascii="Times New Roman"/>
                <w:b w:val="false"/>
                <w:i w:val="false"/>
                <w:color w:val="000000"/>
                <w:sz w:val="20"/>
              </w:rPr>
              <w:t>
Медицинская этика и коммуникативные навыки</w:t>
            </w:r>
          </w:p>
          <w:bookmarkEnd w:id="485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6" w:id="4860"/>
          <w:p>
            <w:pPr>
              <w:spacing w:after="20"/>
              <w:ind w:left="20"/>
              <w:jc w:val="both"/>
            </w:pPr>
            <w:r>
              <w:rPr>
                <w:rFonts w:ascii="Times New Roman"/>
                <w:b w:val="false"/>
                <w:i w:val="false"/>
                <w:color w:val="000000"/>
                <w:sz w:val="20"/>
              </w:rPr>
              <w:t xml:space="preserve">
Итоговый контроль </w:t>
            </w:r>
          </w:p>
          <w:bookmarkEnd w:id="486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7" w:id="4861"/>
          <w:p>
            <w:pPr>
              <w:spacing w:after="20"/>
              <w:ind w:left="20"/>
              <w:jc w:val="both"/>
            </w:pPr>
            <w:r>
              <w:rPr>
                <w:rFonts w:ascii="Times New Roman"/>
                <w:b w:val="false"/>
                <w:i w:val="false"/>
                <w:color w:val="000000"/>
                <w:sz w:val="20"/>
              </w:rPr>
              <w:t>
Итого</w:t>
            </w:r>
          </w:p>
          <w:bookmarkEnd w:id="486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788" w:id="4862"/>
    <w:p>
      <w:pPr>
        <w:spacing w:after="0"/>
        <w:ind w:left="0"/>
        <w:jc w:val="both"/>
      </w:pPr>
      <w:r>
        <w:rPr>
          <w:rFonts w:ascii="Times New Roman"/>
          <w:b w:val="false"/>
          <w:i w:val="false"/>
          <w:color w:val="000000"/>
          <w:sz w:val="28"/>
        </w:rPr>
        <w:t>
      Примечание: * в том числе часы на итоговый контроль</w:t>
      </w:r>
    </w:p>
    <w:bookmarkEnd w:id="4862"/>
    <w:bookmarkStart w:name="z5789" w:id="4863"/>
    <w:p>
      <w:pPr>
        <w:spacing w:after="0"/>
        <w:ind w:left="0"/>
        <w:jc w:val="both"/>
      </w:pPr>
      <w:r>
        <w:rPr>
          <w:rFonts w:ascii="Times New Roman"/>
          <w:b w:val="false"/>
          <w:i w:val="false"/>
          <w:color w:val="000000"/>
          <w:sz w:val="28"/>
        </w:rPr>
        <w:t>
      4. Типовой учебный план сертификационного цикла повышения квалификации по специальности "Патологическая анатомия (цитопатология) (взрослая, детская)" (для второй категории)</w:t>
      </w:r>
    </w:p>
    <w:bookmarkEnd w:id="48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0" w:id="4864"/>
          <w:p>
            <w:pPr>
              <w:spacing w:after="20"/>
              <w:ind w:left="20"/>
              <w:jc w:val="both"/>
            </w:pPr>
            <w:r>
              <w:rPr>
                <w:rFonts w:ascii="Times New Roman"/>
                <w:b w:val="false"/>
                <w:i w:val="false"/>
                <w:color w:val="000000"/>
                <w:sz w:val="20"/>
              </w:rPr>
              <w:t>
Наименование дисциплины</w:t>
            </w:r>
          </w:p>
          <w:bookmarkEnd w:id="486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1" w:id="4865"/>
          <w:p>
            <w:pPr>
              <w:spacing w:after="20"/>
              <w:ind w:left="20"/>
              <w:jc w:val="both"/>
            </w:pPr>
            <w:r>
              <w:rPr>
                <w:rFonts w:ascii="Times New Roman"/>
                <w:b w:val="false"/>
                <w:i w:val="false"/>
                <w:color w:val="000000"/>
                <w:sz w:val="20"/>
              </w:rPr>
              <w:t>
Актуальные вопросы патологической анатомии. Основы гистологической техники и современных гистологических методов исследования в патологической анатомии</w:t>
            </w:r>
          </w:p>
          <w:bookmarkEnd w:id="486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2" w:id="4866"/>
          <w:p>
            <w:pPr>
              <w:spacing w:after="20"/>
              <w:ind w:left="20"/>
              <w:jc w:val="both"/>
            </w:pPr>
            <w:r>
              <w:rPr>
                <w:rFonts w:ascii="Times New Roman"/>
                <w:b w:val="false"/>
                <w:i w:val="false"/>
                <w:color w:val="000000"/>
                <w:sz w:val="20"/>
              </w:rPr>
              <w:t>
Алгоритмы оказания неотложной медицинской помощи</w:t>
            </w:r>
          </w:p>
          <w:bookmarkEnd w:id="486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3" w:id="4867"/>
          <w:p>
            <w:pPr>
              <w:spacing w:after="20"/>
              <w:ind w:left="20"/>
              <w:jc w:val="both"/>
            </w:pPr>
            <w:r>
              <w:rPr>
                <w:rFonts w:ascii="Times New Roman"/>
                <w:b w:val="false"/>
                <w:i w:val="false"/>
                <w:color w:val="000000"/>
                <w:sz w:val="20"/>
              </w:rPr>
              <w:t>
Медицинская этика и коммуникативные навыки</w:t>
            </w:r>
          </w:p>
          <w:bookmarkEnd w:id="486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4" w:id="4868"/>
          <w:p>
            <w:pPr>
              <w:spacing w:after="20"/>
              <w:ind w:left="20"/>
              <w:jc w:val="both"/>
            </w:pPr>
            <w:r>
              <w:rPr>
                <w:rFonts w:ascii="Times New Roman"/>
                <w:b w:val="false"/>
                <w:i w:val="false"/>
                <w:color w:val="000000"/>
                <w:sz w:val="20"/>
              </w:rPr>
              <w:t xml:space="preserve">
Итоговый контроль </w:t>
            </w:r>
          </w:p>
          <w:bookmarkEnd w:id="486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5" w:id="4869"/>
          <w:p>
            <w:pPr>
              <w:spacing w:after="20"/>
              <w:ind w:left="20"/>
              <w:jc w:val="both"/>
            </w:pPr>
            <w:r>
              <w:rPr>
                <w:rFonts w:ascii="Times New Roman"/>
                <w:b w:val="false"/>
                <w:i w:val="false"/>
                <w:color w:val="000000"/>
                <w:sz w:val="20"/>
              </w:rPr>
              <w:t>
Итого</w:t>
            </w:r>
          </w:p>
          <w:bookmarkEnd w:id="486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796" w:id="4870"/>
    <w:p>
      <w:pPr>
        <w:spacing w:after="0"/>
        <w:ind w:left="0"/>
        <w:jc w:val="both"/>
      </w:pPr>
      <w:r>
        <w:rPr>
          <w:rFonts w:ascii="Times New Roman"/>
          <w:b w:val="false"/>
          <w:i w:val="false"/>
          <w:color w:val="000000"/>
          <w:sz w:val="28"/>
        </w:rPr>
        <w:t>
      Примечание: * в том числе часы на итоговый контроль</w:t>
      </w:r>
    </w:p>
    <w:bookmarkEnd w:id="4870"/>
    <w:bookmarkStart w:name="z5797" w:id="4871"/>
    <w:p>
      <w:pPr>
        <w:spacing w:after="0"/>
        <w:ind w:left="0"/>
        <w:jc w:val="both"/>
      </w:pPr>
      <w:r>
        <w:rPr>
          <w:rFonts w:ascii="Times New Roman"/>
          <w:b w:val="false"/>
          <w:i w:val="false"/>
          <w:color w:val="000000"/>
          <w:sz w:val="28"/>
        </w:rPr>
        <w:t>
      5. Содержание образовательной программы переподготовки по специальности "Патологическая анатомия (цитопатология) (взрослая, детская)"</w:t>
      </w:r>
    </w:p>
    <w:bookmarkEnd w:id="48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8" w:id="4872"/>
          <w:p>
            <w:pPr>
              <w:spacing w:after="20"/>
              <w:ind w:left="20"/>
              <w:jc w:val="both"/>
            </w:pPr>
            <w:r>
              <w:rPr>
                <w:rFonts w:ascii="Times New Roman"/>
                <w:b w:val="false"/>
                <w:i w:val="false"/>
                <w:color w:val="000000"/>
                <w:sz w:val="20"/>
              </w:rPr>
              <w:t>
Код дисциплины</w:t>
            </w:r>
          </w:p>
          <w:bookmarkEnd w:id="487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 их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9" w:id="4873"/>
          <w:p>
            <w:pPr>
              <w:spacing w:after="20"/>
              <w:ind w:left="20"/>
              <w:jc w:val="both"/>
            </w:pPr>
            <w:r>
              <w:rPr>
                <w:rFonts w:ascii="Times New Roman"/>
                <w:b w:val="false"/>
                <w:i w:val="false"/>
                <w:color w:val="000000"/>
                <w:sz w:val="20"/>
              </w:rPr>
              <w:t>
БД</w:t>
            </w:r>
          </w:p>
          <w:bookmarkEnd w:id="487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0" w:id="4874"/>
          <w:p>
            <w:pPr>
              <w:spacing w:after="20"/>
              <w:ind w:left="20"/>
              <w:jc w:val="both"/>
            </w:pPr>
            <w:r>
              <w:rPr>
                <w:rFonts w:ascii="Times New Roman"/>
                <w:b w:val="false"/>
                <w:i w:val="false"/>
                <w:color w:val="000000"/>
                <w:sz w:val="20"/>
              </w:rPr>
              <w:t>
ПД</w:t>
            </w:r>
          </w:p>
          <w:bookmarkEnd w:id="487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1" w:id="4875"/>
          <w:p>
            <w:pPr>
              <w:spacing w:after="20"/>
              <w:ind w:left="20"/>
              <w:jc w:val="both"/>
            </w:pPr>
            <w:r>
              <w:rPr>
                <w:rFonts w:ascii="Times New Roman"/>
                <w:b w:val="false"/>
                <w:i w:val="false"/>
                <w:color w:val="000000"/>
                <w:sz w:val="20"/>
              </w:rPr>
              <w:t>
ПДО</w:t>
            </w:r>
          </w:p>
          <w:bookmarkEnd w:id="487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2" w:id="4876"/>
          <w:p>
            <w:pPr>
              <w:spacing w:after="20"/>
              <w:ind w:left="20"/>
              <w:jc w:val="both"/>
            </w:pPr>
            <w:r>
              <w:rPr>
                <w:rFonts w:ascii="Times New Roman"/>
                <w:b w:val="false"/>
                <w:i w:val="false"/>
                <w:color w:val="000000"/>
                <w:sz w:val="20"/>
              </w:rPr>
              <w:t>
ПДО 01</w:t>
            </w:r>
          </w:p>
          <w:bookmarkEnd w:id="487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Патологическая анатомия-1. Общая патологическая анатомия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Законы Республики Казахстан о здоровье населения, нормативные правовые акты и директивные документы, определяющие деятельность патологоанатомической службы. Организационные возможности для решения вопросов патологической анатомии в Республике Казахстан. Предмет, задачи и методы патологической анатомии. Структура, виды, функции патологоанатомического диагноза. Протокол патологоанатомического вскрытия, общие технические приемы и основные принципы оформления. Забор секционного материала на бактериологическое и вирусологическое исследование. Понятие этиологии, патогенеза, морфогенеза, танатогенеза, причина смерти. Принципы оформления клинико-анатомического эпикриза. Принципы оформления патологоанатомического диагноза и заполнения врачебного свидетельства о смерти в соответствие с требованиями международной классификации болезней (далее – МКБ). Правила оформления и подачи экстренных извещений. Принципы и методы морфологического исследования операционного и биопсийного материала. Экспресс-биопсия – особенности обработки и фиксации материала. Патологическая анатомия и виды повреждения: альтерация, апоптоз, некроз, дистрофии. Дистрофии, виды дистрофий, принципы классификации, морфогенез. Нарушение кровообращения: полнокровие, стаз, кровотечение, тромбоз, эмболии, инфаркты, тромбоэмболический синдром. Синдром диссеминированного внутрисосудистого свертывания крови (далее – ДВС-синдром). Морфология острой и хронической сердечной недостаточности. Шок, виды. Воспаление: альтеративное, экссудативное, продуктивное. Понятие о гранулематозных болезнях. Морфологические варианты специфических и неспецифических гранулем. Понятие об иммунных и неиммунных гранулемах. Иммунопатологические процессы. Морфологические основы иммунодефицитного синдрома. Компенсаторно-приспособительные процессы. Виды регенерации. Морфология гипертрофии, гиперплазии, атрофии, организации, инкапсуляции, заживления ран. Морфологические проявления регенераторных процессов. Понятие о дисплазии и метаплазии.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4" w:id="4877"/>
          <w:p>
            <w:pPr>
              <w:spacing w:after="20"/>
              <w:ind w:left="20"/>
              <w:jc w:val="both"/>
            </w:pPr>
            <w:r>
              <w:rPr>
                <w:rFonts w:ascii="Times New Roman"/>
                <w:b w:val="false"/>
                <w:i w:val="false"/>
                <w:color w:val="000000"/>
                <w:sz w:val="20"/>
              </w:rPr>
              <w:t>
ПДО 02</w:t>
            </w:r>
          </w:p>
          <w:bookmarkEnd w:id="487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Патологическая анатомия-1. Общая патологическая анатомия плода и ребенка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Структура детской патологической службы. Особенности построения и структура патологоанатомического диагноза при патологии матери, плода, новорожденного и ребенка. Принципы оформления протокола патологического вскрытия плодов, новорожденных и ребенка. Танатогенез. Принципы оформления клинико-анатомического эпикриза. Закономерности общепатологических процессов пре- и перинатального периодов и детского возраста. Патологическая анатомия и виды повреждения: дистрофии, некроз, апоптоз, особенности детского возраста. Нарушение кровообращения: полнокровие, стаз, кровотечение, тромбоз, эмболии, инфаркты, тромбоэмболический синдром Геморрагический синдром. ДВС-синдром. Шок, виды шока. Воспаление: альтеративное, экссудативное, продуктивное, иммунное воспаление. Понятие об иммунных и неиммунных гранулемах. Морфологические основы иммуннодефицитных состояний в детском возрасте. Патоморфология гиперэргических состояний (аллергия, аутоиммунные состояния). Морфологические проявления компенсаторных и приспособительных процессов в разные возрастные группы детского возраста.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6" w:id="4878"/>
          <w:p>
            <w:pPr>
              <w:spacing w:after="20"/>
              <w:ind w:left="20"/>
              <w:jc w:val="both"/>
            </w:pPr>
            <w:r>
              <w:rPr>
                <w:rFonts w:ascii="Times New Roman"/>
                <w:b w:val="false"/>
                <w:i w:val="false"/>
                <w:color w:val="000000"/>
                <w:sz w:val="20"/>
              </w:rPr>
              <w:t>
ПДО 03</w:t>
            </w:r>
          </w:p>
          <w:bookmarkEnd w:id="487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Патологическая анатомия-2. Частная патологическая анатомия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Учение о болезни. Понятие этиологии, патогенеза, морфогенеза, танатогенеза. Нозология. Принципы классификации болезней. Основные положения МКБ 10-пересмотра. Атеросклероз: патогенез, морфогенез, органные проявления, осложнения, исходы, причина смерти. Атеросклероз аорты, почечных артерий и артерий нижних конечностей. Гипертензивная болезнь: патогенез, морфогенез, органные проявления, патологическая анатомия, осложнения, исходы, причина смерти. Клинико-анатомические формы (сердечная, почечная, мозговая). Ишемическая болезнь сердца: патогенез, морфогенез, патологическая анатомия, осложнения, исходы, причина смерти. Ишемическая дистрофия миокарда, инфаркт миокарда, кардиосклероз. Классификация и морфология кардиомиопатий. Врожденные и приобретенные пороки развития сердца. Болезни с системной дезорганизацией соединительной ткани: патогенез, морфогенез, патологическая анатомия, осложнения, исходы, причина смерти. Ревматизм, клинико-морфологические формы. Системная красная волчанка. Эндокардит Либмана-Сакса. Волчаночный нефрит, осложнения и исходы. Ревматоидный артрит – патологическая анатомия отдельных стадий. Патологическая анатомия склеродермии и узелкового периартериита. Болезни органов дыхания: патогенез, морфогенез, патологическая анатомия, осложнения, исходы, причина смерти. Морфология нарушений бронхиальной проводимости и дренажной функции бронхов. Острый и хронический бронхит. Бронхопневмония. Крупозная пневмония. Бронхоэктатическая болезнь. Абсцесс легких, пневмосклероза и эмфиземы легких. Патогенез бронхиальной астмы. Принципы классификации и патоморфология пневмокониозов. Болезни желудочно-кишечного тракта: патогенез, морфогенез, патологическая анатомия, осложнения, исходы, причина смерти. Гастриты, принципы классификации, клинико-морфологические формы. Язвенная болезнь желудка и 12-перстной кишки. Энтериты. Неспецифический язвенный колит. Болезнь Крона. Аппендицит. Болезни печени: патогенез, морфогенез, патологическая анатомия, осложнения, исходы, причина смерти. Гепатозы. Токсическая дистрофия печени. Гепатиты: патологическая анатомия вирусного и алкогольного гепатита. Цирроз печени, принципы классификации. Холецистит: острый, хронический калькулезный. Панкреатит: острый, хронический. Сахарный диабет: диабетическая макро- и микроангиопатия. Болезни почек: патогенез, морфогенез, патологическая анатомия, осложнения, исходы, причина смерти. Гломерулонефрит. Классификация и морфология нефротического синдрома. Амилоидоз почек. Тубулопатии: острая почечная недостаточность, хронические тубулопатии. Пиелонефрит. Патологическая анатомия мочекаменной болезни. Нефросклероз. Морфология хронической почечной недостаточности. Патологическая анатомия болезней половых органов и молочной железы. Патология беременности, родов и послеродового периода. Морфология эклампсии, внематочной беременности, пузырного заноса, самопроизвольного аборта, плацентарного полипа, эндометрита. Патология плаценты. Морфологические проявления острой и хронической плацентарной недостаточности. Общая морфологическая характеристика инфекционного процесса. Клинико-морфологические формы сепсиса. Вирусные инфекции: патогенез, морфогенез, патологическая анатомия, осложнения, исходы, причина смерти. корь, грипп, парагрипп, полиомиелит. Риккетсиозы. Бактериальные инфекции: патогенез, морфогенез, патологическая анатомия, осложнения, исходы, причина смерти. Сальмонеллезы. Дизентерия. Скарлатина. Дифтерия. Менингококковая инфекция. Брюшной тиф. Туберкулез: патогенез, морфогенез, патологическая анатомия, осложнения, исходы, причина смерти. первичный, гематогенный, вторичный. </w:t>
            </w:r>
          </w:p>
          <w:p>
            <w:pPr>
              <w:spacing w:after="20"/>
              <w:ind w:left="20"/>
              <w:jc w:val="both"/>
            </w:pPr>
            <w:r>
              <w:rPr>
                <w:rFonts w:ascii="Times New Roman"/>
                <w:b w:val="false"/>
                <w:i w:val="false"/>
                <w:color w:val="000000"/>
                <w:sz w:val="20"/>
              </w:rPr>
              <w:t xml:space="preserve">
Сифилис: патогенез, морфогенез, патологическая анатомия, осложнения, исходы, причина смерти. Сифилис первичный, вторичный, третичный. Возвратный тиф. Бруцеллез: клинико-анатомические формы, патогенез, морфогенез, патологическая анатомия, осложнения, исходы, причина смерти.. Патологическая анатомия микозов (актиномикоз, кандидоз, аспергиллез). Патологическая анатомия инфекций, вызванных простейшими (малярия, амебиаз, токсоплазмоз, пневмоцистоз). Патологическая анатомия глистных инвазий (эхинококкоз, трихинеллез). Особо опасные инфекции: холера, чума, сибирская язва, туляремия, натуральная оспа. Патогенез, морфогенез, патологическая анатомия, осложнения, исходы, причина смерти.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8" w:id="4879"/>
          <w:p>
            <w:pPr>
              <w:spacing w:after="20"/>
              <w:ind w:left="20"/>
              <w:jc w:val="both"/>
            </w:pPr>
            <w:r>
              <w:rPr>
                <w:rFonts w:ascii="Times New Roman"/>
                <w:b w:val="false"/>
                <w:i w:val="false"/>
                <w:color w:val="000000"/>
                <w:sz w:val="20"/>
              </w:rPr>
              <w:t>
ПДО 04</w:t>
            </w:r>
          </w:p>
          <w:bookmarkEnd w:id="487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Патологическая анатомия-2. Частная патологическая анатомия плода и ребенка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 пренатального и перинатального периода (неинфекционные и инфекционные). Недоношенность. Переношенность. Задержка внутриутробного развития. Понятие о "мертворожденности". Асфиксии плода и новорожденного. Синдром дыхательных расстройств: ателектазы, кровоизлияния в легкие, гиалиновые мембраны, отечно-геморрагический синдром. Родовая травма. Гемолитическая болезнь новорожденного. Внутриутробные инфекции. Синдром внезапной смерти новорожденного. Врожденные пороки развития. Врожденные пороки сердца (далее – ВПС): Дефект межжелудочковой перегородки. Открытый артериальный проток. Транспозиция магистральных артерий. Дефект межпредсердной перегородки. Пороки Фалло. Коарктация аорты. Врожденный порок развития (далее – ВПР) желудочно-кишечного тракта (далее – ЖКТ): Атрезия пищевода. Болезнь Гиршпрунга. ВПР желчных путей. ВПР бронхолегочной системы. ВПР мочевыделительной системы и почек. Врожденная гиперплазия коры надпочечников. Врожденная гипоплазия коры надпочечников. Тимомегалия. Нарушения половой дифференцировки. Ревматизм: патогенез, морфогенез, патологическая анатомия, осложнения, исходы, причина смерти. Неонатальная красная волчанка. Ревматоидный артрит Склеродермия. Патологическая анатомия и особенности детского возраста. Болезни органов дыхания: классификация, патогенез, морфогенез, патологическая анатомия, осложнения, исходы, причина смерти. Острые бронхиты. Острые и интерстициальные пневмонии. Хронические обструктивные заболевания легких: патологическая анатомия, классификация, осложнения, исход. Бронхоэктатическая болезнь: патологическая анатомия, осложнения, исход. Сахарный диабет: диабетическая макро- и микроангиопатия. Диабетическая кома: патологическая анатомия, осложнения, исход. Морфология острой почечной недостаточности. Тубулоинтерстициальные нефриты у детей. Острый и хронический пиелонефрит: патологическая анатомия, осложнения, исход. Гломерулонефрит: патологическая анатомия, классификация, осложнения, исход. Хроническая почечная недостаточность. Нефросклероз: патологическая анатомия, осложнения, исход. Врожденные пороки развития почек и мочевых путей. Острые и хронические эзофагиты: патологическая анатомия, классификация, осложнения, исход. Острые и хронические гастриты: патологическая анатомия, классификация, осложнения, исход. Острые и хронические гепатозы у детей. Гепатозы, гепатиты: патологическая анатомия, классификация, осложнения, исход. Гепаторенальный синдром. Закономерности развития инфекционного процесса в детском возрасте. Внутриутробные инфекции. Респираторные вирусные инфекции. Респираторные бактериальные инфекции. Бактериальные кишечные инфекции. Классификация, патологическая анатомия, осложнения, исход. Сепсис: патологическая анатомия, классификация, осложнения, исход. Клинико-морфологические проявления вируса иммунодефицита человека. Туберкулез, клинико-морфологическая классификация, патологическая анатомия. Первичный туберкулез – патологическая анатомия, классификация, осложнения, исход, причины смерти. Морфологические проявления и клинико-морфологические формы врожденного сифилиса. Внематочная беременность и прерывания беременности: патологическая анатомия, классификация, осложнения, исход. Патологическая анатомия острой и хронической плацентарной недостаточности. Понятие "материнская смертность". Правила проведения клинико-анатомического разбора в случаях материнской смерти. Ятрогенная патология. Классификация. Патология реанимации и интенсивной терапии: структура диагноза.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0" w:id="4880"/>
          <w:p>
            <w:pPr>
              <w:spacing w:after="20"/>
              <w:ind w:left="20"/>
              <w:jc w:val="both"/>
            </w:pPr>
            <w:r>
              <w:rPr>
                <w:rFonts w:ascii="Times New Roman"/>
                <w:b w:val="false"/>
                <w:i w:val="false"/>
                <w:color w:val="000000"/>
                <w:sz w:val="20"/>
              </w:rPr>
              <w:t>
ПДО 05</w:t>
            </w:r>
          </w:p>
          <w:bookmarkEnd w:id="488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Онкоморфология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теории опухолевого роста, гистогенетическая классификация опухолей. Гистологическая номенклатура и классификация опухолей. Понятие о дисплазии, предрак, "рак на месте" (carcinoma in situ). Клинико-морфологические признаки доброкачественных и злокачественных опухолей. Виды роста опухолей. Метастаз, виды и пути метастазирования. Методы морфологической диагностики опухолей. Экспресс-биопсия, виды. Опухоли системы крови. Принципы классификации болезней кроветворной и лимфоидной тканей. Острые и хронические лейкозы, особенности и принципы классификации, патологическая анатомия. Лимфомы: лимфогранулематоз, ходжкинские и неходжкинские лимфомы. Клинико-морфологическая классификация и особенности патологической анатомии. Классификация и клинико-морфологические формы, патологическая анатомия доброкачественных и злокачественных опухолей легкого, пищевода, желудка, кишечника и червеобразного отростка, печени и желчного пузыря. Патологическая анатомия опухолей почек. Патологическая анатомия дисгормональных болезней половых органов и молочной железы, гиперплазия предстательной железы, железистая гиперплазии эндометрия. Морфология дисплазии шейки матки. Патологическая анатомия доброкачественных и злокачественных опухолей половых органов и молочной железы. Патологическая анатомия опухолей эндокринных желез: гипофиза, надпочечников, щитовидной железы. Классификация, клинико-морфологические особенности опухолей производных мезенхимы (мягких тканей), меланинобразующей ткани, нейроэктодермальных и менигососудистых опухолей и вегетативной нервной системы.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2" w:id="4881"/>
          <w:p>
            <w:pPr>
              <w:spacing w:after="20"/>
              <w:ind w:left="20"/>
              <w:jc w:val="both"/>
            </w:pPr>
            <w:r>
              <w:rPr>
                <w:rFonts w:ascii="Times New Roman"/>
                <w:b w:val="false"/>
                <w:i w:val="false"/>
                <w:color w:val="000000"/>
                <w:sz w:val="20"/>
              </w:rPr>
              <w:t>
ПДО 06</w:t>
            </w:r>
          </w:p>
          <w:bookmarkEnd w:id="488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онкоморфология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теории опухолевого роста, гистогенетическая классификация опухолей. Гистологическая номенклатура и классификация опухолей. Особенности опухолей детского возраста. Дизонтогенетические опухоли. Тератомы и тератобластомы. Опухоли из камбиальных эмбриональных тканей. Опухоли у детей, развивающиеся по типу опухолей у взрослых. Опухоль Вильмса: патологическая анатомия, классификация, осложнения, исход. Современная классификация болезней кроветворной и лимфоидной тканей, патологическая анатомия, исходы. Клинико-морфологические формы острых и хронических лейкозов. Морфология опухолей мягких тканей.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4" w:id="4882"/>
          <w:p>
            <w:pPr>
              <w:spacing w:after="20"/>
              <w:ind w:left="20"/>
              <w:jc w:val="both"/>
            </w:pPr>
            <w:r>
              <w:rPr>
                <w:rFonts w:ascii="Times New Roman"/>
                <w:b w:val="false"/>
                <w:i w:val="false"/>
                <w:color w:val="000000"/>
                <w:sz w:val="20"/>
              </w:rPr>
              <w:t>
ПДО 07</w:t>
            </w:r>
          </w:p>
          <w:bookmarkEnd w:id="488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доказательной медицины по профилю специалиста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доказательную медицину. Виды вмешательств. Виды исследований. Дизайн исследований. Рандомизированное контролируемое исследование (далее – РКИ). "Золотой стандарт". Иерархия научных данных по степени доказательности. Формулирование клинической проблемы. Стратегия поиска медицинской информации в базах данных. Медицинские базы данных в интернете Medline (Медлайн), Cochrane (Кочрейн), PubMed (Пабмед). Систематический обзор. Мета-анализ. Критическая оценка медицинской информации на основе доказательной медицины (далее – ДМ). Таблицы доказательств для различных типов исследований. Разбор статей по таблицам доказательств.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6" w:id="4883"/>
          <w:p>
            <w:pPr>
              <w:spacing w:after="20"/>
              <w:ind w:left="20"/>
              <w:jc w:val="both"/>
            </w:pPr>
            <w:r>
              <w:rPr>
                <w:rFonts w:ascii="Times New Roman"/>
                <w:b w:val="false"/>
                <w:i w:val="false"/>
                <w:color w:val="000000"/>
                <w:sz w:val="20"/>
              </w:rPr>
              <w:t>
ПДО 08</w:t>
            </w:r>
          </w:p>
          <w:bookmarkEnd w:id="488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Клиническая патоморфология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Сопоставление клинического и патологоанатомического диагнозов, определение категории и причины расхождения диагнозов. Задачи и функции клинико-анатомической конференции, комиссия по изучению летальных исходов (далее – КИЛИ) и врачебно-консультационная комиссия (далее – ВКК). Критерии оценки качества клинической диагностики. Патологии терапии и реанимационных мероприятий. Ятрогенная патология, виды. Категория ятрогенной патологии.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8" w:id="4884"/>
          <w:p>
            <w:pPr>
              <w:spacing w:after="20"/>
              <w:ind w:left="20"/>
              <w:jc w:val="both"/>
            </w:pPr>
            <w:r>
              <w:rPr>
                <w:rFonts w:ascii="Times New Roman"/>
                <w:b w:val="false"/>
                <w:i w:val="false"/>
                <w:color w:val="000000"/>
                <w:sz w:val="20"/>
              </w:rPr>
              <w:t>
ПДО 09</w:t>
            </w:r>
          </w:p>
          <w:bookmarkEnd w:id="488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патоморфологии внутренних органов в зависимости от стадии ВИЧ-инфекции, осложнения, причина смерти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ВИЧ-инфекция. Типы и свойства вируса иммуннодефицита человека. Источники заражения. Пути передачи: половой, парентеральный, трансплацентарный. Группы риска: гомосексуалисты, наркоманы (при внутривенном ведении наркотика), больные гемофилией, реципиенты крови, гетеросексуальные партнеры больных вич-инфекцией, вирусоносителей и людей, входящих в группы риска, дети родителей из групп риска. Патогенез ВИЧ-инфекции, нарушение гуморального иммунитета при ВИЧ-инфекции. Морфогенез (стадии) ВИЧ-инфекции: инкубационный период, персистирующая генерализованная лимфаденопатия, пре-синдром приобретенного иммунодефицита (далее – СПИД) (СПИД-ассоциированный комплекс, собственно СПИД. Патологическая анатомия ВИЧ-инфекции: ВИЧ-энцефаломиелит, фолликулярная гиперплазия лимфоузлов, сменяющаяся истощением лимфоидной ткани; оппортунистические инфекции (пневмоцисты, токсоплазмы, кандидоз, криптококки, цитомегаловирусная, герпес, легионеллы, сальмонеллы, туберкулез) злокачественные опухоли (саркома Капоши, злокачественные лимфомы, в том числе Беркитта). Клинические варианты ВИЧ-инфекции: легочный, синдром поражения центральной нервной системы, желудочно-кишечный, лихорадка неясного генеза. Осложнения и причины смерти. Особенности ВИЧ-инфекции у детей. Системное поражение органов иммуногенеза. Лимфоидное истощение тимуса, селезенки и лимфатических узлов. Манифестные формы оппортунистических инфекций (вирусно-бактериальные и грибковые пневмонии, прогрессирование туберкулезного процесса с лимфоидно-гематогенной генерализацией, развитие сепсиса). Морфологические изменения плаценты при ВИЧ-инфекции: острое и хроническое нарушение плацентарного кровообращения, плацентит. Клинико-лабораторная диагностика ВИЧ-инфекции. Принципы формулировки диагноза при ВИЧ-инфекции и СПИД.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0" w:id="4885"/>
          <w:p>
            <w:pPr>
              <w:spacing w:after="20"/>
              <w:ind w:left="20"/>
              <w:jc w:val="both"/>
            </w:pPr>
            <w:r>
              <w:rPr>
                <w:rFonts w:ascii="Times New Roman"/>
                <w:b w:val="false"/>
                <w:i w:val="false"/>
                <w:color w:val="000000"/>
                <w:sz w:val="20"/>
              </w:rPr>
              <w:t>
ПДВ</w:t>
            </w:r>
          </w:p>
          <w:bookmarkEnd w:id="488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1" w:id="4886"/>
          <w:p>
            <w:pPr>
              <w:spacing w:after="20"/>
              <w:ind w:left="20"/>
              <w:jc w:val="both"/>
            </w:pPr>
            <w:r>
              <w:rPr>
                <w:rFonts w:ascii="Times New Roman"/>
                <w:b w:val="false"/>
                <w:i w:val="false"/>
                <w:color w:val="000000"/>
                <w:sz w:val="20"/>
              </w:rPr>
              <w:t>
ИК</w:t>
            </w:r>
          </w:p>
          <w:bookmarkEnd w:id="488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5822" w:id="4887"/>
    <w:p>
      <w:pPr>
        <w:spacing w:after="0"/>
        <w:ind w:left="0"/>
        <w:jc w:val="both"/>
      </w:pPr>
      <w:r>
        <w:rPr>
          <w:rFonts w:ascii="Times New Roman"/>
          <w:b w:val="false"/>
          <w:i w:val="false"/>
          <w:color w:val="000000"/>
          <w:sz w:val="28"/>
        </w:rPr>
        <w:t>
      6. Содержание образовательной программы повышения квалификации (4 недели) по специальности "Патологическая анатомия (цитопатология) (взрослая, детская)"</w:t>
      </w:r>
    </w:p>
    <w:bookmarkEnd w:id="48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3" w:id="4888"/>
          <w:p>
            <w:pPr>
              <w:spacing w:after="20"/>
              <w:ind w:left="20"/>
              <w:jc w:val="both"/>
            </w:pPr>
            <w:r>
              <w:rPr>
                <w:rFonts w:ascii="Times New Roman"/>
                <w:b w:val="false"/>
                <w:i w:val="false"/>
                <w:color w:val="000000"/>
                <w:sz w:val="20"/>
              </w:rPr>
              <w:t>
Код дисциплины</w:t>
            </w:r>
          </w:p>
          <w:bookmarkEnd w:id="488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4" w:id="4889"/>
          <w:p>
            <w:pPr>
              <w:spacing w:after="20"/>
              <w:ind w:left="20"/>
              <w:jc w:val="both"/>
            </w:pPr>
            <w:r>
              <w:rPr>
                <w:rFonts w:ascii="Times New Roman"/>
                <w:b w:val="false"/>
                <w:i w:val="false"/>
                <w:color w:val="000000"/>
                <w:sz w:val="20"/>
              </w:rPr>
              <w:t>
БД</w:t>
            </w:r>
          </w:p>
          <w:bookmarkEnd w:id="488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5" w:id="4890"/>
          <w:p>
            <w:pPr>
              <w:spacing w:after="20"/>
              <w:ind w:left="20"/>
              <w:jc w:val="both"/>
            </w:pPr>
            <w:r>
              <w:rPr>
                <w:rFonts w:ascii="Times New Roman"/>
                <w:b w:val="false"/>
                <w:i w:val="false"/>
                <w:color w:val="000000"/>
                <w:sz w:val="20"/>
              </w:rPr>
              <w:t>
ПД</w:t>
            </w:r>
          </w:p>
          <w:bookmarkEnd w:id="489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6" w:id="4891"/>
          <w:p>
            <w:pPr>
              <w:spacing w:after="20"/>
              <w:ind w:left="20"/>
              <w:jc w:val="both"/>
            </w:pPr>
            <w:r>
              <w:rPr>
                <w:rFonts w:ascii="Times New Roman"/>
                <w:b w:val="false"/>
                <w:i w:val="false"/>
                <w:color w:val="000000"/>
                <w:sz w:val="20"/>
              </w:rPr>
              <w:t>
ПДО</w:t>
            </w:r>
          </w:p>
          <w:bookmarkEnd w:id="489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7" w:id="4892"/>
          <w:p>
            <w:pPr>
              <w:spacing w:after="20"/>
              <w:ind w:left="20"/>
              <w:jc w:val="both"/>
            </w:pPr>
            <w:r>
              <w:rPr>
                <w:rFonts w:ascii="Times New Roman"/>
                <w:b w:val="false"/>
                <w:i w:val="false"/>
                <w:color w:val="000000"/>
                <w:sz w:val="20"/>
              </w:rPr>
              <w:t>
ПДО 01</w:t>
            </w:r>
          </w:p>
          <w:bookmarkEnd w:id="489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патологической анатомии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данные об этиологии, патогенезе, морфогенезе и инновационных морфологических методах верификации соматической и хирургической патологии. Использование принципов доказательной медицины. Принципы составления клинического и патологоанатомического диагнозов. Категории и причины расхождения диагноза. Оценка качества клинической диагностики. Морфологическая диагностика осложнений реанимации и интенсивной терапии.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9" w:id="4893"/>
          <w:p>
            <w:pPr>
              <w:spacing w:after="20"/>
              <w:ind w:left="20"/>
              <w:jc w:val="both"/>
            </w:pPr>
            <w:r>
              <w:rPr>
                <w:rFonts w:ascii="Times New Roman"/>
                <w:b w:val="false"/>
                <w:i w:val="false"/>
                <w:color w:val="000000"/>
                <w:sz w:val="20"/>
              </w:rPr>
              <w:t>
ПДО 02</w:t>
            </w:r>
          </w:p>
          <w:bookmarkEnd w:id="489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(далее – СЛР)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1" w:id="4894"/>
          <w:p>
            <w:pPr>
              <w:spacing w:after="20"/>
              <w:ind w:left="20"/>
              <w:jc w:val="both"/>
            </w:pPr>
            <w:r>
              <w:rPr>
                <w:rFonts w:ascii="Times New Roman"/>
                <w:b w:val="false"/>
                <w:i w:val="false"/>
                <w:color w:val="000000"/>
                <w:sz w:val="20"/>
              </w:rPr>
              <w:t>
ПДО 03</w:t>
            </w:r>
          </w:p>
          <w:bookmarkEnd w:id="489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 иммунодефицита человека: этиология, патогенез, патоморфология внутренних органов при ВИЧ-инфекции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Патологическая анатомия ВИЧ-инфекции, осложнения, причина смерти. Принципы клинико-морфологической диагностики. Особенности вскрытия и забора материала при инфекционных заболеваниях. Особенности ВИЧ-инфекции перинатального периода, пути инфицирования.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3" w:id="4895"/>
          <w:p>
            <w:pPr>
              <w:spacing w:after="20"/>
              <w:ind w:left="20"/>
              <w:jc w:val="both"/>
            </w:pPr>
            <w:r>
              <w:rPr>
                <w:rFonts w:ascii="Times New Roman"/>
                <w:b w:val="false"/>
                <w:i w:val="false"/>
                <w:color w:val="000000"/>
                <w:sz w:val="20"/>
              </w:rPr>
              <w:t>
ПДВ</w:t>
            </w:r>
          </w:p>
          <w:bookmarkEnd w:id="489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4" w:id="4896"/>
          <w:p>
            <w:pPr>
              <w:spacing w:after="20"/>
              <w:ind w:left="20"/>
              <w:jc w:val="both"/>
            </w:pPr>
            <w:r>
              <w:rPr>
                <w:rFonts w:ascii="Times New Roman"/>
                <w:b w:val="false"/>
                <w:i w:val="false"/>
                <w:color w:val="000000"/>
                <w:sz w:val="20"/>
              </w:rPr>
              <w:t>
ИК</w:t>
            </w:r>
          </w:p>
          <w:bookmarkEnd w:id="489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5835" w:id="4897"/>
    <w:p>
      <w:pPr>
        <w:spacing w:after="0"/>
        <w:ind w:left="0"/>
        <w:jc w:val="both"/>
      </w:pPr>
      <w:r>
        <w:rPr>
          <w:rFonts w:ascii="Times New Roman"/>
          <w:b w:val="false"/>
          <w:i w:val="false"/>
          <w:color w:val="000000"/>
          <w:sz w:val="28"/>
        </w:rPr>
        <w:t>
      7. Содержание образовательной программы сертификационного цикла повышения квалификации по специальности "Патологическая анатомия (цитопатология) (взрослая, детская)" (для высшей и первой категории)</w:t>
      </w:r>
    </w:p>
    <w:bookmarkEnd w:id="48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6" w:id="4898"/>
          <w:p>
            <w:pPr>
              <w:spacing w:after="20"/>
              <w:ind w:left="20"/>
              <w:jc w:val="both"/>
            </w:pPr>
            <w:r>
              <w:rPr>
                <w:rFonts w:ascii="Times New Roman"/>
                <w:b w:val="false"/>
                <w:i w:val="false"/>
                <w:color w:val="000000"/>
                <w:sz w:val="20"/>
              </w:rPr>
              <w:t>
Наименование дисциплины, основные разделы</w:t>
            </w:r>
          </w:p>
          <w:bookmarkEnd w:id="4898"/>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7" w:id="4899"/>
          <w:p>
            <w:pPr>
              <w:spacing w:after="20"/>
              <w:ind w:left="20"/>
              <w:jc w:val="both"/>
            </w:pPr>
            <w:r>
              <w:rPr>
                <w:rFonts w:ascii="Times New Roman"/>
                <w:b w:val="false"/>
                <w:i w:val="false"/>
                <w:color w:val="000000"/>
                <w:sz w:val="20"/>
              </w:rPr>
              <w:t>
Актуальные вопросы и инновационные технологии в патологической анатомии</w:t>
            </w:r>
          </w:p>
          <w:bookmarkEnd w:id="4899"/>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8" w:id="4900"/>
          <w:p>
            <w:pPr>
              <w:spacing w:after="20"/>
              <w:ind w:left="20"/>
              <w:jc w:val="both"/>
            </w:pPr>
            <w:r>
              <w:rPr>
                <w:rFonts w:ascii="Times New Roman"/>
                <w:b w:val="false"/>
                <w:i w:val="false"/>
                <w:color w:val="000000"/>
                <w:sz w:val="20"/>
              </w:rPr>
              <w:t>
Болезнь как патологический процесс. Нозология. Принципы классификации болезни согласно МКБ 10-пересмотра. Патоморфоз болезни. Современные морфологические методы верификации соматической и хирургической патологии. Современные методы морфологической верификации в онкоморфологии. Инновационные технологии в цитологических, гистологических и других морфологических методах исследований. Принципы построения клинического и патологоанатомического диагнозов. Ятрогенная патология, виды, категории. Оценка качества клинической диагностики.</w:t>
            </w:r>
          </w:p>
          <w:bookmarkEnd w:id="4900"/>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9" w:id="4901"/>
          <w:p>
            <w:pPr>
              <w:spacing w:after="20"/>
              <w:ind w:left="20"/>
              <w:jc w:val="both"/>
            </w:pPr>
            <w:r>
              <w:rPr>
                <w:rFonts w:ascii="Times New Roman"/>
                <w:b w:val="false"/>
                <w:i w:val="false"/>
                <w:color w:val="000000"/>
                <w:sz w:val="20"/>
              </w:rPr>
              <w:t>
Алгоритмы оказания неотложной медицинской помощи</w:t>
            </w:r>
          </w:p>
          <w:bookmarkEnd w:id="4901"/>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0" w:id="4902"/>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bookmarkEnd w:id="4902"/>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1" w:id="4903"/>
          <w:p>
            <w:pPr>
              <w:spacing w:after="20"/>
              <w:ind w:left="20"/>
              <w:jc w:val="both"/>
            </w:pPr>
            <w:r>
              <w:rPr>
                <w:rFonts w:ascii="Times New Roman"/>
                <w:b w:val="false"/>
                <w:i w:val="false"/>
                <w:color w:val="000000"/>
                <w:sz w:val="20"/>
              </w:rPr>
              <w:t>
Медицинская этика и коммуникативные навыки</w:t>
            </w:r>
          </w:p>
          <w:bookmarkEnd w:id="4903"/>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2" w:id="4904"/>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bookmarkEnd w:id="4904"/>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3" w:id="4905"/>
          <w:p>
            <w:pPr>
              <w:spacing w:after="20"/>
              <w:ind w:left="20"/>
              <w:jc w:val="both"/>
            </w:pPr>
            <w:r>
              <w:rPr>
                <w:rFonts w:ascii="Times New Roman"/>
                <w:b w:val="false"/>
                <w:i w:val="false"/>
                <w:color w:val="000000"/>
                <w:sz w:val="20"/>
              </w:rPr>
              <w:t>
Итоговый контроль</w:t>
            </w:r>
          </w:p>
          <w:bookmarkEnd w:id="4905"/>
        </w:tc>
      </w:tr>
    </w:tbl>
    <w:bookmarkStart w:name="z5844" w:id="4906"/>
    <w:p>
      <w:pPr>
        <w:spacing w:after="0"/>
        <w:ind w:left="0"/>
        <w:jc w:val="both"/>
      </w:pPr>
      <w:r>
        <w:rPr>
          <w:rFonts w:ascii="Times New Roman"/>
          <w:b w:val="false"/>
          <w:i w:val="false"/>
          <w:color w:val="000000"/>
          <w:sz w:val="28"/>
        </w:rPr>
        <w:t>
      8. Содержание образовательной программы сертификационного циклов повышения квалификации по специальности "Патологическая анатомия (цитопатология) (взрослая, детская)" (для второй категории)</w:t>
      </w:r>
    </w:p>
    <w:bookmarkEnd w:id="49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5" w:id="4907"/>
          <w:p>
            <w:pPr>
              <w:spacing w:after="20"/>
              <w:ind w:left="20"/>
              <w:jc w:val="both"/>
            </w:pPr>
            <w:r>
              <w:rPr>
                <w:rFonts w:ascii="Times New Roman"/>
                <w:b w:val="false"/>
                <w:i w:val="false"/>
                <w:color w:val="000000"/>
                <w:sz w:val="20"/>
              </w:rPr>
              <w:t>
Наименование дисциплины, основные разделы</w:t>
            </w:r>
          </w:p>
          <w:bookmarkEnd w:id="4907"/>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6" w:id="4908"/>
          <w:p>
            <w:pPr>
              <w:spacing w:after="20"/>
              <w:ind w:left="20"/>
              <w:jc w:val="both"/>
            </w:pPr>
            <w:r>
              <w:rPr>
                <w:rFonts w:ascii="Times New Roman"/>
                <w:b w:val="false"/>
                <w:i w:val="false"/>
                <w:color w:val="000000"/>
                <w:sz w:val="20"/>
              </w:rPr>
              <w:t>
Актуальные вопросы патологической анатомии. Основы гистологической техники и современных гистологических методов исследования в патологической анатомии</w:t>
            </w:r>
          </w:p>
          <w:bookmarkEnd w:id="4908"/>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7" w:id="4909"/>
          <w:p>
            <w:pPr>
              <w:spacing w:after="20"/>
              <w:ind w:left="20"/>
              <w:jc w:val="both"/>
            </w:pPr>
            <w:r>
              <w:rPr>
                <w:rFonts w:ascii="Times New Roman"/>
                <w:b w:val="false"/>
                <w:i w:val="false"/>
                <w:color w:val="000000"/>
                <w:sz w:val="20"/>
              </w:rPr>
              <w:t>
Актуальные вопросы патологической анатомии в онкоморфологии, морфологической диагностики соматических заболеваний, хирургической патологии, болезней детского возраста, опухолевых и предопухолевых процессов. Основы гистологической техники и современных гистологических методов исследования в патологической анатомии.</w:t>
            </w:r>
          </w:p>
          <w:bookmarkEnd w:id="4909"/>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8" w:id="4910"/>
          <w:p>
            <w:pPr>
              <w:spacing w:after="20"/>
              <w:ind w:left="20"/>
              <w:jc w:val="both"/>
            </w:pPr>
            <w:r>
              <w:rPr>
                <w:rFonts w:ascii="Times New Roman"/>
                <w:b w:val="false"/>
                <w:i w:val="false"/>
                <w:color w:val="000000"/>
                <w:sz w:val="20"/>
              </w:rPr>
              <w:t>
Алгоритмы оказания неотложной медицинской помощи</w:t>
            </w:r>
          </w:p>
          <w:bookmarkEnd w:id="4910"/>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9" w:id="4911"/>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bookmarkEnd w:id="4911"/>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0" w:id="4912"/>
          <w:p>
            <w:pPr>
              <w:spacing w:after="20"/>
              <w:ind w:left="20"/>
              <w:jc w:val="both"/>
            </w:pPr>
            <w:r>
              <w:rPr>
                <w:rFonts w:ascii="Times New Roman"/>
                <w:b w:val="false"/>
                <w:i w:val="false"/>
                <w:color w:val="000000"/>
                <w:sz w:val="20"/>
              </w:rPr>
              <w:t>
Медицинская этика и коммуникативные навыки</w:t>
            </w:r>
          </w:p>
          <w:bookmarkEnd w:id="4912"/>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1" w:id="4913"/>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bookmarkEnd w:id="4913"/>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2" w:id="4914"/>
          <w:p>
            <w:pPr>
              <w:spacing w:after="20"/>
              <w:ind w:left="20"/>
              <w:jc w:val="both"/>
            </w:pPr>
            <w:r>
              <w:rPr>
                <w:rFonts w:ascii="Times New Roman"/>
                <w:b w:val="false"/>
                <w:i w:val="false"/>
                <w:color w:val="000000"/>
                <w:sz w:val="20"/>
              </w:rPr>
              <w:t>
Итоговый контроль</w:t>
            </w:r>
          </w:p>
          <w:bookmarkEnd w:id="4914"/>
        </w:tc>
      </w:tr>
    </w:tbl>
    <w:bookmarkStart w:name="z5853" w:id="4915"/>
    <w:p>
      <w:pPr>
        <w:spacing w:after="0"/>
        <w:ind w:left="0"/>
        <w:jc w:val="both"/>
      </w:pPr>
      <w:r>
        <w:rPr>
          <w:rFonts w:ascii="Times New Roman"/>
          <w:b w:val="false"/>
          <w:i w:val="false"/>
          <w:color w:val="000000"/>
          <w:sz w:val="28"/>
        </w:rPr>
        <w:t>
      Используемые сокращения:</w:t>
      </w:r>
    </w:p>
    <w:bookmarkEnd w:id="4915"/>
    <w:bookmarkStart w:name="z5854" w:id="4916"/>
    <w:p>
      <w:pPr>
        <w:spacing w:after="0"/>
        <w:ind w:left="0"/>
        <w:jc w:val="both"/>
      </w:pPr>
      <w:r>
        <w:rPr>
          <w:rFonts w:ascii="Times New Roman"/>
          <w:b w:val="false"/>
          <w:i w:val="false"/>
          <w:color w:val="000000"/>
          <w:sz w:val="28"/>
        </w:rPr>
        <w:t>
      БД – базовые дисциплины;</w:t>
      </w:r>
    </w:p>
    <w:bookmarkEnd w:id="4916"/>
    <w:bookmarkStart w:name="z5855" w:id="4917"/>
    <w:p>
      <w:pPr>
        <w:spacing w:after="0"/>
        <w:ind w:left="0"/>
        <w:jc w:val="both"/>
      </w:pPr>
      <w:r>
        <w:rPr>
          <w:rFonts w:ascii="Times New Roman"/>
          <w:b w:val="false"/>
          <w:i w:val="false"/>
          <w:color w:val="000000"/>
          <w:sz w:val="28"/>
        </w:rPr>
        <w:t>
      БДО – базовые дисциплины обязательные;</w:t>
      </w:r>
    </w:p>
    <w:bookmarkEnd w:id="4917"/>
    <w:bookmarkStart w:name="z5856" w:id="4918"/>
    <w:p>
      <w:pPr>
        <w:spacing w:after="0"/>
        <w:ind w:left="0"/>
        <w:jc w:val="both"/>
      </w:pPr>
      <w:r>
        <w:rPr>
          <w:rFonts w:ascii="Times New Roman"/>
          <w:b w:val="false"/>
          <w:i w:val="false"/>
          <w:color w:val="000000"/>
          <w:sz w:val="28"/>
        </w:rPr>
        <w:t>
      ПД – профилирующие дисциплины;</w:t>
      </w:r>
    </w:p>
    <w:bookmarkEnd w:id="4918"/>
    <w:bookmarkStart w:name="z5857" w:id="4919"/>
    <w:p>
      <w:pPr>
        <w:spacing w:after="0"/>
        <w:ind w:left="0"/>
        <w:jc w:val="both"/>
      </w:pPr>
      <w:r>
        <w:rPr>
          <w:rFonts w:ascii="Times New Roman"/>
          <w:b w:val="false"/>
          <w:i w:val="false"/>
          <w:color w:val="000000"/>
          <w:sz w:val="28"/>
        </w:rPr>
        <w:t>
      ПДО – профилирующие дисциплины обязательные;</w:t>
      </w:r>
    </w:p>
    <w:bookmarkEnd w:id="4919"/>
    <w:bookmarkStart w:name="z5858" w:id="4920"/>
    <w:p>
      <w:pPr>
        <w:spacing w:after="0"/>
        <w:ind w:left="0"/>
        <w:jc w:val="both"/>
      </w:pPr>
      <w:r>
        <w:rPr>
          <w:rFonts w:ascii="Times New Roman"/>
          <w:b w:val="false"/>
          <w:i w:val="false"/>
          <w:color w:val="000000"/>
          <w:sz w:val="28"/>
        </w:rPr>
        <w:t>
      ПДВ – профилирующие дисциплины по выбору;</w:t>
      </w:r>
    </w:p>
    <w:bookmarkEnd w:id="4920"/>
    <w:bookmarkStart w:name="z5859" w:id="4921"/>
    <w:p>
      <w:pPr>
        <w:spacing w:after="0"/>
        <w:ind w:left="0"/>
        <w:jc w:val="both"/>
      </w:pPr>
      <w:r>
        <w:rPr>
          <w:rFonts w:ascii="Times New Roman"/>
          <w:b w:val="false"/>
          <w:i w:val="false"/>
          <w:color w:val="000000"/>
          <w:sz w:val="28"/>
        </w:rPr>
        <w:t>
      ИК – итоговый контроль.</w:t>
      </w:r>
    </w:p>
    <w:bookmarkEnd w:id="49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43</w:t>
            </w:r>
            <w:r>
              <w:br/>
            </w:r>
            <w:r>
              <w:rPr>
                <w:rFonts w:ascii="Times New Roman"/>
                <w:b w:val="false"/>
                <w:i w:val="false"/>
                <w:color w:val="000000"/>
                <w:sz w:val="20"/>
              </w:rPr>
              <w:t>к Типовой программе</w:t>
            </w:r>
            <w:r>
              <w:br/>
            </w:r>
            <w:r>
              <w:rPr>
                <w:rFonts w:ascii="Times New Roman"/>
                <w:b w:val="false"/>
                <w:i w:val="false"/>
                <w:color w:val="000000"/>
                <w:sz w:val="20"/>
              </w:rPr>
              <w:t>повышения квалификации</w:t>
            </w:r>
            <w:r>
              <w:br/>
            </w:r>
            <w:r>
              <w:rPr>
                <w:rFonts w:ascii="Times New Roman"/>
                <w:b w:val="false"/>
                <w:i w:val="false"/>
                <w:color w:val="000000"/>
                <w:sz w:val="20"/>
              </w:rPr>
              <w:t>и переподготовки медицинских</w:t>
            </w:r>
            <w:r>
              <w:br/>
            </w:r>
            <w:r>
              <w:rPr>
                <w:rFonts w:ascii="Times New Roman"/>
                <w:b w:val="false"/>
                <w:i w:val="false"/>
                <w:color w:val="000000"/>
                <w:sz w:val="20"/>
              </w:rPr>
              <w:t>и фармацевтических кадров</w:t>
            </w:r>
          </w:p>
        </w:tc>
      </w:tr>
    </w:tbl>
    <w:bookmarkStart w:name="z5861" w:id="4922"/>
    <w:p>
      <w:pPr>
        <w:spacing w:after="0"/>
        <w:ind w:left="0"/>
        <w:jc w:val="left"/>
      </w:pPr>
      <w:r>
        <w:rPr>
          <w:rFonts w:ascii="Times New Roman"/>
          <w:b/>
          <w:i w:val="false"/>
          <w:color w:val="000000"/>
        </w:rPr>
        <w:t xml:space="preserve"> Типовые учебные планы и содержание образовательной программы по специальности "Судебно-медицинская экспертиза"</w:t>
      </w:r>
    </w:p>
    <w:bookmarkEnd w:id="4922"/>
    <w:bookmarkStart w:name="z5862" w:id="4923"/>
    <w:p>
      <w:pPr>
        <w:spacing w:after="0"/>
        <w:ind w:left="0"/>
        <w:jc w:val="both"/>
      </w:pPr>
      <w:r>
        <w:rPr>
          <w:rFonts w:ascii="Times New Roman"/>
          <w:b w:val="false"/>
          <w:i w:val="false"/>
          <w:color w:val="000000"/>
          <w:sz w:val="28"/>
        </w:rPr>
        <w:t xml:space="preserve">
      1. Типовые учебные планы циклов переподготовки по специальности "Судебно-медицинская экспертиза" </w:t>
      </w:r>
    </w:p>
    <w:bookmarkEnd w:id="49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3" w:id="4924"/>
          <w:p>
            <w:pPr>
              <w:spacing w:after="20"/>
              <w:ind w:left="20"/>
              <w:jc w:val="both"/>
            </w:pPr>
            <w:r>
              <w:rPr>
                <w:rFonts w:ascii="Times New Roman"/>
                <w:b w:val="false"/>
                <w:i w:val="false"/>
                <w:color w:val="000000"/>
                <w:sz w:val="20"/>
              </w:rPr>
              <w:t>
Код дисциплины</w:t>
            </w:r>
          </w:p>
          <w:bookmarkEnd w:id="492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4" w:id="4925"/>
          <w:p>
            <w:pPr>
              <w:spacing w:after="20"/>
              <w:ind w:left="20"/>
              <w:jc w:val="both"/>
            </w:pPr>
            <w:r>
              <w:rPr>
                <w:rFonts w:ascii="Times New Roman"/>
                <w:b w:val="false"/>
                <w:i w:val="false"/>
                <w:color w:val="000000"/>
                <w:sz w:val="20"/>
              </w:rPr>
              <w:t>
БД</w:t>
            </w:r>
          </w:p>
          <w:bookmarkEnd w:id="492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5" w:id="4926"/>
          <w:p>
            <w:pPr>
              <w:spacing w:after="20"/>
              <w:ind w:left="20"/>
              <w:jc w:val="both"/>
            </w:pPr>
            <w:r>
              <w:rPr>
                <w:rFonts w:ascii="Times New Roman"/>
                <w:b w:val="false"/>
                <w:i w:val="false"/>
                <w:color w:val="000000"/>
                <w:sz w:val="20"/>
              </w:rPr>
              <w:t>
БДО 01</w:t>
            </w:r>
          </w:p>
          <w:bookmarkEnd w:id="492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Правовое регулирование в сфере здравоохранения. Медицинское право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6" w:id="4927"/>
          <w:p>
            <w:pPr>
              <w:spacing w:after="20"/>
              <w:ind w:left="20"/>
              <w:jc w:val="both"/>
            </w:pPr>
            <w:r>
              <w:rPr>
                <w:rFonts w:ascii="Times New Roman"/>
                <w:b w:val="false"/>
                <w:i w:val="false"/>
                <w:color w:val="000000"/>
                <w:sz w:val="20"/>
              </w:rPr>
              <w:t>
БДО 02</w:t>
            </w:r>
          </w:p>
          <w:bookmarkEnd w:id="492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формирования здорового образа жизни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7" w:id="4928"/>
          <w:p>
            <w:pPr>
              <w:spacing w:after="20"/>
              <w:ind w:left="20"/>
              <w:jc w:val="both"/>
            </w:pPr>
            <w:r>
              <w:rPr>
                <w:rFonts w:ascii="Times New Roman"/>
                <w:b w:val="false"/>
                <w:i w:val="false"/>
                <w:color w:val="000000"/>
                <w:sz w:val="20"/>
              </w:rPr>
              <w:t>
БДО 03</w:t>
            </w:r>
          </w:p>
          <w:bookmarkEnd w:id="492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8" w:id="4929"/>
          <w:p>
            <w:pPr>
              <w:spacing w:after="20"/>
              <w:ind w:left="20"/>
              <w:jc w:val="both"/>
            </w:pPr>
            <w:r>
              <w:rPr>
                <w:rFonts w:ascii="Times New Roman"/>
                <w:b w:val="false"/>
                <w:i w:val="false"/>
                <w:color w:val="000000"/>
                <w:sz w:val="20"/>
              </w:rPr>
              <w:t>
БДО 04</w:t>
            </w:r>
          </w:p>
          <w:bookmarkEnd w:id="492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медицины катастроф)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9" w:id="4930"/>
          <w:p>
            <w:pPr>
              <w:spacing w:after="20"/>
              <w:ind w:left="20"/>
              <w:jc w:val="both"/>
            </w:pPr>
            <w:r>
              <w:rPr>
                <w:rFonts w:ascii="Times New Roman"/>
                <w:b w:val="false"/>
                <w:i w:val="false"/>
                <w:color w:val="000000"/>
                <w:sz w:val="20"/>
              </w:rPr>
              <w:t>
ПД</w:t>
            </w:r>
          </w:p>
          <w:bookmarkEnd w:id="493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0" w:id="4931"/>
          <w:p>
            <w:pPr>
              <w:spacing w:after="20"/>
              <w:ind w:left="20"/>
              <w:jc w:val="both"/>
            </w:pPr>
            <w:r>
              <w:rPr>
                <w:rFonts w:ascii="Times New Roman"/>
                <w:b w:val="false"/>
                <w:i w:val="false"/>
                <w:color w:val="000000"/>
                <w:sz w:val="20"/>
              </w:rPr>
              <w:t>
ПДО</w:t>
            </w:r>
          </w:p>
          <w:bookmarkEnd w:id="493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1" w:id="4932"/>
          <w:p>
            <w:pPr>
              <w:spacing w:after="20"/>
              <w:ind w:left="20"/>
              <w:jc w:val="both"/>
            </w:pPr>
            <w:r>
              <w:rPr>
                <w:rFonts w:ascii="Times New Roman"/>
                <w:b w:val="false"/>
                <w:i w:val="false"/>
                <w:color w:val="000000"/>
                <w:sz w:val="20"/>
              </w:rPr>
              <w:t>
ПДО 01</w:t>
            </w:r>
          </w:p>
          <w:bookmarkEnd w:id="493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Судебно-медицинская экспертиза трупов и живых лиц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2" w:id="4933"/>
          <w:p>
            <w:pPr>
              <w:spacing w:after="20"/>
              <w:ind w:left="20"/>
              <w:jc w:val="both"/>
            </w:pPr>
            <w:r>
              <w:rPr>
                <w:rFonts w:ascii="Times New Roman"/>
                <w:b w:val="false"/>
                <w:i w:val="false"/>
                <w:color w:val="000000"/>
                <w:sz w:val="20"/>
              </w:rPr>
              <w:t>
ПДО 02</w:t>
            </w:r>
          </w:p>
          <w:bookmarkEnd w:id="493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Cудебно-медицинская экспертиза вещественных доказательств биологического происхождения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3" w:id="4934"/>
          <w:p>
            <w:pPr>
              <w:spacing w:after="20"/>
              <w:ind w:left="20"/>
              <w:jc w:val="both"/>
            </w:pPr>
            <w:r>
              <w:rPr>
                <w:rFonts w:ascii="Times New Roman"/>
                <w:b w:val="false"/>
                <w:i w:val="false"/>
                <w:color w:val="000000"/>
                <w:sz w:val="20"/>
              </w:rPr>
              <w:t>
ПДО 03</w:t>
            </w:r>
          </w:p>
          <w:bookmarkEnd w:id="493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Судебно-гистологические исследования объектов судебно-медицинской экспертизы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4" w:id="4935"/>
          <w:p>
            <w:pPr>
              <w:spacing w:after="20"/>
              <w:ind w:left="20"/>
              <w:jc w:val="both"/>
            </w:pPr>
            <w:r>
              <w:rPr>
                <w:rFonts w:ascii="Times New Roman"/>
                <w:b w:val="false"/>
                <w:i w:val="false"/>
                <w:color w:val="000000"/>
                <w:sz w:val="20"/>
              </w:rPr>
              <w:t>
ПДО 04</w:t>
            </w:r>
          </w:p>
          <w:bookmarkEnd w:id="493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Медико-криминалистические и фотографические методы исследования в судебной медицине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5" w:id="4936"/>
          <w:p>
            <w:pPr>
              <w:spacing w:after="20"/>
              <w:ind w:left="20"/>
              <w:jc w:val="both"/>
            </w:pPr>
            <w:r>
              <w:rPr>
                <w:rFonts w:ascii="Times New Roman"/>
                <w:b w:val="false"/>
                <w:i w:val="false"/>
                <w:color w:val="000000"/>
                <w:sz w:val="20"/>
              </w:rPr>
              <w:t>
ПДО 05</w:t>
            </w:r>
          </w:p>
          <w:bookmarkEnd w:id="493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Химико-токсикологические методы исследования в судебной медицине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6" w:id="4937"/>
          <w:p>
            <w:pPr>
              <w:spacing w:after="20"/>
              <w:ind w:left="20"/>
              <w:jc w:val="both"/>
            </w:pPr>
            <w:r>
              <w:rPr>
                <w:rFonts w:ascii="Times New Roman"/>
                <w:b w:val="false"/>
                <w:i w:val="false"/>
                <w:color w:val="000000"/>
                <w:sz w:val="20"/>
              </w:rPr>
              <w:t>
ПДО 06</w:t>
            </w:r>
          </w:p>
          <w:bookmarkEnd w:id="493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Вопросы доказательной медицины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7" w:id="4938"/>
          <w:p>
            <w:pPr>
              <w:spacing w:after="20"/>
              <w:ind w:left="20"/>
              <w:jc w:val="both"/>
            </w:pPr>
            <w:r>
              <w:rPr>
                <w:rFonts w:ascii="Times New Roman"/>
                <w:b w:val="false"/>
                <w:i w:val="false"/>
                <w:color w:val="000000"/>
                <w:sz w:val="20"/>
              </w:rPr>
              <w:t>
ПДО 07</w:t>
            </w:r>
          </w:p>
          <w:bookmarkEnd w:id="493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8" w:id="4939"/>
          <w:p>
            <w:pPr>
              <w:spacing w:after="20"/>
              <w:ind w:left="20"/>
              <w:jc w:val="both"/>
            </w:pPr>
            <w:r>
              <w:rPr>
                <w:rFonts w:ascii="Times New Roman"/>
                <w:b w:val="false"/>
                <w:i w:val="false"/>
                <w:color w:val="000000"/>
                <w:sz w:val="20"/>
              </w:rPr>
              <w:t>
ПДО 08</w:t>
            </w:r>
          </w:p>
          <w:bookmarkEnd w:id="493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 Вирус иммунодефицита человека (далее – ВИЧ-инфекция)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9" w:id="4940"/>
          <w:p>
            <w:pPr>
              <w:spacing w:after="20"/>
              <w:ind w:left="20"/>
              <w:jc w:val="both"/>
            </w:pPr>
            <w:r>
              <w:rPr>
                <w:rFonts w:ascii="Times New Roman"/>
                <w:b w:val="false"/>
                <w:i w:val="false"/>
                <w:color w:val="000000"/>
                <w:sz w:val="20"/>
              </w:rPr>
              <w:t>
ПДВ</w:t>
            </w:r>
          </w:p>
          <w:bookmarkEnd w:id="494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0" w:id="4941"/>
          <w:p>
            <w:pPr>
              <w:spacing w:after="20"/>
              <w:ind w:left="20"/>
              <w:jc w:val="both"/>
            </w:pPr>
            <w:r>
              <w:rPr>
                <w:rFonts w:ascii="Times New Roman"/>
                <w:b w:val="false"/>
                <w:i w:val="false"/>
                <w:color w:val="000000"/>
                <w:sz w:val="20"/>
              </w:rPr>
              <w:t>
ИК</w:t>
            </w:r>
          </w:p>
          <w:bookmarkEnd w:id="494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882" w:id="4942"/>
    <w:p>
      <w:pPr>
        <w:spacing w:after="0"/>
        <w:ind w:left="0"/>
        <w:jc w:val="both"/>
      </w:pPr>
      <w:r>
        <w:rPr>
          <w:rFonts w:ascii="Times New Roman"/>
          <w:b w:val="false"/>
          <w:i w:val="false"/>
          <w:color w:val="000000"/>
          <w:sz w:val="28"/>
        </w:rPr>
        <w:t>
      2. Типовые учебные планы циклов повышения квалификации по специальности "Судебно-медицинская экспертиза"</w:t>
      </w:r>
    </w:p>
    <w:bookmarkEnd w:id="49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3" w:id="4943"/>
          <w:p>
            <w:pPr>
              <w:spacing w:after="20"/>
              <w:ind w:left="20"/>
              <w:jc w:val="both"/>
            </w:pPr>
            <w:r>
              <w:rPr>
                <w:rFonts w:ascii="Times New Roman"/>
                <w:b w:val="false"/>
                <w:i w:val="false"/>
                <w:color w:val="000000"/>
                <w:sz w:val="20"/>
              </w:rPr>
              <w:t>
Код дисциплины</w:t>
            </w:r>
          </w:p>
          <w:bookmarkEnd w:id="494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4" w:id="4944"/>
          <w:p>
            <w:pPr>
              <w:spacing w:after="20"/>
              <w:ind w:left="20"/>
              <w:jc w:val="both"/>
            </w:pPr>
            <w:r>
              <w:rPr>
                <w:rFonts w:ascii="Times New Roman"/>
                <w:b w:val="false"/>
                <w:i w:val="false"/>
                <w:color w:val="000000"/>
                <w:sz w:val="20"/>
              </w:rPr>
              <w:t>
БД</w:t>
            </w:r>
          </w:p>
          <w:bookmarkEnd w:id="494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18/⅓</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5" w:id="4945"/>
          <w:p>
            <w:pPr>
              <w:spacing w:after="20"/>
              <w:ind w:left="20"/>
              <w:jc w:val="both"/>
            </w:pPr>
            <w:r>
              <w:rPr>
                <w:rFonts w:ascii="Times New Roman"/>
                <w:b w:val="false"/>
                <w:i w:val="false"/>
                <w:color w:val="000000"/>
                <w:sz w:val="20"/>
              </w:rPr>
              <w:t>
БДО 01</w:t>
            </w:r>
          </w:p>
          <w:bookmarkEnd w:id="494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формирования здорового образа жизни, медицины катастроф)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6" w:id="4946"/>
          <w:p>
            <w:pPr>
              <w:spacing w:after="20"/>
              <w:ind w:left="20"/>
              <w:jc w:val="both"/>
            </w:pPr>
            <w:r>
              <w:rPr>
                <w:rFonts w:ascii="Times New Roman"/>
                <w:b w:val="false"/>
                <w:i w:val="false"/>
                <w:color w:val="000000"/>
                <w:sz w:val="20"/>
              </w:rPr>
              <w:t>
БДО 02</w:t>
            </w:r>
          </w:p>
          <w:bookmarkEnd w:id="494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Правовое регулирование в сфере здравоохранения. Медицинское право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7" w:id="4947"/>
          <w:p>
            <w:pPr>
              <w:spacing w:after="20"/>
              <w:ind w:left="20"/>
              <w:jc w:val="both"/>
            </w:pPr>
            <w:r>
              <w:rPr>
                <w:rFonts w:ascii="Times New Roman"/>
                <w:b w:val="false"/>
                <w:i w:val="false"/>
                <w:color w:val="000000"/>
                <w:sz w:val="20"/>
              </w:rPr>
              <w:t>
ПД</w:t>
            </w:r>
          </w:p>
          <w:bookmarkEnd w:id="494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8" w:id="4948"/>
          <w:p>
            <w:pPr>
              <w:spacing w:after="20"/>
              <w:ind w:left="20"/>
              <w:jc w:val="both"/>
            </w:pPr>
            <w:r>
              <w:rPr>
                <w:rFonts w:ascii="Times New Roman"/>
                <w:b w:val="false"/>
                <w:i w:val="false"/>
                <w:color w:val="000000"/>
                <w:sz w:val="20"/>
              </w:rPr>
              <w:t>
ПДО</w:t>
            </w:r>
          </w:p>
          <w:bookmarkEnd w:id="494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9" w:id="4949"/>
          <w:p>
            <w:pPr>
              <w:spacing w:after="20"/>
              <w:ind w:left="20"/>
              <w:jc w:val="both"/>
            </w:pPr>
            <w:r>
              <w:rPr>
                <w:rFonts w:ascii="Times New Roman"/>
                <w:b w:val="false"/>
                <w:i w:val="false"/>
                <w:color w:val="000000"/>
                <w:sz w:val="20"/>
              </w:rPr>
              <w:t>
ПДО 01</w:t>
            </w:r>
          </w:p>
          <w:bookmarkEnd w:id="494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вопросы судебной медицины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0" w:id="4950"/>
          <w:p>
            <w:pPr>
              <w:spacing w:after="20"/>
              <w:ind w:left="20"/>
              <w:jc w:val="both"/>
            </w:pPr>
            <w:r>
              <w:rPr>
                <w:rFonts w:ascii="Times New Roman"/>
                <w:b w:val="false"/>
                <w:i w:val="false"/>
                <w:color w:val="000000"/>
                <w:sz w:val="20"/>
              </w:rPr>
              <w:t>
ПДО 02</w:t>
            </w:r>
          </w:p>
          <w:bookmarkEnd w:id="495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1" w:id="4951"/>
          <w:p>
            <w:pPr>
              <w:spacing w:after="20"/>
              <w:ind w:left="20"/>
              <w:jc w:val="both"/>
            </w:pPr>
            <w:r>
              <w:rPr>
                <w:rFonts w:ascii="Times New Roman"/>
                <w:b w:val="false"/>
                <w:i w:val="false"/>
                <w:color w:val="000000"/>
                <w:sz w:val="20"/>
              </w:rPr>
              <w:t>
ПДО 03</w:t>
            </w:r>
          </w:p>
          <w:bookmarkEnd w:id="495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2" w:id="4952"/>
          <w:p>
            <w:pPr>
              <w:spacing w:after="20"/>
              <w:ind w:left="20"/>
              <w:jc w:val="both"/>
            </w:pPr>
            <w:r>
              <w:rPr>
                <w:rFonts w:ascii="Times New Roman"/>
                <w:b w:val="false"/>
                <w:i w:val="false"/>
                <w:color w:val="000000"/>
                <w:sz w:val="20"/>
              </w:rPr>
              <w:t>
ПДВ</w:t>
            </w:r>
          </w:p>
          <w:bookmarkEnd w:id="495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3" w:id="4953"/>
          <w:p>
            <w:pPr>
              <w:spacing w:after="20"/>
              <w:ind w:left="20"/>
              <w:jc w:val="both"/>
            </w:pPr>
            <w:r>
              <w:rPr>
                <w:rFonts w:ascii="Times New Roman"/>
                <w:b w:val="false"/>
                <w:i w:val="false"/>
                <w:color w:val="000000"/>
                <w:sz w:val="20"/>
              </w:rPr>
              <w:t>
ИК</w:t>
            </w:r>
          </w:p>
          <w:bookmarkEnd w:id="495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895" w:id="4954"/>
    <w:p>
      <w:pPr>
        <w:spacing w:after="0"/>
        <w:ind w:left="0"/>
        <w:jc w:val="both"/>
      </w:pPr>
      <w:r>
        <w:rPr>
          <w:rFonts w:ascii="Times New Roman"/>
          <w:b w:val="false"/>
          <w:i w:val="false"/>
          <w:color w:val="000000"/>
          <w:sz w:val="28"/>
        </w:rPr>
        <w:t>
      3. Типовой учебный план сертификационного цикла повышения квалификации по специальности "Судебно-медицинская экспертиза" (для высшей и первой категории)</w:t>
      </w:r>
    </w:p>
    <w:bookmarkEnd w:id="49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6" w:id="4955"/>
          <w:p>
            <w:pPr>
              <w:spacing w:after="20"/>
              <w:ind w:left="20"/>
              <w:jc w:val="both"/>
            </w:pPr>
            <w:r>
              <w:rPr>
                <w:rFonts w:ascii="Times New Roman"/>
                <w:b w:val="false"/>
                <w:i w:val="false"/>
                <w:color w:val="000000"/>
                <w:sz w:val="20"/>
              </w:rPr>
              <w:t>
Наименование дисциплины</w:t>
            </w:r>
          </w:p>
          <w:bookmarkEnd w:id="495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7" w:id="4956"/>
          <w:p>
            <w:pPr>
              <w:spacing w:after="20"/>
              <w:ind w:left="20"/>
              <w:jc w:val="both"/>
            </w:pPr>
            <w:r>
              <w:rPr>
                <w:rFonts w:ascii="Times New Roman"/>
                <w:b w:val="false"/>
                <w:i w:val="false"/>
                <w:color w:val="000000"/>
                <w:sz w:val="20"/>
              </w:rPr>
              <w:t>
Актуальные вопросы и инновационные технологии в судебной медицине</w:t>
            </w:r>
          </w:p>
          <w:bookmarkEnd w:id="495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8" w:id="4957"/>
          <w:p>
            <w:pPr>
              <w:spacing w:after="20"/>
              <w:ind w:left="20"/>
              <w:jc w:val="both"/>
            </w:pPr>
            <w:r>
              <w:rPr>
                <w:rFonts w:ascii="Times New Roman"/>
                <w:b w:val="false"/>
                <w:i w:val="false"/>
                <w:color w:val="000000"/>
                <w:sz w:val="20"/>
              </w:rPr>
              <w:t>
Алгоритмы оказания неотложной медицинской помощи</w:t>
            </w:r>
          </w:p>
          <w:bookmarkEnd w:id="495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9" w:id="4958"/>
          <w:p>
            <w:pPr>
              <w:spacing w:after="20"/>
              <w:ind w:left="20"/>
              <w:jc w:val="both"/>
            </w:pPr>
            <w:r>
              <w:rPr>
                <w:rFonts w:ascii="Times New Roman"/>
                <w:b w:val="false"/>
                <w:i w:val="false"/>
                <w:color w:val="000000"/>
                <w:sz w:val="20"/>
              </w:rPr>
              <w:t>
Медицинская этика и коммуникативные навыки</w:t>
            </w:r>
          </w:p>
          <w:bookmarkEnd w:id="495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0" w:id="4959"/>
          <w:p>
            <w:pPr>
              <w:spacing w:after="20"/>
              <w:ind w:left="20"/>
              <w:jc w:val="both"/>
            </w:pPr>
            <w:r>
              <w:rPr>
                <w:rFonts w:ascii="Times New Roman"/>
                <w:b w:val="false"/>
                <w:i w:val="false"/>
                <w:color w:val="000000"/>
                <w:sz w:val="20"/>
              </w:rPr>
              <w:t xml:space="preserve">
Итоговый контроль </w:t>
            </w:r>
          </w:p>
          <w:bookmarkEnd w:id="495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1" w:id="4960"/>
          <w:p>
            <w:pPr>
              <w:spacing w:after="20"/>
              <w:ind w:left="20"/>
              <w:jc w:val="both"/>
            </w:pPr>
            <w:r>
              <w:rPr>
                <w:rFonts w:ascii="Times New Roman"/>
                <w:b w:val="false"/>
                <w:i w:val="false"/>
                <w:color w:val="000000"/>
                <w:sz w:val="20"/>
              </w:rPr>
              <w:t>
Итого</w:t>
            </w:r>
          </w:p>
          <w:bookmarkEnd w:id="496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902" w:id="4961"/>
    <w:p>
      <w:pPr>
        <w:spacing w:after="0"/>
        <w:ind w:left="0"/>
        <w:jc w:val="both"/>
      </w:pPr>
      <w:r>
        <w:rPr>
          <w:rFonts w:ascii="Times New Roman"/>
          <w:b w:val="false"/>
          <w:i w:val="false"/>
          <w:color w:val="000000"/>
          <w:sz w:val="28"/>
        </w:rPr>
        <w:t>
      Примечание: * в том числе часы на итоговый контроль</w:t>
      </w:r>
    </w:p>
    <w:bookmarkEnd w:id="4961"/>
    <w:bookmarkStart w:name="z5903" w:id="4962"/>
    <w:p>
      <w:pPr>
        <w:spacing w:after="0"/>
        <w:ind w:left="0"/>
        <w:jc w:val="both"/>
      </w:pPr>
      <w:r>
        <w:rPr>
          <w:rFonts w:ascii="Times New Roman"/>
          <w:b w:val="false"/>
          <w:i w:val="false"/>
          <w:color w:val="000000"/>
          <w:sz w:val="28"/>
        </w:rPr>
        <w:t>
      4. Типовой учебный план сертификационного цикла повышения квалификации по специальности "Судебно-медицинская экспертиза" (для второй категории)</w:t>
      </w:r>
    </w:p>
    <w:bookmarkEnd w:id="49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4" w:id="4963"/>
          <w:p>
            <w:pPr>
              <w:spacing w:after="20"/>
              <w:ind w:left="20"/>
              <w:jc w:val="both"/>
            </w:pPr>
            <w:r>
              <w:rPr>
                <w:rFonts w:ascii="Times New Roman"/>
                <w:b w:val="false"/>
                <w:i w:val="false"/>
                <w:color w:val="000000"/>
                <w:sz w:val="20"/>
              </w:rPr>
              <w:t>
Наименование дисциплины</w:t>
            </w:r>
          </w:p>
          <w:bookmarkEnd w:id="496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5" w:id="4964"/>
          <w:p>
            <w:pPr>
              <w:spacing w:after="20"/>
              <w:ind w:left="20"/>
              <w:jc w:val="both"/>
            </w:pPr>
            <w:r>
              <w:rPr>
                <w:rFonts w:ascii="Times New Roman"/>
                <w:b w:val="false"/>
                <w:i w:val="false"/>
                <w:color w:val="000000"/>
                <w:sz w:val="20"/>
              </w:rPr>
              <w:t xml:space="preserve">
Актуальные вопросы и инновационные технологии в судебной медицине </w:t>
            </w:r>
          </w:p>
          <w:bookmarkEnd w:id="496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6" w:id="4965"/>
          <w:p>
            <w:pPr>
              <w:spacing w:after="20"/>
              <w:ind w:left="20"/>
              <w:jc w:val="both"/>
            </w:pPr>
            <w:r>
              <w:rPr>
                <w:rFonts w:ascii="Times New Roman"/>
                <w:b w:val="false"/>
                <w:i w:val="false"/>
                <w:color w:val="000000"/>
                <w:sz w:val="20"/>
              </w:rPr>
              <w:t>
Алгоритмы оказания неотложной медицинской помощи</w:t>
            </w:r>
          </w:p>
          <w:bookmarkEnd w:id="496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7" w:id="4966"/>
          <w:p>
            <w:pPr>
              <w:spacing w:after="20"/>
              <w:ind w:left="20"/>
              <w:jc w:val="both"/>
            </w:pPr>
            <w:r>
              <w:rPr>
                <w:rFonts w:ascii="Times New Roman"/>
                <w:b w:val="false"/>
                <w:i w:val="false"/>
                <w:color w:val="000000"/>
                <w:sz w:val="20"/>
              </w:rPr>
              <w:t>
Медицинская этика и коммуникативные навыки</w:t>
            </w:r>
          </w:p>
          <w:bookmarkEnd w:id="496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8" w:id="4967"/>
          <w:p>
            <w:pPr>
              <w:spacing w:after="20"/>
              <w:ind w:left="20"/>
              <w:jc w:val="both"/>
            </w:pPr>
            <w:r>
              <w:rPr>
                <w:rFonts w:ascii="Times New Roman"/>
                <w:b w:val="false"/>
                <w:i w:val="false"/>
                <w:color w:val="000000"/>
                <w:sz w:val="20"/>
              </w:rPr>
              <w:t xml:space="preserve">
Итоговый контроль </w:t>
            </w:r>
          </w:p>
          <w:bookmarkEnd w:id="496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9" w:id="4968"/>
          <w:p>
            <w:pPr>
              <w:spacing w:after="20"/>
              <w:ind w:left="20"/>
              <w:jc w:val="both"/>
            </w:pPr>
            <w:r>
              <w:rPr>
                <w:rFonts w:ascii="Times New Roman"/>
                <w:b w:val="false"/>
                <w:i w:val="false"/>
                <w:color w:val="000000"/>
                <w:sz w:val="20"/>
              </w:rPr>
              <w:t>
Итого</w:t>
            </w:r>
          </w:p>
          <w:bookmarkEnd w:id="496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910" w:id="4969"/>
    <w:p>
      <w:pPr>
        <w:spacing w:after="0"/>
        <w:ind w:left="0"/>
        <w:jc w:val="both"/>
      </w:pPr>
      <w:r>
        <w:rPr>
          <w:rFonts w:ascii="Times New Roman"/>
          <w:b w:val="false"/>
          <w:i w:val="false"/>
          <w:color w:val="000000"/>
          <w:sz w:val="28"/>
        </w:rPr>
        <w:t>
      Примечание: * в том числе часы на итоговый контроль</w:t>
      </w:r>
    </w:p>
    <w:bookmarkEnd w:id="4969"/>
    <w:bookmarkStart w:name="z5911" w:id="4970"/>
    <w:p>
      <w:pPr>
        <w:spacing w:after="0"/>
        <w:ind w:left="0"/>
        <w:jc w:val="both"/>
      </w:pPr>
      <w:r>
        <w:rPr>
          <w:rFonts w:ascii="Times New Roman"/>
          <w:b w:val="false"/>
          <w:i w:val="false"/>
          <w:color w:val="000000"/>
          <w:sz w:val="28"/>
        </w:rPr>
        <w:t>
      5. Содержание образовательной программы переподготовки по специальности "Судебно-медицинская экспертиза"</w:t>
      </w:r>
    </w:p>
    <w:bookmarkEnd w:id="49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2" w:id="4971"/>
          <w:p>
            <w:pPr>
              <w:spacing w:after="20"/>
              <w:ind w:left="20"/>
              <w:jc w:val="both"/>
            </w:pPr>
            <w:r>
              <w:rPr>
                <w:rFonts w:ascii="Times New Roman"/>
                <w:b w:val="false"/>
                <w:i w:val="false"/>
                <w:color w:val="000000"/>
                <w:sz w:val="20"/>
              </w:rPr>
              <w:t>
Код дисциплины</w:t>
            </w:r>
          </w:p>
          <w:bookmarkEnd w:id="497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3" w:id="4972"/>
          <w:p>
            <w:pPr>
              <w:spacing w:after="20"/>
              <w:ind w:left="20"/>
              <w:jc w:val="both"/>
            </w:pPr>
            <w:r>
              <w:rPr>
                <w:rFonts w:ascii="Times New Roman"/>
                <w:b w:val="false"/>
                <w:i w:val="false"/>
                <w:color w:val="000000"/>
                <w:sz w:val="20"/>
              </w:rPr>
              <w:t>
БД</w:t>
            </w:r>
          </w:p>
          <w:bookmarkEnd w:id="497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4" w:id="4973"/>
          <w:p>
            <w:pPr>
              <w:spacing w:after="20"/>
              <w:ind w:left="20"/>
              <w:jc w:val="both"/>
            </w:pPr>
            <w:r>
              <w:rPr>
                <w:rFonts w:ascii="Times New Roman"/>
                <w:b w:val="false"/>
                <w:i w:val="false"/>
                <w:color w:val="000000"/>
                <w:sz w:val="20"/>
              </w:rPr>
              <w:t>
ПД</w:t>
            </w:r>
          </w:p>
          <w:bookmarkEnd w:id="497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5" w:id="4974"/>
          <w:p>
            <w:pPr>
              <w:spacing w:after="20"/>
              <w:ind w:left="20"/>
              <w:jc w:val="both"/>
            </w:pPr>
            <w:r>
              <w:rPr>
                <w:rFonts w:ascii="Times New Roman"/>
                <w:b w:val="false"/>
                <w:i w:val="false"/>
                <w:color w:val="000000"/>
                <w:sz w:val="20"/>
              </w:rPr>
              <w:t>
ПДО</w:t>
            </w:r>
          </w:p>
          <w:bookmarkEnd w:id="497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6" w:id="4975"/>
          <w:p>
            <w:pPr>
              <w:spacing w:after="20"/>
              <w:ind w:left="20"/>
              <w:jc w:val="both"/>
            </w:pPr>
            <w:r>
              <w:rPr>
                <w:rFonts w:ascii="Times New Roman"/>
                <w:b w:val="false"/>
                <w:i w:val="false"/>
                <w:color w:val="000000"/>
                <w:sz w:val="20"/>
              </w:rPr>
              <w:t>
ПДО 01</w:t>
            </w:r>
          </w:p>
          <w:bookmarkEnd w:id="497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Судебно-медицинская экспертиза трупов и живых лиц</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Судебно-медицинская экспертиза трупа при насильственной смерти. Повреждения тупыми предметами, морфогенез повреждений мягких тканей, костей, внутренних органов, черепно-мозговых повреждений, особенности у детей, причины смерти. Транспортная травма. Повреждения острыми предметами. Огнестрельные повреждения. Расстройство здоровья и смерть от нарушения дыхания, вызываемого механическими препятствиями. Механическая асфиксия. Утопление и внезапная смерть в воде. Расстройство здоровья и смерть от отравления. Судебно-медицинская экспертиза трупа при скоропостижной смерти. Скоропостижная смерть при заболеваниях головного мозга и его оболочек, при заболеваниях сердца и сосудов, при заболеваниях органов дыхания, пищеварения, мочеотделения, при инфекционных и паразитарных заболеваниях, при аллергических состояниях и заболеваниях. Судебно-медицинская экспертиза алкогольной интоксикации. Судебно-медицинская экспертиза трупов плодов и новорожденных: разрешаемые вопросы и экспертные признаки. Родовая травма. Причины внутриутробной смерти и смерти новорожденных. Судебно-медицинская экспертиза обвиняемых, потерпевших. Судебно-медицинская экспертиза тяжести вреда здоровью. Судебно-медицинская экспертиза по медицинской документации. Судебно-медицинская экспертиза по материалам следственных и судебных дел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8" w:id="4976"/>
          <w:p>
            <w:pPr>
              <w:spacing w:after="20"/>
              <w:ind w:left="20"/>
              <w:jc w:val="both"/>
            </w:pPr>
            <w:r>
              <w:rPr>
                <w:rFonts w:ascii="Times New Roman"/>
                <w:b w:val="false"/>
                <w:i w:val="false"/>
                <w:color w:val="000000"/>
                <w:sz w:val="20"/>
              </w:rPr>
              <w:t>
ПДО 02</w:t>
            </w:r>
          </w:p>
          <w:bookmarkEnd w:id="497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Cудебно-медицинская экспертиза вещественных доказательств биологического происхождения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Судебно-биологическое отделение судебно-медицинской лаборатории. Организация и принципы работы. Понятие вещественные доказательства биологического происхождения. Объекты, исследуемые в судебно-биологических отделениях филиалов центра судебной медицины. Cудебно-медицинская экспертиза крови, органов и тканей. Cудебно-медицинская экспертиза волос человека и животных. Cудебно-медицинская экспертиза выделений: спермы, слюны, мочи. Цитологические, электрофоретические, иммунофлюоресцентные исследования объектов судебно-медицинской экспертизы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0" w:id="4977"/>
          <w:p>
            <w:pPr>
              <w:spacing w:after="20"/>
              <w:ind w:left="20"/>
              <w:jc w:val="both"/>
            </w:pPr>
            <w:r>
              <w:rPr>
                <w:rFonts w:ascii="Times New Roman"/>
                <w:b w:val="false"/>
                <w:i w:val="false"/>
                <w:color w:val="000000"/>
                <w:sz w:val="20"/>
              </w:rPr>
              <w:t>
ПДО 03</w:t>
            </w:r>
          </w:p>
          <w:bookmarkEnd w:id="497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Судебно-гистологические исследования объектов судебно-медицинской экспертизы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Судебно-гистологическое отделение. Организация и принципы работы. Методы микроскопического исследования материала. Патоморфологические микроскопические изменения при различных видах насильственной смерти и подозрения на нее (повреждения тупыми и острыми предметами, электротоком, температурой, лучистой энергией, нарушением внешнего дыхания, утоплении, отравлении), скоропостижной смерти, смерти новорожденных и детей раннего возраста, беременных и рожениц. Гистологическое установление прижизненности и давности повреждений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2" w:id="4978"/>
          <w:p>
            <w:pPr>
              <w:spacing w:after="20"/>
              <w:ind w:left="20"/>
              <w:jc w:val="both"/>
            </w:pPr>
            <w:r>
              <w:rPr>
                <w:rFonts w:ascii="Times New Roman"/>
                <w:b w:val="false"/>
                <w:i w:val="false"/>
                <w:color w:val="000000"/>
                <w:sz w:val="20"/>
              </w:rPr>
              <w:t>
ПДО 04</w:t>
            </w:r>
          </w:p>
          <w:bookmarkEnd w:id="497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Медико-криминалистические и фотографические методы исследования в судебной медицине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Медико-криминалистическое отделение и спектрографическая лаборатория в судмедэкспертизе. Организация и принципы работы. Фотографические методы исследования. Инструментальные и другие методы исследования: измерительные, микроскопические, рентгенологические, спектральные, химические. Основные положения об исследовании объектов судебно-медицинской экспертизы, проводимой с целью их дифференциации и идентификации. Судебно-медицинское отождествление личности. Судебно-медицинская экспертиза реконструкции события (ситуационная экспертиза).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4" w:id="4979"/>
          <w:p>
            <w:pPr>
              <w:spacing w:after="20"/>
              <w:ind w:left="20"/>
              <w:jc w:val="both"/>
            </w:pPr>
            <w:r>
              <w:rPr>
                <w:rFonts w:ascii="Times New Roman"/>
                <w:b w:val="false"/>
                <w:i w:val="false"/>
                <w:color w:val="000000"/>
                <w:sz w:val="20"/>
              </w:rPr>
              <w:t>
ПДО 05</w:t>
            </w:r>
          </w:p>
          <w:bookmarkEnd w:id="497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Химико-токсикологические методы исследования в судебной медицине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Химико-токсикологическое отделение. Организация и принципы работы. Объекты химико-токсикологического анализа (внутренние органы, ткани, кровь, моча, лимфа, диализаты, промывные воды) и их характеристика. Методы химико-токсикологического анализа, их классификация и общая характеристика. Принципы и методы обнаружения и количественного определения органических и неорганических соединений. Основные требования к методам химико-токсикологического анализа. Общий и целенаправленный химико-токсикологический анализ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6" w:id="4980"/>
          <w:p>
            <w:pPr>
              <w:spacing w:after="20"/>
              <w:ind w:left="20"/>
              <w:jc w:val="both"/>
            </w:pPr>
            <w:r>
              <w:rPr>
                <w:rFonts w:ascii="Times New Roman"/>
                <w:b w:val="false"/>
                <w:i w:val="false"/>
                <w:color w:val="000000"/>
                <w:sz w:val="20"/>
              </w:rPr>
              <w:t>
ПДО 06</w:t>
            </w:r>
          </w:p>
          <w:bookmarkEnd w:id="498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доказательной медицины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доказательную медицину. Виды вмешательств. Виды исследований. Дизайн исследований. Рандомизированное контролируемое исследование. "Золотой стандарт". Иерархия научных данных по степени доказательности. Формулирование клинической проблемы. Стратегия поиска медицинской информации в базах данных. Медицинские базы данных в интернете Medline (Медлайн), Cochrane (Кочрейн), PubMed (Пабмед). Систематический обзор. Мета-анализ. Критическая оценка медицинской информации на основе доказательной медицины. Таблицы доказательств для различных типов исследований. Разбор статей по таблицам доказательств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8" w:id="4981"/>
          <w:p>
            <w:pPr>
              <w:spacing w:after="20"/>
              <w:ind w:left="20"/>
              <w:jc w:val="both"/>
            </w:pPr>
            <w:r>
              <w:rPr>
                <w:rFonts w:ascii="Times New Roman"/>
                <w:b w:val="false"/>
                <w:i w:val="false"/>
                <w:color w:val="000000"/>
                <w:sz w:val="20"/>
              </w:rPr>
              <w:t>
ПДО 07</w:t>
            </w:r>
          </w:p>
          <w:bookmarkEnd w:id="498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(далее – СЛР)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0" w:id="4982"/>
          <w:p>
            <w:pPr>
              <w:spacing w:after="20"/>
              <w:ind w:left="20"/>
              <w:jc w:val="both"/>
            </w:pPr>
            <w:r>
              <w:rPr>
                <w:rFonts w:ascii="Times New Roman"/>
                <w:b w:val="false"/>
                <w:i w:val="false"/>
                <w:color w:val="000000"/>
                <w:sz w:val="20"/>
              </w:rPr>
              <w:t>
ПДО 08</w:t>
            </w:r>
          </w:p>
          <w:bookmarkEnd w:id="498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 ВИЧ-инфекция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принципы системы организационных, профилактических и противоэпидемических мероприятий, направленных на предупреждение возникновения и распространения инфекционных заболеваний в объектах здравоохранения. Организация комиссии инфекционного контроля (далее – КИК). Эпидемиологический анализ внутрибольничной инфекции (далее – ВБИ). Возбудители ВБИ, антибиотикорезистентность. Микробиологическое обеспечение инфекционного контроля. Дезинфекция, ее виды и задачи для профилактики ВБИ. Организация стационарной и амбулаторной помощи больным с ВИЧ-инфекцией. Профилактика ВИЧ-инфекции. Консультирование до и после тестирования на ВИЧ. Лабораторная диагностика ВИЧ-инфекции. Клиника ВИЧ-инфекции, вторичные заболевания. Основные принципы лечения ВИЧ-инфекции.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2" w:id="4983"/>
          <w:p>
            <w:pPr>
              <w:spacing w:after="20"/>
              <w:ind w:left="20"/>
              <w:jc w:val="both"/>
            </w:pPr>
            <w:r>
              <w:rPr>
                <w:rFonts w:ascii="Times New Roman"/>
                <w:b w:val="false"/>
                <w:i w:val="false"/>
                <w:color w:val="000000"/>
                <w:sz w:val="20"/>
              </w:rPr>
              <w:t>
ПДВ</w:t>
            </w:r>
          </w:p>
          <w:bookmarkEnd w:id="498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3" w:id="4984"/>
          <w:p>
            <w:pPr>
              <w:spacing w:after="20"/>
              <w:ind w:left="20"/>
              <w:jc w:val="both"/>
            </w:pPr>
            <w:r>
              <w:rPr>
                <w:rFonts w:ascii="Times New Roman"/>
                <w:b w:val="false"/>
                <w:i w:val="false"/>
                <w:color w:val="000000"/>
                <w:sz w:val="20"/>
              </w:rPr>
              <w:t>
ИК</w:t>
            </w:r>
          </w:p>
          <w:bookmarkEnd w:id="498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5934" w:id="4985"/>
    <w:p>
      <w:pPr>
        <w:spacing w:after="0"/>
        <w:ind w:left="0"/>
        <w:jc w:val="both"/>
      </w:pPr>
      <w:r>
        <w:rPr>
          <w:rFonts w:ascii="Times New Roman"/>
          <w:b w:val="false"/>
          <w:i w:val="false"/>
          <w:color w:val="000000"/>
          <w:sz w:val="28"/>
        </w:rPr>
        <w:t>
      6. Содержание образовательной программы повышения квалификации (4 недели) по специальности "Судебно-медицинская экспертиза"</w:t>
      </w:r>
    </w:p>
    <w:bookmarkEnd w:id="49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5" w:id="4986"/>
          <w:p>
            <w:pPr>
              <w:spacing w:after="20"/>
              <w:ind w:left="20"/>
              <w:jc w:val="both"/>
            </w:pPr>
            <w:r>
              <w:rPr>
                <w:rFonts w:ascii="Times New Roman"/>
                <w:b w:val="false"/>
                <w:i w:val="false"/>
                <w:color w:val="000000"/>
                <w:sz w:val="20"/>
              </w:rPr>
              <w:t>
Код дисциплины</w:t>
            </w:r>
          </w:p>
          <w:bookmarkEnd w:id="498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6" w:id="4987"/>
          <w:p>
            <w:pPr>
              <w:spacing w:after="20"/>
              <w:ind w:left="20"/>
              <w:jc w:val="both"/>
            </w:pPr>
            <w:r>
              <w:rPr>
                <w:rFonts w:ascii="Times New Roman"/>
                <w:b w:val="false"/>
                <w:i w:val="false"/>
                <w:color w:val="000000"/>
                <w:sz w:val="20"/>
              </w:rPr>
              <w:t>
БД</w:t>
            </w:r>
          </w:p>
          <w:bookmarkEnd w:id="498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7" w:id="4988"/>
          <w:p>
            <w:pPr>
              <w:spacing w:after="20"/>
              <w:ind w:left="20"/>
              <w:jc w:val="both"/>
            </w:pPr>
            <w:r>
              <w:rPr>
                <w:rFonts w:ascii="Times New Roman"/>
                <w:b w:val="false"/>
                <w:i w:val="false"/>
                <w:color w:val="000000"/>
                <w:sz w:val="20"/>
              </w:rPr>
              <w:t>
ПД</w:t>
            </w:r>
          </w:p>
          <w:bookmarkEnd w:id="498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8" w:id="4989"/>
          <w:p>
            <w:pPr>
              <w:spacing w:after="20"/>
              <w:ind w:left="20"/>
              <w:jc w:val="both"/>
            </w:pPr>
            <w:r>
              <w:rPr>
                <w:rFonts w:ascii="Times New Roman"/>
                <w:b w:val="false"/>
                <w:i w:val="false"/>
                <w:color w:val="000000"/>
                <w:sz w:val="20"/>
              </w:rPr>
              <w:t>
ПДО</w:t>
            </w:r>
          </w:p>
          <w:bookmarkEnd w:id="498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9" w:id="4990"/>
          <w:p>
            <w:pPr>
              <w:spacing w:after="20"/>
              <w:ind w:left="20"/>
              <w:jc w:val="both"/>
            </w:pPr>
            <w:r>
              <w:rPr>
                <w:rFonts w:ascii="Times New Roman"/>
                <w:b w:val="false"/>
                <w:i w:val="false"/>
                <w:color w:val="000000"/>
                <w:sz w:val="20"/>
              </w:rPr>
              <w:t>
ПДО 01</w:t>
            </w:r>
          </w:p>
          <w:bookmarkEnd w:id="499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судебной медицины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данные судебной медицины и экспертной практики. Актуальные вопросы судебно-медицинской экспертизы трупов, живых лиц, вещественных доказательств биологического происхождения, судебно-гистологических, медико-криминалистических и химико-токсикологических методов исследований. Инновационные технологии в инструментальных, лабораторных методах исследований объектов судебно-медицинской экспертизы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1" w:id="4991"/>
          <w:p>
            <w:pPr>
              <w:spacing w:after="20"/>
              <w:ind w:left="20"/>
              <w:jc w:val="both"/>
            </w:pPr>
            <w:r>
              <w:rPr>
                <w:rFonts w:ascii="Times New Roman"/>
                <w:b w:val="false"/>
                <w:i w:val="false"/>
                <w:color w:val="000000"/>
                <w:sz w:val="20"/>
              </w:rPr>
              <w:t>
ПДО 02</w:t>
            </w:r>
          </w:p>
          <w:bookmarkEnd w:id="499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3" w:id="4992"/>
          <w:p>
            <w:pPr>
              <w:spacing w:after="20"/>
              <w:ind w:left="20"/>
              <w:jc w:val="both"/>
            </w:pPr>
            <w:r>
              <w:rPr>
                <w:rFonts w:ascii="Times New Roman"/>
                <w:b w:val="false"/>
                <w:i w:val="false"/>
                <w:color w:val="000000"/>
                <w:sz w:val="20"/>
              </w:rPr>
              <w:t>
ПДО 03</w:t>
            </w:r>
          </w:p>
          <w:bookmarkEnd w:id="499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5" w:id="4993"/>
          <w:p>
            <w:pPr>
              <w:spacing w:after="20"/>
              <w:ind w:left="20"/>
              <w:jc w:val="both"/>
            </w:pPr>
            <w:r>
              <w:rPr>
                <w:rFonts w:ascii="Times New Roman"/>
                <w:b w:val="false"/>
                <w:i w:val="false"/>
                <w:color w:val="000000"/>
                <w:sz w:val="20"/>
              </w:rPr>
              <w:t>
ПДВ</w:t>
            </w:r>
          </w:p>
          <w:bookmarkEnd w:id="499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6" w:id="4994"/>
          <w:p>
            <w:pPr>
              <w:spacing w:after="20"/>
              <w:ind w:left="20"/>
              <w:jc w:val="both"/>
            </w:pPr>
            <w:r>
              <w:rPr>
                <w:rFonts w:ascii="Times New Roman"/>
                <w:b w:val="false"/>
                <w:i w:val="false"/>
                <w:color w:val="000000"/>
                <w:sz w:val="20"/>
              </w:rPr>
              <w:t>
ИК</w:t>
            </w:r>
          </w:p>
          <w:bookmarkEnd w:id="499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5947" w:id="4995"/>
    <w:p>
      <w:pPr>
        <w:spacing w:after="0"/>
        <w:ind w:left="0"/>
        <w:jc w:val="both"/>
      </w:pPr>
      <w:r>
        <w:rPr>
          <w:rFonts w:ascii="Times New Roman"/>
          <w:b w:val="false"/>
          <w:i w:val="false"/>
          <w:color w:val="000000"/>
          <w:sz w:val="28"/>
        </w:rPr>
        <w:t>
      7. Содержание образовательной программы сертификационного цикла повышения квалификации по специальности "Судебно-медицинская экспертиза" (для высшей и первой категории)</w:t>
      </w:r>
    </w:p>
    <w:bookmarkEnd w:id="49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8" w:id="4996"/>
          <w:p>
            <w:pPr>
              <w:spacing w:after="20"/>
              <w:ind w:left="20"/>
              <w:jc w:val="both"/>
            </w:pPr>
            <w:r>
              <w:rPr>
                <w:rFonts w:ascii="Times New Roman"/>
                <w:b w:val="false"/>
                <w:i w:val="false"/>
                <w:color w:val="000000"/>
                <w:sz w:val="20"/>
              </w:rPr>
              <w:t>
Наименование дисциплины, основные разделы</w:t>
            </w:r>
          </w:p>
          <w:bookmarkEnd w:id="4996"/>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9" w:id="4997"/>
          <w:p>
            <w:pPr>
              <w:spacing w:after="20"/>
              <w:ind w:left="20"/>
              <w:jc w:val="both"/>
            </w:pPr>
            <w:r>
              <w:rPr>
                <w:rFonts w:ascii="Times New Roman"/>
                <w:b w:val="false"/>
                <w:i w:val="false"/>
                <w:color w:val="000000"/>
                <w:sz w:val="20"/>
              </w:rPr>
              <w:t>
Инновационные технологии в судебной медицине</w:t>
            </w:r>
          </w:p>
          <w:bookmarkEnd w:id="4997"/>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0" w:id="4998"/>
          <w:p>
            <w:pPr>
              <w:spacing w:after="20"/>
              <w:ind w:left="20"/>
              <w:jc w:val="both"/>
            </w:pPr>
            <w:r>
              <w:rPr>
                <w:rFonts w:ascii="Times New Roman"/>
                <w:b w:val="false"/>
                <w:i w:val="false"/>
                <w:color w:val="000000"/>
                <w:sz w:val="20"/>
              </w:rPr>
              <w:t>
Законодательство Республики Казахстан в области здравоохранения. Нормативные правовые акты, регламентирующие судебно-экспертную деятельность в Республике Казахстан. Организация и проведение судебно-медицинской экспертизы трупов, живых лиц, вещественных доказательств и медицинской документации. Инновационные технологии в инструментальных, лабораторных методах исследований объектов судебно-медицинской экспертизы</w:t>
            </w:r>
          </w:p>
          <w:bookmarkEnd w:id="4998"/>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1" w:id="4999"/>
          <w:p>
            <w:pPr>
              <w:spacing w:after="20"/>
              <w:ind w:left="20"/>
              <w:jc w:val="both"/>
            </w:pPr>
            <w:r>
              <w:rPr>
                <w:rFonts w:ascii="Times New Roman"/>
                <w:b w:val="false"/>
                <w:i w:val="false"/>
                <w:color w:val="000000"/>
                <w:sz w:val="20"/>
              </w:rPr>
              <w:t>
Алгоритмы оказания неотложной медицинской помощи</w:t>
            </w:r>
          </w:p>
          <w:bookmarkEnd w:id="4999"/>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2" w:id="5000"/>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bookmarkEnd w:id="5000"/>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3" w:id="5001"/>
          <w:p>
            <w:pPr>
              <w:spacing w:after="20"/>
              <w:ind w:left="20"/>
              <w:jc w:val="both"/>
            </w:pPr>
            <w:r>
              <w:rPr>
                <w:rFonts w:ascii="Times New Roman"/>
                <w:b w:val="false"/>
                <w:i w:val="false"/>
                <w:color w:val="000000"/>
                <w:sz w:val="20"/>
              </w:rPr>
              <w:t>
Медицинская этика и коммуникативные навыки</w:t>
            </w:r>
          </w:p>
          <w:bookmarkEnd w:id="5001"/>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4" w:id="5002"/>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bookmarkEnd w:id="5002"/>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5" w:id="5003"/>
          <w:p>
            <w:pPr>
              <w:spacing w:after="20"/>
              <w:ind w:left="20"/>
              <w:jc w:val="both"/>
            </w:pPr>
            <w:r>
              <w:rPr>
                <w:rFonts w:ascii="Times New Roman"/>
                <w:b w:val="false"/>
                <w:i w:val="false"/>
                <w:color w:val="000000"/>
                <w:sz w:val="20"/>
              </w:rPr>
              <w:t>
Итоговый контроль</w:t>
            </w:r>
          </w:p>
          <w:bookmarkEnd w:id="5003"/>
        </w:tc>
      </w:tr>
    </w:tbl>
    <w:bookmarkStart w:name="z5956" w:id="5004"/>
    <w:p>
      <w:pPr>
        <w:spacing w:after="0"/>
        <w:ind w:left="0"/>
        <w:jc w:val="both"/>
      </w:pPr>
      <w:r>
        <w:rPr>
          <w:rFonts w:ascii="Times New Roman"/>
          <w:b w:val="false"/>
          <w:i w:val="false"/>
          <w:color w:val="000000"/>
          <w:sz w:val="28"/>
        </w:rPr>
        <w:t>
      8. Содержание образовательной программы сертификационного цикла повышения квалификации по специальности "Судебно-медицинская экспертиза" (для второй категории)</w:t>
      </w:r>
    </w:p>
    <w:bookmarkEnd w:id="50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7" w:id="5005"/>
          <w:p>
            <w:pPr>
              <w:spacing w:after="20"/>
              <w:ind w:left="20"/>
              <w:jc w:val="both"/>
            </w:pPr>
            <w:r>
              <w:rPr>
                <w:rFonts w:ascii="Times New Roman"/>
                <w:b w:val="false"/>
                <w:i w:val="false"/>
                <w:color w:val="000000"/>
                <w:sz w:val="20"/>
              </w:rPr>
              <w:t>
Наименование дисциплины, основные разделы</w:t>
            </w:r>
          </w:p>
          <w:bookmarkEnd w:id="5005"/>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8" w:id="5006"/>
          <w:p>
            <w:pPr>
              <w:spacing w:after="20"/>
              <w:ind w:left="20"/>
              <w:jc w:val="both"/>
            </w:pPr>
            <w:r>
              <w:rPr>
                <w:rFonts w:ascii="Times New Roman"/>
                <w:b w:val="false"/>
                <w:i w:val="false"/>
                <w:color w:val="000000"/>
                <w:sz w:val="20"/>
              </w:rPr>
              <w:t>
Актуальные вопросы судебной медицины</w:t>
            </w:r>
          </w:p>
          <w:bookmarkEnd w:id="5006"/>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9" w:id="5007"/>
          <w:p>
            <w:pPr>
              <w:spacing w:after="20"/>
              <w:ind w:left="20"/>
              <w:jc w:val="both"/>
            </w:pPr>
            <w:r>
              <w:rPr>
                <w:rFonts w:ascii="Times New Roman"/>
                <w:b w:val="false"/>
                <w:i w:val="false"/>
                <w:color w:val="000000"/>
                <w:sz w:val="20"/>
              </w:rPr>
              <w:t>
Современные данные судебной медицины и экспертной практики. Актуальные вопросы судебно-медицинской экспертизы трупов, живых лиц, вещественных доказательств биологического происхождения, судебно-гистологических, медико-криминалистических и химико-токсикологических методов исследований</w:t>
            </w:r>
          </w:p>
          <w:bookmarkEnd w:id="5007"/>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0" w:id="5008"/>
          <w:p>
            <w:pPr>
              <w:spacing w:after="20"/>
              <w:ind w:left="20"/>
              <w:jc w:val="both"/>
            </w:pPr>
            <w:r>
              <w:rPr>
                <w:rFonts w:ascii="Times New Roman"/>
                <w:b w:val="false"/>
                <w:i w:val="false"/>
                <w:color w:val="000000"/>
                <w:sz w:val="20"/>
              </w:rPr>
              <w:t>
Алгоритмы оказания неотложной медицинской помощи</w:t>
            </w:r>
          </w:p>
          <w:bookmarkEnd w:id="5008"/>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1" w:id="5009"/>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bookmarkEnd w:id="5009"/>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2" w:id="5010"/>
          <w:p>
            <w:pPr>
              <w:spacing w:after="20"/>
              <w:ind w:left="20"/>
              <w:jc w:val="both"/>
            </w:pPr>
            <w:r>
              <w:rPr>
                <w:rFonts w:ascii="Times New Roman"/>
                <w:b w:val="false"/>
                <w:i w:val="false"/>
                <w:color w:val="000000"/>
                <w:sz w:val="20"/>
              </w:rPr>
              <w:t>
Медицинская этика и коммуникативные навыки</w:t>
            </w:r>
          </w:p>
          <w:bookmarkEnd w:id="5010"/>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3" w:id="5011"/>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bookmarkEnd w:id="5011"/>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4" w:id="5012"/>
          <w:p>
            <w:pPr>
              <w:spacing w:after="20"/>
              <w:ind w:left="20"/>
              <w:jc w:val="both"/>
            </w:pPr>
            <w:r>
              <w:rPr>
                <w:rFonts w:ascii="Times New Roman"/>
                <w:b w:val="false"/>
                <w:i w:val="false"/>
                <w:color w:val="000000"/>
                <w:sz w:val="20"/>
              </w:rPr>
              <w:t>
Итоговый контроль</w:t>
            </w:r>
          </w:p>
          <w:bookmarkEnd w:id="5012"/>
        </w:tc>
      </w:tr>
    </w:tbl>
    <w:bookmarkStart w:name="z5965" w:id="5013"/>
    <w:p>
      <w:pPr>
        <w:spacing w:after="0"/>
        <w:ind w:left="0"/>
        <w:jc w:val="both"/>
      </w:pPr>
      <w:r>
        <w:rPr>
          <w:rFonts w:ascii="Times New Roman"/>
          <w:b w:val="false"/>
          <w:i w:val="false"/>
          <w:color w:val="000000"/>
          <w:sz w:val="28"/>
        </w:rPr>
        <w:t>
      Используемые сокращения:</w:t>
      </w:r>
    </w:p>
    <w:bookmarkEnd w:id="5013"/>
    <w:bookmarkStart w:name="z5966" w:id="5014"/>
    <w:p>
      <w:pPr>
        <w:spacing w:after="0"/>
        <w:ind w:left="0"/>
        <w:jc w:val="both"/>
      </w:pPr>
      <w:r>
        <w:rPr>
          <w:rFonts w:ascii="Times New Roman"/>
          <w:b w:val="false"/>
          <w:i w:val="false"/>
          <w:color w:val="000000"/>
          <w:sz w:val="28"/>
        </w:rPr>
        <w:t>
      БД – базовые дисциплины;</w:t>
      </w:r>
    </w:p>
    <w:bookmarkEnd w:id="5014"/>
    <w:bookmarkStart w:name="z5967" w:id="5015"/>
    <w:p>
      <w:pPr>
        <w:spacing w:after="0"/>
        <w:ind w:left="0"/>
        <w:jc w:val="both"/>
      </w:pPr>
      <w:r>
        <w:rPr>
          <w:rFonts w:ascii="Times New Roman"/>
          <w:b w:val="false"/>
          <w:i w:val="false"/>
          <w:color w:val="000000"/>
          <w:sz w:val="28"/>
        </w:rPr>
        <w:t>
      БДО – базовые дисциплины обязательные;</w:t>
      </w:r>
    </w:p>
    <w:bookmarkEnd w:id="5015"/>
    <w:bookmarkStart w:name="z5968" w:id="5016"/>
    <w:p>
      <w:pPr>
        <w:spacing w:after="0"/>
        <w:ind w:left="0"/>
        <w:jc w:val="both"/>
      </w:pPr>
      <w:r>
        <w:rPr>
          <w:rFonts w:ascii="Times New Roman"/>
          <w:b w:val="false"/>
          <w:i w:val="false"/>
          <w:color w:val="000000"/>
          <w:sz w:val="28"/>
        </w:rPr>
        <w:t>
      ПД – профилирующие дисциплины;</w:t>
      </w:r>
    </w:p>
    <w:bookmarkEnd w:id="5016"/>
    <w:bookmarkStart w:name="z5969" w:id="5017"/>
    <w:p>
      <w:pPr>
        <w:spacing w:after="0"/>
        <w:ind w:left="0"/>
        <w:jc w:val="both"/>
      </w:pPr>
      <w:r>
        <w:rPr>
          <w:rFonts w:ascii="Times New Roman"/>
          <w:b w:val="false"/>
          <w:i w:val="false"/>
          <w:color w:val="000000"/>
          <w:sz w:val="28"/>
        </w:rPr>
        <w:t>
      ПДО – профилирующие дисциплины обязательные;</w:t>
      </w:r>
    </w:p>
    <w:bookmarkEnd w:id="5017"/>
    <w:bookmarkStart w:name="z5970" w:id="5018"/>
    <w:p>
      <w:pPr>
        <w:spacing w:after="0"/>
        <w:ind w:left="0"/>
        <w:jc w:val="both"/>
      </w:pPr>
      <w:r>
        <w:rPr>
          <w:rFonts w:ascii="Times New Roman"/>
          <w:b w:val="false"/>
          <w:i w:val="false"/>
          <w:color w:val="000000"/>
          <w:sz w:val="28"/>
        </w:rPr>
        <w:t>
      ПДВ – профилирующие дисциплины по выбору;</w:t>
      </w:r>
    </w:p>
    <w:bookmarkEnd w:id="5018"/>
    <w:bookmarkStart w:name="z5971" w:id="5019"/>
    <w:p>
      <w:pPr>
        <w:spacing w:after="0"/>
        <w:ind w:left="0"/>
        <w:jc w:val="both"/>
      </w:pPr>
      <w:r>
        <w:rPr>
          <w:rFonts w:ascii="Times New Roman"/>
          <w:b w:val="false"/>
          <w:i w:val="false"/>
          <w:color w:val="000000"/>
          <w:sz w:val="28"/>
        </w:rPr>
        <w:t>
      ИК – итоговый контроль.</w:t>
      </w:r>
    </w:p>
    <w:bookmarkEnd w:id="50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44</w:t>
            </w:r>
            <w:r>
              <w:br/>
            </w:r>
            <w:r>
              <w:rPr>
                <w:rFonts w:ascii="Times New Roman"/>
                <w:b w:val="false"/>
                <w:i w:val="false"/>
                <w:color w:val="000000"/>
                <w:sz w:val="20"/>
              </w:rPr>
              <w:t>к Типовой программе</w:t>
            </w:r>
            <w:r>
              <w:br/>
            </w:r>
            <w:r>
              <w:rPr>
                <w:rFonts w:ascii="Times New Roman"/>
                <w:b w:val="false"/>
                <w:i w:val="false"/>
                <w:color w:val="000000"/>
                <w:sz w:val="20"/>
              </w:rPr>
              <w:t>повышения квалификации</w:t>
            </w:r>
            <w:r>
              <w:br/>
            </w:r>
            <w:r>
              <w:rPr>
                <w:rFonts w:ascii="Times New Roman"/>
                <w:b w:val="false"/>
                <w:i w:val="false"/>
                <w:color w:val="000000"/>
                <w:sz w:val="20"/>
              </w:rPr>
              <w:t>и переподготовки медицинских</w:t>
            </w:r>
            <w:r>
              <w:br/>
            </w:r>
            <w:r>
              <w:rPr>
                <w:rFonts w:ascii="Times New Roman"/>
                <w:b w:val="false"/>
                <w:i w:val="false"/>
                <w:color w:val="000000"/>
                <w:sz w:val="20"/>
              </w:rPr>
              <w:t>и фармацевтических кадров</w:t>
            </w:r>
          </w:p>
        </w:tc>
      </w:tr>
    </w:tbl>
    <w:bookmarkStart w:name="z5973" w:id="5020"/>
    <w:p>
      <w:pPr>
        <w:spacing w:after="0"/>
        <w:ind w:left="0"/>
        <w:jc w:val="left"/>
      </w:pPr>
      <w:r>
        <w:rPr>
          <w:rFonts w:ascii="Times New Roman"/>
          <w:b/>
          <w:i w:val="false"/>
          <w:color w:val="000000"/>
        </w:rPr>
        <w:t xml:space="preserve"> Типовые учебные планы и содержание образовательной программы по специальности "Трансфузиология"</w:t>
      </w:r>
    </w:p>
    <w:bookmarkEnd w:id="5020"/>
    <w:bookmarkStart w:name="z5974" w:id="5021"/>
    <w:p>
      <w:pPr>
        <w:spacing w:after="0"/>
        <w:ind w:left="0"/>
        <w:jc w:val="both"/>
      </w:pPr>
      <w:r>
        <w:rPr>
          <w:rFonts w:ascii="Times New Roman"/>
          <w:b w:val="false"/>
          <w:i w:val="false"/>
          <w:color w:val="000000"/>
          <w:sz w:val="28"/>
        </w:rPr>
        <w:t>
      1. Типовой учебный план цикла переподготовки по специальности "Трансфузиология"</w:t>
      </w:r>
    </w:p>
    <w:bookmarkEnd w:id="50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5" w:id="5022"/>
          <w:p>
            <w:pPr>
              <w:spacing w:after="20"/>
              <w:ind w:left="20"/>
              <w:jc w:val="both"/>
            </w:pPr>
            <w:r>
              <w:rPr>
                <w:rFonts w:ascii="Times New Roman"/>
                <w:b w:val="false"/>
                <w:i w:val="false"/>
                <w:color w:val="000000"/>
                <w:sz w:val="20"/>
              </w:rPr>
              <w:t>
Код дисциплины</w:t>
            </w:r>
          </w:p>
          <w:bookmarkEnd w:id="502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6" w:id="5023"/>
          <w:p>
            <w:pPr>
              <w:spacing w:after="20"/>
              <w:ind w:left="20"/>
              <w:jc w:val="both"/>
            </w:pPr>
            <w:r>
              <w:rPr>
                <w:rFonts w:ascii="Times New Roman"/>
                <w:b w:val="false"/>
                <w:i w:val="false"/>
                <w:color w:val="000000"/>
                <w:sz w:val="20"/>
              </w:rPr>
              <w:t>
БД</w:t>
            </w:r>
          </w:p>
          <w:bookmarkEnd w:id="502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7" w:id="5024"/>
          <w:p>
            <w:pPr>
              <w:spacing w:after="20"/>
              <w:ind w:left="20"/>
              <w:jc w:val="both"/>
            </w:pPr>
            <w:r>
              <w:rPr>
                <w:rFonts w:ascii="Times New Roman"/>
                <w:b w:val="false"/>
                <w:i w:val="false"/>
                <w:color w:val="000000"/>
                <w:sz w:val="20"/>
              </w:rPr>
              <w:t>
БДО 01</w:t>
            </w:r>
          </w:p>
          <w:bookmarkEnd w:id="502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8" w:id="5025"/>
          <w:p>
            <w:pPr>
              <w:spacing w:after="20"/>
              <w:ind w:left="20"/>
              <w:jc w:val="both"/>
            </w:pPr>
            <w:r>
              <w:rPr>
                <w:rFonts w:ascii="Times New Roman"/>
                <w:b w:val="false"/>
                <w:i w:val="false"/>
                <w:color w:val="000000"/>
                <w:sz w:val="20"/>
              </w:rPr>
              <w:t>
БДО 02</w:t>
            </w:r>
          </w:p>
          <w:bookmarkEnd w:id="502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формирования здорового образа жизни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9" w:id="5026"/>
          <w:p>
            <w:pPr>
              <w:spacing w:after="20"/>
              <w:ind w:left="20"/>
              <w:jc w:val="both"/>
            </w:pPr>
            <w:r>
              <w:rPr>
                <w:rFonts w:ascii="Times New Roman"/>
                <w:b w:val="false"/>
                <w:i w:val="false"/>
                <w:color w:val="000000"/>
                <w:sz w:val="20"/>
              </w:rPr>
              <w:t>
БДО 03</w:t>
            </w:r>
          </w:p>
          <w:bookmarkEnd w:id="502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0" w:id="5027"/>
          <w:p>
            <w:pPr>
              <w:spacing w:after="20"/>
              <w:ind w:left="20"/>
              <w:jc w:val="both"/>
            </w:pPr>
            <w:r>
              <w:rPr>
                <w:rFonts w:ascii="Times New Roman"/>
                <w:b w:val="false"/>
                <w:i w:val="false"/>
                <w:color w:val="000000"/>
                <w:sz w:val="20"/>
              </w:rPr>
              <w:t>
БДО 04</w:t>
            </w:r>
          </w:p>
          <w:bookmarkEnd w:id="502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медицины катастроф)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1" w:id="5028"/>
          <w:p>
            <w:pPr>
              <w:spacing w:after="20"/>
              <w:ind w:left="20"/>
              <w:jc w:val="both"/>
            </w:pPr>
            <w:r>
              <w:rPr>
                <w:rFonts w:ascii="Times New Roman"/>
                <w:b w:val="false"/>
                <w:i w:val="false"/>
                <w:color w:val="000000"/>
                <w:sz w:val="20"/>
              </w:rPr>
              <w:t>
ПД</w:t>
            </w:r>
          </w:p>
          <w:bookmarkEnd w:id="502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2" w:id="5029"/>
          <w:p>
            <w:pPr>
              <w:spacing w:after="20"/>
              <w:ind w:left="20"/>
              <w:jc w:val="both"/>
            </w:pPr>
            <w:r>
              <w:rPr>
                <w:rFonts w:ascii="Times New Roman"/>
                <w:b w:val="false"/>
                <w:i w:val="false"/>
                <w:color w:val="000000"/>
                <w:sz w:val="20"/>
              </w:rPr>
              <w:t>
ПДО</w:t>
            </w:r>
          </w:p>
          <w:bookmarkEnd w:id="502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3" w:id="5030"/>
          <w:p>
            <w:pPr>
              <w:spacing w:after="20"/>
              <w:ind w:left="20"/>
              <w:jc w:val="both"/>
            </w:pPr>
            <w:r>
              <w:rPr>
                <w:rFonts w:ascii="Times New Roman"/>
                <w:b w:val="false"/>
                <w:i w:val="false"/>
                <w:color w:val="000000"/>
                <w:sz w:val="20"/>
              </w:rPr>
              <w:t>
ПДО 01</w:t>
            </w:r>
          </w:p>
          <w:bookmarkEnd w:id="503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Физиология крови. Серологические принципы в трансфузионной медицине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4" w:id="5031"/>
          <w:p>
            <w:pPr>
              <w:spacing w:after="20"/>
              <w:ind w:left="20"/>
              <w:jc w:val="both"/>
            </w:pPr>
            <w:r>
              <w:rPr>
                <w:rFonts w:ascii="Times New Roman"/>
                <w:b w:val="false"/>
                <w:i w:val="false"/>
                <w:color w:val="000000"/>
                <w:sz w:val="20"/>
              </w:rPr>
              <w:t>
ПДО 02</w:t>
            </w:r>
          </w:p>
          <w:bookmarkEnd w:id="503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трансфузиология (в Центре крови)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5" w:id="5032"/>
          <w:p>
            <w:pPr>
              <w:spacing w:after="20"/>
              <w:ind w:left="20"/>
              <w:jc w:val="both"/>
            </w:pPr>
            <w:r>
              <w:rPr>
                <w:rFonts w:ascii="Times New Roman"/>
                <w:b w:val="false"/>
                <w:i w:val="false"/>
                <w:color w:val="000000"/>
                <w:sz w:val="20"/>
              </w:rPr>
              <w:t>
ПДО 03</w:t>
            </w:r>
          </w:p>
          <w:bookmarkEnd w:id="503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принципы клинического применения компонентов и препаратов крови. Показания к трансфузионной терапии. Осложнения трансфузионной терапии.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6" w:id="5033"/>
          <w:p>
            <w:pPr>
              <w:spacing w:after="20"/>
              <w:ind w:left="20"/>
              <w:jc w:val="both"/>
            </w:pPr>
            <w:r>
              <w:rPr>
                <w:rFonts w:ascii="Times New Roman"/>
                <w:b w:val="false"/>
                <w:i w:val="false"/>
                <w:color w:val="000000"/>
                <w:sz w:val="20"/>
              </w:rPr>
              <w:t>
ПДО 04</w:t>
            </w:r>
          </w:p>
          <w:bookmarkEnd w:id="503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трансфузионной помощи в медицинской организации. Аудит применения компонентов и препаратов крови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7" w:id="5034"/>
          <w:p>
            <w:pPr>
              <w:spacing w:after="20"/>
              <w:ind w:left="20"/>
              <w:jc w:val="both"/>
            </w:pPr>
            <w:r>
              <w:rPr>
                <w:rFonts w:ascii="Times New Roman"/>
                <w:b w:val="false"/>
                <w:i w:val="false"/>
                <w:color w:val="000000"/>
                <w:sz w:val="20"/>
              </w:rPr>
              <w:t>
ПДО 05</w:t>
            </w:r>
          </w:p>
          <w:bookmarkEnd w:id="503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Стандартизация деятельности службы крови и клинического применения компонентов и препаратов крови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8" w:id="5035"/>
          <w:p>
            <w:pPr>
              <w:spacing w:after="20"/>
              <w:ind w:left="20"/>
              <w:jc w:val="both"/>
            </w:pPr>
            <w:r>
              <w:rPr>
                <w:rFonts w:ascii="Times New Roman"/>
                <w:b w:val="false"/>
                <w:i w:val="false"/>
                <w:color w:val="000000"/>
                <w:sz w:val="20"/>
              </w:rPr>
              <w:t>
ПДО 06</w:t>
            </w:r>
          </w:p>
          <w:bookmarkEnd w:id="503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Вопросы доказательной медицины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9" w:id="5036"/>
          <w:p>
            <w:pPr>
              <w:spacing w:after="20"/>
              <w:ind w:left="20"/>
              <w:jc w:val="both"/>
            </w:pPr>
            <w:r>
              <w:rPr>
                <w:rFonts w:ascii="Times New Roman"/>
                <w:b w:val="false"/>
                <w:i w:val="false"/>
                <w:color w:val="000000"/>
                <w:sz w:val="20"/>
              </w:rPr>
              <w:t>
ПДО 07</w:t>
            </w:r>
          </w:p>
          <w:bookmarkEnd w:id="503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0" w:id="5037"/>
          <w:p>
            <w:pPr>
              <w:spacing w:after="20"/>
              <w:ind w:left="20"/>
              <w:jc w:val="both"/>
            </w:pPr>
            <w:r>
              <w:rPr>
                <w:rFonts w:ascii="Times New Roman"/>
                <w:b w:val="false"/>
                <w:i w:val="false"/>
                <w:color w:val="000000"/>
                <w:sz w:val="20"/>
              </w:rPr>
              <w:t>
ПДО 08</w:t>
            </w:r>
          </w:p>
          <w:bookmarkEnd w:id="503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 Вирус иммунодефицита человека (далее – ВИЧ-инфекция)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1" w:id="5038"/>
          <w:p>
            <w:pPr>
              <w:spacing w:after="20"/>
              <w:ind w:left="20"/>
              <w:jc w:val="both"/>
            </w:pPr>
            <w:r>
              <w:rPr>
                <w:rFonts w:ascii="Times New Roman"/>
                <w:b w:val="false"/>
                <w:i w:val="false"/>
                <w:color w:val="000000"/>
                <w:sz w:val="20"/>
              </w:rPr>
              <w:t>
ПДВ</w:t>
            </w:r>
          </w:p>
          <w:bookmarkEnd w:id="503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2" w:id="5039"/>
          <w:p>
            <w:pPr>
              <w:spacing w:after="20"/>
              <w:ind w:left="20"/>
              <w:jc w:val="both"/>
            </w:pPr>
            <w:r>
              <w:rPr>
                <w:rFonts w:ascii="Times New Roman"/>
                <w:b w:val="false"/>
                <w:i w:val="false"/>
                <w:color w:val="000000"/>
                <w:sz w:val="20"/>
              </w:rPr>
              <w:t>
ИК</w:t>
            </w:r>
          </w:p>
          <w:bookmarkEnd w:id="503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Итоговый контроль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994" w:id="5040"/>
    <w:p>
      <w:pPr>
        <w:spacing w:after="0"/>
        <w:ind w:left="0"/>
        <w:jc w:val="both"/>
      </w:pPr>
      <w:r>
        <w:rPr>
          <w:rFonts w:ascii="Times New Roman"/>
          <w:b w:val="false"/>
          <w:i w:val="false"/>
          <w:color w:val="000000"/>
          <w:sz w:val="28"/>
        </w:rPr>
        <w:t>
      2. Типовые учебные планы циклов повышения квалификации по специальности "Трансфузиология"</w:t>
      </w:r>
    </w:p>
    <w:bookmarkEnd w:id="50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5" w:id="5041"/>
          <w:p>
            <w:pPr>
              <w:spacing w:after="20"/>
              <w:ind w:left="20"/>
              <w:jc w:val="both"/>
            </w:pPr>
            <w:r>
              <w:rPr>
                <w:rFonts w:ascii="Times New Roman"/>
                <w:b w:val="false"/>
                <w:i w:val="false"/>
                <w:color w:val="000000"/>
                <w:sz w:val="20"/>
              </w:rPr>
              <w:t>
Код дисциплины</w:t>
            </w:r>
          </w:p>
          <w:bookmarkEnd w:id="504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6" w:id="5042"/>
          <w:p>
            <w:pPr>
              <w:spacing w:after="20"/>
              <w:ind w:left="20"/>
              <w:jc w:val="both"/>
            </w:pPr>
            <w:r>
              <w:rPr>
                <w:rFonts w:ascii="Times New Roman"/>
                <w:b w:val="false"/>
                <w:i w:val="false"/>
                <w:color w:val="000000"/>
                <w:sz w:val="20"/>
              </w:rPr>
              <w:t>
БД</w:t>
            </w:r>
          </w:p>
          <w:bookmarkEnd w:id="504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18/⅓</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7" w:id="5043"/>
          <w:p>
            <w:pPr>
              <w:spacing w:after="20"/>
              <w:ind w:left="20"/>
              <w:jc w:val="both"/>
            </w:pPr>
            <w:r>
              <w:rPr>
                <w:rFonts w:ascii="Times New Roman"/>
                <w:b w:val="false"/>
                <w:i w:val="false"/>
                <w:color w:val="000000"/>
                <w:sz w:val="20"/>
              </w:rPr>
              <w:t>
БДО 01</w:t>
            </w:r>
          </w:p>
          <w:bookmarkEnd w:id="504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формирования здорового образа жизни, медицины катастроф)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8" w:id="5044"/>
          <w:p>
            <w:pPr>
              <w:spacing w:after="20"/>
              <w:ind w:left="20"/>
              <w:jc w:val="both"/>
            </w:pPr>
            <w:r>
              <w:rPr>
                <w:rFonts w:ascii="Times New Roman"/>
                <w:b w:val="false"/>
                <w:i w:val="false"/>
                <w:color w:val="000000"/>
                <w:sz w:val="20"/>
              </w:rPr>
              <w:t>
БДО 02</w:t>
            </w:r>
          </w:p>
          <w:bookmarkEnd w:id="504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9" w:id="5045"/>
          <w:p>
            <w:pPr>
              <w:spacing w:after="20"/>
              <w:ind w:left="20"/>
              <w:jc w:val="both"/>
            </w:pPr>
            <w:r>
              <w:rPr>
                <w:rFonts w:ascii="Times New Roman"/>
                <w:b w:val="false"/>
                <w:i w:val="false"/>
                <w:color w:val="000000"/>
                <w:sz w:val="20"/>
              </w:rPr>
              <w:t>
ПД</w:t>
            </w:r>
          </w:p>
          <w:bookmarkEnd w:id="504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0" w:id="5046"/>
          <w:p>
            <w:pPr>
              <w:spacing w:after="20"/>
              <w:ind w:left="20"/>
              <w:jc w:val="both"/>
            </w:pPr>
            <w:r>
              <w:rPr>
                <w:rFonts w:ascii="Times New Roman"/>
                <w:b w:val="false"/>
                <w:i w:val="false"/>
                <w:color w:val="000000"/>
                <w:sz w:val="20"/>
              </w:rPr>
              <w:t>
ПДО</w:t>
            </w:r>
          </w:p>
          <w:bookmarkEnd w:id="504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1" w:id="5047"/>
          <w:p>
            <w:pPr>
              <w:spacing w:after="20"/>
              <w:ind w:left="20"/>
              <w:jc w:val="both"/>
            </w:pPr>
            <w:r>
              <w:rPr>
                <w:rFonts w:ascii="Times New Roman"/>
                <w:b w:val="false"/>
                <w:i w:val="false"/>
                <w:color w:val="000000"/>
                <w:sz w:val="20"/>
              </w:rPr>
              <w:t>
ПДО 01</w:t>
            </w:r>
          </w:p>
          <w:bookmarkEnd w:id="504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вопросы производственной трансфузиологии. Актуальные вопросы клинической трансфузиологии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2" w:id="5048"/>
          <w:p>
            <w:pPr>
              <w:spacing w:after="20"/>
              <w:ind w:left="20"/>
              <w:jc w:val="both"/>
            </w:pPr>
            <w:r>
              <w:rPr>
                <w:rFonts w:ascii="Times New Roman"/>
                <w:b w:val="false"/>
                <w:i w:val="false"/>
                <w:color w:val="000000"/>
                <w:sz w:val="20"/>
              </w:rPr>
              <w:t>
ПДО 02</w:t>
            </w:r>
          </w:p>
          <w:bookmarkEnd w:id="504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3" w:id="5049"/>
          <w:p>
            <w:pPr>
              <w:spacing w:after="20"/>
              <w:ind w:left="20"/>
              <w:jc w:val="both"/>
            </w:pPr>
            <w:r>
              <w:rPr>
                <w:rFonts w:ascii="Times New Roman"/>
                <w:b w:val="false"/>
                <w:i w:val="false"/>
                <w:color w:val="000000"/>
                <w:sz w:val="20"/>
              </w:rPr>
              <w:t>
ПДО 03</w:t>
            </w:r>
          </w:p>
          <w:bookmarkEnd w:id="504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4" w:id="5050"/>
          <w:p>
            <w:pPr>
              <w:spacing w:after="20"/>
              <w:ind w:left="20"/>
              <w:jc w:val="both"/>
            </w:pPr>
            <w:r>
              <w:rPr>
                <w:rFonts w:ascii="Times New Roman"/>
                <w:b w:val="false"/>
                <w:i w:val="false"/>
                <w:color w:val="000000"/>
                <w:sz w:val="20"/>
              </w:rPr>
              <w:t>
ПДВ</w:t>
            </w:r>
          </w:p>
          <w:bookmarkEnd w:id="505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5" w:id="5051"/>
          <w:p>
            <w:pPr>
              <w:spacing w:after="20"/>
              <w:ind w:left="20"/>
              <w:jc w:val="both"/>
            </w:pPr>
            <w:r>
              <w:rPr>
                <w:rFonts w:ascii="Times New Roman"/>
                <w:b w:val="false"/>
                <w:i w:val="false"/>
                <w:color w:val="000000"/>
                <w:sz w:val="20"/>
              </w:rPr>
              <w:t>
ИК</w:t>
            </w:r>
          </w:p>
          <w:bookmarkEnd w:id="505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Итоговый контроль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007" w:id="5052"/>
    <w:p>
      <w:pPr>
        <w:spacing w:after="0"/>
        <w:ind w:left="0"/>
        <w:jc w:val="both"/>
      </w:pPr>
      <w:r>
        <w:rPr>
          <w:rFonts w:ascii="Times New Roman"/>
          <w:b w:val="false"/>
          <w:i w:val="false"/>
          <w:color w:val="000000"/>
          <w:sz w:val="28"/>
        </w:rPr>
        <w:t>
      3. Типовой учебный план сертификационного цикла повышения квалификации по специальности "Трансфузиология" (для высшей и первой категории)</w:t>
      </w:r>
    </w:p>
    <w:bookmarkEnd w:id="50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8" w:id="5053"/>
          <w:p>
            <w:pPr>
              <w:spacing w:after="20"/>
              <w:ind w:left="20"/>
              <w:jc w:val="both"/>
            </w:pPr>
            <w:r>
              <w:rPr>
                <w:rFonts w:ascii="Times New Roman"/>
                <w:b w:val="false"/>
                <w:i w:val="false"/>
                <w:color w:val="000000"/>
                <w:sz w:val="20"/>
              </w:rPr>
              <w:t>
Наименование дисциплины</w:t>
            </w:r>
          </w:p>
          <w:bookmarkEnd w:id="505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9" w:id="5054"/>
          <w:p>
            <w:pPr>
              <w:spacing w:after="20"/>
              <w:ind w:left="20"/>
              <w:jc w:val="both"/>
            </w:pPr>
            <w:r>
              <w:rPr>
                <w:rFonts w:ascii="Times New Roman"/>
                <w:b w:val="false"/>
                <w:i w:val="false"/>
                <w:color w:val="000000"/>
                <w:sz w:val="20"/>
              </w:rPr>
              <w:t>
Инновационные технологии в производственной и клинической трансфузиологии</w:t>
            </w:r>
          </w:p>
          <w:bookmarkEnd w:id="505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0" w:id="5055"/>
          <w:p>
            <w:pPr>
              <w:spacing w:after="20"/>
              <w:ind w:left="20"/>
              <w:jc w:val="both"/>
            </w:pPr>
            <w:r>
              <w:rPr>
                <w:rFonts w:ascii="Times New Roman"/>
                <w:b w:val="false"/>
                <w:i w:val="false"/>
                <w:color w:val="000000"/>
                <w:sz w:val="20"/>
              </w:rPr>
              <w:t>
Алгоритмы оказания неотложной медицинской помощи</w:t>
            </w:r>
          </w:p>
          <w:bookmarkEnd w:id="505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1" w:id="5056"/>
          <w:p>
            <w:pPr>
              <w:spacing w:after="20"/>
              <w:ind w:left="20"/>
              <w:jc w:val="both"/>
            </w:pPr>
            <w:r>
              <w:rPr>
                <w:rFonts w:ascii="Times New Roman"/>
                <w:b w:val="false"/>
                <w:i w:val="false"/>
                <w:color w:val="000000"/>
                <w:sz w:val="20"/>
              </w:rPr>
              <w:t>
Медицинская этика и коммуникативные навыки</w:t>
            </w:r>
          </w:p>
          <w:bookmarkEnd w:id="505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2" w:id="5057"/>
          <w:p>
            <w:pPr>
              <w:spacing w:after="20"/>
              <w:ind w:left="20"/>
              <w:jc w:val="both"/>
            </w:pPr>
            <w:r>
              <w:rPr>
                <w:rFonts w:ascii="Times New Roman"/>
                <w:b w:val="false"/>
                <w:i w:val="false"/>
                <w:color w:val="000000"/>
                <w:sz w:val="20"/>
              </w:rPr>
              <w:t xml:space="preserve">
Итоговый контроль </w:t>
            </w:r>
          </w:p>
          <w:bookmarkEnd w:id="505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3" w:id="5058"/>
          <w:p>
            <w:pPr>
              <w:spacing w:after="20"/>
              <w:ind w:left="20"/>
              <w:jc w:val="both"/>
            </w:pPr>
            <w:r>
              <w:rPr>
                <w:rFonts w:ascii="Times New Roman"/>
                <w:b w:val="false"/>
                <w:i w:val="false"/>
                <w:color w:val="000000"/>
                <w:sz w:val="20"/>
              </w:rPr>
              <w:t>
Итого</w:t>
            </w:r>
          </w:p>
          <w:bookmarkEnd w:id="505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014" w:id="5059"/>
    <w:p>
      <w:pPr>
        <w:spacing w:after="0"/>
        <w:ind w:left="0"/>
        <w:jc w:val="both"/>
      </w:pPr>
      <w:r>
        <w:rPr>
          <w:rFonts w:ascii="Times New Roman"/>
          <w:b w:val="false"/>
          <w:i w:val="false"/>
          <w:color w:val="000000"/>
          <w:sz w:val="28"/>
        </w:rPr>
        <w:t>
      Примечание: * в том числе часы на итоговый контроль</w:t>
      </w:r>
    </w:p>
    <w:bookmarkEnd w:id="5059"/>
    <w:bookmarkStart w:name="z6015" w:id="5060"/>
    <w:p>
      <w:pPr>
        <w:spacing w:after="0"/>
        <w:ind w:left="0"/>
        <w:jc w:val="both"/>
      </w:pPr>
      <w:r>
        <w:rPr>
          <w:rFonts w:ascii="Times New Roman"/>
          <w:b w:val="false"/>
          <w:i w:val="false"/>
          <w:color w:val="000000"/>
          <w:sz w:val="28"/>
        </w:rPr>
        <w:t>
      4. Типовой учебный план сертификационного цикла повышения квалификации по специальности "Трансфузиология" (для второй категории)</w:t>
      </w:r>
    </w:p>
    <w:bookmarkEnd w:id="50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6" w:id="5061"/>
          <w:p>
            <w:pPr>
              <w:spacing w:after="20"/>
              <w:ind w:left="20"/>
              <w:jc w:val="both"/>
            </w:pPr>
            <w:r>
              <w:rPr>
                <w:rFonts w:ascii="Times New Roman"/>
                <w:b w:val="false"/>
                <w:i w:val="false"/>
                <w:color w:val="000000"/>
                <w:sz w:val="20"/>
              </w:rPr>
              <w:t>
Наименование дисциплины</w:t>
            </w:r>
          </w:p>
          <w:bookmarkEnd w:id="506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7" w:id="5062"/>
          <w:p>
            <w:pPr>
              <w:spacing w:after="20"/>
              <w:ind w:left="20"/>
              <w:jc w:val="both"/>
            </w:pPr>
            <w:r>
              <w:rPr>
                <w:rFonts w:ascii="Times New Roman"/>
                <w:b w:val="false"/>
                <w:i w:val="false"/>
                <w:color w:val="000000"/>
                <w:sz w:val="20"/>
              </w:rPr>
              <w:t>
Современные принципы обеспечения безопасности трансфузионной терапии</w:t>
            </w:r>
          </w:p>
          <w:bookmarkEnd w:id="506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8" w:id="5063"/>
          <w:p>
            <w:pPr>
              <w:spacing w:after="20"/>
              <w:ind w:left="20"/>
              <w:jc w:val="both"/>
            </w:pPr>
            <w:r>
              <w:rPr>
                <w:rFonts w:ascii="Times New Roman"/>
                <w:b w:val="false"/>
                <w:i w:val="false"/>
                <w:color w:val="000000"/>
                <w:sz w:val="20"/>
              </w:rPr>
              <w:t>
Алгоритмы оказания неотложной медицинской помощи</w:t>
            </w:r>
          </w:p>
          <w:bookmarkEnd w:id="506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9" w:id="5064"/>
          <w:p>
            <w:pPr>
              <w:spacing w:after="20"/>
              <w:ind w:left="20"/>
              <w:jc w:val="both"/>
            </w:pPr>
            <w:r>
              <w:rPr>
                <w:rFonts w:ascii="Times New Roman"/>
                <w:b w:val="false"/>
                <w:i w:val="false"/>
                <w:color w:val="000000"/>
                <w:sz w:val="20"/>
              </w:rPr>
              <w:t>
Медицинская этика и коммуникативные навыки</w:t>
            </w:r>
          </w:p>
          <w:bookmarkEnd w:id="506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0" w:id="5065"/>
          <w:p>
            <w:pPr>
              <w:spacing w:after="20"/>
              <w:ind w:left="20"/>
              <w:jc w:val="both"/>
            </w:pPr>
            <w:r>
              <w:rPr>
                <w:rFonts w:ascii="Times New Roman"/>
                <w:b w:val="false"/>
                <w:i w:val="false"/>
                <w:color w:val="000000"/>
                <w:sz w:val="20"/>
              </w:rPr>
              <w:t xml:space="preserve">
Итоговый контроль </w:t>
            </w:r>
          </w:p>
          <w:bookmarkEnd w:id="506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1" w:id="5066"/>
          <w:p>
            <w:pPr>
              <w:spacing w:after="20"/>
              <w:ind w:left="20"/>
              <w:jc w:val="both"/>
            </w:pPr>
            <w:r>
              <w:rPr>
                <w:rFonts w:ascii="Times New Roman"/>
                <w:b w:val="false"/>
                <w:i w:val="false"/>
                <w:color w:val="000000"/>
                <w:sz w:val="20"/>
              </w:rPr>
              <w:t>
Итого</w:t>
            </w:r>
          </w:p>
          <w:bookmarkEnd w:id="506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022" w:id="5067"/>
    <w:p>
      <w:pPr>
        <w:spacing w:after="0"/>
        <w:ind w:left="0"/>
        <w:jc w:val="both"/>
      </w:pPr>
      <w:r>
        <w:rPr>
          <w:rFonts w:ascii="Times New Roman"/>
          <w:b w:val="false"/>
          <w:i w:val="false"/>
          <w:color w:val="000000"/>
          <w:sz w:val="28"/>
        </w:rPr>
        <w:t>
      Примечание: * в том числе часы на итоговый контроль</w:t>
      </w:r>
    </w:p>
    <w:bookmarkEnd w:id="5067"/>
    <w:bookmarkStart w:name="z6023" w:id="5068"/>
    <w:p>
      <w:pPr>
        <w:spacing w:after="0"/>
        <w:ind w:left="0"/>
        <w:jc w:val="both"/>
      </w:pPr>
      <w:r>
        <w:rPr>
          <w:rFonts w:ascii="Times New Roman"/>
          <w:b w:val="false"/>
          <w:i w:val="false"/>
          <w:color w:val="000000"/>
          <w:sz w:val="28"/>
        </w:rPr>
        <w:t>
      5. Содержание образовательной программы переподготовки по специальности "Трансфузиология"</w:t>
      </w:r>
    </w:p>
    <w:bookmarkEnd w:id="50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4" w:id="5069"/>
          <w:p>
            <w:pPr>
              <w:spacing w:after="20"/>
              <w:ind w:left="20"/>
              <w:jc w:val="both"/>
            </w:pPr>
            <w:r>
              <w:rPr>
                <w:rFonts w:ascii="Times New Roman"/>
                <w:b w:val="false"/>
                <w:i w:val="false"/>
                <w:color w:val="000000"/>
                <w:sz w:val="20"/>
              </w:rPr>
              <w:t>
Код дисциплины</w:t>
            </w:r>
          </w:p>
          <w:bookmarkEnd w:id="506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5" w:id="5070"/>
          <w:p>
            <w:pPr>
              <w:spacing w:after="20"/>
              <w:ind w:left="20"/>
              <w:jc w:val="both"/>
            </w:pPr>
            <w:r>
              <w:rPr>
                <w:rFonts w:ascii="Times New Roman"/>
                <w:b w:val="false"/>
                <w:i w:val="false"/>
                <w:color w:val="000000"/>
                <w:sz w:val="20"/>
              </w:rPr>
              <w:t>
БД</w:t>
            </w:r>
          </w:p>
          <w:bookmarkEnd w:id="507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6" w:id="5071"/>
          <w:p>
            <w:pPr>
              <w:spacing w:after="20"/>
              <w:ind w:left="20"/>
              <w:jc w:val="both"/>
            </w:pPr>
            <w:r>
              <w:rPr>
                <w:rFonts w:ascii="Times New Roman"/>
                <w:b w:val="false"/>
                <w:i w:val="false"/>
                <w:color w:val="000000"/>
                <w:sz w:val="20"/>
              </w:rPr>
              <w:t>
ПД</w:t>
            </w:r>
          </w:p>
          <w:bookmarkEnd w:id="507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7" w:id="5072"/>
          <w:p>
            <w:pPr>
              <w:spacing w:after="20"/>
              <w:ind w:left="20"/>
              <w:jc w:val="both"/>
            </w:pPr>
            <w:r>
              <w:rPr>
                <w:rFonts w:ascii="Times New Roman"/>
                <w:b w:val="false"/>
                <w:i w:val="false"/>
                <w:color w:val="000000"/>
                <w:sz w:val="20"/>
              </w:rPr>
              <w:t>
ПДО</w:t>
            </w:r>
          </w:p>
          <w:bookmarkEnd w:id="507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8" w:id="5073"/>
          <w:p>
            <w:pPr>
              <w:spacing w:after="20"/>
              <w:ind w:left="20"/>
              <w:jc w:val="both"/>
            </w:pPr>
            <w:r>
              <w:rPr>
                <w:rFonts w:ascii="Times New Roman"/>
                <w:b w:val="false"/>
                <w:i w:val="false"/>
                <w:color w:val="000000"/>
                <w:sz w:val="20"/>
              </w:rPr>
              <w:t xml:space="preserve">
ПДО 01 </w:t>
            </w:r>
          </w:p>
          <w:bookmarkEnd w:id="507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Физиология крови. Серологические принципы в трансфузионной медицине.</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Физиология крови. Гемопоэз. Эритроциты. Транспорт кислорода. Лейкоциты. Система human leucocyte antigens (хаман лейкоцит антигенс) (далее – HLA) – (лейкоцитарный) главный комплекс антигенов гистосовместимости. Тромбоциты. Белки крови. Система гемостаза. Первичный гемостаз. Вторичный гемостаз. Фибринолиз, антикоагулянтный потенциал. Группы крови.</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0" w:id="5074"/>
          <w:p>
            <w:pPr>
              <w:spacing w:after="20"/>
              <w:ind w:left="20"/>
              <w:jc w:val="both"/>
            </w:pPr>
            <w:r>
              <w:rPr>
                <w:rFonts w:ascii="Times New Roman"/>
                <w:b w:val="false"/>
                <w:i w:val="false"/>
                <w:color w:val="000000"/>
                <w:sz w:val="20"/>
              </w:rPr>
              <w:t>
ПДО 02</w:t>
            </w:r>
          </w:p>
          <w:bookmarkEnd w:id="507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трансфузиология (в Центре крови)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структура службы крови в Республике Казахстан. Основные регламентирующие директивные и нормативные документы. Центр крови, отделения и кабинеты трансфузиологии – задачи, структура, организация работы. Учетно-отчетная документация службы крови. Врачебная этика и деонтология в трансфузиологии. Общая характеристика компонентов крови. Общие принципы заготовки донорской крови в стационарных и выездных условиях. Аппаратные методы заготовки крови и ее компонентов. Осложнения, возникающие в процессе и после донации крови и ее компонентов. Условия внешней среды при заготовке донорской крови. Характеристика систем для забора донорской крови, консервирующих растворов. Хранение, выдача, транспортировка донорской крови и ее компонентов. Принципы получения компонентов донорской крови. Первичное фракционирование донорской крови. Приготовление компонентов донорской крови. Характеристика компонентов крови. Современные методы обеспечения иммунологической и инфекционной безопасности в процессе переработки крови и ее компонентов. Криоконсервирование эритроцитов и тромбоцитов. Современная диагностика маркеров гемотрансмиссивных инфекций в донорской крови. Современные аспекты обеспечения безопасности и качества компонентов крови. Прикладные приемы управления качеством в центре крови. Требования к лабораторному оборудованию и методам исследования при контроле качества продуктов крови. Лабораторный контроль качества компонентов крови на этапах производства и хранения продуктов крови. Методы обработки данных. Производство препаратов крови. Управление запасами компонентов крови.</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2" w:id="5075"/>
          <w:p>
            <w:pPr>
              <w:spacing w:after="20"/>
              <w:ind w:left="20"/>
              <w:jc w:val="both"/>
            </w:pPr>
            <w:r>
              <w:rPr>
                <w:rFonts w:ascii="Times New Roman"/>
                <w:b w:val="false"/>
                <w:i w:val="false"/>
                <w:color w:val="000000"/>
                <w:sz w:val="20"/>
              </w:rPr>
              <w:t>
ПДО 03</w:t>
            </w:r>
          </w:p>
          <w:bookmarkEnd w:id="507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принципы клинического применения компонентов и препаратов крови. Показания к трансфузионной терапии. Осложнения трансфузионной терапии.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принципы клинического применения компонентов и препаратов крови. Кровосбережение. Показания к трансфузионной терапии. Состояния, требующие проведения трансфузионной терапии. Острая кровопотеря. Геморрагический шок. Клинические признаки, характеристика, определение размеров кровопотери. Принципы и алгоритм лечебной тактики при острой кровопотере. Коагулопатии. Трансфузионная терапия при врожденных и приобретенных коагулопатиях. Применение препаратов крови. Альтернативы трансфузиям. Особенности трансфузионной терапии в неонатологии и педиатрии. Обоснование трансфузионной терапии. Лабораторные предтрансфузионные тесты. Биологическая проба на индивидуальную совместимость. Индивидуальный подбор крови донора. Документирование процесса переливания крови, ее компонентов и препаратов. Осложнения трансфузионной терапии. Гепатиты. Вирус иммунодефицита человека. Механизмы возникновения посттрансфузионных иммунологических конфликтов. Диспансерное наблюдение беременных с иммуногематологическими конфликтами. Профилактика гемолитической болезни новорожденных.</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4" w:id="5076"/>
          <w:p>
            <w:pPr>
              <w:spacing w:after="20"/>
              <w:ind w:left="20"/>
              <w:jc w:val="both"/>
            </w:pPr>
            <w:r>
              <w:rPr>
                <w:rFonts w:ascii="Times New Roman"/>
                <w:b w:val="false"/>
                <w:i w:val="false"/>
                <w:color w:val="000000"/>
                <w:sz w:val="20"/>
              </w:rPr>
              <w:t>
ПДО 04</w:t>
            </w:r>
          </w:p>
          <w:bookmarkEnd w:id="507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трансфузионной помощи в медицинской организации. Аудит применения компонентов и препаратов крови.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Лабораторное обеспечение при проведении трансфузионной терапии. Подготовка к трансфузии. Мероприятия, проводимые при переливании компонентов и препаратов крови. Оформление документации при проведении трансфузий. Аудит трансфузионной терапии в медицинских организациях. Мониторинг обоснованности и правил проведения трансфузий. Трансфузионные Советы медицинских организаций.</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6" w:id="5077"/>
          <w:p>
            <w:pPr>
              <w:spacing w:after="20"/>
              <w:ind w:left="20"/>
              <w:jc w:val="both"/>
            </w:pPr>
            <w:r>
              <w:rPr>
                <w:rFonts w:ascii="Times New Roman"/>
                <w:b w:val="false"/>
                <w:i w:val="false"/>
                <w:color w:val="000000"/>
                <w:sz w:val="20"/>
              </w:rPr>
              <w:t>
ПДО 05</w:t>
            </w:r>
          </w:p>
          <w:bookmarkEnd w:id="507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Стандартизация деятельности службы крови и клинического применения компонентов и препаратов крови.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Положения нормативных документов Республики Казахстан о порядке заготовки, обследования и хранения компонентов и препаратов крови. Положения нормативных документов Республики Казахстан о клиническом применении компонентов и препаратов крови.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8" w:id="5078"/>
          <w:p>
            <w:pPr>
              <w:spacing w:after="20"/>
              <w:ind w:left="20"/>
              <w:jc w:val="both"/>
            </w:pPr>
            <w:r>
              <w:rPr>
                <w:rFonts w:ascii="Times New Roman"/>
                <w:b w:val="false"/>
                <w:i w:val="false"/>
                <w:color w:val="000000"/>
                <w:sz w:val="20"/>
              </w:rPr>
              <w:t>
ПДО 06</w:t>
            </w:r>
          </w:p>
          <w:bookmarkEnd w:id="507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доказательной медицины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доказательную медицину. Виды вмешательств. Виды исследований. Дизайн исследований. Рандомизированное контролируемое исследование. "Золотой стандарт". Иерархия научных данных по степени доказательности. Формулирование клинической проблемы. Стратегия поиска медицинской информации в базах данных. Медицинские базы данных в интернете Medline (Медлайн), Cochrane (Кочрейн), PubMed (Пабмед). Систематический обзор. Мета-анализ. Критическая оценка медицинской информации на основе доказательной медицины. Таблицы доказательств для различных типов исследований. Разбор статей по таблицам доказательств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0" w:id="5079"/>
          <w:p>
            <w:pPr>
              <w:spacing w:after="20"/>
              <w:ind w:left="20"/>
              <w:jc w:val="both"/>
            </w:pPr>
            <w:r>
              <w:rPr>
                <w:rFonts w:ascii="Times New Roman"/>
                <w:b w:val="false"/>
                <w:i w:val="false"/>
                <w:color w:val="000000"/>
                <w:sz w:val="20"/>
              </w:rPr>
              <w:t>
ПДО 07</w:t>
            </w:r>
          </w:p>
          <w:bookmarkEnd w:id="507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(далее – СЛР)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2" w:id="5080"/>
          <w:p>
            <w:pPr>
              <w:spacing w:after="20"/>
              <w:ind w:left="20"/>
              <w:jc w:val="both"/>
            </w:pPr>
            <w:r>
              <w:rPr>
                <w:rFonts w:ascii="Times New Roman"/>
                <w:b w:val="false"/>
                <w:i w:val="false"/>
                <w:color w:val="000000"/>
                <w:sz w:val="20"/>
              </w:rPr>
              <w:t>
ПДО 08</w:t>
            </w:r>
          </w:p>
          <w:bookmarkEnd w:id="508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 ВИЧ-инфекция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принципы системы организационных, профилактических и противоэпидемических мероприятий, направленных на предупреждение возникновения и распространения инфекционных заболеваний в объектах здравоохранения. Организация комиссии инфекционного контроля (далее – КИК). Эпидемиологический анализ внутрибольничной инфекции (далее – ВБИ). Возбудители ВБИ, антибиотикорезистентность. Микробиологическое обеспечение инфекционного контроля. Дезинфекция, ее виды и задачи для профилактики ВБИ. Организация стационарной и амбулаторной помощи больным с ВИЧ-инфекцией. Профилактика ВИЧ-инфекции. Консультирование до и после тестирования на ВИЧ. Лабораторная диагностика ВИЧ-инфекции. Клиника ВИЧ-инфекции, вторичные заболевания. Основные принципы лечения ВИЧ-инфекции.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4" w:id="5081"/>
          <w:p>
            <w:pPr>
              <w:spacing w:after="20"/>
              <w:ind w:left="20"/>
              <w:jc w:val="both"/>
            </w:pPr>
            <w:r>
              <w:rPr>
                <w:rFonts w:ascii="Times New Roman"/>
                <w:b w:val="false"/>
                <w:i w:val="false"/>
                <w:color w:val="000000"/>
                <w:sz w:val="20"/>
              </w:rPr>
              <w:t>
ПДВ</w:t>
            </w:r>
          </w:p>
          <w:bookmarkEnd w:id="508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5" w:id="5082"/>
          <w:p>
            <w:pPr>
              <w:spacing w:after="20"/>
              <w:ind w:left="20"/>
              <w:jc w:val="both"/>
            </w:pPr>
            <w:r>
              <w:rPr>
                <w:rFonts w:ascii="Times New Roman"/>
                <w:b w:val="false"/>
                <w:i w:val="false"/>
                <w:color w:val="000000"/>
                <w:sz w:val="20"/>
              </w:rPr>
              <w:t>
ИК</w:t>
            </w:r>
          </w:p>
          <w:bookmarkEnd w:id="508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Итоговый контроль </w:t>
            </w:r>
          </w:p>
        </w:tc>
      </w:tr>
    </w:tbl>
    <w:bookmarkStart w:name="z6046" w:id="5083"/>
    <w:p>
      <w:pPr>
        <w:spacing w:after="0"/>
        <w:ind w:left="0"/>
        <w:jc w:val="both"/>
      </w:pPr>
      <w:r>
        <w:rPr>
          <w:rFonts w:ascii="Times New Roman"/>
          <w:b w:val="false"/>
          <w:i w:val="false"/>
          <w:color w:val="000000"/>
          <w:sz w:val="28"/>
        </w:rPr>
        <w:t>
      6. Содержание образовательной программы повышения квалификации (4 недели) по специальности "Трансфузиология"</w:t>
      </w:r>
    </w:p>
    <w:bookmarkEnd w:id="50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7" w:id="5084"/>
          <w:p>
            <w:pPr>
              <w:spacing w:after="20"/>
              <w:ind w:left="20"/>
              <w:jc w:val="both"/>
            </w:pPr>
            <w:r>
              <w:rPr>
                <w:rFonts w:ascii="Times New Roman"/>
                <w:b w:val="false"/>
                <w:i w:val="false"/>
                <w:color w:val="000000"/>
                <w:sz w:val="20"/>
              </w:rPr>
              <w:t>
Код дисциплины</w:t>
            </w:r>
          </w:p>
          <w:bookmarkEnd w:id="508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8" w:id="5085"/>
          <w:p>
            <w:pPr>
              <w:spacing w:after="20"/>
              <w:ind w:left="20"/>
              <w:jc w:val="both"/>
            </w:pPr>
            <w:r>
              <w:rPr>
                <w:rFonts w:ascii="Times New Roman"/>
                <w:b w:val="false"/>
                <w:i w:val="false"/>
                <w:color w:val="000000"/>
                <w:sz w:val="20"/>
              </w:rPr>
              <w:t>
БД</w:t>
            </w:r>
          </w:p>
          <w:bookmarkEnd w:id="508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9" w:id="5086"/>
          <w:p>
            <w:pPr>
              <w:spacing w:after="20"/>
              <w:ind w:left="20"/>
              <w:jc w:val="both"/>
            </w:pPr>
            <w:r>
              <w:rPr>
                <w:rFonts w:ascii="Times New Roman"/>
                <w:b w:val="false"/>
                <w:i w:val="false"/>
                <w:color w:val="000000"/>
                <w:sz w:val="20"/>
              </w:rPr>
              <w:t>
ПД</w:t>
            </w:r>
          </w:p>
          <w:bookmarkEnd w:id="508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0" w:id="5087"/>
          <w:p>
            <w:pPr>
              <w:spacing w:after="20"/>
              <w:ind w:left="20"/>
              <w:jc w:val="both"/>
            </w:pPr>
            <w:r>
              <w:rPr>
                <w:rFonts w:ascii="Times New Roman"/>
                <w:b w:val="false"/>
                <w:i w:val="false"/>
                <w:color w:val="000000"/>
                <w:sz w:val="20"/>
              </w:rPr>
              <w:t>
ПДО</w:t>
            </w:r>
          </w:p>
          <w:bookmarkEnd w:id="508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1" w:id="5088"/>
          <w:p>
            <w:pPr>
              <w:spacing w:after="20"/>
              <w:ind w:left="20"/>
              <w:jc w:val="both"/>
            </w:pPr>
            <w:r>
              <w:rPr>
                <w:rFonts w:ascii="Times New Roman"/>
                <w:b w:val="false"/>
                <w:i w:val="false"/>
                <w:color w:val="000000"/>
                <w:sz w:val="20"/>
              </w:rPr>
              <w:t>
ПДО 01</w:t>
            </w:r>
          </w:p>
          <w:bookmarkEnd w:id="508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Актуальные вопросы производственной трансфузиологии. </w:t>
            </w:r>
          </w:p>
          <w:p>
            <w:pPr>
              <w:spacing w:after="20"/>
              <w:ind w:left="20"/>
              <w:jc w:val="both"/>
            </w:pPr>
            <w:r>
              <w:rPr>
                <w:rFonts w:ascii="Times New Roman"/>
                <w:b w:val="false"/>
                <w:i w:val="false"/>
                <w:color w:val="000000"/>
                <w:sz w:val="20"/>
              </w:rPr>
              <w:t>
Актуальные вопросы клинической трансфузиологии.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Современные подходы в производстве компонентов и препаратов крови. Обеспечение безопасности. Вопросы трансфузиологии в клинической медицине, особенности трансфузий у детей. </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3" w:id="5089"/>
          <w:p>
            <w:pPr>
              <w:spacing w:after="20"/>
              <w:ind w:left="20"/>
              <w:jc w:val="both"/>
            </w:pPr>
            <w:r>
              <w:rPr>
                <w:rFonts w:ascii="Times New Roman"/>
                <w:b w:val="false"/>
                <w:i w:val="false"/>
                <w:color w:val="000000"/>
                <w:sz w:val="20"/>
              </w:rPr>
              <w:t>
ПДО 02</w:t>
            </w:r>
          </w:p>
          <w:bookmarkEnd w:id="508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5" w:id="5090"/>
          <w:p>
            <w:pPr>
              <w:spacing w:after="20"/>
              <w:ind w:left="20"/>
              <w:jc w:val="both"/>
            </w:pPr>
            <w:r>
              <w:rPr>
                <w:rFonts w:ascii="Times New Roman"/>
                <w:b w:val="false"/>
                <w:i w:val="false"/>
                <w:color w:val="000000"/>
                <w:sz w:val="20"/>
              </w:rPr>
              <w:t>
ПДО 03</w:t>
            </w:r>
          </w:p>
          <w:bookmarkEnd w:id="509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7" w:id="5091"/>
          <w:p>
            <w:pPr>
              <w:spacing w:after="20"/>
              <w:ind w:left="20"/>
              <w:jc w:val="both"/>
            </w:pPr>
            <w:r>
              <w:rPr>
                <w:rFonts w:ascii="Times New Roman"/>
                <w:b w:val="false"/>
                <w:i w:val="false"/>
                <w:color w:val="000000"/>
                <w:sz w:val="20"/>
              </w:rPr>
              <w:t>
ПДВ</w:t>
            </w:r>
          </w:p>
          <w:bookmarkEnd w:id="509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8" w:id="5092"/>
          <w:p>
            <w:pPr>
              <w:spacing w:after="20"/>
              <w:ind w:left="20"/>
              <w:jc w:val="both"/>
            </w:pPr>
            <w:r>
              <w:rPr>
                <w:rFonts w:ascii="Times New Roman"/>
                <w:b w:val="false"/>
                <w:i w:val="false"/>
                <w:color w:val="000000"/>
                <w:sz w:val="20"/>
              </w:rPr>
              <w:t>
ИК</w:t>
            </w:r>
          </w:p>
          <w:bookmarkEnd w:id="509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Итоговый контроль </w:t>
            </w:r>
          </w:p>
        </w:tc>
      </w:tr>
    </w:tbl>
    <w:bookmarkStart w:name="z6059" w:id="5093"/>
    <w:p>
      <w:pPr>
        <w:spacing w:after="0"/>
        <w:ind w:left="0"/>
        <w:jc w:val="both"/>
      </w:pPr>
      <w:r>
        <w:rPr>
          <w:rFonts w:ascii="Times New Roman"/>
          <w:b w:val="false"/>
          <w:i w:val="false"/>
          <w:color w:val="000000"/>
          <w:sz w:val="28"/>
        </w:rPr>
        <w:t>
      7. Содержание образовательной программы сертификационного цикла повышения квалификации по специальности "Трансфузиология" (для высшей и первой категории)</w:t>
      </w:r>
    </w:p>
    <w:bookmarkEnd w:id="50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0" w:id="5094"/>
          <w:p>
            <w:pPr>
              <w:spacing w:after="20"/>
              <w:ind w:left="20"/>
              <w:jc w:val="both"/>
            </w:pPr>
            <w:r>
              <w:rPr>
                <w:rFonts w:ascii="Times New Roman"/>
                <w:b w:val="false"/>
                <w:i w:val="false"/>
                <w:color w:val="000000"/>
                <w:sz w:val="20"/>
              </w:rPr>
              <w:t>
Наименование дисциплины, основные разделы</w:t>
            </w:r>
          </w:p>
          <w:bookmarkEnd w:id="5094"/>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1" w:id="5095"/>
          <w:p>
            <w:pPr>
              <w:spacing w:after="20"/>
              <w:ind w:left="20"/>
              <w:jc w:val="both"/>
            </w:pPr>
            <w:r>
              <w:rPr>
                <w:rFonts w:ascii="Times New Roman"/>
                <w:b w:val="false"/>
                <w:i w:val="false"/>
                <w:color w:val="000000"/>
                <w:sz w:val="20"/>
              </w:rPr>
              <w:t>
Инновационные технологии в производственной и клинической трансфузиологии</w:t>
            </w:r>
          </w:p>
          <w:bookmarkEnd w:id="5095"/>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2" w:id="5096"/>
          <w:p>
            <w:pPr>
              <w:spacing w:after="20"/>
              <w:ind w:left="20"/>
              <w:jc w:val="both"/>
            </w:pPr>
            <w:r>
              <w:rPr>
                <w:rFonts w:ascii="Times New Roman"/>
                <w:b w:val="false"/>
                <w:i w:val="false"/>
                <w:color w:val="000000"/>
                <w:sz w:val="20"/>
              </w:rPr>
              <w:t>
Современные методы обеспечения иммунологической и инфекционной безопасности в процессе переработки крови и ее компонентов. Кровосберегающие технологии. Альтернативы трансфузионной терапии. Клиническое применение донорской крови, ее компонентов и препаратов, основанное на принципах доказательной медицины.</w:t>
            </w:r>
          </w:p>
          <w:bookmarkEnd w:id="5096"/>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3" w:id="5097"/>
          <w:p>
            <w:pPr>
              <w:spacing w:after="20"/>
              <w:ind w:left="20"/>
              <w:jc w:val="both"/>
            </w:pPr>
            <w:r>
              <w:rPr>
                <w:rFonts w:ascii="Times New Roman"/>
                <w:b w:val="false"/>
                <w:i w:val="false"/>
                <w:color w:val="000000"/>
                <w:sz w:val="20"/>
              </w:rPr>
              <w:t>
Алгоритмы оказания неотложной медицинской помощи</w:t>
            </w:r>
          </w:p>
          <w:bookmarkEnd w:id="5097"/>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4" w:id="5098"/>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bookmarkEnd w:id="5098"/>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5" w:id="5099"/>
          <w:p>
            <w:pPr>
              <w:spacing w:after="20"/>
              <w:ind w:left="20"/>
              <w:jc w:val="both"/>
            </w:pPr>
            <w:r>
              <w:rPr>
                <w:rFonts w:ascii="Times New Roman"/>
                <w:b w:val="false"/>
                <w:i w:val="false"/>
                <w:color w:val="000000"/>
                <w:sz w:val="20"/>
              </w:rPr>
              <w:t>
Медицинская этика и коммуникативные навыки</w:t>
            </w:r>
          </w:p>
          <w:bookmarkEnd w:id="5099"/>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6" w:id="5100"/>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bookmarkEnd w:id="5100"/>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7" w:id="5101"/>
          <w:p>
            <w:pPr>
              <w:spacing w:after="20"/>
              <w:ind w:left="20"/>
              <w:jc w:val="both"/>
            </w:pPr>
            <w:r>
              <w:rPr>
                <w:rFonts w:ascii="Times New Roman"/>
                <w:b w:val="false"/>
                <w:i w:val="false"/>
                <w:color w:val="000000"/>
                <w:sz w:val="20"/>
              </w:rPr>
              <w:t>
Итоговый контроль</w:t>
            </w:r>
          </w:p>
          <w:bookmarkEnd w:id="5101"/>
        </w:tc>
      </w:tr>
    </w:tbl>
    <w:bookmarkStart w:name="z6068" w:id="5102"/>
    <w:p>
      <w:pPr>
        <w:spacing w:after="0"/>
        <w:ind w:left="0"/>
        <w:jc w:val="both"/>
      </w:pPr>
      <w:r>
        <w:rPr>
          <w:rFonts w:ascii="Times New Roman"/>
          <w:b w:val="false"/>
          <w:i w:val="false"/>
          <w:color w:val="000000"/>
          <w:sz w:val="28"/>
        </w:rPr>
        <w:t>
      8. Содержание образовательной программы сертификационного цикла повышения квалификации по специальности "Трансфузиология" (для второй категории)</w:t>
      </w:r>
    </w:p>
    <w:bookmarkEnd w:id="5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9" w:id="5103"/>
          <w:p>
            <w:pPr>
              <w:spacing w:after="20"/>
              <w:ind w:left="20"/>
              <w:jc w:val="both"/>
            </w:pPr>
            <w:r>
              <w:rPr>
                <w:rFonts w:ascii="Times New Roman"/>
                <w:b w:val="false"/>
                <w:i w:val="false"/>
                <w:color w:val="000000"/>
                <w:sz w:val="20"/>
              </w:rPr>
              <w:t>
Наименование дисциплины, основные разделы</w:t>
            </w:r>
          </w:p>
          <w:bookmarkEnd w:id="5103"/>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0" w:id="5104"/>
          <w:p>
            <w:pPr>
              <w:spacing w:after="20"/>
              <w:ind w:left="20"/>
              <w:jc w:val="both"/>
            </w:pPr>
            <w:r>
              <w:rPr>
                <w:rFonts w:ascii="Times New Roman"/>
                <w:b w:val="false"/>
                <w:i w:val="false"/>
                <w:color w:val="000000"/>
                <w:sz w:val="20"/>
              </w:rPr>
              <w:t>
Безопасность трансфузионной терапии</w:t>
            </w:r>
          </w:p>
          <w:bookmarkEnd w:id="5104"/>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1" w:id="5105"/>
          <w:p>
            <w:pPr>
              <w:spacing w:after="20"/>
              <w:ind w:left="20"/>
              <w:jc w:val="both"/>
            </w:pPr>
            <w:r>
              <w:rPr>
                <w:rFonts w:ascii="Times New Roman"/>
                <w:b w:val="false"/>
                <w:i w:val="false"/>
                <w:color w:val="000000"/>
                <w:sz w:val="20"/>
              </w:rPr>
              <w:t>
Современные методы обеспечения иммунологической и инфекционной безопасности в процессе переработки крови и ее компонентов. Современные принципы обеспечения безопасности трансфузионной терапии. Руководящие принципы профилактики, диагностики, и лечения посттрансфузионных осложнений.</w:t>
            </w:r>
          </w:p>
          <w:bookmarkEnd w:id="5105"/>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2" w:id="5106"/>
          <w:p>
            <w:pPr>
              <w:spacing w:after="20"/>
              <w:ind w:left="20"/>
              <w:jc w:val="both"/>
            </w:pPr>
            <w:r>
              <w:rPr>
                <w:rFonts w:ascii="Times New Roman"/>
                <w:b w:val="false"/>
                <w:i w:val="false"/>
                <w:color w:val="000000"/>
                <w:sz w:val="20"/>
              </w:rPr>
              <w:t>
Алгоритмы оказания неотложной медицинской помощи</w:t>
            </w:r>
          </w:p>
          <w:bookmarkEnd w:id="5106"/>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3" w:id="5107"/>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bookmarkEnd w:id="5107"/>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4" w:id="5108"/>
          <w:p>
            <w:pPr>
              <w:spacing w:after="20"/>
              <w:ind w:left="20"/>
              <w:jc w:val="both"/>
            </w:pPr>
            <w:r>
              <w:rPr>
                <w:rFonts w:ascii="Times New Roman"/>
                <w:b w:val="false"/>
                <w:i w:val="false"/>
                <w:color w:val="000000"/>
                <w:sz w:val="20"/>
              </w:rPr>
              <w:t>
Медицинская этика и коммуникативные навыки</w:t>
            </w:r>
          </w:p>
          <w:bookmarkEnd w:id="5108"/>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5" w:id="5109"/>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bookmarkEnd w:id="5109"/>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6" w:id="5110"/>
          <w:p>
            <w:pPr>
              <w:spacing w:after="20"/>
              <w:ind w:left="20"/>
              <w:jc w:val="both"/>
            </w:pPr>
            <w:r>
              <w:rPr>
                <w:rFonts w:ascii="Times New Roman"/>
                <w:b w:val="false"/>
                <w:i w:val="false"/>
                <w:color w:val="000000"/>
                <w:sz w:val="20"/>
              </w:rPr>
              <w:t>
Итоговый контроль</w:t>
            </w:r>
          </w:p>
          <w:bookmarkEnd w:id="5110"/>
        </w:tc>
      </w:tr>
    </w:tbl>
    <w:bookmarkStart w:name="z6077" w:id="5111"/>
    <w:p>
      <w:pPr>
        <w:spacing w:after="0"/>
        <w:ind w:left="0"/>
        <w:jc w:val="both"/>
      </w:pPr>
      <w:r>
        <w:rPr>
          <w:rFonts w:ascii="Times New Roman"/>
          <w:b w:val="false"/>
          <w:i w:val="false"/>
          <w:color w:val="000000"/>
          <w:sz w:val="28"/>
        </w:rPr>
        <w:t>
      Используемые сокращения:</w:t>
      </w:r>
    </w:p>
    <w:bookmarkEnd w:id="5111"/>
    <w:bookmarkStart w:name="z6078" w:id="5112"/>
    <w:p>
      <w:pPr>
        <w:spacing w:after="0"/>
        <w:ind w:left="0"/>
        <w:jc w:val="both"/>
      </w:pPr>
      <w:r>
        <w:rPr>
          <w:rFonts w:ascii="Times New Roman"/>
          <w:b w:val="false"/>
          <w:i w:val="false"/>
          <w:color w:val="000000"/>
          <w:sz w:val="28"/>
        </w:rPr>
        <w:t>
      БД – базовые дисциплины;</w:t>
      </w:r>
    </w:p>
    <w:bookmarkEnd w:id="5112"/>
    <w:bookmarkStart w:name="z6079" w:id="5113"/>
    <w:p>
      <w:pPr>
        <w:spacing w:after="0"/>
        <w:ind w:left="0"/>
        <w:jc w:val="both"/>
      </w:pPr>
      <w:r>
        <w:rPr>
          <w:rFonts w:ascii="Times New Roman"/>
          <w:b w:val="false"/>
          <w:i w:val="false"/>
          <w:color w:val="000000"/>
          <w:sz w:val="28"/>
        </w:rPr>
        <w:t>
      БДО – базовые дисциплины обязательные;</w:t>
      </w:r>
    </w:p>
    <w:bookmarkEnd w:id="5113"/>
    <w:bookmarkStart w:name="z6080" w:id="5114"/>
    <w:p>
      <w:pPr>
        <w:spacing w:after="0"/>
        <w:ind w:left="0"/>
        <w:jc w:val="both"/>
      </w:pPr>
      <w:r>
        <w:rPr>
          <w:rFonts w:ascii="Times New Roman"/>
          <w:b w:val="false"/>
          <w:i w:val="false"/>
          <w:color w:val="000000"/>
          <w:sz w:val="28"/>
        </w:rPr>
        <w:t>
      ПД – профилирующие дисциплины;</w:t>
      </w:r>
    </w:p>
    <w:bookmarkEnd w:id="5114"/>
    <w:bookmarkStart w:name="z6081" w:id="5115"/>
    <w:p>
      <w:pPr>
        <w:spacing w:after="0"/>
        <w:ind w:left="0"/>
        <w:jc w:val="both"/>
      </w:pPr>
      <w:r>
        <w:rPr>
          <w:rFonts w:ascii="Times New Roman"/>
          <w:b w:val="false"/>
          <w:i w:val="false"/>
          <w:color w:val="000000"/>
          <w:sz w:val="28"/>
        </w:rPr>
        <w:t>
      ПДО – профилирующие дисциплины обязательные;</w:t>
      </w:r>
    </w:p>
    <w:bookmarkEnd w:id="5115"/>
    <w:bookmarkStart w:name="z6082" w:id="5116"/>
    <w:p>
      <w:pPr>
        <w:spacing w:after="0"/>
        <w:ind w:left="0"/>
        <w:jc w:val="both"/>
      </w:pPr>
      <w:r>
        <w:rPr>
          <w:rFonts w:ascii="Times New Roman"/>
          <w:b w:val="false"/>
          <w:i w:val="false"/>
          <w:color w:val="000000"/>
          <w:sz w:val="28"/>
        </w:rPr>
        <w:t>
      ПДВ – профилирующие дисциплины по выбору;</w:t>
      </w:r>
    </w:p>
    <w:bookmarkEnd w:id="5116"/>
    <w:bookmarkStart w:name="z6083" w:id="5117"/>
    <w:p>
      <w:pPr>
        <w:spacing w:after="0"/>
        <w:ind w:left="0"/>
        <w:jc w:val="both"/>
      </w:pPr>
      <w:r>
        <w:rPr>
          <w:rFonts w:ascii="Times New Roman"/>
          <w:b w:val="false"/>
          <w:i w:val="false"/>
          <w:color w:val="000000"/>
          <w:sz w:val="28"/>
        </w:rPr>
        <w:t>
      ИК – итоговый контроль.</w:t>
      </w:r>
    </w:p>
    <w:bookmarkEnd w:id="51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45</w:t>
            </w:r>
            <w:r>
              <w:br/>
            </w:r>
            <w:r>
              <w:rPr>
                <w:rFonts w:ascii="Times New Roman"/>
                <w:b w:val="false"/>
                <w:i w:val="false"/>
                <w:color w:val="000000"/>
                <w:sz w:val="20"/>
              </w:rPr>
              <w:t>к Типовой программе</w:t>
            </w:r>
            <w:r>
              <w:br/>
            </w:r>
            <w:r>
              <w:rPr>
                <w:rFonts w:ascii="Times New Roman"/>
                <w:b w:val="false"/>
                <w:i w:val="false"/>
                <w:color w:val="000000"/>
                <w:sz w:val="20"/>
              </w:rPr>
              <w:t>повышения квалификации</w:t>
            </w:r>
            <w:r>
              <w:br/>
            </w:r>
            <w:r>
              <w:rPr>
                <w:rFonts w:ascii="Times New Roman"/>
                <w:b w:val="false"/>
                <w:i w:val="false"/>
                <w:color w:val="000000"/>
                <w:sz w:val="20"/>
              </w:rPr>
              <w:t>и переподготовки медицинских</w:t>
            </w:r>
            <w:r>
              <w:br/>
            </w:r>
            <w:r>
              <w:rPr>
                <w:rFonts w:ascii="Times New Roman"/>
                <w:b w:val="false"/>
                <w:i w:val="false"/>
                <w:color w:val="000000"/>
                <w:sz w:val="20"/>
              </w:rPr>
              <w:t>и фармацевтических кадров</w:t>
            </w:r>
          </w:p>
        </w:tc>
      </w:tr>
    </w:tbl>
    <w:bookmarkStart w:name="z6085" w:id="5118"/>
    <w:p>
      <w:pPr>
        <w:spacing w:after="0"/>
        <w:ind w:left="0"/>
        <w:jc w:val="left"/>
      </w:pPr>
      <w:r>
        <w:rPr>
          <w:rFonts w:ascii="Times New Roman"/>
          <w:b/>
          <w:i w:val="false"/>
          <w:color w:val="000000"/>
        </w:rPr>
        <w:t xml:space="preserve"> Типовые учебные планы и содержание образовательной программы по специальности "Перфузиология"</w:t>
      </w:r>
    </w:p>
    <w:bookmarkEnd w:id="5118"/>
    <w:bookmarkStart w:name="z6086" w:id="5119"/>
    <w:p>
      <w:pPr>
        <w:spacing w:after="0"/>
        <w:ind w:left="0"/>
        <w:jc w:val="both"/>
      </w:pPr>
      <w:r>
        <w:rPr>
          <w:rFonts w:ascii="Times New Roman"/>
          <w:b w:val="false"/>
          <w:i w:val="false"/>
          <w:color w:val="000000"/>
          <w:sz w:val="28"/>
        </w:rPr>
        <w:t xml:space="preserve">
      1. Типовой учебный план цикла переподготовки по специальности "Перфузиология" </w:t>
      </w:r>
    </w:p>
    <w:bookmarkEnd w:id="5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7" w:id="5120"/>
          <w:p>
            <w:pPr>
              <w:spacing w:after="20"/>
              <w:ind w:left="20"/>
              <w:jc w:val="both"/>
            </w:pPr>
            <w:r>
              <w:rPr>
                <w:rFonts w:ascii="Times New Roman"/>
                <w:b w:val="false"/>
                <w:i w:val="false"/>
                <w:color w:val="000000"/>
                <w:sz w:val="20"/>
              </w:rPr>
              <w:t>
Код дисциплины</w:t>
            </w:r>
          </w:p>
          <w:bookmarkEnd w:id="512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8" w:id="5121"/>
          <w:p>
            <w:pPr>
              <w:spacing w:after="20"/>
              <w:ind w:left="20"/>
              <w:jc w:val="both"/>
            </w:pPr>
            <w:r>
              <w:rPr>
                <w:rFonts w:ascii="Times New Roman"/>
                <w:b w:val="false"/>
                <w:i w:val="false"/>
                <w:color w:val="000000"/>
                <w:sz w:val="20"/>
              </w:rPr>
              <w:t>
БД</w:t>
            </w:r>
          </w:p>
          <w:bookmarkEnd w:id="512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9" w:id="5122"/>
          <w:p>
            <w:pPr>
              <w:spacing w:after="20"/>
              <w:ind w:left="20"/>
              <w:jc w:val="both"/>
            </w:pPr>
            <w:r>
              <w:rPr>
                <w:rFonts w:ascii="Times New Roman"/>
                <w:b w:val="false"/>
                <w:i w:val="false"/>
                <w:color w:val="000000"/>
                <w:sz w:val="20"/>
              </w:rPr>
              <w:t>
БДО 01</w:t>
            </w:r>
          </w:p>
          <w:bookmarkEnd w:id="512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0" w:id="5123"/>
          <w:p>
            <w:pPr>
              <w:spacing w:after="20"/>
              <w:ind w:left="20"/>
              <w:jc w:val="both"/>
            </w:pPr>
            <w:r>
              <w:rPr>
                <w:rFonts w:ascii="Times New Roman"/>
                <w:b w:val="false"/>
                <w:i w:val="false"/>
                <w:color w:val="000000"/>
                <w:sz w:val="20"/>
              </w:rPr>
              <w:t>
БДО 02</w:t>
            </w:r>
          </w:p>
          <w:bookmarkEnd w:id="512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формирования здорового образа жизни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1" w:id="5124"/>
          <w:p>
            <w:pPr>
              <w:spacing w:after="20"/>
              <w:ind w:left="20"/>
              <w:jc w:val="both"/>
            </w:pPr>
            <w:r>
              <w:rPr>
                <w:rFonts w:ascii="Times New Roman"/>
                <w:b w:val="false"/>
                <w:i w:val="false"/>
                <w:color w:val="000000"/>
                <w:sz w:val="20"/>
              </w:rPr>
              <w:t>
БДО 03</w:t>
            </w:r>
          </w:p>
          <w:bookmarkEnd w:id="512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2" w:id="5125"/>
          <w:p>
            <w:pPr>
              <w:spacing w:after="20"/>
              <w:ind w:left="20"/>
              <w:jc w:val="both"/>
            </w:pPr>
            <w:r>
              <w:rPr>
                <w:rFonts w:ascii="Times New Roman"/>
                <w:b w:val="false"/>
                <w:i w:val="false"/>
                <w:color w:val="000000"/>
                <w:sz w:val="20"/>
              </w:rPr>
              <w:t>
БДО 04</w:t>
            </w:r>
          </w:p>
          <w:bookmarkEnd w:id="512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медицины катастроф)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3" w:id="5126"/>
          <w:p>
            <w:pPr>
              <w:spacing w:after="20"/>
              <w:ind w:left="20"/>
              <w:jc w:val="both"/>
            </w:pPr>
            <w:r>
              <w:rPr>
                <w:rFonts w:ascii="Times New Roman"/>
                <w:b w:val="false"/>
                <w:i w:val="false"/>
                <w:color w:val="000000"/>
                <w:sz w:val="20"/>
              </w:rPr>
              <w:t>
ПД</w:t>
            </w:r>
          </w:p>
          <w:bookmarkEnd w:id="512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4" w:id="5127"/>
          <w:p>
            <w:pPr>
              <w:spacing w:after="20"/>
              <w:ind w:left="20"/>
              <w:jc w:val="both"/>
            </w:pPr>
            <w:r>
              <w:rPr>
                <w:rFonts w:ascii="Times New Roman"/>
                <w:b w:val="false"/>
                <w:i w:val="false"/>
                <w:color w:val="000000"/>
                <w:sz w:val="20"/>
              </w:rPr>
              <w:t>
ПДО</w:t>
            </w:r>
          </w:p>
          <w:bookmarkEnd w:id="512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5" w:id="5128"/>
          <w:p>
            <w:pPr>
              <w:spacing w:after="20"/>
              <w:ind w:left="20"/>
              <w:jc w:val="both"/>
            </w:pPr>
            <w:r>
              <w:rPr>
                <w:rFonts w:ascii="Times New Roman"/>
                <w:b w:val="false"/>
                <w:i w:val="false"/>
                <w:color w:val="000000"/>
                <w:sz w:val="20"/>
              </w:rPr>
              <w:t>
ПДО 01</w:t>
            </w:r>
          </w:p>
          <w:bookmarkEnd w:id="512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Перфузиология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6" w:id="5129"/>
          <w:p>
            <w:pPr>
              <w:spacing w:after="20"/>
              <w:ind w:left="20"/>
              <w:jc w:val="both"/>
            </w:pPr>
            <w:r>
              <w:rPr>
                <w:rFonts w:ascii="Times New Roman"/>
                <w:b w:val="false"/>
                <w:i w:val="false"/>
                <w:color w:val="000000"/>
                <w:sz w:val="20"/>
              </w:rPr>
              <w:t>
ПДО 02</w:t>
            </w:r>
          </w:p>
          <w:bookmarkEnd w:id="512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Клиническая патофизиология искусственного кровообращения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7" w:id="5130"/>
          <w:p>
            <w:pPr>
              <w:spacing w:after="20"/>
              <w:ind w:left="20"/>
              <w:jc w:val="both"/>
            </w:pPr>
            <w:r>
              <w:rPr>
                <w:rFonts w:ascii="Times New Roman"/>
                <w:b w:val="false"/>
                <w:i w:val="false"/>
                <w:color w:val="000000"/>
                <w:sz w:val="20"/>
              </w:rPr>
              <w:t>
ПДО 03</w:t>
            </w:r>
          </w:p>
          <w:bookmarkEnd w:id="513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8" w:id="5131"/>
          <w:p>
            <w:pPr>
              <w:spacing w:after="20"/>
              <w:ind w:left="20"/>
              <w:jc w:val="both"/>
            </w:pPr>
            <w:r>
              <w:rPr>
                <w:rFonts w:ascii="Times New Roman"/>
                <w:b w:val="false"/>
                <w:i w:val="false"/>
                <w:color w:val="000000"/>
                <w:sz w:val="20"/>
              </w:rPr>
              <w:t>
ПДО 04</w:t>
            </w:r>
          </w:p>
          <w:bookmarkEnd w:id="513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 Вирус иммунодефицита человека (далее – ВИЧ-инфекция)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9" w:id="5132"/>
          <w:p>
            <w:pPr>
              <w:spacing w:after="20"/>
              <w:ind w:left="20"/>
              <w:jc w:val="both"/>
            </w:pPr>
            <w:r>
              <w:rPr>
                <w:rFonts w:ascii="Times New Roman"/>
                <w:b w:val="false"/>
                <w:i w:val="false"/>
                <w:color w:val="000000"/>
                <w:sz w:val="20"/>
              </w:rPr>
              <w:t>
ПДВ</w:t>
            </w:r>
          </w:p>
          <w:bookmarkEnd w:id="513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0" w:id="5133"/>
          <w:p>
            <w:pPr>
              <w:spacing w:after="20"/>
              <w:ind w:left="20"/>
              <w:jc w:val="both"/>
            </w:pPr>
            <w:r>
              <w:rPr>
                <w:rFonts w:ascii="Times New Roman"/>
                <w:b w:val="false"/>
                <w:i w:val="false"/>
                <w:color w:val="000000"/>
                <w:sz w:val="20"/>
              </w:rPr>
              <w:t>
ИК</w:t>
            </w:r>
          </w:p>
          <w:bookmarkEnd w:id="513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102" w:id="5134"/>
    <w:p>
      <w:pPr>
        <w:spacing w:after="0"/>
        <w:ind w:left="0"/>
        <w:jc w:val="both"/>
      </w:pPr>
      <w:r>
        <w:rPr>
          <w:rFonts w:ascii="Times New Roman"/>
          <w:b w:val="false"/>
          <w:i w:val="false"/>
          <w:color w:val="000000"/>
          <w:sz w:val="28"/>
        </w:rPr>
        <w:t xml:space="preserve">
      2. Типовые учебные планы циклов повышения квалификации по специальности "Перфузиология" </w:t>
      </w:r>
    </w:p>
    <w:bookmarkEnd w:id="5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3" w:id="5135"/>
          <w:p>
            <w:pPr>
              <w:spacing w:after="20"/>
              <w:ind w:left="20"/>
              <w:jc w:val="both"/>
            </w:pPr>
            <w:r>
              <w:rPr>
                <w:rFonts w:ascii="Times New Roman"/>
                <w:b w:val="false"/>
                <w:i w:val="false"/>
                <w:color w:val="000000"/>
                <w:sz w:val="20"/>
              </w:rPr>
              <w:t>
Код дисциплин</w:t>
            </w:r>
          </w:p>
          <w:bookmarkEnd w:id="513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4" w:id="5136"/>
          <w:p>
            <w:pPr>
              <w:spacing w:after="20"/>
              <w:ind w:left="20"/>
              <w:jc w:val="both"/>
            </w:pPr>
            <w:r>
              <w:rPr>
                <w:rFonts w:ascii="Times New Roman"/>
                <w:b w:val="false"/>
                <w:i w:val="false"/>
                <w:color w:val="000000"/>
                <w:sz w:val="20"/>
              </w:rPr>
              <w:t>
БД</w:t>
            </w:r>
          </w:p>
          <w:bookmarkEnd w:id="513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18/⅓</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5" w:id="5137"/>
          <w:p>
            <w:pPr>
              <w:spacing w:after="20"/>
              <w:ind w:left="20"/>
              <w:jc w:val="both"/>
            </w:pPr>
            <w:r>
              <w:rPr>
                <w:rFonts w:ascii="Times New Roman"/>
                <w:b w:val="false"/>
                <w:i w:val="false"/>
                <w:color w:val="000000"/>
                <w:sz w:val="20"/>
              </w:rPr>
              <w:t>
БДО 01</w:t>
            </w:r>
          </w:p>
          <w:bookmarkEnd w:id="513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формирования здорового образа жизни, медицины катастроф)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6" w:id="5138"/>
          <w:p>
            <w:pPr>
              <w:spacing w:after="20"/>
              <w:ind w:left="20"/>
              <w:jc w:val="both"/>
            </w:pPr>
            <w:r>
              <w:rPr>
                <w:rFonts w:ascii="Times New Roman"/>
                <w:b w:val="false"/>
                <w:i w:val="false"/>
                <w:color w:val="000000"/>
                <w:sz w:val="20"/>
              </w:rPr>
              <w:t>
БДО 02</w:t>
            </w:r>
          </w:p>
          <w:bookmarkEnd w:id="513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7" w:id="5139"/>
          <w:p>
            <w:pPr>
              <w:spacing w:after="20"/>
              <w:ind w:left="20"/>
              <w:jc w:val="both"/>
            </w:pPr>
            <w:r>
              <w:rPr>
                <w:rFonts w:ascii="Times New Roman"/>
                <w:b w:val="false"/>
                <w:i w:val="false"/>
                <w:color w:val="000000"/>
                <w:sz w:val="20"/>
              </w:rPr>
              <w:t>
ПД</w:t>
            </w:r>
          </w:p>
          <w:bookmarkEnd w:id="513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Профилирующие дисциплины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8" w:id="5140"/>
          <w:p>
            <w:pPr>
              <w:spacing w:after="20"/>
              <w:ind w:left="20"/>
              <w:jc w:val="both"/>
            </w:pPr>
            <w:r>
              <w:rPr>
                <w:rFonts w:ascii="Times New Roman"/>
                <w:b w:val="false"/>
                <w:i w:val="false"/>
                <w:color w:val="000000"/>
                <w:sz w:val="20"/>
              </w:rPr>
              <w:t>
ПДО</w:t>
            </w:r>
          </w:p>
          <w:bookmarkEnd w:id="514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9" w:id="5141"/>
          <w:p>
            <w:pPr>
              <w:spacing w:after="20"/>
              <w:ind w:left="20"/>
              <w:jc w:val="both"/>
            </w:pPr>
            <w:r>
              <w:rPr>
                <w:rFonts w:ascii="Times New Roman"/>
                <w:b w:val="false"/>
                <w:i w:val="false"/>
                <w:color w:val="000000"/>
                <w:sz w:val="20"/>
              </w:rPr>
              <w:t>
ПДО 01</w:t>
            </w:r>
          </w:p>
          <w:bookmarkEnd w:id="514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перфузиологии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0" w:id="5142"/>
          <w:p>
            <w:pPr>
              <w:spacing w:after="20"/>
              <w:ind w:left="20"/>
              <w:jc w:val="both"/>
            </w:pPr>
            <w:r>
              <w:rPr>
                <w:rFonts w:ascii="Times New Roman"/>
                <w:b w:val="false"/>
                <w:i w:val="false"/>
                <w:color w:val="000000"/>
                <w:sz w:val="20"/>
              </w:rPr>
              <w:t>
ПДО 02</w:t>
            </w:r>
          </w:p>
          <w:bookmarkEnd w:id="514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1" w:id="5143"/>
          <w:p>
            <w:pPr>
              <w:spacing w:after="20"/>
              <w:ind w:left="20"/>
              <w:jc w:val="both"/>
            </w:pPr>
            <w:r>
              <w:rPr>
                <w:rFonts w:ascii="Times New Roman"/>
                <w:b w:val="false"/>
                <w:i w:val="false"/>
                <w:color w:val="000000"/>
                <w:sz w:val="20"/>
              </w:rPr>
              <w:t xml:space="preserve">
ПДО 03 </w:t>
            </w:r>
          </w:p>
          <w:bookmarkEnd w:id="514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2" w:id="5144"/>
          <w:p>
            <w:pPr>
              <w:spacing w:after="20"/>
              <w:ind w:left="20"/>
              <w:jc w:val="both"/>
            </w:pPr>
            <w:r>
              <w:rPr>
                <w:rFonts w:ascii="Times New Roman"/>
                <w:b w:val="false"/>
                <w:i w:val="false"/>
                <w:color w:val="000000"/>
                <w:sz w:val="20"/>
              </w:rPr>
              <w:t>
ПДВ</w:t>
            </w:r>
          </w:p>
          <w:bookmarkEnd w:id="514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3" w:id="5145"/>
          <w:p>
            <w:pPr>
              <w:spacing w:after="20"/>
              <w:ind w:left="20"/>
              <w:jc w:val="both"/>
            </w:pPr>
            <w:r>
              <w:rPr>
                <w:rFonts w:ascii="Times New Roman"/>
                <w:b w:val="false"/>
                <w:i w:val="false"/>
                <w:color w:val="000000"/>
                <w:sz w:val="20"/>
              </w:rPr>
              <w:t>
ИК</w:t>
            </w:r>
          </w:p>
          <w:bookmarkEnd w:id="514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115" w:id="5146"/>
    <w:p>
      <w:pPr>
        <w:spacing w:after="0"/>
        <w:ind w:left="0"/>
        <w:jc w:val="both"/>
      </w:pPr>
      <w:r>
        <w:rPr>
          <w:rFonts w:ascii="Times New Roman"/>
          <w:b w:val="false"/>
          <w:i w:val="false"/>
          <w:color w:val="000000"/>
          <w:sz w:val="28"/>
        </w:rPr>
        <w:t>
      3. Типовой учебный план сертификационного цикла повышения квалификации по специальности "Перфузиология" (для высшей и первой категории)</w:t>
      </w:r>
    </w:p>
    <w:bookmarkEnd w:id="5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6" w:id="5147"/>
          <w:p>
            <w:pPr>
              <w:spacing w:after="20"/>
              <w:ind w:left="20"/>
              <w:jc w:val="both"/>
            </w:pPr>
            <w:r>
              <w:rPr>
                <w:rFonts w:ascii="Times New Roman"/>
                <w:b w:val="false"/>
                <w:i w:val="false"/>
                <w:color w:val="000000"/>
                <w:sz w:val="20"/>
              </w:rPr>
              <w:t>
Наименование дисциплины</w:t>
            </w:r>
          </w:p>
          <w:bookmarkEnd w:id="514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7" w:id="5148"/>
          <w:p>
            <w:pPr>
              <w:spacing w:after="20"/>
              <w:ind w:left="20"/>
              <w:jc w:val="both"/>
            </w:pPr>
            <w:r>
              <w:rPr>
                <w:rFonts w:ascii="Times New Roman"/>
                <w:b w:val="false"/>
                <w:i w:val="false"/>
                <w:color w:val="000000"/>
                <w:sz w:val="20"/>
              </w:rPr>
              <w:t>
Инновационные технологии в перфузиологии</w:t>
            </w:r>
          </w:p>
          <w:bookmarkEnd w:id="514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8" w:id="5149"/>
          <w:p>
            <w:pPr>
              <w:spacing w:after="20"/>
              <w:ind w:left="20"/>
              <w:jc w:val="both"/>
            </w:pPr>
            <w:r>
              <w:rPr>
                <w:rFonts w:ascii="Times New Roman"/>
                <w:b w:val="false"/>
                <w:i w:val="false"/>
                <w:color w:val="000000"/>
                <w:sz w:val="20"/>
              </w:rPr>
              <w:t>
Алгоритмы оказания неотложной медицинской помощи</w:t>
            </w:r>
          </w:p>
          <w:bookmarkEnd w:id="514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9" w:id="5150"/>
          <w:p>
            <w:pPr>
              <w:spacing w:after="20"/>
              <w:ind w:left="20"/>
              <w:jc w:val="both"/>
            </w:pPr>
            <w:r>
              <w:rPr>
                <w:rFonts w:ascii="Times New Roman"/>
                <w:b w:val="false"/>
                <w:i w:val="false"/>
                <w:color w:val="000000"/>
                <w:sz w:val="20"/>
              </w:rPr>
              <w:t>
Медицинская этика и коммуникативные навыки</w:t>
            </w:r>
          </w:p>
          <w:bookmarkEnd w:id="515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0" w:id="5151"/>
          <w:p>
            <w:pPr>
              <w:spacing w:after="20"/>
              <w:ind w:left="20"/>
              <w:jc w:val="both"/>
            </w:pPr>
            <w:r>
              <w:rPr>
                <w:rFonts w:ascii="Times New Roman"/>
                <w:b w:val="false"/>
                <w:i w:val="false"/>
                <w:color w:val="000000"/>
                <w:sz w:val="20"/>
              </w:rPr>
              <w:t xml:space="preserve">
Итоговый контроль </w:t>
            </w:r>
          </w:p>
          <w:bookmarkEnd w:id="515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1" w:id="5152"/>
          <w:p>
            <w:pPr>
              <w:spacing w:after="20"/>
              <w:ind w:left="20"/>
              <w:jc w:val="both"/>
            </w:pPr>
            <w:r>
              <w:rPr>
                <w:rFonts w:ascii="Times New Roman"/>
                <w:b w:val="false"/>
                <w:i w:val="false"/>
                <w:color w:val="000000"/>
                <w:sz w:val="20"/>
              </w:rPr>
              <w:t>
Итого</w:t>
            </w:r>
          </w:p>
          <w:bookmarkEnd w:id="515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122" w:id="5153"/>
    <w:p>
      <w:pPr>
        <w:spacing w:after="0"/>
        <w:ind w:left="0"/>
        <w:jc w:val="both"/>
      </w:pPr>
      <w:r>
        <w:rPr>
          <w:rFonts w:ascii="Times New Roman"/>
          <w:b w:val="false"/>
          <w:i w:val="false"/>
          <w:color w:val="000000"/>
          <w:sz w:val="28"/>
        </w:rPr>
        <w:t>
      Примечание: * в том числе часы на итоговый контроль</w:t>
      </w:r>
    </w:p>
    <w:bookmarkEnd w:id="5153"/>
    <w:bookmarkStart w:name="z6123" w:id="5154"/>
    <w:p>
      <w:pPr>
        <w:spacing w:after="0"/>
        <w:ind w:left="0"/>
        <w:jc w:val="both"/>
      </w:pPr>
      <w:r>
        <w:rPr>
          <w:rFonts w:ascii="Times New Roman"/>
          <w:b w:val="false"/>
          <w:i w:val="false"/>
          <w:color w:val="000000"/>
          <w:sz w:val="28"/>
        </w:rPr>
        <w:t>
      4. Типовой учебный план сертификационного цикла повышения квалификации по специальности "Перфузиология" (для второй категории)</w:t>
      </w:r>
    </w:p>
    <w:bookmarkEnd w:id="5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4" w:id="5155"/>
          <w:p>
            <w:pPr>
              <w:spacing w:after="20"/>
              <w:ind w:left="20"/>
              <w:jc w:val="both"/>
            </w:pPr>
            <w:r>
              <w:rPr>
                <w:rFonts w:ascii="Times New Roman"/>
                <w:b w:val="false"/>
                <w:i w:val="false"/>
                <w:color w:val="000000"/>
                <w:sz w:val="20"/>
              </w:rPr>
              <w:t>
Наименование дисциплины</w:t>
            </w:r>
          </w:p>
          <w:bookmarkEnd w:id="515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5" w:id="5156"/>
          <w:p>
            <w:pPr>
              <w:spacing w:after="20"/>
              <w:ind w:left="20"/>
              <w:jc w:val="both"/>
            </w:pPr>
            <w:r>
              <w:rPr>
                <w:rFonts w:ascii="Times New Roman"/>
                <w:b w:val="false"/>
                <w:i w:val="false"/>
                <w:color w:val="000000"/>
                <w:sz w:val="20"/>
              </w:rPr>
              <w:t>
Современные методы перфузиологии</w:t>
            </w:r>
          </w:p>
          <w:bookmarkEnd w:id="515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6" w:id="5157"/>
          <w:p>
            <w:pPr>
              <w:spacing w:after="20"/>
              <w:ind w:left="20"/>
              <w:jc w:val="both"/>
            </w:pPr>
            <w:r>
              <w:rPr>
                <w:rFonts w:ascii="Times New Roman"/>
                <w:b w:val="false"/>
                <w:i w:val="false"/>
                <w:color w:val="000000"/>
                <w:sz w:val="20"/>
              </w:rPr>
              <w:t>
Алгоритмы оказания неотложной медицинской помощи</w:t>
            </w:r>
          </w:p>
          <w:bookmarkEnd w:id="515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7" w:id="5158"/>
          <w:p>
            <w:pPr>
              <w:spacing w:after="20"/>
              <w:ind w:left="20"/>
              <w:jc w:val="both"/>
            </w:pPr>
            <w:r>
              <w:rPr>
                <w:rFonts w:ascii="Times New Roman"/>
                <w:b w:val="false"/>
                <w:i w:val="false"/>
                <w:color w:val="000000"/>
                <w:sz w:val="20"/>
              </w:rPr>
              <w:t>
Медицинская этика и коммуникативные навыки</w:t>
            </w:r>
          </w:p>
          <w:bookmarkEnd w:id="515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8" w:id="5159"/>
          <w:p>
            <w:pPr>
              <w:spacing w:after="20"/>
              <w:ind w:left="20"/>
              <w:jc w:val="both"/>
            </w:pPr>
            <w:r>
              <w:rPr>
                <w:rFonts w:ascii="Times New Roman"/>
                <w:b w:val="false"/>
                <w:i w:val="false"/>
                <w:color w:val="000000"/>
                <w:sz w:val="20"/>
              </w:rPr>
              <w:t xml:space="preserve">
Итоговый контроль </w:t>
            </w:r>
          </w:p>
          <w:bookmarkEnd w:id="515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9" w:id="5160"/>
          <w:p>
            <w:pPr>
              <w:spacing w:after="20"/>
              <w:ind w:left="20"/>
              <w:jc w:val="both"/>
            </w:pPr>
            <w:r>
              <w:rPr>
                <w:rFonts w:ascii="Times New Roman"/>
                <w:b w:val="false"/>
                <w:i w:val="false"/>
                <w:color w:val="000000"/>
                <w:sz w:val="20"/>
              </w:rPr>
              <w:t>
Итого</w:t>
            </w:r>
          </w:p>
          <w:bookmarkEnd w:id="516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130" w:id="5161"/>
    <w:p>
      <w:pPr>
        <w:spacing w:after="0"/>
        <w:ind w:left="0"/>
        <w:jc w:val="both"/>
      </w:pPr>
      <w:r>
        <w:rPr>
          <w:rFonts w:ascii="Times New Roman"/>
          <w:b w:val="false"/>
          <w:i w:val="false"/>
          <w:color w:val="000000"/>
          <w:sz w:val="28"/>
        </w:rPr>
        <w:t>
      Примечание: * в том числе часы на итоговый контроль</w:t>
      </w:r>
    </w:p>
    <w:bookmarkEnd w:id="5161"/>
    <w:bookmarkStart w:name="z6131" w:id="5162"/>
    <w:p>
      <w:pPr>
        <w:spacing w:after="0"/>
        <w:ind w:left="0"/>
        <w:jc w:val="both"/>
      </w:pPr>
      <w:r>
        <w:rPr>
          <w:rFonts w:ascii="Times New Roman"/>
          <w:b w:val="false"/>
          <w:i w:val="false"/>
          <w:color w:val="000000"/>
          <w:sz w:val="28"/>
        </w:rPr>
        <w:t>
      5. Содержание образовательной программы переподготовки по специальности "Перфузиология"</w:t>
      </w:r>
    </w:p>
    <w:bookmarkEnd w:id="51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2" w:id="5163"/>
          <w:p>
            <w:pPr>
              <w:spacing w:after="20"/>
              <w:ind w:left="20"/>
              <w:jc w:val="both"/>
            </w:pPr>
            <w:r>
              <w:rPr>
                <w:rFonts w:ascii="Times New Roman"/>
                <w:b w:val="false"/>
                <w:i w:val="false"/>
                <w:color w:val="000000"/>
                <w:sz w:val="20"/>
              </w:rPr>
              <w:t>
Код дисциплины</w:t>
            </w:r>
          </w:p>
          <w:bookmarkEnd w:id="516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 их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3" w:id="5164"/>
          <w:p>
            <w:pPr>
              <w:spacing w:after="20"/>
              <w:ind w:left="20"/>
              <w:jc w:val="both"/>
            </w:pPr>
            <w:r>
              <w:rPr>
                <w:rFonts w:ascii="Times New Roman"/>
                <w:b w:val="false"/>
                <w:i w:val="false"/>
                <w:color w:val="000000"/>
                <w:sz w:val="20"/>
              </w:rPr>
              <w:t>
БД</w:t>
            </w:r>
          </w:p>
          <w:bookmarkEnd w:id="516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4" w:id="5165"/>
          <w:p>
            <w:pPr>
              <w:spacing w:after="20"/>
              <w:ind w:left="20"/>
              <w:jc w:val="both"/>
            </w:pPr>
            <w:r>
              <w:rPr>
                <w:rFonts w:ascii="Times New Roman"/>
                <w:b w:val="false"/>
                <w:i w:val="false"/>
                <w:color w:val="000000"/>
                <w:sz w:val="20"/>
              </w:rPr>
              <w:t>
ПД</w:t>
            </w:r>
          </w:p>
          <w:bookmarkEnd w:id="516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5" w:id="5166"/>
          <w:p>
            <w:pPr>
              <w:spacing w:after="20"/>
              <w:ind w:left="20"/>
              <w:jc w:val="both"/>
            </w:pPr>
            <w:r>
              <w:rPr>
                <w:rFonts w:ascii="Times New Roman"/>
                <w:b w:val="false"/>
                <w:i w:val="false"/>
                <w:color w:val="000000"/>
                <w:sz w:val="20"/>
              </w:rPr>
              <w:t>
ПДО</w:t>
            </w:r>
          </w:p>
          <w:bookmarkEnd w:id="516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6" w:id="5167"/>
          <w:p>
            <w:pPr>
              <w:spacing w:after="20"/>
              <w:ind w:left="20"/>
              <w:jc w:val="both"/>
            </w:pPr>
            <w:r>
              <w:rPr>
                <w:rFonts w:ascii="Times New Roman"/>
                <w:b w:val="false"/>
                <w:i w:val="false"/>
                <w:color w:val="000000"/>
                <w:sz w:val="20"/>
              </w:rPr>
              <w:t>
ПДО 01</w:t>
            </w:r>
          </w:p>
          <w:bookmarkEnd w:id="516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Перфузиология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перфузиологии. Теоретическое обоснование и техническое обеспечение искусственного кровообращения. Цели использования искусственного кровообращения. Газообмен. Кровообращение. Терморегуляция. Контур аппарата искусственного кровообращения (далее – АИК). Устройство контура. Насосы. Оксигенаторы. Резервуары. Венозные и артериальные канюли. Системы доставки кардиоплегии. Гепарин и другие модификаторы поверхности контура. Методы заполнения первичным раствором. Параметры АИК. Установка и использование дренирующих магистралей. Профилактика неполадок и ошибок во время проведения искусственного кровообращения. Неполадки в системном насосе. Неисправность оксигенатора. Неадекватная антикоагуляция. Устройства обеспечения безопасности. Физиологический и механический блок АИК.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8" w:id="5168"/>
          <w:p>
            <w:pPr>
              <w:spacing w:after="20"/>
              <w:ind w:left="20"/>
              <w:jc w:val="both"/>
            </w:pPr>
            <w:r>
              <w:rPr>
                <w:rFonts w:ascii="Times New Roman"/>
                <w:b w:val="false"/>
                <w:i w:val="false"/>
                <w:color w:val="000000"/>
                <w:sz w:val="20"/>
              </w:rPr>
              <w:t>
ПДО 02</w:t>
            </w:r>
          </w:p>
          <w:bookmarkEnd w:id="516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Клиническая патофизиология искусственного кровообращения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Искусственного кровообращения как система перфузии. Контроль циркуляции во время искусственного кровообращения. Изменение циркуляции во время искусственного кровообращения. Искусственное кровообращение как система доставки кислорода. Механизмы регуляции кровоснабжения тканей и органов. Перфузионный индекс у взрослых и детей. Объемная скорость перфузии. Принцип низкого и высокого кровотока. Артериальное давление и общее периферическое сопротивление. Адекватность перфузии. Биофизические основы газообмена и кровообращения. Проникновение кислорода в гемоглобин крови в устройствах для искусственного кровообращения. Гемодинамика и потребление кислорода во время искусственного кровообращения. Функция оксигенатора. Правильная коррекция водно-электролитного баланса во время искусственного кровообращения. Концентрация основных электролитов в плазме. Коллоидно-осмотическое давление плазмы. Определение заправочного объема АИК. Жидкостный баланс и аккумуляция жидкостей в интерстициальной ткани во время искусственного кровообращения. Гипотермические и нормотермические искусственного кровообращения. Эффекты гипотермии на биохимические реакции, вязкость крови. Профилактика и лечение нарушений гемостаза при операциях с искусственным кровообращением. Коррекция нарушения гемостаза после искусственного кровообращения. Антикоагуляция гепарином. Дозирование и мониторинг гепарина. Альтернативы нефракционированному гепарину. Компоненты донорской крови. Лечение постперфузионных нарушений гемостаза. Трансфузионная медицина и использование алгоритмов Классификация методов защиты миокарда. Механизмы ишемического повреждения миокарда. Методы защиты миокарда от ишемии. Факторы риска развития интраоперационной дисфункции миокарда. Кристаллоидная кардиоплегия, кардиоплегические растворы. Методика проведения кристаллоидной кардиоплегии. Защита от реперфузионных повреждений. Кровяная кардиоплегия.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0" w:id="5169"/>
          <w:p>
            <w:pPr>
              <w:spacing w:after="20"/>
              <w:ind w:left="20"/>
              <w:jc w:val="both"/>
            </w:pPr>
            <w:r>
              <w:rPr>
                <w:rFonts w:ascii="Times New Roman"/>
                <w:b w:val="false"/>
                <w:i w:val="false"/>
                <w:color w:val="000000"/>
                <w:sz w:val="20"/>
              </w:rPr>
              <w:t>
ПДО 03</w:t>
            </w:r>
          </w:p>
          <w:bookmarkEnd w:id="516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(далее – СЛР)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2" w:id="5170"/>
          <w:p>
            <w:pPr>
              <w:spacing w:after="20"/>
              <w:ind w:left="20"/>
              <w:jc w:val="both"/>
            </w:pPr>
            <w:r>
              <w:rPr>
                <w:rFonts w:ascii="Times New Roman"/>
                <w:b w:val="false"/>
                <w:i w:val="false"/>
                <w:color w:val="000000"/>
                <w:sz w:val="20"/>
              </w:rPr>
              <w:t>
ПДО 04</w:t>
            </w:r>
          </w:p>
          <w:bookmarkEnd w:id="517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 ВИЧ-инфекция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принципы системы организационных, профилактических и противоэпидемических мероприятий, направленных на предупреждение возникновения и распространения инфекционных заболеваний в объектах здравоохранения. Организация комиссии инфекционного контроля (далее – КИК). Эпидемиологический анализ внутрибольничной инфекции (далее – ВБИ). Возбудители ВБИ, антибиотикорезистентность. Микробиологическое обеспечение инфекционного контроля. Дезинфекция, ее виды и задачи для профилактики ВБИ. Организация стационарной и амбулаторной помощи больным с ВИЧ-инфекцией. Профилактика ВИЧ-инфекции. Консультирование до и после тестирования на ВИЧ. Лабораторная диагностика ВИЧ-инфекции. Клиника ВИЧ-инфекции, вторичные заболевания. Основные принципы лечения ВИЧ-инфекции.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4" w:id="5171"/>
          <w:p>
            <w:pPr>
              <w:spacing w:after="20"/>
              <w:ind w:left="20"/>
              <w:jc w:val="both"/>
            </w:pPr>
            <w:r>
              <w:rPr>
                <w:rFonts w:ascii="Times New Roman"/>
                <w:b w:val="false"/>
                <w:i w:val="false"/>
                <w:color w:val="000000"/>
                <w:sz w:val="20"/>
              </w:rPr>
              <w:t>
ПДВ</w:t>
            </w:r>
          </w:p>
          <w:bookmarkEnd w:id="517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5" w:id="5172"/>
          <w:p>
            <w:pPr>
              <w:spacing w:after="20"/>
              <w:ind w:left="20"/>
              <w:jc w:val="both"/>
            </w:pPr>
            <w:r>
              <w:rPr>
                <w:rFonts w:ascii="Times New Roman"/>
                <w:b w:val="false"/>
                <w:i w:val="false"/>
                <w:color w:val="000000"/>
                <w:sz w:val="20"/>
              </w:rPr>
              <w:t>
ИК</w:t>
            </w:r>
          </w:p>
          <w:bookmarkEnd w:id="517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6146" w:id="5173"/>
    <w:p>
      <w:pPr>
        <w:spacing w:after="0"/>
        <w:ind w:left="0"/>
        <w:jc w:val="both"/>
      </w:pPr>
      <w:r>
        <w:rPr>
          <w:rFonts w:ascii="Times New Roman"/>
          <w:b w:val="false"/>
          <w:i w:val="false"/>
          <w:color w:val="000000"/>
          <w:sz w:val="28"/>
        </w:rPr>
        <w:t>
      6. Содержание образовательной программы повышения квалификации (4 недели) по специальности "Перфузиология"</w:t>
      </w:r>
    </w:p>
    <w:bookmarkEnd w:id="51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7" w:id="5174"/>
          <w:p>
            <w:pPr>
              <w:spacing w:after="20"/>
              <w:ind w:left="20"/>
              <w:jc w:val="both"/>
            </w:pPr>
            <w:r>
              <w:rPr>
                <w:rFonts w:ascii="Times New Roman"/>
                <w:b w:val="false"/>
                <w:i w:val="false"/>
                <w:color w:val="000000"/>
                <w:sz w:val="20"/>
              </w:rPr>
              <w:t>
Код дисциплины</w:t>
            </w:r>
          </w:p>
          <w:bookmarkEnd w:id="517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8" w:id="5175"/>
          <w:p>
            <w:pPr>
              <w:spacing w:after="20"/>
              <w:ind w:left="20"/>
              <w:jc w:val="both"/>
            </w:pPr>
            <w:r>
              <w:rPr>
                <w:rFonts w:ascii="Times New Roman"/>
                <w:b w:val="false"/>
                <w:i w:val="false"/>
                <w:color w:val="000000"/>
                <w:sz w:val="20"/>
              </w:rPr>
              <w:t>
БД</w:t>
            </w:r>
          </w:p>
          <w:bookmarkEnd w:id="517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9" w:id="5176"/>
          <w:p>
            <w:pPr>
              <w:spacing w:after="20"/>
              <w:ind w:left="20"/>
              <w:jc w:val="both"/>
            </w:pPr>
            <w:r>
              <w:rPr>
                <w:rFonts w:ascii="Times New Roman"/>
                <w:b w:val="false"/>
                <w:i w:val="false"/>
                <w:color w:val="000000"/>
                <w:sz w:val="20"/>
              </w:rPr>
              <w:t>
ПД</w:t>
            </w:r>
          </w:p>
          <w:bookmarkEnd w:id="517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0" w:id="5177"/>
          <w:p>
            <w:pPr>
              <w:spacing w:after="20"/>
              <w:ind w:left="20"/>
              <w:jc w:val="both"/>
            </w:pPr>
            <w:r>
              <w:rPr>
                <w:rFonts w:ascii="Times New Roman"/>
                <w:b w:val="false"/>
                <w:i w:val="false"/>
                <w:color w:val="000000"/>
                <w:sz w:val="20"/>
              </w:rPr>
              <w:t>
ПДО</w:t>
            </w:r>
          </w:p>
          <w:bookmarkEnd w:id="517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1" w:id="5178"/>
          <w:p>
            <w:pPr>
              <w:spacing w:after="20"/>
              <w:ind w:left="20"/>
              <w:jc w:val="both"/>
            </w:pPr>
            <w:r>
              <w:rPr>
                <w:rFonts w:ascii="Times New Roman"/>
                <w:b w:val="false"/>
                <w:i w:val="false"/>
                <w:color w:val="000000"/>
                <w:sz w:val="20"/>
              </w:rPr>
              <w:t>
ПДО 01</w:t>
            </w:r>
          </w:p>
          <w:bookmarkEnd w:id="517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перфузиологии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технологии в экстракорпоральном кровообращении. Интраоперационный мониторинг центральной нервной системы. Травма клеточных элементов крови во время искусственного кровообращения. Ультрафильтрация крови при искусственном кровообращении. Лейкоцитарный фильтр. Защитное перераспределение кровотока. Экстракорпоральная мембранная оксигенация. Длительное вспомогательное с целью замещения функции легких и (или) сердца. Функция легких- вено-венозная экстракорпоральная мембранная оксигенация (далее – ЭКМО). Функция сердца и легких- вено-артериальная ЭКМО. Дефицит сурфактанта предрасполагающие факторы. Послеоперационная ЭКМО. Экстракорпоральная реанимация. Оборудование и расходные материалы.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3" w:id="5179"/>
          <w:p>
            <w:pPr>
              <w:spacing w:after="20"/>
              <w:ind w:left="20"/>
              <w:jc w:val="both"/>
            </w:pPr>
            <w:r>
              <w:rPr>
                <w:rFonts w:ascii="Times New Roman"/>
                <w:b w:val="false"/>
                <w:i w:val="false"/>
                <w:color w:val="000000"/>
                <w:sz w:val="20"/>
              </w:rPr>
              <w:t>
ПДО 02</w:t>
            </w:r>
          </w:p>
          <w:bookmarkEnd w:id="517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5" w:id="5180"/>
          <w:p>
            <w:pPr>
              <w:spacing w:after="20"/>
              <w:ind w:left="20"/>
              <w:jc w:val="both"/>
            </w:pPr>
            <w:r>
              <w:rPr>
                <w:rFonts w:ascii="Times New Roman"/>
                <w:b w:val="false"/>
                <w:i w:val="false"/>
                <w:color w:val="000000"/>
                <w:sz w:val="20"/>
              </w:rPr>
              <w:t xml:space="preserve">
ПДО 03 </w:t>
            </w:r>
          </w:p>
          <w:bookmarkEnd w:id="518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7" w:id="5181"/>
          <w:p>
            <w:pPr>
              <w:spacing w:after="20"/>
              <w:ind w:left="20"/>
              <w:jc w:val="both"/>
            </w:pPr>
            <w:r>
              <w:rPr>
                <w:rFonts w:ascii="Times New Roman"/>
                <w:b w:val="false"/>
                <w:i w:val="false"/>
                <w:color w:val="000000"/>
                <w:sz w:val="20"/>
              </w:rPr>
              <w:t>
ПДВ</w:t>
            </w:r>
          </w:p>
          <w:bookmarkEnd w:id="518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8" w:id="5182"/>
          <w:p>
            <w:pPr>
              <w:spacing w:after="20"/>
              <w:ind w:left="20"/>
              <w:jc w:val="both"/>
            </w:pPr>
            <w:r>
              <w:rPr>
                <w:rFonts w:ascii="Times New Roman"/>
                <w:b w:val="false"/>
                <w:i w:val="false"/>
                <w:color w:val="000000"/>
                <w:sz w:val="20"/>
              </w:rPr>
              <w:t>
ИК</w:t>
            </w:r>
          </w:p>
          <w:bookmarkEnd w:id="518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6159" w:id="5183"/>
    <w:p>
      <w:pPr>
        <w:spacing w:after="0"/>
        <w:ind w:left="0"/>
        <w:jc w:val="both"/>
      </w:pPr>
      <w:r>
        <w:rPr>
          <w:rFonts w:ascii="Times New Roman"/>
          <w:b w:val="false"/>
          <w:i w:val="false"/>
          <w:color w:val="000000"/>
          <w:sz w:val="28"/>
        </w:rPr>
        <w:t>
      7. Содержание образовательной программы сертификационного цикла повышения квалификации по специальности "Перфузиология" (для высшей и первой категории)</w:t>
      </w:r>
    </w:p>
    <w:bookmarkEnd w:id="51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0" w:id="5184"/>
          <w:p>
            <w:pPr>
              <w:spacing w:after="20"/>
              <w:ind w:left="20"/>
              <w:jc w:val="both"/>
            </w:pPr>
            <w:r>
              <w:rPr>
                <w:rFonts w:ascii="Times New Roman"/>
                <w:b w:val="false"/>
                <w:i w:val="false"/>
                <w:color w:val="000000"/>
                <w:sz w:val="20"/>
              </w:rPr>
              <w:t>
Наименование дисциплины, основные разделы</w:t>
            </w:r>
          </w:p>
          <w:bookmarkEnd w:id="5184"/>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1" w:id="5185"/>
          <w:p>
            <w:pPr>
              <w:spacing w:after="20"/>
              <w:ind w:left="20"/>
              <w:jc w:val="both"/>
            </w:pPr>
            <w:r>
              <w:rPr>
                <w:rFonts w:ascii="Times New Roman"/>
                <w:b w:val="false"/>
                <w:i w:val="false"/>
                <w:color w:val="000000"/>
                <w:sz w:val="20"/>
              </w:rPr>
              <w:t>
Инновационные технологии в перфузиологии</w:t>
            </w:r>
          </w:p>
          <w:bookmarkEnd w:id="5185"/>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2" w:id="5186"/>
          <w:p>
            <w:pPr>
              <w:spacing w:after="20"/>
              <w:ind w:left="20"/>
              <w:jc w:val="both"/>
            </w:pPr>
            <w:r>
              <w:rPr>
                <w:rFonts w:ascii="Times New Roman"/>
                <w:b w:val="false"/>
                <w:i w:val="false"/>
                <w:color w:val="000000"/>
                <w:sz w:val="20"/>
              </w:rPr>
              <w:t>
Новые технологии в перфузиологии в том числе экстракорпоральная мембранная оксигенация, основанные на принципах доказательной медицины</w:t>
            </w:r>
          </w:p>
          <w:bookmarkEnd w:id="5186"/>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3" w:id="5187"/>
          <w:p>
            <w:pPr>
              <w:spacing w:after="20"/>
              <w:ind w:left="20"/>
              <w:jc w:val="both"/>
            </w:pPr>
            <w:r>
              <w:rPr>
                <w:rFonts w:ascii="Times New Roman"/>
                <w:b w:val="false"/>
                <w:i w:val="false"/>
                <w:color w:val="000000"/>
                <w:sz w:val="20"/>
              </w:rPr>
              <w:t>
Алгоритмы оказания неотложной медицинской помощи</w:t>
            </w:r>
          </w:p>
          <w:bookmarkEnd w:id="5187"/>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4" w:id="5188"/>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bookmarkEnd w:id="5188"/>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5" w:id="5189"/>
          <w:p>
            <w:pPr>
              <w:spacing w:after="20"/>
              <w:ind w:left="20"/>
              <w:jc w:val="both"/>
            </w:pPr>
            <w:r>
              <w:rPr>
                <w:rFonts w:ascii="Times New Roman"/>
                <w:b w:val="false"/>
                <w:i w:val="false"/>
                <w:color w:val="000000"/>
                <w:sz w:val="20"/>
              </w:rPr>
              <w:t>
Медицинская этика и коммуникативные навыки</w:t>
            </w:r>
          </w:p>
          <w:bookmarkEnd w:id="5189"/>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6" w:id="5190"/>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bookmarkEnd w:id="5190"/>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7" w:id="5191"/>
          <w:p>
            <w:pPr>
              <w:spacing w:after="20"/>
              <w:ind w:left="20"/>
              <w:jc w:val="both"/>
            </w:pPr>
            <w:r>
              <w:rPr>
                <w:rFonts w:ascii="Times New Roman"/>
                <w:b w:val="false"/>
                <w:i w:val="false"/>
                <w:color w:val="000000"/>
                <w:sz w:val="20"/>
              </w:rPr>
              <w:t>
Итоговый контроль</w:t>
            </w:r>
          </w:p>
          <w:bookmarkEnd w:id="5191"/>
        </w:tc>
      </w:tr>
    </w:tbl>
    <w:bookmarkStart w:name="z6168" w:id="5192"/>
    <w:p>
      <w:pPr>
        <w:spacing w:after="0"/>
        <w:ind w:left="0"/>
        <w:jc w:val="both"/>
      </w:pPr>
      <w:r>
        <w:rPr>
          <w:rFonts w:ascii="Times New Roman"/>
          <w:b w:val="false"/>
          <w:i w:val="false"/>
          <w:color w:val="000000"/>
          <w:sz w:val="28"/>
        </w:rPr>
        <w:t>
      8. Содержание образовательной программы сертификационного цикла повышения квалификации по специальности "Перфузиология" (для второй категории)</w:t>
      </w:r>
    </w:p>
    <w:bookmarkEnd w:id="51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9" w:id="5193"/>
          <w:p>
            <w:pPr>
              <w:spacing w:after="20"/>
              <w:ind w:left="20"/>
              <w:jc w:val="both"/>
            </w:pPr>
            <w:r>
              <w:rPr>
                <w:rFonts w:ascii="Times New Roman"/>
                <w:b w:val="false"/>
                <w:i w:val="false"/>
                <w:color w:val="000000"/>
                <w:sz w:val="20"/>
              </w:rPr>
              <w:t>
Наименование дисциплины, основные разделы</w:t>
            </w:r>
          </w:p>
          <w:bookmarkEnd w:id="5193"/>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0" w:id="5194"/>
          <w:p>
            <w:pPr>
              <w:spacing w:after="20"/>
              <w:ind w:left="20"/>
              <w:jc w:val="both"/>
            </w:pPr>
            <w:r>
              <w:rPr>
                <w:rFonts w:ascii="Times New Roman"/>
                <w:b w:val="false"/>
                <w:i w:val="false"/>
                <w:color w:val="000000"/>
                <w:sz w:val="20"/>
              </w:rPr>
              <w:t>
Современные методы перфузиологии</w:t>
            </w:r>
          </w:p>
          <w:bookmarkEnd w:id="5194"/>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1" w:id="5195"/>
          <w:p>
            <w:pPr>
              <w:spacing w:after="20"/>
              <w:ind w:left="20"/>
              <w:jc w:val="both"/>
            </w:pPr>
            <w:r>
              <w:rPr>
                <w:rFonts w:ascii="Times New Roman"/>
                <w:b w:val="false"/>
                <w:i w:val="false"/>
                <w:color w:val="000000"/>
                <w:sz w:val="20"/>
              </w:rPr>
              <w:t xml:space="preserve">
Теоретическое обоснование и техническое обеспечение современных методов искусственного кровообращения. Венозные и артериальные канюли. Системы доставки кардиоплегии. Профилактика неполадок и ошибок во время проведения искусственного кровообращения. Параметры АИК. Механизмы регуляции кровоснабжения тканей и органов. Объемная скорость перфузии. Принцип низкого и высокого кровотока. Адекватность перфузии. Правильная коррекция водно-электролитного баланса во время искусственного кровообращения. Лечение постперфузионных нарушений гемостаза. Защита от реперфузионных повреждений. Методы защиты миокарда от ишемии. </w:t>
            </w:r>
          </w:p>
          <w:bookmarkEnd w:id="5195"/>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2" w:id="5196"/>
          <w:p>
            <w:pPr>
              <w:spacing w:after="20"/>
              <w:ind w:left="20"/>
              <w:jc w:val="both"/>
            </w:pPr>
            <w:r>
              <w:rPr>
                <w:rFonts w:ascii="Times New Roman"/>
                <w:b w:val="false"/>
                <w:i w:val="false"/>
                <w:color w:val="000000"/>
                <w:sz w:val="20"/>
              </w:rPr>
              <w:t>
Алгоритмы оказания неотложной медицинской помощи</w:t>
            </w:r>
          </w:p>
          <w:bookmarkEnd w:id="5196"/>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3" w:id="5197"/>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bookmarkEnd w:id="5197"/>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4" w:id="5198"/>
          <w:p>
            <w:pPr>
              <w:spacing w:after="20"/>
              <w:ind w:left="20"/>
              <w:jc w:val="both"/>
            </w:pPr>
            <w:r>
              <w:rPr>
                <w:rFonts w:ascii="Times New Roman"/>
                <w:b w:val="false"/>
                <w:i w:val="false"/>
                <w:color w:val="000000"/>
                <w:sz w:val="20"/>
              </w:rPr>
              <w:t>
Медицинская этика и коммуникативные навыки</w:t>
            </w:r>
          </w:p>
          <w:bookmarkEnd w:id="5198"/>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5" w:id="5199"/>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bookmarkEnd w:id="5199"/>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6" w:id="5200"/>
          <w:p>
            <w:pPr>
              <w:spacing w:after="20"/>
              <w:ind w:left="20"/>
              <w:jc w:val="both"/>
            </w:pPr>
            <w:r>
              <w:rPr>
                <w:rFonts w:ascii="Times New Roman"/>
                <w:b w:val="false"/>
                <w:i w:val="false"/>
                <w:color w:val="000000"/>
                <w:sz w:val="20"/>
              </w:rPr>
              <w:t>
Итоговый контроль</w:t>
            </w:r>
          </w:p>
          <w:bookmarkEnd w:id="5200"/>
        </w:tc>
      </w:tr>
    </w:tbl>
    <w:bookmarkStart w:name="z6177" w:id="5201"/>
    <w:p>
      <w:pPr>
        <w:spacing w:after="0"/>
        <w:ind w:left="0"/>
        <w:jc w:val="both"/>
      </w:pPr>
      <w:r>
        <w:rPr>
          <w:rFonts w:ascii="Times New Roman"/>
          <w:b w:val="false"/>
          <w:i w:val="false"/>
          <w:color w:val="000000"/>
          <w:sz w:val="28"/>
        </w:rPr>
        <w:t>
      Используемые сокращения:</w:t>
      </w:r>
    </w:p>
    <w:bookmarkEnd w:id="5201"/>
    <w:bookmarkStart w:name="z6178" w:id="5202"/>
    <w:p>
      <w:pPr>
        <w:spacing w:after="0"/>
        <w:ind w:left="0"/>
        <w:jc w:val="both"/>
      </w:pPr>
      <w:r>
        <w:rPr>
          <w:rFonts w:ascii="Times New Roman"/>
          <w:b w:val="false"/>
          <w:i w:val="false"/>
          <w:color w:val="000000"/>
          <w:sz w:val="28"/>
        </w:rPr>
        <w:t>
      БД – базовые дисциплины;</w:t>
      </w:r>
    </w:p>
    <w:bookmarkEnd w:id="5202"/>
    <w:bookmarkStart w:name="z6179" w:id="5203"/>
    <w:p>
      <w:pPr>
        <w:spacing w:after="0"/>
        <w:ind w:left="0"/>
        <w:jc w:val="both"/>
      </w:pPr>
      <w:r>
        <w:rPr>
          <w:rFonts w:ascii="Times New Roman"/>
          <w:b w:val="false"/>
          <w:i w:val="false"/>
          <w:color w:val="000000"/>
          <w:sz w:val="28"/>
        </w:rPr>
        <w:t>
      БДО – базовые дисциплины обязательные;</w:t>
      </w:r>
    </w:p>
    <w:bookmarkEnd w:id="5203"/>
    <w:bookmarkStart w:name="z6180" w:id="5204"/>
    <w:p>
      <w:pPr>
        <w:spacing w:after="0"/>
        <w:ind w:left="0"/>
        <w:jc w:val="both"/>
      </w:pPr>
      <w:r>
        <w:rPr>
          <w:rFonts w:ascii="Times New Roman"/>
          <w:b w:val="false"/>
          <w:i w:val="false"/>
          <w:color w:val="000000"/>
          <w:sz w:val="28"/>
        </w:rPr>
        <w:t>
      ПД – профилирующие дисциплины;</w:t>
      </w:r>
    </w:p>
    <w:bookmarkEnd w:id="5204"/>
    <w:bookmarkStart w:name="z6181" w:id="5205"/>
    <w:p>
      <w:pPr>
        <w:spacing w:after="0"/>
        <w:ind w:left="0"/>
        <w:jc w:val="both"/>
      </w:pPr>
      <w:r>
        <w:rPr>
          <w:rFonts w:ascii="Times New Roman"/>
          <w:b w:val="false"/>
          <w:i w:val="false"/>
          <w:color w:val="000000"/>
          <w:sz w:val="28"/>
        </w:rPr>
        <w:t>
      ПДО – профилирующие дисциплины обязательные;</w:t>
      </w:r>
    </w:p>
    <w:bookmarkEnd w:id="5205"/>
    <w:bookmarkStart w:name="z6182" w:id="5206"/>
    <w:p>
      <w:pPr>
        <w:spacing w:after="0"/>
        <w:ind w:left="0"/>
        <w:jc w:val="both"/>
      </w:pPr>
      <w:r>
        <w:rPr>
          <w:rFonts w:ascii="Times New Roman"/>
          <w:b w:val="false"/>
          <w:i w:val="false"/>
          <w:color w:val="000000"/>
          <w:sz w:val="28"/>
        </w:rPr>
        <w:t>
      ПДВ – профилирующие дисциплины по выбору;</w:t>
      </w:r>
    </w:p>
    <w:bookmarkEnd w:id="5206"/>
    <w:bookmarkStart w:name="z6183" w:id="5207"/>
    <w:p>
      <w:pPr>
        <w:spacing w:after="0"/>
        <w:ind w:left="0"/>
        <w:jc w:val="both"/>
      </w:pPr>
      <w:r>
        <w:rPr>
          <w:rFonts w:ascii="Times New Roman"/>
          <w:b w:val="false"/>
          <w:i w:val="false"/>
          <w:color w:val="000000"/>
          <w:sz w:val="28"/>
        </w:rPr>
        <w:t>
      ИК – итоговый контроль.</w:t>
      </w:r>
    </w:p>
    <w:bookmarkEnd w:id="52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46</w:t>
            </w:r>
            <w:r>
              <w:br/>
            </w:r>
            <w:r>
              <w:rPr>
                <w:rFonts w:ascii="Times New Roman"/>
                <w:b w:val="false"/>
                <w:i w:val="false"/>
                <w:color w:val="000000"/>
                <w:sz w:val="20"/>
              </w:rPr>
              <w:t>к Типовой программе</w:t>
            </w:r>
            <w:r>
              <w:br/>
            </w:r>
            <w:r>
              <w:rPr>
                <w:rFonts w:ascii="Times New Roman"/>
                <w:b w:val="false"/>
                <w:i w:val="false"/>
                <w:color w:val="000000"/>
                <w:sz w:val="20"/>
              </w:rPr>
              <w:t>повышения квалификации</w:t>
            </w:r>
            <w:r>
              <w:br/>
            </w:r>
            <w:r>
              <w:rPr>
                <w:rFonts w:ascii="Times New Roman"/>
                <w:b w:val="false"/>
                <w:i w:val="false"/>
                <w:color w:val="000000"/>
                <w:sz w:val="20"/>
              </w:rPr>
              <w:t>и переподготовки медицинских</w:t>
            </w:r>
            <w:r>
              <w:br/>
            </w:r>
            <w:r>
              <w:rPr>
                <w:rFonts w:ascii="Times New Roman"/>
                <w:b w:val="false"/>
                <w:i w:val="false"/>
                <w:color w:val="000000"/>
                <w:sz w:val="20"/>
              </w:rPr>
              <w:t>и фармацевтических кадров</w:t>
            </w:r>
          </w:p>
        </w:tc>
      </w:tr>
    </w:tbl>
    <w:bookmarkStart w:name="z6185" w:id="5208"/>
    <w:p>
      <w:pPr>
        <w:spacing w:after="0"/>
        <w:ind w:left="0"/>
        <w:jc w:val="left"/>
      </w:pPr>
      <w:r>
        <w:rPr>
          <w:rFonts w:ascii="Times New Roman"/>
          <w:b/>
          <w:i w:val="false"/>
          <w:color w:val="000000"/>
        </w:rPr>
        <w:t xml:space="preserve"> Типовые учебные планы и содержание образовательной программы по специальности "Токсикология (взрослая, детская)"</w:t>
      </w:r>
    </w:p>
    <w:bookmarkEnd w:id="5208"/>
    <w:p>
      <w:pPr>
        <w:spacing w:after="0"/>
        <w:ind w:left="0"/>
        <w:jc w:val="both"/>
      </w:pPr>
      <w:r>
        <w:rPr>
          <w:rFonts w:ascii="Times New Roman"/>
          <w:b w:val="false"/>
          <w:i w:val="false"/>
          <w:color w:val="ff0000"/>
          <w:sz w:val="28"/>
        </w:rPr>
        <w:t xml:space="preserve">
      Сноска. Приложение 46 исключено приказом Министра здравоохранения РК от 11.10.2018 </w:t>
      </w:r>
      <w:r>
        <w:rPr>
          <w:rFonts w:ascii="Times New Roman"/>
          <w:b w:val="false"/>
          <w:i w:val="false"/>
          <w:color w:val="ff0000"/>
          <w:sz w:val="28"/>
        </w:rPr>
        <w:t>№ ҚР ДСМ-26</w:t>
      </w:r>
      <w:r>
        <w:rPr>
          <w:rFonts w:ascii="Times New Roman"/>
          <w:b w:val="false"/>
          <w:i w:val="false"/>
          <w:color w:val="ff0000"/>
          <w:sz w:val="28"/>
        </w:rPr>
        <w:t xml:space="preserve"> (вводится в действие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47</w:t>
            </w:r>
            <w:r>
              <w:br/>
            </w:r>
            <w:r>
              <w:rPr>
                <w:rFonts w:ascii="Times New Roman"/>
                <w:b w:val="false"/>
                <w:i w:val="false"/>
                <w:color w:val="000000"/>
                <w:sz w:val="20"/>
              </w:rPr>
              <w:t>к Типовой программе</w:t>
            </w:r>
            <w:r>
              <w:br/>
            </w:r>
            <w:r>
              <w:rPr>
                <w:rFonts w:ascii="Times New Roman"/>
                <w:b w:val="false"/>
                <w:i w:val="false"/>
                <w:color w:val="000000"/>
                <w:sz w:val="20"/>
              </w:rPr>
              <w:t>повышения квалификации</w:t>
            </w:r>
            <w:r>
              <w:br/>
            </w:r>
            <w:r>
              <w:rPr>
                <w:rFonts w:ascii="Times New Roman"/>
                <w:b w:val="false"/>
                <w:i w:val="false"/>
                <w:color w:val="000000"/>
                <w:sz w:val="20"/>
              </w:rPr>
              <w:t>и переподготовки медицинских</w:t>
            </w:r>
            <w:r>
              <w:br/>
            </w:r>
            <w:r>
              <w:rPr>
                <w:rFonts w:ascii="Times New Roman"/>
                <w:b w:val="false"/>
                <w:i w:val="false"/>
                <w:color w:val="000000"/>
                <w:sz w:val="20"/>
              </w:rPr>
              <w:t>и фармацевтических кадров</w:t>
            </w:r>
          </w:p>
        </w:tc>
      </w:tr>
    </w:tbl>
    <w:p>
      <w:pPr>
        <w:spacing w:after="0"/>
        <w:ind w:left="0"/>
        <w:jc w:val="both"/>
      </w:pPr>
      <w:r>
        <w:rPr>
          <w:rFonts w:ascii="Times New Roman"/>
          <w:b w:val="false"/>
          <w:i w:val="false"/>
          <w:color w:val="ff0000"/>
          <w:sz w:val="28"/>
        </w:rPr>
        <w:t xml:space="preserve">
      Сноска. Приложение 47 в редакции приказа Министра здравоохранения РК от 11.10.2018 </w:t>
      </w:r>
      <w:r>
        <w:rPr>
          <w:rFonts w:ascii="Times New Roman"/>
          <w:b w:val="false"/>
          <w:i w:val="false"/>
          <w:color w:val="ff0000"/>
          <w:sz w:val="28"/>
        </w:rPr>
        <w:t>№ ҚР ДСМ-26</w:t>
      </w:r>
      <w:r>
        <w:rPr>
          <w:rFonts w:ascii="Times New Roman"/>
          <w:b w:val="false"/>
          <w:i w:val="false"/>
          <w:color w:val="ff0000"/>
          <w:sz w:val="28"/>
        </w:rPr>
        <w:t xml:space="preserve"> (вводится в действие после дня его первого официального опубликования).</w:t>
      </w:r>
    </w:p>
    <w:bookmarkStart w:name="z6294" w:id="5209"/>
    <w:p>
      <w:pPr>
        <w:spacing w:after="0"/>
        <w:ind w:left="0"/>
        <w:jc w:val="left"/>
      </w:pPr>
      <w:r>
        <w:rPr>
          <w:rFonts w:ascii="Times New Roman"/>
          <w:b/>
          <w:i w:val="false"/>
          <w:color w:val="000000"/>
        </w:rPr>
        <w:t xml:space="preserve">  Типовые учебные планы и содержание образовательной программы по специальности "Педиатрия (неонатология)"</w:t>
      </w:r>
    </w:p>
    <w:bookmarkEnd w:id="5209"/>
    <w:p>
      <w:pPr>
        <w:spacing w:after="0"/>
        <w:ind w:left="0"/>
        <w:jc w:val="both"/>
      </w:pPr>
      <w:r>
        <w:rPr>
          <w:rFonts w:ascii="Times New Roman"/>
          <w:b w:val="false"/>
          <w:i w:val="false"/>
          <w:color w:val="000000"/>
          <w:sz w:val="28"/>
        </w:rPr>
        <w:t>
      1. Типовые учебные планы циклов переподготовки по специальности "Педиатрия (неонатология)"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формирования здорового образа жизни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медицины катастроф)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Детские болезни в стационаре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Амбулаторно-поликлиническая педиатрия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Детские инфекционные болезни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доказательной медицины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реабилитации в педиатрии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Паллиативная педиатрия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 Вирус иммунодефицита человека (далее – ВИЧ-инфекция)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Типовые учебные планы циклов повышения квалификации по специальности "Педиатрия (неонатология)"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18/⅓</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формирования здорового образа жизни, медицины катастроф)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педиатрии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Типовой учебный план сертификационного цикла повышения квалификации по специальности "Педиатрия (неонатология)" (для высшей и первой категории)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Инновационные технологии в педиатрии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Примечание: * в том числе часы на итоговый контроль</w:t>
      </w:r>
    </w:p>
    <w:p>
      <w:pPr>
        <w:spacing w:after="0"/>
        <w:ind w:left="0"/>
        <w:jc w:val="both"/>
      </w:pPr>
      <w:r>
        <w:rPr>
          <w:rFonts w:ascii="Times New Roman"/>
          <w:b w:val="false"/>
          <w:i w:val="false"/>
          <w:color w:val="000000"/>
          <w:sz w:val="28"/>
        </w:rPr>
        <w:t>
      4. Типовой учебный план сертификационного цикла повышения квалификации по специальности "Педиатрия (неонатология)" (для второй категории)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методы диагностики и лечения заболеваний, встречающихся в повседневной практике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Примечание: * в том числе часы на итоговый контроль</w:t>
      </w:r>
    </w:p>
    <w:p>
      <w:pPr>
        <w:spacing w:after="0"/>
        <w:ind w:left="0"/>
        <w:jc w:val="both"/>
      </w:pPr>
      <w:r>
        <w:rPr>
          <w:rFonts w:ascii="Times New Roman"/>
          <w:b w:val="false"/>
          <w:i w:val="false"/>
          <w:color w:val="000000"/>
          <w:sz w:val="28"/>
        </w:rPr>
        <w:t>
      5. Содержание образовательной программы переподготовки по специальности "Педиатрия (неонатология)"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Детские болезни в стационаре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структура медицинской помощи детскому населению в Республике Казахстан. Физиология и патология периода новорожденности. Национальная стратегия, направленная на улучшение перинатального и неонатального ухода. Программы Всемирной Организации Здравоохранения (далее – ВОЗ) в перинатологии. Физиология и патология детей раннего возраста. Физическое и нервно-психическое развитие детей. Организация рационального вскармливания детей с первых дней жизни. Программы ВОЗ. Болезни детей раннего возраста: диагностика, дифференциальная диагностика лечение, профилактика. Болезни детей старшего возраста: вопросы диагностики, дифференциальной диагностики лечения, профилактики по разделам: кардиология, ревматология, пульмонология, гастроэнтерология, нефрология, аллергология с клинической иммунологией, гематология – на основе доказательной медицины. Диетотерапия детского возраста. Неотложные состояния на госпитальном этапе – постановка диагноза, проведение реанимационныхмероприятий, профилактика осложнений основного заболевания. Клинико-диагностическое значение исследования общего клинического анализа крови, гемостаза, электролитного баланса, метаболитов белкового, углеводного и липидного обмена. Алгоритм диагностики и протокола неотложной помощи при несчастных случаях.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Амбулаторно-поликлиническая педиатрия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амбулаторно-поликлинической помощи детскому населению в Республике Казахстан. Ведение учетно-отчетной документации в организациях. Доказательная медицина в амбулаторной клинической практике. Организация диспансерного наблюдения здорового ребенка. Особенности ведения новорожденных на участке. Иммунопрофилактика. Алгоритмы рациональной дифференциальной диагностики, тактики ведения и диспансерного наблюдения детей в амбулаторных условиях при заболеваниях дыхательной, сердечно-сосудистой, пищеварительной, мочевыделительной, кроветворной систем, оказание экстренной и скорой неотложной помощи на догоспитальном этапе. Интерпретация данных лабораторной диагностики. Стационар – замещающие технологии в условиях детской поликлиники. Программа ВОЗ "Интегрированное ведение болезней детского возраста. Медико-социальная экспертиза больных.</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Детские инфекционные болезни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структура детской инфекционной службы в Республике Казахстан. Учетно-отчетная документация. Законодательные и нормативные документы по борьбе с детскими инфекционными заболеваниями в Республике Казахстан. Классификация, диагностические алгоритмы, дифференциальная диагностика, тактика лечения и профилактики инфекционных заболеваний у детей: острые кишечные инфекции, вирусные гепатиты, воздушно капельные инфекции, зоонозные инфекции, паразитозы, Особенности течения у детей первого года жизни. Программа ВОЗ "Интегрированное ведение болезней детского возраста". Карантинные мероприятия в детских учреждениях.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доказательной медицины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доказательную медицину. Виды вмешательств. Виды исследований. Дизайн исследований. Рандомизированное контролируемое исследование (далее – РКИ). "Золотой стандарт". Иерархия научных данных по степени доказательности. Формулирование клинической проблемы. Стратегия поиска медицинской информации в базах данных. Медицинские базы данных в интернете Medline (Медлайн), Cochrane (Кочрейн), PubMed (Пабмед). Систематический обзор. Мета-анализ. Критическая оценка медицинской информации на основе доказательной медицины. Таблицы доказательств для различных типов исследований. Разбор статей по таблицам доказательств.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реабилитации в педиатрии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реабилитации в педиатрии. Цель реабилитации в педиатрии. Основополагающие положения восстановительного лечения у детей. Этапы реабилитации (клинический, санаторный и адаптационный). Врачебный контроль в период восстановительного лечения ребенка. Специализированные реабилитационные учреждения. Группы "Особый ребенок". Противопоказания к реабилитационной терапии.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Паллиативная педиатрия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понятия "паллиативная и хосписная помощь". Возникновение и развитие паллиативной помощи детям. Организация службы паллиативной помощи детям в Республике Казахстан. Классификация угрожающих жизни и приводящих к преждевременной смерти состояний. Принципы и особенности паллиативной педиатрической помощи. Принципы междисциплинарной работы.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(далее – СЛР)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 ВИЧ-инфекция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принципы системы организационных, профилактических и противоэпидемических мероприятий, направленных на предупреждение возникновения и распространения инфекционных заболеваний в объектах здравоохранения. Организация комиссии инфекционного контроля (далее – КИК). Эпидемиологический анализ внутрибольничной инфекции (далее – ВБИ). Возбудители ВБИ, антибиотикорезистентность. Микробиологическое обеспечение инфекционного контроля. Дезинфекция, ее виды и задачи для профилактики ВБИ. Организация стационарной и амбулаторной помощи больным с ВИЧ-инфекцией. Профилактика ВИЧ-инфекции. Консультирование до и после тестирования на ВИЧ. Лабораторная диагностика ВИЧ-инфекции. Клиника ВИЧ-инфекции, вторичные заболевания. Основные принципы лечения ВИЧ-инфекции.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p>
      <w:pPr>
        <w:spacing w:after="0"/>
        <w:ind w:left="0"/>
        <w:jc w:val="both"/>
      </w:pPr>
      <w:r>
        <w:rPr>
          <w:rFonts w:ascii="Times New Roman"/>
          <w:b w:val="false"/>
          <w:i w:val="false"/>
          <w:color w:val="000000"/>
          <w:sz w:val="28"/>
        </w:rPr>
        <w:t>
      6. Содержание образовательной программы повышения квалификации (4 недели) по специальности "Педиатрия (неонатология)"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педиатрии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педиатрии: этиопатогенез, клиника, диагностика и дифференциальная диагностика, методы лечения, профилактика заболеваний детского возраста с современных позиций, на основах доказательной медицины, включая международные программы и протокола. Особенности оказания помощи новорожденным на до- и госпитальном уровнях.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p>
      <w:pPr>
        <w:spacing w:after="0"/>
        <w:ind w:left="0"/>
        <w:jc w:val="both"/>
      </w:pPr>
      <w:r>
        <w:rPr>
          <w:rFonts w:ascii="Times New Roman"/>
          <w:b w:val="false"/>
          <w:i w:val="false"/>
          <w:color w:val="000000"/>
          <w:sz w:val="28"/>
        </w:rPr>
        <w:t>
      7. Содержание образовательной программы сертификационного цикла повышения квалификации по специальности "Педиатрия (неонатология)" (для высшей и первой категории)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Инновационные технологии в педиатрии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Новые технологии в диагностике, лечении, профилактике различных патологий у детей и их реабилитации, основанные на принципах доказательной медицины.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p>
      <w:pPr>
        <w:spacing w:after="0"/>
        <w:ind w:left="0"/>
        <w:jc w:val="both"/>
      </w:pPr>
      <w:r>
        <w:rPr>
          <w:rFonts w:ascii="Times New Roman"/>
          <w:b w:val="false"/>
          <w:i w:val="false"/>
          <w:color w:val="000000"/>
          <w:sz w:val="28"/>
        </w:rPr>
        <w:t>
      8. Содержание образовательной программы сертификационного цикла повышения квалификации по специальности "Педиатрия (неонатология)" (для второй категории)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методы диагностики и лечения заболеваний, встречающихся в повседневной практике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Этиопатогенез, клиника, диагностика и дифференциальная диагностика, методы лечения, профилактика, неотложная помощь при заболеваниях детского возраста с современных позиций, на основах доказательной медицины, включая международные программы и протокола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p>
      <w:pPr>
        <w:spacing w:after="0"/>
        <w:ind w:left="0"/>
        <w:jc w:val="both"/>
      </w:pPr>
      <w:r>
        <w:rPr>
          <w:rFonts w:ascii="Times New Roman"/>
          <w:b w:val="false"/>
          <w:i w:val="false"/>
          <w:color w:val="000000"/>
          <w:sz w:val="28"/>
        </w:rPr>
        <w:t>
      Используемые сокращения:</w:t>
      </w:r>
    </w:p>
    <w:p>
      <w:pPr>
        <w:spacing w:after="0"/>
        <w:ind w:left="0"/>
        <w:jc w:val="both"/>
      </w:pPr>
      <w:r>
        <w:rPr>
          <w:rFonts w:ascii="Times New Roman"/>
          <w:b w:val="false"/>
          <w:i w:val="false"/>
          <w:color w:val="000000"/>
          <w:sz w:val="28"/>
        </w:rPr>
        <w:t>
      БД – базовые дисциплины;</w:t>
      </w:r>
    </w:p>
    <w:p>
      <w:pPr>
        <w:spacing w:after="0"/>
        <w:ind w:left="0"/>
        <w:jc w:val="both"/>
      </w:pPr>
      <w:r>
        <w:rPr>
          <w:rFonts w:ascii="Times New Roman"/>
          <w:b w:val="false"/>
          <w:i w:val="false"/>
          <w:color w:val="000000"/>
          <w:sz w:val="28"/>
        </w:rPr>
        <w:t>
      БДО – базовые дисциплины обязательные;</w:t>
      </w:r>
    </w:p>
    <w:p>
      <w:pPr>
        <w:spacing w:after="0"/>
        <w:ind w:left="0"/>
        <w:jc w:val="both"/>
      </w:pPr>
      <w:r>
        <w:rPr>
          <w:rFonts w:ascii="Times New Roman"/>
          <w:b w:val="false"/>
          <w:i w:val="false"/>
          <w:color w:val="000000"/>
          <w:sz w:val="28"/>
        </w:rPr>
        <w:t>
      ПД – профилирующие дисциплины;</w:t>
      </w:r>
    </w:p>
    <w:p>
      <w:pPr>
        <w:spacing w:after="0"/>
        <w:ind w:left="0"/>
        <w:jc w:val="both"/>
      </w:pPr>
      <w:r>
        <w:rPr>
          <w:rFonts w:ascii="Times New Roman"/>
          <w:b w:val="false"/>
          <w:i w:val="false"/>
          <w:color w:val="000000"/>
          <w:sz w:val="28"/>
        </w:rPr>
        <w:t>
      ПДО – профилирующие дисциплины обязательные;</w:t>
      </w:r>
    </w:p>
    <w:p>
      <w:pPr>
        <w:spacing w:after="0"/>
        <w:ind w:left="0"/>
        <w:jc w:val="both"/>
      </w:pPr>
      <w:r>
        <w:rPr>
          <w:rFonts w:ascii="Times New Roman"/>
          <w:b w:val="false"/>
          <w:i w:val="false"/>
          <w:color w:val="000000"/>
          <w:sz w:val="28"/>
        </w:rPr>
        <w:t>
      ПДВ – профилирующие дисциплины по выбору;</w:t>
      </w:r>
    </w:p>
    <w:p>
      <w:pPr>
        <w:spacing w:after="0"/>
        <w:ind w:left="0"/>
        <w:jc w:val="both"/>
      </w:pPr>
      <w:r>
        <w:rPr>
          <w:rFonts w:ascii="Times New Roman"/>
          <w:b w:val="false"/>
          <w:i w:val="false"/>
          <w:color w:val="000000"/>
          <w:sz w:val="28"/>
        </w:rPr>
        <w:t>
      ИК – итоговый контроль.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48</w:t>
            </w:r>
            <w:r>
              <w:br/>
            </w:r>
            <w:r>
              <w:rPr>
                <w:rFonts w:ascii="Times New Roman"/>
                <w:b w:val="false"/>
                <w:i w:val="false"/>
                <w:color w:val="000000"/>
                <w:sz w:val="20"/>
              </w:rPr>
              <w:t>к Типовой программе</w:t>
            </w:r>
            <w:r>
              <w:br/>
            </w:r>
            <w:r>
              <w:rPr>
                <w:rFonts w:ascii="Times New Roman"/>
                <w:b w:val="false"/>
                <w:i w:val="false"/>
                <w:color w:val="000000"/>
                <w:sz w:val="20"/>
              </w:rPr>
              <w:t>повышения квалификации</w:t>
            </w:r>
            <w:r>
              <w:br/>
            </w:r>
            <w:r>
              <w:rPr>
                <w:rFonts w:ascii="Times New Roman"/>
                <w:b w:val="false"/>
                <w:i w:val="false"/>
                <w:color w:val="000000"/>
                <w:sz w:val="20"/>
              </w:rPr>
              <w:t>и переподготовки медицинских</w:t>
            </w:r>
            <w:r>
              <w:br/>
            </w:r>
            <w:r>
              <w:rPr>
                <w:rFonts w:ascii="Times New Roman"/>
                <w:b w:val="false"/>
                <w:i w:val="false"/>
                <w:color w:val="000000"/>
                <w:sz w:val="20"/>
              </w:rPr>
              <w:t>и фармацевтических кадров</w:t>
            </w:r>
          </w:p>
        </w:tc>
      </w:tr>
    </w:tbl>
    <w:bookmarkStart w:name="z6409" w:id="5210"/>
    <w:p>
      <w:pPr>
        <w:spacing w:after="0"/>
        <w:ind w:left="0"/>
        <w:jc w:val="left"/>
      </w:pPr>
      <w:r>
        <w:rPr>
          <w:rFonts w:ascii="Times New Roman"/>
          <w:b/>
          <w:i w:val="false"/>
          <w:color w:val="000000"/>
        </w:rPr>
        <w:t xml:space="preserve"> Типовые учебные планы и содержание образовательной программы по специальности "Неонатология (интенсивная терапия и реанимация неонатальная)"</w:t>
      </w:r>
    </w:p>
    <w:bookmarkEnd w:id="5210"/>
    <w:bookmarkStart w:name="z6410" w:id="5211"/>
    <w:p>
      <w:pPr>
        <w:spacing w:after="0"/>
        <w:ind w:left="0"/>
        <w:jc w:val="both"/>
      </w:pPr>
      <w:r>
        <w:rPr>
          <w:rFonts w:ascii="Times New Roman"/>
          <w:b w:val="false"/>
          <w:i w:val="false"/>
          <w:color w:val="000000"/>
          <w:sz w:val="28"/>
        </w:rPr>
        <w:t xml:space="preserve">
      1. Типовые учебные планы циклов переподготовки по специальности "Неонатология (интенсивная терапия и реанимация неонатальная)" </w:t>
      </w:r>
    </w:p>
    <w:bookmarkEnd w:id="52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1" w:id="5212"/>
          <w:p>
            <w:pPr>
              <w:spacing w:after="20"/>
              <w:ind w:left="20"/>
              <w:jc w:val="both"/>
            </w:pPr>
            <w:r>
              <w:rPr>
                <w:rFonts w:ascii="Times New Roman"/>
                <w:b w:val="false"/>
                <w:i w:val="false"/>
                <w:color w:val="000000"/>
                <w:sz w:val="20"/>
              </w:rPr>
              <w:t>
Код дисциплины</w:t>
            </w:r>
          </w:p>
          <w:bookmarkEnd w:id="521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2" w:id="5213"/>
          <w:p>
            <w:pPr>
              <w:spacing w:after="20"/>
              <w:ind w:left="20"/>
              <w:jc w:val="both"/>
            </w:pPr>
            <w:r>
              <w:rPr>
                <w:rFonts w:ascii="Times New Roman"/>
                <w:b w:val="false"/>
                <w:i w:val="false"/>
                <w:color w:val="000000"/>
                <w:sz w:val="20"/>
              </w:rPr>
              <w:t>
БД</w:t>
            </w:r>
          </w:p>
          <w:bookmarkEnd w:id="521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3" w:id="5214"/>
          <w:p>
            <w:pPr>
              <w:spacing w:after="20"/>
              <w:ind w:left="20"/>
              <w:jc w:val="both"/>
            </w:pPr>
            <w:r>
              <w:rPr>
                <w:rFonts w:ascii="Times New Roman"/>
                <w:b w:val="false"/>
                <w:i w:val="false"/>
                <w:color w:val="000000"/>
                <w:sz w:val="20"/>
              </w:rPr>
              <w:t>
БДО 01</w:t>
            </w:r>
          </w:p>
          <w:bookmarkEnd w:id="521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Правовое регулирование в сфере здравоохранения. Медицинское право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4" w:id="5215"/>
          <w:p>
            <w:pPr>
              <w:spacing w:after="20"/>
              <w:ind w:left="20"/>
              <w:jc w:val="both"/>
            </w:pPr>
            <w:r>
              <w:rPr>
                <w:rFonts w:ascii="Times New Roman"/>
                <w:b w:val="false"/>
                <w:i w:val="false"/>
                <w:color w:val="000000"/>
                <w:sz w:val="20"/>
              </w:rPr>
              <w:t>
БДО 02</w:t>
            </w:r>
          </w:p>
          <w:bookmarkEnd w:id="521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формирования здорового образа жизни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5" w:id="5216"/>
          <w:p>
            <w:pPr>
              <w:spacing w:after="20"/>
              <w:ind w:left="20"/>
              <w:jc w:val="both"/>
            </w:pPr>
            <w:r>
              <w:rPr>
                <w:rFonts w:ascii="Times New Roman"/>
                <w:b w:val="false"/>
                <w:i w:val="false"/>
                <w:color w:val="000000"/>
                <w:sz w:val="20"/>
              </w:rPr>
              <w:t>
БДО 03</w:t>
            </w:r>
          </w:p>
          <w:bookmarkEnd w:id="521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6" w:id="5217"/>
          <w:p>
            <w:pPr>
              <w:spacing w:after="20"/>
              <w:ind w:left="20"/>
              <w:jc w:val="both"/>
            </w:pPr>
            <w:r>
              <w:rPr>
                <w:rFonts w:ascii="Times New Roman"/>
                <w:b w:val="false"/>
                <w:i w:val="false"/>
                <w:color w:val="000000"/>
                <w:sz w:val="20"/>
              </w:rPr>
              <w:t>
БДО 04</w:t>
            </w:r>
          </w:p>
          <w:bookmarkEnd w:id="521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медицины катастроф)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7" w:id="5218"/>
          <w:p>
            <w:pPr>
              <w:spacing w:after="20"/>
              <w:ind w:left="20"/>
              <w:jc w:val="both"/>
            </w:pPr>
            <w:r>
              <w:rPr>
                <w:rFonts w:ascii="Times New Roman"/>
                <w:b w:val="false"/>
                <w:i w:val="false"/>
                <w:color w:val="000000"/>
                <w:sz w:val="20"/>
              </w:rPr>
              <w:t>
ПД</w:t>
            </w:r>
          </w:p>
          <w:bookmarkEnd w:id="521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8" w:id="5219"/>
          <w:p>
            <w:pPr>
              <w:spacing w:after="20"/>
              <w:ind w:left="20"/>
              <w:jc w:val="both"/>
            </w:pPr>
            <w:r>
              <w:rPr>
                <w:rFonts w:ascii="Times New Roman"/>
                <w:b w:val="false"/>
                <w:i w:val="false"/>
                <w:color w:val="000000"/>
                <w:sz w:val="20"/>
              </w:rPr>
              <w:t>
ПДО</w:t>
            </w:r>
          </w:p>
          <w:bookmarkEnd w:id="521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9" w:id="5220"/>
          <w:p>
            <w:pPr>
              <w:spacing w:after="20"/>
              <w:ind w:left="20"/>
              <w:jc w:val="both"/>
            </w:pPr>
            <w:r>
              <w:rPr>
                <w:rFonts w:ascii="Times New Roman"/>
                <w:b w:val="false"/>
                <w:i w:val="false"/>
                <w:color w:val="000000"/>
                <w:sz w:val="20"/>
              </w:rPr>
              <w:t>
ПДО 01</w:t>
            </w:r>
          </w:p>
          <w:bookmarkEnd w:id="522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Неонатология в роддоме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0" w:id="5221"/>
          <w:p>
            <w:pPr>
              <w:spacing w:after="20"/>
              <w:ind w:left="20"/>
              <w:jc w:val="both"/>
            </w:pPr>
            <w:r>
              <w:rPr>
                <w:rFonts w:ascii="Times New Roman"/>
                <w:b w:val="false"/>
                <w:i w:val="false"/>
                <w:color w:val="000000"/>
                <w:sz w:val="20"/>
              </w:rPr>
              <w:t xml:space="preserve">
ПДО 02 </w:t>
            </w:r>
          </w:p>
          <w:bookmarkEnd w:id="522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 новорожденных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в том числе часы на итоговый контроль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1" w:id="5222"/>
          <w:p>
            <w:pPr>
              <w:spacing w:after="20"/>
              <w:ind w:left="20"/>
              <w:jc w:val="both"/>
            </w:pPr>
            <w:r>
              <w:rPr>
                <w:rFonts w:ascii="Times New Roman"/>
                <w:b w:val="false"/>
                <w:i w:val="false"/>
                <w:color w:val="000000"/>
                <w:sz w:val="20"/>
              </w:rPr>
              <w:t xml:space="preserve">
ПДО 03 </w:t>
            </w:r>
          </w:p>
          <w:bookmarkEnd w:id="522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Выхаживание недоношенных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2" w:id="5223"/>
          <w:p>
            <w:pPr>
              <w:spacing w:after="20"/>
              <w:ind w:left="20"/>
              <w:jc w:val="both"/>
            </w:pPr>
            <w:r>
              <w:rPr>
                <w:rFonts w:ascii="Times New Roman"/>
                <w:b w:val="false"/>
                <w:i w:val="false"/>
                <w:color w:val="000000"/>
                <w:sz w:val="20"/>
              </w:rPr>
              <w:t xml:space="preserve">
ПДО 04 </w:t>
            </w:r>
          </w:p>
          <w:bookmarkEnd w:id="522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Грудное вскармливание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3" w:id="5224"/>
          <w:p>
            <w:pPr>
              <w:spacing w:after="20"/>
              <w:ind w:left="20"/>
              <w:jc w:val="both"/>
            </w:pPr>
            <w:r>
              <w:rPr>
                <w:rFonts w:ascii="Times New Roman"/>
                <w:b w:val="false"/>
                <w:i w:val="false"/>
                <w:color w:val="000000"/>
                <w:sz w:val="20"/>
              </w:rPr>
              <w:t>
ПДО 05</w:t>
            </w:r>
          </w:p>
          <w:bookmarkEnd w:id="522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Вопросы доказательной медицины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4" w:id="5225"/>
          <w:p>
            <w:pPr>
              <w:spacing w:after="20"/>
              <w:ind w:left="20"/>
              <w:jc w:val="both"/>
            </w:pPr>
            <w:r>
              <w:rPr>
                <w:rFonts w:ascii="Times New Roman"/>
                <w:b w:val="false"/>
                <w:i w:val="false"/>
                <w:color w:val="000000"/>
                <w:sz w:val="20"/>
              </w:rPr>
              <w:t>
ПДО 06</w:t>
            </w:r>
          </w:p>
          <w:bookmarkEnd w:id="522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реабилитации в неонатологии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5" w:id="5226"/>
          <w:p>
            <w:pPr>
              <w:spacing w:after="20"/>
              <w:ind w:left="20"/>
              <w:jc w:val="both"/>
            </w:pPr>
            <w:r>
              <w:rPr>
                <w:rFonts w:ascii="Times New Roman"/>
                <w:b w:val="false"/>
                <w:i w:val="false"/>
                <w:color w:val="000000"/>
                <w:sz w:val="20"/>
              </w:rPr>
              <w:t>
ПДО 07</w:t>
            </w:r>
          </w:p>
          <w:bookmarkEnd w:id="522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Паллиативная неонатология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6" w:id="5227"/>
          <w:p>
            <w:pPr>
              <w:spacing w:after="20"/>
              <w:ind w:left="20"/>
              <w:jc w:val="both"/>
            </w:pPr>
            <w:r>
              <w:rPr>
                <w:rFonts w:ascii="Times New Roman"/>
                <w:b w:val="false"/>
                <w:i w:val="false"/>
                <w:color w:val="000000"/>
                <w:sz w:val="20"/>
              </w:rPr>
              <w:t>
ПДО 08</w:t>
            </w:r>
          </w:p>
          <w:bookmarkEnd w:id="522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7" w:id="5228"/>
          <w:p>
            <w:pPr>
              <w:spacing w:after="20"/>
              <w:ind w:left="20"/>
              <w:jc w:val="both"/>
            </w:pPr>
            <w:r>
              <w:rPr>
                <w:rFonts w:ascii="Times New Roman"/>
                <w:b w:val="false"/>
                <w:i w:val="false"/>
                <w:color w:val="000000"/>
                <w:sz w:val="20"/>
              </w:rPr>
              <w:t>
ПДО 09</w:t>
            </w:r>
          </w:p>
          <w:bookmarkEnd w:id="522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 Вирус иммунодефицита человека (далее – ВИЧ-инфекция)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8" w:id="5229"/>
          <w:p>
            <w:pPr>
              <w:spacing w:after="20"/>
              <w:ind w:left="20"/>
              <w:jc w:val="both"/>
            </w:pPr>
            <w:r>
              <w:rPr>
                <w:rFonts w:ascii="Times New Roman"/>
                <w:b w:val="false"/>
                <w:i w:val="false"/>
                <w:color w:val="000000"/>
                <w:sz w:val="20"/>
              </w:rPr>
              <w:t>
ПДВ</w:t>
            </w:r>
          </w:p>
          <w:bookmarkEnd w:id="522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9" w:id="5230"/>
          <w:p>
            <w:pPr>
              <w:spacing w:after="20"/>
              <w:ind w:left="20"/>
              <w:jc w:val="both"/>
            </w:pPr>
            <w:r>
              <w:rPr>
                <w:rFonts w:ascii="Times New Roman"/>
                <w:b w:val="false"/>
                <w:i w:val="false"/>
                <w:color w:val="000000"/>
                <w:sz w:val="20"/>
              </w:rPr>
              <w:t>
ИК</w:t>
            </w:r>
          </w:p>
          <w:bookmarkEnd w:id="523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431" w:id="5231"/>
    <w:p>
      <w:pPr>
        <w:spacing w:after="0"/>
        <w:ind w:left="0"/>
        <w:jc w:val="both"/>
      </w:pPr>
      <w:r>
        <w:rPr>
          <w:rFonts w:ascii="Times New Roman"/>
          <w:b w:val="false"/>
          <w:i w:val="false"/>
          <w:color w:val="000000"/>
          <w:sz w:val="28"/>
        </w:rPr>
        <w:t>
      Примечания:</w:t>
      </w:r>
    </w:p>
    <w:bookmarkEnd w:id="5231"/>
    <w:bookmarkStart w:name="z6432" w:id="5232"/>
    <w:p>
      <w:pPr>
        <w:spacing w:after="0"/>
        <w:ind w:left="0"/>
        <w:jc w:val="both"/>
      </w:pPr>
      <w:r>
        <w:rPr>
          <w:rFonts w:ascii="Times New Roman"/>
          <w:b w:val="false"/>
          <w:i w:val="false"/>
          <w:color w:val="000000"/>
          <w:sz w:val="28"/>
        </w:rPr>
        <w:t>
      * с предшествующим образованием по специальности "Педиатрия";</w:t>
      </w:r>
    </w:p>
    <w:bookmarkEnd w:id="5232"/>
    <w:bookmarkStart w:name="z6433" w:id="5233"/>
    <w:p>
      <w:pPr>
        <w:spacing w:after="0"/>
        <w:ind w:left="0"/>
        <w:jc w:val="both"/>
      </w:pPr>
      <w:r>
        <w:rPr>
          <w:rFonts w:ascii="Times New Roman"/>
          <w:b w:val="false"/>
          <w:i w:val="false"/>
          <w:color w:val="000000"/>
          <w:sz w:val="28"/>
        </w:rPr>
        <w:t>
      ** с предшествующим образованием по специальности "Лечебное дело", "Восточная медицина".</w:t>
      </w:r>
    </w:p>
    <w:bookmarkEnd w:id="5233"/>
    <w:bookmarkStart w:name="z6434" w:id="5234"/>
    <w:p>
      <w:pPr>
        <w:spacing w:after="0"/>
        <w:ind w:left="0"/>
        <w:jc w:val="both"/>
      </w:pPr>
      <w:r>
        <w:rPr>
          <w:rFonts w:ascii="Times New Roman"/>
          <w:b w:val="false"/>
          <w:i w:val="false"/>
          <w:color w:val="000000"/>
          <w:sz w:val="28"/>
        </w:rPr>
        <w:t>
      2. Типовые учебные планы циклов повышения квалификации по специальности "Неонатология (интенсивная терапия и реанимация неонатальная)"</w:t>
      </w:r>
    </w:p>
    <w:bookmarkEnd w:id="52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5" w:id="5235"/>
          <w:p>
            <w:pPr>
              <w:spacing w:after="20"/>
              <w:ind w:left="20"/>
              <w:jc w:val="both"/>
            </w:pPr>
            <w:r>
              <w:rPr>
                <w:rFonts w:ascii="Times New Roman"/>
                <w:b w:val="false"/>
                <w:i w:val="false"/>
                <w:color w:val="000000"/>
                <w:sz w:val="20"/>
              </w:rPr>
              <w:t>
Код дисциплины</w:t>
            </w:r>
          </w:p>
          <w:bookmarkEnd w:id="523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6" w:id="5236"/>
          <w:p>
            <w:pPr>
              <w:spacing w:after="20"/>
              <w:ind w:left="20"/>
              <w:jc w:val="both"/>
            </w:pPr>
            <w:r>
              <w:rPr>
                <w:rFonts w:ascii="Times New Roman"/>
                <w:b w:val="false"/>
                <w:i w:val="false"/>
                <w:color w:val="000000"/>
                <w:sz w:val="20"/>
              </w:rPr>
              <w:t>
БД</w:t>
            </w:r>
          </w:p>
          <w:bookmarkEnd w:id="523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18/⅓</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7" w:id="5237"/>
          <w:p>
            <w:pPr>
              <w:spacing w:after="20"/>
              <w:ind w:left="20"/>
              <w:jc w:val="both"/>
            </w:pPr>
            <w:r>
              <w:rPr>
                <w:rFonts w:ascii="Times New Roman"/>
                <w:b w:val="false"/>
                <w:i w:val="false"/>
                <w:color w:val="000000"/>
                <w:sz w:val="20"/>
              </w:rPr>
              <w:t>
БДО 01</w:t>
            </w:r>
          </w:p>
          <w:bookmarkEnd w:id="523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формирования здорового образа жизни, медицины катастроф)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8" w:id="5238"/>
          <w:p>
            <w:pPr>
              <w:spacing w:after="20"/>
              <w:ind w:left="20"/>
              <w:jc w:val="both"/>
            </w:pPr>
            <w:r>
              <w:rPr>
                <w:rFonts w:ascii="Times New Roman"/>
                <w:b w:val="false"/>
                <w:i w:val="false"/>
                <w:color w:val="000000"/>
                <w:sz w:val="20"/>
              </w:rPr>
              <w:t>
БДО 02</w:t>
            </w:r>
          </w:p>
          <w:bookmarkEnd w:id="523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9" w:id="5239"/>
          <w:p>
            <w:pPr>
              <w:spacing w:after="20"/>
              <w:ind w:left="20"/>
              <w:jc w:val="both"/>
            </w:pPr>
            <w:r>
              <w:rPr>
                <w:rFonts w:ascii="Times New Roman"/>
                <w:b w:val="false"/>
                <w:i w:val="false"/>
                <w:color w:val="000000"/>
                <w:sz w:val="20"/>
              </w:rPr>
              <w:t>
ПД</w:t>
            </w:r>
          </w:p>
          <w:bookmarkEnd w:id="523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0" w:id="5240"/>
          <w:p>
            <w:pPr>
              <w:spacing w:after="20"/>
              <w:ind w:left="20"/>
              <w:jc w:val="both"/>
            </w:pPr>
            <w:r>
              <w:rPr>
                <w:rFonts w:ascii="Times New Roman"/>
                <w:b w:val="false"/>
                <w:i w:val="false"/>
                <w:color w:val="000000"/>
                <w:sz w:val="20"/>
              </w:rPr>
              <w:t>
ПДО</w:t>
            </w:r>
          </w:p>
          <w:bookmarkEnd w:id="524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1" w:id="5241"/>
          <w:p>
            <w:pPr>
              <w:spacing w:after="20"/>
              <w:ind w:left="20"/>
              <w:jc w:val="both"/>
            </w:pPr>
            <w:r>
              <w:rPr>
                <w:rFonts w:ascii="Times New Roman"/>
                <w:b w:val="false"/>
                <w:i w:val="false"/>
                <w:color w:val="000000"/>
                <w:sz w:val="20"/>
              </w:rPr>
              <w:t>
ПДО 01</w:t>
            </w:r>
          </w:p>
          <w:bookmarkEnd w:id="524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неонатологии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2" w:id="5242"/>
          <w:p>
            <w:pPr>
              <w:spacing w:after="20"/>
              <w:ind w:left="20"/>
              <w:jc w:val="both"/>
            </w:pPr>
            <w:r>
              <w:rPr>
                <w:rFonts w:ascii="Times New Roman"/>
                <w:b w:val="false"/>
                <w:i w:val="false"/>
                <w:color w:val="000000"/>
                <w:sz w:val="20"/>
              </w:rPr>
              <w:t>
ПДО 02</w:t>
            </w:r>
          </w:p>
          <w:bookmarkEnd w:id="524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3" w:id="5243"/>
          <w:p>
            <w:pPr>
              <w:spacing w:after="20"/>
              <w:ind w:left="20"/>
              <w:jc w:val="both"/>
            </w:pPr>
            <w:r>
              <w:rPr>
                <w:rFonts w:ascii="Times New Roman"/>
                <w:b w:val="false"/>
                <w:i w:val="false"/>
                <w:color w:val="000000"/>
                <w:sz w:val="20"/>
              </w:rPr>
              <w:t>
ПДО 03</w:t>
            </w:r>
          </w:p>
          <w:bookmarkEnd w:id="524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4" w:id="5244"/>
          <w:p>
            <w:pPr>
              <w:spacing w:after="20"/>
              <w:ind w:left="20"/>
              <w:jc w:val="both"/>
            </w:pPr>
            <w:r>
              <w:rPr>
                <w:rFonts w:ascii="Times New Roman"/>
                <w:b w:val="false"/>
                <w:i w:val="false"/>
                <w:color w:val="000000"/>
                <w:sz w:val="20"/>
              </w:rPr>
              <w:t>
ПДВ</w:t>
            </w:r>
          </w:p>
          <w:bookmarkEnd w:id="524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5" w:id="5245"/>
          <w:p>
            <w:pPr>
              <w:spacing w:after="20"/>
              <w:ind w:left="20"/>
              <w:jc w:val="both"/>
            </w:pPr>
            <w:r>
              <w:rPr>
                <w:rFonts w:ascii="Times New Roman"/>
                <w:b w:val="false"/>
                <w:i w:val="false"/>
                <w:color w:val="000000"/>
                <w:sz w:val="20"/>
              </w:rPr>
              <w:t>
ИК</w:t>
            </w:r>
          </w:p>
          <w:bookmarkEnd w:id="524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447" w:id="5246"/>
    <w:p>
      <w:pPr>
        <w:spacing w:after="0"/>
        <w:ind w:left="0"/>
        <w:jc w:val="both"/>
      </w:pPr>
      <w:r>
        <w:rPr>
          <w:rFonts w:ascii="Times New Roman"/>
          <w:b w:val="false"/>
          <w:i w:val="false"/>
          <w:color w:val="000000"/>
          <w:sz w:val="28"/>
        </w:rPr>
        <w:t>
      3. Типовой учебный план сертификационного цикла повышения квалификации по специальности "Неонатология (интенсивная терапия и реанимация неонатальная)" (для высшей и первой категории)</w:t>
      </w:r>
    </w:p>
    <w:bookmarkEnd w:id="52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8" w:id="5247"/>
          <w:p>
            <w:pPr>
              <w:spacing w:after="20"/>
              <w:ind w:left="20"/>
              <w:jc w:val="both"/>
            </w:pPr>
            <w:r>
              <w:rPr>
                <w:rFonts w:ascii="Times New Roman"/>
                <w:b w:val="false"/>
                <w:i w:val="false"/>
                <w:color w:val="000000"/>
                <w:sz w:val="20"/>
              </w:rPr>
              <w:t>
Наименование дисциплины</w:t>
            </w:r>
          </w:p>
          <w:bookmarkEnd w:id="524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9" w:id="5248"/>
          <w:p>
            <w:pPr>
              <w:spacing w:after="20"/>
              <w:ind w:left="20"/>
              <w:jc w:val="both"/>
            </w:pPr>
            <w:r>
              <w:rPr>
                <w:rFonts w:ascii="Times New Roman"/>
                <w:b w:val="false"/>
                <w:i w:val="false"/>
                <w:color w:val="000000"/>
                <w:sz w:val="20"/>
              </w:rPr>
              <w:t>
Инновационные технологии в неонатологии</w:t>
            </w:r>
          </w:p>
          <w:bookmarkEnd w:id="524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0" w:id="5249"/>
          <w:p>
            <w:pPr>
              <w:spacing w:after="20"/>
              <w:ind w:left="20"/>
              <w:jc w:val="both"/>
            </w:pPr>
            <w:r>
              <w:rPr>
                <w:rFonts w:ascii="Times New Roman"/>
                <w:b w:val="false"/>
                <w:i w:val="false"/>
                <w:color w:val="000000"/>
                <w:sz w:val="20"/>
              </w:rPr>
              <w:t>
Алгоритмы оказания неотложной медицинской помощи</w:t>
            </w:r>
          </w:p>
          <w:bookmarkEnd w:id="524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1" w:id="5250"/>
          <w:p>
            <w:pPr>
              <w:spacing w:after="20"/>
              <w:ind w:left="20"/>
              <w:jc w:val="both"/>
            </w:pPr>
            <w:r>
              <w:rPr>
                <w:rFonts w:ascii="Times New Roman"/>
                <w:b w:val="false"/>
                <w:i w:val="false"/>
                <w:color w:val="000000"/>
                <w:sz w:val="20"/>
              </w:rPr>
              <w:t>
Медицинская этика и коммуникативные навыки</w:t>
            </w:r>
          </w:p>
          <w:bookmarkEnd w:id="525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2" w:id="5251"/>
          <w:p>
            <w:pPr>
              <w:spacing w:after="20"/>
              <w:ind w:left="20"/>
              <w:jc w:val="both"/>
            </w:pPr>
            <w:r>
              <w:rPr>
                <w:rFonts w:ascii="Times New Roman"/>
                <w:b w:val="false"/>
                <w:i w:val="false"/>
                <w:color w:val="000000"/>
                <w:sz w:val="20"/>
              </w:rPr>
              <w:t xml:space="preserve">
Итоговый контроль </w:t>
            </w:r>
          </w:p>
          <w:bookmarkEnd w:id="525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3" w:id="5252"/>
          <w:p>
            <w:pPr>
              <w:spacing w:after="20"/>
              <w:ind w:left="20"/>
              <w:jc w:val="both"/>
            </w:pPr>
            <w:r>
              <w:rPr>
                <w:rFonts w:ascii="Times New Roman"/>
                <w:b w:val="false"/>
                <w:i w:val="false"/>
                <w:color w:val="000000"/>
                <w:sz w:val="20"/>
              </w:rPr>
              <w:t>
Итого:</w:t>
            </w:r>
          </w:p>
          <w:bookmarkEnd w:id="525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454" w:id="5253"/>
    <w:p>
      <w:pPr>
        <w:spacing w:after="0"/>
        <w:ind w:left="0"/>
        <w:jc w:val="both"/>
      </w:pPr>
      <w:r>
        <w:rPr>
          <w:rFonts w:ascii="Times New Roman"/>
          <w:b w:val="false"/>
          <w:i w:val="false"/>
          <w:color w:val="000000"/>
          <w:sz w:val="28"/>
        </w:rPr>
        <w:t>
      Примечание: * в том числе часы на итоговый контроль</w:t>
      </w:r>
    </w:p>
    <w:bookmarkEnd w:id="5253"/>
    <w:bookmarkStart w:name="z6455" w:id="5254"/>
    <w:p>
      <w:pPr>
        <w:spacing w:after="0"/>
        <w:ind w:left="0"/>
        <w:jc w:val="both"/>
      </w:pPr>
      <w:r>
        <w:rPr>
          <w:rFonts w:ascii="Times New Roman"/>
          <w:b w:val="false"/>
          <w:i w:val="false"/>
          <w:color w:val="000000"/>
          <w:sz w:val="28"/>
        </w:rPr>
        <w:t>
      4. Типовой учебный план сертификационного цикла повышения квалификации по специальности "Неонатология (интенсивная терапия и реанимация неонатальная)" (для второй категории)</w:t>
      </w:r>
    </w:p>
    <w:bookmarkEnd w:id="52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6" w:id="5255"/>
          <w:p>
            <w:pPr>
              <w:spacing w:after="20"/>
              <w:ind w:left="20"/>
              <w:jc w:val="both"/>
            </w:pPr>
            <w:r>
              <w:rPr>
                <w:rFonts w:ascii="Times New Roman"/>
                <w:b w:val="false"/>
                <w:i w:val="false"/>
                <w:color w:val="000000"/>
                <w:sz w:val="20"/>
              </w:rPr>
              <w:t>
Наименование дисциплины</w:t>
            </w:r>
          </w:p>
          <w:bookmarkEnd w:id="525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7" w:id="5256"/>
          <w:p>
            <w:pPr>
              <w:spacing w:after="20"/>
              <w:ind w:left="20"/>
              <w:jc w:val="both"/>
            </w:pPr>
            <w:r>
              <w:rPr>
                <w:rFonts w:ascii="Times New Roman"/>
                <w:b w:val="false"/>
                <w:i w:val="false"/>
                <w:color w:val="000000"/>
                <w:sz w:val="20"/>
              </w:rPr>
              <w:t>
Эффективный перинатальный уход</w:t>
            </w:r>
          </w:p>
          <w:bookmarkEnd w:id="525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8" w:id="5257"/>
          <w:p>
            <w:pPr>
              <w:spacing w:after="20"/>
              <w:ind w:left="20"/>
              <w:jc w:val="both"/>
            </w:pPr>
            <w:r>
              <w:rPr>
                <w:rFonts w:ascii="Times New Roman"/>
                <w:b w:val="false"/>
                <w:i w:val="false"/>
                <w:color w:val="000000"/>
                <w:sz w:val="20"/>
              </w:rPr>
              <w:t>
Алгоритмы оказания неотложной медицинской помощи</w:t>
            </w:r>
          </w:p>
          <w:bookmarkEnd w:id="525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9" w:id="5258"/>
          <w:p>
            <w:pPr>
              <w:spacing w:after="20"/>
              <w:ind w:left="20"/>
              <w:jc w:val="both"/>
            </w:pPr>
            <w:r>
              <w:rPr>
                <w:rFonts w:ascii="Times New Roman"/>
                <w:b w:val="false"/>
                <w:i w:val="false"/>
                <w:color w:val="000000"/>
                <w:sz w:val="20"/>
              </w:rPr>
              <w:t>
Медицинская этика и коммуникативные навыки</w:t>
            </w:r>
          </w:p>
          <w:bookmarkEnd w:id="525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0" w:id="5259"/>
          <w:p>
            <w:pPr>
              <w:spacing w:after="20"/>
              <w:ind w:left="20"/>
              <w:jc w:val="both"/>
            </w:pPr>
            <w:r>
              <w:rPr>
                <w:rFonts w:ascii="Times New Roman"/>
                <w:b w:val="false"/>
                <w:i w:val="false"/>
                <w:color w:val="000000"/>
                <w:sz w:val="20"/>
              </w:rPr>
              <w:t xml:space="preserve">
Итоговый контроль </w:t>
            </w:r>
          </w:p>
          <w:bookmarkEnd w:id="525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1" w:id="5260"/>
          <w:p>
            <w:pPr>
              <w:spacing w:after="20"/>
              <w:ind w:left="20"/>
              <w:jc w:val="both"/>
            </w:pPr>
            <w:r>
              <w:rPr>
                <w:rFonts w:ascii="Times New Roman"/>
                <w:b w:val="false"/>
                <w:i w:val="false"/>
                <w:color w:val="000000"/>
                <w:sz w:val="20"/>
              </w:rPr>
              <w:t>
Итого:</w:t>
            </w:r>
          </w:p>
          <w:bookmarkEnd w:id="526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462" w:id="5261"/>
    <w:p>
      <w:pPr>
        <w:spacing w:after="0"/>
        <w:ind w:left="0"/>
        <w:jc w:val="both"/>
      </w:pPr>
      <w:r>
        <w:rPr>
          <w:rFonts w:ascii="Times New Roman"/>
          <w:b w:val="false"/>
          <w:i w:val="false"/>
          <w:color w:val="000000"/>
          <w:sz w:val="28"/>
        </w:rPr>
        <w:t>
      Примечание: * в том числе часы на итоговый контроль</w:t>
      </w:r>
    </w:p>
    <w:bookmarkEnd w:id="5261"/>
    <w:bookmarkStart w:name="z6463" w:id="5262"/>
    <w:p>
      <w:pPr>
        <w:spacing w:after="0"/>
        <w:ind w:left="0"/>
        <w:jc w:val="both"/>
      </w:pPr>
      <w:r>
        <w:rPr>
          <w:rFonts w:ascii="Times New Roman"/>
          <w:b w:val="false"/>
          <w:i w:val="false"/>
          <w:color w:val="000000"/>
          <w:sz w:val="28"/>
        </w:rPr>
        <w:t>
      5. Содержание образовательной программы переподготовки по специальности "Неонатология (интенсивная терапия и реанимация неонатальная)"</w:t>
      </w:r>
    </w:p>
    <w:bookmarkEnd w:id="52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4" w:id="5263"/>
          <w:p>
            <w:pPr>
              <w:spacing w:after="20"/>
              <w:ind w:left="20"/>
              <w:jc w:val="both"/>
            </w:pPr>
            <w:r>
              <w:rPr>
                <w:rFonts w:ascii="Times New Roman"/>
                <w:b w:val="false"/>
                <w:i w:val="false"/>
                <w:color w:val="000000"/>
                <w:sz w:val="20"/>
              </w:rPr>
              <w:t>
Код дисциплины</w:t>
            </w:r>
          </w:p>
          <w:bookmarkEnd w:id="526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5" w:id="5264"/>
          <w:p>
            <w:pPr>
              <w:spacing w:after="20"/>
              <w:ind w:left="20"/>
              <w:jc w:val="both"/>
            </w:pPr>
            <w:r>
              <w:rPr>
                <w:rFonts w:ascii="Times New Roman"/>
                <w:b w:val="false"/>
                <w:i w:val="false"/>
                <w:color w:val="000000"/>
                <w:sz w:val="20"/>
              </w:rPr>
              <w:t>
БД</w:t>
            </w:r>
          </w:p>
          <w:bookmarkEnd w:id="526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6" w:id="5265"/>
          <w:p>
            <w:pPr>
              <w:spacing w:after="20"/>
              <w:ind w:left="20"/>
              <w:jc w:val="both"/>
            </w:pPr>
            <w:r>
              <w:rPr>
                <w:rFonts w:ascii="Times New Roman"/>
                <w:b w:val="false"/>
                <w:i w:val="false"/>
                <w:color w:val="000000"/>
                <w:sz w:val="20"/>
              </w:rPr>
              <w:t>
ПД</w:t>
            </w:r>
          </w:p>
          <w:bookmarkEnd w:id="526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7" w:id="5266"/>
          <w:p>
            <w:pPr>
              <w:spacing w:after="20"/>
              <w:ind w:left="20"/>
              <w:jc w:val="both"/>
            </w:pPr>
            <w:r>
              <w:rPr>
                <w:rFonts w:ascii="Times New Roman"/>
                <w:b w:val="false"/>
                <w:i w:val="false"/>
                <w:color w:val="000000"/>
                <w:sz w:val="20"/>
              </w:rPr>
              <w:t>
ПДО</w:t>
            </w:r>
          </w:p>
          <w:bookmarkEnd w:id="526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8" w:id="5267"/>
          <w:p>
            <w:pPr>
              <w:spacing w:after="20"/>
              <w:ind w:left="20"/>
              <w:jc w:val="both"/>
            </w:pPr>
            <w:r>
              <w:rPr>
                <w:rFonts w:ascii="Times New Roman"/>
                <w:b w:val="false"/>
                <w:i w:val="false"/>
                <w:color w:val="000000"/>
                <w:sz w:val="20"/>
              </w:rPr>
              <w:t>
ПДО 01</w:t>
            </w:r>
          </w:p>
          <w:bookmarkEnd w:id="526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Неонатология в роддоме</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Организация неонатальной службы в Республике Казахстан. Национальная стратегия снижения перинатальной и неонатальной смертности и заболеваемости. Организация неонатальной службы в родильном доме. Функциональные обязанности неонатолога родильного дома. Программы Всемирной Организации Здравоохранения (далее – ВОЗ) по эффективному перинатальному уходу. Этика и деонтология в неонатологии. Физиология и патология плода в пренатальном периоде. Понимание детерминантов перинатального и неонатального здоровья: Дефиниции ВОЗ. Физиология и патология плода в интранатальном периоде. Иммунопрофилактика. Реанимация новорожденного в родильном зале. Анатомо-физиологические особенности доношенного и недоношенного новорожденного ребенка и особенности их адаптации к внеутробным условиям жизни. Организация ухода за доношеным и недоношенным новорожденным. Организация рационального вскармливания детей с первых дней жизни. Грудное вскармливание и выживание детей. </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0" w:id="5268"/>
          <w:p>
            <w:pPr>
              <w:spacing w:after="20"/>
              <w:ind w:left="20"/>
              <w:jc w:val="both"/>
            </w:pPr>
            <w:r>
              <w:rPr>
                <w:rFonts w:ascii="Times New Roman"/>
                <w:b w:val="false"/>
                <w:i w:val="false"/>
                <w:color w:val="000000"/>
                <w:sz w:val="20"/>
              </w:rPr>
              <w:t>
ПДО 02</w:t>
            </w:r>
          </w:p>
          <w:bookmarkEnd w:id="526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 новорожденных</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работы отделения патологии новорожденных. Функциональные обязанности врача-неонатолога. Ведение учетно-отчетной документации в организациях. Особенности ведения новорожденных на участке. Алгоритмы рациональной дифференциальной диагностики, тактики ведения, лечения новорожденных детей при заболеваниях дыхательной, сердечнососудистой, эндокринной, пищеварительной, мочевыделительной, кроветворной и других систем и их профилактика. Нарушения терморегуляции у доношенных новорожденных и их последствия. Пороки развития различных органов и систем. Внутриутробные инфекции. Наследственные заболевания, скрининг-тесты. Метаболические нарушения у новорожденных. Профилактика передачи вируса иммунодефицита человека от матери к ребенку. Принципы организации службы реанимации и интенсивной терапии на этапах лечения в отделении патологии новорожденных детей. Респираторная поддержка у новорожденных детей.</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2" w:id="5269"/>
          <w:p>
            <w:pPr>
              <w:spacing w:after="20"/>
              <w:ind w:left="20"/>
              <w:jc w:val="both"/>
            </w:pPr>
            <w:r>
              <w:rPr>
                <w:rFonts w:ascii="Times New Roman"/>
                <w:b w:val="false"/>
                <w:i w:val="false"/>
                <w:color w:val="000000"/>
                <w:sz w:val="20"/>
              </w:rPr>
              <w:t>
ПДО 03</w:t>
            </w:r>
          </w:p>
          <w:bookmarkEnd w:id="526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Выхаживание недоношенных детей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работы отделения по выхаживанию недоношенных новорожденных. Анатомо-физиологические особенности маловесных и недоношенных новорожденных детей. Оценка общего состояния и особенности осмотра недоношенных новорожденных. Особенности ухода за недоношенным (маловесным) новорожденным младенцем. Вскармливание недоношенных (маловесных) детей. Особенности гемостаза у недоношенных новорожденных. Особенности течения желтух у недоношенных и маловесных новорожденных. Принципы организации службы реанимации и интенсивной терапии на этапах выхаживания маловесных и недоношенных новорожденных детей. Респираторная терапия у маловесных и недоношенных детей. Организация выездной службы реанимации недоношенных новорожденных. Основные принципы транспортировки, оснащение. Особенности наблюдения и ведения недоношенных младенцев на педиатрическом участке.</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4" w:id="5270"/>
          <w:p>
            <w:pPr>
              <w:spacing w:after="20"/>
              <w:ind w:left="20"/>
              <w:jc w:val="both"/>
            </w:pPr>
            <w:r>
              <w:rPr>
                <w:rFonts w:ascii="Times New Roman"/>
                <w:b w:val="false"/>
                <w:i w:val="false"/>
                <w:color w:val="000000"/>
                <w:sz w:val="20"/>
              </w:rPr>
              <w:t>
ПДО 04</w:t>
            </w:r>
          </w:p>
          <w:bookmarkEnd w:id="527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Грудное вскармливание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Принципы основ ухода за новорожденным и практика грудного вскармливания.10 принципов успешного грудного вскармливания. Преимущества грудного вскармливания, недостатки искусственного вскармливания. Анатомо-физиологические механизмы сосания. Грудное вскармливание здорового новорожденного. Проблемы с лактацией, методы коррекции. Грудное вскармливание больных и недоношенных новорожденных.</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6" w:id="5271"/>
          <w:p>
            <w:pPr>
              <w:spacing w:after="20"/>
              <w:ind w:left="20"/>
              <w:jc w:val="both"/>
            </w:pPr>
            <w:r>
              <w:rPr>
                <w:rFonts w:ascii="Times New Roman"/>
                <w:b w:val="false"/>
                <w:i w:val="false"/>
                <w:color w:val="000000"/>
                <w:sz w:val="20"/>
              </w:rPr>
              <w:t>
ПДО 05</w:t>
            </w:r>
          </w:p>
          <w:bookmarkEnd w:id="527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Вопросы доказательной медицины </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доказательную медицину. Виды вмешательств. Виды исследований. Дизайн исследований. Рандомизированное контролируемое исследование "Золотой стандарт". Иерархия научных данных по степени доказательности. Формулирование клинической проблемы. Стратегия поиска медицинской информации в базах данных. Медицинские базы данных в интернете Medline (Медлайн), Cochrane (Кочрейн), PubMed (Пабмед). Систематический обзор. Мета-анализ. Критическая оценка медицинской информации на основе доказательной медицины. Таблицы доказательств для различных типов исследований. Разбор статей по таблицам доказательств.</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8" w:id="5272"/>
          <w:p>
            <w:pPr>
              <w:spacing w:after="20"/>
              <w:ind w:left="20"/>
              <w:jc w:val="both"/>
            </w:pPr>
            <w:r>
              <w:rPr>
                <w:rFonts w:ascii="Times New Roman"/>
                <w:b w:val="false"/>
                <w:i w:val="false"/>
                <w:color w:val="000000"/>
                <w:sz w:val="20"/>
              </w:rPr>
              <w:t>
ПДО 06</w:t>
            </w:r>
          </w:p>
          <w:bookmarkEnd w:id="527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реабилитации в неонатологии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реабилитации в неонатологии. Цель реабилитации в неонатологии. Основополагающие положения восстановительного лечения у детей. Этапы реабилитации (клинический, санаторный и адаптационный). Врачебный контроль в период восстановительного лечения ребенка. Оптимально опережающее (антенатальное, интранатальное, раннее постнатальное) лечение. Индивидуализация лечебно-реабилитационных воздействий – учет характера и степени тяжести основной и сопутствующей патологии, степени зрелости ребенка (гестационный и постконцептуальный возраст), индивидуальных конституционально-генетических характеристик. Противопоказания к реабилитационной терапии.</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0" w:id="5273"/>
          <w:p>
            <w:pPr>
              <w:spacing w:after="20"/>
              <w:ind w:left="20"/>
              <w:jc w:val="both"/>
            </w:pPr>
            <w:r>
              <w:rPr>
                <w:rFonts w:ascii="Times New Roman"/>
                <w:b w:val="false"/>
                <w:i w:val="false"/>
                <w:color w:val="000000"/>
                <w:sz w:val="20"/>
              </w:rPr>
              <w:t>
ПДО 07</w:t>
            </w:r>
          </w:p>
          <w:bookmarkEnd w:id="527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Паллиативная неонатология</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Определение понятия "паллиативная и хосписная помощь". Возникновение и развитие паллиативной помощи детям. Организация службы паллиативной помощи детям в Республике Казахстан. Классификация угрожающих жизни и приводящих к преждевременной смерти состояний. Принципы и особенности паллиативной педиатрической помощи. Принципы междисциплинарной работы. </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2" w:id="5274"/>
          <w:p>
            <w:pPr>
              <w:spacing w:after="20"/>
              <w:ind w:left="20"/>
              <w:jc w:val="both"/>
            </w:pPr>
            <w:r>
              <w:rPr>
                <w:rFonts w:ascii="Times New Roman"/>
                <w:b w:val="false"/>
                <w:i w:val="false"/>
                <w:color w:val="000000"/>
                <w:sz w:val="20"/>
              </w:rPr>
              <w:t>
ПДО 08</w:t>
            </w:r>
          </w:p>
          <w:bookmarkEnd w:id="527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(далее – СЛР)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4" w:id="5275"/>
          <w:p>
            <w:pPr>
              <w:spacing w:after="20"/>
              <w:ind w:left="20"/>
              <w:jc w:val="both"/>
            </w:pPr>
            <w:r>
              <w:rPr>
                <w:rFonts w:ascii="Times New Roman"/>
                <w:b w:val="false"/>
                <w:i w:val="false"/>
                <w:color w:val="000000"/>
                <w:sz w:val="20"/>
              </w:rPr>
              <w:t>
ПДО 09</w:t>
            </w:r>
          </w:p>
          <w:bookmarkEnd w:id="527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 ВИЧ-инфекция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принципы системы организационных, профилактических и противоэпидемических мероприятий, направленных на предупреждение возникновения и распространения инфекционных заболеваний в объектах здравоохранения. Организация комиссии инфекционного контроля (далее – КИК). Эпидемиологический анализ внутрибольничной инфекции (далее – ВБИ). Возбудители ВБИ, антибиотикорезистентность. Микробиологическое обеспечение инфекционного контроля. Дезинфекция, ее виды и задачи для профилактики ВБИ. Организация стационарной и амбулаторной помощи больным с ВИЧ-инфекцией. Профилактика ВИЧ-инфекции. Консультирование до и после тестирования на ВИЧ. Лабораторная диагностика ВИЧ-инфекции. Клиника ВИЧ-инфекции, вторичные заболевания. Основные принципы лечения ВИЧ-инфекции.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6" w:id="5276"/>
          <w:p>
            <w:pPr>
              <w:spacing w:after="20"/>
              <w:ind w:left="20"/>
              <w:jc w:val="both"/>
            </w:pPr>
            <w:r>
              <w:rPr>
                <w:rFonts w:ascii="Times New Roman"/>
                <w:b w:val="false"/>
                <w:i w:val="false"/>
                <w:color w:val="000000"/>
                <w:sz w:val="20"/>
              </w:rPr>
              <w:t>
ПДВ</w:t>
            </w:r>
          </w:p>
          <w:bookmarkEnd w:id="527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7" w:id="5277"/>
          <w:p>
            <w:pPr>
              <w:spacing w:after="20"/>
              <w:ind w:left="20"/>
              <w:jc w:val="both"/>
            </w:pPr>
            <w:r>
              <w:rPr>
                <w:rFonts w:ascii="Times New Roman"/>
                <w:b w:val="false"/>
                <w:i w:val="false"/>
                <w:color w:val="000000"/>
                <w:sz w:val="20"/>
              </w:rPr>
              <w:t>
ИК</w:t>
            </w:r>
          </w:p>
          <w:bookmarkEnd w:id="527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6488" w:id="5278"/>
    <w:p>
      <w:pPr>
        <w:spacing w:after="0"/>
        <w:ind w:left="0"/>
        <w:jc w:val="both"/>
      </w:pPr>
      <w:r>
        <w:rPr>
          <w:rFonts w:ascii="Times New Roman"/>
          <w:b w:val="false"/>
          <w:i w:val="false"/>
          <w:color w:val="000000"/>
          <w:sz w:val="28"/>
        </w:rPr>
        <w:t>
      6. Содержание образовательной программы повышения квалификации (4 недели) по специальности "Неонатология (интенсивная терапия и реанимация неонатальная)"</w:t>
      </w:r>
    </w:p>
    <w:bookmarkEnd w:id="52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9" w:id="5279"/>
          <w:p>
            <w:pPr>
              <w:spacing w:after="20"/>
              <w:ind w:left="20"/>
              <w:jc w:val="both"/>
            </w:pPr>
            <w:r>
              <w:rPr>
                <w:rFonts w:ascii="Times New Roman"/>
                <w:b w:val="false"/>
                <w:i w:val="false"/>
                <w:color w:val="000000"/>
                <w:sz w:val="20"/>
              </w:rPr>
              <w:t>
Код дисциплины</w:t>
            </w:r>
          </w:p>
          <w:bookmarkEnd w:id="527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0" w:id="5280"/>
          <w:p>
            <w:pPr>
              <w:spacing w:after="20"/>
              <w:ind w:left="20"/>
              <w:jc w:val="both"/>
            </w:pPr>
            <w:r>
              <w:rPr>
                <w:rFonts w:ascii="Times New Roman"/>
                <w:b w:val="false"/>
                <w:i w:val="false"/>
                <w:color w:val="000000"/>
                <w:sz w:val="20"/>
              </w:rPr>
              <w:t>
БД</w:t>
            </w:r>
          </w:p>
          <w:bookmarkEnd w:id="528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1" w:id="5281"/>
          <w:p>
            <w:pPr>
              <w:spacing w:after="20"/>
              <w:ind w:left="20"/>
              <w:jc w:val="both"/>
            </w:pPr>
            <w:r>
              <w:rPr>
                <w:rFonts w:ascii="Times New Roman"/>
                <w:b w:val="false"/>
                <w:i w:val="false"/>
                <w:color w:val="000000"/>
                <w:sz w:val="20"/>
              </w:rPr>
              <w:t>
ПД</w:t>
            </w:r>
          </w:p>
          <w:bookmarkEnd w:id="528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2" w:id="5282"/>
          <w:p>
            <w:pPr>
              <w:spacing w:after="20"/>
              <w:ind w:left="20"/>
              <w:jc w:val="both"/>
            </w:pPr>
            <w:r>
              <w:rPr>
                <w:rFonts w:ascii="Times New Roman"/>
                <w:b w:val="false"/>
                <w:i w:val="false"/>
                <w:color w:val="000000"/>
                <w:sz w:val="20"/>
              </w:rPr>
              <w:t>
ПДО</w:t>
            </w:r>
          </w:p>
          <w:bookmarkEnd w:id="528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3" w:id="5283"/>
          <w:p>
            <w:pPr>
              <w:spacing w:after="20"/>
              <w:ind w:left="20"/>
              <w:jc w:val="both"/>
            </w:pPr>
            <w:r>
              <w:rPr>
                <w:rFonts w:ascii="Times New Roman"/>
                <w:b w:val="false"/>
                <w:i w:val="false"/>
                <w:color w:val="000000"/>
                <w:sz w:val="20"/>
              </w:rPr>
              <w:t>
ПДО 01</w:t>
            </w:r>
          </w:p>
          <w:bookmarkEnd w:id="528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неонатологии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неонатологии: этиопатогенез, клиника, диагностика и дифференциальная диагностика, методы лечения, профилактика, неотложная помощь при заболеваниях новорожденных детей с современных позиций, на основах доказательной медицины, включая международные программы и протоколы. Особенности оказания помощи и уход за новорожденными детьми.</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5" w:id="5284"/>
          <w:p>
            <w:pPr>
              <w:spacing w:after="20"/>
              <w:ind w:left="20"/>
              <w:jc w:val="both"/>
            </w:pPr>
            <w:r>
              <w:rPr>
                <w:rFonts w:ascii="Times New Roman"/>
                <w:b w:val="false"/>
                <w:i w:val="false"/>
                <w:color w:val="000000"/>
                <w:sz w:val="20"/>
              </w:rPr>
              <w:t>
ПДО 02</w:t>
            </w:r>
          </w:p>
          <w:bookmarkEnd w:id="528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7" w:id="5285"/>
          <w:p>
            <w:pPr>
              <w:spacing w:after="20"/>
              <w:ind w:left="20"/>
              <w:jc w:val="both"/>
            </w:pPr>
            <w:r>
              <w:rPr>
                <w:rFonts w:ascii="Times New Roman"/>
                <w:b w:val="false"/>
                <w:i w:val="false"/>
                <w:color w:val="000000"/>
                <w:sz w:val="20"/>
              </w:rPr>
              <w:t>
ПДО 03</w:t>
            </w:r>
          </w:p>
          <w:bookmarkEnd w:id="528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9" w:id="5286"/>
          <w:p>
            <w:pPr>
              <w:spacing w:after="20"/>
              <w:ind w:left="20"/>
              <w:jc w:val="both"/>
            </w:pPr>
            <w:r>
              <w:rPr>
                <w:rFonts w:ascii="Times New Roman"/>
                <w:b w:val="false"/>
                <w:i w:val="false"/>
                <w:color w:val="000000"/>
                <w:sz w:val="20"/>
              </w:rPr>
              <w:t>
ПДВ</w:t>
            </w:r>
          </w:p>
          <w:bookmarkEnd w:id="528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0" w:id="5287"/>
          <w:p>
            <w:pPr>
              <w:spacing w:after="20"/>
              <w:ind w:left="20"/>
              <w:jc w:val="both"/>
            </w:pPr>
            <w:r>
              <w:rPr>
                <w:rFonts w:ascii="Times New Roman"/>
                <w:b w:val="false"/>
                <w:i w:val="false"/>
                <w:color w:val="000000"/>
                <w:sz w:val="20"/>
              </w:rPr>
              <w:t>
ИК</w:t>
            </w:r>
          </w:p>
          <w:bookmarkEnd w:id="528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6501" w:id="5288"/>
    <w:p>
      <w:pPr>
        <w:spacing w:after="0"/>
        <w:ind w:left="0"/>
        <w:jc w:val="both"/>
      </w:pPr>
      <w:r>
        <w:rPr>
          <w:rFonts w:ascii="Times New Roman"/>
          <w:b w:val="false"/>
          <w:i w:val="false"/>
          <w:color w:val="000000"/>
          <w:sz w:val="28"/>
        </w:rPr>
        <w:t>
      7. Содержание образовательной программы сертификационного цикла повышения квалификации по специальности "Неонатология (интенсивная терапия и реанимация неонатальная)" (для высшей и первой категории)</w:t>
      </w:r>
    </w:p>
    <w:bookmarkEnd w:id="52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2" w:id="5289"/>
          <w:p>
            <w:pPr>
              <w:spacing w:after="20"/>
              <w:ind w:left="20"/>
              <w:jc w:val="both"/>
            </w:pPr>
            <w:r>
              <w:rPr>
                <w:rFonts w:ascii="Times New Roman"/>
                <w:b w:val="false"/>
                <w:i w:val="false"/>
                <w:color w:val="000000"/>
                <w:sz w:val="20"/>
              </w:rPr>
              <w:t>
Наименование дисциплины, основные разделы</w:t>
            </w:r>
          </w:p>
          <w:bookmarkEnd w:id="5289"/>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3" w:id="5290"/>
          <w:p>
            <w:pPr>
              <w:spacing w:after="20"/>
              <w:ind w:left="20"/>
              <w:jc w:val="both"/>
            </w:pPr>
            <w:r>
              <w:rPr>
                <w:rFonts w:ascii="Times New Roman"/>
                <w:b w:val="false"/>
                <w:i w:val="false"/>
                <w:color w:val="000000"/>
                <w:sz w:val="20"/>
              </w:rPr>
              <w:t>
Инновационные технологии в неонатологии</w:t>
            </w:r>
          </w:p>
          <w:bookmarkEnd w:id="5290"/>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4" w:id="5291"/>
          <w:p>
            <w:pPr>
              <w:spacing w:after="20"/>
              <w:ind w:left="20"/>
              <w:jc w:val="both"/>
            </w:pPr>
            <w:r>
              <w:rPr>
                <w:rFonts w:ascii="Times New Roman"/>
                <w:b w:val="false"/>
                <w:i w:val="false"/>
                <w:color w:val="000000"/>
                <w:sz w:val="20"/>
              </w:rPr>
              <w:t>
Новые технологии в диагностике, лечении, профилактике различных патологий у новорожденных детей и их реабилитации, основанные на принципах доказательной медицины</w:t>
            </w:r>
          </w:p>
          <w:bookmarkEnd w:id="5291"/>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5" w:id="5292"/>
          <w:p>
            <w:pPr>
              <w:spacing w:after="20"/>
              <w:ind w:left="20"/>
              <w:jc w:val="both"/>
            </w:pPr>
            <w:r>
              <w:rPr>
                <w:rFonts w:ascii="Times New Roman"/>
                <w:b w:val="false"/>
                <w:i w:val="false"/>
                <w:color w:val="000000"/>
                <w:sz w:val="20"/>
              </w:rPr>
              <w:t>
Алгоритмы оказания неотложной медицинской помощи</w:t>
            </w:r>
          </w:p>
          <w:bookmarkEnd w:id="5292"/>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6" w:id="5293"/>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bookmarkEnd w:id="5293"/>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7" w:id="5294"/>
          <w:p>
            <w:pPr>
              <w:spacing w:after="20"/>
              <w:ind w:left="20"/>
              <w:jc w:val="both"/>
            </w:pPr>
            <w:r>
              <w:rPr>
                <w:rFonts w:ascii="Times New Roman"/>
                <w:b w:val="false"/>
                <w:i w:val="false"/>
                <w:color w:val="000000"/>
                <w:sz w:val="20"/>
              </w:rPr>
              <w:t>
Медицинская этика и коммуникативные навыки</w:t>
            </w:r>
          </w:p>
          <w:bookmarkEnd w:id="5294"/>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8" w:id="5295"/>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bookmarkEnd w:id="5295"/>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9" w:id="5296"/>
          <w:p>
            <w:pPr>
              <w:spacing w:after="20"/>
              <w:ind w:left="20"/>
              <w:jc w:val="both"/>
            </w:pPr>
            <w:r>
              <w:rPr>
                <w:rFonts w:ascii="Times New Roman"/>
                <w:b w:val="false"/>
                <w:i w:val="false"/>
                <w:color w:val="000000"/>
                <w:sz w:val="20"/>
              </w:rPr>
              <w:t>
Итоговый контроль</w:t>
            </w:r>
          </w:p>
          <w:bookmarkEnd w:id="5296"/>
        </w:tc>
      </w:tr>
    </w:tbl>
    <w:bookmarkStart w:name="z6510" w:id="5297"/>
    <w:p>
      <w:pPr>
        <w:spacing w:after="0"/>
        <w:ind w:left="0"/>
        <w:jc w:val="both"/>
      </w:pPr>
      <w:r>
        <w:rPr>
          <w:rFonts w:ascii="Times New Roman"/>
          <w:b w:val="false"/>
          <w:i w:val="false"/>
          <w:color w:val="000000"/>
          <w:sz w:val="28"/>
        </w:rPr>
        <w:t>
      8. Содержание образовательной программы сертификационного цикла повышения квалификации по специальности "Неонатология (интенсивная терапия и реанимация неонатальная)" (для второй категории)</w:t>
      </w:r>
    </w:p>
    <w:bookmarkEnd w:id="52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1" w:id="5298"/>
          <w:p>
            <w:pPr>
              <w:spacing w:after="20"/>
              <w:ind w:left="20"/>
              <w:jc w:val="both"/>
            </w:pPr>
            <w:r>
              <w:rPr>
                <w:rFonts w:ascii="Times New Roman"/>
                <w:b w:val="false"/>
                <w:i w:val="false"/>
                <w:color w:val="000000"/>
                <w:sz w:val="20"/>
              </w:rPr>
              <w:t>
Наименование дисциплины, основные разделы</w:t>
            </w:r>
          </w:p>
          <w:bookmarkEnd w:id="5298"/>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2" w:id="5299"/>
          <w:p>
            <w:pPr>
              <w:spacing w:after="20"/>
              <w:ind w:left="20"/>
              <w:jc w:val="both"/>
            </w:pPr>
            <w:r>
              <w:rPr>
                <w:rFonts w:ascii="Times New Roman"/>
                <w:b w:val="false"/>
                <w:i w:val="false"/>
                <w:color w:val="000000"/>
                <w:sz w:val="20"/>
              </w:rPr>
              <w:t>
Эффективный перинатальный уход</w:t>
            </w:r>
          </w:p>
          <w:bookmarkEnd w:id="5299"/>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3" w:id="5300"/>
          <w:p>
            <w:pPr>
              <w:spacing w:after="20"/>
              <w:ind w:left="20"/>
              <w:jc w:val="both"/>
            </w:pPr>
            <w:r>
              <w:rPr>
                <w:rFonts w:ascii="Times New Roman"/>
                <w:b w:val="false"/>
                <w:i w:val="false"/>
                <w:color w:val="000000"/>
                <w:sz w:val="20"/>
              </w:rPr>
              <w:t>
Основы перинатальной помощи. Диагностика и дифференциальная диагностика, методы лечения, профилактика, неотложная помощь и эффективный уход при заболеваниях у доношенных и недоношенных маловесных новорожденных детей с современных позиций, на основах доказательной медицины, включая международные программы и протоколы</w:t>
            </w:r>
          </w:p>
          <w:bookmarkEnd w:id="5300"/>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4" w:id="5301"/>
          <w:p>
            <w:pPr>
              <w:spacing w:after="20"/>
              <w:ind w:left="20"/>
              <w:jc w:val="both"/>
            </w:pPr>
            <w:r>
              <w:rPr>
                <w:rFonts w:ascii="Times New Roman"/>
                <w:b w:val="false"/>
                <w:i w:val="false"/>
                <w:color w:val="000000"/>
                <w:sz w:val="20"/>
              </w:rPr>
              <w:t>
Алгоритмы оказания неотложной медицинской помощи</w:t>
            </w:r>
          </w:p>
          <w:bookmarkEnd w:id="5301"/>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5" w:id="5302"/>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bookmarkEnd w:id="5302"/>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6" w:id="5303"/>
          <w:p>
            <w:pPr>
              <w:spacing w:after="20"/>
              <w:ind w:left="20"/>
              <w:jc w:val="both"/>
            </w:pPr>
            <w:r>
              <w:rPr>
                <w:rFonts w:ascii="Times New Roman"/>
                <w:b w:val="false"/>
                <w:i w:val="false"/>
                <w:color w:val="000000"/>
                <w:sz w:val="20"/>
              </w:rPr>
              <w:t>
Медицинская этика и коммуникативные навыки</w:t>
            </w:r>
          </w:p>
          <w:bookmarkEnd w:id="5303"/>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7" w:id="5304"/>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bookmarkEnd w:id="5304"/>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8" w:id="5305"/>
          <w:p>
            <w:pPr>
              <w:spacing w:after="20"/>
              <w:ind w:left="20"/>
              <w:jc w:val="both"/>
            </w:pPr>
            <w:r>
              <w:rPr>
                <w:rFonts w:ascii="Times New Roman"/>
                <w:b w:val="false"/>
                <w:i w:val="false"/>
                <w:color w:val="000000"/>
                <w:sz w:val="20"/>
              </w:rPr>
              <w:t>
Итоговый контроль</w:t>
            </w:r>
          </w:p>
          <w:bookmarkEnd w:id="5305"/>
        </w:tc>
      </w:tr>
    </w:tbl>
    <w:bookmarkStart w:name="z6519" w:id="5306"/>
    <w:p>
      <w:pPr>
        <w:spacing w:after="0"/>
        <w:ind w:left="0"/>
        <w:jc w:val="both"/>
      </w:pPr>
      <w:r>
        <w:rPr>
          <w:rFonts w:ascii="Times New Roman"/>
          <w:b w:val="false"/>
          <w:i w:val="false"/>
          <w:color w:val="000000"/>
          <w:sz w:val="28"/>
        </w:rPr>
        <w:t>
      Используемые сокращения:</w:t>
      </w:r>
    </w:p>
    <w:bookmarkEnd w:id="5306"/>
    <w:bookmarkStart w:name="z6520" w:id="5307"/>
    <w:p>
      <w:pPr>
        <w:spacing w:after="0"/>
        <w:ind w:left="0"/>
        <w:jc w:val="both"/>
      </w:pPr>
      <w:r>
        <w:rPr>
          <w:rFonts w:ascii="Times New Roman"/>
          <w:b w:val="false"/>
          <w:i w:val="false"/>
          <w:color w:val="000000"/>
          <w:sz w:val="28"/>
        </w:rPr>
        <w:t>
      БД – базовые дисциплины;</w:t>
      </w:r>
    </w:p>
    <w:bookmarkEnd w:id="5307"/>
    <w:bookmarkStart w:name="z6521" w:id="5308"/>
    <w:p>
      <w:pPr>
        <w:spacing w:after="0"/>
        <w:ind w:left="0"/>
        <w:jc w:val="both"/>
      </w:pPr>
      <w:r>
        <w:rPr>
          <w:rFonts w:ascii="Times New Roman"/>
          <w:b w:val="false"/>
          <w:i w:val="false"/>
          <w:color w:val="000000"/>
          <w:sz w:val="28"/>
        </w:rPr>
        <w:t>
      БДО – базовые дисциплины обязательные;</w:t>
      </w:r>
    </w:p>
    <w:bookmarkEnd w:id="5308"/>
    <w:bookmarkStart w:name="z6522" w:id="5309"/>
    <w:p>
      <w:pPr>
        <w:spacing w:after="0"/>
        <w:ind w:left="0"/>
        <w:jc w:val="both"/>
      </w:pPr>
      <w:r>
        <w:rPr>
          <w:rFonts w:ascii="Times New Roman"/>
          <w:b w:val="false"/>
          <w:i w:val="false"/>
          <w:color w:val="000000"/>
          <w:sz w:val="28"/>
        </w:rPr>
        <w:t>
      ПД – профилирующие дисциплины;</w:t>
      </w:r>
    </w:p>
    <w:bookmarkEnd w:id="5309"/>
    <w:bookmarkStart w:name="z6523" w:id="5310"/>
    <w:p>
      <w:pPr>
        <w:spacing w:after="0"/>
        <w:ind w:left="0"/>
        <w:jc w:val="both"/>
      </w:pPr>
      <w:r>
        <w:rPr>
          <w:rFonts w:ascii="Times New Roman"/>
          <w:b w:val="false"/>
          <w:i w:val="false"/>
          <w:color w:val="000000"/>
          <w:sz w:val="28"/>
        </w:rPr>
        <w:t>
      ПДО – профилирующие дисциплины обязательные;</w:t>
      </w:r>
    </w:p>
    <w:bookmarkEnd w:id="5310"/>
    <w:bookmarkStart w:name="z6524" w:id="5311"/>
    <w:p>
      <w:pPr>
        <w:spacing w:after="0"/>
        <w:ind w:left="0"/>
        <w:jc w:val="both"/>
      </w:pPr>
      <w:r>
        <w:rPr>
          <w:rFonts w:ascii="Times New Roman"/>
          <w:b w:val="false"/>
          <w:i w:val="false"/>
          <w:color w:val="000000"/>
          <w:sz w:val="28"/>
        </w:rPr>
        <w:t>
      ПДВ – профилирующие дисциплины по выбору;</w:t>
      </w:r>
    </w:p>
    <w:bookmarkEnd w:id="5311"/>
    <w:bookmarkStart w:name="z6525" w:id="5312"/>
    <w:p>
      <w:pPr>
        <w:spacing w:after="0"/>
        <w:ind w:left="0"/>
        <w:jc w:val="both"/>
      </w:pPr>
      <w:r>
        <w:rPr>
          <w:rFonts w:ascii="Times New Roman"/>
          <w:b w:val="false"/>
          <w:i w:val="false"/>
          <w:color w:val="000000"/>
          <w:sz w:val="28"/>
        </w:rPr>
        <w:t>
      ИК – итоговый контроль.</w:t>
      </w:r>
    </w:p>
    <w:bookmarkEnd w:id="53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49</w:t>
            </w:r>
            <w:r>
              <w:br/>
            </w:r>
            <w:r>
              <w:rPr>
                <w:rFonts w:ascii="Times New Roman"/>
                <w:b w:val="false"/>
                <w:i w:val="false"/>
                <w:color w:val="000000"/>
                <w:sz w:val="20"/>
              </w:rPr>
              <w:t>к Типовой программе</w:t>
            </w:r>
            <w:r>
              <w:br/>
            </w:r>
            <w:r>
              <w:rPr>
                <w:rFonts w:ascii="Times New Roman"/>
                <w:b w:val="false"/>
                <w:i w:val="false"/>
                <w:color w:val="000000"/>
                <w:sz w:val="20"/>
              </w:rPr>
              <w:t>повышения квалификации</w:t>
            </w:r>
            <w:r>
              <w:br/>
            </w:r>
            <w:r>
              <w:rPr>
                <w:rFonts w:ascii="Times New Roman"/>
                <w:b w:val="false"/>
                <w:i w:val="false"/>
                <w:color w:val="000000"/>
                <w:sz w:val="20"/>
              </w:rPr>
              <w:t>и переподготовки медицинских</w:t>
            </w:r>
            <w:r>
              <w:br/>
            </w:r>
            <w:r>
              <w:rPr>
                <w:rFonts w:ascii="Times New Roman"/>
                <w:b w:val="false"/>
                <w:i w:val="false"/>
                <w:color w:val="000000"/>
                <w:sz w:val="20"/>
              </w:rPr>
              <w:t>и фармацевтических кадров</w:t>
            </w:r>
          </w:p>
        </w:tc>
      </w:tr>
    </w:tbl>
    <w:p>
      <w:pPr>
        <w:spacing w:after="0"/>
        <w:ind w:left="0"/>
        <w:jc w:val="both"/>
      </w:pPr>
      <w:r>
        <w:rPr>
          <w:rFonts w:ascii="Times New Roman"/>
          <w:b w:val="false"/>
          <w:i w:val="false"/>
          <w:color w:val="ff0000"/>
          <w:sz w:val="28"/>
        </w:rPr>
        <w:t xml:space="preserve">
      Сноска. Приложение 49 в редакции приказа Министра здравоохранения РК от 11.10.2018 </w:t>
      </w:r>
      <w:r>
        <w:rPr>
          <w:rFonts w:ascii="Times New Roman"/>
          <w:b w:val="false"/>
          <w:i w:val="false"/>
          <w:color w:val="ff0000"/>
          <w:sz w:val="28"/>
        </w:rPr>
        <w:t>№ ҚР ДСМ-26</w:t>
      </w:r>
      <w:r>
        <w:rPr>
          <w:rFonts w:ascii="Times New Roman"/>
          <w:b w:val="false"/>
          <w:i w:val="false"/>
          <w:color w:val="ff0000"/>
          <w:sz w:val="28"/>
        </w:rPr>
        <w:t xml:space="preserve"> (вводится в действие после дня его первого официального опубликования).</w:t>
      </w:r>
    </w:p>
    <w:bookmarkStart w:name="z6527" w:id="5313"/>
    <w:p>
      <w:pPr>
        <w:spacing w:after="0"/>
        <w:ind w:left="0"/>
        <w:jc w:val="left"/>
      </w:pPr>
      <w:r>
        <w:rPr>
          <w:rFonts w:ascii="Times New Roman"/>
          <w:b/>
          <w:i w:val="false"/>
          <w:color w:val="000000"/>
        </w:rPr>
        <w:t xml:space="preserve">  Типовые учебные планы и содержание образовательной программы по специальности "Детская психиатрия (наркология детская, психотерапия детская, медицинская психология детская, суицидология, судебно-наркологическая экспертиза, судебно-психиатрическая экспертиза)"</w:t>
      </w:r>
    </w:p>
    <w:bookmarkEnd w:id="5313"/>
    <w:p>
      <w:pPr>
        <w:spacing w:after="0"/>
        <w:ind w:left="0"/>
        <w:jc w:val="both"/>
      </w:pPr>
      <w:r>
        <w:rPr>
          <w:rFonts w:ascii="Times New Roman"/>
          <w:b w:val="false"/>
          <w:i w:val="false"/>
          <w:color w:val="000000"/>
          <w:sz w:val="28"/>
        </w:rPr>
        <w:t xml:space="preserve">
      1. Типовой учебный план цикла переподготовки по специальности "Детская психиатрия (наркология детская, психотерапия детская, медицинская психология детская, суицидология, судебно-наркологическая экспертиза, судебно-психиатрическая экспертиза)"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формирования здорового образа жизни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медицины катастроф)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психопатология, синдромология и вопросы систематики психических расстройств детско-подросткового возраста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психиатрия в стационаре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психиатрия амбулаторно-поликлиническая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наркология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доказательной медицины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 Вирус иммунодефицита человека (далее – ВИЧ-инфекция)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психопрофилактики и психореабилитации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Типовые учебные планы циклов повышения квалификации по специальности "Детская психиатрия (наркология детская, психотерапия детская, медицинская психология детская, суицидология, судебно-наркологическая экспертиза, судебно-психиатрическая экспертиза)"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18/⅓</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формирования здорового образа жизни, медицины катастроф)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198/3⅓</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детской психиатрии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Типовой учебный план сертификационного цикла повышения квалификации по специальности "Детская психиатрия (наркология детская, психотерапия детская, медицинская психология детская, суицидология, судебно-наркологическая экспертиза, судебно-психиатрическая экспертиза)" (для высшей и первой категории)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подходы к диагностике и терапии психических и наркологических расстройств детско-подросткового возраста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Примечание: * в том числе часы на итоговый контроль</w:t>
      </w:r>
    </w:p>
    <w:p>
      <w:pPr>
        <w:spacing w:after="0"/>
        <w:ind w:left="0"/>
        <w:jc w:val="both"/>
      </w:pPr>
      <w:r>
        <w:rPr>
          <w:rFonts w:ascii="Times New Roman"/>
          <w:b w:val="false"/>
          <w:i w:val="false"/>
          <w:color w:val="000000"/>
          <w:sz w:val="28"/>
        </w:rPr>
        <w:t>
      4. Типовой учебный план сертификационного цикла повышения квалификации по специальности "Детская психиатрия (наркология детская, психотерапия детская, медицинская психология детская, суицидология, судебно-наркологическая экспертиза, судебно-психиатрическая экспертиза)" (для второй категории)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диагностики и терапии психических и наркологических расстройств детского и подросткового возраста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Примечание: * в том числе часы на итоговый контроль</w:t>
      </w:r>
    </w:p>
    <w:p>
      <w:pPr>
        <w:spacing w:after="0"/>
        <w:ind w:left="0"/>
        <w:jc w:val="both"/>
      </w:pPr>
      <w:r>
        <w:rPr>
          <w:rFonts w:ascii="Times New Roman"/>
          <w:b w:val="false"/>
          <w:i w:val="false"/>
          <w:color w:val="000000"/>
          <w:sz w:val="28"/>
        </w:rPr>
        <w:t>
      5. Содержание образовательной программы переподготовки по специальности "Детская психиатрия (наркология детская, психотерапия детская, медицинская психология детская, суицидология, судебно-наркологическая экспертиза, судебно-психиатрическая экспертиза)"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психопатология, синдромология и вопросы систематики психических расстройств детско-подросткового возраста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психопатология как отдельная наука и базис клинической психиатрии. Введение в клиническую психиатрию и основные этапы истории ее развития. Возрастной фактор в психиатрии (Г.Е.Сухарева). Общие закономерности течения психических расстройств и его особенности на разных возрастных этапах. Концепция Х.Джексона. Психопатологические регистры (Э.Крепелин, А.Эй, А.В.Снежневский). Семиотика и синдромология психических расстройств и их особенности на разных возрастных этапах. Простые и сложные, позитивные и негативные синдромы. Понятия прогредиентности, эквифинальности, патоморфоза, процесса и состояния, патологической почвы, фазы. приступа, экзацербации. Клинико-психопатологический метод. Объективные и субъективные признаки психических нарушений у детей и подростков. Вопросы этиологии, патогенеза и синдромокинеза психических расстройств в детском и подростковом возрасте. Преморбид. Факторы (патогенетические, патоплатистические и проч.) клинико-социального прогноза психических расстройств детско-подросткового возраста. Основные этапы эволюции систематики психических расстройств. Действующая классификация психических расстройств детско-подросткового возраста.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психиатрия в стационаре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структура стационарной психиатрической помощи детско-подростковому населению в Республике Казахстан. Учетно-отчетная документация. Структура и порядок ведения медицинской карты стационарного больного. Краткосрочные и долгосрочные цели стационарной психиатрической помощи. Порядок психиатрического освидетельствования, показания и противопоказания к госпитализации несовершеннолетнего в стационар. Госпитализация без согласия. Права и обязанности врача и медперсонала. Права и обязанности пациента. Правовая регламентация применения мер физического стеснения пациентов. Методология психиатрического диагноза. Общая психофармакология детско-подросткового возраста (классификация, фармакокинетика, фармакодинамика, взаимодействие психотропных препаратов). Понятие купирующей, стабилизирующей и поддерживающей терапии, понятие ремиссии. Вопросы немедикаментозной терапии. Протокола диагностики и лечения. Эндогенные психические расстройства, экзогенно-органические психические расстройства, психогенные (и невротические) расстройства, деменция при различных заболеваниях, симптоматические психозы, умственная отсталость, расстройства личности, расстройства пищевого поведения, психосексуальные расстройства, расстройства психического развития и расстройства поведения – возрастные особенности патогенеза, возрастные особенности клиники, алгоритмы и мишени диагностики (включая вопросы дифф..диагноза), обязательный объем диагностических мероприятий, аргументация назначений и изменений в рамках медикаментозного лечения. Ургентные состояния в психиатрии детско-подросткового возраста на госпитальном этапе, диагностика, реанимационные мероприятия. Организационные и правовые вопросы стационарных судебно-психиатрической, военно-врачебной, медико-социальной экспертизы несовершеннолетних. Уголовно-правовые и уголовно-процессуальные аспекты судебно-психиатрической экспертизы и принудительного лечения несовершеннолетних. Организация судебно-психиатрической экспертизы несовершеннолетних. Понятия о вменяемости – невменяемости. Экспертиза несовершеннолетних в гражданском процессе: дееспособность, недееспособность, опека.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психиатрия амбулаторно-поликлиническая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структура детско-подростковой амбулаторно-поликлинической психиатрической службы в Республике Казахстан. Учетно-отчетная документация. Организация психиатрической службы в условиях поликлиники. Структура и порядок ведения медицинской карты амбулаторного больного. Консультативный учет и динамическое наблюдение (порядок, цели, группы). Краткосрочные и долгосрочные цели амбулаторной психиатрической помощи. Алгоритмы диагностики и ведения больного на до- и постгоспитальном этапе. Протокола диагностики и лечения. Психофармакотерапия детей и подростков на до- и постгоспитальном этапе. Порядок направления в психолого-медицинскую консультацию, в специализированные учреждения, реабилитационные центры. Организация и цели работы с семьями больного. Организационные и правовые вопросы амбулаторных судебно-психиатрической, военно-врачебной, медико-социальной экспертизы несовершеннолетних.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детско-подростковой наркологической службы в Республике Казахстан. Психические расстройства, связанные с употреблением алкоголя и психоактивных веществ – этиология, особенности клиники на возрастных этапах, течение, цели и порядок ведения в условиях наркологического стационара и наркодиспансера. Клинические варианты алкогольного и наркотического отравления у детей и подростков. Металкогольные психозы у детей и подростков. Ургентные состояния в детско-подростковой наркологии – клиника, диагностика, лечение. Принципы организации медицинской, социальной, правовой помощи несовершеннолетним, в том числе в местах лишения свободы, наркопотребителям, ВИЧ-инфицированным потребителям инъекционных наркотиков. Показания к госпитализации и принудительному лечению несовершеннолетних. Диспансеризация. Профилактика. Вопросы медико-социальной, военно-врачебной, судебно-психиатрической экспертизы несовершеннолетних, страдающих наркологическими расстройствами.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доказательной медицины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доказательную медицину. Виды вмешательств. Виды исследований. Дизайн исследований. Рандомизированное контролируемое исследование "Золотой стандарт". Иерархия научных данных по степени доказательности. Формулирование клинической проблемы. Стратегия поиска медицинской информации в базах данных. Медицинские базы данных в интернете Medline (Медлайн), Cochrane (Кочрейн), PubMed (Пабмед). Систематический обзор. Мета-анализ. Критическая оценка медицинской информации на основе доказательной медицины. Таблицы доказательств для различных типов исследований. Разбор статей по таблицам доказательств.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(далее – СЛР)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 ВИЧ-инфекция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принципы системы организационных, профилактических и противоэпидемических мероприятий, направленных на предупреждение возникновения и распространения инфекционных заболеваний в объектах здравоохранения. Организация комиссии инфекционного контроля (далее – КИК). Эпидемиологический анализ внутрибольничной инфекции (далее – ВБИ). Возбудители ВБИ, антибиотикорезистентность. Микробиологическое обеспечение инфекционного контроля. Дезинфекция, ее виды и задачи для профилактики ВБИ. Организация стационарной и амбулаторной помощи больным с ВИЧ-инфекцией. Профилактика ВИЧ-инфекции. Консультирование до и после тестирования на ВИЧ. Лабораторная диагностика ВИЧ-инфекции. Клиника ВИЧ-инфекции, вторичные заболевания. Основные принципы лечения ВИЧ-инфекции.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психопрофилактики и психореабилитации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Факторы, способствующие и препятствующие формированию психических расстройств у детей и подростков. Комплаенс – понятие, способы формирования и активного управления. Вопросы профилактики и раннего выявления суицидального поведения у детей и подростков. Психообразовательные тренинги для несовершеннолетних пациентов и членов их семей – цели, организация и проведение. Стигма и методы дестигматизации психических больных. Вопросы обучения детей и подростков, страдающих психическими расстройствами. Взаимодействие врача и общественных объединений.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p>
      <w:pPr>
        <w:spacing w:after="0"/>
        <w:ind w:left="0"/>
        <w:jc w:val="both"/>
      </w:pPr>
      <w:r>
        <w:rPr>
          <w:rFonts w:ascii="Times New Roman"/>
          <w:b w:val="false"/>
          <w:i w:val="false"/>
          <w:color w:val="000000"/>
          <w:sz w:val="28"/>
        </w:rPr>
        <w:t>
      6. Содержание образовательной программы повышения квалификации (4 недели) по специальности "Детская психиатрия (наркология детская, психотерапия детская, медицинская психология детская, суицидология, судебно-наркологическая экспертиза, судебно-психиатрическая экспертиза)"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психиатрии детского и подросткового возраста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вопросы профилактики, классификации, дифференциальной диагностики и терапии психических расстройств у детей и подростков. Действующие протокола диагностики и терапии психических расстройств у детей и подростков. Вопросы психопрофилактики, психореабилитации и экспертизы несовершеннолетних (медико-социальной, судебно-психиатрической, военно-врачебной).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p>
      <w:pPr>
        <w:spacing w:after="0"/>
        <w:ind w:left="0"/>
        <w:jc w:val="both"/>
      </w:pPr>
      <w:r>
        <w:rPr>
          <w:rFonts w:ascii="Times New Roman"/>
          <w:b w:val="false"/>
          <w:i w:val="false"/>
          <w:color w:val="000000"/>
          <w:sz w:val="28"/>
        </w:rPr>
        <w:t>
      7. Содержание образовательной программы сертификационного цикла повышения квалификации по специальности "Детская психиатрия (наркология детская, психотерапия детская, медицинская психология детская, суицидология, судебно-наркологическая экспертиза, судебно-психиатрическая экспертиза)" (для высшей и первой категории)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дисциплин, основные разделы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подходы к диагностике и лечению психических и наркологических расстройств детского и подросткового возраста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представления об этиологии, патогенезе, профилактике, клинической симптоматике, классификации, дифференциальной диагностике, терапии и реабилитации психических и наркологических расстройств детского и подросткового возраста. Действующие протокола диагностики и терапии психических и наркологических расстройств детского и подросткового возраста. Действующие нормативные правовые акты в области охраны психического здоровья детей и подростков</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p>
      <w:pPr>
        <w:spacing w:after="0"/>
        <w:ind w:left="0"/>
        <w:jc w:val="both"/>
      </w:pPr>
      <w:r>
        <w:rPr>
          <w:rFonts w:ascii="Times New Roman"/>
          <w:b w:val="false"/>
          <w:i w:val="false"/>
          <w:color w:val="000000"/>
          <w:sz w:val="28"/>
        </w:rPr>
        <w:t>
      8. Содержание образовательной программы сертификационного цикла повышения квалификации по специальности "Детская психиатрия (наркология детская, психотерапия детская, медицинская психология детская, суицидология, судебно-наркологическая экспертиза, судебно-психиатрическая экспертиза)" (для второй категории)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диагностики и терапии психических и наркологических расстройств детского и подросткового возраста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Клинико-психопатологический метод диагностики. Позитивная и негативная диагностика психических расстройств детского и подросткового возраста. Принципы сбора и анализа анамнестических сведений. Синдромология и нозология психических расстройств в детско-подростковом возрасте. Клинико-фармакологические аспекты терапии психических расстройств детско-подросткового возраста. Действующие классификация и протокола диагностики и терапии психических и наркологических расстройств детско-подросткового возраста. Действующие нормативные правовые акты в области охраны психического здоровья детей и подростков</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p>
      <w:pPr>
        <w:spacing w:after="0"/>
        <w:ind w:left="0"/>
        <w:jc w:val="both"/>
      </w:pPr>
      <w:r>
        <w:rPr>
          <w:rFonts w:ascii="Times New Roman"/>
          <w:b w:val="false"/>
          <w:i w:val="false"/>
          <w:color w:val="000000"/>
          <w:sz w:val="28"/>
        </w:rPr>
        <w:t>
      Используемые сокращения:</w:t>
      </w:r>
    </w:p>
    <w:p>
      <w:pPr>
        <w:spacing w:after="0"/>
        <w:ind w:left="0"/>
        <w:jc w:val="both"/>
      </w:pPr>
      <w:r>
        <w:rPr>
          <w:rFonts w:ascii="Times New Roman"/>
          <w:b w:val="false"/>
          <w:i w:val="false"/>
          <w:color w:val="000000"/>
          <w:sz w:val="28"/>
        </w:rPr>
        <w:t>
      БД – базовые дисциплины;</w:t>
      </w:r>
    </w:p>
    <w:p>
      <w:pPr>
        <w:spacing w:after="0"/>
        <w:ind w:left="0"/>
        <w:jc w:val="both"/>
      </w:pPr>
      <w:r>
        <w:rPr>
          <w:rFonts w:ascii="Times New Roman"/>
          <w:b w:val="false"/>
          <w:i w:val="false"/>
          <w:color w:val="000000"/>
          <w:sz w:val="28"/>
        </w:rPr>
        <w:t>
      БДО – базовые дисциплины обязательные;</w:t>
      </w:r>
    </w:p>
    <w:p>
      <w:pPr>
        <w:spacing w:after="0"/>
        <w:ind w:left="0"/>
        <w:jc w:val="both"/>
      </w:pPr>
      <w:r>
        <w:rPr>
          <w:rFonts w:ascii="Times New Roman"/>
          <w:b w:val="false"/>
          <w:i w:val="false"/>
          <w:color w:val="000000"/>
          <w:sz w:val="28"/>
        </w:rPr>
        <w:t>
      ПД – профилирующие дисциплины;</w:t>
      </w:r>
    </w:p>
    <w:p>
      <w:pPr>
        <w:spacing w:after="0"/>
        <w:ind w:left="0"/>
        <w:jc w:val="both"/>
      </w:pPr>
      <w:r>
        <w:rPr>
          <w:rFonts w:ascii="Times New Roman"/>
          <w:b w:val="false"/>
          <w:i w:val="false"/>
          <w:color w:val="000000"/>
          <w:sz w:val="28"/>
        </w:rPr>
        <w:t>
      ПДО – профилирующие дисциплины обязательные;</w:t>
      </w:r>
    </w:p>
    <w:p>
      <w:pPr>
        <w:spacing w:after="0"/>
        <w:ind w:left="0"/>
        <w:jc w:val="both"/>
      </w:pPr>
      <w:r>
        <w:rPr>
          <w:rFonts w:ascii="Times New Roman"/>
          <w:b w:val="false"/>
          <w:i w:val="false"/>
          <w:color w:val="000000"/>
          <w:sz w:val="28"/>
        </w:rPr>
        <w:t>
      ПДВ – профилирующие дисциплины по выбору;</w:t>
      </w:r>
    </w:p>
    <w:p>
      <w:pPr>
        <w:spacing w:after="0"/>
        <w:ind w:left="0"/>
        <w:jc w:val="both"/>
      </w:pPr>
      <w:r>
        <w:rPr>
          <w:rFonts w:ascii="Times New Roman"/>
          <w:b w:val="false"/>
          <w:i w:val="false"/>
          <w:color w:val="000000"/>
          <w:sz w:val="28"/>
        </w:rPr>
        <w:t>
      ИК – итоговый контроль.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50</w:t>
            </w:r>
            <w:r>
              <w:br/>
            </w:r>
            <w:r>
              <w:rPr>
                <w:rFonts w:ascii="Times New Roman"/>
                <w:b w:val="false"/>
                <w:i w:val="false"/>
                <w:color w:val="000000"/>
                <w:sz w:val="20"/>
              </w:rPr>
              <w:t>к Типовой программе</w:t>
            </w:r>
            <w:r>
              <w:br/>
            </w:r>
            <w:r>
              <w:rPr>
                <w:rFonts w:ascii="Times New Roman"/>
                <w:b w:val="false"/>
                <w:i w:val="false"/>
                <w:color w:val="000000"/>
                <w:sz w:val="20"/>
              </w:rPr>
              <w:t>повышения квалификации</w:t>
            </w:r>
            <w:r>
              <w:br/>
            </w:r>
            <w:r>
              <w:rPr>
                <w:rFonts w:ascii="Times New Roman"/>
                <w:b w:val="false"/>
                <w:i w:val="false"/>
                <w:color w:val="000000"/>
                <w:sz w:val="20"/>
              </w:rPr>
              <w:t>и переподготовки медицинских</w:t>
            </w:r>
            <w:r>
              <w:br/>
            </w:r>
            <w:r>
              <w:rPr>
                <w:rFonts w:ascii="Times New Roman"/>
                <w:b w:val="false"/>
                <w:i w:val="false"/>
                <w:color w:val="000000"/>
                <w:sz w:val="20"/>
              </w:rPr>
              <w:t>и фармацевтических кадров</w:t>
            </w:r>
          </w:p>
        </w:tc>
      </w:tr>
    </w:tbl>
    <w:bookmarkStart w:name="z6638" w:id="5314"/>
    <w:p>
      <w:pPr>
        <w:spacing w:after="0"/>
        <w:ind w:left="0"/>
        <w:jc w:val="left"/>
      </w:pPr>
      <w:r>
        <w:rPr>
          <w:rFonts w:ascii="Times New Roman"/>
          <w:b/>
          <w:i w:val="false"/>
          <w:color w:val="000000"/>
        </w:rPr>
        <w:t xml:space="preserve"> Типовые учебные планы и содержание образовательной программы по специальности "Детская хирургия (неонатальная хирургия)"</w:t>
      </w:r>
    </w:p>
    <w:bookmarkEnd w:id="5314"/>
    <w:bookmarkStart w:name="z6639" w:id="5315"/>
    <w:p>
      <w:pPr>
        <w:spacing w:after="0"/>
        <w:ind w:left="0"/>
        <w:jc w:val="both"/>
      </w:pPr>
      <w:r>
        <w:rPr>
          <w:rFonts w:ascii="Times New Roman"/>
          <w:b w:val="false"/>
          <w:i w:val="false"/>
          <w:color w:val="000000"/>
          <w:sz w:val="28"/>
        </w:rPr>
        <w:t>
      1. Типовой учебный план цикла переподготовки по специальности "Детская хирургия (неонатальная хирургия)"</w:t>
      </w:r>
    </w:p>
    <w:bookmarkEnd w:id="53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0" w:id="5316"/>
          <w:p>
            <w:pPr>
              <w:spacing w:after="20"/>
              <w:ind w:left="20"/>
              <w:jc w:val="both"/>
            </w:pPr>
            <w:r>
              <w:rPr>
                <w:rFonts w:ascii="Times New Roman"/>
                <w:b w:val="false"/>
                <w:i w:val="false"/>
                <w:color w:val="000000"/>
                <w:sz w:val="20"/>
              </w:rPr>
              <w:t>
Код дисциплины</w:t>
            </w:r>
          </w:p>
          <w:bookmarkEnd w:id="531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1" w:id="5317"/>
          <w:p>
            <w:pPr>
              <w:spacing w:after="20"/>
              <w:ind w:left="20"/>
              <w:jc w:val="both"/>
            </w:pPr>
            <w:r>
              <w:rPr>
                <w:rFonts w:ascii="Times New Roman"/>
                <w:b w:val="false"/>
                <w:i w:val="false"/>
                <w:color w:val="000000"/>
                <w:sz w:val="20"/>
              </w:rPr>
              <w:t>
БД</w:t>
            </w:r>
          </w:p>
          <w:bookmarkEnd w:id="531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2" w:id="5318"/>
          <w:p>
            <w:pPr>
              <w:spacing w:after="20"/>
              <w:ind w:left="20"/>
              <w:jc w:val="both"/>
            </w:pPr>
            <w:r>
              <w:rPr>
                <w:rFonts w:ascii="Times New Roman"/>
                <w:b w:val="false"/>
                <w:i w:val="false"/>
                <w:color w:val="000000"/>
                <w:sz w:val="20"/>
              </w:rPr>
              <w:t>
БДО 01</w:t>
            </w:r>
          </w:p>
          <w:bookmarkEnd w:id="531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3" w:id="5319"/>
          <w:p>
            <w:pPr>
              <w:spacing w:after="20"/>
              <w:ind w:left="20"/>
              <w:jc w:val="both"/>
            </w:pPr>
            <w:r>
              <w:rPr>
                <w:rFonts w:ascii="Times New Roman"/>
                <w:b w:val="false"/>
                <w:i w:val="false"/>
                <w:color w:val="000000"/>
                <w:sz w:val="20"/>
              </w:rPr>
              <w:t>
БДО 02</w:t>
            </w:r>
          </w:p>
          <w:bookmarkEnd w:id="531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формирования здорового образа жизни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4" w:id="5320"/>
          <w:p>
            <w:pPr>
              <w:spacing w:after="20"/>
              <w:ind w:left="20"/>
              <w:jc w:val="both"/>
            </w:pPr>
            <w:r>
              <w:rPr>
                <w:rFonts w:ascii="Times New Roman"/>
                <w:b w:val="false"/>
                <w:i w:val="false"/>
                <w:color w:val="000000"/>
                <w:sz w:val="20"/>
              </w:rPr>
              <w:t>
БДО 03</w:t>
            </w:r>
          </w:p>
          <w:bookmarkEnd w:id="532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5" w:id="5321"/>
          <w:p>
            <w:pPr>
              <w:spacing w:after="20"/>
              <w:ind w:left="20"/>
              <w:jc w:val="both"/>
            </w:pPr>
            <w:r>
              <w:rPr>
                <w:rFonts w:ascii="Times New Roman"/>
                <w:b w:val="false"/>
                <w:i w:val="false"/>
                <w:color w:val="000000"/>
                <w:sz w:val="20"/>
              </w:rPr>
              <w:t>
БДО 04</w:t>
            </w:r>
          </w:p>
          <w:bookmarkEnd w:id="532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медицины катастроф)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6" w:id="5322"/>
          <w:p>
            <w:pPr>
              <w:spacing w:after="20"/>
              <w:ind w:left="20"/>
              <w:jc w:val="both"/>
            </w:pPr>
            <w:r>
              <w:rPr>
                <w:rFonts w:ascii="Times New Roman"/>
                <w:b w:val="false"/>
                <w:i w:val="false"/>
                <w:color w:val="000000"/>
                <w:sz w:val="20"/>
              </w:rPr>
              <w:t>
ПД</w:t>
            </w:r>
          </w:p>
          <w:bookmarkEnd w:id="532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7" w:id="5323"/>
          <w:p>
            <w:pPr>
              <w:spacing w:after="20"/>
              <w:ind w:left="20"/>
              <w:jc w:val="both"/>
            </w:pPr>
            <w:r>
              <w:rPr>
                <w:rFonts w:ascii="Times New Roman"/>
                <w:b w:val="false"/>
                <w:i w:val="false"/>
                <w:color w:val="000000"/>
                <w:sz w:val="20"/>
              </w:rPr>
              <w:t>
ПДО</w:t>
            </w:r>
          </w:p>
          <w:bookmarkEnd w:id="532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8" w:id="5324"/>
          <w:p>
            <w:pPr>
              <w:spacing w:after="20"/>
              <w:ind w:left="20"/>
              <w:jc w:val="both"/>
            </w:pPr>
            <w:r>
              <w:rPr>
                <w:rFonts w:ascii="Times New Roman"/>
                <w:b w:val="false"/>
                <w:i w:val="false"/>
                <w:color w:val="000000"/>
                <w:sz w:val="20"/>
              </w:rPr>
              <w:t>
ПДО 01</w:t>
            </w:r>
          </w:p>
          <w:bookmarkEnd w:id="532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Хирургия амбулаторно-поликлиническая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9" w:id="5325"/>
          <w:p>
            <w:pPr>
              <w:spacing w:after="20"/>
              <w:ind w:left="20"/>
              <w:jc w:val="both"/>
            </w:pPr>
            <w:r>
              <w:rPr>
                <w:rFonts w:ascii="Times New Roman"/>
                <w:b w:val="false"/>
                <w:i w:val="false"/>
                <w:color w:val="000000"/>
                <w:sz w:val="20"/>
              </w:rPr>
              <w:t>
ПДО 02</w:t>
            </w:r>
          </w:p>
          <w:bookmarkEnd w:id="532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 в стационаре (плановая, экстренная)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0" w:id="5326"/>
          <w:p>
            <w:pPr>
              <w:spacing w:after="20"/>
              <w:ind w:left="20"/>
              <w:jc w:val="both"/>
            </w:pPr>
            <w:r>
              <w:rPr>
                <w:rFonts w:ascii="Times New Roman"/>
                <w:b w:val="false"/>
                <w:i w:val="false"/>
                <w:color w:val="000000"/>
                <w:sz w:val="20"/>
              </w:rPr>
              <w:t>
ПДО 03</w:t>
            </w:r>
          </w:p>
          <w:bookmarkEnd w:id="532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урология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1" w:id="5327"/>
          <w:p>
            <w:pPr>
              <w:spacing w:after="20"/>
              <w:ind w:left="20"/>
              <w:jc w:val="both"/>
            </w:pPr>
            <w:r>
              <w:rPr>
                <w:rFonts w:ascii="Times New Roman"/>
                <w:b w:val="false"/>
                <w:i w:val="false"/>
                <w:color w:val="000000"/>
                <w:sz w:val="20"/>
              </w:rPr>
              <w:t xml:space="preserve">
ПДО 04 </w:t>
            </w:r>
          </w:p>
          <w:bookmarkEnd w:id="532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 и ортопедия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2" w:id="5328"/>
          <w:p>
            <w:pPr>
              <w:spacing w:after="20"/>
              <w:ind w:left="20"/>
              <w:jc w:val="both"/>
            </w:pPr>
            <w:r>
              <w:rPr>
                <w:rFonts w:ascii="Times New Roman"/>
                <w:b w:val="false"/>
                <w:i w:val="false"/>
                <w:color w:val="000000"/>
                <w:sz w:val="20"/>
              </w:rPr>
              <w:t xml:space="preserve">
ПДО 05 </w:t>
            </w:r>
          </w:p>
          <w:bookmarkEnd w:id="532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 новорожденных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3" w:id="5329"/>
          <w:p>
            <w:pPr>
              <w:spacing w:after="20"/>
              <w:ind w:left="20"/>
              <w:jc w:val="both"/>
            </w:pPr>
            <w:r>
              <w:rPr>
                <w:rFonts w:ascii="Times New Roman"/>
                <w:b w:val="false"/>
                <w:i w:val="false"/>
                <w:color w:val="000000"/>
                <w:sz w:val="20"/>
              </w:rPr>
              <w:t>
ПДО 06</w:t>
            </w:r>
          </w:p>
          <w:bookmarkEnd w:id="532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Вопросы доказательной медицины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4" w:id="5330"/>
          <w:p>
            <w:pPr>
              <w:spacing w:after="20"/>
              <w:ind w:left="20"/>
              <w:jc w:val="both"/>
            </w:pPr>
            <w:r>
              <w:rPr>
                <w:rFonts w:ascii="Times New Roman"/>
                <w:b w:val="false"/>
                <w:i w:val="false"/>
                <w:color w:val="000000"/>
                <w:sz w:val="20"/>
              </w:rPr>
              <w:t>
ПДО 07</w:t>
            </w:r>
          </w:p>
          <w:bookmarkEnd w:id="533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реабилитации в детской хирургии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5" w:id="5331"/>
          <w:p>
            <w:pPr>
              <w:spacing w:after="20"/>
              <w:ind w:left="20"/>
              <w:jc w:val="both"/>
            </w:pPr>
            <w:r>
              <w:rPr>
                <w:rFonts w:ascii="Times New Roman"/>
                <w:b w:val="false"/>
                <w:i w:val="false"/>
                <w:color w:val="000000"/>
                <w:sz w:val="20"/>
              </w:rPr>
              <w:t>
ПДО 08</w:t>
            </w:r>
          </w:p>
          <w:bookmarkEnd w:id="533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6" w:id="5332"/>
          <w:p>
            <w:pPr>
              <w:spacing w:after="20"/>
              <w:ind w:left="20"/>
              <w:jc w:val="both"/>
            </w:pPr>
            <w:r>
              <w:rPr>
                <w:rFonts w:ascii="Times New Roman"/>
                <w:b w:val="false"/>
                <w:i w:val="false"/>
                <w:color w:val="000000"/>
                <w:sz w:val="20"/>
              </w:rPr>
              <w:t>
ПДО 09</w:t>
            </w:r>
          </w:p>
          <w:bookmarkEnd w:id="533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 Вирус иммунодефицита человека (далее – ВИЧ-инфекция)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7" w:id="5333"/>
          <w:p>
            <w:pPr>
              <w:spacing w:after="20"/>
              <w:ind w:left="20"/>
              <w:jc w:val="both"/>
            </w:pPr>
            <w:r>
              <w:rPr>
                <w:rFonts w:ascii="Times New Roman"/>
                <w:b w:val="false"/>
                <w:i w:val="false"/>
                <w:color w:val="000000"/>
                <w:sz w:val="20"/>
              </w:rPr>
              <w:t>
ПДВ</w:t>
            </w:r>
          </w:p>
          <w:bookmarkEnd w:id="533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8" w:id="5334"/>
          <w:p>
            <w:pPr>
              <w:spacing w:after="20"/>
              <w:ind w:left="20"/>
              <w:jc w:val="both"/>
            </w:pPr>
            <w:r>
              <w:rPr>
                <w:rFonts w:ascii="Times New Roman"/>
                <w:b w:val="false"/>
                <w:i w:val="false"/>
                <w:color w:val="000000"/>
                <w:sz w:val="20"/>
              </w:rPr>
              <w:t>
ИК</w:t>
            </w:r>
          </w:p>
          <w:bookmarkEnd w:id="533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Итоговый контроль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660" w:id="5335"/>
    <w:p>
      <w:pPr>
        <w:spacing w:after="0"/>
        <w:ind w:left="0"/>
        <w:jc w:val="both"/>
      </w:pPr>
      <w:r>
        <w:rPr>
          <w:rFonts w:ascii="Times New Roman"/>
          <w:b w:val="false"/>
          <w:i w:val="false"/>
          <w:color w:val="000000"/>
          <w:sz w:val="28"/>
        </w:rPr>
        <w:t>
      2. Типовые учебные планы циклов повышения квалификации по специальности "Детская хирургия (неонатальная хирургия)"</w:t>
      </w:r>
    </w:p>
    <w:bookmarkEnd w:id="53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1" w:id="5336"/>
          <w:p>
            <w:pPr>
              <w:spacing w:after="20"/>
              <w:ind w:left="20"/>
              <w:jc w:val="both"/>
            </w:pPr>
            <w:r>
              <w:rPr>
                <w:rFonts w:ascii="Times New Roman"/>
                <w:b w:val="false"/>
                <w:i w:val="false"/>
                <w:color w:val="000000"/>
                <w:sz w:val="20"/>
              </w:rPr>
              <w:t>
Код дисциплины</w:t>
            </w:r>
          </w:p>
          <w:bookmarkEnd w:id="533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2" w:id="5337"/>
          <w:p>
            <w:pPr>
              <w:spacing w:after="20"/>
              <w:ind w:left="20"/>
              <w:jc w:val="both"/>
            </w:pPr>
            <w:r>
              <w:rPr>
                <w:rFonts w:ascii="Times New Roman"/>
                <w:b w:val="false"/>
                <w:i w:val="false"/>
                <w:color w:val="000000"/>
                <w:sz w:val="20"/>
              </w:rPr>
              <w:t>
БД</w:t>
            </w:r>
          </w:p>
          <w:bookmarkEnd w:id="533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18/⅓</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3" w:id="5338"/>
          <w:p>
            <w:pPr>
              <w:spacing w:after="20"/>
              <w:ind w:left="20"/>
              <w:jc w:val="both"/>
            </w:pPr>
            <w:r>
              <w:rPr>
                <w:rFonts w:ascii="Times New Roman"/>
                <w:b w:val="false"/>
                <w:i w:val="false"/>
                <w:color w:val="000000"/>
                <w:sz w:val="20"/>
              </w:rPr>
              <w:t>
БДО 01</w:t>
            </w:r>
          </w:p>
          <w:bookmarkEnd w:id="533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формирования здорового образа жизни, медицины катастроф)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4" w:id="5339"/>
          <w:p>
            <w:pPr>
              <w:spacing w:after="20"/>
              <w:ind w:left="20"/>
              <w:jc w:val="both"/>
            </w:pPr>
            <w:r>
              <w:rPr>
                <w:rFonts w:ascii="Times New Roman"/>
                <w:b w:val="false"/>
                <w:i w:val="false"/>
                <w:color w:val="000000"/>
                <w:sz w:val="20"/>
              </w:rPr>
              <w:t>
БДО 02</w:t>
            </w:r>
          </w:p>
          <w:bookmarkEnd w:id="533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5" w:id="5340"/>
          <w:p>
            <w:pPr>
              <w:spacing w:after="20"/>
              <w:ind w:left="20"/>
              <w:jc w:val="both"/>
            </w:pPr>
            <w:r>
              <w:rPr>
                <w:rFonts w:ascii="Times New Roman"/>
                <w:b w:val="false"/>
                <w:i w:val="false"/>
                <w:color w:val="000000"/>
                <w:sz w:val="20"/>
              </w:rPr>
              <w:t>
ПД</w:t>
            </w:r>
          </w:p>
          <w:bookmarkEnd w:id="534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6" w:id="5341"/>
          <w:p>
            <w:pPr>
              <w:spacing w:after="20"/>
              <w:ind w:left="20"/>
              <w:jc w:val="both"/>
            </w:pPr>
            <w:r>
              <w:rPr>
                <w:rFonts w:ascii="Times New Roman"/>
                <w:b w:val="false"/>
                <w:i w:val="false"/>
                <w:color w:val="000000"/>
                <w:sz w:val="20"/>
              </w:rPr>
              <w:t>
ПДО</w:t>
            </w:r>
          </w:p>
          <w:bookmarkEnd w:id="534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7" w:id="5342"/>
          <w:p>
            <w:pPr>
              <w:spacing w:after="20"/>
              <w:ind w:left="20"/>
              <w:jc w:val="both"/>
            </w:pPr>
            <w:r>
              <w:rPr>
                <w:rFonts w:ascii="Times New Roman"/>
                <w:b w:val="false"/>
                <w:i w:val="false"/>
                <w:color w:val="000000"/>
                <w:sz w:val="20"/>
              </w:rPr>
              <w:t>
ПДО 01</w:t>
            </w:r>
          </w:p>
          <w:bookmarkEnd w:id="534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детской хирургии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8" w:id="5343"/>
          <w:p>
            <w:pPr>
              <w:spacing w:after="20"/>
              <w:ind w:left="20"/>
              <w:jc w:val="both"/>
            </w:pPr>
            <w:r>
              <w:rPr>
                <w:rFonts w:ascii="Times New Roman"/>
                <w:b w:val="false"/>
                <w:i w:val="false"/>
                <w:color w:val="000000"/>
                <w:sz w:val="20"/>
              </w:rPr>
              <w:t>
ПДО 02</w:t>
            </w:r>
          </w:p>
          <w:bookmarkEnd w:id="534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9" w:id="5344"/>
          <w:p>
            <w:pPr>
              <w:spacing w:after="20"/>
              <w:ind w:left="20"/>
              <w:jc w:val="both"/>
            </w:pPr>
            <w:r>
              <w:rPr>
                <w:rFonts w:ascii="Times New Roman"/>
                <w:b w:val="false"/>
                <w:i w:val="false"/>
                <w:color w:val="000000"/>
                <w:sz w:val="20"/>
              </w:rPr>
              <w:t>
ПДО 03</w:t>
            </w:r>
          </w:p>
          <w:bookmarkEnd w:id="534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0" w:id="5345"/>
          <w:p>
            <w:pPr>
              <w:spacing w:after="20"/>
              <w:ind w:left="20"/>
              <w:jc w:val="both"/>
            </w:pPr>
            <w:r>
              <w:rPr>
                <w:rFonts w:ascii="Times New Roman"/>
                <w:b w:val="false"/>
                <w:i w:val="false"/>
                <w:color w:val="000000"/>
                <w:sz w:val="20"/>
              </w:rPr>
              <w:t>
ПДВ</w:t>
            </w:r>
          </w:p>
          <w:bookmarkEnd w:id="534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1" w:id="5346"/>
          <w:p>
            <w:pPr>
              <w:spacing w:after="20"/>
              <w:ind w:left="20"/>
              <w:jc w:val="both"/>
            </w:pPr>
            <w:r>
              <w:rPr>
                <w:rFonts w:ascii="Times New Roman"/>
                <w:b w:val="false"/>
                <w:i w:val="false"/>
                <w:color w:val="000000"/>
                <w:sz w:val="20"/>
              </w:rPr>
              <w:t>
ИК</w:t>
            </w:r>
          </w:p>
          <w:bookmarkEnd w:id="534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673" w:id="5347"/>
    <w:p>
      <w:pPr>
        <w:spacing w:after="0"/>
        <w:ind w:left="0"/>
        <w:jc w:val="both"/>
      </w:pPr>
      <w:r>
        <w:rPr>
          <w:rFonts w:ascii="Times New Roman"/>
          <w:b w:val="false"/>
          <w:i w:val="false"/>
          <w:color w:val="000000"/>
          <w:sz w:val="28"/>
        </w:rPr>
        <w:t>
      3. Типовой учебный план сертификационного цикла повышения квалификации по специальности "Детская хирургия (неонатальная хирургия)" (для высшей и первой категории)</w:t>
      </w:r>
    </w:p>
    <w:bookmarkEnd w:id="53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4" w:id="5348"/>
          <w:p>
            <w:pPr>
              <w:spacing w:after="20"/>
              <w:ind w:left="20"/>
              <w:jc w:val="both"/>
            </w:pPr>
            <w:r>
              <w:rPr>
                <w:rFonts w:ascii="Times New Roman"/>
                <w:b w:val="false"/>
                <w:i w:val="false"/>
                <w:color w:val="000000"/>
                <w:sz w:val="20"/>
              </w:rPr>
              <w:t>
Наименование дисциплины</w:t>
            </w:r>
          </w:p>
          <w:bookmarkEnd w:id="534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5" w:id="5349"/>
          <w:p>
            <w:pPr>
              <w:spacing w:after="20"/>
              <w:ind w:left="20"/>
              <w:jc w:val="both"/>
            </w:pPr>
            <w:r>
              <w:rPr>
                <w:rFonts w:ascii="Times New Roman"/>
                <w:b w:val="false"/>
                <w:i w:val="false"/>
                <w:color w:val="000000"/>
                <w:sz w:val="20"/>
              </w:rPr>
              <w:t>
Инновационные технологии в детской хирургии</w:t>
            </w:r>
          </w:p>
          <w:bookmarkEnd w:id="534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6" w:id="5350"/>
          <w:p>
            <w:pPr>
              <w:spacing w:after="20"/>
              <w:ind w:left="20"/>
              <w:jc w:val="both"/>
            </w:pPr>
            <w:r>
              <w:rPr>
                <w:rFonts w:ascii="Times New Roman"/>
                <w:b w:val="false"/>
                <w:i w:val="false"/>
                <w:color w:val="000000"/>
                <w:sz w:val="20"/>
              </w:rPr>
              <w:t>
Алгоритмы оказания неотложной медицинской помощи</w:t>
            </w:r>
          </w:p>
          <w:bookmarkEnd w:id="535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7" w:id="5351"/>
          <w:p>
            <w:pPr>
              <w:spacing w:after="20"/>
              <w:ind w:left="20"/>
              <w:jc w:val="both"/>
            </w:pPr>
            <w:r>
              <w:rPr>
                <w:rFonts w:ascii="Times New Roman"/>
                <w:b w:val="false"/>
                <w:i w:val="false"/>
                <w:color w:val="000000"/>
                <w:sz w:val="20"/>
              </w:rPr>
              <w:t>
Медицинская этика и коммуникативные навыки</w:t>
            </w:r>
          </w:p>
          <w:bookmarkEnd w:id="535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8" w:id="5352"/>
          <w:p>
            <w:pPr>
              <w:spacing w:after="20"/>
              <w:ind w:left="20"/>
              <w:jc w:val="both"/>
            </w:pPr>
            <w:r>
              <w:rPr>
                <w:rFonts w:ascii="Times New Roman"/>
                <w:b w:val="false"/>
                <w:i w:val="false"/>
                <w:color w:val="000000"/>
                <w:sz w:val="20"/>
              </w:rPr>
              <w:t xml:space="preserve">
Итоговый контроль </w:t>
            </w:r>
          </w:p>
          <w:bookmarkEnd w:id="535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9" w:id="5353"/>
          <w:p>
            <w:pPr>
              <w:spacing w:after="20"/>
              <w:ind w:left="20"/>
              <w:jc w:val="both"/>
            </w:pPr>
            <w:r>
              <w:rPr>
                <w:rFonts w:ascii="Times New Roman"/>
                <w:b w:val="false"/>
                <w:i w:val="false"/>
                <w:color w:val="000000"/>
                <w:sz w:val="20"/>
              </w:rPr>
              <w:t>
Итого:</w:t>
            </w:r>
          </w:p>
          <w:bookmarkEnd w:id="535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680" w:id="5354"/>
    <w:p>
      <w:pPr>
        <w:spacing w:after="0"/>
        <w:ind w:left="0"/>
        <w:jc w:val="both"/>
      </w:pPr>
      <w:r>
        <w:rPr>
          <w:rFonts w:ascii="Times New Roman"/>
          <w:b w:val="false"/>
          <w:i w:val="false"/>
          <w:color w:val="000000"/>
          <w:sz w:val="28"/>
        </w:rPr>
        <w:t>
      Примечание: * в том числе часы на итоговый контроль</w:t>
      </w:r>
    </w:p>
    <w:bookmarkEnd w:id="5354"/>
    <w:bookmarkStart w:name="z6681" w:id="5355"/>
    <w:p>
      <w:pPr>
        <w:spacing w:after="0"/>
        <w:ind w:left="0"/>
        <w:jc w:val="both"/>
      </w:pPr>
      <w:r>
        <w:rPr>
          <w:rFonts w:ascii="Times New Roman"/>
          <w:b w:val="false"/>
          <w:i w:val="false"/>
          <w:color w:val="000000"/>
          <w:sz w:val="28"/>
        </w:rPr>
        <w:t>
      4. Типовой учебный план сертификационного цикла повышения квалификации по специальности "Детская хирургия (неонатальная хирургия)" (для второй категории)</w:t>
      </w:r>
    </w:p>
    <w:bookmarkEnd w:id="53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2" w:id="5356"/>
          <w:p>
            <w:pPr>
              <w:spacing w:after="20"/>
              <w:ind w:left="20"/>
              <w:jc w:val="both"/>
            </w:pPr>
            <w:r>
              <w:rPr>
                <w:rFonts w:ascii="Times New Roman"/>
                <w:b w:val="false"/>
                <w:i w:val="false"/>
                <w:color w:val="000000"/>
                <w:sz w:val="20"/>
              </w:rPr>
              <w:t>
Наименование дисциплины</w:t>
            </w:r>
          </w:p>
          <w:bookmarkEnd w:id="535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3" w:id="5357"/>
          <w:p>
            <w:pPr>
              <w:spacing w:after="20"/>
              <w:ind w:left="20"/>
              <w:jc w:val="both"/>
            </w:pPr>
            <w:r>
              <w:rPr>
                <w:rFonts w:ascii="Times New Roman"/>
                <w:b w:val="false"/>
                <w:i w:val="false"/>
                <w:color w:val="000000"/>
                <w:sz w:val="20"/>
              </w:rPr>
              <w:t xml:space="preserve">
Диагностика и лечение острых хирургических заболеваний у детей </w:t>
            </w:r>
          </w:p>
          <w:bookmarkEnd w:id="535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4" w:id="5358"/>
          <w:p>
            <w:pPr>
              <w:spacing w:after="20"/>
              <w:ind w:left="20"/>
              <w:jc w:val="both"/>
            </w:pPr>
            <w:r>
              <w:rPr>
                <w:rFonts w:ascii="Times New Roman"/>
                <w:b w:val="false"/>
                <w:i w:val="false"/>
                <w:color w:val="000000"/>
                <w:sz w:val="20"/>
              </w:rPr>
              <w:t>
Алгоритмы оказания неотложной медицинской помощи</w:t>
            </w:r>
          </w:p>
          <w:bookmarkEnd w:id="535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5" w:id="5359"/>
          <w:p>
            <w:pPr>
              <w:spacing w:after="20"/>
              <w:ind w:left="20"/>
              <w:jc w:val="both"/>
            </w:pPr>
            <w:r>
              <w:rPr>
                <w:rFonts w:ascii="Times New Roman"/>
                <w:b w:val="false"/>
                <w:i w:val="false"/>
                <w:color w:val="000000"/>
                <w:sz w:val="20"/>
              </w:rPr>
              <w:t>
Медицинская этика и коммуникативные навыки</w:t>
            </w:r>
          </w:p>
          <w:bookmarkEnd w:id="535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6" w:id="5360"/>
          <w:p>
            <w:pPr>
              <w:spacing w:after="20"/>
              <w:ind w:left="20"/>
              <w:jc w:val="both"/>
            </w:pPr>
            <w:r>
              <w:rPr>
                <w:rFonts w:ascii="Times New Roman"/>
                <w:b w:val="false"/>
                <w:i w:val="false"/>
                <w:color w:val="000000"/>
                <w:sz w:val="20"/>
              </w:rPr>
              <w:t xml:space="preserve">
Итоговый контроль </w:t>
            </w:r>
          </w:p>
          <w:bookmarkEnd w:id="536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7" w:id="5361"/>
          <w:p>
            <w:pPr>
              <w:spacing w:after="20"/>
              <w:ind w:left="20"/>
              <w:jc w:val="both"/>
            </w:pPr>
            <w:r>
              <w:rPr>
                <w:rFonts w:ascii="Times New Roman"/>
                <w:b w:val="false"/>
                <w:i w:val="false"/>
                <w:color w:val="000000"/>
                <w:sz w:val="20"/>
              </w:rPr>
              <w:t>
Итого</w:t>
            </w:r>
          </w:p>
          <w:bookmarkEnd w:id="536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688" w:id="5362"/>
    <w:p>
      <w:pPr>
        <w:spacing w:after="0"/>
        <w:ind w:left="0"/>
        <w:jc w:val="both"/>
      </w:pPr>
      <w:r>
        <w:rPr>
          <w:rFonts w:ascii="Times New Roman"/>
          <w:b w:val="false"/>
          <w:i w:val="false"/>
          <w:color w:val="000000"/>
          <w:sz w:val="28"/>
        </w:rPr>
        <w:t>
      Примечание: * в том числе часы на итоговый контроль</w:t>
      </w:r>
    </w:p>
    <w:bookmarkEnd w:id="5362"/>
    <w:bookmarkStart w:name="z6689" w:id="5363"/>
    <w:p>
      <w:pPr>
        <w:spacing w:after="0"/>
        <w:ind w:left="0"/>
        <w:jc w:val="both"/>
      </w:pPr>
      <w:r>
        <w:rPr>
          <w:rFonts w:ascii="Times New Roman"/>
          <w:b w:val="false"/>
          <w:i w:val="false"/>
          <w:color w:val="000000"/>
          <w:sz w:val="28"/>
        </w:rPr>
        <w:t>
      5. Содержание образовательной программы переподготовки по специальности "Детская хирургия (неонатальная хирургия)"</w:t>
      </w:r>
    </w:p>
    <w:bookmarkEnd w:id="53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0" w:id="5364"/>
          <w:p>
            <w:pPr>
              <w:spacing w:after="20"/>
              <w:ind w:left="20"/>
              <w:jc w:val="both"/>
            </w:pPr>
            <w:r>
              <w:rPr>
                <w:rFonts w:ascii="Times New Roman"/>
                <w:b w:val="false"/>
                <w:i w:val="false"/>
                <w:color w:val="000000"/>
                <w:sz w:val="20"/>
              </w:rPr>
              <w:t>
Код дисциплины</w:t>
            </w:r>
          </w:p>
          <w:bookmarkEnd w:id="536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1" w:id="5365"/>
          <w:p>
            <w:pPr>
              <w:spacing w:after="20"/>
              <w:ind w:left="20"/>
              <w:jc w:val="both"/>
            </w:pPr>
            <w:r>
              <w:rPr>
                <w:rFonts w:ascii="Times New Roman"/>
                <w:b w:val="false"/>
                <w:i w:val="false"/>
                <w:color w:val="000000"/>
                <w:sz w:val="20"/>
              </w:rPr>
              <w:t>
БД</w:t>
            </w:r>
          </w:p>
          <w:bookmarkEnd w:id="536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2" w:id="5366"/>
          <w:p>
            <w:pPr>
              <w:spacing w:after="20"/>
              <w:ind w:left="20"/>
              <w:jc w:val="both"/>
            </w:pPr>
            <w:r>
              <w:rPr>
                <w:rFonts w:ascii="Times New Roman"/>
                <w:b w:val="false"/>
                <w:i w:val="false"/>
                <w:color w:val="000000"/>
                <w:sz w:val="20"/>
              </w:rPr>
              <w:t>
ПД</w:t>
            </w:r>
          </w:p>
          <w:bookmarkEnd w:id="536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3" w:id="5367"/>
          <w:p>
            <w:pPr>
              <w:spacing w:after="20"/>
              <w:ind w:left="20"/>
              <w:jc w:val="both"/>
            </w:pPr>
            <w:r>
              <w:rPr>
                <w:rFonts w:ascii="Times New Roman"/>
                <w:b w:val="false"/>
                <w:i w:val="false"/>
                <w:color w:val="000000"/>
                <w:sz w:val="20"/>
              </w:rPr>
              <w:t>
ПДО</w:t>
            </w:r>
          </w:p>
          <w:bookmarkEnd w:id="536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4" w:id="5368"/>
          <w:p>
            <w:pPr>
              <w:spacing w:after="20"/>
              <w:ind w:left="20"/>
              <w:jc w:val="both"/>
            </w:pPr>
            <w:r>
              <w:rPr>
                <w:rFonts w:ascii="Times New Roman"/>
                <w:b w:val="false"/>
                <w:i w:val="false"/>
                <w:color w:val="000000"/>
                <w:sz w:val="20"/>
              </w:rPr>
              <w:t>
ПДО 01</w:t>
            </w:r>
          </w:p>
          <w:bookmarkEnd w:id="536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 амбулаторно-поликлиническая</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амбулаторно-поликлинической службы РК. Принципы и организация диспансерного наблюдения. Детский травматизм и его профилактика. Повреждение мягких тканей. Доброкачественные образования кожи и мягких тканей. Принципы реабилитации детей с заболеваниями опорно-двигательного аппарата. Переломы длинных трубчатых костей. Подвывих головки луча. Травматические вывихи в мелких суставах кисти. Принципы и организация диспансерного наблюдения ортопедических больных. Врожденный вывих бедра, диагностика, консервативное лечение, реабилитация. Врожденная мышечная кривошея, диагностика, консервативное лечение, реабилитация. Косолапость диагностика, консервативное лечение, реабилитация. Сколиоз, диагностика, консервативное лечение, реабилитация. Врожденные и приобретенные деформации костей и суставов, диагностика, консервативное лечение, реабилитация. Пупочная, паховая, бедренная, грыжа белой линии живота, диагностика, лечение, реабилитация. Сроки оперативного лечения. Панариций. Омфалиты. Короткая уздечка. Дермоидные кисты. Абсцессы и флегмоны мягких тканей, лимфадениты, аденофлегмоны. Фурункулы, карбункулы.</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6" w:id="5369"/>
          <w:p>
            <w:pPr>
              <w:spacing w:after="20"/>
              <w:ind w:left="20"/>
              <w:jc w:val="both"/>
            </w:pPr>
            <w:r>
              <w:rPr>
                <w:rFonts w:ascii="Times New Roman"/>
                <w:b w:val="false"/>
                <w:i w:val="false"/>
                <w:color w:val="000000"/>
                <w:sz w:val="20"/>
              </w:rPr>
              <w:t>
ПДО 02</w:t>
            </w:r>
          </w:p>
          <w:bookmarkEnd w:id="536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Плановая хирургия </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 эпителиальных ходов. Эмбриогенез органов шей и аномалии их развития, срединные и боковые свищи шеи, флебэктазия яремной вены, этиология, патогенез, клиника, диагностика и лечение. Эмбриогенез мужских половых желез, крипторхизм, бесплодие, клиника, лечение. Патология влагалищного отростка брюшины. Эмбриогенез, этиология и патогенез, клиника, диагностика, лечение, сроки и техника операции, особенности оперативной техники при ущемленных паховых грыжах, диспансеризация. Водянка оболочек яичка, киста элементов семенного канатика, эмбриогенез, этиология и патогенез, клиника, сроки и техника операции, отдаленные результаты, диспансеризация. Грыжи передней брюшной стенки. Пупочная грыжа, грыжа белой линий живота, параумбиликальные грыжи, бедренные грыжи и редкие формы, этиология и патогенез, клиника, диагностика, лечение, сроки и техника операции, особенности оперативной техники при ущемленных паховых грыжах, диспансеризация. Опухоли и опухолевидные образования мягких тканей. Гемангиома, лимфангиома, пигментные пятна. Дермоидные кисты, тератомы, кисты и кистоподобные образования, гигромы, этиология и патогенез, классификация, клиника, диагностика, дифференциальная диагностика, показания к оперативному лечению, техника операции, осложнения, исходы лечения, диспансеризация. Эхинококковые кисты паренхиматозных органов диагностика, лечение, реабилитация. Мегадолихосигма. Современные методы диагностики и лечения. Хирургическая патология желчевыводящих путей и поджелудочной железы. Портальная гипертензия у детей, тактика лечения. Спаечная болезнь. клиника, диагностика, дифференциальная диагностика, показания к оперативному лечению, техника операции, осложнения, исходы лечения, диспансеризация.</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8" w:id="5370"/>
          <w:p>
            <w:pPr>
              <w:spacing w:after="20"/>
              <w:ind w:left="20"/>
              <w:jc w:val="both"/>
            </w:pPr>
            <w:r>
              <w:rPr>
                <w:rFonts w:ascii="Times New Roman"/>
                <w:b w:val="false"/>
                <w:i w:val="false"/>
                <w:color w:val="000000"/>
                <w:sz w:val="20"/>
              </w:rPr>
              <w:t>
ПДО 02</w:t>
            </w:r>
          </w:p>
          <w:bookmarkEnd w:id="537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Экстренная (неотложная) хирургия </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аппендицит и его осложнения. Этиология и патогенез, классификация, клиническая картина, диагностика и дифференциальная диагностика, сроки и методы оперативного лечения, осложнения, отдаленные результаты. Аппендикулярный перитонит, аппендикулярный инфильтрат Этиология и патогенез, классификация, клиническая картина, диагностика и дифференциальная диагностика, сроки и методы оперативного лечения, осложнения, отдаленные результаты. Непроходимость кишечника. Врожденная и приобретенная кишечная непроходимость, обтурационная и странгуляционная, спастическая и паралитическая, инвагинация кишечника, спаечная кишечная непроходимость, этиология и патогенез, классификация, клиническая картина, диагностика и дифференциальная диагностика, сроки и методы оперативного лечения, осложнения, отдаленные результаты. Травмы органов брюшной полости. Проникающие и не проникающие ранения брюшной полости, повреждения желудка, кишечника, брыжейки, печени и селезенки, органов забрюшинного пространства, внутрибрюшное кровотечение, показание к реинфузии крови, повреждение органов малого таза, переломы костей таза, сочетанные травмы, торакоабдоминальные ранения, клиническая картина, методы диагностики, сроки и методы оперативного лечения методы обезболивания, осложнения. Заболевание печени и желчных протоков. Гепатиты, синдром портальной гипертензии. клиническая картина, методы диагностики, сроки и методы оперативного лечения осложнения, отдаленные результаты. Холециститы у детей, клиническая картина, методы диагностики, сроки и методы оперативного лечения осложнения, отдаленные результаты. Другие заболевания органов брюшной полости. Желудочно-кишечные кровотечения, клиническая картина, методы диагностики, дифференциальная диагностика, сроки и методы оперативного лечения, осложнения, отдаленные результаты. Язвенная болезнь желудка и 12 перстной кишки, кисты и свищи кишечника, заболевание пищевода и диафрагмы, эхиноккокоз брюшной полости. клиническая картина, методы диагностики, дифференциальная диагностика, сроки и методы оперативного лечения, осложнения, отдаленные результаты. Инородные тела желудочно-кишечного тракта (далее – ЖКТ). Дифференциальная диагностика, хирургическая тактика. Лечение. Острые заболевания прямой кишки. Клиника, диагностика, консервативное и оперативное лечение. Ожоги, электротравма. Диагностика, лечебная тактика ведения больных детей. Синдром отечной мошонки, этиопатогенез, классификация, клиническое течение, диагностика, консервативное и оперативное лечение.</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0" w:id="5371"/>
          <w:p>
            <w:pPr>
              <w:spacing w:after="20"/>
              <w:ind w:left="20"/>
              <w:jc w:val="both"/>
            </w:pPr>
            <w:r>
              <w:rPr>
                <w:rFonts w:ascii="Times New Roman"/>
                <w:b w:val="false"/>
                <w:i w:val="false"/>
                <w:color w:val="000000"/>
                <w:sz w:val="20"/>
              </w:rPr>
              <w:t>
ПДО 03</w:t>
            </w:r>
          </w:p>
          <w:bookmarkEnd w:id="537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урология</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Семиотика урологических заболеваний изменение качества и количества мочи, болевой синдром, гипертензионный синдром, гематурия, анурия, почечная колика, острая задержка мочи, причины, диагностика, дифференциальная диагностика, интерпретация данных. Аномалия развития почек и мочеточников. Эмбриогенез органов мочевой системы, аномалии количества, положения, взаимоотношения, величины и структуры почек. Агенезия, добавочная почка, виды дистопии почек, подковообразная почка, галетообразная, S, I, L- образные почки. Аплазии и гипоплазии почек, поликистоз почек, солитарная киста почек, мультикистозная дисплазия. Удвоение почек и мочеточников, эктопия устья мочеточников, гидронефроз, мегауретер. Этиология и патогенез, клиническая картина, методы диагностики, дифференциальная диагностика, сроки и методы оперативного лечения, осложнения, отдаленные результаты, диспансеризация. Аномалии развития мочевого пузыря и уретры. Экстрофия мочевого пузыря, сроки и методы оперативного лечения. Фимоз и парафимоз. Гипоспадии и эписпадия, эмбриогенез и классификация, сроки оперативного лечения. Инфравезикальная обструкция, дивертикул мочевого пузыря, клиника, диагностика, лечения. Клапаны задней уретры, стеноз наружного отверстия уретры, этиология и патогенез, классификация, клиника, диагностика, лечение. Гидронефротическая трансформация почек, классификация, этиопатогенез, клиника, методы оперативного лечения. Гермофродитизм, диагностика и лечение. Недержание мочи. Пороки развития яичек. Гнойно-восполительные заболевание мочеполовой системы. Пилеонефриты и паранефриты, этиопатогенез, классификация, клиническое течение при острых и хронических формах, диагностика, антибактериальное лечение, оперативное лечение. Циститы, пузырно-мочеточниковый рефлюкс, этиопатогенез, классификация, клиническое течение при острых и хронических формах, диагностика, антибактериальное лечение, оперативное лечение. Мочекаменная болезнь у детей. Этиопатогенез, клинические проявления. В зависимости от локализации конкремента, диагностика, дифференциальная диагностика, методы лечения, показания к литотрипсии, профилактика, диспансеризация и санаторно-курортное лечение. Травмы органов мочеполовой системы. Закрытая травма почек. Открытые повреждение почек и мочевыводящих путей, повреждение мочеточников, закрытые повреждение мочевого пузыря и уретры, дифференциальная диагностика внебрюшинных и внутрибрюшинных разрывов, патогенез, клиническая картина, сроки и методы оперативного лечения, осложнения, отдаленные результаты. Синдром отечной мошонки, этиопатогенез, классификация, клиническое течение, диагностика, консервативное и оперативное лечение.</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2" w:id="5372"/>
          <w:p>
            <w:pPr>
              <w:spacing w:after="20"/>
              <w:ind w:left="20"/>
              <w:jc w:val="both"/>
            </w:pPr>
            <w:r>
              <w:rPr>
                <w:rFonts w:ascii="Times New Roman"/>
                <w:b w:val="false"/>
                <w:i w:val="false"/>
                <w:color w:val="000000"/>
                <w:sz w:val="20"/>
              </w:rPr>
              <w:t>
ПДО 04</w:t>
            </w:r>
          </w:p>
          <w:bookmarkEnd w:id="537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 и ортопедия</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Морфофункциональные закономерности детского организма в травматологии и ортопедии. Анатомо-физиологические особенности костной системы у детей. Эмбриогенез, сроки появления ядер окостенения при рентгенологическом исследовании, надломы, поднадкостничные переломы, эпифизиолизы и остеоэпифизиолизы. Особенности сроки консолидации костей у детей. Травматический шок у детей. Этиология и патогенез, клиническая картина, диагностика, лечение, отдаленные результаты. Родовые повреждения. Повреждения мягких тканей кефалогематома, переломы костей скелета, переломы ключицы, плеча, бедра, черепно-мозговая травма, этиология и патогенез, клиническая картина, методы диагностики, дифференциальная диагностика, сроки и методы оперативного лечения, осложнения, отдаленные результаты, диспансеризация. Повреждения мягких тканей. Ушибы, раны, ожоги и отморожения, этиология и патогенез, клиническая картина, методы диагностики, дифференциальная диагностика, сроки и методы оперативного лечения, осложнения, отдаленные результаты. Черепно-мозговая травма. Закрытая и открытая травма черепа, сотрясение и ушиб головного мозга, сдавление, эпидуральная и субдуральная гематомы, субарахноидальные кровоизлияния, переломы костей черепа, этиология и патогенез, классификация, клиническая картина, диагностика и дифференциальная диагностика, сроки и методы оперативного лечения, осложнения отдаленные результаты. Острые нарушения мозгового кровообращения (далее – ОНМК) головного мозга, этиология и патогенез, клиническая картина, диагностика, сроки и методы оперативного лечения, осложнения отдаленные результаты. Применение высокотехнологических методов диагностики и лечения в эндо-нейрохирургии. Показания и противопоказания. Повреждения верхней конечности. Переломы ключицы, плечевой кости, костей предплечья, кисти и пальцев, вывихи. Классификация, клиника, диагностика, методы лечения, репозиции и вправления. Показания к оперативному лечению. Сроки иммобилизации, реабилитация, диспансерное наблюдение. Повреждения нижней конечности. Переломы бедренной кости, повреждения коленного сустава, переломы костей голени, стопы и пальцев. Классификация, клиника, диагностика, методы лечения, репозиции и вправления. Показания к оперативному лечению. Сроки иммобилизации, реабилитация, диспансерное наблюдение. Повреждение позвоночника. Компрессионные переломы позвоночника, Классификация, клиника, диагностика, методы лечения, репозиции и вправления. Показания к оперативному лечению. Сроки иммобилизации, реабилитация, диспансерное наблюдение. Переломы костей таза, с нарушением целости тазового кольца, двойные переломы по типу Мальгени, переломы вертлужной впадины, переломо-вывихи. Классификация, клиника, внутри тазовая анестезия по Школьникову-Селиванову, диагностика, методы лечения, репозиция и вправления. Показания к оперативному лечению. Сроки иммобилизации, реабилитация, диспансерное наблюдение. Переломы с повреждением органов таза. Врожденные заболевания опорно-двигательного аппарата. Врожденный вывих бедра, мышечная кривошея, аномалии развития пальцев и кисти, косалапость, врожденные деформации грудной клетки, остеохондропатии, этиология и патогенез, клиническая картина, диагностика и дифференциальная диагностика, методы консервативного и оперативного лечения, методы реабилитации ортопедических больных. Травмы органов брюшной полости и забрюшинного пространства. Проникающие и не проникающие ранения брюшной полости, повреждения желудка, кишечника, брыжейки, печени и селезенки, органов забрюшинного пространства, внутрибрюшное кровотечение, показание к реинфузии крови, повреждение органов малого таза, переломы костей таза, сочетанные травмы, торакоабдоминальные ранения, клиническая картина, методы диагностики, сроки и методы оперативного лечения методы обезболивания, осложнения.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4" w:id="5373"/>
          <w:p>
            <w:pPr>
              <w:spacing w:after="20"/>
              <w:ind w:left="20"/>
              <w:jc w:val="both"/>
            </w:pPr>
            <w:r>
              <w:rPr>
                <w:rFonts w:ascii="Times New Roman"/>
                <w:b w:val="false"/>
                <w:i w:val="false"/>
                <w:color w:val="000000"/>
                <w:sz w:val="20"/>
              </w:rPr>
              <w:t>
ПДО 05</w:t>
            </w:r>
          </w:p>
          <w:bookmarkEnd w:id="537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 новорожденных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работы отделения хирургии новорожденных. Принципы работы отделения новорожденных, организация хирургической помощи в амбулаторно-поликлинических условиях, врачебная этика и деонтология в неонатологии. История развития хирургии новорожденных. Хирургия пороков развития. Пороки развития органов дыхания- атрезия хоан, синдром Пьера-Робина, аномалии развития легких и бронхов, эмфизема легких, диафрагмальная грыжа. Пороки развития ЖКТ- пороки пищевода, пилоростеноз, пилороспазм, врожденная кишечная непроходимость, болезнь Гиршпрунга. Пороки развития аноректальной области, пороки развития желчных протоков. Пороки развития мочеполовой системы-аномалии развития половых органов, урахус, мочевой синдром. Пороки развития передней брюшной стенки, эмбриональная грыжа, аплазия передней брюшной стенки. Пороки развития сосудов – гемангиомы, лимфангиома, геморрагический синдром новорожденных. Пороки развития опорно-двигательного аппарата. Аномалия развития грудной клетки, врожденный вывих бедра, мышечная кривошея и косолапость, амниотическая перетяжка. Опухоли и опухолевидные образования крестцово-копчиковая тератома, кисты и свищи шей. Патология влагалищного отростка брюшины, спинномозговая, черепно-мозговая грыжи, доброкачественные образования мягких тканей, этиология и патогенез, клиническая картина, диагностика и дифференциальная диагностика, методы консервативного и оперативного лечения, методы, осложнения, отдаленные результаты. Гнойно-воспалительные заболевания новорожденных. Гнойно-воспалительные заболевания мягких тканей – фурункулез, псевдофурункулез, омфалит, мастит, рожистое воспаления у новорожденных, лифмаденит, абцессы и флегмоны. Перитонит новорожденных, язвенно-некротический энтероколит, гнойно-воспалительные заболевания легких и плевры, эпифизарный остеомиелит, этиология и патогенез, клиническая картина, диагностика и дифференциальная диагностика, методы консервативного и оперативного лечения, методы, осложнения, отдаленные результаты. Травмы новорожденных. Родовая травма, переломы костей скелета – переломы ключицы, плеча и бедра. Черепно-мозговая травма, кефалогематома. Патогенез, клиника, диагностика и лечение, сроки иммобилизации. ОНМК головного мозга. Этиология и патогенез, клиническая картина, диагностика, методы консервативного и оперативного лечения, методы, осложнения, отдаленные результаты. Реаниматология, анестезиология и интенсивная терапия у новорожденных. Реаниматология. Патогенез и физиология смерти. Искусственная вентиляция легких, непрямой и прямой массаж сердца, медикаментозная терапия и дефибрилляция, эффективность реанимации, проведение сердечно-легочной реанимации. Показания, техника и способы проведения, осложнения. Анестезиология. Методы обезболивания, общая и местная, показания и противопоказания, техника проведения, аппаратура и основной инструментарии для наркоза, подготовка к анестезии, премедикация, вводный наркоз, основной наркоз, эндотрахеальный наркоз и мышечные релаксанты, перидуральная анестезия, показания и противопоказания, методы, осложнения. Интенсивная терапия. Нарушения основных жизненных функций, угнетения сознания, кома, отек головного мозга, травматический и геморрагический шок, инфекционно-токсический шок, ДВС- синдром, синдром длительного раздавливания, отек легких, ацидоз и алкалоз, коррекция водно-электролитного обмена, инфузионная терапия, борьба с гипертермией и судорожным синдромом. Переливание крови и парентеральное питание, оксигенотерапия, техника проведения, расчет, осложнения.</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6" w:id="5374"/>
          <w:p>
            <w:pPr>
              <w:spacing w:after="20"/>
              <w:ind w:left="20"/>
              <w:jc w:val="both"/>
            </w:pPr>
            <w:r>
              <w:rPr>
                <w:rFonts w:ascii="Times New Roman"/>
                <w:b w:val="false"/>
                <w:i w:val="false"/>
                <w:color w:val="000000"/>
                <w:sz w:val="20"/>
              </w:rPr>
              <w:t>
ПДО 06</w:t>
            </w:r>
          </w:p>
          <w:bookmarkEnd w:id="537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доказательной медицины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доказательную медицину. Виды вмешательств. Виды исследований. Дизайн исследований. Рандомизированное контролируемое исследование. "Золотой стандарт". Иерархия научных данных по степени доказательности. Формулирование клинической проблемы. Стратегия поиска медицинской информации в базах данных. Медицинские базы данных в интернете Medline (Медлайн), Cochrane (Кочрейн), PubMed (Пабмед). Систематический обзор. Мета-анализ. Критическая оценка медицинской информации на основе доказательной медицины. Таблицы доказательств для различных типов исследований. Разбор статей по таблицам доказательств.</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8" w:id="5375"/>
          <w:p>
            <w:pPr>
              <w:spacing w:after="20"/>
              <w:ind w:left="20"/>
              <w:jc w:val="both"/>
            </w:pPr>
            <w:r>
              <w:rPr>
                <w:rFonts w:ascii="Times New Roman"/>
                <w:b w:val="false"/>
                <w:i w:val="false"/>
                <w:color w:val="000000"/>
                <w:sz w:val="20"/>
              </w:rPr>
              <w:t>
ПДО 07</w:t>
            </w:r>
          </w:p>
          <w:bookmarkEnd w:id="537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реабилитации в детской хирургии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в медицине. Реабилитация больных с поражением опорно-двигательного аппарата. Восстановление и реабилитация после оперативных вмешательств в травматологии и ортопедии. Оказание комплексной реабилитационной помощи детям с болевыми и спастическими синдромами вследствие травмы центральной, периферической нервной системы и опорно-двигательного аппарата (невриты, полинейропатии, невралгии, миозиты, вертеброгенные корешковые и спинальные синдромы, травматические повреждения и дегенеративные заболевания позвоночника, растяжения связочного аппарата, переломы костей, контрактуры вследствие травм конечностей, повреждения коленного сустава и его последствия, вывихи, воспалительные заболевания суставов); проведение комплексных медицинских, медико-психологических, медико-биологических и медико-социальных мероприятий, включающих медикаментозное лечение, физио- и рефлексотерапию, лечебную физкультуру, механо-, кинезо- терапию и массаж. Санаторно-курортные этапы реабилитации у детей.</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0" w:id="5376"/>
          <w:p>
            <w:pPr>
              <w:spacing w:after="20"/>
              <w:ind w:left="20"/>
              <w:jc w:val="both"/>
            </w:pPr>
            <w:r>
              <w:rPr>
                <w:rFonts w:ascii="Times New Roman"/>
                <w:b w:val="false"/>
                <w:i w:val="false"/>
                <w:color w:val="000000"/>
                <w:sz w:val="20"/>
              </w:rPr>
              <w:t>
ПДО 08</w:t>
            </w:r>
          </w:p>
          <w:bookmarkEnd w:id="537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(далее – СЛР)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2" w:id="5377"/>
          <w:p>
            <w:pPr>
              <w:spacing w:after="20"/>
              <w:ind w:left="20"/>
              <w:jc w:val="both"/>
            </w:pPr>
            <w:r>
              <w:rPr>
                <w:rFonts w:ascii="Times New Roman"/>
                <w:b w:val="false"/>
                <w:i w:val="false"/>
                <w:color w:val="000000"/>
                <w:sz w:val="20"/>
              </w:rPr>
              <w:t>
ПДО 09</w:t>
            </w:r>
          </w:p>
          <w:bookmarkEnd w:id="537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 ВИЧ-инфекция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принципы системы организационных, профилактических и противоэпидемических мероприятий, направленных на предупреждение возникновения и распространения инфекционных заболеваний в объектах здравоохранения. Организация комиссии инфекционного контроля (далее – КИК). Эпидемиологический анализ внутрибольничной инфекции (далее – ВБИ). Возбудители ВБИ, антибиотикорезистентность. Микробиологическое обеспечение инфекционного контроля. Дезинфекция, ее виды и задачи для профилактики ВБИ. Организация стационарной и амбулаторной помощи больным с ВИЧ-инфекцией. Профилактика ВИЧ-инфекции. Консультирование до и после тестирования на ВИЧ. Лабораторная диагностика ВИЧ-инфекции. Клиника ВИЧ-инфекции, вторичные заболевания. Основные принципы лечения ВИЧ-инфекции.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4" w:id="5378"/>
          <w:p>
            <w:pPr>
              <w:spacing w:after="20"/>
              <w:ind w:left="20"/>
              <w:jc w:val="both"/>
            </w:pPr>
            <w:r>
              <w:rPr>
                <w:rFonts w:ascii="Times New Roman"/>
                <w:b w:val="false"/>
                <w:i w:val="false"/>
                <w:color w:val="000000"/>
                <w:sz w:val="20"/>
              </w:rPr>
              <w:t>
ПДВ</w:t>
            </w:r>
          </w:p>
          <w:bookmarkEnd w:id="537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5" w:id="5379"/>
          <w:p>
            <w:pPr>
              <w:spacing w:after="20"/>
              <w:ind w:left="20"/>
              <w:jc w:val="both"/>
            </w:pPr>
            <w:r>
              <w:rPr>
                <w:rFonts w:ascii="Times New Roman"/>
                <w:b w:val="false"/>
                <w:i w:val="false"/>
                <w:color w:val="000000"/>
                <w:sz w:val="20"/>
              </w:rPr>
              <w:t>
ИК</w:t>
            </w:r>
          </w:p>
          <w:bookmarkEnd w:id="537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Итоговый контроль </w:t>
            </w:r>
          </w:p>
        </w:tc>
      </w:tr>
    </w:tbl>
    <w:bookmarkStart w:name="z6716" w:id="5380"/>
    <w:p>
      <w:pPr>
        <w:spacing w:after="0"/>
        <w:ind w:left="0"/>
        <w:jc w:val="both"/>
      </w:pPr>
      <w:r>
        <w:rPr>
          <w:rFonts w:ascii="Times New Roman"/>
          <w:b w:val="false"/>
          <w:i w:val="false"/>
          <w:color w:val="000000"/>
          <w:sz w:val="28"/>
        </w:rPr>
        <w:t>
      6. Содержание образовательной программы повышения квалификации (4 недели) по специальности "Детская хирургия (неонатальная хирургия)"</w:t>
      </w:r>
    </w:p>
    <w:bookmarkEnd w:id="53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7" w:id="5381"/>
          <w:p>
            <w:pPr>
              <w:spacing w:after="20"/>
              <w:ind w:left="20"/>
              <w:jc w:val="both"/>
            </w:pPr>
            <w:r>
              <w:rPr>
                <w:rFonts w:ascii="Times New Roman"/>
                <w:b w:val="false"/>
                <w:i w:val="false"/>
                <w:color w:val="000000"/>
                <w:sz w:val="20"/>
              </w:rPr>
              <w:t>
Код дисциплины</w:t>
            </w:r>
          </w:p>
          <w:bookmarkEnd w:id="538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8" w:id="5382"/>
          <w:p>
            <w:pPr>
              <w:spacing w:after="20"/>
              <w:ind w:left="20"/>
              <w:jc w:val="both"/>
            </w:pPr>
            <w:r>
              <w:rPr>
                <w:rFonts w:ascii="Times New Roman"/>
                <w:b w:val="false"/>
                <w:i w:val="false"/>
                <w:color w:val="000000"/>
                <w:sz w:val="20"/>
              </w:rPr>
              <w:t>
БД</w:t>
            </w:r>
          </w:p>
          <w:bookmarkEnd w:id="538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9" w:id="5383"/>
          <w:p>
            <w:pPr>
              <w:spacing w:after="20"/>
              <w:ind w:left="20"/>
              <w:jc w:val="both"/>
            </w:pPr>
            <w:r>
              <w:rPr>
                <w:rFonts w:ascii="Times New Roman"/>
                <w:b w:val="false"/>
                <w:i w:val="false"/>
                <w:color w:val="000000"/>
                <w:sz w:val="20"/>
              </w:rPr>
              <w:t>
ПД</w:t>
            </w:r>
          </w:p>
          <w:bookmarkEnd w:id="538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0" w:id="5384"/>
          <w:p>
            <w:pPr>
              <w:spacing w:after="20"/>
              <w:ind w:left="20"/>
              <w:jc w:val="both"/>
            </w:pPr>
            <w:r>
              <w:rPr>
                <w:rFonts w:ascii="Times New Roman"/>
                <w:b w:val="false"/>
                <w:i w:val="false"/>
                <w:color w:val="000000"/>
                <w:sz w:val="20"/>
              </w:rPr>
              <w:t>
ПДО</w:t>
            </w:r>
          </w:p>
          <w:bookmarkEnd w:id="538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1" w:id="5385"/>
          <w:p>
            <w:pPr>
              <w:spacing w:after="20"/>
              <w:ind w:left="20"/>
              <w:jc w:val="both"/>
            </w:pPr>
            <w:r>
              <w:rPr>
                <w:rFonts w:ascii="Times New Roman"/>
                <w:b w:val="false"/>
                <w:i w:val="false"/>
                <w:color w:val="000000"/>
                <w:sz w:val="20"/>
              </w:rPr>
              <w:t>
ПДО 01</w:t>
            </w:r>
          </w:p>
          <w:bookmarkEnd w:id="538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в детской хирургии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данные об этиопатогенезе, клинике, диагностике и дифференциальной диагностике, методах лечения, профилактике, неотложной помощи при хирургических заболеваниях, использование принципов доказательной медицины, применение протоколов диагностики лечения. Использование инновационных технологий в инструментальной и лабораторной диагностике, методах хирургического лечения.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3" w:id="5386"/>
          <w:p>
            <w:pPr>
              <w:spacing w:after="20"/>
              <w:ind w:left="20"/>
              <w:jc w:val="both"/>
            </w:pPr>
            <w:r>
              <w:rPr>
                <w:rFonts w:ascii="Times New Roman"/>
                <w:b w:val="false"/>
                <w:i w:val="false"/>
                <w:color w:val="000000"/>
                <w:sz w:val="20"/>
              </w:rPr>
              <w:t>
ПДО 02</w:t>
            </w:r>
          </w:p>
          <w:bookmarkEnd w:id="538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5" w:id="5387"/>
          <w:p>
            <w:pPr>
              <w:spacing w:after="20"/>
              <w:ind w:left="20"/>
              <w:jc w:val="both"/>
            </w:pPr>
            <w:r>
              <w:rPr>
                <w:rFonts w:ascii="Times New Roman"/>
                <w:b w:val="false"/>
                <w:i w:val="false"/>
                <w:color w:val="000000"/>
                <w:sz w:val="20"/>
              </w:rPr>
              <w:t xml:space="preserve">
ПДО 03 </w:t>
            </w:r>
          </w:p>
          <w:bookmarkEnd w:id="538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7" w:id="5388"/>
          <w:p>
            <w:pPr>
              <w:spacing w:after="20"/>
              <w:ind w:left="20"/>
              <w:jc w:val="both"/>
            </w:pPr>
            <w:r>
              <w:rPr>
                <w:rFonts w:ascii="Times New Roman"/>
                <w:b w:val="false"/>
                <w:i w:val="false"/>
                <w:color w:val="000000"/>
                <w:sz w:val="20"/>
              </w:rPr>
              <w:t>
ПДВ</w:t>
            </w:r>
          </w:p>
          <w:bookmarkEnd w:id="538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8" w:id="5389"/>
          <w:p>
            <w:pPr>
              <w:spacing w:after="20"/>
              <w:ind w:left="20"/>
              <w:jc w:val="both"/>
            </w:pPr>
            <w:r>
              <w:rPr>
                <w:rFonts w:ascii="Times New Roman"/>
                <w:b w:val="false"/>
                <w:i w:val="false"/>
                <w:color w:val="000000"/>
                <w:sz w:val="20"/>
              </w:rPr>
              <w:t>
ИК</w:t>
            </w:r>
          </w:p>
          <w:bookmarkEnd w:id="538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6729" w:id="5390"/>
    <w:p>
      <w:pPr>
        <w:spacing w:after="0"/>
        <w:ind w:left="0"/>
        <w:jc w:val="both"/>
      </w:pPr>
      <w:r>
        <w:rPr>
          <w:rFonts w:ascii="Times New Roman"/>
          <w:b w:val="false"/>
          <w:i w:val="false"/>
          <w:color w:val="000000"/>
          <w:sz w:val="28"/>
        </w:rPr>
        <w:t>
      7. Содержание образовательной программы сертификационного цикла повышения квалификации по специальности "Детская хирургия (неонатальная хирургия)" (для высшей и первой категории)</w:t>
      </w:r>
    </w:p>
    <w:bookmarkEnd w:id="53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0" w:id="5391"/>
          <w:p>
            <w:pPr>
              <w:spacing w:after="20"/>
              <w:ind w:left="20"/>
              <w:jc w:val="both"/>
            </w:pPr>
            <w:r>
              <w:rPr>
                <w:rFonts w:ascii="Times New Roman"/>
                <w:b w:val="false"/>
                <w:i w:val="false"/>
                <w:color w:val="000000"/>
                <w:sz w:val="20"/>
              </w:rPr>
              <w:t>
Наименование дисциплины, основные разделы</w:t>
            </w:r>
          </w:p>
          <w:bookmarkEnd w:id="5391"/>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1" w:id="5392"/>
          <w:p>
            <w:pPr>
              <w:spacing w:after="20"/>
              <w:ind w:left="20"/>
              <w:jc w:val="both"/>
            </w:pPr>
            <w:r>
              <w:rPr>
                <w:rFonts w:ascii="Times New Roman"/>
                <w:b w:val="false"/>
                <w:i w:val="false"/>
                <w:color w:val="000000"/>
                <w:sz w:val="20"/>
              </w:rPr>
              <w:t>
Инновационные технологии в детской хирургии</w:t>
            </w:r>
          </w:p>
          <w:bookmarkEnd w:id="5392"/>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2" w:id="5393"/>
          <w:p>
            <w:pPr>
              <w:spacing w:after="20"/>
              <w:ind w:left="20"/>
              <w:jc w:val="both"/>
            </w:pPr>
            <w:r>
              <w:rPr>
                <w:rFonts w:ascii="Times New Roman"/>
                <w:b w:val="false"/>
                <w:i w:val="false"/>
                <w:color w:val="000000"/>
                <w:sz w:val="20"/>
              </w:rPr>
              <w:t>
Новые технологии в диагностике, лечении, профилактике различных хирургических заболеваний у детей, основанные на принципах доказательной медицины</w:t>
            </w:r>
          </w:p>
          <w:bookmarkEnd w:id="5393"/>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3" w:id="5394"/>
          <w:p>
            <w:pPr>
              <w:spacing w:after="20"/>
              <w:ind w:left="20"/>
              <w:jc w:val="both"/>
            </w:pPr>
            <w:r>
              <w:rPr>
                <w:rFonts w:ascii="Times New Roman"/>
                <w:b w:val="false"/>
                <w:i w:val="false"/>
                <w:color w:val="000000"/>
                <w:sz w:val="20"/>
              </w:rPr>
              <w:t>
Алгоритмы оказания неотложной медицинской помощи</w:t>
            </w:r>
          </w:p>
          <w:bookmarkEnd w:id="5394"/>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4" w:id="5395"/>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bookmarkEnd w:id="5395"/>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5" w:id="5396"/>
          <w:p>
            <w:pPr>
              <w:spacing w:after="20"/>
              <w:ind w:left="20"/>
              <w:jc w:val="both"/>
            </w:pPr>
            <w:r>
              <w:rPr>
                <w:rFonts w:ascii="Times New Roman"/>
                <w:b w:val="false"/>
                <w:i w:val="false"/>
                <w:color w:val="000000"/>
                <w:sz w:val="20"/>
              </w:rPr>
              <w:t>
Медицинская этика и коммуникативные навыки</w:t>
            </w:r>
          </w:p>
          <w:bookmarkEnd w:id="5396"/>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6" w:id="5397"/>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bookmarkEnd w:id="5397"/>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7" w:id="5398"/>
          <w:p>
            <w:pPr>
              <w:spacing w:after="20"/>
              <w:ind w:left="20"/>
              <w:jc w:val="both"/>
            </w:pPr>
            <w:r>
              <w:rPr>
                <w:rFonts w:ascii="Times New Roman"/>
                <w:b w:val="false"/>
                <w:i w:val="false"/>
                <w:color w:val="000000"/>
                <w:sz w:val="20"/>
              </w:rPr>
              <w:t xml:space="preserve">
Итоговый контроль </w:t>
            </w:r>
          </w:p>
          <w:bookmarkEnd w:id="5398"/>
        </w:tc>
      </w:tr>
    </w:tbl>
    <w:bookmarkStart w:name="z6738" w:id="5399"/>
    <w:p>
      <w:pPr>
        <w:spacing w:after="0"/>
        <w:ind w:left="0"/>
        <w:jc w:val="both"/>
      </w:pPr>
      <w:r>
        <w:rPr>
          <w:rFonts w:ascii="Times New Roman"/>
          <w:b w:val="false"/>
          <w:i w:val="false"/>
          <w:color w:val="000000"/>
          <w:sz w:val="28"/>
        </w:rPr>
        <w:t>
      8. Содержание образовательной программы сертификационного цикла повышения квалификации по специальности "Детская хирургия (неонатальная хирургия)" (для второй категории)</w:t>
      </w:r>
    </w:p>
    <w:bookmarkEnd w:id="53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9" w:id="5400"/>
          <w:p>
            <w:pPr>
              <w:spacing w:after="20"/>
              <w:ind w:left="20"/>
              <w:jc w:val="both"/>
            </w:pPr>
            <w:r>
              <w:rPr>
                <w:rFonts w:ascii="Times New Roman"/>
                <w:b w:val="false"/>
                <w:i w:val="false"/>
                <w:color w:val="000000"/>
                <w:sz w:val="20"/>
              </w:rPr>
              <w:t>
Наименование дисциплины, основные разделы</w:t>
            </w:r>
          </w:p>
          <w:bookmarkEnd w:id="5400"/>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0" w:id="5401"/>
          <w:p>
            <w:pPr>
              <w:spacing w:after="20"/>
              <w:ind w:left="20"/>
              <w:jc w:val="both"/>
            </w:pPr>
            <w:r>
              <w:rPr>
                <w:rFonts w:ascii="Times New Roman"/>
                <w:b w:val="false"/>
                <w:i w:val="false"/>
                <w:color w:val="000000"/>
                <w:sz w:val="20"/>
              </w:rPr>
              <w:t>
Диагностика и лечение острых хирургических заболеваний у детей</w:t>
            </w:r>
          </w:p>
          <w:bookmarkEnd w:id="5401"/>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1" w:id="5402"/>
          <w:p>
            <w:pPr>
              <w:spacing w:after="20"/>
              <w:ind w:left="20"/>
              <w:jc w:val="both"/>
            </w:pPr>
            <w:r>
              <w:rPr>
                <w:rFonts w:ascii="Times New Roman"/>
                <w:b w:val="false"/>
                <w:i w:val="false"/>
                <w:color w:val="000000"/>
                <w:sz w:val="20"/>
              </w:rPr>
              <w:t>
Этиопатогенез, клиника, диагностика и дифференциальная диагностика, методы лечения, профилактика, неотложная помощь при хирургических заболеваниях детского возраста с современных позиций, на основах доказательной медицины, включая международные программы и протоколы.</w:t>
            </w:r>
          </w:p>
          <w:bookmarkEnd w:id="5402"/>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2" w:id="5403"/>
          <w:p>
            <w:pPr>
              <w:spacing w:after="20"/>
              <w:ind w:left="20"/>
              <w:jc w:val="both"/>
            </w:pPr>
            <w:r>
              <w:rPr>
                <w:rFonts w:ascii="Times New Roman"/>
                <w:b w:val="false"/>
                <w:i w:val="false"/>
                <w:color w:val="000000"/>
                <w:sz w:val="20"/>
              </w:rPr>
              <w:t>
Алгоритмы оказания неотложной медицинской помощи</w:t>
            </w:r>
          </w:p>
          <w:bookmarkEnd w:id="5403"/>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3" w:id="5404"/>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bookmarkEnd w:id="5404"/>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4" w:id="5405"/>
          <w:p>
            <w:pPr>
              <w:spacing w:after="20"/>
              <w:ind w:left="20"/>
              <w:jc w:val="both"/>
            </w:pPr>
            <w:r>
              <w:rPr>
                <w:rFonts w:ascii="Times New Roman"/>
                <w:b w:val="false"/>
                <w:i w:val="false"/>
                <w:color w:val="000000"/>
                <w:sz w:val="20"/>
              </w:rPr>
              <w:t>
Медицинская этика и коммуникативные навыки</w:t>
            </w:r>
          </w:p>
          <w:bookmarkEnd w:id="5405"/>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5" w:id="5406"/>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bookmarkEnd w:id="5406"/>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6" w:id="5407"/>
          <w:p>
            <w:pPr>
              <w:spacing w:after="20"/>
              <w:ind w:left="20"/>
              <w:jc w:val="both"/>
            </w:pPr>
            <w:r>
              <w:rPr>
                <w:rFonts w:ascii="Times New Roman"/>
                <w:b w:val="false"/>
                <w:i w:val="false"/>
                <w:color w:val="000000"/>
                <w:sz w:val="20"/>
              </w:rPr>
              <w:t xml:space="preserve">
Итоговый контроль </w:t>
            </w:r>
          </w:p>
          <w:bookmarkEnd w:id="5407"/>
        </w:tc>
      </w:tr>
    </w:tbl>
    <w:bookmarkStart w:name="z6747" w:id="5408"/>
    <w:p>
      <w:pPr>
        <w:spacing w:after="0"/>
        <w:ind w:left="0"/>
        <w:jc w:val="both"/>
      </w:pPr>
      <w:r>
        <w:rPr>
          <w:rFonts w:ascii="Times New Roman"/>
          <w:b w:val="false"/>
          <w:i w:val="false"/>
          <w:color w:val="000000"/>
          <w:sz w:val="28"/>
        </w:rPr>
        <w:t>
      Используемые сокращения:</w:t>
      </w:r>
    </w:p>
    <w:bookmarkEnd w:id="5408"/>
    <w:bookmarkStart w:name="z6748" w:id="5409"/>
    <w:p>
      <w:pPr>
        <w:spacing w:after="0"/>
        <w:ind w:left="0"/>
        <w:jc w:val="both"/>
      </w:pPr>
      <w:r>
        <w:rPr>
          <w:rFonts w:ascii="Times New Roman"/>
          <w:b w:val="false"/>
          <w:i w:val="false"/>
          <w:color w:val="000000"/>
          <w:sz w:val="28"/>
        </w:rPr>
        <w:t>
      БД – базовые дисциплины;</w:t>
      </w:r>
    </w:p>
    <w:bookmarkEnd w:id="5409"/>
    <w:bookmarkStart w:name="z6749" w:id="5410"/>
    <w:p>
      <w:pPr>
        <w:spacing w:after="0"/>
        <w:ind w:left="0"/>
        <w:jc w:val="both"/>
      </w:pPr>
      <w:r>
        <w:rPr>
          <w:rFonts w:ascii="Times New Roman"/>
          <w:b w:val="false"/>
          <w:i w:val="false"/>
          <w:color w:val="000000"/>
          <w:sz w:val="28"/>
        </w:rPr>
        <w:t>
      БДО – базовые дисциплины обязательные;</w:t>
      </w:r>
    </w:p>
    <w:bookmarkEnd w:id="5410"/>
    <w:bookmarkStart w:name="z6750" w:id="5411"/>
    <w:p>
      <w:pPr>
        <w:spacing w:after="0"/>
        <w:ind w:left="0"/>
        <w:jc w:val="both"/>
      </w:pPr>
      <w:r>
        <w:rPr>
          <w:rFonts w:ascii="Times New Roman"/>
          <w:b w:val="false"/>
          <w:i w:val="false"/>
          <w:color w:val="000000"/>
          <w:sz w:val="28"/>
        </w:rPr>
        <w:t>
      ПД – профилирующие дисциплины;</w:t>
      </w:r>
    </w:p>
    <w:bookmarkEnd w:id="5411"/>
    <w:bookmarkStart w:name="z6751" w:id="5412"/>
    <w:p>
      <w:pPr>
        <w:spacing w:after="0"/>
        <w:ind w:left="0"/>
        <w:jc w:val="both"/>
      </w:pPr>
      <w:r>
        <w:rPr>
          <w:rFonts w:ascii="Times New Roman"/>
          <w:b w:val="false"/>
          <w:i w:val="false"/>
          <w:color w:val="000000"/>
          <w:sz w:val="28"/>
        </w:rPr>
        <w:t>
      ПДО – профилирующие дисциплины обязательные;</w:t>
      </w:r>
    </w:p>
    <w:bookmarkEnd w:id="5412"/>
    <w:bookmarkStart w:name="z6752" w:id="5413"/>
    <w:p>
      <w:pPr>
        <w:spacing w:after="0"/>
        <w:ind w:left="0"/>
        <w:jc w:val="both"/>
      </w:pPr>
      <w:r>
        <w:rPr>
          <w:rFonts w:ascii="Times New Roman"/>
          <w:b w:val="false"/>
          <w:i w:val="false"/>
          <w:color w:val="000000"/>
          <w:sz w:val="28"/>
        </w:rPr>
        <w:t>
      ПДВ – профилирующие дисциплины по выбору;</w:t>
      </w:r>
    </w:p>
    <w:bookmarkEnd w:id="5413"/>
    <w:bookmarkStart w:name="z6753" w:id="5414"/>
    <w:p>
      <w:pPr>
        <w:spacing w:after="0"/>
        <w:ind w:left="0"/>
        <w:jc w:val="both"/>
      </w:pPr>
      <w:r>
        <w:rPr>
          <w:rFonts w:ascii="Times New Roman"/>
          <w:b w:val="false"/>
          <w:i w:val="false"/>
          <w:color w:val="000000"/>
          <w:sz w:val="28"/>
        </w:rPr>
        <w:t>
      ИК – итоговый контроль.</w:t>
      </w:r>
    </w:p>
    <w:bookmarkEnd w:id="54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51</w:t>
            </w:r>
            <w:r>
              <w:br/>
            </w:r>
            <w:r>
              <w:rPr>
                <w:rFonts w:ascii="Times New Roman"/>
                <w:b w:val="false"/>
                <w:i w:val="false"/>
                <w:color w:val="000000"/>
                <w:sz w:val="20"/>
              </w:rPr>
              <w:t>к Типовой программе</w:t>
            </w:r>
            <w:r>
              <w:br/>
            </w:r>
            <w:r>
              <w:rPr>
                <w:rFonts w:ascii="Times New Roman"/>
                <w:b w:val="false"/>
                <w:i w:val="false"/>
                <w:color w:val="000000"/>
                <w:sz w:val="20"/>
              </w:rPr>
              <w:t>повышения квалификации</w:t>
            </w:r>
            <w:r>
              <w:br/>
            </w:r>
            <w:r>
              <w:rPr>
                <w:rFonts w:ascii="Times New Roman"/>
                <w:b w:val="false"/>
                <w:i w:val="false"/>
                <w:color w:val="000000"/>
                <w:sz w:val="20"/>
              </w:rPr>
              <w:t>и переподготовки медицинских</w:t>
            </w:r>
            <w:r>
              <w:br/>
            </w:r>
            <w:r>
              <w:rPr>
                <w:rFonts w:ascii="Times New Roman"/>
                <w:b w:val="false"/>
                <w:i w:val="false"/>
                <w:color w:val="000000"/>
                <w:sz w:val="20"/>
              </w:rPr>
              <w:t>и фармацевтических кадров</w:t>
            </w:r>
          </w:p>
        </w:tc>
      </w:tr>
    </w:tbl>
    <w:p>
      <w:pPr>
        <w:spacing w:after="0"/>
        <w:ind w:left="0"/>
        <w:jc w:val="both"/>
      </w:pPr>
      <w:r>
        <w:rPr>
          <w:rFonts w:ascii="Times New Roman"/>
          <w:b w:val="false"/>
          <w:i w:val="false"/>
          <w:color w:val="ff0000"/>
          <w:sz w:val="28"/>
        </w:rPr>
        <w:t xml:space="preserve">
      Сноска. Приложение 51 в редакции приказа Министра здравоохранения РК от 11.10.2018 </w:t>
      </w:r>
      <w:r>
        <w:rPr>
          <w:rFonts w:ascii="Times New Roman"/>
          <w:b w:val="false"/>
          <w:i w:val="false"/>
          <w:color w:val="ff0000"/>
          <w:sz w:val="28"/>
        </w:rPr>
        <w:t>№ ҚР ДСМ-26</w:t>
      </w:r>
      <w:r>
        <w:rPr>
          <w:rFonts w:ascii="Times New Roman"/>
          <w:b w:val="false"/>
          <w:i w:val="false"/>
          <w:color w:val="ff0000"/>
          <w:sz w:val="28"/>
        </w:rPr>
        <w:t xml:space="preserve"> (вводится в действие после дня его первого официального опубликования).</w:t>
      </w:r>
    </w:p>
    <w:bookmarkStart w:name="z6755" w:id="5415"/>
    <w:p>
      <w:pPr>
        <w:spacing w:after="0"/>
        <w:ind w:left="0"/>
        <w:jc w:val="left"/>
      </w:pPr>
      <w:r>
        <w:rPr>
          <w:rFonts w:ascii="Times New Roman"/>
          <w:b/>
          <w:i w:val="false"/>
          <w:color w:val="000000"/>
        </w:rPr>
        <w:t xml:space="preserve">  Типовые учебные планы и содержание образовательной программы поспециальности "Акушерство-гинекология (гинекология детская, функциональная диагностика, ультразвуковая диагностика по профилю основной специальности, эндоскопия по профилю основной специальности)"</w:t>
      </w:r>
    </w:p>
    <w:bookmarkEnd w:id="5415"/>
    <w:p>
      <w:pPr>
        <w:spacing w:after="0"/>
        <w:ind w:left="0"/>
        <w:jc w:val="both"/>
      </w:pPr>
      <w:r>
        <w:rPr>
          <w:rFonts w:ascii="Times New Roman"/>
          <w:b w:val="false"/>
          <w:i w:val="false"/>
          <w:color w:val="000000"/>
          <w:sz w:val="28"/>
        </w:rPr>
        <w:t>
      1. Типовой учебный план цикла переподготовки по специальности "Акушерство-гинекология (гинекология детская, функциональная диагностика, ультразвуковая диагностика по профилю основной специальности, эндоскопия по профилю основной специальности)"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дисциплин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формирования здорового образа жизни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медицины катастроф)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Стационарная помощь в акушерстве и гинекологии. Регионализация акушерско-гинекологической помощи. Функции стационаров разного уровня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Амбулаторно-поликлиническая помощь в акушерстве и гинекологии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 детского возраста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методы исследования в акушерстве и гинекологии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доказательной медицины в акушерско-гинекологической практике профилю специалиста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реабилитации в акушерстве и гинекологии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паллиативной помощи у гинекологических больных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ВИЧ-инфекция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Типовые учебные планы циклов повышения квалификации по специальности "Акушерство-гинекология (гинекология детская, функциональная диагностика, ультразвуковая диагностика по профилю основной специальности, эндоскопия по профилю основной специальности)"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дисциплин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 роля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18/⅓</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формирования здорового образа жизни, медицины катастроф)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ПД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акушерства и гинекологии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89" w:id="5416"/>
    <w:p>
      <w:pPr>
        <w:spacing w:after="0"/>
        <w:ind w:left="0"/>
        <w:jc w:val="both"/>
      </w:pPr>
      <w:r>
        <w:rPr>
          <w:rFonts w:ascii="Times New Roman"/>
          <w:b w:val="false"/>
          <w:i w:val="false"/>
          <w:color w:val="000000"/>
          <w:sz w:val="28"/>
        </w:rPr>
        <w:t>
      3. Типовой учебный план сертификационного цикла повышения квалификации по специальности "Акушерство-гинекология (гинекология детская, функциональная диагностика, ультразвуковая диагностика по профилю основной специальности, эндоскопия по профилю основной специальности)" (для высшей и первой категории)</w:t>
      </w:r>
    </w:p>
    <w:bookmarkEnd w:id="54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Инновационные технологии в акушерстве и гинекологии, в том числе детского возраста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90" w:id="5417"/>
    <w:p>
      <w:pPr>
        <w:spacing w:after="0"/>
        <w:ind w:left="0"/>
        <w:jc w:val="both"/>
      </w:pPr>
      <w:r>
        <w:rPr>
          <w:rFonts w:ascii="Times New Roman"/>
          <w:b w:val="false"/>
          <w:i w:val="false"/>
          <w:color w:val="000000"/>
          <w:sz w:val="28"/>
        </w:rPr>
        <w:t>
      Примечание: * в том числе часы на итоговый контроль</w:t>
      </w:r>
    </w:p>
    <w:bookmarkEnd w:id="5417"/>
    <w:bookmarkStart w:name="z1091" w:id="5418"/>
    <w:p>
      <w:pPr>
        <w:spacing w:after="0"/>
        <w:ind w:left="0"/>
        <w:jc w:val="both"/>
      </w:pPr>
      <w:r>
        <w:rPr>
          <w:rFonts w:ascii="Times New Roman"/>
          <w:b w:val="false"/>
          <w:i w:val="false"/>
          <w:color w:val="000000"/>
          <w:sz w:val="28"/>
        </w:rPr>
        <w:t>
      4. Типовой учебный план сертификационного цикла повышения квалификации по специальности "Акушерство-гинекология (гинекология детская, функциональная диагностика, ультразвуковая диагностика по профилю основной специальности, эндоскопия по профилю основной специальности)" (для второй категории)</w:t>
      </w:r>
    </w:p>
    <w:bookmarkEnd w:id="54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 диагностика и лечение акушерской патологии и гинекологических заболеваний в системе первичная медико-санитарная помощь, в том числе детского возраста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92" w:id="5419"/>
    <w:p>
      <w:pPr>
        <w:spacing w:after="0"/>
        <w:ind w:left="0"/>
        <w:jc w:val="both"/>
      </w:pPr>
      <w:r>
        <w:rPr>
          <w:rFonts w:ascii="Times New Roman"/>
          <w:b w:val="false"/>
          <w:i w:val="false"/>
          <w:color w:val="000000"/>
          <w:sz w:val="28"/>
        </w:rPr>
        <w:t>
      Примечание: * в том числе часы на итоговый контроль</w:t>
      </w:r>
    </w:p>
    <w:bookmarkEnd w:id="5419"/>
    <w:bookmarkStart w:name="z1093" w:id="5420"/>
    <w:p>
      <w:pPr>
        <w:spacing w:after="0"/>
        <w:ind w:left="0"/>
        <w:jc w:val="both"/>
      </w:pPr>
      <w:r>
        <w:rPr>
          <w:rFonts w:ascii="Times New Roman"/>
          <w:b w:val="false"/>
          <w:i w:val="false"/>
          <w:color w:val="000000"/>
          <w:sz w:val="28"/>
        </w:rPr>
        <w:t>
      5. Содержание образовательной программы переподготовки по специальности "Акушерство-гинекология (гинекология детская, функциональная диагностика, ультразвуковая диагностика по профилю основной специальности, эндоскопия по профилю основной специальности)"</w:t>
      </w:r>
    </w:p>
    <w:bookmarkEnd w:id="54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ПД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Амбулаторно-поликлиническая помощь в акушерстве и гинекологии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акушерско-гинекологической помощи на этапе первичной медико-сантитарной помощи (далее – ПСМП). Принципы диспансеризации беременных женщин. Скрининговые программы: УЗИ скрининг, биохимический генетический скрининг, скрининг на ВИЧ, сифилис, перинатальные инфекции. Выявление групп риска по акушерской и перинатальной патологии. Роль специалистов других специальностей в выявлении проблем. Абсолютные и относительные противопоказания к вынашиванию беременности. Прерывание беременности по медицинским показаниям в разные сроки беременности. Национальные протокола по ведению женщин с физиологически протекающей беременностью: кратность посещения, мероприятия при каждом посещении. Гравидограмма. Оценка состояния плода – подсчет шевелений, частота сердечных сокращений плода, кардиотокография (далее – КТГ). Школы подготовки к родам, в том числе партнерским родам, грудному вскармливанию. Послеродовый патронаж, контрацепция. Национальные протокола по ведению беременности при акушерской и экстрагенитальной патологии: беременные с резус отрицательным фактором крови –антенатальная профилактика изо иммунизации, показания к госпитализации; Артериальная гипертензия, выявление причин гипертензии, принципы ведения; Бессимптомная бактериоурия, уточнение диагноза, ведение. Тревожные симптомы при беременности: головная боль, нарушения (изменения зрения), боли в эпигастральной области, локальная болезненность матки, отсутствие шевеления плода, кровянистые выделения из половых путей в разные сроки беременности алгоритмы ведения. Отхождение вод. Ведение гинекологических больных: особенности анамнеза, объективный осмотр, гинекологический осмотр. Дополнительные методы исследования: кольпоскопия, ультразвуковое исследование (далее – УЗИ), компьютерная томография (далее – КТ), магнитно-резонансная томография (далее – МРТ); лабораторные методы: рутинные мазки, онкоцитология (понятие о CIN (син)), иммуноферментные анализы, полимеразная цепная реакция. Скрининг на рак молочной железы. Обследование партнеров. Основные качественные показатели женской консультации.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Стационарная помощь в акушерстве и гинекологии. Регионализация акушерско-гинекологической помощи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Понятие о регионализации акушерской помощи. Уровни оказания стационарной помощи. Объем помощи на 1-ом, 2-ом и 3-ем уровне. Задачи перинатальных центров. Ведение физиологических родов, партнерские роды, принципы безопасного материнства. Партограмма. Раннее прикладывание к груди и ранняя выписка из стационара. Вакцинация новорожденных в роддоме. Ведение беременных, рожениц и родильниц с вирусом иммунодефицита/ синдромом приобрененного иммунодефицита (далее – ВИЧ/СПИД). Защита персонала и новорожденного. Акушерские кровотечения. Определения. Классификация. Кровотечения во время беременности. Тактика ведения. Послеродовые кровотечения. Протокол ведения пациенток с послеродовым кровотечением, принцип 4 "Т". Преэклампсия/эклампсия. Протокол ведения. Магнезиальная терапия. Дифференциальный диагноз. Показания к досрочномуродоразрешению. Наблюдение после родов. Синдром задержки внутриутробного плода. Диагностика. Тактика. Преждевременные роды. Профилактика дистресс синдрома. Протокол ведения. Токолитики. Недоношенные и маловесные новорожденные. Организация выхаживания недоношенных и глубоко недоношенных новорожденных. Преждевременное излитие вод. Протокол ведения при преждевременном излитии вод. Пролонгированная и переношенная беременность. Готовность организма к родам. Принципы родовозбуждения (родостимуляции). Признаки переношенности плода. Тазовое предлежание плода. Возможности самостоятельных родов. Ведение родов в тазовом предлежании. Резус конфликтная беременность. Диагностика. Тактика. Гемолитическая болезнь новорожденного. Профилактика. Лечение. Невынашиевание беременности. Причины. Диагностика. Коррекция. Гипоксия плода. Возможные причины, тактика. Реанимация новорожденных. Рубец на матке после перенесенной операции кесарево сечение или миомэктоми. Признаки несостоятельности рубца. Оперативное акушерство. Родоразрешающие операции: вакуум-экстрация плода, акушерские щипцы, кесарево сечение – показания, условия, противопоказания, техника операции. Другие родоразрешающие операции. Хирургический консервативный гемостаз (органосохраняющие операции). Гистерэктомия. Правила гемотрансфузии. Особенности работы гинекологических стационаров: экстренная и плановая помощь. Аномальные маточные кровотечения, тактика ведения в различных возрастных группах. Острый живот в гинекологии. Причины. Тактика. Патология ранних сроков беременности. Тактика. Опухоли яичников – онконастороженность. Основные показатели гинекологических стационаров. Реабилитация гинекологических больных.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 детского и подросткового возраста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гинекологической помощи детям и подросткам в Республике Казахстан. Анатомо-физиологические особенности репродуктивной системы девочек и девушек. Возрастные периоды. Особенности эмбриологического развития репродуктивной системы в норме и при патологии. Аномалии развития матки и влагалища. Нарушения полового развития девочек: преждевременное половое развитие, задержки полового развития. Аномальные маточные кровотечения. Альгодисменорея. Тазовая боль у детей и подростков. Воспалительные заболевания наружных и внутренних половых органов. Гиперандрогения в детском и подростковом возрасте. Подростковая беременность. Контрацепция у подростков. Значение основных лабораторных и функциональных методов исследования в детском и подростковом возрасте.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методы исследования в акушерстве и гинекологии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Ультразвуковое исследование вне беременности и во время беременности (3х кратный скрининг, определение УЗ маркеров генетической патологии, 3D, 4D Realtime (Реалтайм)). Оценка прогностической и диагностической значимости доплерометрии, кардиотокографии (шкалы Фишера, Кребса, фетальные мониторы), наружной гистерографии.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(далее – СЛР)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доказательной медицины в акушерстве и гинекологии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доказательную медицину. Виды вмешательств. Виды исследований. Дизайн исследований. Рандомизированное контролируемое исследование (далее – РКИ). "Золотой стандарт". Иерархия научных данных по степени доказательности. Формулирование клинической проблемы. Стратегия поиска медицинской информации в базах данных. Медицинские базы данных в интернете Medline (Медлайн), Cochrane (Кочрейн), PubMed (Пабмед). Систематический обзор. Мета-анализ. Критическая оценка медицинской информации на основе доказательной медицины. Таблицы доказательств для различных типов исследований. Разбор статей по таблицам доказательств.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реабилитации в акушерстве и гинекологии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реабилитации гинекологических больных. Реабилитация после массивных гемотрансфузий и органоуносящих операций. Реабилитация после аборта. Синдром потери плода. Послеродовая депрессия. Принципы реабилитации, реабилитация медицинская и социальная. Санаторно-курортное лечение. Врачебно-трудовая экспертиза. Раннее материнство.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паллиативной помощи у гинекологических больных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паллиативной помощи в акушерско-гинекологической практике: поздние стадии рака репродуктивных органов; СПИД. Вопросы организации ухода, питания, медицинской и социальной помощи. Принципы обезболивания пациенток. Организация работы хосписа.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ВИЧ-инфекция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стационарной и амбулаторной помощи больным с ВИЧ-инфекцией. Профилактика ВИЧ-инфекции. Консультирование до и после тестирования на ВИЧ. Лабораторная диагностика ВИЧ-инфекции. Клиника ВИЧ-инфекции, вторичные заболевания. Основные принципы лечения ВИЧ-инфекции.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принципы системы организационных, профилактических и противоэпидемических мероприятий, направленных на предупреждение возникновения и распространения инфекционных заболеваний в объектах здравоохранения. Организация комиссии инфекционного контроля (далее – КИК). Эпидемиологический анализ внутрибольничной инфекции (далее – ВБИ). Возбудители ВБИ, антибиотикорезистентность. Микробиологическое обеспечение инфекционного контроля. Дезинфекция, ее виды и задачи для профилактики ВБИ.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1094" w:id="5421"/>
    <w:p>
      <w:pPr>
        <w:spacing w:after="0"/>
        <w:ind w:left="0"/>
        <w:jc w:val="both"/>
      </w:pPr>
      <w:r>
        <w:rPr>
          <w:rFonts w:ascii="Times New Roman"/>
          <w:b w:val="false"/>
          <w:i w:val="false"/>
          <w:color w:val="000000"/>
          <w:sz w:val="28"/>
        </w:rPr>
        <w:t>
      6. Содержание образовательной программы повышения квалификации по специальности "Акушерство-гинекология (гинекология детская, функциональная диагностика, ультразвуковая диагностика по профилю основной специальности, эндоскопия по профилю основной специальности)"</w:t>
      </w:r>
    </w:p>
    <w:bookmarkEnd w:id="54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акушерства и гинекологии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беременных женщин, основанное на доказательствах. Этапность оказания медицинской помощи беременным. Оказание помощи гинекологическим больным, женщинам и девочкам – подросткам. Эффективные технологии в акушерстве и перинатологии. Безопасное материнство. Уход за новорожденным с первой минуты жизни, основанный на доказательствах. Современные подходы к ведению послеродового периода. Контрацепция. Репродуктивная медицина. Инновационные методы оперативного лечения.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1095" w:id="5422"/>
    <w:p>
      <w:pPr>
        <w:spacing w:after="0"/>
        <w:ind w:left="0"/>
        <w:jc w:val="both"/>
      </w:pPr>
      <w:r>
        <w:rPr>
          <w:rFonts w:ascii="Times New Roman"/>
          <w:b w:val="false"/>
          <w:i w:val="false"/>
          <w:color w:val="000000"/>
          <w:sz w:val="28"/>
        </w:rPr>
        <w:t>
      7. Содержание образовательной программы сертификационного цикла повышения квалификации по специальности "Акушерство-гинекология (гинекология детская, функциональная диагностика, ультразвуковая диагностика по профилю основной специальности, эндоскопия по профилю основной специальности)" (для высшей и первой категории)</w:t>
      </w:r>
    </w:p>
    <w:bookmarkEnd w:id="54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Инновационные технологии в акушерстве и гинекологии, в том числе детского возраста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Эффективные технологии в акушерстве и перинатологии. Безопасное материнство. Уход за новорожденным с первой минуты жизни, основанный на доказательствах. Современные подходы к ведению послеродового периода. Репродуктивная медицина. Инновационные методы оперативного лечения. Оказание гинекологической помощи детям и подросткам в Республике Казахстан. Анатомо-физиологические особенности репродуктивной системы девочек и девушек. Возрастные периоды. Особенности эмбриологического развития репродуктивной системы в норме и при патологии. Аномалии развития матки и влагалища. Нарушения полового развития девочек: преждевременное половое развитие, задержки полового развития. Аномальные маточные кровотечения. Альгодисменорея. Тазовая боль у детей и подростков. Воспалительные заболевания наружных и внутренних половых органов. Гиперандрогения в детском и подростковом возрасте. Контрацепция у подростков. Значение основных лабораторных и функциональных методов исследования в детском и подростковом возрасте.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1096" w:id="5423"/>
    <w:p>
      <w:pPr>
        <w:spacing w:after="0"/>
        <w:ind w:left="0"/>
        <w:jc w:val="both"/>
      </w:pPr>
      <w:r>
        <w:rPr>
          <w:rFonts w:ascii="Times New Roman"/>
          <w:b w:val="false"/>
          <w:i w:val="false"/>
          <w:color w:val="000000"/>
          <w:sz w:val="28"/>
        </w:rPr>
        <w:t>
      8. Содержание образовательной программы сертификационного цикла повышения квалификации по специальности "Акушерство-гинекология (гинекология детская, функциональная диагностика, ультразвуковая диагностика по профилю основной специальности, эндоскопия по профилю основной специальности)" (для второй категории)</w:t>
      </w:r>
    </w:p>
    <w:bookmarkEnd w:id="54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 диагностика и лечение акушерской патологии и гинекологических заболеваний в системе первичная медико-санитарная помощь, в том числе детского возраста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акушерско-гинекологической помощи на этапе первичная медико-санитарная помощь. Принципы диспансеризации беременных женщин. Скрининговые программы: УЗИ скрининг, биохимический генетический скрининг, скрининг на ВИЧ, сифилис, перинатальные инфекции. Выявление групп риска по акушерской и перинатальной патологии. Роль специалистов других специальностей в выявлении проблем. Абсолютные и относительные противопоказания к вынашиванию беременности. Прерывание беременности по медицинским показаниям в разные сроки беременности. Национальные протокола по ведению женщин с физиологически протекающей беременностью: кратность посещения, мероприятия при каждом посещении. Гравидограмма. Оценка состояния плода – подсчет шевелений, частота сердечных сокращений плода, кардиотокография (далее – КТГ). Школы подготовки к родам, в том числе партнерским родам, грудному вскармливанию. Послеродовый патронаж, контрацепция. Оказание гинекологической помощи детям и подросткам в Республике Казахстан. Анатомо-физиологические особенности репродуктивной системы девочек и девушек. Возрастные периоды. Особенности эмбриологического развития репродуктивной системы в норме и при патологии. Аномалии развития матки и влагалища. Нарушения полового развития девочек: преждевременное половое развитие, задержки полового развития. Аномальные маточные кровотечения. Альгодисменорея. Тазовая боль у детей и подростков. Воспалительные заболевания наружных и внутренних половых органов. Гиперандрогения в детском и подростковом возрасте. Контрацепция у подростков. Значение основных лабораторных и функциональных методов исследования в детском и подростковом возрасте.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1097" w:id="5424"/>
    <w:p>
      <w:pPr>
        <w:spacing w:after="0"/>
        <w:ind w:left="0"/>
        <w:jc w:val="both"/>
      </w:pPr>
      <w:r>
        <w:rPr>
          <w:rFonts w:ascii="Times New Roman"/>
          <w:b w:val="false"/>
          <w:i w:val="false"/>
          <w:color w:val="000000"/>
          <w:sz w:val="28"/>
        </w:rPr>
        <w:t>
      Используемые сокращения:</w:t>
      </w:r>
    </w:p>
    <w:bookmarkEnd w:id="5424"/>
    <w:bookmarkStart w:name="z1098" w:id="5425"/>
    <w:p>
      <w:pPr>
        <w:spacing w:after="0"/>
        <w:ind w:left="0"/>
        <w:jc w:val="both"/>
      </w:pPr>
      <w:r>
        <w:rPr>
          <w:rFonts w:ascii="Times New Roman"/>
          <w:b w:val="false"/>
          <w:i w:val="false"/>
          <w:color w:val="000000"/>
          <w:sz w:val="28"/>
        </w:rPr>
        <w:t>
      БД – базовые дисциплины;</w:t>
      </w:r>
    </w:p>
    <w:bookmarkEnd w:id="5425"/>
    <w:bookmarkStart w:name="z1099" w:id="5426"/>
    <w:p>
      <w:pPr>
        <w:spacing w:after="0"/>
        <w:ind w:left="0"/>
        <w:jc w:val="both"/>
      </w:pPr>
      <w:r>
        <w:rPr>
          <w:rFonts w:ascii="Times New Roman"/>
          <w:b w:val="false"/>
          <w:i w:val="false"/>
          <w:color w:val="000000"/>
          <w:sz w:val="28"/>
        </w:rPr>
        <w:t>
      БДО – базовые дисциплины обязательные;</w:t>
      </w:r>
    </w:p>
    <w:bookmarkEnd w:id="5426"/>
    <w:bookmarkStart w:name="z1100" w:id="5427"/>
    <w:p>
      <w:pPr>
        <w:spacing w:after="0"/>
        <w:ind w:left="0"/>
        <w:jc w:val="both"/>
      </w:pPr>
      <w:r>
        <w:rPr>
          <w:rFonts w:ascii="Times New Roman"/>
          <w:b w:val="false"/>
          <w:i w:val="false"/>
          <w:color w:val="000000"/>
          <w:sz w:val="28"/>
        </w:rPr>
        <w:t>
      ПД – профилирующие дисциплины;</w:t>
      </w:r>
    </w:p>
    <w:bookmarkEnd w:id="5427"/>
    <w:bookmarkStart w:name="z1101" w:id="5428"/>
    <w:p>
      <w:pPr>
        <w:spacing w:after="0"/>
        <w:ind w:left="0"/>
        <w:jc w:val="both"/>
      </w:pPr>
      <w:r>
        <w:rPr>
          <w:rFonts w:ascii="Times New Roman"/>
          <w:b w:val="false"/>
          <w:i w:val="false"/>
          <w:color w:val="000000"/>
          <w:sz w:val="28"/>
        </w:rPr>
        <w:t>
      ПДО – профилирующие дисциплины обязательные;</w:t>
      </w:r>
    </w:p>
    <w:bookmarkEnd w:id="5428"/>
    <w:bookmarkStart w:name="z1102" w:id="5429"/>
    <w:p>
      <w:pPr>
        <w:spacing w:after="0"/>
        <w:ind w:left="0"/>
        <w:jc w:val="both"/>
      </w:pPr>
      <w:r>
        <w:rPr>
          <w:rFonts w:ascii="Times New Roman"/>
          <w:b w:val="false"/>
          <w:i w:val="false"/>
          <w:color w:val="000000"/>
          <w:sz w:val="28"/>
        </w:rPr>
        <w:t>
      ПДВ – профилирующие дисциплины по выбору;</w:t>
      </w:r>
    </w:p>
    <w:bookmarkEnd w:id="5429"/>
    <w:p>
      <w:pPr>
        <w:spacing w:after="0"/>
        <w:ind w:left="0"/>
        <w:jc w:val="both"/>
      </w:pPr>
      <w:r>
        <w:rPr>
          <w:rFonts w:ascii="Times New Roman"/>
          <w:b w:val="false"/>
          <w:i w:val="false"/>
          <w:color w:val="000000"/>
          <w:sz w:val="28"/>
        </w:rPr>
        <w:t>
      ИК – итоговый контроль.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52</w:t>
            </w:r>
            <w:r>
              <w:br/>
            </w:r>
            <w:r>
              <w:rPr>
                <w:rFonts w:ascii="Times New Roman"/>
                <w:b w:val="false"/>
                <w:i w:val="false"/>
                <w:color w:val="000000"/>
                <w:sz w:val="20"/>
              </w:rPr>
              <w:t>к Типовой программе</w:t>
            </w:r>
            <w:r>
              <w:br/>
            </w:r>
            <w:r>
              <w:rPr>
                <w:rFonts w:ascii="Times New Roman"/>
                <w:b w:val="false"/>
                <w:i w:val="false"/>
                <w:color w:val="000000"/>
                <w:sz w:val="20"/>
              </w:rPr>
              <w:t>повышения квалификации</w:t>
            </w:r>
            <w:r>
              <w:br/>
            </w:r>
            <w:r>
              <w:rPr>
                <w:rFonts w:ascii="Times New Roman"/>
                <w:b w:val="false"/>
                <w:i w:val="false"/>
                <w:color w:val="000000"/>
                <w:sz w:val="20"/>
              </w:rPr>
              <w:t>и переподготовки медицинских</w:t>
            </w:r>
            <w:r>
              <w:br/>
            </w:r>
            <w:r>
              <w:rPr>
                <w:rFonts w:ascii="Times New Roman"/>
                <w:b w:val="false"/>
                <w:i w:val="false"/>
                <w:color w:val="000000"/>
                <w:sz w:val="20"/>
              </w:rPr>
              <w:t>и фармацевтических кадров</w:t>
            </w:r>
          </w:p>
        </w:tc>
      </w:tr>
    </w:tbl>
    <w:bookmarkStart w:name="z6873" w:id="5430"/>
    <w:p>
      <w:pPr>
        <w:spacing w:after="0"/>
        <w:ind w:left="0"/>
        <w:jc w:val="left"/>
      </w:pPr>
      <w:r>
        <w:rPr>
          <w:rFonts w:ascii="Times New Roman"/>
          <w:b/>
          <w:i w:val="false"/>
          <w:color w:val="000000"/>
        </w:rPr>
        <w:t xml:space="preserve"> Типовые учебные планы и содержание образовательной программы по специальности "Медицинская генетика"</w:t>
      </w:r>
    </w:p>
    <w:bookmarkEnd w:id="5430"/>
    <w:bookmarkStart w:name="z6874" w:id="5431"/>
    <w:p>
      <w:pPr>
        <w:spacing w:after="0"/>
        <w:ind w:left="0"/>
        <w:jc w:val="both"/>
      </w:pPr>
      <w:r>
        <w:rPr>
          <w:rFonts w:ascii="Times New Roman"/>
          <w:b w:val="false"/>
          <w:i w:val="false"/>
          <w:color w:val="000000"/>
          <w:sz w:val="28"/>
        </w:rPr>
        <w:t>
      1. Типовой учебный план цикла переподготовки по специальности "Медицинская генетика"</w:t>
      </w:r>
    </w:p>
    <w:bookmarkEnd w:id="54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5" w:id="5432"/>
          <w:p>
            <w:pPr>
              <w:spacing w:after="20"/>
              <w:ind w:left="20"/>
              <w:jc w:val="both"/>
            </w:pPr>
            <w:r>
              <w:rPr>
                <w:rFonts w:ascii="Times New Roman"/>
                <w:b w:val="false"/>
                <w:i w:val="false"/>
                <w:color w:val="000000"/>
                <w:sz w:val="20"/>
              </w:rPr>
              <w:t>
Код дисциплины</w:t>
            </w:r>
          </w:p>
          <w:bookmarkEnd w:id="543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6" w:id="5433"/>
          <w:p>
            <w:pPr>
              <w:spacing w:after="20"/>
              <w:ind w:left="20"/>
              <w:jc w:val="both"/>
            </w:pPr>
            <w:r>
              <w:rPr>
                <w:rFonts w:ascii="Times New Roman"/>
                <w:b w:val="false"/>
                <w:i w:val="false"/>
                <w:color w:val="000000"/>
                <w:sz w:val="20"/>
              </w:rPr>
              <w:t>
БД</w:t>
            </w:r>
          </w:p>
          <w:bookmarkEnd w:id="543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7" w:id="5434"/>
          <w:p>
            <w:pPr>
              <w:spacing w:after="20"/>
              <w:ind w:left="20"/>
              <w:jc w:val="both"/>
            </w:pPr>
            <w:r>
              <w:rPr>
                <w:rFonts w:ascii="Times New Roman"/>
                <w:b w:val="false"/>
                <w:i w:val="false"/>
                <w:color w:val="000000"/>
                <w:sz w:val="20"/>
              </w:rPr>
              <w:t>
БДО 01</w:t>
            </w:r>
          </w:p>
          <w:bookmarkEnd w:id="543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Правовое регулирование в сфере здравоохранения. Медицинское право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8" w:id="5435"/>
          <w:p>
            <w:pPr>
              <w:spacing w:after="20"/>
              <w:ind w:left="20"/>
              <w:jc w:val="both"/>
            </w:pPr>
            <w:r>
              <w:rPr>
                <w:rFonts w:ascii="Times New Roman"/>
                <w:b w:val="false"/>
                <w:i w:val="false"/>
                <w:color w:val="000000"/>
                <w:sz w:val="20"/>
              </w:rPr>
              <w:t>
БДО 02</w:t>
            </w:r>
          </w:p>
          <w:bookmarkEnd w:id="543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формирования здорового образа жизни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9" w:id="5436"/>
          <w:p>
            <w:pPr>
              <w:spacing w:after="20"/>
              <w:ind w:left="20"/>
              <w:jc w:val="both"/>
            </w:pPr>
            <w:r>
              <w:rPr>
                <w:rFonts w:ascii="Times New Roman"/>
                <w:b w:val="false"/>
                <w:i w:val="false"/>
                <w:color w:val="000000"/>
                <w:sz w:val="20"/>
              </w:rPr>
              <w:t>
БДО 03</w:t>
            </w:r>
          </w:p>
          <w:bookmarkEnd w:id="543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0" w:id="5437"/>
          <w:p>
            <w:pPr>
              <w:spacing w:after="20"/>
              <w:ind w:left="20"/>
              <w:jc w:val="both"/>
            </w:pPr>
            <w:r>
              <w:rPr>
                <w:rFonts w:ascii="Times New Roman"/>
                <w:b w:val="false"/>
                <w:i w:val="false"/>
                <w:color w:val="000000"/>
                <w:sz w:val="20"/>
              </w:rPr>
              <w:t>
БДО 04</w:t>
            </w:r>
          </w:p>
          <w:bookmarkEnd w:id="543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медицины катастроф)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1" w:id="5438"/>
          <w:p>
            <w:pPr>
              <w:spacing w:after="20"/>
              <w:ind w:left="20"/>
              <w:jc w:val="both"/>
            </w:pPr>
            <w:r>
              <w:rPr>
                <w:rFonts w:ascii="Times New Roman"/>
                <w:b w:val="false"/>
                <w:i w:val="false"/>
                <w:color w:val="000000"/>
                <w:sz w:val="20"/>
              </w:rPr>
              <w:t>
ПД</w:t>
            </w:r>
          </w:p>
          <w:bookmarkEnd w:id="543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2" w:id="5439"/>
          <w:p>
            <w:pPr>
              <w:spacing w:after="20"/>
              <w:ind w:left="20"/>
              <w:jc w:val="both"/>
            </w:pPr>
            <w:r>
              <w:rPr>
                <w:rFonts w:ascii="Times New Roman"/>
                <w:b w:val="false"/>
                <w:i w:val="false"/>
                <w:color w:val="000000"/>
                <w:sz w:val="20"/>
              </w:rPr>
              <w:t>
ПДО</w:t>
            </w:r>
          </w:p>
          <w:bookmarkEnd w:id="543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3" w:id="5440"/>
          <w:p>
            <w:pPr>
              <w:spacing w:after="20"/>
              <w:ind w:left="20"/>
              <w:jc w:val="both"/>
            </w:pPr>
            <w:r>
              <w:rPr>
                <w:rFonts w:ascii="Times New Roman"/>
                <w:b w:val="false"/>
                <w:i w:val="false"/>
                <w:color w:val="000000"/>
                <w:sz w:val="20"/>
              </w:rPr>
              <w:t>
ПДО 01</w:t>
            </w:r>
          </w:p>
          <w:bookmarkEnd w:id="544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генетика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4" w:id="5441"/>
          <w:p>
            <w:pPr>
              <w:spacing w:after="20"/>
              <w:ind w:left="20"/>
              <w:jc w:val="both"/>
            </w:pPr>
            <w:r>
              <w:rPr>
                <w:rFonts w:ascii="Times New Roman"/>
                <w:b w:val="false"/>
                <w:i w:val="false"/>
                <w:color w:val="000000"/>
                <w:sz w:val="20"/>
              </w:rPr>
              <w:t>
ПДО 02</w:t>
            </w:r>
          </w:p>
          <w:bookmarkEnd w:id="544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Клиническая генетика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5" w:id="5442"/>
          <w:p>
            <w:pPr>
              <w:spacing w:after="20"/>
              <w:ind w:left="20"/>
              <w:jc w:val="both"/>
            </w:pPr>
            <w:r>
              <w:rPr>
                <w:rFonts w:ascii="Times New Roman"/>
                <w:b w:val="false"/>
                <w:i w:val="false"/>
                <w:color w:val="000000"/>
                <w:sz w:val="20"/>
              </w:rPr>
              <w:t>
ПДО 03</w:t>
            </w:r>
          </w:p>
          <w:bookmarkEnd w:id="544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Лабораторная генетика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6" w:id="5443"/>
          <w:p>
            <w:pPr>
              <w:spacing w:after="20"/>
              <w:ind w:left="20"/>
              <w:jc w:val="both"/>
            </w:pPr>
            <w:r>
              <w:rPr>
                <w:rFonts w:ascii="Times New Roman"/>
                <w:b w:val="false"/>
                <w:i w:val="false"/>
                <w:color w:val="000000"/>
                <w:sz w:val="20"/>
              </w:rPr>
              <w:t>
ПДО 04</w:t>
            </w:r>
          </w:p>
          <w:bookmarkEnd w:id="544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Медико-генетическое консультирование с этическими и правовыми основами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7" w:id="5444"/>
          <w:p>
            <w:pPr>
              <w:spacing w:after="20"/>
              <w:ind w:left="20"/>
              <w:jc w:val="both"/>
            </w:pPr>
            <w:r>
              <w:rPr>
                <w:rFonts w:ascii="Times New Roman"/>
                <w:b w:val="false"/>
                <w:i w:val="false"/>
                <w:color w:val="000000"/>
                <w:sz w:val="20"/>
              </w:rPr>
              <w:t>
ПДО 05</w:t>
            </w:r>
          </w:p>
          <w:bookmarkEnd w:id="544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доказательной медицины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8" w:id="5445"/>
          <w:p>
            <w:pPr>
              <w:spacing w:after="20"/>
              <w:ind w:left="20"/>
              <w:jc w:val="both"/>
            </w:pPr>
            <w:r>
              <w:rPr>
                <w:rFonts w:ascii="Times New Roman"/>
                <w:b w:val="false"/>
                <w:i w:val="false"/>
                <w:color w:val="000000"/>
                <w:sz w:val="20"/>
              </w:rPr>
              <w:t>
ПДО 06</w:t>
            </w:r>
          </w:p>
          <w:bookmarkEnd w:id="544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реабилитации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9" w:id="5446"/>
          <w:p>
            <w:pPr>
              <w:spacing w:after="20"/>
              <w:ind w:left="20"/>
              <w:jc w:val="both"/>
            </w:pPr>
            <w:r>
              <w:rPr>
                <w:rFonts w:ascii="Times New Roman"/>
                <w:b w:val="false"/>
                <w:i w:val="false"/>
                <w:color w:val="000000"/>
                <w:sz w:val="20"/>
              </w:rPr>
              <w:t>
ПДО 07</w:t>
            </w:r>
          </w:p>
          <w:bookmarkEnd w:id="544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0" w:id="5447"/>
          <w:p>
            <w:pPr>
              <w:spacing w:after="20"/>
              <w:ind w:left="20"/>
              <w:jc w:val="both"/>
            </w:pPr>
            <w:r>
              <w:rPr>
                <w:rFonts w:ascii="Times New Roman"/>
                <w:b w:val="false"/>
                <w:i w:val="false"/>
                <w:color w:val="000000"/>
                <w:sz w:val="20"/>
              </w:rPr>
              <w:t>
ПДО 08</w:t>
            </w:r>
          </w:p>
          <w:bookmarkEnd w:id="544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ВИЧ-инфекция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1" w:id="5448"/>
          <w:p>
            <w:pPr>
              <w:spacing w:after="20"/>
              <w:ind w:left="20"/>
              <w:jc w:val="both"/>
            </w:pPr>
            <w:r>
              <w:rPr>
                <w:rFonts w:ascii="Times New Roman"/>
                <w:b w:val="false"/>
                <w:i w:val="false"/>
                <w:color w:val="000000"/>
                <w:sz w:val="20"/>
              </w:rPr>
              <w:t>
ПДО 9</w:t>
            </w:r>
          </w:p>
          <w:bookmarkEnd w:id="544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2" w:id="5449"/>
          <w:p>
            <w:pPr>
              <w:spacing w:after="20"/>
              <w:ind w:left="20"/>
              <w:jc w:val="both"/>
            </w:pPr>
            <w:r>
              <w:rPr>
                <w:rFonts w:ascii="Times New Roman"/>
                <w:b w:val="false"/>
                <w:i w:val="false"/>
                <w:color w:val="000000"/>
                <w:sz w:val="20"/>
              </w:rPr>
              <w:t>
ПДВ</w:t>
            </w:r>
          </w:p>
          <w:bookmarkEnd w:id="544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3" w:id="5450"/>
          <w:p>
            <w:pPr>
              <w:spacing w:after="20"/>
              <w:ind w:left="20"/>
              <w:jc w:val="both"/>
            </w:pPr>
            <w:r>
              <w:rPr>
                <w:rFonts w:ascii="Times New Roman"/>
                <w:b w:val="false"/>
                <w:i w:val="false"/>
                <w:color w:val="000000"/>
                <w:sz w:val="20"/>
              </w:rPr>
              <w:t>
ИК</w:t>
            </w:r>
          </w:p>
          <w:bookmarkEnd w:id="545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895" w:id="5451"/>
    <w:p>
      <w:pPr>
        <w:spacing w:after="0"/>
        <w:ind w:left="0"/>
        <w:jc w:val="both"/>
      </w:pPr>
      <w:r>
        <w:rPr>
          <w:rFonts w:ascii="Times New Roman"/>
          <w:b w:val="false"/>
          <w:i w:val="false"/>
          <w:color w:val="000000"/>
          <w:sz w:val="28"/>
        </w:rPr>
        <w:t>
      2. Типовые учебные планы циклов повышения квалификации по специальности "Медицинская генетика"</w:t>
      </w:r>
    </w:p>
    <w:bookmarkEnd w:id="54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6" w:id="5452"/>
          <w:p>
            <w:pPr>
              <w:spacing w:after="20"/>
              <w:ind w:left="20"/>
              <w:jc w:val="both"/>
            </w:pPr>
            <w:r>
              <w:rPr>
                <w:rFonts w:ascii="Times New Roman"/>
                <w:b w:val="false"/>
                <w:i w:val="false"/>
                <w:color w:val="000000"/>
                <w:sz w:val="20"/>
              </w:rPr>
              <w:t>
Код дисциплины</w:t>
            </w:r>
          </w:p>
          <w:bookmarkEnd w:id="545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7" w:id="5453"/>
          <w:p>
            <w:pPr>
              <w:spacing w:after="20"/>
              <w:ind w:left="20"/>
              <w:jc w:val="both"/>
            </w:pPr>
            <w:r>
              <w:rPr>
                <w:rFonts w:ascii="Times New Roman"/>
                <w:b w:val="false"/>
                <w:i w:val="false"/>
                <w:color w:val="000000"/>
                <w:sz w:val="20"/>
              </w:rPr>
              <w:t>
БД</w:t>
            </w:r>
          </w:p>
          <w:bookmarkEnd w:id="545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18/⅓</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8" w:id="5454"/>
          <w:p>
            <w:pPr>
              <w:spacing w:after="20"/>
              <w:ind w:left="20"/>
              <w:jc w:val="both"/>
            </w:pPr>
            <w:r>
              <w:rPr>
                <w:rFonts w:ascii="Times New Roman"/>
                <w:b w:val="false"/>
                <w:i w:val="false"/>
                <w:color w:val="000000"/>
                <w:sz w:val="20"/>
              </w:rPr>
              <w:t>
БДО 01</w:t>
            </w:r>
          </w:p>
          <w:bookmarkEnd w:id="545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формирования здорового образа жизни, медицины катастроф)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9" w:id="5455"/>
          <w:p>
            <w:pPr>
              <w:spacing w:after="20"/>
              <w:ind w:left="20"/>
              <w:jc w:val="both"/>
            </w:pPr>
            <w:r>
              <w:rPr>
                <w:rFonts w:ascii="Times New Roman"/>
                <w:b w:val="false"/>
                <w:i w:val="false"/>
                <w:color w:val="000000"/>
                <w:sz w:val="20"/>
              </w:rPr>
              <w:t>
БДО 02</w:t>
            </w:r>
          </w:p>
          <w:bookmarkEnd w:id="545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0" w:id="5456"/>
          <w:p>
            <w:pPr>
              <w:spacing w:after="20"/>
              <w:ind w:left="20"/>
              <w:jc w:val="both"/>
            </w:pPr>
            <w:r>
              <w:rPr>
                <w:rFonts w:ascii="Times New Roman"/>
                <w:b w:val="false"/>
                <w:i w:val="false"/>
                <w:color w:val="000000"/>
                <w:sz w:val="20"/>
              </w:rPr>
              <w:t>
ПД</w:t>
            </w:r>
          </w:p>
          <w:bookmarkEnd w:id="545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1" w:id="5457"/>
          <w:p>
            <w:pPr>
              <w:spacing w:after="20"/>
              <w:ind w:left="20"/>
              <w:jc w:val="both"/>
            </w:pPr>
            <w:r>
              <w:rPr>
                <w:rFonts w:ascii="Times New Roman"/>
                <w:b w:val="false"/>
                <w:i w:val="false"/>
                <w:color w:val="000000"/>
                <w:sz w:val="20"/>
              </w:rPr>
              <w:t>
ПДО</w:t>
            </w:r>
          </w:p>
          <w:bookmarkEnd w:id="545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2" w:id="5458"/>
          <w:p>
            <w:pPr>
              <w:spacing w:after="20"/>
              <w:ind w:left="20"/>
              <w:jc w:val="both"/>
            </w:pPr>
            <w:r>
              <w:rPr>
                <w:rFonts w:ascii="Times New Roman"/>
                <w:b w:val="false"/>
                <w:i w:val="false"/>
                <w:color w:val="000000"/>
                <w:sz w:val="20"/>
              </w:rPr>
              <w:t>
ПДО 01</w:t>
            </w:r>
          </w:p>
          <w:bookmarkEnd w:id="545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Актуальные вопросы медицинской генетики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3" w:id="5459"/>
          <w:p>
            <w:pPr>
              <w:spacing w:after="20"/>
              <w:ind w:left="20"/>
              <w:jc w:val="both"/>
            </w:pPr>
            <w:r>
              <w:rPr>
                <w:rFonts w:ascii="Times New Roman"/>
                <w:b w:val="false"/>
                <w:i w:val="false"/>
                <w:color w:val="000000"/>
                <w:sz w:val="20"/>
              </w:rPr>
              <w:t>
ПДО 02</w:t>
            </w:r>
          </w:p>
          <w:bookmarkEnd w:id="545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4" w:id="5460"/>
          <w:p>
            <w:pPr>
              <w:spacing w:after="20"/>
              <w:ind w:left="20"/>
              <w:jc w:val="both"/>
            </w:pPr>
            <w:r>
              <w:rPr>
                <w:rFonts w:ascii="Times New Roman"/>
                <w:b w:val="false"/>
                <w:i w:val="false"/>
                <w:color w:val="000000"/>
                <w:sz w:val="20"/>
              </w:rPr>
              <w:t xml:space="preserve">
ПДО 03 </w:t>
            </w:r>
          </w:p>
          <w:bookmarkEnd w:id="546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5" w:id="5461"/>
          <w:p>
            <w:pPr>
              <w:spacing w:after="20"/>
              <w:ind w:left="20"/>
              <w:jc w:val="both"/>
            </w:pPr>
            <w:r>
              <w:rPr>
                <w:rFonts w:ascii="Times New Roman"/>
                <w:b w:val="false"/>
                <w:i w:val="false"/>
                <w:color w:val="000000"/>
                <w:sz w:val="20"/>
              </w:rPr>
              <w:t>
ПДВ</w:t>
            </w:r>
          </w:p>
          <w:bookmarkEnd w:id="546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6" w:id="5462"/>
          <w:p>
            <w:pPr>
              <w:spacing w:after="20"/>
              <w:ind w:left="20"/>
              <w:jc w:val="both"/>
            </w:pPr>
            <w:r>
              <w:rPr>
                <w:rFonts w:ascii="Times New Roman"/>
                <w:b w:val="false"/>
                <w:i w:val="false"/>
                <w:color w:val="000000"/>
                <w:sz w:val="20"/>
              </w:rPr>
              <w:t>
ИК</w:t>
            </w:r>
          </w:p>
          <w:bookmarkEnd w:id="546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Итоговый контроль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908" w:id="5463"/>
    <w:p>
      <w:pPr>
        <w:spacing w:after="0"/>
        <w:ind w:left="0"/>
        <w:jc w:val="both"/>
      </w:pPr>
      <w:r>
        <w:rPr>
          <w:rFonts w:ascii="Times New Roman"/>
          <w:b w:val="false"/>
          <w:i w:val="false"/>
          <w:color w:val="000000"/>
          <w:sz w:val="28"/>
        </w:rPr>
        <w:t>
      3. Типовой учебный план сертификационного цикла повышения квалификации по специальности "Медицинская генетика" (для высшей и первой категории)</w:t>
      </w:r>
    </w:p>
    <w:bookmarkEnd w:id="54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9" w:id="5464"/>
          <w:p>
            <w:pPr>
              <w:spacing w:after="20"/>
              <w:ind w:left="20"/>
              <w:jc w:val="both"/>
            </w:pPr>
            <w:r>
              <w:rPr>
                <w:rFonts w:ascii="Times New Roman"/>
                <w:b w:val="false"/>
                <w:i w:val="false"/>
                <w:color w:val="000000"/>
                <w:sz w:val="20"/>
              </w:rPr>
              <w:t>
Наименование дисциплины</w:t>
            </w:r>
          </w:p>
          <w:bookmarkEnd w:id="546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0" w:id="5465"/>
          <w:p>
            <w:pPr>
              <w:spacing w:after="20"/>
              <w:ind w:left="20"/>
              <w:jc w:val="both"/>
            </w:pPr>
            <w:r>
              <w:rPr>
                <w:rFonts w:ascii="Times New Roman"/>
                <w:b w:val="false"/>
                <w:i w:val="false"/>
                <w:color w:val="000000"/>
                <w:sz w:val="20"/>
              </w:rPr>
              <w:t>
Инновационные технологии в медицинской генетике</w:t>
            </w:r>
          </w:p>
          <w:bookmarkEnd w:id="546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1" w:id="5466"/>
          <w:p>
            <w:pPr>
              <w:spacing w:after="20"/>
              <w:ind w:left="20"/>
              <w:jc w:val="both"/>
            </w:pPr>
            <w:r>
              <w:rPr>
                <w:rFonts w:ascii="Times New Roman"/>
                <w:b w:val="false"/>
                <w:i w:val="false"/>
                <w:color w:val="000000"/>
                <w:sz w:val="20"/>
              </w:rPr>
              <w:t>
Алгоритмы оказания неотложной медицинской помощи</w:t>
            </w:r>
          </w:p>
          <w:bookmarkEnd w:id="546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2" w:id="5467"/>
          <w:p>
            <w:pPr>
              <w:spacing w:after="20"/>
              <w:ind w:left="20"/>
              <w:jc w:val="both"/>
            </w:pPr>
            <w:r>
              <w:rPr>
                <w:rFonts w:ascii="Times New Roman"/>
                <w:b w:val="false"/>
                <w:i w:val="false"/>
                <w:color w:val="000000"/>
                <w:sz w:val="20"/>
              </w:rPr>
              <w:t>
Медицинская этика и коммуникативные навыки</w:t>
            </w:r>
          </w:p>
          <w:bookmarkEnd w:id="546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3" w:id="5468"/>
          <w:p>
            <w:pPr>
              <w:spacing w:after="20"/>
              <w:ind w:left="20"/>
              <w:jc w:val="both"/>
            </w:pPr>
            <w:r>
              <w:rPr>
                <w:rFonts w:ascii="Times New Roman"/>
                <w:b w:val="false"/>
                <w:i w:val="false"/>
                <w:color w:val="000000"/>
                <w:sz w:val="20"/>
              </w:rPr>
              <w:t xml:space="preserve">
Итоговый контроль </w:t>
            </w:r>
          </w:p>
          <w:bookmarkEnd w:id="546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4" w:id="5469"/>
          <w:p>
            <w:pPr>
              <w:spacing w:after="20"/>
              <w:ind w:left="20"/>
              <w:jc w:val="both"/>
            </w:pPr>
            <w:r>
              <w:rPr>
                <w:rFonts w:ascii="Times New Roman"/>
                <w:b w:val="false"/>
                <w:i w:val="false"/>
                <w:color w:val="000000"/>
                <w:sz w:val="20"/>
              </w:rPr>
              <w:t>
Итого</w:t>
            </w:r>
          </w:p>
          <w:bookmarkEnd w:id="546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915" w:id="5470"/>
    <w:p>
      <w:pPr>
        <w:spacing w:after="0"/>
        <w:ind w:left="0"/>
        <w:jc w:val="both"/>
      </w:pPr>
      <w:r>
        <w:rPr>
          <w:rFonts w:ascii="Times New Roman"/>
          <w:b w:val="false"/>
          <w:i w:val="false"/>
          <w:color w:val="000000"/>
          <w:sz w:val="28"/>
        </w:rPr>
        <w:t>
      Примечание: * в том числе часы на итоговый контроль</w:t>
      </w:r>
    </w:p>
    <w:bookmarkEnd w:id="5470"/>
    <w:bookmarkStart w:name="z6916" w:id="5471"/>
    <w:p>
      <w:pPr>
        <w:spacing w:after="0"/>
        <w:ind w:left="0"/>
        <w:jc w:val="both"/>
      </w:pPr>
      <w:r>
        <w:rPr>
          <w:rFonts w:ascii="Times New Roman"/>
          <w:b w:val="false"/>
          <w:i w:val="false"/>
          <w:color w:val="000000"/>
          <w:sz w:val="28"/>
        </w:rPr>
        <w:t>
      4. Типовой учебный план сертификационного цикла повышения квалификации по специальности "Медицинская генетика" (для второй категории)</w:t>
      </w:r>
    </w:p>
    <w:bookmarkEnd w:id="54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7" w:id="5472"/>
          <w:p>
            <w:pPr>
              <w:spacing w:after="20"/>
              <w:ind w:left="20"/>
              <w:jc w:val="both"/>
            </w:pPr>
            <w:r>
              <w:rPr>
                <w:rFonts w:ascii="Times New Roman"/>
                <w:b w:val="false"/>
                <w:i w:val="false"/>
                <w:color w:val="000000"/>
                <w:sz w:val="20"/>
              </w:rPr>
              <w:t>
Наименование дисциплины</w:t>
            </w:r>
          </w:p>
          <w:bookmarkEnd w:id="547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8" w:id="5473"/>
          <w:p>
            <w:pPr>
              <w:spacing w:after="20"/>
              <w:ind w:left="20"/>
              <w:jc w:val="both"/>
            </w:pPr>
            <w:r>
              <w:rPr>
                <w:rFonts w:ascii="Times New Roman"/>
                <w:b w:val="false"/>
                <w:i w:val="false"/>
                <w:color w:val="000000"/>
                <w:sz w:val="20"/>
              </w:rPr>
              <w:t>
Методы диагностики и профилактики в медицинской генетике</w:t>
            </w:r>
          </w:p>
          <w:bookmarkEnd w:id="547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9" w:id="5474"/>
          <w:p>
            <w:pPr>
              <w:spacing w:after="20"/>
              <w:ind w:left="20"/>
              <w:jc w:val="both"/>
            </w:pPr>
            <w:r>
              <w:rPr>
                <w:rFonts w:ascii="Times New Roman"/>
                <w:b w:val="false"/>
                <w:i w:val="false"/>
                <w:color w:val="000000"/>
                <w:sz w:val="20"/>
              </w:rPr>
              <w:t>
Алгоритмы оказания неотложной медицинской помощи</w:t>
            </w:r>
          </w:p>
          <w:bookmarkEnd w:id="547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0" w:id="5475"/>
          <w:p>
            <w:pPr>
              <w:spacing w:after="20"/>
              <w:ind w:left="20"/>
              <w:jc w:val="both"/>
            </w:pPr>
            <w:r>
              <w:rPr>
                <w:rFonts w:ascii="Times New Roman"/>
                <w:b w:val="false"/>
                <w:i w:val="false"/>
                <w:color w:val="000000"/>
                <w:sz w:val="20"/>
              </w:rPr>
              <w:t>
Медицинская этика и коммуникативные навыки</w:t>
            </w:r>
          </w:p>
          <w:bookmarkEnd w:id="547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1" w:id="5476"/>
          <w:p>
            <w:pPr>
              <w:spacing w:after="20"/>
              <w:ind w:left="20"/>
              <w:jc w:val="both"/>
            </w:pPr>
            <w:r>
              <w:rPr>
                <w:rFonts w:ascii="Times New Roman"/>
                <w:b w:val="false"/>
                <w:i w:val="false"/>
                <w:color w:val="000000"/>
                <w:sz w:val="20"/>
              </w:rPr>
              <w:t>
Итоговый контроль</w:t>
            </w:r>
          </w:p>
          <w:bookmarkEnd w:id="547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2" w:id="5477"/>
          <w:p>
            <w:pPr>
              <w:spacing w:after="20"/>
              <w:ind w:left="20"/>
              <w:jc w:val="both"/>
            </w:pPr>
            <w:r>
              <w:rPr>
                <w:rFonts w:ascii="Times New Roman"/>
                <w:b w:val="false"/>
                <w:i w:val="false"/>
                <w:color w:val="000000"/>
                <w:sz w:val="20"/>
              </w:rPr>
              <w:t>
Итого</w:t>
            </w:r>
          </w:p>
          <w:bookmarkEnd w:id="547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923" w:id="5478"/>
    <w:p>
      <w:pPr>
        <w:spacing w:after="0"/>
        <w:ind w:left="0"/>
        <w:jc w:val="both"/>
      </w:pPr>
      <w:r>
        <w:rPr>
          <w:rFonts w:ascii="Times New Roman"/>
          <w:b w:val="false"/>
          <w:i w:val="false"/>
          <w:color w:val="000000"/>
          <w:sz w:val="28"/>
        </w:rPr>
        <w:t>
      Примечание: * в том числе часы на итоговый контроль</w:t>
      </w:r>
    </w:p>
    <w:bookmarkEnd w:id="5478"/>
    <w:bookmarkStart w:name="z6924" w:id="5479"/>
    <w:p>
      <w:pPr>
        <w:spacing w:after="0"/>
        <w:ind w:left="0"/>
        <w:jc w:val="both"/>
      </w:pPr>
      <w:r>
        <w:rPr>
          <w:rFonts w:ascii="Times New Roman"/>
          <w:b w:val="false"/>
          <w:i w:val="false"/>
          <w:color w:val="000000"/>
          <w:sz w:val="28"/>
        </w:rPr>
        <w:t>
      5. Содержание образовательной программы переподготовки по специальности "Медицинская генетика"</w:t>
      </w:r>
    </w:p>
    <w:bookmarkEnd w:id="54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5" w:id="5480"/>
          <w:p>
            <w:pPr>
              <w:spacing w:after="20"/>
              <w:ind w:left="20"/>
              <w:jc w:val="both"/>
            </w:pPr>
            <w:r>
              <w:rPr>
                <w:rFonts w:ascii="Times New Roman"/>
                <w:b w:val="false"/>
                <w:i w:val="false"/>
                <w:color w:val="000000"/>
                <w:sz w:val="20"/>
              </w:rPr>
              <w:t>
Код дисциплины</w:t>
            </w:r>
          </w:p>
          <w:bookmarkEnd w:id="548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6" w:id="5481"/>
          <w:p>
            <w:pPr>
              <w:spacing w:after="20"/>
              <w:ind w:left="20"/>
              <w:jc w:val="both"/>
            </w:pPr>
            <w:r>
              <w:rPr>
                <w:rFonts w:ascii="Times New Roman"/>
                <w:b w:val="false"/>
                <w:i w:val="false"/>
                <w:color w:val="000000"/>
                <w:sz w:val="20"/>
              </w:rPr>
              <w:t>
БД</w:t>
            </w:r>
          </w:p>
          <w:bookmarkEnd w:id="548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7" w:id="5482"/>
          <w:p>
            <w:pPr>
              <w:spacing w:after="20"/>
              <w:ind w:left="20"/>
              <w:jc w:val="both"/>
            </w:pPr>
            <w:r>
              <w:rPr>
                <w:rFonts w:ascii="Times New Roman"/>
                <w:b w:val="false"/>
                <w:i w:val="false"/>
                <w:color w:val="000000"/>
                <w:sz w:val="20"/>
              </w:rPr>
              <w:t>
ПД</w:t>
            </w:r>
          </w:p>
          <w:bookmarkEnd w:id="548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8" w:id="5483"/>
          <w:p>
            <w:pPr>
              <w:spacing w:after="20"/>
              <w:ind w:left="20"/>
              <w:jc w:val="both"/>
            </w:pPr>
            <w:r>
              <w:rPr>
                <w:rFonts w:ascii="Times New Roman"/>
                <w:b w:val="false"/>
                <w:i w:val="false"/>
                <w:color w:val="000000"/>
                <w:sz w:val="20"/>
              </w:rPr>
              <w:t>
ПДО</w:t>
            </w:r>
          </w:p>
          <w:bookmarkEnd w:id="548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9" w:id="5484"/>
          <w:p>
            <w:pPr>
              <w:spacing w:after="20"/>
              <w:ind w:left="20"/>
              <w:jc w:val="both"/>
            </w:pPr>
            <w:r>
              <w:rPr>
                <w:rFonts w:ascii="Times New Roman"/>
                <w:b w:val="false"/>
                <w:i w:val="false"/>
                <w:color w:val="000000"/>
                <w:sz w:val="20"/>
              </w:rPr>
              <w:t>
ПДО 01</w:t>
            </w:r>
          </w:p>
          <w:bookmarkEnd w:id="548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генетика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 и задачи медицинской генетики. Общая характеристика, молекулярные основы, типы наследственных болезней. Классификация методов диагностики в медицинской генетике. Принципы диагностики наследственных болезней, семиотика наследственной патологии и анализ фенотипа. Генные и хромосомные болезни. Мультифакториальные заболевания с полигенным типов наследования. Экологическая генетика. Фармакогенетика. Иммуногенетика. Биохимические, цитогенетические, молекулярно-генетические, иммунологические методы диагностики. Пренатальная и постнатальная диагностика наследственных болезней и врожденных пороков развития. Медико-генетическое консультирование и медико-социальная реабилитация</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1" w:id="5485"/>
          <w:p>
            <w:pPr>
              <w:spacing w:after="20"/>
              <w:ind w:left="20"/>
              <w:jc w:val="both"/>
            </w:pPr>
            <w:r>
              <w:rPr>
                <w:rFonts w:ascii="Times New Roman"/>
                <w:b w:val="false"/>
                <w:i w:val="false"/>
                <w:color w:val="000000"/>
                <w:sz w:val="20"/>
              </w:rPr>
              <w:t>
ПДО 02</w:t>
            </w:r>
          </w:p>
          <w:bookmarkEnd w:id="548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Клиническая генетика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характеристика и классификация наследственных болезней. Принципы диагностики наследственных болезней. Клинико-генеалогический метод и типы наследования заболеваний. Клинические методы диагностики, синдромологический анализ. Хромосомные синдромы. Аномалии половых хромосом, аномалии аутосом. Моногенные наследственные болезни. Общая характеристика, диагностика, лечения, профилактика. Наследственные заболевания аминокислот (пероксисомные, митохондриальные). Наследственные заболевания нервно-мышечной системы. Факоматозы. Миастения. Семиология наследственных болезней и синдромологический подход к диагностике. Хромосомные синдромы. Митохондриальные заболевания. Лечение наследственных болезней обмена веществ. Генотерапия. Профилактика наследственных болезней.</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3" w:id="5486"/>
          <w:p>
            <w:pPr>
              <w:spacing w:after="20"/>
              <w:ind w:left="20"/>
              <w:jc w:val="both"/>
            </w:pPr>
            <w:r>
              <w:rPr>
                <w:rFonts w:ascii="Times New Roman"/>
                <w:b w:val="false"/>
                <w:i w:val="false"/>
                <w:color w:val="000000"/>
                <w:sz w:val="20"/>
              </w:rPr>
              <w:t>
ПДО 03</w:t>
            </w:r>
          </w:p>
          <w:bookmarkEnd w:id="548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Лабораторная генетика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Цитогенетические методы диагностики хромосомных болезней. Биохимические методы диагностики наследственных болезней. Методы пренатальной диагностики наследственных болезней. Молекулярно-генетические методы диагностики. Медико-генетическое консультирование. Методы молекулярно-генетической диагностики наследственной патологии, современные методы цитогенетического исследования кариотипа человека, биохимические методы диагностики наследственных дефектов обмена. Внутрилабораторный, межлабораторный контроль качества.</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5" w:id="5487"/>
          <w:p>
            <w:pPr>
              <w:spacing w:after="20"/>
              <w:ind w:left="20"/>
              <w:jc w:val="both"/>
            </w:pPr>
            <w:r>
              <w:rPr>
                <w:rFonts w:ascii="Times New Roman"/>
                <w:b w:val="false"/>
                <w:i w:val="false"/>
                <w:color w:val="000000"/>
                <w:sz w:val="20"/>
              </w:rPr>
              <w:t>
ПДО 04</w:t>
            </w:r>
          </w:p>
          <w:bookmarkEnd w:id="548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Медико-генетическое консультирование с этическими и правовыми основами </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Принципы деонтологии этики в клинической генетике. Этические проблемы медицинской генетики. Общие этические принципы проведения генетических исследований. Отечественные и международные нормативные правовые акты и иные документы, регламентирующие генетические исследования. Биоэтика и научно-технический прогресс. </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7" w:id="5488"/>
          <w:p>
            <w:pPr>
              <w:spacing w:after="20"/>
              <w:ind w:left="20"/>
              <w:jc w:val="both"/>
            </w:pPr>
            <w:r>
              <w:rPr>
                <w:rFonts w:ascii="Times New Roman"/>
                <w:b w:val="false"/>
                <w:i w:val="false"/>
                <w:color w:val="000000"/>
                <w:sz w:val="20"/>
              </w:rPr>
              <w:t>
ПДО 05</w:t>
            </w:r>
          </w:p>
          <w:bookmarkEnd w:id="548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Вопросы доказательной медицины </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доказательную медицину. Виды вмешательств. Виды исследований. Дизайн исследований. Рандомизированное контролируемое исследование. "Золотой стандарт". Иерархия научных данных по степени доказательности. Формулирование клинической проблемы. Стратегия поиска медицинской информации в базах данных. Медицинские базы данных в интернете Medline (Медлайн), Cochrane (Кочрейн), PubMed (Пабмед). Систематический обзор. Мета-анализ. Критическая оценка медицинской информации на основе доказательной медицины. Таблицы доказательств для различных типов исследований. Разбор статей по таблицам доказательств.</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9" w:id="5489"/>
          <w:p>
            <w:pPr>
              <w:spacing w:after="20"/>
              <w:ind w:left="20"/>
              <w:jc w:val="both"/>
            </w:pPr>
            <w:r>
              <w:rPr>
                <w:rFonts w:ascii="Times New Roman"/>
                <w:b w:val="false"/>
                <w:i w:val="false"/>
                <w:color w:val="000000"/>
                <w:sz w:val="20"/>
              </w:rPr>
              <w:t>
ПДО 06</w:t>
            </w:r>
          </w:p>
          <w:bookmarkEnd w:id="548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(далее – СЛР)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1" w:id="5490"/>
          <w:p>
            <w:pPr>
              <w:spacing w:after="20"/>
              <w:ind w:left="20"/>
              <w:jc w:val="both"/>
            </w:pPr>
            <w:r>
              <w:rPr>
                <w:rFonts w:ascii="Times New Roman"/>
                <w:b w:val="false"/>
                <w:i w:val="false"/>
                <w:color w:val="000000"/>
                <w:sz w:val="20"/>
              </w:rPr>
              <w:t>
ПДО 07</w:t>
            </w:r>
          </w:p>
          <w:bookmarkEnd w:id="549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ВИЧ-инфекция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стационарной и амбулаторной помощи больным с ВИЧ-инфекцией. Профилактика ВИЧ-инфекции. Консультирование до и после тестирования на ВИЧ. Лабораторная диагностика ВИЧ-инфекции. Клиника ВИЧ-инфекции, вторичные заболевания. Основные принципы лечения ВИЧ-инфекции.</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3" w:id="5491"/>
          <w:p>
            <w:pPr>
              <w:spacing w:after="20"/>
              <w:ind w:left="20"/>
              <w:jc w:val="both"/>
            </w:pPr>
            <w:r>
              <w:rPr>
                <w:rFonts w:ascii="Times New Roman"/>
                <w:b w:val="false"/>
                <w:i w:val="false"/>
                <w:color w:val="000000"/>
                <w:sz w:val="20"/>
              </w:rPr>
              <w:t>
ПДО 08</w:t>
            </w:r>
          </w:p>
          <w:bookmarkEnd w:id="549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принципы системы организационных, профилактических и противоэпидемических мероприятий, направленных на предупреждение возникновения и распространения инфекционных заболеваний в объектах здравоохранения. Организация комиссии инфекционного контроля (далее – КИК). Эпидемиологический анализ внутрибольничной инфекции (далее – ВБИ). Возбудители ВБИ, антибиотикорезистентность. Микробиологическое обеспечение инфекционного контроля. Дезинфекция, ее виды и задачи для профилактики ВБИ.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5" w:id="5492"/>
          <w:p>
            <w:pPr>
              <w:spacing w:after="20"/>
              <w:ind w:left="20"/>
              <w:jc w:val="both"/>
            </w:pPr>
            <w:r>
              <w:rPr>
                <w:rFonts w:ascii="Times New Roman"/>
                <w:b w:val="false"/>
                <w:i w:val="false"/>
                <w:color w:val="000000"/>
                <w:sz w:val="20"/>
              </w:rPr>
              <w:t>
ПДВ</w:t>
            </w:r>
          </w:p>
          <w:bookmarkEnd w:id="549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6" w:id="5493"/>
          <w:p>
            <w:pPr>
              <w:spacing w:after="20"/>
              <w:ind w:left="20"/>
              <w:jc w:val="both"/>
            </w:pPr>
            <w:r>
              <w:rPr>
                <w:rFonts w:ascii="Times New Roman"/>
                <w:b w:val="false"/>
                <w:i w:val="false"/>
                <w:color w:val="000000"/>
                <w:sz w:val="20"/>
              </w:rPr>
              <w:t>
ИК</w:t>
            </w:r>
          </w:p>
          <w:bookmarkEnd w:id="549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6947" w:id="5494"/>
    <w:p>
      <w:pPr>
        <w:spacing w:after="0"/>
        <w:ind w:left="0"/>
        <w:jc w:val="both"/>
      </w:pPr>
      <w:r>
        <w:rPr>
          <w:rFonts w:ascii="Times New Roman"/>
          <w:b w:val="false"/>
          <w:i w:val="false"/>
          <w:color w:val="000000"/>
          <w:sz w:val="28"/>
        </w:rPr>
        <w:t>
      6. Содержание образовательной программы повышения квалификации (4 недели) по специальности "Медицинская генетика"</w:t>
      </w:r>
    </w:p>
    <w:bookmarkEnd w:id="54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8" w:id="5495"/>
          <w:p>
            <w:pPr>
              <w:spacing w:after="20"/>
              <w:ind w:left="20"/>
              <w:jc w:val="both"/>
            </w:pPr>
            <w:r>
              <w:rPr>
                <w:rFonts w:ascii="Times New Roman"/>
                <w:b w:val="false"/>
                <w:i w:val="false"/>
                <w:color w:val="000000"/>
                <w:sz w:val="20"/>
              </w:rPr>
              <w:t>
Код дисциплины</w:t>
            </w:r>
          </w:p>
          <w:bookmarkEnd w:id="549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9" w:id="5496"/>
          <w:p>
            <w:pPr>
              <w:spacing w:after="20"/>
              <w:ind w:left="20"/>
              <w:jc w:val="both"/>
            </w:pPr>
            <w:r>
              <w:rPr>
                <w:rFonts w:ascii="Times New Roman"/>
                <w:b w:val="false"/>
                <w:i w:val="false"/>
                <w:color w:val="000000"/>
                <w:sz w:val="20"/>
              </w:rPr>
              <w:t>
БД</w:t>
            </w:r>
          </w:p>
          <w:bookmarkEnd w:id="549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0" w:id="5497"/>
          <w:p>
            <w:pPr>
              <w:spacing w:after="20"/>
              <w:ind w:left="20"/>
              <w:jc w:val="both"/>
            </w:pPr>
            <w:r>
              <w:rPr>
                <w:rFonts w:ascii="Times New Roman"/>
                <w:b w:val="false"/>
                <w:i w:val="false"/>
                <w:color w:val="000000"/>
                <w:sz w:val="20"/>
              </w:rPr>
              <w:t>
ПД</w:t>
            </w:r>
          </w:p>
          <w:bookmarkEnd w:id="549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1" w:id="5498"/>
          <w:p>
            <w:pPr>
              <w:spacing w:after="20"/>
              <w:ind w:left="20"/>
              <w:jc w:val="both"/>
            </w:pPr>
            <w:r>
              <w:rPr>
                <w:rFonts w:ascii="Times New Roman"/>
                <w:b w:val="false"/>
                <w:i w:val="false"/>
                <w:color w:val="000000"/>
                <w:sz w:val="20"/>
              </w:rPr>
              <w:t>
ПДО</w:t>
            </w:r>
          </w:p>
          <w:bookmarkEnd w:id="549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2" w:id="5499"/>
          <w:p>
            <w:pPr>
              <w:spacing w:after="20"/>
              <w:ind w:left="20"/>
              <w:jc w:val="both"/>
            </w:pPr>
            <w:r>
              <w:rPr>
                <w:rFonts w:ascii="Times New Roman"/>
                <w:b w:val="false"/>
                <w:i w:val="false"/>
                <w:color w:val="000000"/>
                <w:sz w:val="20"/>
              </w:rPr>
              <w:t>
ПДО 01</w:t>
            </w:r>
          </w:p>
          <w:bookmarkEnd w:id="549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медицинской генетики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Избранные вопросы применения генных и клеточных технологий в медицине. Актуальные вопросы медицинской, клинической и лабораторной генетики. Современные достижения в области диагностики, лечения и профилактики наследственной патологии. Этические и правовые аспекты проведения генетических исследований. </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4" w:id="5500"/>
          <w:p>
            <w:pPr>
              <w:spacing w:after="20"/>
              <w:ind w:left="20"/>
              <w:jc w:val="both"/>
            </w:pPr>
            <w:r>
              <w:rPr>
                <w:rFonts w:ascii="Times New Roman"/>
                <w:b w:val="false"/>
                <w:i w:val="false"/>
                <w:color w:val="000000"/>
                <w:sz w:val="20"/>
              </w:rPr>
              <w:t>
ПДО 02</w:t>
            </w:r>
          </w:p>
          <w:bookmarkEnd w:id="550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6" w:id="5501"/>
          <w:p>
            <w:pPr>
              <w:spacing w:after="20"/>
              <w:ind w:left="20"/>
              <w:jc w:val="both"/>
            </w:pPr>
            <w:r>
              <w:rPr>
                <w:rFonts w:ascii="Times New Roman"/>
                <w:b w:val="false"/>
                <w:i w:val="false"/>
                <w:color w:val="000000"/>
                <w:sz w:val="20"/>
              </w:rPr>
              <w:t>
ПДО 03</w:t>
            </w:r>
          </w:p>
          <w:bookmarkEnd w:id="550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8" w:id="5502"/>
          <w:p>
            <w:pPr>
              <w:spacing w:after="20"/>
              <w:ind w:left="20"/>
              <w:jc w:val="both"/>
            </w:pPr>
            <w:r>
              <w:rPr>
                <w:rFonts w:ascii="Times New Roman"/>
                <w:b w:val="false"/>
                <w:i w:val="false"/>
                <w:color w:val="000000"/>
                <w:sz w:val="20"/>
              </w:rPr>
              <w:t>
ПДВ</w:t>
            </w:r>
          </w:p>
          <w:bookmarkEnd w:id="550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9" w:id="5503"/>
          <w:p>
            <w:pPr>
              <w:spacing w:after="20"/>
              <w:ind w:left="20"/>
              <w:jc w:val="both"/>
            </w:pPr>
            <w:r>
              <w:rPr>
                <w:rFonts w:ascii="Times New Roman"/>
                <w:b w:val="false"/>
                <w:i w:val="false"/>
                <w:color w:val="000000"/>
                <w:sz w:val="20"/>
              </w:rPr>
              <w:t>
ИК</w:t>
            </w:r>
          </w:p>
          <w:bookmarkEnd w:id="550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6960" w:id="5504"/>
    <w:p>
      <w:pPr>
        <w:spacing w:after="0"/>
        <w:ind w:left="0"/>
        <w:jc w:val="both"/>
      </w:pPr>
      <w:r>
        <w:rPr>
          <w:rFonts w:ascii="Times New Roman"/>
          <w:b w:val="false"/>
          <w:i w:val="false"/>
          <w:color w:val="000000"/>
          <w:sz w:val="28"/>
        </w:rPr>
        <w:t>
      7. Содержание образовательной программы сертификационного цикла повышения квалификации по специальности "Медицинская генетика" (для высшей и первой категории)</w:t>
      </w:r>
    </w:p>
    <w:bookmarkEnd w:id="55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1" w:id="5505"/>
          <w:p>
            <w:pPr>
              <w:spacing w:after="20"/>
              <w:ind w:left="20"/>
              <w:jc w:val="both"/>
            </w:pPr>
            <w:r>
              <w:rPr>
                <w:rFonts w:ascii="Times New Roman"/>
                <w:b w:val="false"/>
                <w:i w:val="false"/>
                <w:color w:val="000000"/>
                <w:sz w:val="20"/>
              </w:rPr>
              <w:t>
Наименование дисциплины, основные разделы</w:t>
            </w:r>
          </w:p>
          <w:bookmarkEnd w:id="5505"/>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2" w:id="5506"/>
          <w:p>
            <w:pPr>
              <w:spacing w:after="20"/>
              <w:ind w:left="20"/>
              <w:jc w:val="both"/>
            </w:pPr>
            <w:r>
              <w:rPr>
                <w:rFonts w:ascii="Times New Roman"/>
                <w:b w:val="false"/>
                <w:i w:val="false"/>
                <w:color w:val="000000"/>
                <w:sz w:val="20"/>
              </w:rPr>
              <w:t>
Инновационные технологии в медицинской генетике</w:t>
            </w:r>
          </w:p>
          <w:bookmarkEnd w:id="5506"/>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3" w:id="5507"/>
          <w:p>
            <w:pPr>
              <w:spacing w:after="20"/>
              <w:ind w:left="20"/>
              <w:jc w:val="both"/>
            </w:pPr>
            <w:r>
              <w:rPr>
                <w:rFonts w:ascii="Times New Roman"/>
                <w:b w:val="false"/>
                <w:i w:val="false"/>
                <w:color w:val="000000"/>
                <w:sz w:val="20"/>
              </w:rPr>
              <w:t xml:space="preserve">
Современные подходы, способы в диагностике, лечении, профилактике наследственной патологий. Оценка симптомов различных нозологических форм генетически детерминированных состояний. Основные признаки и особенности клинических проявлений наследственных заболеваний детского возраста. Семиология больших и малых пороков развития. Нарушения нервно-психического развития, отклонения в росте и развитии у детей, обусловленные наследственной патологией. </w:t>
            </w:r>
          </w:p>
          <w:bookmarkEnd w:id="5507"/>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4" w:id="5508"/>
          <w:p>
            <w:pPr>
              <w:spacing w:after="20"/>
              <w:ind w:left="20"/>
              <w:jc w:val="both"/>
            </w:pPr>
            <w:r>
              <w:rPr>
                <w:rFonts w:ascii="Times New Roman"/>
                <w:b w:val="false"/>
                <w:i w:val="false"/>
                <w:color w:val="000000"/>
                <w:sz w:val="20"/>
              </w:rPr>
              <w:t>
Алгоритмы оказания неотложной медицинской помощи</w:t>
            </w:r>
          </w:p>
          <w:bookmarkEnd w:id="5508"/>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5" w:id="5509"/>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bookmarkEnd w:id="5509"/>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6" w:id="5510"/>
          <w:p>
            <w:pPr>
              <w:spacing w:after="20"/>
              <w:ind w:left="20"/>
              <w:jc w:val="both"/>
            </w:pPr>
            <w:r>
              <w:rPr>
                <w:rFonts w:ascii="Times New Roman"/>
                <w:b w:val="false"/>
                <w:i w:val="false"/>
                <w:color w:val="000000"/>
                <w:sz w:val="20"/>
              </w:rPr>
              <w:t>
Медицинская этика и коммуникативные навыки</w:t>
            </w:r>
          </w:p>
          <w:bookmarkEnd w:id="5510"/>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7" w:id="5511"/>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bookmarkEnd w:id="5511"/>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8" w:id="5512"/>
          <w:p>
            <w:pPr>
              <w:spacing w:after="20"/>
              <w:ind w:left="20"/>
              <w:jc w:val="both"/>
            </w:pPr>
            <w:r>
              <w:rPr>
                <w:rFonts w:ascii="Times New Roman"/>
                <w:b w:val="false"/>
                <w:i w:val="false"/>
                <w:color w:val="000000"/>
                <w:sz w:val="20"/>
              </w:rPr>
              <w:t>
Итоговый контроль</w:t>
            </w:r>
          </w:p>
          <w:bookmarkEnd w:id="5512"/>
        </w:tc>
      </w:tr>
    </w:tbl>
    <w:bookmarkStart w:name="z6969" w:id="5513"/>
    <w:p>
      <w:pPr>
        <w:spacing w:after="0"/>
        <w:ind w:left="0"/>
        <w:jc w:val="both"/>
      </w:pPr>
      <w:r>
        <w:rPr>
          <w:rFonts w:ascii="Times New Roman"/>
          <w:b w:val="false"/>
          <w:i w:val="false"/>
          <w:color w:val="000000"/>
          <w:sz w:val="28"/>
        </w:rPr>
        <w:t>
      8. Содержание образовательной программы сертификационного цикла повышения квалификации по специальности "Медицинская генетика" (для второй категории)</w:t>
      </w:r>
    </w:p>
    <w:bookmarkEnd w:id="55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0" w:id="5514"/>
          <w:p>
            <w:pPr>
              <w:spacing w:after="20"/>
              <w:ind w:left="20"/>
              <w:jc w:val="both"/>
            </w:pPr>
            <w:r>
              <w:rPr>
                <w:rFonts w:ascii="Times New Roman"/>
                <w:b w:val="false"/>
                <w:i w:val="false"/>
                <w:color w:val="000000"/>
                <w:sz w:val="20"/>
              </w:rPr>
              <w:t>
Наименование дисциплины, основные разделы</w:t>
            </w:r>
          </w:p>
          <w:bookmarkEnd w:id="5514"/>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1" w:id="5515"/>
          <w:p>
            <w:pPr>
              <w:spacing w:after="20"/>
              <w:ind w:left="20"/>
              <w:jc w:val="both"/>
            </w:pPr>
            <w:r>
              <w:rPr>
                <w:rFonts w:ascii="Times New Roman"/>
                <w:b w:val="false"/>
                <w:i w:val="false"/>
                <w:color w:val="000000"/>
                <w:sz w:val="20"/>
              </w:rPr>
              <w:t>
Методы диагностики и профилактики в медицинской генетике</w:t>
            </w:r>
          </w:p>
          <w:bookmarkEnd w:id="5515"/>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2" w:id="5516"/>
          <w:p>
            <w:pPr>
              <w:spacing w:after="20"/>
              <w:ind w:left="20"/>
              <w:jc w:val="both"/>
            </w:pPr>
            <w:r>
              <w:rPr>
                <w:rFonts w:ascii="Times New Roman"/>
                <w:b w:val="false"/>
                <w:i w:val="false"/>
                <w:color w:val="000000"/>
                <w:sz w:val="20"/>
              </w:rPr>
              <w:t xml:space="preserve">
Вопросы ранней диагностики наследственных заболеваний, используя путь симптом – синдром (симптомокомплекс), для выбора правильного диагноза или группы заболеваний с проведением дифференциального диагноза и идентификации наследственной патологии. Подбор адекватной терапии и меры профилактики. </w:t>
            </w:r>
          </w:p>
          <w:bookmarkEnd w:id="5516"/>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3" w:id="5517"/>
          <w:p>
            <w:pPr>
              <w:spacing w:after="20"/>
              <w:ind w:left="20"/>
              <w:jc w:val="both"/>
            </w:pPr>
            <w:r>
              <w:rPr>
                <w:rFonts w:ascii="Times New Roman"/>
                <w:b w:val="false"/>
                <w:i w:val="false"/>
                <w:color w:val="000000"/>
                <w:sz w:val="20"/>
              </w:rPr>
              <w:t>
Алгоритмы оказания неотложной медицинской помощи</w:t>
            </w:r>
          </w:p>
          <w:bookmarkEnd w:id="5517"/>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4" w:id="5518"/>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bookmarkEnd w:id="5518"/>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5" w:id="5519"/>
          <w:p>
            <w:pPr>
              <w:spacing w:after="20"/>
              <w:ind w:left="20"/>
              <w:jc w:val="both"/>
            </w:pPr>
            <w:r>
              <w:rPr>
                <w:rFonts w:ascii="Times New Roman"/>
                <w:b w:val="false"/>
                <w:i w:val="false"/>
                <w:color w:val="000000"/>
                <w:sz w:val="20"/>
              </w:rPr>
              <w:t>
Медицинская этика и коммуникативные навыки</w:t>
            </w:r>
          </w:p>
          <w:bookmarkEnd w:id="5519"/>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6" w:id="5520"/>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bookmarkEnd w:id="5520"/>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7" w:id="5521"/>
          <w:p>
            <w:pPr>
              <w:spacing w:after="20"/>
              <w:ind w:left="20"/>
              <w:jc w:val="both"/>
            </w:pPr>
            <w:r>
              <w:rPr>
                <w:rFonts w:ascii="Times New Roman"/>
                <w:b w:val="false"/>
                <w:i w:val="false"/>
                <w:color w:val="000000"/>
                <w:sz w:val="20"/>
              </w:rPr>
              <w:t>
Итоговый контроль</w:t>
            </w:r>
          </w:p>
          <w:bookmarkEnd w:id="5521"/>
        </w:tc>
      </w:tr>
    </w:tbl>
    <w:bookmarkStart w:name="z6978" w:id="5522"/>
    <w:p>
      <w:pPr>
        <w:spacing w:after="0"/>
        <w:ind w:left="0"/>
        <w:jc w:val="both"/>
      </w:pPr>
      <w:r>
        <w:rPr>
          <w:rFonts w:ascii="Times New Roman"/>
          <w:b w:val="false"/>
          <w:i w:val="false"/>
          <w:color w:val="000000"/>
          <w:sz w:val="28"/>
        </w:rPr>
        <w:t>
      Используемые сокращения:</w:t>
      </w:r>
    </w:p>
    <w:bookmarkEnd w:id="5522"/>
    <w:bookmarkStart w:name="z6979" w:id="5523"/>
    <w:p>
      <w:pPr>
        <w:spacing w:after="0"/>
        <w:ind w:left="0"/>
        <w:jc w:val="both"/>
      </w:pPr>
      <w:r>
        <w:rPr>
          <w:rFonts w:ascii="Times New Roman"/>
          <w:b w:val="false"/>
          <w:i w:val="false"/>
          <w:color w:val="000000"/>
          <w:sz w:val="28"/>
        </w:rPr>
        <w:t>
      БД – базовые дисциплины;</w:t>
      </w:r>
    </w:p>
    <w:bookmarkEnd w:id="5523"/>
    <w:bookmarkStart w:name="z6980" w:id="5524"/>
    <w:p>
      <w:pPr>
        <w:spacing w:after="0"/>
        <w:ind w:left="0"/>
        <w:jc w:val="both"/>
      </w:pPr>
      <w:r>
        <w:rPr>
          <w:rFonts w:ascii="Times New Roman"/>
          <w:b w:val="false"/>
          <w:i w:val="false"/>
          <w:color w:val="000000"/>
          <w:sz w:val="28"/>
        </w:rPr>
        <w:t>
      БДО – базовые дисциплины обязательные;</w:t>
      </w:r>
    </w:p>
    <w:bookmarkEnd w:id="5524"/>
    <w:bookmarkStart w:name="z6981" w:id="5525"/>
    <w:p>
      <w:pPr>
        <w:spacing w:after="0"/>
        <w:ind w:left="0"/>
        <w:jc w:val="both"/>
      </w:pPr>
      <w:r>
        <w:rPr>
          <w:rFonts w:ascii="Times New Roman"/>
          <w:b w:val="false"/>
          <w:i w:val="false"/>
          <w:color w:val="000000"/>
          <w:sz w:val="28"/>
        </w:rPr>
        <w:t>
      ПД – профилирующие дисциплины;</w:t>
      </w:r>
    </w:p>
    <w:bookmarkEnd w:id="5525"/>
    <w:bookmarkStart w:name="z6982" w:id="5526"/>
    <w:p>
      <w:pPr>
        <w:spacing w:after="0"/>
        <w:ind w:left="0"/>
        <w:jc w:val="both"/>
      </w:pPr>
      <w:r>
        <w:rPr>
          <w:rFonts w:ascii="Times New Roman"/>
          <w:b w:val="false"/>
          <w:i w:val="false"/>
          <w:color w:val="000000"/>
          <w:sz w:val="28"/>
        </w:rPr>
        <w:t>
      ПДО – профилирующие дисциплины обязательные;</w:t>
      </w:r>
    </w:p>
    <w:bookmarkEnd w:id="5526"/>
    <w:bookmarkStart w:name="z6983" w:id="5527"/>
    <w:p>
      <w:pPr>
        <w:spacing w:after="0"/>
        <w:ind w:left="0"/>
        <w:jc w:val="both"/>
      </w:pPr>
      <w:r>
        <w:rPr>
          <w:rFonts w:ascii="Times New Roman"/>
          <w:b w:val="false"/>
          <w:i w:val="false"/>
          <w:color w:val="000000"/>
          <w:sz w:val="28"/>
        </w:rPr>
        <w:t>
      ПДВ – профилирующие дисциплины по выбору;</w:t>
      </w:r>
    </w:p>
    <w:bookmarkEnd w:id="5527"/>
    <w:bookmarkStart w:name="z6984" w:id="5528"/>
    <w:p>
      <w:pPr>
        <w:spacing w:after="0"/>
        <w:ind w:left="0"/>
        <w:jc w:val="both"/>
      </w:pPr>
      <w:r>
        <w:rPr>
          <w:rFonts w:ascii="Times New Roman"/>
          <w:b w:val="false"/>
          <w:i w:val="false"/>
          <w:color w:val="000000"/>
          <w:sz w:val="28"/>
        </w:rPr>
        <w:t>
      ИК – итоговый контроль.</w:t>
      </w:r>
    </w:p>
    <w:bookmarkEnd w:id="55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53</w:t>
            </w:r>
            <w:r>
              <w:br/>
            </w:r>
            <w:r>
              <w:rPr>
                <w:rFonts w:ascii="Times New Roman"/>
                <w:b w:val="false"/>
                <w:i w:val="false"/>
                <w:color w:val="000000"/>
                <w:sz w:val="20"/>
              </w:rPr>
              <w:t>к Типовой программе</w:t>
            </w:r>
            <w:r>
              <w:br/>
            </w:r>
            <w:r>
              <w:rPr>
                <w:rFonts w:ascii="Times New Roman"/>
                <w:b w:val="false"/>
                <w:i w:val="false"/>
                <w:color w:val="000000"/>
                <w:sz w:val="20"/>
              </w:rPr>
              <w:t>повышения квалификации</w:t>
            </w:r>
            <w:r>
              <w:br/>
            </w:r>
            <w:r>
              <w:rPr>
                <w:rFonts w:ascii="Times New Roman"/>
                <w:b w:val="false"/>
                <w:i w:val="false"/>
                <w:color w:val="000000"/>
                <w:sz w:val="20"/>
              </w:rPr>
              <w:t>и переподготовки медицинских</w:t>
            </w:r>
            <w:r>
              <w:br/>
            </w:r>
            <w:r>
              <w:rPr>
                <w:rFonts w:ascii="Times New Roman"/>
                <w:b w:val="false"/>
                <w:i w:val="false"/>
                <w:color w:val="000000"/>
                <w:sz w:val="20"/>
              </w:rPr>
              <w:t>и фармацевтических кадров</w:t>
            </w:r>
          </w:p>
        </w:tc>
      </w:tr>
    </w:tbl>
    <w:bookmarkStart w:name="z6986" w:id="5529"/>
    <w:p>
      <w:pPr>
        <w:spacing w:after="0"/>
        <w:ind w:left="0"/>
        <w:jc w:val="left"/>
      </w:pPr>
      <w:r>
        <w:rPr>
          <w:rFonts w:ascii="Times New Roman"/>
          <w:b/>
          <w:i w:val="false"/>
          <w:color w:val="000000"/>
        </w:rPr>
        <w:t xml:space="preserve"> Типовые учебные планы и содержание образовательной программы по специальности "Стоматология (взрослая, детская)"</w:t>
      </w:r>
    </w:p>
    <w:bookmarkEnd w:id="5529"/>
    <w:bookmarkStart w:name="z6987" w:id="5530"/>
    <w:p>
      <w:pPr>
        <w:spacing w:after="0"/>
        <w:ind w:left="0"/>
        <w:jc w:val="both"/>
      </w:pPr>
      <w:r>
        <w:rPr>
          <w:rFonts w:ascii="Times New Roman"/>
          <w:b w:val="false"/>
          <w:i w:val="false"/>
          <w:color w:val="000000"/>
          <w:sz w:val="28"/>
        </w:rPr>
        <w:t xml:space="preserve">
      1. Типовой учебный план цикла переподготовки по специальности "Стоматология (взрослая, детская)" </w:t>
      </w:r>
    </w:p>
    <w:bookmarkEnd w:id="55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8" w:id="5531"/>
          <w:p>
            <w:pPr>
              <w:spacing w:after="20"/>
              <w:ind w:left="20"/>
              <w:jc w:val="both"/>
            </w:pPr>
            <w:r>
              <w:rPr>
                <w:rFonts w:ascii="Times New Roman"/>
                <w:b w:val="false"/>
                <w:i w:val="false"/>
                <w:color w:val="000000"/>
                <w:sz w:val="20"/>
              </w:rPr>
              <w:t>
Код дисциплины</w:t>
            </w:r>
          </w:p>
          <w:bookmarkEnd w:id="553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Формы контроля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9" w:id="5532"/>
          <w:p>
            <w:pPr>
              <w:spacing w:after="20"/>
              <w:ind w:left="20"/>
              <w:jc w:val="both"/>
            </w:pPr>
            <w:r>
              <w:rPr>
                <w:rFonts w:ascii="Times New Roman"/>
                <w:b w:val="false"/>
                <w:i w:val="false"/>
                <w:color w:val="000000"/>
                <w:sz w:val="20"/>
              </w:rPr>
              <w:t>
БД</w:t>
            </w:r>
          </w:p>
          <w:bookmarkEnd w:id="553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0" w:id="5533"/>
          <w:p>
            <w:pPr>
              <w:spacing w:after="20"/>
              <w:ind w:left="20"/>
              <w:jc w:val="both"/>
            </w:pPr>
            <w:r>
              <w:rPr>
                <w:rFonts w:ascii="Times New Roman"/>
                <w:b w:val="false"/>
                <w:i w:val="false"/>
                <w:color w:val="000000"/>
                <w:sz w:val="20"/>
              </w:rPr>
              <w:t>
БДО 01</w:t>
            </w:r>
          </w:p>
          <w:bookmarkEnd w:id="553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1" w:id="5534"/>
          <w:p>
            <w:pPr>
              <w:spacing w:after="20"/>
              <w:ind w:left="20"/>
              <w:jc w:val="both"/>
            </w:pPr>
            <w:r>
              <w:rPr>
                <w:rFonts w:ascii="Times New Roman"/>
                <w:b w:val="false"/>
                <w:i w:val="false"/>
                <w:color w:val="000000"/>
                <w:sz w:val="20"/>
              </w:rPr>
              <w:t>
БДО 02</w:t>
            </w:r>
          </w:p>
          <w:bookmarkEnd w:id="553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формирования здорового образа жизни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2" w:id="5535"/>
          <w:p>
            <w:pPr>
              <w:spacing w:after="20"/>
              <w:ind w:left="20"/>
              <w:jc w:val="both"/>
            </w:pPr>
            <w:r>
              <w:rPr>
                <w:rFonts w:ascii="Times New Roman"/>
                <w:b w:val="false"/>
                <w:i w:val="false"/>
                <w:color w:val="000000"/>
                <w:sz w:val="20"/>
              </w:rPr>
              <w:t>
БДО 03</w:t>
            </w:r>
          </w:p>
          <w:bookmarkEnd w:id="553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3" w:id="5536"/>
          <w:p>
            <w:pPr>
              <w:spacing w:after="20"/>
              <w:ind w:left="20"/>
              <w:jc w:val="both"/>
            </w:pPr>
            <w:r>
              <w:rPr>
                <w:rFonts w:ascii="Times New Roman"/>
                <w:b w:val="false"/>
                <w:i w:val="false"/>
                <w:color w:val="000000"/>
                <w:sz w:val="20"/>
              </w:rPr>
              <w:t>
БДО 04</w:t>
            </w:r>
          </w:p>
          <w:bookmarkEnd w:id="553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медицины катастроф)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4" w:id="5537"/>
          <w:p>
            <w:pPr>
              <w:spacing w:after="20"/>
              <w:ind w:left="20"/>
              <w:jc w:val="both"/>
            </w:pPr>
            <w:r>
              <w:rPr>
                <w:rFonts w:ascii="Times New Roman"/>
                <w:b w:val="false"/>
                <w:i w:val="false"/>
                <w:color w:val="000000"/>
                <w:sz w:val="20"/>
              </w:rPr>
              <w:t>
ПД</w:t>
            </w:r>
          </w:p>
          <w:bookmarkEnd w:id="553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5" w:id="5538"/>
          <w:p>
            <w:pPr>
              <w:spacing w:after="20"/>
              <w:ind w:left="20"/>
              <w:jc w:val="both"/>
            </w:pPr>
            <w:r>
              <w:rPr>
                <w:rFonts w:ascii="Times New Roman"/>
                <w:b w:val="false"/>
                <w:i w:val="false"/>
                <w:color w:val="000000"/>
                <w:sz w:val="20"/>
              </w:rPr>
              <w:t>
ПДО</w:t>
            </w:r>
          </w:p>
          <w:bookmarkEnd w:id="553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6" w:id="5539"/>
          <w:p>
            <w:pPr>
              <w:spacing w:after="20"/>
              <w:ind w:left="20"/>
              <w:jc w:val="both"/>
            </w:pPr>
            <w:r>
              <w:rPr>
                <w:rFonts w:ascii="Times New Roman"/>
                <w:b w:val="false"/>
                <w:i w:val="false"/>
                <w:color w:val="000000"/>
                <w:sz w:val="20"/>
              </w:rPr>
              <w:t>
ПДО 01</w:t>
            </w:r>
          </w:p>
          <w:bookmarkEnd w:id="553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Терапевтическая стоматология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7" w:id="5540"/>
          <w:p>
            <w:pPr>
              <w:spacing w:after="20"/>
              <w:ind w:left="20"/>
              <w:jc w:val="both"/>
            </w:pPr>
            <w:r>
              <w:rPr>
                <w:rFonts w:ascii="Times New Roman"/>
                <w:b w:val="false"/>
                <w:i w:val="false"/>
                <w:color w:val="000000"/>
                <w:sz w:val="20"/>
              </w:rPr>
              <w:t>
ПДО 02</w:t>
            </w:r>
          </w:p>
          <w:bookmarkEnd w:id="554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доказательной медицины и клинической фармакологии в стоматологии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8" w:id="5541"/>
          <w:p>
            <w:pPr>
              <w:spacing w:after="20"/>
              <w:ind w:left="20"/>
              <w:jc w:val="both"/>
            </w:pPr>
            <w:r>
              <w:rPr>
                <w:rFonts w:ascii="Times New Roman"/>
                <w:b w:val="false"/>
                <w:i w:val="false"/>
                <w:color w:val="000000"/>
                <w:sz w:val="20"/>
              </w:rPr>
              <w:t>
ПДО 03</w:t>
            </w:r>
          </w:p>
          <w:bookmarkEnd w:id="554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9" w:id="5542"/>
          <w:p>
            <w:pPr>
              <w:spacing w:after="20"/>
              <w:ind w:left="20"/>
              <w:jc w:val="both"/>
            </w:pPr>
            <w:r>
              <w:rPr>
                <w:rFonts w:ascii="Times New Roman"/>
                <w:b w:val="false"/>
                <w:i w:val="false"/>
                <w:color w:val="000000"/>
                <w:sz w:val="20"/>
              </w:rPr>
              <w:t>
ПДО 04</w:t>
            </w:r>
          </w:p>
          <w:bookmarkEnd w:id="554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 Вирус иммунодефицита человека (далее – ВИЧ-инфекция)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0" w:id="5543"/>
          <w:p>
            <w:pPr>
              <w:spacing w:after="20"/>
              <w:ind w:left="20"/>
              <w:jc w:val="both"/>
            </w:pPr>
            <w:r>
              <w:rPr>
                <w:rFonts w:ascii="Times New Roman"/>
                <w:b w:val="false"/>
                <w:i w:val="false"/>
                <w:color w:val="000000"/>
                <w:sz w:val="20"/>
              </w:rPr>
              <w:t>
ПДО 05</w:t>
            </w:r>
          </w:p>
          <w:bookmarkEnd w:id="554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Амбулаторно-поликлиническая хирургическая стоматология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1" w:id="5544"/>
          <w:p>
            <w:pPr>
              <w:spacing w:after="20"/>
              <w:ind w:left="20"/>
              <w:jc w:val="both"/>
            </w:pPr>
            <w:r>
              <w:rPr>
                <w:rFonts w:ascii="Times New Roman"/>
                <w:b w:val="false"/>
                <w:i w:val="false"/>
                <w:color w:val="000000"/>
                <w:sz w:val="20"/>
              </w:rPr>
              <w:t>
ПДО 06</w:t>
            </w:r>
          </w:p>
          <w:bookmarkEnd w:id="554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 детского возраста и ортодонтия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2" w:id="5545"/>
          <w:p>
            <w:pPr>
              <w:spacing w:after="20"/>
              <w:ind w:left="20"/>
              <w:jc w:val="both"/>
            </w:pPr>
            <w:r>
              <w:rPr>
                <w:rFonts w:ascii="Times New Roman"/>
                <w:b w:val="false"/>
                <w:i w:val="false"/>
                <w:color w:val="000000"/>
                <w:sz w:val="20"/>
              </w:rPr>
              <w:t>
ПДО 07</w:t>
            </w:r>
          </w:p>
          <w:bookmarkEnd w:id="554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Ортопедическая стоматология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3" w:id="5546"/>
          <w:p>
            <w:pPr>
              <w:spacing w:after="20"/>
              <w:ind w:left="20"/>
              <w:jc w:val="both"/>
            </w:pPr>
            <w:r>
              <w:rPr>
                <w:rFonts w:ascii="Times New Roman"/>
                <w:b w:val="false"/>
                <w:i w:val="false"/>
                <w:color w:val="000000"/>
                <w:sz w:val="20"/>
              </w:rPr>
              <w:t>
ПДВ</w:t>
            </w:r>
          </w:p>
          <w:bookmarkEnd w:id="554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4" w:id="5547"/>
          <w:p>
            <w:pPr>
              <w:spacing w:after="20"/>
              <w:ind w:left="20"/>
              <w:jc w:val="both"/>
            </w:pPr>
            <w:r>
              <w:rPr>
                <w:rFonts w:ascii="Times New Roman"/>
                <w:b w:val="false"/>
                <w:i w:val="false"/>
                <w:color w:val="000000"/>
                <w:sz w:val="20"/>
              </w:rPr>
              <w:t>
ИК</w:t>
            </w:r>
          </w:p>
          <w:bookmarkEnd w:id="554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006" w:id="5548"/>
    <w:p>
      <w:pPr>
        <w:spacing w:after="0"/>
        <w:ind w:left="0"/>
        <w:jc w:val="both"/>
      </w:pPr>
      <w:r>
        <w:rPr>
          <w:rFonts w:ascii="Times New Roman"/>
          <w:b w:val="false"/>
          <w:i w:val="false"/>
          <w:color w:val="000000"/>
          <w:sz w:val="28"/>
        </w:rPr>
        <w:t>
      2. Типовые учебные планы циклов повышения квалификации по специальности "Стоматология (взрослая, детская)"</w:t>
      </w:r>
    </w:p>
    <w:bookmarkEnd w:id="55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7" w:id="5549"/>
          <w:p>
            <w:pPr>
              <w:spacing w:after="20"/>
              <w:ind w:left="20"/>
              <w:jc w:val="both"/>
            </w:pPr>
            <w:r>
              <w:rPr>
                <w:rFonts w:ascii="Times New Roman"/>
                <w:b w:val="false"/>
                <w:i w:val="false"/>
                <w:color w:val="000000"/>
                <w:sz w:val="20"/>
              </w:rPr>
              <w:t>
Код дисциплины</w:t>
            </w:r>
          </w:p>
          <w:bookmarkEnd w:id="554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Формы контроля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8" w:id="5550"/>
          <w:p>
            <w:pPr>
              <w:spacing w:after="20"/>
              <w:ind w:left="20"/>
              <w:jc w:val="both"/>
            </w:pPr>
            <w:r>
              <w:rPr>
                <w:rFonts w:ascii="Times New Roman"/>
                <w:b w:val="false"/>
                <w:i w:val="false"/>
                <w:color w:val="000000"/>
                <w:sz w:val="20"/>
              </w:rPr>
              <w:t>
БД</w:t>
            </w:r>
          </w:p>
          <w:bookmarkEnd w:id="555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18/⅓</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9" w:id="5551"/>
          <w:p>
            <w:pPr>
              <w:spacing w:after="20"/>
              <w:ind w:left="20"/>
              <w:jc w:val="both"/>
            </w:pPr>
            <w:r>
              <w:rPr>
                <w:rFonts w:ascii="Times New Roman"/>
                <w:b w:val="false"/>
                <w:i w:val="false"/>
                <w:color w:val="000000"/>
                <w:sz w:val="20"/>
              </w:rPr>
              <w:t>
БДО 01</w:t>
            </w:r>
          </w:p>
          <w:bookmarkEnd w:id="555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формирования здорового образа жизни, медицины катастроф)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0" w:id="5552"/>
          <w:p>
            <w:pPr>
              <w:spacing w:after="20"/>
              <w:ind w:left="20"/>
              <w:jc w:val="both"/>
            </w:pPr>
            <w:r>
              <w:rPr>
                <w:rFonts w:ascii="Times New Roman"/>
                <w:b w:val="false"/>
                <w:i w:val="false"/>
                <w:color w:val="000000"/>
                <w:sz w:val="20"/>
              </w:rPr>
              <w:t>
БДО 02</w:t>
            </w:r>
          </w:p>
          <w:bookmarkEnd w:id="555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1" w:id="5553"/>
          <w:p>
            <w:pPr>
              <w:spacing w:after="20"/>
              <w:ind w:left="20"/>
              <w:jc w:val="both"/>
            </w:pPr>
            <w:r>
              <w:rPr>
                <w:rFonts w:ascii="Times New Roman"/>
                <w:b w:val="false"/>
                <w:i w:val="false"/>
                <w:color w:val="000000"/>
                <w:sz w:val="20"/>
              </w:rPr>
              <w:t>
ПД</w:t>
            </w:r>
          </w:p>
          <w:bookmarkEnd w:id="555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2" w:id="5554"/>
          <w:p>
            <w:pPr>
              <w:spacing w:after="20"/>
              <w:ind w:left="20"/>
              <w:jc w:val="both"/>
            </w:pPr>
            <w:r>
              <w:rPr>
                <w:rFonts w:ascii="Times New Roman"/>
                <w:b w:val="false"/>
                <w:i w:val="false"/>
                <w:color w:val="000000"/>
                <w:sz w:val="20"/>
              </w:rPr>
              <w:t>
ПДО</w:t>
            </w:r>
          </w:p>
          <w:bookmarkEnd w:id="555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3" w:id="5555"/>
          <w:p>
            <w:pPr>
              <w:spacing w:after="20"/>
              <w:ind w:left="20"/>
              <w:jc w:val="both"/>
            </w:pPr>
            <w:r>
              <w:rPr>
                <w:rFonts w:ascii="Times New Roman"/>
                <w:b w:val="false"/>
                <w:i w:val="false"/>
                <w:color w:val="000000"/>
                <w:sz w:val="20"/>
              </w:rPr>
              <w:t>
ПДО 01</w:t>
            </w:r>
          </w:p>
          <w:bookmarkEnd w:id="555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стоматологии, в том числе детского возраста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4" w:id="5556"/>
          <w:p>
            <w:pPr>
              <w:spacing w:after="20"/>
              <w:ind w:left="20"/>
              <w:jc w:val="both"/>
            </w:pPr>
            <w:r>
              <w:rPr>
                <w:rFonts w:ascii="Times New Roman"/>
                <w:b w:val="false"/>
                <w:i w:val="false"/>
                <w:color w:val="000000"/>
                <w:sz w:val="20"/>
              </w:rPr>
              <w:t>
ПДО 02</w:t>
            </w:r>
          </w:p>
          <w:bookmarkEnd w:id="555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5" w:id="5557"/>
          <w:p>
            <w:pPr>
              <w:spacing w:after="20"/>
              <w:ind w:left="20"/>
              <w:jc w:val="both"/>
            </w:pPr>
            <w:r>
              <w:rPr>
                <w:rFonts w:ascii="Times New Roman"/>
                <w:b w:val="false"/>
                <w:i w:val="false"/>
                <w:color w:val="000000"/>
                <w:sz w:val="20"/>
              </w:rPr>
              <w:t>
ПДО 03</w:t>
            </w:r>
          </w:p>
          <w:bookmarkEnd w:id="555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6" w:id="5558"/>
          <w:p>
            <w:pPr>
              <w:spacing w:after="20"/>
              <w:ind w:left="20"/>
              <w:jc w:val="both"/>
            </w:pPr>
            <w:r>
              <w:rPr>
                <w:rFonts w:ascii="Times New Roman"/>
                <w:b w:val="false"/>
                <w:i w:val="false"/>
                <w:color w:val="000000"/>
                <w:sz w:val="20"/>
              </w:rPr>
              <w:t>
ПДВ</w:t>
            </w:r>
          </w:p>
          <w:bookmarkEnd w:id="555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7" w:id="5559"/>
          <w:p>
            <w:pPr>
              <w:spacing w:after="20"/>
              <w:ind w:left="20"/>
              <w:jc w:val="both"/>
            </w:pPr>
            <w:r>
              <w:rPr>
                <w:rFonts w:ascii="Times New Roman"/>
                <w:b w:val="false"/>
                <w:i w:val="false"/>
                <w:color w:val="000000"/>
                <w:sz w:val="20"/>
              </w:rPr>
              <w:t>
ИК</w:t>
            </w:r>
          </w:p>
          <w:bookmarkEnd w:id="555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019" w:id="5560"/>
    <w:p>
      <w:pPr>
        <w:spacing w:after="0"/>
        <w:ind w:left="0"/>
        <w:jc w:val="both"/>
      </w:pPr>
      <w:r>
        <w:rPr>
          <w:rFonts w:ascii="Times New Roman"/>
          <w:b w:val="false"/>
          <w:i w:val="false"/>
          <w:color w:val="000000"/>
          <w:sz w:val="28"/>
        </w:rPr>
        <w:t>
      3. Типовой учебный план сертификационного цикла повышения квалификации по специальности "Стоматология (взрослая, детская)" (для высшей и первой категории)</w:t>
      </w:r>
    </w:p>
    <w:bookmarkEnd w:id="55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0" w:id="5561"/>
          <w:p>
            <w:pPr>
              <w:spacing w:after="20"/>
              <w:ind w:left="20"/>
              <w:jc w:val="both"/>
            </w:pPr>
            <w:r>
              <w:rPr>
                <w:rFonts w:ascii="Times New Roman"/>
                <w:b w:val="false"/>
                <w:i w:val="false"/>
                <w:color w:val="000000"/>
                <w:sz w:val="20"/>
              </w:rPr>
              <w:t>
Наименование дисциплины</w:t>
            </w:r>
          </w:p>
          <w:bookmarkEnd w:id="556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1" w:id="5562"/>
          <w:p>
            <w:pPr>
              <w:spacing w:after="20"/>
              <w:ind w:left="20"/>
              <w:jc w:val="both"/>
            </w:pPr>
            <w:r>
              <w:rPr>
                <w:rFonts w:ascii="Times New Roman"/>
                <w:b w:val="false"/>
                <w:i w:val="false"/>
                <w:color w:val="000000"/>
                <w:sz w:val="20"/>
              </w:rPr>
              <w:t>
Инновационные технологии в стоматологии, в том числе детского возраста</w:t>
            </w:r>
          </w:p>
          <w:bookmarkEnd w:id="556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2" w:id="5563"/>
          <w:p>
            <w:pPr>
              <w:spacing w:after="20"/>
              <w:ind w:left="20"/>
              <w:jc w:val="both"/>
            </w:pPr>
            <w:r>
              <w:rPr>
                <w:rFonts w:ascii="Times New Roman"/>
                <w:b w:val="false"/>
                <w:i w:val="false"/>
                <w:color w:val="000000"/>
                <w:sz w:val="20"/>
              </w:rPr>
              <w:t>
Алгоритмы оказания неотложной медицинской помощи</w:t>
            </w:r>
          </w:p>
          <w:bookmarkEnd w:id="556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3" w:id="5564"/>
          <w:p>
            <w:pPr>
              <w:spacing w:after="20"/>
              <w:ind w:left="20"/>
              <w:jc w:val="both"/>
            </w:pPr>
            <w:r>
              <w:rPr>
                <w:rFonts w:ascii="Times New Roman"/>
                <w:b w:val="false"/>
                <w:i w:val="false"/>
                <w:color w:val="000000"/>
                <w:sz w:val="20"/>
              </w:rPr>
              <w:t>
Медицинская этика и коммуникативные навыки</w:t>
            </w:r>
          </w:p>
          <w:bookmarkEnd w:id="556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4" w:id="5565"/>
          <w:p>
            <w:pPr>
              <w:spacing w:after="20"/>
              <w:ind w:left="20"/>
              <w:jc w:val="both"/>
            </w:pPr>
            <w:r>
              <w:rPr>
                <w:rFonts w:ascii="Times New Roman"/>
                <w:b w:val="false"/>
                <w:i w:val="false"/>
                <w:color w:val="000000"/>
                <w:sz w:val="20"/>
              </w:rPr>
              <w:t xml:space="preserve">
Итоговый контроль </w:t>
            </w:r>
          </w:p>
          <w:bookmarkEnd w:id="556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5" w:id="5566"/>
          <w:p>
            <w:pPr>
              <w:spacing w:after="20"/>
              <w:ind w:left="20"/>
              <w:jc w:val="both"/>
            </w:pPr>
            <w:r>
              <w:rPr>
                <w:rFonts w:ascii="Times New Roman"/>
                <w:b w:val="false"/>
                <w:i w:val="false"/>
                <w:color w:val="000000"/>
                <w:sz w:val="20"/>
              </w:rPr>
              <w:t>
Итого</w:t>
            </w:r>
          </w:p>
          <w:bookmarkEnd w:id="556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026" w:id="5567"/>
    <w:p>
      <w:pPr>
        <w:spacing w:after="0"/>
        <w:ind w:left="0"/>
        <w:jc w:val="both"/>
      </w:pPr>
      <w:r>
        <w:rPr>
          <w:rFonts w:ascii="Times New Roman"/>
          <w:b w:val="false"/>
          <w:i w:val="false"/>
          <w:color w:val="000000"/>
          <w:sz w:val="28"/>
        </w:rPr>
        <w:t>
      Примечание: * в том числе часы на итоговый контроль</w:t>
      </w:r>
    </w:p>
    <w:bookmarkEnd w:id="5567"/>
    <w:bookmarkStart w:name="z7027" w:id="5568"/>
    <w:p>
      <w:pPr>
        <w:spacing w:after="0"/>
        <w:ind w:left="0"/>
        <w:jc w:val="both"/>
      </w:pPr>
      <w:r>
        <w:rPr>
          <w:rFonts w:ascii="Times New Roman"/>
          <w:b w:val="false"/>
          <w:i w:val="false"/>
          <w:color w:val="000000"/>
          <w:sz w:val="28"/>
        </w:rPr>
        <w:t>
      4. Типовой учебный план сертификационного цикла повышения квалификации по специальности "Стоматология (взрослая, детская)" (для второй категории)</w:t>
      </w:r>
    </w:p>
    <w:bookmarkEnd w:id="55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8" w:id="5569"/>
          <w:p>
            <w:pPr>
              <w:spacing w:after="20"/>
              <w:ind w:left="20"/>
              <w:jc w:val="both"/>
            </w:pPr>
            <w:r>
              <w:rPr>
                <w:rFonts w:ascii="Times New Roman"/>
                <w:b w:val="false"/>
                <w:i w:val="false"/>
                <w:color w:val="000000"/>
                <w:sz w:val="20"/>
              </w:rPr>
              <w:t>
Наименование дисциплины</w:t>
            </w:r>
          </w:p>
          <w:bookmarkEnd w:id="556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9" w:id="5570"/>
          <w:p>
            <w:pPr>
              <w:spacing w:after="20"/>
              <w:ind w:left="20"/>
              <w:jc w:val="both"/>
            </w:pPr>
            <w:r>
              <w:rPr>
                <w:rFonts w:ascii="Times New Roman"/>
                <w:b w:val="false"/>
                <w:i w:val="false"/>
                <w:color w:val="000000"/>
                <w:sz w:val="20"/>
              </w:rPr>
              <w:t>
Диагностика и лечение заболеваний зубочелюстной системы в повседневной практике</w:t>
            </w:r>
          </w:p>
          <w:bookmarkEnd w:id="557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0" w:id="5571"/>
          <w:p>
            <w:pPr>
              <w:spacing w:after="20"/>
              <w:ind w:left="20"/>
              <w:jc w:val="both"/>
            </w:pPr>
            <w:r>
              <w:rPr>
                <w:rFonts w:ascii="Times New Roman"/>
                <w:b w:val="false"/>
                <w:i w:val="false"/>
                <w:color w:val="000000"/>
                <w:sz w:val="20"/>
              </w:rPr>
              <w:t xml:space="preserve">
Алгоритмы оказания неотложной медицинской помощи </w:t>
            </w:r>
          </w:p>
          <w:bookmarkEnd w:id="557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1" w:id="5572"/>
          <w:p>
            <w:pPr>
              <w:spacing w:after="20"/>
              <w:ind w:left="20"/>
              <w:jc w:val="both"/>
            </w:pPr>
            <w:r>
              <w:rPr>
                <w:rFonts w:ascii="Times New Roman"/>
                <w:b w:val="false"/>
                <w:i w:val="false"/>
                <w:color w:val="000000"/>
                <w:sz w:val="20"/>
              </w:rPr>
              <w:t>
Медицинская этика и коммуникативные навыки</w:t>
            </w:r>
          </w:p>
          <w:bookmarkEnd w:id="557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2" w:id="5573"/>
          <w:p>
            <w:pPr>
              <w:spacing w:after="20"/>
              <w:ind w:left="20"/>
              <w:jc w:val="both"/>
            </w:pPr>
            <w:r>
              <w:rPr>
                <w:rFonts w:ascii="Times New Roman"/>
                <w:b w:val="false"/>
                <w:i w:val="false"/>
                <w:color w:val="000000"/>
                <w:sz w:val="20"/>
              </w:rPr>
              <w:t xml:space="preserve">
Итоговый контроль </w:t>
            </w:r>
          </w:p>
          <w:bookmarkEnd w:id="557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3" w:id="5574"/>
          <w:p>
            <w:pPr>
              <w:spacing w:after="20"/>
              <w:ind w:left="20"/>
              <w:jc w:val="both"/>
            </w:pPr>
            <w:r>
              <w:rPr>
                <w:rFonts w:ascii="Times New Roman"/>
                <w:b w:val="false"/>
                <w:i w:val="false"/>
                <w:color w:val="000000"/>
                <w:sz w:val="20"/>
              </w:rPr>
              <w:t>
Итого</w:t>
            </w:r>
          </w:p>
          <w:bookmarkEnd w:id="557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034" w:id="5575"/>
    <w:p>
      <w:pPr>
        <w:spacing w:after="0"/>
        <w:ind w:left="0"/>
        <w:jc w:val="both"/>
      </w:pPr>
      <w:r>
        <w:rPr>
          <w:rFonts w:ascii="Times New Roman"/>
          <w:b w:val="false"/>
          <w:i w:val="false"/>
          <w:color w:val="000000"/>
          <w:sz w:val="28"/>
        </w:rPr>
        <w:t>
      Примечание: * в том числе часы на итоговый контроль</w:t>
      </w:r>
    </w:p>
    <w:bookmarkEnd w:id="5575"/>
    <w:bookmarkStart w:name="z7035" w:id="5576"/>
    <w:p>
      <w:pPr>
        <w:spacing w:after="0"/>
        <w:ind w:left="0"/>
        <w:jc w:val="both"/>
      </w:pPr>
      <w:r>
        <w:rPr>
          <w:rFonts w:ascii="Times New Roman"/>
          <w:b w:val="false"/>
          <w:i w:val="false"/>
          <w:color w:val="000000"/>
          <w:sz w:val="28"/>
        </w:rPr>
        <w:t>
      5. Содержание образовательной программы переподготовки по специальности "Стоматология (взрослая, детская)"</w:t>
      </w:r>
    </w:p>
    <w:bookmarkEnd w:id="55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6" w:id="5577"/>
          <w:p>
            <w:pPr>
              <w:spacing w:after="20"/>
              <w:ind w:left="20"/>
              <w:jc w:val="both"/>
            </w:pPr>
            <w:r>
              <w:rPr>
                <w:rFonts w:ascii="Times New Roman"/>
                <w:b w:val="false"/>
                <w:i w:val="false"/>
                <w:color w:val="000000"/>
                <w:sz w:val="20"/>
              </w:rPr>
              <w:t>
Код дисциплины</w:t>
            </w:r>
          </w:p>
          <w:bookmarkEnd w:id="557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7" w:id="5578"/>
          <w:p>
            <w:pPr>
              <w:spacing w:after="20"/>
              <w:ind w:left="20"/>
              <w:jc w:val="both"/>
            </w:pPr>
            <w:r>
              <w:rPr>
                <w:rFonts w:ascii="Times New Roman"/>
                <w:b w:val="false"/>
                <w:i w:val="false"/>
                <w:color w:val="000000"/>
                <w:sz w:val="20"/>
              </w:rPr>
              <w:t>
БД</w:t>
            </w:r>
          </w:p>
          <w:bookmarkEnd w:id="557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8" w:id="5579"/>
          <w:p>
            <w:pPr>
              <w:spacing w:after="20"/>
              <w:ind w:left="20"/>
              <w:jc w:val="both"/>
            </w:pPr>
            <w:r>
              <w:rPr>
                <w:rFonts w:ascii="Times New Roman"/>
                <w:b w:val="false"/>
                <w:i w:val="false"/>
                <w:color w:val="000000"/>
                <w:sz w:val="20"/>
              </w:rPr>
              <w:t>
ПД</w:t>
            </w:r>
          </w:p>
          <w:bookmarkEnd w:id="557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9" w:id="5580"/>
          <w:p>
            <w:pPr>
              <w:spacing w:after="20"/>
              <w:ind w:left="20"/>
              <w:jc w:val="both"/>
            </w:pPr>
            <w:r>
              <w:rPr>
                <w:rFonts w:ascii="Times New Roman"/>
                <w:b w:val="false"/>
                <w:i w:val="false"/>
                <w:color w:val="000000"/>
                <w:sz w:val="20"/>
              </w:rPr>
              <w:t>
ПДО</w:t>
            </w:r>
          </w:p>
          <w:bookmarkEnd w:id="558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0" w:id="5581"/>
          <w:p>
            <w:pPr>
              <w:spacing w:after="20"/>
              <w:ind w:left="20"/>
              <w:jc w:val="both"/>
            </w:pPr>
            <w:r>
              <w:rPr>
                <w:rFonts w:ascii="Times New Roman"/>
                <w:b w:val="false"/>
                <w:i w:val="false"/>
                <w:color w:val="000000"/>
                <w:sz w:val="20"/>
              </w:rPr>
              <w:t>
ПДО 01</w:t>
            </w:r>
          </w:p>
          <w:bookmarkEnd w:id="558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Терапевтическая стоматология</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Организация стоматологической помощи взрослому и детскому населению РК. Методы исследование в терапевтической стоматологии. Обезболивание и методы интенсивной терапии в терапевтической стоматологии. Морфологические особенности и функции твердых тканей зуба. Некариозные заболевания зубов. Этиология, патогенез, клиника и диагностика и лечение. Кариес зубов. Заболевания пульпы зуба. Заболевания периодонта. Этиология, патогенез, клиника, диагностика и лечение кариеса зубов и его осложнений. Заболевания пародонта. Клиника, диагностика, и лечение заболеваний пародонта. Заболевания слизистой оболочки полости рта. Классификация. Травматические и язвенные поражения слизистой оболочки полости рта (далее – СОПР). Вирусные заболевания. Специфические поражения СОПР. Предраковые заболевания и опухоли слизистой оболочки полости рта. Заболевания языка и губ. Красный плоский лишай. Пузырчатка. Принципы диагностики и лечения заболеваний слизистой оболочки полости рта. Неотложная помощь в клинике терапевтической стоматологии. Профилактика основных стоматологических заболеваний. </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2" w:id="5582"/>
          <w:p>
            <w:pPr>
              <w:spacing w:after="20"/>
              <w:ind w:left="20"/>
              <w:jc w:val="both"/>
            </w:pPr>
            <w:r>
              <w:rPr>
                <w:rFonts w:ascii="Times New Roman"/>
                <w:b w:val="false"/>
                <w:i w:val="false"/>
                <w:color w:val="000000"/>
                <w:sz w:val="20"/>
              </w:rPr>
              <w:t>
ПДО 02</w:t>
            </w:r>
          </w:p>
          <w:bookmarkEnd w:id="558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доказательной медицины и клинической фармакологии в стоматологии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Введение в доказательную медицину. Обобщение методологических подходов. Доказательная медицина (далее – ДМ) – как основа оценки целесообразности применения любых диагностических, профилактических мероприятий. Стратегия поиска медицинской информации в базах данных. Медицинские базы данных в интернете Medline (Медлайн), Cochrane (Кочрейн), PubMed (Пабмед). Систематический обзор. Мета-анализ. Критическая оценка медицинской информации на основе ДМ. Таблицы доказательств для различных типов исследований. Разбор статей по таблицам доказательств. В условиях бурного развития мировой и становления отечественной фармацевтической промышленности и проблем обеспечения растущих потребностей населения в качественной медицинской помощи вопросы рационального применения и использования лекарственных средств приобретают особую медико-социальную значимость. Одним из важных аспектов решения этой проблемы является обучение специалистов в области медицины основным принципам рационального использования лекарственных средств и оценке их рационального применения при различных заболеваниях с учетом данных доказательной медицины. Изучение дисциплины "Клиническая фармакология в стоматологии" необходимо врачам стоматологам для получения и совершенствования знаний и навыков по принципам рациональной фармакотерапии, выявлению и прогнозированию нежелательных побочных эффектов лекарственных средств, проведению клинико-фармакологической экспертизы качества медикаментозной терапии с позиции доказательной медицины. </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4" w:id="5583"/>
          <w:p>
            <w:pPr>
              <w:spacing w:after="20"/>
              <w:ind w:left="20"/>
              <w:jc w:val="both"/>
            </w:pPr>
            <w:r>
              <w:rPr>
                <w:rFonts w:ascii="Times New Roman"/>
                <w:b w:val="false"/>
                <w:i w:val="false"/>
                <w:color w:val="000000"/>
                <w:sz w:val="20"/>
              </w:rPr>
              <w:t>
ПДО 03</w:t>
            </w:r>
          </w:p>
          <w:bookmarkEnd w:id="558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(далее – СЛР)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6" w:id="5584"/>
          <w:p>
            <w:pPr>
              <w:spacing w:after="20"/>
              <w:ind w:left="20"/>
              <w:jc w:val="both"/>
            </w:pPr>
            <w:r>
              <w:rPr>
                <w:rFonts w:ascii="Times New Roman"/>
                <w:b w:val="false"/>
                <w:i w:val="false"/>
                <w:color w:val="000000"/>
                <w:sz w:val="20"/>
              </w:rPr>
              <w:t>
ПДО 04</w:t>
            </w:r>
          </w:p>
          <w:bookmarkEnd w:id="558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 ВИЧ-инфекция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принципы системы организационных, профилактических и противоэпидемических мероприятий, направленных на предупреждение возникновения и распространения инфекционных заболеваний в объектах здравоохранения. Организация комиссии инфекционного контроля (далее – КИК). Эпидемиологический анализ внутрибольничной инфекции (далее – ВБИ). Возбудители ВБИ, антибиотикорезистентность. Микробиологическое обеспечение инфекционного контроля. Дезинфекция, ее виды и задачи для профилактики ВБИ. Организация стационарной и амбулаторной помощи больным с ВИЧ-инфекцией. Профилактика ВИЧ-инфекции. Консультирование до и после тестирования на ВИЧ. Лабораторная диагностика ВИЧ-инфекции. Клиника ВИЧ-инфекции, вторичные заболевания. Основные принципы лечения ВИЧ-инфекции.</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8" w:id="5585"/>
          <w:p>
            <w:pPr>
              <w:spacing w:after="20"/>
              <w:ind w:left="20"/>
              <w:jc w:val="both"/>
            </w:pPr>
            <w:r>
              <w:rPr>
                <w:rFonts w:ascii="Times New Roman"/>
                <w:b w:val="false"/>
                <w:i w:val="false"/>
                <w:color w:val="000000"/>
                <w:sz w:val="20"/>
              </w:rPr>
              <w:t>
ПДО 05</w:t>
            </w:r>
          </w:p>
          <w:bookmarkEnd w:id="558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Амбулаторно-поликлиническая хирургическая стоматология</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хирургической стоматологической помощи больным с хирургическими заболеваниями челюстно-лицевой области в стационаре. Одонтогенные и неодонтогенные воспалительные заболевания челюстно-лицевой области. Принципы диагностики и лечения. Воспалительные заболевания челюстно-лицевой области. Специфические воспалительные заболевания. Заболевания слюнных желез: сиалоаденит (острый, хронический), слюнно-каменная болезнь. Консервативные и хирургические методы лечения. Профилактика. Заболевания и поражения нервов лица и челюстей. Консервативные и хирургические методы лечения. Травматические повреждения челюстно-лицевой области: мягких тканей лица, зубов, челюстей и других костей лица, слюнных желез. Сочетанные повреждения челюстно-лицевой области. Организация комплексного лечения. Комбинированные радиационные поражения лица и тканей полости рта. Опухоли, опухолеподобные поражения, кисты лица, органов полости рта, челюстей и шеи. Международная гистологическая классификация опухолей челюстно-лицевой области. Предраковые заболевания. Профилактика и лечение. Доброкачественные и злокачественные опухоли. Диагностика, клиника, комплексное лечение. Восстановительная хирургия лица и челюстей. Планирование пластических операций при врожденных и приобретенных дефектах и деформациях челюстно-лицевой области. Дентальная имплантология. Виды имплантатов. Хирургический этап дентальной имплантации. Остеоинтеграция, способы оптимизации. Неотложная помощь при хирургических стоматологических заболеваниях в мирное и военное время.</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0" w:id="5586"/>
          <w:p>
            <w:pPr>
              <w:spacing w:after="20"/>
              <w:ind w:left="20"/>
              <w:jc w:val="both"/>
            </w:pPr>
            <w:r>
              <w:rPr>
                <w:rFonts w:ascii="Times New Roman"/>
                <w:b w:val="false"/>
                <w:i w:val="false"/>
                <w:color w:val="000000"/>
                <w:sz w:val="20"/>
              </w:rPr>
              <w:t>
ПДО 06</w:t>
            </w:r>
          </w:p>
          <w:bookmarkEnd w:id="558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 детского возраста и ортодонтия</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 детского возраста. Организация и структура детской стоматологической помощи. Развитие и возрастные особенности ребенка, в том числе лица, полости рта, зубов. Особенности местного и общего обезболивания при стоматологических вмешательствах у детей. Особенности обследования детей со стоматологическими заболеваниями. Кариес зубов у детей и его осложнения. Этиология, патогенез, клиника, диагностика и лечение. Некариозные заболевания зубов. Этиология, патогенез, клиника и диагностика и лечение. Болезни пародонта у детей. Принципы лечения, профилактика. Заболевания слизистой оболочки полости рта у детей. Острый и хронический герпетический стоматит. Общее и местное лечение. Врожденные пороки развития лица, челюстей и зубов. Сроки и принципы лечения. Комплексная реабилитация детей с врожденными расщелинами верхней губы и неба. Повреждения зубов, челюстных костей и мягких тканей лица. Особенности удаления зубов у детей, показания и противопоказания. Заболевания височно-нижнечелюстного сустава. Заболевания слюнных желез у детей. Опухоли и опухолеподобные образования мягких тканей лица и костей лица, наиболее часто встречающиеся у детей. Ортодонтия. Организация ортодонтической помощи. Возрастные особенности развития зубочелюстной системы. Зубочелюстные аномалии: виды и классификации, этиология, диагностика (клиническая, рентгенологическая, телерентгенограмма (далее – ТРГ), антропометрическая, биометрическая, фотографическая). Функциональные методы исследования. Методы лечения зубочелюстных аномалий (зубов, зубных рядов, прикуса). Лечебная гимнастика, массаж, физиотерапия. Комбинированные методы (ортодонтический, хирургический) лечения зубочелюстных аномалий. Современные методы лечения зубочелюстных аномалий (несъемная ортодонтическая техника). Профилактика зубочелюстных аномалий.</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2" w:id="5587"/>
          <w:p>
            <w:pPr>
              <w:spacing w:after="20"/>
              <w:ind w:left="20"/>
              <w:jc w:val="both"/>
            </w:pPr>
            <w:r>
              <w:rPr>
                <w:rFonts w:ascii="Times New Roman"/>
                <w:b w:val="false"/>
                <w:i w:val="false"/>
                <w:color w:val="000000"/>
                <w:sz w:val="20"/>
              </w:rPr>
              <w:t>
ПДО 07</w:t>
            </w:r>
          </w:p>
          <w:bookmarkEnd w:id="558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Ортопедическая стоматология</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Организационная структура ортопедической стоматологической помощи в Республике Казахстан. Клиническая анатомия лицевого отдела черепа. Клинические и специальные методы обследования. Классификация патологии зубочелюстной системы. Принципы лечения патологии зубочелюстной системы. Артикуляция и окклюзия. Планирование лечения. Подготовка больного к лечению. Обезболивание. Протетический метод лечения. Протезирование дефектов коронок зубов вкладками, полукоронками. Восстановление анатомической формы зубов искусственными коронками. Патологическая стираемость твердых тканей зубов. Восстановление анатомической формы при значительном разрушении коронки зуба. Эстетика в стоматологии. Клиника дефектов зубных рядов. Принципы ортопедического лечения больных с дефектами зубных рядов. Конструирование протезов с использованием опоры на зубы. Конструирование протезов с использованием опоры на слизистую оболочку. Конструирование протезов с использованием опоры на зубы и слизистую оболочку. Морфологические и функциональные нарушения зубочелюстной системы при полном отсутствии зубов. Принципы конструирования протезов после полной утраты зубов. Способы фиксации протезов. Слепки с беззубых челюстей. Определение центрального соотношения челюстей. Конструирование протезов на беззубые челюсти. Клиника болезней пародонта. Ортопедические методы в комплексном лечении заболевании пародонта. Ортопедическое лечение патологических состояний зубочелюстной системы с использованием зубных имплантатов. Медико-технические аспекты изготовления имплантатов. Оперативная техника имплантации. Особенности ортопедического лечения при использовании зубных имплантатов. Материалы, применяемые в ортопедической стоматологии. Челюстно-лицевая ортопедия. Организация ортопедической стоматологической помощи в армии Республики Казахстан в мирное время и в военных условиях.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4" w:id="5588"/>
          <w:p>
            <w:pPr>
              <w:spacing w:after="20"/>
              <w:ind w:left="20"/>
              <w:jc w:val="both"/>
            </w:pPr>
            <w:r>
              <w:rPr>
                <w:rFonts w:ascii="Times New Roman"/>
                <w:b w:val="false"/>
                <w:i w:val="false"/>
                <w:color w:val="000000"/>
                <w:sz w:val="20"/>
              </w:rPr>
              <w:t>
ПДВ</w:t>
            </w:r>
          </w:p>
          <w:bookmarkEnd w:id="558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5" w:id="5589"/>
          <w:p>
            <w:pPr>
              <w:spacing w:after="20"/>
              <w:ind w:left="20"/>
              <w:jc w:val="both"/>
            </w:pPr>
            <w:r>
              <w:rPr>
                <w:rFonts w:ascii="Times New Roman"/>
                <w:b w:val="false"/>
                <w:i w:val="false"/>
                <w:color w:val="000000"/>
                <w:sz w:val="20"/>
              </w:rPr>
              <w:t>
ИК</w:t>
            </w:r>
          </w:p>
          <w:bookmarkEnd w:id="558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7056" w:id="5590"/>
    <w:p>
      <w:pPr>
        <w:spacing w:after="0"/>
        <w:ind w:left="0"/>
        <w:jc w:val="both"/>
      </w:pPr>
      <w:r>
        <w:rPr>
          <w:rFonts w:ascii="Times New Roman"/>
          <w:b w:val="false"/>
          <w:i w:val="false"/>
          <w:color w:val="000000"/>
          <w:sz w:val="28"/>
        </w:rPr>
        <w:t>
      6. Содержание образовательной программы повышения квалификации (4 недели) по специальности "Стоматология (взрослая, детская)"</w:t>
      </w:r>
    </w:p>
    <w:bookmarkEnd w:id="55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7" w:id="5591"/>
          <w:p>
            <w:pPr>
              <w:spacing w:after="20"/>
              <w:ind w:left="20"/>
              <w:jc w:val="both"/>
            </w:pPr>
            <w:r>
              <w:rPr>
                <w:rFonts w:ascii="Times New Roman"/>
                <w:b w:val="false"/>
                <w:i w:val="false"/>
                <w:color w:val="000000"/>
                <w:sz w:val="20"/>
              </w:rPr>
              <w:t>
Код дисциплины</w:t>
            </w:r>
          </w:p>
          <w:bookmarkEnd w:id="559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8" w:id="5592"/>
          <w:p>
            <w:pPr>
              <w:spacing w:after="20"/>
              <w:ind w:left="20"/>
              <w:jc w:val="both"/>
            </w:pPr>
            <w:r>
              <w:rPr>
                <w:rFonts w:ascii="Times New Roman"/>
                <w:b w:val="false"/>
                <w:i w:val="false"/>
                <w:color w:val="000000"/>
                <w:sz w:val="20"/>
              </w:rPr>
              <w:t>
БД</w:t>
            </w:r>
          </w:p>
          <w:bookmarkEnd w:id="559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9" w:id="5593"/>
          <w:p>
            <w:pPr>
              <w:spacing w:after="20"/>
              <w:ind w:left="20"/>
              <w:jc w:val="both"/>
            </w:pPr>
            <w:r>
              <w:rPr>
                <w:rFonts w:ascii="Times New Roman"/>
                <w:b w:val="false"/>
                <w:i w:val="false"/>
                <w:color w:val="000000"/>
                <w:sz w:val="20"/>
              </w:rPr>
              <w:t>
ПД</w:t>
            </w:r>
          </w:p>
          <w:bookmarkEnd w:id="559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0" w:id="5594"/>
          <w:p>
            <w:pPr>
              <w:spacing w:after="20"/>
              <w:ind w:left="20"/>
              <w:jc w:val="both"/>
            </w:pPr>
            <w:r>
              <w:rPr>
                <w:rFonts w:ascii="Times New Roman"/>
                <w:b w:val="false"/>
                <w:i w:val="false"/>
                <w:color w:val="000000"/>
                <w:sz w:val="20"/>
              </w:rPr>
              <w:t>
ПДО</w:t>
            </w:r>
          </w:p>
          <w:bookmarkEnd w:id="559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1" w:id="5595"/>
          <w:p>
            <w:pPr>
              <w:spacing w:after="20"/>
              <w:ind w:left="20"/>
              <w:jc w:val="both"/>
            </w:pPr>
            <w:r>
              <w:rPr>
                <w:rFonts w:ascii="Times New Roman"/>
                <w:b w:val="false"/>
                <w:i w:val="false"/>
                <w:color w:val="000000"/>
                <w:sz w:val="20"/>
              </w:rPr>
              <w:t>
ПДО 01</w:t>
            </w:r>
          </w:p>
          <w:bookmarkEnd w:id="559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стоматологии, в том числе детского возраста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Этиопатогенез, клиника, диагностика и дифференциальная диагностика, методы лечения, профилактика, неотложная помощь при стоматологических заболеваниях, в том числе детского возраста с современных позиций, на основах доказательной медицины, включая международные программы и протоколы. Особенности оказания помощи на до- и госпитальном уровнях.</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3" w:id="5596"/>
          <w:p>
            <w:pPr>
              <w:spacing w:after="20"/>
              <w:ind w:left="20"/>
              <w:jc w:val="both"/>
            </w:pPr>
            <w:r>
              <w:rPr>
                <w:rFonts w:ascii="Times New Roman"/>
                <w:b w:val="false"/>
                <w:i w:val="false"/>
                <w:color w:val="000000"/>
                <w:sz w:val="20"/>
              </w:rPr>
              <w:t>
ПДО 02</w:t>
            </w:r>
          </w:p>
          <w:bookmarkEnd w:id="559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5" w:id="5597"/>
          <w:p>
            <w:pPr>
              <w:spacing w:after="20"/>
              <w:ind w:left="20"/>
              <w:jc w:val="both"/>
            </w:pPr>
            <w:r>
              <w:rPr>
                <w:rFonts w:ascii="Times New Roman"/>
                <w:b w:val="false"/>
                <w:i w:val="false"/>
                <w:color w:val="000000"/>
                <w:sz w:val="20"/>
              </w:rPr>
              <w:t xml:space="preserve">
ПДО 03 </w:t>
            </w:r>
          </w:p>
          <w:bookmarkEnd w:id="559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7" w:id="5598"/>
          <w:p>
            <w:pPr>
              <w:spacing w:after="20"/>
              <w:ind w:left="20"/>
              <w:jc w:val="both"/>
            </w:pPr>
            <w:r>
              <w:rPr>
                <w:rFonts w:ascii="Times New Roman"/>
                <w:b w:val="false"/>
                <w:i w:val="false"/>
                <w:color w:val="000000"/>
                <w:sz w:val="20"/>
              </w:rPr>
              <w:t>
ПДВ</w:t>
            </w:r>
          </w:p>
          <w:bookmarkEnd w:id="559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8" w:id="5599"/>
          <w:p>
            <w:pPr>
              <w:spacing w:after="20"/>
              <w:ind w:left="20"/>
              <w:jc w:val="both"/>
            </w:pPr>
            <w:r>
              <w:rPr>
                <w:rFonts w:ascii="Times New Roman"/>
                <w:b w:val="false"/>
                <w:i w:val="false"/>
                <w:color w:val="000000"/>
                <w:sz w:val="20"/>
              </w:rPr>
              <w:t>
ИК</w:t>
            </w:r>
          </w:p>
          <w:bookmarkEnd w:id="559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7069" w:id="5600"/>
    <w:p>
      <w:pPr>
        <w:spacing w:after="0"/>
        <w:ind w:left="0"/>
        <w:jc w:val="both"/>
      </w:pPr>
      <w:r>
        <w:rPr>
          <w:rFonts w:ascii="Times New Roman"/>
          <w:b w:val="false"/>
          <w:i w:val="false"/>
          <w:color w:val="000000"/>
          <w:sz w:val="28"/>
        </w:rPr>
        <w:t>
      7. Содержание образовательной программы сертификационного цикла повышения квалификации по специальности "Стоматология (взрослая, детская)" (для высшей и первой категории)</w:t>
      </w:r>
    </w:p>
    <w:bookmarkEnd w:id="56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0" w:id="5601"/>
          <w:p>
            <w:pPr>
              <w:spacing w:after="20"/>
              <w:ind w:left="20"/>
              <w:jc w:val="both"/>
            </w:pPr>
            <w:r>
              <w:rPr>
                <w:rFonts w:ascii="Times New Roman"/>
                <w:b w:val="false"/>
                <w:i w:val="false"/>
                <w:color w:val="000000"/>
                <w:sz w:val="20"/>
              </w:rPr>
              <w:t>
Наименование дисциплины, основные разделы</w:t>
            </w:r>
          </w:p>
          <w:bookmarkEnd w:id="5601"/>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1" w:id="5602"/>
          <w:p>
            <w:pPr>
              <w:spacing w:after="20"/>
              <w:ind w:left="20"/>
              <w:jc w:val="both"/>
            </w:pPr>
            <w:r>
              <w:rPr>
                <w:rFonts w:ascii="Times New Roman"/>
                <w:b w:val="false"/>
                <w:i w:val="false"/>
                <w:color w:val="000000"/>
                <w:sz w:val="20"/>
              </w:rPr>
              <w:t>
Инновационные технологии в стоматологии, в том числе детского возраста</w:t>
            </w:r>
          </w:p>
          <w:bookmarkEnd w:id="5602"/>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2" w:id="5603"/>
          <w:p>
            <w:pPr>
              <w:spacing w:after="20"/>
              <w:ind w:left="20"/>
              <w:jc w:val="both"/>
            </w:pPr>
            <w:r>
              <w:rPr>
                <w:rFonts w:ascii="Times New Roman"/>
                <w:b w:val="false"/>
                <w:i w:val="false"/>
                <w:color w:val="000000"/>
                <w:sz w:val="20"/>
              </w:rPr>
              <w:t>
Современные технологии в реставрационной стоматологии, в эндодонтии и в парадонтологии. Имплантология в стоматологии.</w:t>
            </w:r>
          </w:p>
          <w:bookmarkEnd w:id="5603"/>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3" w:id="5604"/>
          <w:p>
            <w:pPr>
              <w:spacing w:after="20"/>
              <w:ind w:left="20"/>
              <w:jc w:val="both"/>
            </w:pPr>
            <w:r>
              <w:rPr>
                <w:rFonts w:ascii="Times New Roman"/>
                <w:b w:val="false"/>
                <w:i w:val="false"/>
                <w:color w:val="000000"/>
                <w:sz w:val="20"/>
              </w:rPr>
              <w:t>
Алгоритмы оказания неотложной медицинской помощи</w:t>
            </w:r>
          </w:p>
          <w:bookmarkEnd w:id="5604"/>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4" w:id="5605"/>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bookmarkEnd w:id="5605"/>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5" w:id="5606"/>
          <w:p>
            <w:pPr>
              <w:spacing w:after="20"/>
              <w:ind w:left="20"/>
              <w:jc w:val="both"/>
            </w:pPr>
            <w:r>
              <w:rPr>
                <w:rFonts w:ascii="Times New Roman"/>
                <w:b w:val="false"/>
                <w:i w:val="false"/>
                <w:color w:val="000000"/>
                <w:sz w:val="20"/>
              </w:rPr>
              <w:t>
Медицинская этика и коммуникативные навыки</w:t>
            </w:r>
          </w:p>
          <w:bookmarkEnd w:id="5606"/>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6" w:id="5607"/>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bookmarkEnd w:id="5607"/>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7" w:id="5608"/>
          <w:p>
            <w:pPr>
              <w:spacing w:after="20"/>
              <w:ind w:left="20"/>
              <w:jc w:val="both"/>
            </w:pPr>
            <w:r>
              <w:rPr>
                <w:rFonts w:ascii="Times New Roman"/>
                <w:b w:val="false"/>
                <w:i w:val="false"/>
                <w:color w:val="000000"/>
                <w:sz w:val="20"/>
              </w:rPr>
              <w:t>
Итоговый контроль</w:t>
            </w:r>
          </w:p>
          <w:bookmarkEnd w:id="5608"/>
        </w:tc>
      </w:tr>
    </w:tbl>
    <w:bookmarkStart w:name="z7078" w:id="5609"/>
    <w:p>
      <w:pPr>
        <w:spacing w:after="0"/>
        <w:ind w:left="0"/>
        <w:jc w:val="both"/>
      </w:pPr>
      <w:r>
        <w:rPr>
          <w:rFonts w:ascii="Times New Roman"/>
          <w:b w:val="false"/>
          <w:i w:val="false"/>
          <w:color w:val="000000"/>
          <w:sz w:val="28"/>
        </w:rPr>
        <w:t>
      8. Содержание образовательной программы сертификационного цикла повышения квалификации по специальности "Стоматология (взрослая, детская)" (для второй категории)</w:t>
      </w:r>
    </w:p>
    <w:bookmarkEnd w:id="56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9" w:id="5610"/>
          <w:p>
            <w:pPr>
              <w:spacing w:after="20"/>
              <w:ind w:left="20"/>
              <w:jc w:val="both"/>
            </w:pPr>
            <w:r>
              <w:rPr>
                <w:rFonts w:ascii="Times New Roman"/>
                <w:b w:val="false"/>
                <w:i w:val="false"/>
                <w:color w:val="000000"/>
                <w:sz w:val="20"/>
              </w:rPr>
              <w:t>
Наименование дисциплины, основные разделы</w:t>
            </w:r>
          </w:p>
          <w:bookmarkEnd w:id="5610"/>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0" w:id="5611"/>
          <w:p>
            <w:pPr>
              <w:spacing w:after="20"/>
              <w:ind w:left="20"/>
              <w:jc w:val="both"/>
            </w:pPr>
            <w:r>
              <w:rPr>
                <w:rFonts w:ascii="Times New Roman"/>
                <w:b w:val="false"/>
                <w:i w:val="false"/>
                <w:color w:val="000000"/>
                <w:sz w:val="20"/>
              </w:rPr>
              <w:t>
Диагностика и лечение заболеваний зубочелюстной системы в повседневной практике</w:t>
            </w:r>
          </w:p>
          <w:bookmarkEnd w:id="5611"/>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1" w:id="5612"/>
          <w:p>
            <w:pPr>
              <w:spacing w:after="20"/>
              <w:ind w:left="20"/>
              <w:jc w:val="both"/>
            </w:pPr>
            <w:r>
              <w:rPr>
                <w:rFonts w:ascii="Times New Roman"/>
                <w:b w:val="false"/>
                <w:i w:val="false"/>
                <w:color w:val="000000"/>
                <w:sz w:val="20"/>
              </w:rPr>
              <w:t>
Современные методы диагностики, лечения и профилактики основных заболеваний полости рта. Диагностика и лечение дефектов, деформации и аномалий зубочелюстной системы.</w:t>
            </w:r>
          </w:p>
          <w:bookmarkEnd w:id="5612"/>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2" w:id="5613"/>
          <w:p>
            <w:pPr>
              <w:spacing w:after="20"/>
              <w:ind w:left="20"/>
              <w:jc w:val="both"/>
            </w:pPr>
            <w:r>
              <w:rPr>
                <w:rFonts w:ascii="Times New Roman"/>
                <w:b w:val="false"/>
                <w:i w:val="false"/>
                <w:color w:val="000000"/>
                <w:sz w:val="20"/>
              </w:rPr>
              <w:t>
Алгоритмы оказания неотложной медицинской помощи</w:t>
            </w:r>
          </w:p>
          <w:bookmarkEnd w:id="5613"/>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3" w:id="5614"/>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bookmarkEnd w:id="5614"/>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4" w:id="5615"/>
          <w:p>
            <w:pPr>
              <w:spacing w:after="20"/>
              <w:ind w:left="20"/>
              <w:jc w:val="both"/>
            </w:pPr>
            <w:r>
              <w:rPr>
                <w:rFonts w:ascii="Times New Roman"/>
                <w:b w:val="false"/>
                <w:i w:val="false"/>
                <w:color w:val="000000"/>
                <w:sz w:val="20"/>
              </w:rPr>
              <w:t>
Медицинская этика и коммуникативные навыки</w:t>
            </w:r>
          </w:p>
          <w:bookmarkEnd w:id="5615"/>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5" w:id="5616"/>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bookmarkEnd w:id="5616"/>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6" w:id="5617"/>
          <w:p>
            <w:pPr>
              <w:spacing w:after="20"/>
              <w:ind w:left="20"/>
              <w:jc w:val="both"/>
            </w:pPr>
            <w:r>
              <w:rPr>
                <w:rFonts w:ascii="Times New Roman"/>
                <w:b w:val="false"/>
                <w:i w:val="false"/>
                <w:color w:val="000000"/>
                <w:sz w:val="20"/>
              </w:rPr>
              <w:t>
Итоговый контроль</w:t>
            </w:r>
          </w:p>
          <w:bookmarkEnd w:id="5617"/>
        </w:tc>
      </w:tr>
    </w:tbl>
    <w:bookmarkStart w:name="z7087" w:id="5618"/>
    <w:p>
      <w:pPr>
        <w:spacing w:after="0"/>
        <w:ind w:left="0"/>
        <w:jc w:val="both"/>
      </w:pPr>
      <w:r>
        <w:rPr>
          <w:rFonts w:ascii="Times New Roman"/>
          <w:b w:val="false"/>
          <w:i w:val="false"/>
          <w:color w:val="000000"/>
          <w:sz w:val="28"/>
        </w:rPr>
        <w:t>
      Используемые сокращения:</w:t>
      </w:r>
    </w:p>
    <w:bookmarkEnd w:id="5618"/>
    <w:bookmarkStart w:name="z7088" w:id="5619"/>
    <w:p>
      <w:pPr>
        <w:spacing w:after="0"/>
        <w:ind w:left="0"/>
        <w:jc w:val="both"/>
      </w:pPr>
      <w:r>
        <w:rPr>
          <w:rFonts w:ascii="Times New Roman"/>
          <w:b w:val="false"/>
          <w:i w:val="false"/>
          <w:color w:val="000000"/>
          <w:sz w:val="28"/>
        </w:rPr>
        <w:t>
      БД – базовые дисциплины;</w:t>
      </w:r>
    </w:p>
    <w:bookmarkEnd w:id="5619"/>
    <w:bookmarkStart w:name="z7089" w:id="5620"/>
    <w:p>
      <w:pPr>
        <w:spacing w:after="0"/>
        <w:ind w:left="0"/>
        <w:jc w:val="both"/>
      </w:pPr>
      <w:r>
        <w:rPr>
          <w:rFonts w:ascii="Times New Roman"/>
          <w:b w:val="false"/>
          <w:i w:val="false"/>
          <w:color w:val="000000"/>
          <w:sz w:val="28"/>
        </w:rPr>
        <w:t>
      БДО – базовые дисциплины обязательные;</w:t>
      </w:r>
    </w:p>
    <w:bookmarkEnd w:id="5620"/>
    <w:bookmarkStart w:name="z7090" w:id="5621"/>
    <w:p>
      <w:pPr>
        <w:spacing w:after="0"/>
        <w:ind w:left="0"/>
        <w:jc w:val="both"/>
      </w:pPr>
      <w:r>
        <w:rPr>
          <w:rFonts w:ascii="Times New Roman"/>
          <w:b w:val="false"/>
          <w:i w:val="false"/>
          <w:color w:val="000000"/>
          <w:sz w:val="28"/>
        </w:rPr>
        <w:t>
      ПД – профилирующие дисциплины;</w:t>
      </w:r>
    </w:p>
    <w:bookmarkEnd w:id="5621"/>
    <w:bookmarkStart w:name="z7091" w:id="5622"/>
    <w:p>
      <w:pPr>
        <w:spacing w:after="0"/>
        <w:ind w:left="0"/>
        <w:jc w:val="both"/>
      </w:pPr>
      <w:r>
        <w:rPr>
          <w:rFonts w:ascii="Times New Roman"/>
          <w:b w:val="false"/>
          <w:i w:val="false"/>
          <w:color w:val="000000"/>
          <w:sz w:val="28"/>
        </w:rPr>
        <w:t>
      ПДО – профилирующие дисциплины обязательные;</w:t>
      </w:r>
    </w:p>
    <w:bookmarkEnd w:id="5622"/>
    <w:bookmarkStart w:name="z7092" w:id="5623"/>
    <w:p>
      <w:pPr>
        <w:spacing w:after="0"/>
        <w:ind w:left="0"/>
        <w:jc w:val="both"/>
      </w:pPr>
      <w:r>
        <w:rPr>
          <w:rFonts w:ascii="Times New Roman"/>
          <w:b w:val="false"/>
          <w:i w:val="false"/>
          <w:color w:val="000000"/>
          <w:sz w:val="28"/>
        </w:rPr>
        <w:t>
      ПДВ – профилирующие дисциплины по выбору;</w:t>
      </w:r>
    </w:p>
    <w:bookmarkEnd w:id="5623"/>
    <w:bookmarkStart w:name="z7093" w:id="5624"/>
    <w:p>
      <w:pPr>
        <w:spacing w:after="0"/>
        <w:ind w:left="0"/>
        <w:jc w:val="both"/>
      </w:pPr>
      <w:r>
        <w:rPr>
          <w:rFonts w:ascii="Times New Roman"/>
          <w:b w:val="false"/>
          <w:i w:val="false"/>
          <w:color w:val="000000"/>
          <w:sz w:val="28"/>
        </w:rPr>
        <w:t>
      ИК – итоговый контроль.</w:t>
      </w:r>
    </w:p>
    <w:bookmarkEnd w:id="56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54</w:t>
            </w:r>
            <w:r>
              <w:br/>
            </w:r>
            <w:r>
              <w:rPr>
                <w:rFonts w:ascii="Times New Roman"/>
                <w:b w:val="false"/>
                <w:i w:val="false"/>
                <w:color w:val="000000"/>
                <w:sz w:val="20"/>
              </w:rPr>
              <w:t>к Типовой программе</w:t>
            </w:r>
            <w:r>
              <w:br/>
            </w:r>
            <w:r>
              <w:rPr>
                <w:rFonts w:ascii="Times New Roman"/>
                <w:b w:val="false"/>
                <w:i w:val="false"/>
                <w:color w:val="000000"/>
                <w:sz w:val="20"/>
              </w:rPr>
              <w:t>повышения квалификации</w:t>
            </w:r>
            <w:r>
              <w:br/>
            </w:r>
            <w:r>
              <w:rPr>
                <w:rFonts w:ascii="Times New Roman"/>
                <w:b w:val="false"/>
                <w:i w:val="false"/>
                <w:color w:val="000000"/>
                <w:sz w:val="20"/>
              </w:rPr>
              <w:t>и переподготовки медицинских</w:t>
            </w:r>
            <w:r>
              <w:br/>
            </w:r>
            <w:r>
              <w:rPr>
                <w:rFonts w:ascii="Times New Roman"/>
                <w:b w:val="false"/>
                <w:i w:val="false"/>
                <w:color w:val="000000"/>
                <w:sz w:val="20"/>
              </w:rPr>
              <w:t>и фармацевтических кадров</w:t>
            </w:r>
          </w:p>
        </w:tc>
      </w:tr>
    </w:tbl>
    <w:bookmarkStart w:name="z7095" w:id="5625"/>
    <w:p>
      <w:pPr>
        <w:spacing w:after="0"/>
        <w:ind w:left="0"/>
        <w:jc w:val="left"/>
      </w:pPr>
      <w:r>
        <w:rPr>
          <w:rFonts w:ascii="Times New Roman"/>
          <w:b/>
          <w:i w:val="false"/>
          <w:color w:val="000000"/>
        </w:rPr>
        <w:t xml:space="preserve"> Типовые учебные планы и содержание образовательной программы по специальности "Гигиена и эпидемиология (общая гигиена, гигиена труда, гигиена детей и подростков, гигиена питания, коммунальная гигиена, радиационная гигиена, токсикология, эпидемиология, паразитология, бактериология, вирусология, микробиология)"</w:t>
      </w:r>
    </w:p>
    <w:bookmarkEnd w:id="5625"/>
    <w:bookmarkStart w:name="z7096" w:id="5626"/>
    <w:p>
      <w:pPr>
        <w:spacing w:after="0"/>
        <w:ind w:left="0"/>
        <w:jc w:val="both"/>
      </w:pPr>
      <w:r>
        <w:rPr>
          <w:rFonts w:ascii="Times New Roman"/>
          <w:b w:val="false"/>
          <w:i w:val="false"/>
          <w:color w:val="000000"/>
          <w:sz w:val="28"/>
        </w:rPr>
        <w:t>
      1. Типовой учебный план цикла переподготовки по специальности "Гигиена и эпидемиология (общая гигиена, гигиена труда, гигиена детей и подростков, гигиена питания, коммунальная гигиена, радиационная гигиена, токсикология, эпидемиология, паразитология, бактериология, вирусология, микробиология)"</w:t>
      </w:r>
    </w:p>
    <w:bookmarkEnd w:id="56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7" w:id="5627"/>
          <w:p>
            <w:pPr>
              <w:spacing w:after="20"/>
              <w:ind w:left="20"/>
              <w:jc w:val="both"/>
            </w:pPr>
            <w:r>
              <w:rPr>
                <w:rFonts w:ascii="Times New Roman"/>
                <w:b w:val="false"/>
                <w:i w:val="false"/>
                <w:color w:val="000000"/>
                <w:sz w:val="20"/>
              </w:rPr>
              <w:t>
Код дисциплины</w:t>
            </w:r>
          </w:p>
          <w:bookmarkEnd w:id="562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8" w:id="5628"/>
          <w:p>
            <w:pPr>
              <w:spacing w:after="20"/>
              <w:ind w:left="20"/>
              <w:jc w:val="both"/>
            </w:pPr>
            <w:r>
              <w:rPr>
                <w:rFonts w:ascii="Times New Roman"/>
                <w:b w:val="false"/>
                <w:i w:val="false"/>
                <w:color w:val="000000"/>
                <w:sz w:val="20"/>
              </w:rPr>
              <w:t>
БД</w:t>
            </w:r>
          </w:p>
          <w:bookmarkEnd w:id="562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9" w:id="5629"/>
          <w:p>
            <w:pPr>
              <w:spacing w:after="20"/>
              <w:ind w:left="20"/>
              <w:jc w:val="both"/>
            </w:pPr>
            <w:r>
              <w:rPr>
                <w:rFonts w:ascii="Times New Roman"/>
                <w:b w:val="false"/>
                <w:i w:val="false"/>
                <w:color w:val="000000"/>
                <w:sz w:val="20"/>
              </w:rPr>
              <w:t>
БДО 01</w:t>
            </w:r>
          </w:p>
          <w:bookmarkEnd w:id="562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формирования здорового образа жизни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0" w:id="5630"/>
          <w:p>
            <w:pPr>
              <w:spacing w:after="20"/>
              <w:ind w:left="20"/>
              <w:jc w:val="both"/>
            </w:pPr>
            <w:r>
              <w:rPr>
                <w:rFonts w:ascii="Times New Roman"/>
                <w:b w:val="false"/>
                <w:i w:val="false"/>
                <w:color w:val="000000"/>
                <w:sz w:val="20"/>
              </w:rPr>
              <w:t>
БДО 02</w:t>
            </w:r>
          </w:p>
          <w:bookmarkEnd w:id="563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1" w:id="5631"/>
          <w:p>
            <w:pPr>
              <w:spacing w:after="20"/>
              <w:ind w:left="20"/>
              <w:jc w:val="both"/>
            </w:pPr>
            <w:r>
              <w:rPr>
                <w:rFonts w:ascii="Times New Roman"/>
                <w:b w:val="false"/>
                <w:i w:val="false"/>
                <w:color w:val="000000"/>
                <w:sz w:val="20"/>
              </w:rPr>
              <w:t>
БДО 03</w:t>
            </w:r>
          </w:p>
          <w:bookmarkEnd w:id="563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2" w:id="5632"/>
          <w:p>
            <w:pPr>
              <w:spacing w:after="20"/>
              <w:ind w:left="20"/>
              <w:jc w:val="both"/>
            </w:pPr>
            <w:r>
              <w:rPr>
                <w:rFonts w:ascii="Times New Roman"/>
                <w:b w:val="false"/>
                <w:i w:val="false"/>
                <w:color w:val="000000"/>
                <w:sz w:val="20"/>
              </w:rPr>
              <w:t>
БДО 04</w:t>
            </w:r>
          </w:p>
          <w:bookmarkEnd w:id="563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медицины катастроф)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3" w:id="5633"/>
          <w:p>
            <w:pPr>
              <w:spacing w:after="20"/>
              <w:ind w:left="20"/>
              <w:jc w:val="both"/>
            </w:pPr>
            <w:r>
              <w:rPr>
                <w:rFonts w:ascii="Times New Roman"/>
                <w:b w:val="false"/>
                <w:i w:val="false"/>
                <w:color w:val="000000"/>
                <w:sz w:val="20"/>
              </w:rPr>
              <w:t>
ПД</w:t>
            </w:r>
          </w:p>
          <w:bookmarkEnd w:id="563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4" w:id="5634"/>
          <w:p>
            <w:pPr>
              <w:spacing w:after="20"/>
              <w:ind w:left="20"/>
              <w:jc w:val="both"/>
            </w:pPr>
            <w:r>
              <w:rPr>
                <w:rFonts w:ascii="Times New Roman"/>
                <w:b w:val="false"/>
                <w:i w:val="false"/>
                <w:color w:val="000000"/>
                <w:sz w:val="20"/>
              </w:rPr>
              <w:t>
ПДО</w:t>
            </w:r>
          </w:p>
          <w:bookmarkEnd w:id="563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5" w:id="5635"/>
          <w:p>
            <w:pPr>
              <w:spacing w:after="20"/>
              <w:ind w:left="20"/>
              <w:jc w:val="both"/>
            </w:pPr>
            <w:r>
              <w:rPr>
                <w:rFonts w:ascii="Times New Roman"/>
                <w:b w:val="false"/>
                <w:i w:val="false"/>
                <w:color w:val="000000"/>
                <w:sz w:val="20"/>
              </w:rPr>
              <w:t>
ПДО 01</w:t>
            </w:r>
          </w:p>
          <w:bookmarkEnd w:id="563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6" w:id="5636"/>
          <w:p>
            <w:pPr>
              <w:spacing w:after="20"/>
              <w:ind w:left="20"/>
              <w:jc w:val="both"/>
            </w:pPr>
            <w:r>
              <w:rPr>
                <w:rFonts w:ascii="Times New Roman"/>
                <w:b w:val="false"/>
                <w:i w:val="false"/>
                <w:color w:val="000000"/>
                <w:sz w:val="20"/>
              </w:rPr>
              <w:t>
ПДО 02</w:t>
            </w:r>
          </w:p>
          <w:bookmarkEnd w:id="563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Санитарно-гигиенические лабораторные исследования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7" w:id="5637"/>
          <w:p>
            <w:pPr>
              <w:spacing w:after="20"/>
              <w:ind w:left="20"/>
              <w:jc w:val="both"/>
            </w:pPr>
            <w:r>
              <w:rPr>
                <w:rFonts w:ascii="Times New Roman"/>
                <w:b w:val="false"/>
                <w:i w:val="false"/>
                <w:color w:val="000000"/>
                <w:sz w:val="20"/>
              </w:rPr>
              <w:t>
ПДО 03</w:t>
            </w:r>
          </w:p>
          <w:bookmarkEnd w:id="563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гигиена, организация и управление госсанэпидслужбой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8" w:id="5638"/>
          <w:p>
            <w:pPr>
              <w:spacing w:after="20"/>
              <w:ind w:left="20"/>
              <w:jc w:val="both"/>
            </w:pPr>
            <w:r>
              <w:rPr>
                <w:rFonts w:ascii="Times New Roman"/>
                <w:b w:val="false"/>
                <w:i w:val="false"/>
                <w:color w:val="000000"/>
                <w:sz w:val="20"/>
              </w:rPr>
              <w:t>
ПДО 04</w:t>
            </w:r>
          </w:p>
          <w:bookmarkEnd w:id="563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9" w:id="5639"/>
          <w:p>
            <w:pPr>
              <w:spacing w:after="20"/>
              <w:ind w:left="20"/>
              <w:jc w:val="both"/>
            </w:pPr>
            <w:r>
              <w:rPr>
                <w:rFonts w:ascii="Times New Roman"/>
                <w:b w:val="false"/>
                <w:i w:val="false"/>
                <w:color w:val="000000"/>
                <w:sz w:val="20"/>
              </w:rPr>
              <w:t>
ПДО 05</w:t>
            </w:r>
          </w:p>
          <w:bookmarkEnd w:id="563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Вопросы доказательной медицины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0" w:id="5640"/>
          <w:p>
            <w:pPr>
              <w:spacing w:after="20"/>
              <w:ind w:left="20"/>
              <w:jc w:val="both"/>
            </w:pPr>
            <w:r>
              <w:rPr>
                <w:rFonts w:ascii="Times New Roman"/>
                <w:b w:val="false"/>
                <w:i w:val="false"/>
                <w:color w:val="000000"/>
                <w:sz w:val="20"/>
              </w:rPr>
              <w:t>
ПДО 06</w:t>
            </w:r>
          </w:p>
          <w:bookmarkEnd w:id="564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Инфекционный контроль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1" w:id="5641"/>
          <w:p>
            <w:pPr>
              <w:spacing w:after="20"/>
              <w:ind w:left="20"/>
              <w:jc w:val="both"/>
            </w:pPr>
            <w:r>
              <w:rPr>
                <w:rFonts w:ascii="Times New Roman"/>
                <w:b w:val="false"/>
                <w:i w:val="false"/>
                <w:color w:val="000000"/>
                <w:sz w:val="20"/>
              </w:rPr>
              <w:t>
ПДО 07</w:t>
            </w:r>
          </w:p>
          <w:bookmarkEnd w:id="564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ВИЧ-инфекция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2" w:id="5642"/>
          <w:p>
            <w:pPr>
              <w:spacing w:after="20"/>
              <w:ind w:left="20"/>
              <w:jc w:val="both"/>
            </w:pPr>
            <w:r>
              <w:rPr>
                <w:rFonts w:ascii="Times New Roman"/>
                <w:b w:val="false"/>
                <w:i w:val="false"/>
                <w:color w:val="000000"/>
                <w:sz w:val="20"/>
              </w:rPr>
              <w:t>
ПДО 08</w:t>
            </w:r>
          </w:p>
          <w:bookmarkEnd w:id="564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3" w:id="5643"/>
          <w:p>
            <w:pPr>
              <w:spacing w:after="20"/>
              <w:ind w:left="20"/>
              <w:jc w:val="both"/>
            </w:pPr>
            <w:r>
              <w:rPr>
                <w:rFonts w:ascii="Times New Roman"/>
                <w:b w:val="false"/>
                <w:i w:val="false"/>
                <w:color w:val="000000"/>
                <w:sz w:val="20"/>
              </w:rPr>
              <w:t>
ПДВ</w:t>
            </w:r>
          </w:p>
          <w:bookmarkEnd w:id="564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4" w:id="5644"/>
          <w:p>
            <w:pPr>
              <w:spacing w:after="20"/>
              <w:ind w:left="20"/>
              <w:jc w:val="both"/>
            </w:pPr>
            <w:r>
              <w:rPr>
                <w:rFonts w:ascii="Times New Roman"/>
                <w:b w:val="false"/>
                <w:i w:val="false"/>
                <w:color w:val="000000"/>
                <w:sz w:val="20"/>
              </w:rPr>
              <w:t>
ИК</w:t>
            </w:r>
          </w:p>
          <w:bookmarkEnd w:id="564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116" w:id="5645"/>
    <w:p>
      <w:pPr>
        <w:spacing w:after="0"/>
        <w:ind w:left="0"/>
        <w:jc w:val="both"/>
      </w:pPr>
      <w:r>
        <w:rPr>
          <w:rFonts w:ascii="Times New Roman"/>
          <w:b w:val="false"/>
          <w:i w:val="false"/>
          <w:color w:val="000000"/>
          <w:sz w:val="28"/>
        </w:rPr>
        <w:t>
      2. Типовые учебные планы циклов повышения квалификации по специальности "Гигиена и эпидемиология (общая гигиена, гигиена труда, гигиена детей и подростков, гигиена питания, коммунальная гигиена, радиационная гигиена, токсикология, эпидемиология, паразитология, бактериология, вирусология, микробиология)"</w:t>
      </w:r>
    </w:p>
    <w:bookmarkEnd w:id="56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7" w:id="5646"/>
          <w:p>
            <w:pPr>
              <w:spacing w:after="20"/>
              <w:ind w:left="20"/>
              <w:jc w:val="both"/>
            </w:pPr>
            <w:r>
              <w:rPr>
                <w:rFonts w:ascii="Times New Roman"/>
                <w:b w:val="false"/>
                <w:i w:val="false"/>
                <w:color w:val="000000"/>
                <w:sz w:val="20"/>
              </w:rPr>
              <w:t>
Код дисциплины</w:t>
            </w:r>
          </w:p>
          <w:bookmarkEnd w:id="564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8" w:id="5647"/>
          <w:p>
            <w:pPr>
              <w:spacing w:after="20"/>
              <w:ind w:left="20"/>
              <w:jc w:val="both"/>
            </w:pPr>
            <w:r>
              <w:rPr>
                <w:rFonts w:ascii="Times New Roman"/>
                <w:b w:val="false"/>
                <w:i w:val="false"/>
                <w:color w:val="000000"/>
                <w:sz w:val="20"/>
              </w:rPr>
              <w:t>
БД</w:t>
            </w:r>
          </w:p>
          <w:bookmarkEnd w:id="564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18/⅓</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9" w:id="5648"/>
          <w:p>
            <w:pPr>
              <w:spacing w:after="20"/>
              <w:ind w:left="20"/>
              <w:jc w:val="both"/>
            </w:pPr>
            <w:r>
              <w:rPr>
                <w:rFonts w:ascii="Times New Roman"/>
                <w:b w:val="false"/>
                <w:i w:val="false"/>
                <w:color w:val="000000"/>
                <w:sz w:val="20"/>
              </w:rPr>
              <w:t>
БДО 01</w:t>
            </w:r>
          </w:p>
          <w:bookmarkEnd w:id="564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формирования здорового образа жизни, медицины катастроф)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0" w:id="5649"/>
          <w:p>
            <w:pPr>
              <w:spacing w:after="20"/>
              <w:ind w:left="20"/>
              <w:jc w:val="both"/>
            </w:pPr>
            <w:r>
              <w:rPr>
                <w:rFonts w:ascii="Times New Roman"/>
                <w:b w:val="false"/>
                <w:i w:val="false"/>
                <w:color w:val="000000"/>
                <w:sz w:val="20"/>
              </w:rPr>
              <w:t>
БДО 02</w:t>
            </w:r>
          </w:p>
          <w:bookmarkEnd w:id="564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1" w:id="5650"/>
          <w:p>
            <w:pPr>
              <w:spacing w:after="20"/>
              <w:ind w:left="20"/>
              <w:jc w:val="both"/>
            </w:pPr>
            <w:r>
              <w:rPr>
                <w:rFonts w:ascii="Times New Roman"/>
                <w:b w:val="false"/>
                <w:i w:val="false"/>
                <w:color w:val="000000"/>
                <w:sz w:val="20"/>
              </w:rPr>
              <w:t>
ПД</w:t>
            </w:r>
          </w:p>
          <w:bookmarkEnd w:id="565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2" w:id="5651"/>
          <w:p>
            <w:pPr>
              <w:spacing w:after="20"/>
              <w:ind w:left="20"/>
              <w:jc w:val="both"/>
            </w:pPr>
            <w:r>
              <w:rPr>
                <w:rFonts w:ascii="Times New Roman"/>
                <w:b w:val="false"/>
                <w:i w:val="false"/>
                <w:color w:val="000000"/>
                <w:sz w:val="20"/>
              </w:rPr>
              <w:t>
ПДО</w:t>
            </w:r>
          </w:p>
          <w:bookmarkEnd w:id="565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3" w:id="5652"/>
          <w:p>
            <w:pPr>
              <w:spacing w:after="20"/>
              <w:ind w:left="20"/>
              <w:jc w:val="both"/>
            </w:pPr>
            <w:r>
              <w:rPr>
                <w:rFonts w:ascii="Times New Roman"/>
                <w:b w:val="false"/>
                <w:i w:val="false"/>
                <w:color w:val="000000"/>
                <w:sz w:val="20"/>
              </w:rPr>
              <w:t>
ПДО 01</w:t>
            </w:r>
          </w:p>
          <w:bookmarkEnd w:id="565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гигиены и эпидемиологии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4" w:id="5653"/>
          <w:p>
            <w:pPr>
              <w:spacing w:after="20"/>
              <w:ind w:left="20"/>
              <w:jc w:val="both"/>
            </w:pPr>
            <w:r>
              <w:rPr>
                <w:rFonts w:ascii="Times New Roman"/>
                <w:b w:val="false"/>
                <w:i w:val="false"/>
                <w:color w:val="000000"/>
                <w:sz w:val="20"/>
              </w:rPr>
              <w:t>
ПДО 02</w:t>
            </w:r>
          </w:p>
          <w:bookmarkEnd w:id="565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5" w:id="5654"/>
          <w:p>
            <w:pPr>
              <w:spacing w:after="20"/>
              <w:ind w:left="20"/>
              <w:jc w:val="both"/>
            </w:pPr>
            <w:r>
              <w:rPr>
                <w:rFonts w:ascii="Times New Roman"/>
                <w:b w:val="false"/>
                <w:i w:val="false"/>
                <w:color w:val="000000"/>
                <w:sz w:val="20"/>
              </w:rPr>
              <w:t xml:space="preserve">
ПДО 03 </w:t>
            </w:r>
          </w:p>
          <w:bookmarkEnd w:id="565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6" w:id="5655"/>
          <w:p>
            <w:pPr>
              <w:spacing w:after="20"/>
              <w:ind w:left="20"/>
              <w:jc w:val="both"/>
            </w:pPr>
            <w:r>
              <w:rPr>
                <w:rFonts w:ascii="Times New Roman"/>
                <w:b w:val="false"/>
                <w:i w:val="false"/>
                <w:color w:val="000000"/>
                <w:sz w:val="20"/>
              </w:rPr>
              <w:t>
ПДВ</w:t>
            </w:r>
          </w:p>
          <w:bookmarkEnd w:id="565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7" w:id="5656"/>
          <w:p>
            <w:pPr>
              <w:spacing w:after="20"/>
              <w:ind w:left="20"/>
              <w:jc w:val="both"/>
            </w:pPr>
            <w:r>
              <w:rPr>
                <w:rFonts w:ascii="Times New Roman"/>
                <w:b w:val="false"/>
                <w:i w:val="false"/>
                <w:color w:val="000000"/>
                <w:sz w:val="20"/>
              </w:rPr>
              <w:t>
ИК</w:t>
            </w:r>
          </w:p>
          <w:bookmarkEnd w:id="565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129" w:id="5657"/>
    <w:p>
      <w:pPr>
        <w:spacing w:after="0"/>
        <w:ind w:left="0"/>
        <w:jc w:val="both"/>
      </w:pPr>
      <w:r>
        <w:rPr>
          <w:rFonts w:ascii="Times New Roman"/>
          <w:b w:val="false"/>
          <w:i w:val="false"/>
          <w:color w:val="000000"/>
          <w:sz w:val="28"/>
        </w:rPr>
        <w:t>
      3. Типовой учебный план сертификационного цикла повышения квалификации по специальности "Гигиена и эпидемиология (общая гигиена, гигиена труда, гигиена детей и подростков, гигиена питания, коммунальная гигиена, радиационная гигиена, токсикология, эпидемиология, паразитология, бактериология, вирусология, микробиология)" (для высшей и первой категории)</w:t>
      </w:r>
    </w:p>
    <w:bookmarkEnd w:id="56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0" w:id="5658"/>
          <w:p>
            <w:pPr>
              <w:spacing w:after="20"/>
              <w:ind w:left="20"/>
              <w:jc w:val="both"/>
            </w:pPr>
            <w:r>
              <w:rPr>
                <w:rFonts w:ascii="Times New Roman"/>
                <w:b w:val="false"/>
                <w:i w:val="false"/>
                <w:color w:val="000000"/>
                <w:sz w:val="20"/>
              </w:rPr>
              <w:t>
Наименование дисциплины</w:t>
            </w:r>
          </w:p>
          <w:bookmarkEnd w:id="565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1" w:id="5659"/>
          <w:p>
            <w:pPr>
              <w:spacing w:after="20"/>
              <w:ind w:left="20"/>
              <w:jc w:val="both"/>
            </w:pPr>
            <w:r>
              <w:rPr>
                <w:rFonts w:ascii="Times New Roman"/>
                <w:b w:val="false"/>
                <w:i w:val="false"/>
                <w:color w:val="000000"/>
                <w:sz w:val="20"/>
              </w:rPr>
              <w:t xml:space="preserve">
Инновационные технологии в гигиене и эпидемиологии. </w:t>
            </w:r>
          </w:p>
          <w:bookmarkEnd w:id="565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2" w:id="5660"/>
          <w:p>
            <w:pPr>
              <w:spacing w:after="20"/>
              <w:ind w:left="20"/>
              <w:jc w:val="both"/>
            </w:pPr>
            <w:r>
              <w:rPr>
                <w:rFonts w:ascii="Times New Roman"/>
                <w:b w:val="false"/>
                <w:i w:val="false"/>
                <w:color w:val="000000"/>
                <w:sz w:val="20"/>
              </w:rPr>
              <w:t>
Алгоритмы оказания неотложной медицинской помощи</w:t>
            </w:r>
          </w:p>
          <w:bookmarkEnd w:id="566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3" w:id="5661"/>
          <w:p>
            <w:pPr>
              <w:spacing w:after="20"/>
              <w:ind w:left="20"/>
              <w:jc w:val="both"/>
            </w:pPr>
            <w:r>
              <w:rPr>
                <w:rFonts w:ascii="Times New Roman"/>
                <w:b w:val="false"/>
                <w:i w:val="false"/>
                <w:color w:val="000000"/>
                <w:sz w:val="20"/>
              </w:rPr>
              <w:t>
Медицинская этика и коммуникативные навыки</w:t>
            </w:r>
          </w:p>
          <w:bookmarkEnd w:id="566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4" w:id="5662"/>
          <w:p>
            <w:pPr>
              <w:spacing w:after="20"/>
              <w:ind w:left="20"/>
              <w:jc w:val="both"/>
            </w:pPr>
            <w:r>
              <w:rPr>
                <w:rFonts w:ascii="Times New Roman"/>
                <w:b w:val="false"/>
                <w:i w:val="false"/>
                <w:color w:val="000000"/>
                <w:sz w:val="20"/>
              </w:rPr>
              <w:t xml:space="preserve">
Итоговый контроль </w:t>
            </w:r>
          </w:p>
          <w:bookmarkEnd w:id="566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5" w:id="5663"/>
          <w:p>
            <w:pPr>
              <w:spacing w:after="20"/>
              <w:ind w:left="20"/>
              <w:jc w:val="both"/>
            </w:pPr>
            <w:r>
              <w:rPr>
                <w:rFonts w:ascii="Times New Roman"/>
                <w:b w:val="false"/>
                <w:i w:val="false"/>
                <w:color w:val="000000"/>
                <w:sz w:val="20"/>
              </w:rPr>
              <w:t>
Итого</w:t>
            </w:r>
          </w:p>
          <w:bookmarkEnd w:id="566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136" w:id="5664"/>
    <w:p>
      <w:pPr>
        <w:spacing w:after="0"/>
        <w:ind w:left="0"/>
        <w:jc w:val="both"/>
      </w:pPr>
      <w:r>
        <w:rPr>
          <w:rFonts w:ascii="Times New Roman"/>
          <w:b w:val="false"/>
          <w:i w:val="false"/>
          <w:color w:val="000000"/>
          <w:sz w:val="28"/>
        </w:rPr>
        <w:t>
      Примечание: * в том числе часы на итоговый контроль</w:t>
      </w:r>
    </w:p>
    <w:bookmarkEnd w:id="5664"/>
    <w:bookmarkStart w:name="z7137" w:id="5665"/>
    <w:p>
      <w:pPr>
        <w:spacing w:after="0"/>
        <w:ind w:left="0"/>
        <w:jc w:val="both"/>
      </w:pPr>
      <w:r>
        <w:rPr>
          <w:rFonts w:ascii="Times New Roman"/>
          <w:b w:val="false"/>
          <w:i w:val="false"/>
          <w:color w:val="000000"/>
          <w:sz w:val="28"/>
        </w:rPr>
        <w:t>
      4. Типовой учебный план сертификационного цикла повышения квалификации по специальности "Гигиена и эпидемиология (общая гигиена, гигиена труда, гигиена детей и подростков, гигиена питания, коммунальная гигиена, радиационная гигиена, токсикология, эпидемиология, паразитология, бактериология, вирусология, микробиология)" (для второй категории)</w:t>
      </w:r>
    </w:p>
    <w:bookmarkEnd w:id="56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8" w:id="5666"/>
          <w:p>
            <w:pPr>
              <w:spacing w:after="20"/>
              <w:ind w:left="20"/>
              <w:jc w:val="both"/>
            </w:pPr>
            <w:r>
              <w:rPr>
                <w:rFonts w:ascii="Times New Roman"/>
                <w:b w:val="false"/>
                <w:i w:val="false"/>
                <w:color w:val="000000"/>
                <w:sz w:val="20"/>
              </w:rPr>
              <w:t>
Наименование дисциплины</w:t>
            </w:r>
          </w:p>
          <w:bookmarkEnd w:id="566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9" w:id="5667"/>
          <w:p>
            <w:pPr>
              <w:spacing w:after="20"/>
              <w:ind w:left="20"/>
              <w:jc w:val="both"/>
            </w:pPr>
            <w:r>
              <w:rPr>
                <w:rFonts w:ascii="Times New Roman"/>
                <w:b w:val="false"/>
                <w:i w:val="false"/>
                <w:color w:val="000000"/>
                <w:sz w:val="20"/>
              </w:rPr>
              <w:t>
Гигиена и эпидемиология</w:t>
            </w:r>
          </w:p>
          <w:bookmarkEnd w:id="566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0" w:id="5668"/>
          <w:p>
            <w:pPr>
              <w:spacing w:after="20"/>
              <w:ind w:left="20"/>
              <w:jc w:val="both"/>
            </w:pPr>
            <w:r>
              <w:rPr>
                <w:rFonts w:ascii="Times New Roman"/>
                <w:b w:val="false"/>
                <w:i w:val="false"/>
                <w:color w:val="000000"/>
                <w:sz w:val="20"/>
              </w:rPr>
              <w:t>
Алгоритмы оказания неотложной медицинской помощи</w:t>
            </w:r>
          </w:p>
          <w:bookmarkEnd w:id="566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1" w:id="5669"/>
          <w:p>
            <w:pPr>
              <w:spacing w:after="20"/>
              <w:ind w:left="20"/>
              <w:jc w:val="both"/>
            </w:pPr>
            <w:r>
              <w:rPr>
                <w:rFonts w:ascii="Times New Roman"/>
                <w:b w:val="false"/>
                <w:i w:val="false"/>
                <w:color w:val="000000"/>
                <w:sz w:val="20"/>
              </w:rPr>
              <w:t>
Медицинская этика и коммуникативные навыки</w:t>
            </w:r>
          </w:p>
          <w:bookmarkEnd w:id="566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2" w:id="5670"/>
          <w:p>
            <w:pPr>
              <w:spacing w:after="20"/>
              <w:ind w:left="20"/>
              <w:jc w:val="both"/>
            </w:pPr>
            <w:r>
              <w:rPr>
                <w:rFonts w:ascii="Times New Roman"/>
                <w:b w:val="false"/>
                <w:i w:val="false"/>
                <w:color w:val="000000"/>
                <w:sz w:val="20"/>
              </w:rPr>
              <w:t>
Итоговый контроль</w:t>
            </w:r>
          </w:p>
          <w:bookmarkEnd w:id="567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3" w:id="5671"/>
          <w:p>
            <w:pPr>
              <w:spacing w:after="20"/>
              <w:ind w:left="20"/>
              <w:jc w:val="both"/>
            </w:pPr>
            <w:r>
              <w:rPr>
                <w:rFonts w:ascii="Times New Roman"/>
                <w:b w:val="false"/>
                <w:i w:val="false"/>
                <w:color w:val="000000"/>
                <w:sz w:val="20"/>
              </w:rPr>
              <w:t>
Итого</w:t>
            </w:r>
          </w:p>
          <w:bookmarkEnd w:id="567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144" w:id="5672"/>
    <w:p>
      <w:pPr>
        <w:spacing w:after="0"/>
        <w:ind w:left="0"/>
        <w:jc w:val="both"/>
      </w:pPr>
      <w:r>
        <w:rPr>
          <w:rFonts w:ascii="Times New Roman"/>
          <w:b w:val="false"/>
          <w:i w:val="false"/>
          <w:color w:val="000000"/>
          <w:sz w:val="28"/>
        </w:rPr>
        <w:t>
      Примечание: * в том числе часы на итоговый контроль</w:t>
      </w:r>
    </w:p>
    <w:bookmarkEnd w:id="5672"/>
    <w:bookmarkStart w:name="z7145" w:id="5673"/>
    <w:p>
      <w:pPr>
        <w:spacing w:after="0"/>
        <w:ind w:left="0"/>
        <w:jc w:val="both"/>
      </w:pPr>
      <w:r>
        <w:rPr>
          <w:rFonts w:ascii="Times New Roman"/>
          <w:b w:val="false"/>
          <w:i w:val="false"/>
          <w:color w:val="000000"/>
          <w:sz w:val="28"/>
        </w:rPr>
        <w:t>
      5. Содержание образовательной программы переподготовки по специальности "Гигиена и эпидемиология (общая гигиена, гигиена труда, гигиена детей и подростков, гигиена питания, коммунальная гигиена, радиационная гигиена, токсикология, эпидемиология, паразитология, бактериология, вирусология, микробиология)"</w:t>
      </w:r>
    </w:p>
    <w:bookmarkEnd w:id="56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6" w:id="5674"/>
          <w:p>
            <w:pPr>
              <w:spacing w:after="20"/>
              <w:ind w:left="20"/>
              <w:jc w:val="both"/>
            </w:pPr>
            <w:r>
              <w:rPr>
                <w:rFonts w:ascii="Times New Roman"/>
                <w:b w:val="false"/>
                <w:i w:val="false"/>
                <w:color w:val="000000"/>
                <w:sz w:val="20"/>
              </w:rPr>
              <w:t>
Код дисциплины</w:t>
            </w:r>
          </w:p>
          <w:bookmarkEnd w:id="567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7" w:id="5675"/>
          <w:p>
            <w:pPr>
              <w:spacing w:after="20"/>
              <w:ind w:left="20"/>
              <w:jc w:val="both"/>
            </w:pPr>
            <w:r>
              <w:rPr>
                <w:rFonts w:ascii="Times New Roman"/>
                <w:b w:val="false"/>
                <w:i w:val="false"/>
                <w:color w:val="000000"/>
                <w:sz w:val="20"/>
              </w:rPr>
              <w:t>
БД</w:t>
            </w:r>
          </w:p>
          <w:bookmarkEnd w:id="567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8" w:id="5676"/>
          <w:p>
            <w:pPr>
              <w:spacing w:after="20"/>
              <w:ind w:left="20"/>
              <w:jc w:val="both"/>
            </w:pPr>
            <w:r>
              <w:rPr>
                <w:rFonts w:ascii="Times New Roman"/>
                <w:b w:val="false"/>
                <w:i w:val="false"/>
                <w:color w:val="000000"/>
                <w:sz w:val="20"/>
              </w:rPr>
              <w:t>
ПД</w:t>
            </w:r>
          </w:p>
          <w:bookmarkEnd w:id="567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9" w:id="5677"/>
          <w:p>
            <w:pPr>
              <w:spacing w:after="20"/>
              <w:ind w:left="20"/>
              <w:jc w:val="both"/>
            </w:pPr>
            <w:r>
              <w:rPr>
                <w:rFonts w:ascii="Times New Roman"/>
                <w:b w:val="false"/>
                <w:i w:val="false"/>
                <w:color w:val="000000"/>
                <w:sz w:val="20"/>
              </w:rPr>
              <w:t>
ПДО</w:t>
            </w:r>
          </w:p>
          <w:bookmarkEnd w:id="567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0" w:id="5678"/>
          <w:p>
            <w:pPr>
              <w:spacing w:after="20"/>
              <w:ind w:left="20"/>
              <w:jc w:val="both"/>
            </w:pPr>
            <w:r>
              <w:rPr>
                <w:rFonts w:ascii="Times New Roman"/>
                <w:b w:val="false"/>
                <w:i w:val="false"/>
                <w:color w:val="000000"/>
                <w:sz w:val="20"/>
              </w:rPr>
              <w:t>
ПДО 01</w:t>
            </w:r>
          </w:p>
          <w:bookmarkEnd w:id="567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Изучение и оценка состояния здоровья населения обслуживаемой территории, участка, объекта. Изучение и оценка среды обитания и условий жизнедеятельности населения. Государственный санитарно-эпидемиологический надзор в области коммунальной гигиены, гигиены питания, гигиены труда, гигиены детей и подростков, радиационной гигиены. Гигиеническое обучение и воспитание населения. Профилактика профессиональных заболеваний.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2" w:id="5679"/>
          <w:p>
            <w:pPr>
              <w:spacing w:after="20"/>
              <w:ind w:left="20"/>
              <w:jc w:val="both"/>
            </w:pPr>
            <w:r>
              <w:rPr>
                <w:rFonts w:ascii="Times New Roman"/>
                <w:b w:val="false"/>
                <w:i w:val="false"/>
                <w:color w:val="000000"/>
                <w:sz w:val="20"/>
              </w:rPr>
              <w:t>
ПДО 02</w:t>
            </w:r>
          </w:p>
          <w:bookmarkEnd w:id="567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Санитарно-гигиенические лабораторные исследования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Физико-химические исследования. Токсикологические исследования. Исследования физических факторов. Применение современных средств и методов исследований радиологических факторов. Хроматографические методы анализа. Спектральные методы анализа. Основы атомно-абсорбционного анализа. Альтернативные методы исследований.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4" w:id="5680"/>
          <w:p>
            <w:pPr>
              <w:spacing w:after="20"/>
              <w:ind w:left="20"/>
              <w:jc w:val="both"/>
            </w:pPr>
            <w:r>
              <w:rPr>
                <w:rFonts w:ascii="Times New Roman"/>
                <w:b w:val="false"/>
                <w:i w:val="false"/>
                <w:color w:val="000000"/>
                <w:sz w:val="20"/>
              </w:rPr>
              <w:t>
ПДО 03</w:t>
            </w:r>
          </w:p>
          <w:bookmarkEnd w:id="568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гигиена, организация и управление госсанэпидслужбой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Задачи и организация государственной санитарно-эпидемиологической службы. Правовые основы деятельности санэпидслужбы. Организационная структура и функции органов госсанэпиднадзора. Права и обязанности должностных лиц санитарно-эпидемиологической службы, предусмотренные документами и должностными инструкциями. Санитарно-эпидемиологическая экспертиза и гигиеническая оценка факторов среды обитания.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6" w:id="5681"/>
          <w:p>
            <w:pPr>
              <w:spacing w:after="20"/>
              <w:ind w:left="20"/>
              <w:jc w:val="both"/>
            </w:pPr>
            <w:r>
              <w:rPr>
                <w:rFonts w:ascii="Times New Roman"/>
                <w:b w:val="false"/>
                <w:i w:val="false"/>
                <w:color w:val="000000"/>
                <w:sz w:val="20"/>
              </w:rPr>
              <w:t>
ПДО 04</w:t>
            </w:r>
          </w:p>
          <w:bookmarkEnd w:id="568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мероприятий по предупреждению инфекционных заболеваний. Мероприятия по неспецифической профилактике кишечных, воздушно-капельных и кровяных инфекций. Гигиенические и противоэпидемические требования к организации и проведению комплекса мероприятий по профилактике внутрибольничной инфекции. Этические и правовые аспекты противоэпидемической практики. Основные требования к организации и проведению комплекса мероприятий по дезинфекционному делу. Эпидемиологические методы исследования инфекционной и неинфекционной патологии человека. Актуальные проблемы теоретической и практической эпидемиологии.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8" w:id="5682"/>
          <w:p>
            <w:pPr>
              <w:spacing w:after="20"/>
              <w:ind w:left="20"/>
              <w:jc w:val="both"/>
            </w:pPr>
            <w:r>
              <w:rPr>
                <w:rFonts w:ascii="Times New Roman"/>
                <w:b w:val="false"/>
                <w:i w:val="false"/>
                <w:color w:val="000000"/>
                <w:sz w:val="20"/>
              </w:rPr>
              <w:t>
ПДО 05</w:t>
            </w:r>
          </w:p>
          <w:bookmarkEnd w:id="568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доказательной медицины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доказательную медицину. Оценка и применение результатов при проведении санитарно-гигиенических и эпидемиологических исследований. Обобщение методологических подходов. Доказательная медицина – как основа оценки целесообразности применения любых диагностических, профилактических мероприятий. Стратегия поиска медицинской информации в базах данных. Медицинские базы данных в интернете Medline (Медлайн), Cochrane (Кочрейн), PubMed (Пабмед). Систематический обзор. Мета-анализ. Критическая оценка медицинской информации на основе доказательной медицины (далее – ДМ). Таблицы доказательств для различных типов исследований. Разбор статей по таблицам доказательств.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0" w:id="5683"/>
          <w:p>
            <w:pPr>
              <w:spacing w:after="20"/>
              <w:ind w:left="20"/>
              <w:jc w:val="both"/>
            </w:pPr>
            <w:r>
              <w:rPr>
                <w:rFonts w:ascii="Times New Roman"/>
                <w:b w:val="false"/>
                <w:i w:val="false"/>
                <w:color w:val="000000"/>
                <w:sz w:val="20"/>
              </w:rPr>
              <w:t>
ПДО 06</w:t>
            </w:r>
          </w:p>
          <w:bookmarkEnd w:id="568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Внутрибольничные инфекции (далее – ВБИ). Выписка, хранение и раздача лекарственных веществ. Санитарно-дезинфекционный режим лечебно-профилактических организаций. Этапы обработки, утилизации медицинского инструментария. Основные термины и понятия. Факторы, способствовавшие выдвижению инфекционного контроля в качестве приоритетной сферы внимания национальных и местных органов здравоохранения. Основные возбудители и пути передачи внутрибольничных инфекций. Эндогенная инфекция. Эпидемический процесс в госпитальных условиях. Структура внутрибольничных инфекций в многопрофильных стационарах. Организация программ инфекционного контроля. Организационные и методические основы деятельности сестринской службы по профилактике ВБИ. Нормативные и законодательные документы по профилактике ВБИ.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2" w:id="5684"/>
          <w:p>
            <w:pPr>
              <w:spacing w:after="20"/>
              <w:ind w:left="20"/>
              <w:jc w:val="both"/>
            </w:pPr>
            <w:r>
              <w:rPr>
                <w:rFonts w:ascii="Times New Roman"/>
                <w:b w:val="false"/>
                <w:i w:val="false"/>
                <w:color w:val="000000"/>
                <w:sz w:val="20"/>
              </w:rPr>
              <w:t>
ПДО 07</w:t>
            </w:r>
          </w:p>
          <w:bookmarkEnd w:id="568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(далее – СЛР)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4" w:id="5685"/>
          <w:p>
            <w:pPr>
              <w:spacing w:after="20"/>
              <w:ind w:left="20"/>
              <w:jc w:val="both"/>
            </w:pPr>
            <w:r>
              <w:rPr>
                <w:rFonts w:ascii="Times New Roman"/>
                <w:b w:val="false"/>
                <w:i w:val="false"/>
                <w:color w:val="000000"/>
                <w:sz w:val="20"/>
              </w:rPr>
              <w:t>
ПДО 08</w:t>
            </w:r>
          </w:p>
          <w:bookmarkEnd w:id="568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ВИЧ-инфекция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стационарной и амбулаторной помощи больным с ВИЧ-инфекцией. Профилактика ВИЧ-инфекции. Консультирование до и после тестирования на ВИЧ. Лабораторная диагностика ВИЧ-инфекции. Клиника ВИЧ-инфекции, вторичные заболевания. Основные принципы лечения ВИЧ-инфекции.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6" w:id="5686"/>
          <w:p>
            <w:pPr>
              <w:spacing w:after="20"/>
              <w:ind w:left="20"/>
              <w:jc w:val="both"/>
            </w:pPr>
            <w:r>
              <w:rPr>
                <w:rFonts w:ascii="Times New Roman"/>
                <w:b w:val="false"/>
                <w:i w:val="false"/>
                <w:color w:val="000000"/>
                <w:sz w:val="20"/>
              </w:rPr>
              <w:t xml:space="preserve">
ПДВ </w:t>
            </w:r>
          </w:p>
          <w:bookmarkEnd w:id="568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7" w:id="5687"/>
          <w:p>
            <w:pPr>
              <w:spacing w:after="20"/>
              <w:ind w:left="20"/>
              <w:jc w:val="both"/>
            </w:pPr>
            <w:r>
              <w:rPr>
                <w:rFonts w:ascii="Times New Roman"/>
                <w:b w:val="false"/>
                <w:i w:val="false"/>
                <w:color w:val="000000"/>
                <w:sz w:val="20"/>
              </w:rPr>
              <w:t>
ИК</w:t>
            </w:r>
          </w:p>
          <w:bookmarkEnd w:id="568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7168" w:id="5688"/>
    <w:p>
      <w:pPr>
        <w:spacing w:after="0"/>
        <w:ind w:left="0"/>
        <w:jc w:val="both"/>
      </w:pPr>
      <w:r>
        <w:rPr>
          <w:rFonts w:ascii="Times New Roman"/>
          <w:b w:val="false"/>
          <w:i w:val="false"/>
          <w:color w:val="000000"/>
          <w:sz w:val="28"/>
        </w:rPr>
        <w:t>
      6. Содержание образовательной программы повышения квалификации (4 недели) по специальности "Гигиена и эпидемиология (общая гигиена, гигиена труда, гигиена детей и подростков, гигиена питания, коммунальная гигиена, радиационная гигиена, токсикология, эпидемиология, паразитология, бактериология, вирусология, микробиология)"</w:t>
      </w:r>
    </w:p>
    <w:bookmarkEnd w:id="56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9" w:id="5689"/>
          <w:p>
            <w:pPr>
              <w:spacing w:after="20"/>
              <w:ind w:left="20"/>
              <w:jc w:val="both"/>
            </w:pPr>
            <w:r>
              <w:rPr>
                <w:rFonts w:ascii="Times New Roman"/>
                <w:b w:val="false"/>
                <w:i w:val="false"/>
                <w:color w:val="000000"/>
                <w:sz w:val="20"/>
              </w:rPr>
              <w:t>
Код дисциплины</w:t>
            </w:r>
          </w:p>
          <w:bookmarkEnd w:id="568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0" w:id="5690"/>
          <w:p>
            <w:pPr>
              <w:spacing w:after="20"/>
              <w:ind w:left="20"/>
              <w:jc w:val="both"/>
            </w:pPr>
            <w:r>
              <w:rPr>
                <w:rFonts w:ascii="Times New Roman"/>
                <w:b w:val="false"/>
                <w:i w:val="false"/>
                <w:color w:val="000000"/>
                <w:sz w:val="20"/>
              </w:rPr>
              <w:t>
БД</w:t>
            </w:r>
          </w:p>
          <w:bookmarkEnd w:id="569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1" w:id="5691"/>
          <w:p>
            <w:pPr>
              <w:spacing w:after="20"/>
              <w:ind w:left="20"/>
              <w:jc w:val="both"/>
            </w:pPr>
            <w:r>
              <w:rPr>
                <w:rFonts w:ascii="Times New Roman"/>
                <w:b w:val="false"/>
                <w:i w:val="false"/>
                <w:color w:val="000000"/>
                <w:sz w:val="20"/>
              </w:rPr>
              <w:t>
ПД</w:t>
            </w:r>
          </w:p>
          <w:bookmarkEnd w:id="569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2" w:id="5692"/>
          <w:p>
            <w:pPr>
              <w:spacing w:after="20"/>
              <w:ind w:left="20"/>
              <w:jc w:val="both"/>
            </w:pPr>
            <w:r>
              <w:rPr>
                <w:rFonts w:ascii="Times New Roman"/>
                <w:b w:val="false"/>
                <w:i w:val="false"/>
                <w:color w:val="000000"/>
                <w:sz w:val="20"/>
              </w:rPr>
              <w:t>
ПДО</w:t>
            </w:r>
          </w:p>
          <w:bookmarkEnd w:id="569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3" w:id="5693"/>
          <w:p>
            <w:pPr>
              <w:spacing w:after="20"/>
              <w:ind w:left="20"/>
              <w:jc w:val="both"/>
            </w:pPr>
            <w:r>
              <w:rPr>
                <w:rFonts w:ascii="Times New Roman"/>
                <w:b w:val="false"/>
                <w:i w:val="false"/>
                <w:color w:val="000000"/>
                <w:sz w:val="20"/>
              </w:rPr>
              <w:t>
ПДО 01</w:t>
            </w:r>
          </w:p>
          <w:bookmarkEnd w:id="569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гигиены и эпидемиологии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Избранные вопросы общей гигиены, коммунальной гигиены, гигиены питания, гигиены труда, гигиены детей и подростков, радиационной гигиены, социальной гигиены, общей и частной эпидемиологии. Актуальные вопросы санитарно-гигиенических исследований. Правовые основы деятельности санитарно-эпидемиологической службы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5" w:id="5694"/>
          <w:p>
            <w:pPr>
              <w:spacing w:after="20"/>
              <w:ind w:left="20"/>
              <w:jc w:val="both"/>
            </w:pPr>
            <w:r>
              <w:rPr>
                <w:rFonts w:ascii="Times New Roman"/>
                <w:b w:val="false"/>
                <w:i w:val="false"/>
                <w:color w:val="000000"/>
                <w:sz w:val="20"/>
              </w:rPr>
              <w:t>
ПДО 02</w:t>
            </w:r>
          </w:p>
          <w:bookmarkEnd w:id="569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7" w:id="5695"/>
          <w:p>
            <w:pPr>
              <w:spacing w:after="20"/>
              <w:ind w:left="20"/>
              <w:jc w:val="both"/>
            </w:pPr>
            <w:r>
              <w:rPr>
                <w:rFonts w:ascii="Times New Roman"/>
                <w:b w:val="false"/>
                <w:i w:val="false"/>
                <w:color w:val="000000"/>
                <w:sz w:val="20"/>
              </w:rPr>
              <w:t>
ПДО 03</w:t>
            </w:r>
          </w:p>
          <w:bookmarkEnd w:id="569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9" w:id="5696"/>
          <w:p>
            <w:pPr>
              <w:spacing w:after="20"/>
              <w:ind w:left="20"/>
              <w:jc w:val="both"/>
            </w:pPr>
            <w:r>
              <w:rPr>
                <w:rFonts w:ascii="Times New Roman"/>
                <w:b w:val="false"/>
                <w:i w:val="false"/>
                <w:color w:val="000000"/>
                <w:sz w:val="20"/>
              </w:rPr>
              <w:t xml:space="preserve">
ПДВ </w:t>
            </w:r>
          </w:p>
          <w:bookmarkEnd w:id="569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0" w:id="5697"/>
          <w:p>
            <w:pPr>
              <w:spacing w:after="20"/>
              <w:ind w:left="20"/>
              <w:jc w:val="both"/>
            </w:pPr>
            <w:r>
              <w:rPr>
                <w:rFonts w:ascii="Times New Roman"/>
                <w:b w:val="false"/>
                <w:i w:val="false"/>
                <w:color w:val="000000"/>
                <w:sz w:val="20"/>
              </w:rPr>
              <w:t>
ИК</w:t>
            </w:r>
          </w:p>
          <w:bookmarkEnd w:id="569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7181" w:id="5698"/>
    <w:p>
      <w:pPr>
        <w:spacing w:after="0"/>
        <w:ind w:left="0"/>
        <w:jc w:val="both"/>
      </w:pPr>
      <w:r>
        <w:rPr>
          <w:rFonts w:ascii="Times New Roman"/>
          <w:b w:val="false"/>
          <w:i w:val="false"/>
          <w:color w:val="000000"/>
          <w:sz w:val="28"/>
        </w:rPr>
        <w:t>
      7. Содержание образовательной программы сертификационного цикла повышения квалификации по специальности "Гигиена и эпидемиология (общая гигиена, гигиена труда, гигиена детей и подростков, гигиена питания, коммунальная гигиена, радиационная гигиена, токсикология, эпидемиология, паразитология, бактериология, вирусология, микробиология)" (для высшей и первой категории)</w:t>
      </w:r>
    </w:p>
    <w:bookmarkEnd w:id="56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2" w:id="5699"/>
          <w:p>
            <w:pPr>
              <w:spacing w:after="20"/>
              <w:ind w:left="20"/>
              <w:jc w:val="both"/>
            </w:pPr>
            <w:r>
              <w:rPr>
                <w:rFonts w:ascii="Times New Roman"/>
                <w:b w:val="false"/>
                <w:i w:val="false"/>
                <w:color w:val="000000"/>
                <w:sz w:val="20"/>
              </w:rPr>
              <w:t>
Наименование дисциплины, основные разделы</w:t>
            </w:r>
          </w:p>
          <w:bookmarkEnd w:id="5699"/>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3" w:id="5700"/>
          <w:p>
            <w:pPr>
              <w:spacing w:after="20"/>
              <w:ind w:left="20"/>
              <w:jc w:val="both"/>
            </w:pPr>
            <w:r>
              <w:rPr>
                <w:rFonts w:ascii="Times New Roman"/>
                <w:b w:val="false"/>
                <w:i w:val="false"/>
                <w:color w:val="000000"/>
                <w:sz w:val="20"/>
              </w:rPr>
              <w:t>
Инновационные технологии в гигиене и эпидемиологии</w:t>
            </w:r>
          </w:p>
          <w:bookmarkEnd w:id="5700"/>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4" w:id="5701"/>
          <w:p>
            <w:pPr>
              <w:spacing w:after="20"/>
              <w:ind w:left="20"/>
              <w:jc w:val="both"/>
            </w:pPr>
            <w:r>
              <w:rPr>
                <w:rFonts w:ascii="Times New Roman"/>
                <w:b w:val="false"/>
                <w:i w:val="false"/>
                <w:color w:val="000000"/>
                <w:sz w:val="20"/>
              </w:rPr>
              <w:t>
Инновационные технологии в общей гигиене и радиационной гигиене, коммунальной гигиене, гигиене питания, гигиене труда, гигиене детей и подростков, социальной гигиене, общей и частной эпидемиологии.</w:t>
            </w:r>
          </w:p>
          <w:bookmarkEnd w:id="5701"/>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5" w:id="5702"/>
          <w:p>
            <w:pPr>
              <w:spacing w:after="20"/>
              <w:ind w:left="20"/>
              <w:jc w:val="both"/>
            </w:pPr>
            <w:r>
              <w:rPr>
                <w:rFonts w:ascii="Times New Roman"/>
                <w:b w:val="false"/>
                <w:i w:val="false"/>
                <w:color w:val="000000"/>
                <w:sz w:val="20"/>
              </w:rPr>
              <w:t>
Алгоритмы оказания неотложной медицинской помощи</w:t>
            </w:r>
          </w:p>
          <w:bookmarkEnd w:id="5702"/>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6" w:id="5703"/>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bookmarkEnd w:id="5703"/>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7" w:id="5704"/>
          <w:p>
            <w:pPr>
              <w:spacing w:after="20"/>
              <w:ind w:left="20"/>
              <w:jc w:val="both"/>
            </w:pPr>
            <w:r>
              <w:rPr>
                <w:rFonts w:ascii="Times New Roman"/>
                <w:b w:val="false"/>
                <w:i w:val="false"/>
                <w:color w:val="000000"/>
                <w:sz w:val="20"/>
              </w:rPr>
              <w:t>
Медицинская этика и коммуникативные навыки</w:t>
            </w:r>
          </w:p>
          <w:bookmarkEnd w:id="5704"/>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8" w:id="5705"/>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bookmarkEnd w:id="5705"/>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9" w:id="5706"/>
          <w:p>
            <w:pPr>
              <w:spacing w:after="20"/>
              <w:ind w:left="20"/>
              <w:jc w:val="both"/>
            </w:pPr>
            <w:r>
              <w:rPr>
                <w:rFonts w:ascii="Times New Roman"/>
                <w:b w:val="false"/>
                <w:i w:val="false"/>
                <w:color w:val="000000"/>
                <w:sz w:val="20"/>
              </w:rPr>
              <w:t>
Итоговый контроль</w:t>
            </w:r>
          </w:p>
          <w:bookmarkEnd w:id="5706"/>
        </w:tc>
      </w:tr>
    </w:tbl>
    <w:bookmarkStart w:name="z7190" w:id="5707"/>
    <w:p>
      <w:pPr>
        <w:spacing w:after="0"/>
        <w:ind w:left="0"/>
        <w:jc w:val="both"/>
      </w:pPr>
      <w:r>
        <w:rPr>
          <w:rFonts w:ascii="Times New Roman"/>
          <w:b w:val="false"/>
          <w:i w:val="false"/>
          <w:color w:val="000000"/>
          <w:sz w:val="28"/>
        </w:rPr>
        <w:t>
      8. Содержание образовательной программы сертификационного цикла повышения квалификации по специальности "Гигиена и эпидемиология (общая гигиена, гигиена труда, гигиена детей и подростков, гигиена питания, коммунальная гигиена, радиационная гигиена, токсикология, эпидемиология, паразитология, бактериология, вирусология, микробиология)" (для второй категории)</w:t>
      </w:r>
    </w:p>
    <w:bookmarkEnd w:id="57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1" w:id="5708"/>
          <w:p>
            <w:pPr>
              <w:spacing w:after="20"/>
              <w:ind w:left="20"/>
              <w:jc w:val="both"/>
            </w:pPr>
            <w:r>
              <w:rPr>
                <w:rFonts w:ascii="Times New Roman"/>
                <w:b w:val="false"/>
                <w:i w:val="false"/>
                <w:color w:val="000000"/>
                <w:sz w:val="20"/>
              </w:rPr>
              <w:t>
Наименование дисциплины, основные разделы</w:t>
            </w:r>
          </w:p>
          <w:bookmarkEnd w:id="5708"/>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2" w:id="5709"/>
          <w:p>
            <w:pPr>
              <w:spacing w:after="20"/>
              <w:ind w:left="20"/>
              <w:jc w:val="both"/>
            </w:pPr>
            <w:r>
              <w:rPr>
                <w:rFonts w:ascii="Times New Roman"/>
                <w:b w:val="false"/>
                <w:i w:val="false"/>
                <w:color w:val="000000"/>
                <w:sz w:val="20"/>
              </w:rPr>
              <w:t>
Гигиена и эпидемиология</w:t>
            </w:r>
          </w:p>
          <w:bookmarkEnd w:id="5709"/>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3" w:id="5710"/>
          <w:p>
            <w:pPr>
              <w:spacing w:after="20"/>
              <w:ind w:left="20"/>
              <w:jc w:val="both"/>
            </w:pPr>
            <w:r>
              <w:rPr>
                <w:rFonts w:ascii="Times New Roman"/>
                <w:b w:val="false"/>
                <w:i w:val="false"/>
                <w:color w:val="000000"/>
                <w:sz w:val="20"/>
              </w:rPr>
              <w:t>
 Избранные вопросы общей гигиены, коммунальной гигиены, гигиены питания, гигиены труда, гигиены детей и подростков, радиационной гигиены, социальной гигиены, общей и частной эпидемиологии. Актуальные вопросы санитарно-гигиенических исследований. Правовые основы деятельности санитарно-эпидемиологической службы Республики Казахстан.</w:t>
            </w:r>
          </w:p>
          <w:bookmarkEnd w:id="5710"/>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4" w:id="5711"/>
          <w:p>
            <w:pPr>
              <w:spacing w:after="20"/>
              <w:ind w:left="20"/>
              <w:jc w:val="both"/>
            </w:pPr>
            <w:r>
              <w:rPr>
                <w:rFonts w:ascii="Times New Roman"/>
                <w:b w:val="false"/>
                <w:i w:val="false"/>
                <w:color w:val="000000"/>
                <w:sz w:val="20"/>
              </w:rPr>
              <w:t>
Алгоритмы оказания неотложной медицинской помощи</w:t>
            </w:r>
          </w:p>
          <w:bookmarkEnd w:id="5711"/>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5" w:id="5712"/>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bookmarkEnd w:id="5712"/>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6" w:id="5713"/>
          <w:p>
            <w:pPr>
              <w:spacing w:after="20"/>
              <w:ind w:left="20"/>
              <w:jc w:val="both"/>
            </w:pPr>
            <w:r>
              <w:rPr>
                <w:rFonts w:ascii="Times New Roman"/>
                <w:b w:val="false"/>
                <w:i w:val="false"/>
                <w:color w:val="000000"/>
                <w:sz w:val="20"/>
              </w:rPr>
              <w:t>
Медицинская этика и коммуникативные навыки</w:t>
            </w:r>
          </w:p>
          <w:bookmarkEnd w:id="5713"/>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7" w:id="5714"/>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bookmarkEnd w:id="5714"/>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8" w:id="5715"/>
          <w:p>
            <w:pPr>
              <w:spacing w:after="20"/>
              <w:ind w:left="20"/>
              <w:jc w:val="both"/>
            </w:pPr>
            <w:r>
              <w:rPr>
                <w:rFonts w:ascii="Times New Roman"/>
                <w:b w:val="false"/>
                <w:i w:val="false"/>
                <w:color w:val="000000"/>
                <w:sz w:val="20"/>
              </w:rPr>
              <w:t>
Итоговый контроль</w:t>
            </w:r>
          </w:p>
          <w:bookmarkEnd w:id="5715"/>
        </w:tc>
      </w:tr>
    </w:tbl>
    <w:bookmarkStart w:name="z7199" w:id="5716"/>
    <w:p>
      <w:pPr>
        <w:spacing w:after="0"/>
        <w:ind w:left="0"/>
        <w:jc w:val="both"/>
      </w:pPr>
      <w:r>
        <w:rPr>
          <w:rFonts w:ascii="Times New Roman"/>
          <w:b w:val="false"/>
          <w:i w:val="false"/>
          <w:color w:val="000000"/>
          <w:sz w:val="28"/>
        </w:rPr>
        <w:t>
      Используемые сокращения:</w:t>
      </w:r>
    </w:p>
    <w:bookmarkEnd w:id="5716"/>
    <w:bookmarkStart w:name="z7200" w:id="5717"/>
    <w:p>
      <w:pPr>
        <w:spacing w:after="0"/>
        <w:ind w:left="0"/>
        <w:jc w:val="both"/>
      </w:pPr>
      <w:r>
        <w:rPr>
          <w:rFonts w:ascii="Times New Roman"/>
          <w:b w:val="false"/>
          <w:i w:val="false"/>
          <w:color w:val="000000"/>
          <w:sz w:val="28"/>
        </w:rPr>
        <w:t>
      БД – базовые дисциплины;</w:t>
      </w:r>
    </w:p>
    <w:bookmarkEnd w:id="5717"/>
    <w:bookmarkStart w:name="z7201" w:id="5718"/>
    <w:p>
      <w:pPr>
        <w:spacing w:after="0"/>
        <w:ind w:left="0"/>
        <w:jc w:val="both"/>
      </w:pPr>
      <w:r>
        <w:rPr>
          <w:rFonts w:ascii="Times New Roman"/>
          <w:b w:val="false"/>
          <w:i w:val="false"/>
          <w:color w:val="000000"/>
          <w:sz w:val="28"/>
        </w:rPr>
        <w:t>
      БДО – базовые дисциплины обязательные;</w:t>
      </w:r>
    </w:p>
    <w:bookmarkEnd w:id="5718"/>
    <w:bookmarkStart w:name="z7202" w:id="5719"/>
    <w:p>
      <w:pPr>
        <w:spacing w:after="0"/>
        <w:ind w:left="0"/>
        <w:jc w:val="both"/>
      </w:pPr>
      <w:r>
        <w:rPr>
          <w:rFonts w:ascii="Times New Roman"/>
          <w:b w:val="false"/>
          <w:i w:val="false"/>
          <w:color w:val="000000"/>
          <w:sz w:val="28"/>
        </w:rPr>
        <w:t>
      ПД – профилирующие дисциплины;</w:t>
      </w:r>
    </w:p>
    <w:bookmarkEnd w:id="5719"/>
    <w:bookmarkStart w:name="z7203" w:id="5720"/>
    <w:p>
      <w:pPr>
        <w:spacing w:after="0"/>
        <w:ind w:left="0"/>
        <w:jc w:val="both"/>
      </w:pPr>
      <w:r>
        <w:rPr>
          <w:rFonts w:ascii="Times New Roman"/>
          <w:b w:val="false"/>
          <w:i w:val="false"/>
          <w:color w:val="000000"/>
          <w:sz w:val="28"/>
        </w:rPr>
        <w:t>
      ПДО – профилирующие дисциплины обязательные;</w:t>
      </w:r>
    </w:p>
    <w:bookmarkEnd w:id="5720"/>
    <w:bookmarkStart w:name="z7204" w:id="5721"/>
    <w:p>
      <w:pPr>
        <w:spacing w:after="0"/>
        <w:ind w:left="0"/>
        <w:jc w:val="both"/>
      </w:pPr>
      <w:r>
        <w:rPr>
          <w:rFonts w:ascii="Times New Roman"/>
          <w:b w:val="false"/>
          <w:i w:val="false"/>
          <w:color w:val="000000"/>
          <w:sz w:val="28"/>
        </w:rPr>
        <w:t>
      ПДВ – профилирующие дисциплины по выбору;</w:t>
      </w:r>
    </w:p>
    <w:bookmarkEnd w:id="5721"/>
    <w:bookmarkStart w:name="z7205" w:id="5722"/>
    <w:p>
      <w:pPr>
        <w:spacing w:after="0"/>
        <w:ind w:left="0"/>
        <w:jc w:val="both"/>
      </w:pPr>
      <w:r>
        <w:rPr>
          <w:rFonts w:ascii="Times New Roman"/>
          <w:b w:val="false"/>
          <w:i w:val="false"/>
          <w:color w:val="000000"/>
          <w:sz w:val="28"/>
        </w:rPr>
        <w:t>
      ИК – итоговый контроль.</w:t>
      </w:r>
    </w:p>
    <w:bookmarkEnd w:id="57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55</w:t>
            </w:r>
            <w:r>
              <w:br/>
            </w:r>
            <w:r>
              <w:rPr>
                <w:rFonts w:ascii="Times New Roman"/>
                <w:b w:val="false"/>
                <w:i w:val="false"/>
                <w:color w:val="000000"/>
                <w:sz w:val="20"/>
              </w:rPr>
              <w:t>к Типовой программе</w:t>
            </w:r>
            <w:r>
              <w:br/>
            </w:r>
            <w:r>
              <w:rPr>
                <w:rFonts w:ascii="Times New Roman"/>
                <w:b w:val="false"/>
                <w:i w:val="false"/>
                <w:color w:val="000000"/>
                <w:sz w:val="20"/>
              </w:rPr>
              <w:t>повышения квалификации</w:t>
            </w:r>
            <w:r>
              <w:br/>
            </w:r>
            <w:r>
              <w:rPr>
                <w:rFonts w:ascii="Times New Roman"/>
                <w:b w:val="false"/>
                <w:i w:val="false"/>
                <w:color w:val="000000"/>
                <w:sz w:val="20"/>
              </w:rPr>
              <w:t>и переподготовки медицинских</w:t>
            </w:r>
            <w:r>
              <w:br/>
            </w:r>
            <w:r>
              <w:rPr>
                <w:rFonts w:ascii="Times New Roman"/>
                <w:b w:val="false"/>
                <w:i w:val="false"/>
                <w:color w:val="000000"/>
                <w:sz w:val="20"/>
              </w:rPr>
              <w:t>и фармацевтических кадров</w:t>
            </w:r>
          </w:p>
        </w:tc>
      </w:tr>
    </w:tbl>
    <w:bookmarkStart w:name="z7207" w:id="5723"/>
    <w:p>
      <w:pPr>
        <w:spacing w:after="0"/>
        <w:ind w:left="0"/>
        <w:jc w:val="left"/>
      </w:pPr>
      <w:r>
        <w:rPr>
          <w:rFonts w:ascii="Times New Roman"/>
          <w:b/>
          <w:i w:val="false"/>
          <w:color w:val="000000"/>
        </w:rPr>
        <w:t xml:space="preserve"> Типовые учебные планы и содержание образовательной программы по специальности "Менеджмент здравоохранения"</w:t>
      </w:r>
    </w:p>
    <w:bookmarkEnd w:id="5723"/>
    <w:bookmarkStart w:name="z7208" w:id="5724"/>
    <w:p>
      <w:pPr>
        <w:spacing w:after="0"/>
        <w:ind w:left="0"/>
        <w:jc w:val="both"/>
      </w:pPr>
      <w:r>
        <w:rPr>
          <w:rFonts w:ascii="Times New Roman"/>
          <w:b w:val="false"/>
          <w:i w:val="false"/>
          <w:color w:val="000000"/>
          <w:sz w:val="28"/>
        </w:rPr>
        <w:t>
      1. Типовой учебный план цикла переподготовки по специальности "Менеджмент здравоохранения"</w:t>
      </w:r>
    </w:p>
    <w:bookmarkEnd w:id="57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9" w:id="5725"/>
          <w:p>
            <w:pPr>
              <w:spacing w:after="20"/>
              <w:ind w:left="20"/>
              <w:jc w:val="both"/>
            </w:pPr>
            <w:r>
              <w:rPr>
                <w:rFonts w:ascii="Times New Roman"/>
                <w:b w:val="false"/>
                <w:i w:val="false"/>
                <w:color w:val="000000"/>
                <w:sz w:val="20"/>
              </w:rPr>
              <w:t>
Код дисциплины</w:t>
            </w:r>
          </w:p>
          <w:bookmarkEnd w:id="572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0" w:id="5726"/>
          <w:p>
            <w:pPr>
              <w:spacing w:after="20"/>
              <w:ind w:left="20"/>
              <w:jc w:val="both"/>
            </w:pPr>
            <w:r>
              <w:rPr>
                <w:rFonts w:ascii="Times New Roman"/>
                <w:b w:val="false"/>
                <w:i w:val="false"/>
                <w:color w:val="000000"/>
                <w:sz w:val="20"/>
              </w:rPr>
              <w:t>
БД</w:t>
            </w:r>
          </w:p>
          <w:bookmarkEnd w:id="572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1" w:id="5727"/>
          <w:p>
            <w:pPr>
              <w:spacing w:after="20"/>
              <w:ind w:left="20"/>
              <w:jc w:val="both"/>
            </w:pPr>
            <w:r>
              <w:rPr>
                <w:rFonts w:ascii="Times New Roman"/>
                <w:b w:val="false"/>
                <w:i w:val="false"/>
                <w:color w:val="000000"/>
                <w:sz w:val="20"/>
              </w:rPr>
              <w:t>
БДО 01</w:t>
            </w:r>
          </w:p>
          <w:bookmarkEnd w:id="572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2" w:id="5728"/>
          <w:p>
            <w:pPr>
              <w:spacing w:after="20"/>
              <w:ind w:left="20"/>
              <w:jc w:val="both"/>
            </w:pPr>
            <w:r>
              <w:rPr>
                <w:rFonts w:ascii="Times New Roman"/>
                <w:b w:val="false"/>
                <w:i w:val="false"/>
                <w:color w:val="000000"/>
                <w:sz w:val="20"/>
              </w:rPr>
              <w:t>
БДО 02</w:t>
            </w:r>
          </w:p>
          <w:bookmarkEnd w:id="572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формирования здорового образа жизни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3" w:id="5729"/>
          <w:p>
            <w:pPr>
              <w:spacing w:after="20"/>
              <w:ind w:left="20"/>
              <w:jc w:val="both"/>
            </w:pPr>
            <w:r>
              <w:rPr>
                <w:rFonts w:ascii="Times New Roman"/>
                <w:b w:val="false"/>
                <w:i w:val="false"/>
                <w:color w:val="000000"/>
                <w:sz w:val="20"/>
              </w:rPr>
              <w:t>
БДО 03</w:t>
            </w:r>
          </w:p>
          <w:bookmarkEnd w:id="572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4" w:id="5730"/>
          <w:p>
            <w:pPr>
              <w:spacing w:after="20"/>
              <w:ind w:left="20"/>
              <w:jc w:val="both"/>
            </w:pPr>
            <w:r>
              <w:rPr>
                <w:rFonts w:ascii="Times New Roman"/>
                <w:b w:val="false"/>
                <w:i w:val="false"/>
                <w:color w:val="000000"/>
                <w:sz w:val="20"/>
              </w:rPr>
              <w:t>
БДО 04</w:t>
            </w:r>
          </w:p>
          <w:bookmarkEnd w:id="573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медицины катастроф)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5" w:id="5731"/>
          <w:p>
            <w:pPr>
              <w:spacing w:after="20"/>
              <w:ind w:left="20"/>
              <w:jc w:val="both"/>
            </w:pPr>
            <w:r>
              <w:rPr>
                <w:rFonts w:ascii="Times New Roman"/>
                <w:b w:val="false"/>
                <w:i w:val="false"/>
                <w:color w:val="000000"/>
                <w:sz w:val="20"/>
              </w:rPr>
              <w:t>
ПД</w:t>
            </w:r>
          </w:p>
          <w:bookmarkEnd w:id="573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6" w:id="5732"/>
          <w:p>
            <w:pPr>
              <w:spacing w:after="20"/>
              <w:ind w:left="20"/>
              <w:jc w:val="both"/>
            </w:pPr>
            <w:r>
              <w:rPr>
                <w:rFonts w:ascii="Times New Roman"/>
                <w:b w:val="false"/>
                <w:i w:val="false"/>
                <w:color w:val="000000"/>
                <w:sz w:val="20"/>
              </w:rPr>
              <w:t>
ПДО</w:t>
            </w:r>
          </w:p>
          <w:bookmarkEnd w:id="573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7" w:id="5733"/>
          <w:p>
            <w:pPr>
              <w:spacing w:after="20"/>
              <w:ind w:left="20"/>
              <w:jc w:val="both"/>
            </w:pPr>
            <w:r>
              <w:rPr>
                <w:rFonts w:ascii="Times New Roman"/>
                <w:b w:val="false"/>
                <w:i w:val="false"/>
                <w:color w:val="000000"/>
                <w:sz w:val="20"/>
              </w:rPr>
              <w:t>
ПДО 01</w:t>
            </w:r>
          </w:p>
          <w:bookmarkEnd w:id="573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менеджмента в здравоохранении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8" w:id="5734"/>
          <w:p>
            <w:pPr>
              <w:spacing w:after="20"/>
              <w:ind w:left="20"/>
              <w:jc w:val="both"/>
            </w:pPr>
            <w:r>
              <w:rPr>
                <w:rFonts w:ascii="Times New Roman"/>
                <w:b w:val="false"/>
                <w:i w:val="false"/>
                <w:color w:val="000000"/>
                <w:sz w:val="20"/>
              </w:rPr>
              <w:t>
ПДО 02</w:t>
            </w:r>
          </w:p>
          <w:bookmarkEnd w:id="573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управление здравоохранением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9" w:id="5735"/>
          <w:p>
            <w:pPr>
              <w:spacing w:after="20"/>
              <w:ind w:left="20"/>
              <w:jc w:val="both"/>
            </w:pPr>
            <w:r>
              <w:rPr>
                <w:rFonts w:ascii="Times New Roman"/>
                <w:b w:val="false"/>
                <w:i w:val="false"/>
                <w:color w:val="000000"/>
                <w:sz w:val="20"/>
              </w:rPr>
              <w:t>
ПДО 03</w:t>
            </w:r>
          </w:p>
          <w:bookmarkEnd w:id="573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здравоохранения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0" w:id="5736"/>
          <w:p>
            <w:pPr>
              <w:spacing w:after="20"/>
              <w:ind w:left="20"/>
              <w:jc w:val="both"/>
            </w:pPr>
            <w:r>
              <w:rPr>
                <w:rFonts w:ascii="Times New Roman"/>
                <w:b w:val="false"/>
                <w:i w:val="false"/>
                <w:color w:val="000000"/>
                <w:sz w:val="20"/>
              </w:rPr>
              <w:t>
ПДО 04</w:t>
            </w:r>
          </w:p>
          <w:bookmarkEnd w:id="573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менеджмент в здравоохранении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1" w:id="5737"/>
          <w:p>
            <w:pPr>
              <w:spacing w:after="20"/>
              <w:ind w:left="20"/>
              <w:jc w:val="both"/>
            </w:pPr>
            <w:r>
              <w:rPr>
                <w:rFonts w:ascii="Times New Roman"/>
                <w:b w:val="false"/>
                <w:i w:val="false"/>
                <w:color w:val="000000"/>
                <w:sz w:val="20"/>
              </w:rPr>
              <w:t>
ПДО 05</w:t>
            </w:r>
          </w:p>
          <w:bookmarkEnd w:id="573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качеством в здравоохранении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2" w:id="5738"/>
          <w:p>
            <w:pPr>
              <w:spacing w:after="20"/>
              <w:ind w:left="20"/>
              <w:jc w:val="both"/>
            </w:pPr>
            <w:r>
              <w:rPr>
                <w:rFonts w:ascii="Times New Roman"/>
                <w:b w:val="false"/>
                <w:i w:val="false"/>
                <w:color w:val="000000"/>
                <w:sz w:val="20"/>
              </w:rPr>
              <w:t>
ПДО 06</w:t>
            </w:r>
          </w:p>
          <w:bookmarkEnd w:id="573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принятия решений в здравоохранении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3" w:id="5739"/>
          <w:p>
            <w:pPr>
              <w:spacing w:after="20"/>
              <w:ind w:left="20"/>
              <w:jc w:val="both"/>
            </w:pPr>
            <w:r>
              <w:rPr>
                <w:rFonts w:ascii="Times New Roman"/>
                <w:b w:val="false"/>
                <w:i w:val="false"/>
                <w:color w:val="000000"/>
                <w:sz w:val="20"/>
              </w:rPr>
              <w:t>
ПДО 07</w:t>
            </w:r>
          </w:p>
          <w:bookmarkEnd w:id="573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 в здравоохранении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4" w:id="5740"/>
          <w:p>
            <w:pPr>
              <w:spacing w:after="20"/>
              <w:ind w:left="20"/>
              <w:jc w:val="both"/>
            </w:pPr>
            <w:r>
              <w:rPr>
                <w:rFonts w:ascii="Times New Roman"/>
                <w:b w:val="false"/>
                <w:i w:val="false"/>
                <w:color w:val="000000"/>
                <w:sz w:val="20"/>
              </w:rPr>
              <w:t>
ПДВ</w:t>
            </w:r>
          </w:p>
          <w:bookmarkEnd w:id="574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5" w:id="5741"/>
          <w:p>
            <w:pPr>
              <w:spacing w:after="20"/>
              <w:ind w:left="20"/>
              <w:jc w:val="both"/>
            </w:pPr>
            <w:r>
              <w:rPr>
                <w:rFonts w:ascii="Times New Roman"/>
                <w:b w:val="false"/>
                <w:i w:val="false"/>
                <w:color w:val="000000"/>
                <w:sz w:val="20"/>
              </w:rPr>
              <w:t>
ИК</w:t>
            </w:r>
          </w:p>
          <w:bookmarkEnd w:id="574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227" w:id="5742"/>
    <w:p>
      <w:pPr>
        <w:spacing w:after="0"/>
        <w:ind w:left="0"/>
        <w:jc w:val="both"/>
      </w:pPr>
      <w:r>
        <w:rPr>
          <w:rFonts w:ascii="Times New Roman"/>
          <w:b w:val="false"/>
          <w:i w:val="false"/>
          <w:color w:val="000000"/>
          <w:sz w:val="28"/>
        </w:rPr>
        <w:t xml:space="preserve">
      2. Типовые учебные планы циклов повышения квалификации по специальности "Менеджмент здравоохранения" </w:t>
      </w:r>
    </w:p>
    <w:bookmarkEnd w:id="57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8" w:id="5743"/>
          <w:p>
            <w:pPr>
              <w:spacing w:after="20"/>
              <w:ind w:left="20"/>
              <w:jc w:val="both"/>
            </w:pPr>
            <w:r>
              <w:rPr>
                <w:rFonts w:ascii="Times New Roman"/>
                <w:b w:val="false"/>
                <w:i w:val="false"/>
                <w:color w:val="000000"/>
                <w:sz w:val="20"/>
              </w:rPr>
              <w:t>
Код дисциплины</w:t>
            </w:r>
          </w:p>
          <w:bookmarkEnd w:id="574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9" w:id="5744"/>
          <w:p>
            <w:pPr>
              <w:spacing w:after="20"/>
              <w:ind w:left="20"/>
              <w:jc w:val="both"/>
            </w:pPr>
            <w:r>
              <w:rPr>
                <w:rFonts w:ascii="Times New Roman"/>
                <w:b w:val="false"/>
                <w:i w:val="false"/>
                <w:color w:val="000000"/>
                <w:sz w:val="20"/>
              </w:rPr>
              <w:t>
БД</w:t>
            </w:r>
          </w:p>
          <w:bookmarkEnd w:id="574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18/⅓</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0" w:id="5745"/>
          <w:p>
            <w:pPr>
              <w:spacing w:after="20"/>
              <w:ind w:left="20"/>
              <w:jc w:val="both"/>
            </w:pPr>
            <w:r>
              <w:rPr>
                <w:rFonts w:ascii="Times New Roman"/>
                <w:b w:val="false"/>
                <w:i w:val="false"/>
                <w:color w:val="000000"/>
                <w:sz w:val="20"/>
              </w:rPr>
              <w:t>
БДО 01</w:t>
            </w:r>
          </w:p>
          <w:bookmarkEnd w:id="574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1" w:id="5746"/>
          <w:p>
            <w:pPr>
              <w:spacing w:after="20"/>
              <w:ind w:left="20"/>
              <w:jc w:val="both"/>
            </w:pPr>
            <w:r>
              <w:rPr>
                <w:rFonts w:ascii="Times New Roman"/>
                <w:b w:val="false"/>
                <w:i w:val="false"/>
                <w:color w:val="000000"/>
                <w:sz w:val="20"/>
              </w:rPr>
              <w:t>
БДО 02</w:t>
            </w:r>
          </w:p>
          <w:bookmarkEnd w:id="574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формирования здорового образа жизни, медицины катастроф)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2" w:id="5747"/>
          <w:p>
            <w:pPr>
              <w:spacing w:after="20"/>
              <w:ind w:left="20"/>
              <w:jc w:val="both"/>
            </w:pPr>
            <w:r>
              <w:rPr>
                <w:rFonts w:ascii="Times New Roman"/>
                <w:b w:val="false"/>
                <w:i w:val="false"/>
                <w:color w:val="000000"/>
                <w:sz w:val="20"/>
              </w:rPr>
              <w:t>
ПД</w:t>
            </w:r>
          </w:p>
          <w:bookmarkEnd w:id="574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3" w:id="5748"/>
          <w:p>
            <w:pPr>
              <w:spacing w:after="20"/>
              <w:ind w:left="20"/>
              <w:jc w:val="both"/>
            </w:pPr>
            <w:r>
              <w:rPr>
                <w:rFonts w:ascii="Times New Roman"/>
                <w:b w:val="false"/>
                <w:i w:val="false"/>
                <w:color w:val="000000"/>
                <w:sz w:val="20"/>
              </w:rPr>
              <w:t>
ПДО</w:t>
            </w:r>
          </w:p>
          <w:bookmarkEnd w:id="574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4" w:id="5749"/>
          <w:p>
            <w:pPr>
              <w:spacing w:after="20"/>
              <w:ind w:left="20"/>
              <w:jc w:val="both"/>
            </w:pPr>
            <w:r>
              <w:rPr>
                <w:rFonts w:ascii="Times New Roman"/>
                <w:b w:val="false"/>
                <w:i w:val="false"/>
                <w:color w:val="000000"/>
                <w:sz w:val="20"/>
              </w:rPr>
              <w:t>
ПДО 01</w:t>
            </w:r>
          </w:p>
          <w:bookmarkEnd w:id="574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вопросы менеджмента в здравоохранении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5" w:id="5750"/>
          <w:p>
            <w:pPr>
              <w:spacing w:after="20"/>
              <w:ind w:left="20"/>
              <w:jc w:val="both"/>
            </w:pPr>
            <w:r>
              <w:rPr>
                <w:rFonts w:ascii="Times New Roman"/>
                <w:b w:val="false"/>
                <w:i w:val="false"/>
                <w:color w:val="000000"/>
                <w:sz w:val="20"/>
              </w:rPr>
              <w:t>
ПДО 02</w:t>
            </w:r>
          </w:p>
          <w:bookmarkEnd w:id="575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6" w:id="5751"/>
          <w:p>
            <w:pPr>
              <w:spacing w:after="20"/>
              <w:ind w:left="20"/>
              <w:jc w:val="both"/>
            </w:pPr>
            <w:r>
              <w:rPr>
                <w:rFonts w:ascii="Times New Roman"/>
                <w:b w:val="false"/>
                <w:i w:val="false"/>
                <w:color w:val="000000"/>
                <w:sz w:val="20"/>
              </w:rPr>
              <w:t>
ПДВ</w:t>
            </w:r>
          </w:p>
          <w:bookmarkEnd w:id="575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7" w:id="5752"/>
          <w:p>
            <w:pPr>
              <w:spacing w:after="20"/>
              <w:ind w:left="20"/>
              <w:jc w:val="both"/>
            </w:pPr>
            <w:r>
              <w:rPr>
                <w:rFonts w:ascii="Times New Roman"/>
                <w:b w:val="false"/>
                <w:i w:val="false"/>
                <w:color w:val="000000"/>
                <w:sz w:val="20"/>
              </w:rPr>
              <w:t>
ИК</w:t>
            </w:r>
          </w:p>
          <w:bookmarkEnd w:id="575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239" w:id="5753"/>
    <w:p>
      <w:pPr>
        <w:spacing w:after="0"/>
        <w:ind w:left="0"/>
        <w:jc w:val="both"/>
      </w:pPr>
      <w:r>
        <w:rPr>
          <w:rFonts w:ascii="Times New Roman"/>
          <w:b w:val="false"/>
          <w:i w:val="false"/>
          <w:color w:val="000000"/>
          <w:sz w:val="28"/>
        </w:rPr>
        <w:t>
      3. Типовой учебный план сертификационного цикла повышения квалификации по специальности "Менеджмент здравоохранения" (для высшей и первой категории)</w:t>
      </w:r>
    </w:p>
    <w:bookmarkEnd w:id="57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0" w:id="5754"/>
          <w:p>
            <w:pPr>
              <w:spacing w:after="20"/>
              <w:ind w:left="20"/>
              <w:jc w:val="both"/>
            </w:pPr>
            <w:r>
              <w:rPr>
                <w:rFonts w:ascii="Times New Roman"/>
                <w:b w:val="false"/>
                <w:i w:val="false"/>
                <w:color w:val="000000"/>
                <w:sz w:val="20"/>
              </w:rPr>
              <w:t>
Наименование дисциплины</w:t>
            </w:r>
          </w:p>
          <w:bookmarkEnd w:id="575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1" w:id="5755"/>
          <w:p>
            <w:pPr>
              <w:spacing w:after="20"/>
              <w:ind w:left="20"/>
              <w:jc w:val="both"/>
            </w:pPr>
            <w:r>
              <w:rPr>
                <w:rFonts w:ascii="Times New Roman"/>
                <w:b w:val="false"/>
                <w:i w:val="false"/>
                <w:color w:val="000000"/>
                <w:sz w:val="20"/>
              </w:rPr>
              <w:t>
Менеджмент и инновационные технологии в здравоохранении*</w:t>
            </w:r>
          </w:p>
          <w:bookmarkEnd w:id="575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2" w:id="5756"/>
          <w:p>
            <w:pPr>
              <w:spacing w:after="20"/>
              <w:ind w:left="20"/>
              <w:jc w:val="both"/>
            </w:pPr>
            <w:r>
              <w:rPr>
                <w:rFonts w:ascii="Times New Roman"/>
                <w:b w:val="false"/>
                <w:i w:val="false"/>
                <w:color w:val="000000"/>
                <w:sz w:val="20"/>
              </w:rPr>
              <w:t>
Медицинская этика и коммуникативные навыки</w:t>
            </w:r>
          </w:p>
          <w:bookmarkEnd w:id="575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3" w:id="5757"/>
          <w:p>
            <w:pPr>
              <w:spacing w:after="20"/>
              <w:ind w:left="20"/>
              <w:jc w:val="both"/>
            </w:pPr>
            <w:r>
              <w:rPr>
                <w:rFonts w:ascii="Times New Roman"/>
                <w:b w:val="false"/>
                <w:i w:val="false"/>
                <w:color w:val="000000"/>
                <w:sz w:val="20"/>
              </w:rPr>
              <w:t xml:space="preserve">
Итоговый контроль </w:t>
            </w:r>
          </w:p>
          <w:bookmarkEnd w:id="575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4" w:id="5758"/>
          <w:p>
            <w:pPr>
              <w:spacing w:after="20"/>
              <w:ind w:left="20"/>
              <w:jc w:val="both"/>
            </w:pPr>
            <w:r>
              <w:rPr>
                <w:rFonts w:ascii="Times New Roman"/>
                <w:b w:val="false"/>
                <w:i w:val="false"/>
                <w:color w:val="000000"/>
                <w:sz w:val="20"/>
              </w:rPr>
              <w:t>
Итого</w:t>
            </w:r>
          </w:p>
          <w:bookmarkEnd w:id="575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245" w:id="5759"/>
    <w:p>
      <w:pPr>
        <w:spacing w:after="0"/>
        <w:ind w:left="0"/>
        <w:jc w:val="both"/>
      </w:pPr>
      <w:r>
        <w:rPr>
          <w:rFonts w:ascii="Times New Roman"/>
          <w:b w:val="false"/>
          <w:i w:val="false"/>
          <w:color w:val="000000"/>
          <w:sz w:val="28"/>
        </w:rPr>
        <w:t xml:space="preserve">
      Примечания: </w:t>
      </w:r>
    </w:p>
    <w:bookmarkEnd w:id="5759"/>
    <w:bookmarkStart w:name="z7246" w:id="5760"/>
    <w:p>
      <w:pPr>
        <w:spacing w:after="0"/>
        <w:ind w:left="0"/>
        <w:jc w:val="both"/>
      </w:pPr>
      <w:r>
        <w:rPr>
          <w:rFonts w:ascii="Times New Roman"/>
          <w:b w:val="false"/>
          <w:i w:val="false"/>
          <w:color w:val="000000"/>
          <w:sz w:val="28"/>
        </w:rPr>
        <w:t>
      * наименование цикла определяется видом деятельности менеджера (стратегический, кадровый, финансовый);</w:t>
      </w:r>
    </w:p>
    <w:bookmarkEnd w:id="5760"/>
    <w:bookmarkStart w:name="z7247" w:id="5761"/>
    <w:p>
      <w:pPr>
        <w:spacing w:after="0"/>
        <w:ind w:left="0"/>
        <w:jc w:val="both"/>
      </w:pPr>
      <w:r>
        <w:rPr>
          <w:rFonts w:ascii="Times New Roman"/>
          <w:b w:val="false"/>
          <w:i w:val="false"/>
          <w:color w:val="000000"/>
          <w:sz w:val="28"/>
        </w:rPr>
        <w:t>
      ** в том числе часы на итоговый контроль.</w:t>
      </w:r>
    </w:p>
    <w:bookmarkEnd w:id="5761"/>
    <w:bookmarkStart w:name="z7248" w:id="5762"/>
    <w:p>
      <w:pPr>
        <w:spacing w:after="0"/>
        <w:ind w:left="0"/>
        <w:jc w:val="both"/>
      </w:pPr>
      <w:r>
        <w:rPr>
          <w:rFonts w:ascii="Times New Roman"/>
          <w:b w:val="false"/>
          <w:i w:val="false"/>
          <w:color w:val="000000"/>
          <w:sz w:val="28"/>
        </w:rPr>
        <w:t>
      4. Типовой учебный план сертификационного цикла повышения квалификации по специальности "Менеджмент здравоохранения" (для второй категории)</w:t>
      </w:r>
    </w:p>
    <w:bookmarkEnd w:id="57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9" w:id="5763"/>
          <w:p>
            <w:pPr>
              <w:spacing w:after="20"/>
              <w:ind w:left="20"/>
              <w:jc w:val="both"/>
            </w:pPr>
            <w:r>
              <w:rPr>
                <w:rFonts w:ascii="Times New Roman"/>
                <w:b w:val="false"/>
                <w:i w:val="false"/>
                <w:color w:val="000000"/>
                <w:sz w:val="20"/>
              </w:rPr>
              <w:t>
Наименование дисциплины</w:t>
            </w:r>
          </w:p>
          <w:bookmarkEnd w:id="576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0" w:id="5764"/>
          <w:p>
            <w:pPr>
              <w:spacing w:after="20"/>
              <w:ind w:left="20"/>
              <w:jc w:val="both"/>
            </w:pPr>
            <w:r>
              <w:rPr>
                <w:rFonts w:ascii="Times New Roman"/>
                <w:b w:val="false"/>
                <w:i w:val="false"/>
                <w:color w:val="000000"/>
                <w:sz w:val="20"/>
              </w:rPr>
              <w:t>
Современные подходы к менеджменту здравоохранения</w:t>
            </w:r>
          </w:p>
          <w:bookmarkEnd w:id="576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1" w:id="5765"/>
          <w:p>
            <w:pPr>
              <w:spacing w:after="20"/>
              <w:ind w:left="20"/>
              <w:jc w:val="both"/>
            </w:pPr>
            <w:r>
              <w:rPr>
                <w:rFonts w:ascii="Times New Roman"/>
                <w:b w:val="false"/>
                <w:i w:val="false"/>
                <w:color w:val="000000"/>
                <w:sz w:val="20"/>
              </w:rPr>
              <w:t>
Медицинская этика и коммуникативные навыки</w:t>
            </w:r>
          </w:p>
          <w:bookmarkEnd w:id="576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2" w:id="5766"/>
          <w:p>
            <w:pPr>
              <w:spacing w:after="20"/>
              <w:ind w:left="20"/>
              <w:jc w:val="both"/>
            </w:pPr>
            <w:r>
              <w:rPr>
                <w:rFonts w:ascii="Times New Roman"/>
                <w:b w:val="false"/>
                <w:i w:val="false"/>
                <w:color w:val="000000"/>
                <w:sz w:val="20"/>
              </w:rPr>
              <w:t xml:space="preserve">
Итоговый контроль </w:t>
            </w:r>
          </w:p>
          <w:bookmarkEnd w:id="576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3" w:id="5767"/>
          <w:p>
            <w:pPr>
              <w:spacing w:after="20"/>
              <w:ind w:left="20"/>
              <w:jc w:val="both"/>
            </w:pPr>
            <w:r>
              <w:rPr>
                <w:rFonts w:ascii="Times New Roman"/>
                <w:b w:val="false"/>
                <w:i w:val="false"/>
                <w:color w:val="000000"/>
                <w:sz w:val="20"/>
              </w:rPr>
              <w:t>
Итого</w:t>
            </w:r>
          </w:p>
          <w:bookmarkEnd w:id="576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254" w:id="5768"/>
    <w:p>
      <w:pPr>
        <w:spacing w:after="0"/>
        <w:ind w:left="0"/>
        <w:jc w:val="both"/>
      </w:pPr>
      <w:r>
        <w:rPr>
          <w:rFonts w:ascii="Times New Roman"/>
          <w:b w:val="false"/>
          <w:i w:val="false"/>
          <w:color w:val="000000"/>
          <w:sz w:val="28"/>
        </w:rPr>
        <w:t>
      Примечание: * в том числе часы на итоговый контроль</w:t>
      </w:r>
    </w:p>
    <w:bookmarkEnd w:id="5768"/>
    <w:bookmarkStart w:name="z7255" w:id="5769"/>
    <w:p>
      <w:pPr>
        <w:spacing w:after="0"/>
        <w:ind w:left="0"/>
        <w:jc w:val="both"/>
      </w:pPr>
      <w:r>
        <w:rPr>
          <w:rFonts w:ascii="Times New Roman"/>
          <w:b w:val="false"/>
          <w:i w:val="false"/>
          <w:color w:val="000000"/>
          <w:sz w:val="28"/>
        </w:rPr>
        <w:t>
      5. Содержание образовательной программы переподготовки по специальности "Менеджмент здравоохранения"</w:t>
      </w:r>
    </w:p>
    <w:bookmarkEnd w:id="57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6" w:id="5770"/>
          <w:p>
            <w:pPr>
              <w:spacing w:after="20"/>
              <w:ind w:left="20"/>
              <w:jc w:val="both"/>
            </w:pPr>
            <w:r>
              <w:rPr>
                <w:rFonts w:ascii="Times New Roman"/>
                <w:b w:val="false"/>
                <w:i w:val="false"/>
                <w:color w:val="000000"/>
                <w:sz w:val="20"/>
              </w:rPr>
              <w:t>
Код дисциплины</w:t>
            </w:r>
          </w:p>
          <w:bookmarkEnd w:id="577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7" w:id="5771"/>
          <w:p>
            <w:pPr>
              <w:spacing w:after="20"/>
              <w:ind w:left="20"/>
              <w:jc w:val="both"/>
            </w:pPr>
            <w:r>
              <w:rPr>
                <w:rFonts w:ascii="Times New Roman"/>
                <w:b w:val="false"/>
                <w:i w:val="false"/>
                <w:color w:val="000000"/>
                <w:sz w:val="20"/>
              </w:rPr>
              <w:t>
БД</w:t>
            </w:r>
          </w:p>
          <w:bookmarkEnd w:id="577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8" w:id="5772"/>
          <w:p>
            <w:pPr>
              <w:spacing w:after="20"/>
              <w:ind w:left="20"/>
              <w:jc w:val="both"/>
            </w:pPr>
            <w:r>
              <w:rPr>
                <w:rFonts w:ascii="Times New Roman"/>
                <w:b w:val="false"/>
                <w:i w:val="false"/>
                <w:color w:val="000000"/>
                <w:sz w:val="20"/>
              </w:rPr>
              <w:t>
ПД</w:t>
            </w:r>
          </w:p>
          <w:bookmarkEnd w:id="577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9" w:id="5773"/>
          <w:p>
            <w:pPr>
              <w:spacing w:after="20"/>
              <w:ind w:left="20"/>
              <w:jc w:val="both"/>
            </w:pPr>
            <w:r>
              <w:rPr>
                <w:rFonts w:ascii="Times New Roman"/>
                <w:b w:val="false"/>
                <w:i w:val="false"/>
                <w:color w:val="000000"/>
                <w:sz w:val="20"/>
              </w:rPr>
              <w:t>
ПДО</w:t>
            </w:r>
          </w:p>
          <w:bookmarkEnd w:id="577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60" w:id="5774"/>
          <w:p>
            <w:pPr>
              <w:spacing w:after="20"/>
              <w:ind w:left="20"/>
              <w:jc w:val="both"/>
            </w:pPr>
            <w:r>
              <w:rPr>
                <w:rFonts w:ascii="Times New Roman"/>
                <w:b w:val="false"/>
                <w:i w:val="false"/>
                <w:color w:val="000000"/>
                <w:sz w:val="20"/>
              </w:rPr>
              <w:t>
ПДО 01</w:t>
            </w:r>
          </w:p>
          <w:bookmarkEnd w:id="577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менеджмента в здравоохранении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эволюция, принципы, функции, уровни, виды и методы. Организация как объект управления. Управление ресурсами здравоохранения: финансовыми, материально-техническими, кадровыми, информационными. Оперативное управление, стратегическое планирование, моделирование и прогнозирование в здравоохранении. Основные подходы к разработке бизнес-плана медицинской организации. Подходы к инновационному менеджменту, управлению изменениями и рисками. Принципы построения организационно-управленческих структур, классификация. Теории и стили управления. Менеджер организации здравоохранения: требования, способности и навыки. Лидерство. Управление конфликтами, стрессами.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62" w:id="5775"/>
          <w:p>
            <w:pPr>
              <w:spacing w:after="20"/>
              <w:ind w:left="20"/>
              <w:jc w:val="both"/>
            </w:pPr>
            <w:r>
              <w:rPr>
                <w:rFonts w:ascii="Times New Roman"/>
                <w:b w:val="false"/>
                <w:i w:val="false"/>
                <w:color w:val="000000"/>
                <w:sz w:val="20"/>
              </w:rPr>
              <w:t>
ПДО 02</w:t>
            </w:r>
          </w:p>
          <w:bookmarkEnd w:id="577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управление здравоохранением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Политика в области здравоохранения. Охрана здоровья граждан. Модели систем здравоохранения. Государственное регулирование и управление в области здравоохранения. Разделение функций в области здравоохранения на разных уровнях управления. Организация медицинской помощи. Анализ деятельности медицинской организации. Учетная и отчетная документация в здравоохранении. Эффективное управление медицинскими организациями с различными формами собственности. Экспертиза в области здравоохранения. Государственный контроль и надзор в области здравоохранения. Фармацевтическая деятельность. Роль неправительственных организаций в здравоохранении. Частный и государственный секторы в здравоохранении, их партнерство.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64" w:id="5776"/>
          <w:p>
            <w:pPr>
              <w:spacing w:after="20"/>
              <w:ind w:left="20"/>
              <w:jc w:val="both"/>
            </w:pPr>
            <w:r>
              <w:rPr>
                <w:rFonts w:ascii="Times New Roman"/>
                <w:b w:val="false"/>
                <w:i w:val="false"/>
                <w:color w:val="000000"/>
                <w:sz w:val="20"/>
              </w:rPr>
              <w:t>
ПДО 03</w:t>
            </w:r>
          </w:p>
          <w:bookmarkEnd w:id="577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здравоохранения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предмет, методология и основные направления. Законы экономики. Микро- и макроэкономика. Рыночная экономика. Затраты и доходы организации здравоохранения. Ценообразование в организациях здравоохранения. Дифференцированная оплата труда медицинских кадров. Экономический анализ деятельности организации здравоохранения. Национальные счета здравоохранения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66" w:id="5777"/>
          <w:p>
            <w:pPr>
              <w:spacing w:after="20"/>
              <w:ind w:left="20"/>
              <w:jc w:val="both"/>
            </w:pPr>
            <w:r>
              <w:rPr>
                <w:rFonts w:ascii="Times New Roman"/>
                <w:b w:val="false"/>
                <w:i w:val="false"/>
                <w:color w:val="000000"/>
                <w:sz w:val="20"/>
              </w:rPr>
              <w:t>
ПДО 04</w:t>
            </w:r>
          </w:p>
          <w:bookmarkEnd w:id="577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менеджмент в здравоохранении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понятия теории финансового менеджмента: ресурсы, ценности, учет, отчетность. Задачи финансового менеджмента. Финансовые модели. Основные финансовые документы. Бюджет: понятия и принципы формирования бюджета. Доход и расходы в здравоохранении. Определение и классификация затрат. Управление затратами на медицинские услуги. Возмещение затрат. Методика формирования тарифов на медицинские услуги. Особенности и методы финансирования здравоохранения в рамках Единой национальной системы здравоохранения РК. Совершенствование механизмов финансирования здравоохранения: глобальные бюджеты. Лизинг в здравоохранении. Анализ финансово-хозяйственной деятельности и обеспечение финансовой безопасности организации здравоохранения.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68" w:id="5778"/>
          <w:p>
            <w:pPr>
              <w:spacing w:after="20"/>
              <w:ind w:left="20"/>
              <w:jc w:val="both"/>
            </w:pPr>
            <w:r>
              <w:rPr>
                <w:rFonts w:ascii="Times New Roman"/>
                <w:b w:val="false"/>
                <w:i w:val="false"/>
                <w:color w:val="000000"/>
                <w:sz w:val="20"/>
              </w:rPr>
              <w:t>
ПДО 05</w:t>
            </w:r>
          </w:p>
          <w:bookmarkEnd w:id="577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качеством в здравоохранении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Качество. Система менеджмента качества: эволюция, понятия, принципы. Управление качеством медицинской помощи. Стандартизация в здравоохранении. Внутренняя и внешняя экспертиза качества медицинской помощи. Лицензирование. Аккредитация. Аттестация и сертификация медицинских кадров. Независимая экспертиза. Методология и технология проведения внутренней экспертизы качества медицинской помощи.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0" w:id="5779"/>
          <w:p>
            <w:pPr>
              <w:spacing w:after="20"/>
              <w:ind w:left="20"/>
              <w:jc w:val="both"/>
            </w:pPr>
            <w:r>
              <w:rPr>
                <w:rFonts w:ascii="Times New Roman"/>
                <w:b w:val="false"/>
                <w:i w:val="false"/>
                <w:color w:val="000000"/>
                <w:sz w:val="20"/>
              </w:rPr>
              <w:t>
ПДО 06</w:t>
            </w:r>
          </w:p>
          <w:bookmarkEnd w:id="577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 в здравоохранении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 в здравоохранении: принципы, стратегия, функции, виды и методы. Рынок медицинских услуг, его характеристики. Медицинская услуга: понятие, характеристика, жизненный цикл. Маркетинговое планирование. Маркетинговые исследования в области здравоохранения. Спрос, ценообразование, коммуникации с позиции маркетинга. Методы продвижения медицинских услуг.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2" w:id="5780"/>
          <w:p>
            <w:pPr>
              <w:spacing w:after="20"/>
              <w:ind w:left="20"/>
              <w:jc w:val="both"/>
            </w:pPr>
            <w:r>
              <w:rPr>
                <w:rFonts w:ascii="Times New Roman"/>
                <w:b w:val="false"/>
                <w:i w:val="false"/>
                <w:color w:val="000000"/>
                <w:sz w:val="20"/>
              </w:rPr>
              <w:t>
ПДО 07</w:t>
            </w:r>
          </w:p>
          <w:bookmarkEnd w:id="578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принятия решений в здравоохранении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Управленческое решение и его роль в деятельности менеджера. Классификация управленческих решений. Технологии разработки управленческих решений: модели, методы и этапы процесса. Качественные и количественные методы принятия решений в организациях здравоохранения. Прогнозирование управленческих решений. Принятие решений с использованием статистических программ. Эффективность управленческих решений.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4" w:id="5781"/>
          <w:p>
            <w:pPr>
              <w:spacing w:after="20"/>
              <w:ind w:left="20"/>
              <w:jc w:val="both"/>
            </w:pPr>
            <w:r>
              <w:rPr>
                <w:rFonts w:ascii="Times New Roman"/>
                <w:b w:val="false"/>
                <w:i w:val="false"/>
                <w:color w:val="000000"/>
                <w:sz w:val="20"/>
              </w:rPr>
              <w:t>
ПДВ</w:t>
            </w:r>
          </w:p>
          <w:bookmarkEnd w:id="578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5" w:id="5782"/>
          <w:p>
            <w:pPr>
              <w:spacing w:after="20"/>
              <w:ind w:left="20"/>
              <w:jc w:val="both"/>
            </w:pPr>
            <w:r>
              <w:rPr>
                <w:rFonts w:ascii="Times New Roman"/>
                <w:b w:val="false"/>
                <w:i w:val="false"/>
                <w:color w:val="000000"/>
                <w:sz w:val="20"/>
              </w:rPr>
              <w:t>
ИК</w:t>
            </w:r>
          </w:p>
          <w:bookmarkEnd w:id="578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7276" w:id="5783"/>
    <w:p>
      <w:pPr>
        <w:spacing w:after="0"/>
        <w:ind w:left="0"/>
        <w:jc w:val="both"/>
      </w:pPr>
      <w:r>
        <w:rPr>
          <w:rFonts w:ascii="Times New Roman"/>
          <w:b w:val="false"/>
          <w:i w:val="false"/>
          <w:color w:val="000000"/>
          <w:sz w:val="28"/>
        </w:rPr>
        <w:t>
      6. Содержание образовательной программы повышения квалификации (4 недели) по специальности "Менеджмент здравоохранения"</w:t>
      </w:r>
    </w:p>
    <w:bookmarkEnd w:id="57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7" w:id="5784"/>
          <w:p>
            <w:pPr>
              <w:spacing w:after="20"/>
              <w:ind w:left="20"/>
              <w:jc w:val="both"/>
            </w:pPr>
            <w:r>
              <w:rPr>
                <w:rFonts w:ascii="Times New Roman"/>
                <w:b w:val="false"/>
                <w:i w:val="false"/>
                <w:color w:val="000000"/>
                <w:sz w:val="20"/>
              </w:rPr>
              <w:t>
Код дисциплины</w:t>
            </w:r>
          </w:p>
          <w:bookmarkEnd w:id="578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8" w:id="5785"/>
          <w:p>
            <w:pPr>
              <w:spacing w:after="20"/>
              <w:ind w:left="20"/>
              <w:jc w:val="both"/>
            </w:pPr>
            <w:r>
              <w:rPr>
                <w:rFonts w:ascii="Times New Roman"/>
                <w:b w:val="false"/>
                <w:i w:val="false"/>
                <w:color w:val="000000"/>
                <w:sz w:val="20"/>
              </w:rPr>
              <w:t>
БД</w:t>
            </w:r>
          </w:p>
          <w:bookmarkEnd w:id="578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9" w:id="5786"/>
          <w:p>
            <w:pPr>
              <w:spacing w:after="20"/>
              <w:ind w:left="20"/>
              <w:jc w:val="both"/>
            </w:pPr>
            <w:r>
              <w:rPr>
                <w:rFonts w:ascii="Times New Roman"/>
                <w:b w:val="false"/>
                <w:i w:val="false"/>
                <w:color w:val="000000"/>
                <w:sz w:val="20"/>
              </w:rPr>
              <w:t>
ПД</w:t>
            </w:r>
          </w:p>
          <w:bookmarkEnd w:id="578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0" w:id="5787"/>
          <w:p>
            <w:pPr>
              <w:spacing w:after="20"/>
              <w:ind w:left="20"/>
              <w:jc w:val="both"/>
            </w:pPr>
            <w:r>
              <w:rPr>
                <w:rFonts w:ascii="Times New Roman"/>
                <w:b w:val="false"/>
                <w:i w:val="false"/>
                <w:color w:val="000000"/>
                <w:sz w:val="20"/>
              </w:rPr>
              <w:t>
ПДО</w:t>
            </w:r>
          </w:p>
          <w:bookmarkEnd w:id="578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1" w:id="5788"/>
          <w:p>
            <w:pPr>
              <w:spacing w:after="20"/>
              <w:ind w:left="20"/>
              <w:jc w:val="both"/>
            </w:pPr>
            <w:r>
              <w:rPr>
                <w:rFonts w:ascii="Times New Roman"/>
                <w:b w:val="false"/>
                <w:i w:val="false"/>
                <w:color w:val="000000"/>
                <w:sz w:val="20"/>
              </w:rPr>
              <w:t>
ПДО 01</w:t>
            </w:r>
          </w:p>
          <w:bookmarkEnd w:id="578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вопросы менеджмента в здравоохранении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Современное состояние системы здравоохранения Республики Казахстан. Избранные вопросы стратегического, операционного, инновационного и финансового менеджмента в здравоохранении. Актуальные вопросы управления трудовыми, материальными, финансовыми и информационными ресурсами в здравоохранении. Управление качеством медицинской помощи. Формирование конкурентной среды в здравоохранении. Лидерство. Управление качеством медицинской помощи. Маркетинг в здравоохранении.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3" w:id="5789"/>
          <w:p>
            <w:pPr>
              <w:spacing w:after="20"/>
              <w:ind w:left="20"/>
              <w:jc w:val="both"/>
            </w:pPr>
            <w:r>
              <w:rPr>
                <w:rFonts w:ascii="Times New Roman"/>
                <w:b w:val="false"/>
                <w:i w:val="false"/>
                <w:color w:val="000000"/>
                <w:sz w:val="20"/>
              </w:rPr>
              <w:t>
ПДО 02</w:t>
            </w:r>
          </w:p>
          <w:bookmarkEnd w:id="578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5" w:id="5790"/>
          <w:p>
            <w:pPr>
              <w:spacing w:after="20"/>
              <w:ind w:left="20"/>
              <w:jc w:val="both"/>
            </w:pPr>
            <w:r>
              <w:rPr>
                <w:rFonts w:ascii="Times New Roman"/>
                <w:b w:val="false"/>
                <w:i w:val="false"/>
                <w:color w:val="000000"/>
                <w:sz w:val="20"/>
              </w:rPr>
              <w:t>
ПДВ</w:t>
            </w:r>
          </w:p>
          <w:bookmarkEnd w:id="579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6" w:id="5791"/>
          <w:p>
            <w:pPr>
              <w:spacing w:after="20"/>
              <w:ind w:left="20"/>
              <w:jc w:val="both"/>
            </w:pPr>
            <w:r>
              <w:rPr>
                <w:rFonts w:ascii="Times New Roman"/>
                <w:b w:val="false"/>
                <w:i w:val="false"/>
                <w:color w:val="000000"/>
                <w:sz w:val="20"/>
              </w:rPr>
              <w:t>
ИК</w:t>
            </w:r>
          </w:p>
          <w:bookmarkEnd w:id="579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7287" w:id="5792"/>
    <w:p>
      <w:pPr>
        <w:spacing w:after="0"/>
        <w:ind w:left="0"/>
        <w:jc w:val="both"/>
      </w:pPr>
      <w:r>
        <w:rPr>
          <w:rFonts w:ascii="Times New Roman"/>
          <w:b w:val="false"/>
          <w:i w:val="false"/>
          <w:color w:val="000000"/>
          <w:sz w:val="28"/>
        </w:rPr>
        <w:t>
      7. Содержание образовательной программы сертификационного цикла повышения квалификации по специальности "Менеджмент здравоохранения" (для высшей и первой категории)</w:t>
      </w:r>
    </w:p>
    <w:bookmarkEnd w:id="57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8" w:id="5793"/>
          <w:p>
            <w:pPr>
              <w:spacing w:after="20"/>
              <w:ind w:left="20"/>
              <w:jc w:val="both"/>
            </w:pPr>
            <w:r>
              <w:rPr>
                <w:rFonts w:ascii="Times New Roman"/>
                <w:b w:val="false"/>
                <w:i w:val="false"/>
                <w:color w:val="000000"/>
                <w:sz w:val="20"/>
              </w:rPr>
              <w:t>
Наименование дисциплины, основные разделы</w:t>
            </w:r>
          </w:p>
          <w:bookmarkEnd w:id="5793"/>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9" w:id="5794"/>
          <w:p>
            <w:pPr>
              <w:spacing w:after="20"/>
              <w:ind w:left="20"/>
              <w:jc w:val="both"/>
            </w:pPr>
            <w:r>
              <w:rPr>
                <w:rFonts w:ascii="Times New Roman"/>
                <w:b w:val="false"/>
                <w:i w:val="false"/>
                <w:color w:val="000000"/>
                <w:sz w:val="20"/>
              </w:rPr>
              <w:t>
Менеджмент и инновационные технологии в здравоохранении</w:t>
            </w:r>
          </w:p>
          <w:bookmarkEnd w:id="5794"/>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0" w:id="5795"/>
          <w:p>
            <w:pPr>
              <w:spacing w:after="20"/>
              <w:ind w:left="20"/>
              <w:jc w:val="both"/>
            </w:pPr>
            <w:r>
              <w:rPr>
                <w:rFonts w:ascii="Times New Roman"/>
                <w:b w:val="false"/>
                <w:i w:val="false"/>
                <w:color w:val="000000"/>
                <w:sz w:val="20"/>
              </w:rPr>
              <w:t>
Система здравоохранения Республики Казахстан: развитие, проблемы и перспективы. Нормативная и правовая база в области здравоохранения. Формирование конкурентной среды в здравоохранении. Актуальные вопросы стратегического, операционного, кадрового, финансового, коммуникативного менеджмента. Бизнес-планирование, риск-менеджмент, оценка технологий здравоохранения. Применение инноваций в медицинской практике. Эффективное управление медицинскими организациями с различными формами собственности. Компетенции руководителя и лидерство. Система менеджмента качества. Современные инструменты и методы маркетинга в здравоохранении.</w:t>
            </w:r>
          </w:p>
          <w:bookmarkEnd w:id="5795"/>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1" w:id="5796"/>
          <w:p>
            <w:pPr>
              <w:spacing w:after="20"/>
              <w:ind w:left="20"/>
              <w:jc w:val="both"/>
            </w:pPr>
            <w:r>
              <w:rPr>
                <w:rFonts w:ascii="Times New Roman"/>
                <w:b w:val="false"/>
                <w:i w:val="false"/>
                <w:color w:val="000000"/>
                <w:sz w:val="20"/>
              </w:rPr>
              <w:t>
Медицинская этика и коммуникативные навыки</w:t>
            </w:r>
          </w:p>
          <w:bookmarkEnd w:id="5796"/>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2" w:id="5797"/>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bookmarkEnd w:id="5797"/>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3" w:id="5798"/>
          <w:p>
            <w:pPr>
              <w:spacing w:after="20"/>
              <w:ind w:left="20"/>
              <w:jc w:val="both"/>
            </w:pPr>
            <w:r>
              <w:rPr>
                <w:rFonts w:ascii="Times New Roman"/>
                <w:b w:val="false"/>
                <w:i w:val="false"/>
                <w:color w:val="000000"/>
                <w:sz w:val="20"/>
              </w:rPr>
              <w:t>
Итоговый контроль</w:t>
            </w:r>
          </w:p>
          <w:bookmarkEnd w:id="5798"/>
        </w:tc>
      </w:tr>
    </w:tbl>
    <w:bookmarkStart w:name="z7294" w:id="5799"/>
    <w:p>
      <w:pPr>
        <w:spacing w:after="0"/>
        <w:ind w:left="0"/>
        <w:jc w:val="both"/>
      </w:pPr>
      <w:r>
        <w:rPr>
          <w:rFonts w:ascii="Times New Roman"/>
          <w:b w:val="false"/>
          <w:i w:val="false"/>
          <w:color w:val="000000"/>
          <w:sz w:val="28"/>
        </w:rPr>
        <w:t>
      8. Содержание образовательной программы сертификационного цикла повышения квалификации по специальности "Менеджмент здравоохранения" (для второй категории)</w:t>
      </w:r>
    </w:p>
    <w:bookmarkEnd w:id="57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5" w:id="5800"/>
          <w:p>
            <w:pPr>
              <w:spacing w:after="20"/>
              <w:ind w:left="20"/>
              <w:jc w:val="both"/>
            </w:pPr>
            <w:r>
              <w:rPr>
                <w:rFonts w:ascii="Times New Roman"/>
                <w:b w:val="false"/>
                <w:i w:val="false"/>
                <w:color w:val="000000"/>
                <w:sz w:val="20"/>
              </w:rPr>
              <w:t>
Наименование дисциплины, основные разделы</w:t>
            </w:r>
          </w:p>
          <w:bookmarkEnd w:id="5800"/>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6" w:id="5801"/>
          <w:p>
            <w:pPr>
              <w:spacing w:after="20"/>
              <w:ind w:left="20"/>
              <w:jc w:val="both"/>
            </w:pPr>
            <w:r>
              <w:rPr>
                <w:rFonts w:ascii="Times New Roman"/>
                <w:b w:val="false"/>
                <w:i w:val="false"/>
                <w:color w:val="000000"/>
                <w:sz w:val="20"/>
              </w:rPr>
              <w:t>
Современные подходы к менеджменту здравоохранения</w:t>
            </w:r>
          </w:p>
          <w:bookmarkEnd w:id="5801"/>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7" w:id="5802"/>
          <w:p>
            <w:pPr>
              <w:spacing w:after="20"/>
              <w:ind w:left="20"/>
              <w:jc w:val="both"/>
            </w:pPr>
            <w:r>
              <w:rPr>
                <w:rFonts w:ascii="Times New Roman"/>
                <w:b w:val="false"/>
                <w:i w:val="false"/>
                <w:color w:val="000000"/>
                <w:sz w:val="20"/>
              </w:rPr>
              <w:t>
Современное состояние системы здравоохранения Республики Казахстан. Актуальные вопросы управления трудовыми, материальными, финансовыми и информационными ресурсами в здравоохранении. Разделение функций в области здравоохранения на разных уровнях управления. Организация медицинской помощи. Анализ деятельности медицинской организации. Учетная и отчетная документация в здравоохранении. Эффективное управление медицинскими организациями с различными формами собственности. Экспертиза в области здравоохранения. Управление качеством медицинской помощи.</w:t>
            </w:r>
          </w:p>
          <w:bookmarkEnd w:id="5802"/>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8" w:id="5803"/>
          <w:p>
            <w:pPr>
              <w:spacing w:after="20"/>
              <w:ind w:left="20"/>
              <w:jc w:val="both"/>
            </w:pPr>
            <w:r>
              <w:rPr>
                <w:rFonts w:ascii="Times New Roman"/>
                <w:b w:val="false"/>
                <w:i w:val="false"/>
                <w:color w:val="000000"/>
                <w:sz w:val="20"/>
              </w:rPr>
              <w:t>
Медицинская этика и коммуникативные навыки</w:t>
            </w:r>
          </w:p>
          <w:bookmarkEnd w:id="5803"/>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9" w:id="5804"/>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bookmarkEnd w:id="5804"/>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0" w:id="5805"/>
          <w:p>
            <w:pPr>
              <w:spacing w:after="20"/>
              <w:ind w:left="20"/>
              <w:jc w:val="both"/>
            </w:pPr>
            <w:r>
              <w:rPr>
                <w:rFonts w:ascii="Times New Roman"/>
                <w:b w:val="false"/>
                <w:i w:val="false"/>
                <w:color w:val="000000"/>
                <w:sz w:val="20"/>
              </w:rPr>
              <w:t>
Итоговый контроль</w:t>
            </w:r>
          </w:p>
          <w:bookmarkEnd w:id="5805"/>
        </w:tc>
      </w:tr>
    </w:tbl>
    <w:bookmarkStart w:name="z7301" w:id="5806"/>
    <w:p>
      <w:pPr>
        <w:spacing w:after="0"/>
        <w:ind w:left="0"/>
        <w:jc w:val="both"/>
      </w:pPr>
      <w:r>
        <w:rPr>
          <w:rFonts w:ascii="Times New Roman"/>
          <w:b w:val="false"/>
          <w:i w:val="false"/>
          <w:color w:val="000000"/>
          <w:sz w:val="28"/>
        </w:rPr>
        <w:t>
      Используемые сокращения:</w:t>
      </w:r>
    </w:p>
    <w:bookmarkEnd w:id="5806"/>
    <w:bookmarkStart w:name="z7302" w:id="5807"/>
    <w:p>
      <w:pPr>
        <w:spacing w:after="0"/>
        <w:ind w:left="0"/>
        <w:jc w:val="both"/>
      </w:pPr>
      <w:r>
        <w:rPr>
          <w:rFonts w:ascii="Times New Roman"/>
          <w:b w:val="false"/>
          <w:i w:val="false"/>
          <w:color w:val="000000"/>
          <w:sz w:val="28"/>
        </w:rPr>
        <w:t>
      БД – базовые дисциплины;</w:t>
      </w:r>
    </w:p>
    <w:bookmarkEnd w:id="5807"/>
    <w:bookmarkStart w:name="z7303" w:id="5808"/>
    <w:p>
      <w:pPr>
        <w:spacing w:after="0"/>
        <w:ind w:left="0"/>
        <w:jc w:val="both"/>
      </w:pPr>
      <w:r>
        <w:rPr>
          <w:rFonts w:ascii="Times New Roman"/>
          <w:b w:val="false"/>
          <w:i w:val="false"/>
          <w:color w:val="000000"/>
          <w:sz w:val="28"/>
        </w:rPr>
        <w:t>
      БДО – базовые дисциплины обязательные;</w:t>
      </w:r>
    </w:p>
    <w:bookmarkEnd w:id="5808"/>
    <w:bookmarkStart w:name="z7304" w:id="5809"/>
    <w:p>
      <w:pPr>
        <w:spacing w:after="0"/>
        <w:ind w:left="0"/>
        <w:jc w:val="both"/>
      </w:pPr>
      <w:r>
        <w:rPr>
          <w:rFonts w:ascii="Times New Roman"/>
          <w:b w:val="false"/>
          <w:i w:val="false"/>
          <w:color w:val="000000"/>
          <w:sz w:val="28"/>
        </w:rPr>
        <w:t>
      ПД – профилирующие дисциплины;</w:t>
      </w:r>
    </w:p>
    <w:bookmarkEnd w:id="5809"/>
    <w:bookmarkStart w:name="z7305" w:id="5810"/>
    <w:p>
      <w:pPr>
        <w:spacing w:after="0"/>
        <w:ind w:left="0"/>
        <w:jc w:val="both"/>
      </w:pPr>
      <w:r>
        <w:rPr>
          <w:rFonts w:ascii="Times New Roman"/>
          <w:b w:val="false"/>
          <w:i w:val="false"/>
          <w:color w:val="000000"/>
          <w:sz w:val="28"/>
        </w:rPr>
        <w:t>
      ПДО – профилирующие дисциплины обязательные;</w:t>
      </w:r>
    </w:p>
    <w:bookmarkEnd w:id="5810"/>
    <w:bookmarkStart w:name="z7306" w:id="5811"/>
    <w:p>
      <w:pPr>
        <w:spacing w:after="0"/>
        <w:ind w:left="0"/>
        <w:jc w:val="both"/>
      </w:pPr>
      <w:r>
        <w:rPr>
          <w:rFonts w:ascii="Times New Roman"/>
          <w:b w:val="false"/>
          <w:i w:val="false"/>
          <w:color w:val="000000"/>
          <w:sz w:val="28"/>
        </w:rPr>
        <w:t>
      ПДВ – профилирующие дисциплины по выбору;</w:t>
      </w:r>
    </w:p>
    <w:bookmarkEnd w:id="5811"/>
    <w:bookmarkStart w:name="z7307" w:id="5812"/>
    <w:p>
      <w:pPr>
        <w:spacing w:after="0"/>
        <w:ind w:left="0"/>
        <w:jc w:val="both"/>
      </w:pPr>
      <w:r>
        <w:rPr>
          <w:rFonts w:ascii="Times New Roman"/>
          <w:b w:val="false"/>
          <w:i w:val="false"/>
          <w:color w:val="000000"/>
          <w:sz w:val="28"/>
        </w:rPr>
        <w:t>
      ИК – итоговый контроль.</w:t>
      </w:r>
    </w:p>
    <w:bookmarkEnd w:id="58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56</w:t>
            </w:r>
            <w:r>
              <w:br/>
            </w:r>
            <w:r>
              <w:rPr>
                <w:rFonts w:ascii="Times New Roman"/>
                <w:b w:val="false"/>
                <w:i w:val="false"/>
                <w:color w:val="000000"/>
                <w:sz w:val="20"/>
              </w:rPr>
              <w:t>к Типовой программе</w:t>
            </w:r>
            <w:r>
              <w:br/>
            </w:r>
            <w:r>
              <w:rPr>
                <w:rFonts w:ascii="Times New Roman"/>
                <w:b w:val="false"/>
                <w:i w:val="false"/>
                <w:color w:val="000000"/>
                <w:sz w:val="20"/>
              </w:rPr>
              <w:t>повышения квалификации</w:t>
            </w:r>
            <w:r>
              <w:br/>
            </w:r>
            <w:r>
              <w:rPr>
                <w:rFonts w:ascii="Times New Roman"/>
                <w:b w:val="false"/>
                <w:i w:val="false"/>
                <w:color w:val="000000"/>
                <w:sz w:val="20"/>
              </w:rPr>
              <w:t>и переподготовки медицинских</w:t>
            </w:r>
            <w:r>
              <w:br/>
            </w:r>
            <w:r>
              <w:rPr>
                <w:rFonts w:ascii="Times New Roman"/>
                <w:b w:val="false"/>
                <w:i w:val="false"/>
                <w:color w:val="000000"/>
                <w:sz w:val="20"/>
              </w:rPr>
              <w:t>и фармацевтических кадров</w:t>
            </w:r>
          </w:p>
        </w:tc>
      </w:tr>
    </w:tbl>
    <w:p>
      <w:pPr>
        <w:spacing w:after="0"/>
        <w:ind w:left="0"/>
        <w:jc w:val="both"/>
      </w:pPr>
      <w:r>
        <w:rPr>
          <w:rFonts w:ascii="Times New Roman"/>
          <w:b w:val="false"/>
          <w:i w:val="false"/>
          <w:color w:val="ff0000"/>
          <w:sz w:val="28"/>
        </w:rPr>
        <w:t xml:space="preserve">
      Сноска. Приложение 56 в редакции приказа Министра здравоохранения РК от 11.10.2018 </w:t>
      </w:r>
      <w:r>
        <w:rPr>
          <w:rFonts w:ascii="Times New Roman"/>
          <w:b w:val="false"/>
          <w:i w:val="false"/>
          <w:color w:val="ff0000"/>
          <w:sz w:val="28"/>
        </w:rPr>
        <w:t>№ ҚР ДСМ-26</w:t>
      </w:r>
      <w:r>
        <w:rPr>
          <w:rFonts w:ascii="Times New Roman"/>
          <w:b w:val="false"/>
          <w:i w:val="false"/>
          <w:color w:val="ff0000"/>
          <w:sz w:val="28"/>
        </w:rPr>
        <w:t xml:space="preserve"> (вводится в действие после дня его первого официального опубликования).</w:t>
      </w:r>
    </w:p>
    <w:bookmarkStart w:name="z7309" w:id="5813"/>
    <w:p>
      <w:pPr>
        <w:spacing w:after="0"/>
        <w:ind w:left="0"/>
        <w:jc w:val="left"/>
      </w:pPr>
      <w:r>
        <w:rPr>
          <w:rFonts w:ascii="Times New Roman"/>
          <w:b/>
          <w:i w:val="false"/>
          <w:color w:val="000000"/>
        </w:rPr>
        <w:t xml:space="preserve">  Типовые учебные планы и содержание образовательной программы по специальности "Общественное здравоохранение"</w:t>
      </w:r>
    </w:p>
    <w:bookmarkEnd w:id="5813"/>
    <w:bookmarkStart w:name="z1107" w:id="5814"/>
    <w:p>
      <w:pPr>
        <w:spacing w:after="0"/>
        <w:ind w:left="0"/>
        <w:jc w:val="both"/>
      </w:pPr>
      <w:r>
        <w:rPr>
          <w:rFonts w:ascii="Times New Roman"/>
          <w:b w:val="false"/>
          <w:i w:val="false"/>
          <w:color w:val="000000"/>
          <w:sz w:val="28"/>
        </w:rPr>
        <w:t>
      1. Типовой учебный план цикла переподготовки по специальности "Общественное здравоохранение"</w:t>
      </w:r>
    </w:p>
    <w:bookmarkEnd w:id="58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формирования здорового образа жизни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медицины катастроф)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медицинской статистики и эпидемиологии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 иммунодефицита человека (далее – ВИЧ-инфекция)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доказательной медицины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технологий здравоохранения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Укрепление здоровья и профилактика заболеваний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и поведенческие науки в здравоохранении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управление здравоохранением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Этика в здравоохранении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08" w:id="5815"/>
    <w:p>
      <w:pPr>
        <w:spacing w:after="0"/>
        <w:ind w:left="0"/>
        <w:jc w:val="both"/>
      </w:pPr>
      <w:r>
        <w:rPr>
          <w:rFonts w:ascii="Times New Roman"/>
          <w:b w:val="false"/>
          <w:i w:val="false"/>
          <w:color w:val="000000"/>
          <w:sz w:val="28"/>
        </w:rPr>
        <w:t>
      2. Типовые учебные планы циклов повышения квалификации по специальности "Общественное здравоохранение"</w:t>
      </w:r>
    </w:p>
    <w:bookmarkEnd w:id="58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 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18/⅓</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формирования здорового образа жизни, медицины катастроф)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общественного здоровья и здравоохранения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09" w:id="5816"/>
    <w:p>
      <w:pPr>
        <w:spacing w:after="0"/>
        <w:ind w:left="0"/>
        <w:jc w:val="both"/>
      </w:pPr>
      <w:r>
        <w:rPr>
          <w:rFonts w:ascii="Times New Roman"/>
          <w:b w:val="false"/>
          <w:i w:val="false"/>
          <w:color w:val="000000"/>
          <w:sz w:val="28"/>
        </w:rPr>
        <w:t>
      3. Типовой учебный план сертификационного цикла повышения квалификации по специальности "Общественное здравоохранение" (для высшей и первой категории</w:t>
      </w:r>
    </w:p>
    <w:bookmarkEnd w:id="58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Новое общественное здравоохранение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10" w:id="5817"/>
    <w:p>
      <w:pPr>
        <w:spacing w:after="0"/>
        <w:ind w:left="0"/>
        <w:jc w:val="both"/>
      </w:pPr>
      <w:r>
        <w:rPr>
          <w:rFonts w:ascii="Times New Roman"/>
          <w:b w:val="false"/>
          <w:i w:val="false"/>
          <w:color w:val="000000"/>
          <w:sz w:val="28"/>
        </w:rPr>
        <w:t>
      Примечание: * в том числе часы на итоговый контроль</w:t>
      </w:r>
    </w:p>
    <w:bookmarkEnd w:id="5817"/>
    <w:bookmarkStart w:name="z1111" w:id="5818"/>
    <w:p>
      <w:pPr>
        <w:spacing w:after="0"/>
        <w:ind w:left="0"/>
        <w:jc w:val="both"/>
      </w:pPr>
      <w:r>
        <w:rPr>
          <w:rFonts w:ascii="Times New Roman"/>
          <w:b w:val="false"/>
          <w:i w:val="false"/>
          <w:color w:val="000000"/>
          <w:sz w:val="28"/>
        </w:rPr>
        <w:t>
      4. Типовой учебный план сертификационного цикла повышения квалификации по специальности "Общественное здравоохранение" (для второй категории)</w:t>
      </w:r>
    </w:p>
    <w:bookmarkEnd w:id="58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тенденции общественного здравоохранения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12" w:id="5819"/>
    <w:p>
      <w:pPr>
        <w:spacing w:after="0"/>
        <w:ind w:left="0"/>
        <w:jc w:val="both"/>
      </w:pPr>
      <w:r>
        <w:rPr>
          <w:rFonts w:ascii="Times New Roman"/>
          <w:b w:val="false"/>
          <w:i w:val="false"/>
          <w:color w:val="000000"/>
          <w:sz w:val="28"/>
        </w:rPr>
        <w:t>
      Примечание: * в том числе часы на итоговый контроль</w:t>
      </w:r>
    </w:p>
    <w:bookmarkEnd w:id="5819"/>
    <w:bookmarkStart w:name="z1113" w:id="5820"/>
    <w:p>
      <w:pPr>
        <w:spacing w:after="0"/>
        <w:ind w:left="0"/>
        <w:jc w:val="both"/>
      </w:pPr>
      <w:r>
        <w:rPr>
          <w:rFonts w:ascii="Times New Roman"/>
          <w:b w:val="false"/>
          <w:i w:val="false"/>
          <w:color w:val="000000"/>
          <w:sz w:val="28"/>
        </w:rPr>
        <w:t>
      5. Содержание образовательной программы переподготовки по специальности "Общественное здравоохранение"</w:t>
      </w:r>
    </w:p>
    <w:bookmarkEnd w:id="58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медицинской статистики и эпидемиологии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Относительные величины (статистические коэффициенты). Стандартизованные коэффициенты. Динамические ряды. Средние величины. Выборочный метод. Оценка достоверности средних арифметических и относительных величин. Непараметрические критерии. Корреляционный анализ. Использование компьютерных технологий в обработке статистического материала. Статистика здоровья населения и системы здравоохранения. Анализ деятельности организаций здравоохранения. Основы современной эпидемиологии Методы и типы исследований в эпидемиологии. Клиническая и популяционная эпидемиология. Противоэпидемические и профилактические мероприятия при инфекционных и неинфекционных заболеваниях.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принципы системы организационных, профилактических и противоэпидемических мероприятий, направленных на предупреждение возникновения и распространения инфекционных заболеваний в объектах здравоохранения. Организация комиссии инфекционного контроля (далее – КИК). Эпидемиологический анализ внутрибольничной инфекции (далее – ВБИ). Возбудители ВБИ, антибиотикорезистентность. Микробиологическое обеспечение инфекционного контроля. Дезинфекция, ее виды и задачи для профилактики ВБИ.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ВИЧ-инфекция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стационарной и амбулаторной помощи больным с ВИЧ-инфекцией. Профилактика ВИЧ-инфекции. Консультирование до и после тестирования на ВИЧ. Лабораторная диагностика ВИЧ-инфекции. Клиника ВИЧ-инфекции, вторичные заболевания. Основные принципы лечения ВИЧ-инфекции.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доказательной медицины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доказательную медицину. Виды вмешательств. Виды исследований. Дизайн исследований. Рандомизированное контролируемое исследование. "Золотой стандарт". Иерархия научных данных по степени доказательности. Формулирование клинической проблемы. Стратегия поиска медицинской информации в базах данных. Медицинские базы данных в интернете Medline (Медлайн), Cochrane (Кочрейн), PubMed (Пабмед). Систематический обзор. Мета-анализ. Критическая оценка медицинской информации на основе доказательной медицины. Таблицы доказательств для различных типов исследований. Разбор статей по таблицам доказательств.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технологий здравоохранения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оценки медицинских технологий (далее – ОМТ). Виды ОМТ. Цели и задачи стандартизации оценки медицинских технологий. Этапы оценки медицинских технологий. Анализ исследований эффективности и безопасности медицинских технологий. Формирование политики и процесс принятия решений касающихся медицинских технологий.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(далее – СЛР)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Укрепление здоровья и профилактика заболеваний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Укрепление здоровье как основное направление общественного здравоохранения. Новое общественное здравоохранение. Профилактика заболеваний. Индивидуальное и общественное здоровье, значение профилактических осмотров в укреплении и охране здоровья. Профилактика инфекционных и неинфекционных заболеваний Программы первичной, вторичной, третичной профилактики социально значимых заболеваний. Программы Всемирной организации здравоохранения (далее – ВОЗ) в области охраны и укрепления здоровья.  Планирование профилактических программ. Политика   здравоохранения Республики Казахстан в области укрепления здоровья на современном этапе. Здоровая общественная политика. Обучение здоровью. Социальные детерминанты здоровья. Теория салютогенеза.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и поведенческие науки в здравоохранении.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Научные знания о взаимосвязи поведения, эмоций, сознания, социума и биологических составляющих здоровья и болезней. Психология здоровья. Медицинская и клиническая психология. Социальная работа. Модели психологического консультирования. Науки о мозге и поведении. Формирование и развитие мультидисциплинарных команд с целью профилактики и реабилитации пациентов с социально значимыми заболеваниями. Экономическая эффективность мультидисциплинарных команд. Роль специалистов с немедицинским образованием в системе здравоохранения (психологи, социальные работники). Проблемы и задачи интеграции специалистов с немедицинским образованием в систему здравоохранения РК.</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управление здравоохранением</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и функционирование органов здравоохранения. Государство и здоровье населения. Государство и личность. Разделение функций в области здравоохранения на разных уровнях управления. Роль неправительственных организаций в здравоохранении. Частный и государственный секторы в медицине. Аккредитация и Система менеджмента качества в здравоохранении. Современные информационные технологии в здравоохранении. Политика здравоохранения. Оперативное управление и стратегическоепланирование системой здравоохранения. Система здравоохранения как организация. Модели организации медицинского учреждения. Концепция нового общественного здравоохранения. Реформы здравоохранения в России и зарубежных странах.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Этика в здравоохранении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Этика и деонтология. Биоэтика. Базовые этические принципы. Конфликт интересов. Принятие решений. Социальная справедливость и равенство. Законодательство и этика в здравоохранении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1114" w:id="5821"/>
    <w:p>
      <w:pPr>
        <w:spacing w:after="0"/>
        <w:ind w:left="0"/>
        <w:jc w:val="both"/>
      </w:pPr>
      <w:r>
        <w:rPr>
          <w:rFonts w:ascii="Times New Roman"/>
          <w:b w:val="false"/>
          <w:i w:val="false"/>
          <w:color w:val="000000"/>
          <w:sz w:val="28"/>
        </w:rPr>
        <w:t>
      6. Содержание образовательной программы повышения квалификации (4 недели) по специальности "Общественное здравоохранение"</w:t>
      </w:r>
    </w:p>
    <w:bookmarkEnd w:id="58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общественного здоровья и здравоохранения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вопросы общественного здравоохранения, социальной гигиены, организации и управления здравоохранением, укрепления здоровья и профилактики заболеваний, экономики и финансирования здравоохранения, эпидемиологии и медицинской статистики.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1115" w:id="5822"/>
    <w:p>
      <w:pPr>
        <w:spacing w:after="0"/>
        <w:ind w:left="0"/>
        <w:jc w:val="both"/>
      </w:pPr>
      <w:r>
        <w:rPr>
          <w:rFonts w:ascii="Times New Roman"/>
          <w:b w:val="false"/>
          <w:i w:val="false"/>
          <w:color w:val="000000"/>
          <w:sz w:val="28"/>
        </w:rPr>
        <w:t>
      7. Содержание образовательной программы сертификационного цикла повышения квалификации по специальности "Общественное здравоохранение" (для высшей и первой категории)</w:t>
      </w:r>
    </w:p>
    <w:bookmarkEnd w:id="58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Новое общественное здравоохранение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Здоровье для всех. Политика в области охраны и укреплении здоровья. Укрепление здоровья. Менеджмент системы здравоохранения. Всеобщий охват услугами здравоохранения. Мультидисциплинарный подход к охране здоровья населения. Интеграция специалистов с немедицинским образованием в систему здравоохранения.</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1116" w:id="5823"/>
    <w:p>
      <w:pPr>
        <w:spacing w:after="0"/>
        <w:ind w:left="0"/>
        <w:jc w:val="both"/>
      </w:pPr>
      <w:r>
        <w:rPr>
          <w:rFonts w:ascii="Times New Roman"/>
          <w:b w:val="false"/>
          <w:i w:val="false"/>
          <w:color w:val="000000"/>
          <w:sz w:val="28"/>
        </w:rPr>
        <w:t>
      8. Содержание образовательной программы сертификационного цикла повышения квалификации по специальности "Общественное здравоохранение" (для второй категории)</w:t>
      </w:r>
    </w:p>
    <w:bookmarkEnd w:id="58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тенденции общественного здравоохранения.</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развития здравоохранения Казахстана. Реформы в системе здравоохранения Казахстана. Единая национальная система здравоохранения (далее – ЕНСЗ). Межведомственное и межсекторальное сотрудничество в области охраны здоровья. Укрепление здоровья и профилактик болезней. Этические аспекты здравоохранения.</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1117" w:id="5824"/>
    <w:p>
      <w:pPr>
        <w:spacing w:after="0"/>
        <w:ind w:left="0"/>
        <w:jc w:val="both"/>
      </w:pPr>
      <w:r>
        <w:rPr>
          <w:rFonts w:ascii="Times New Roman"/>
          <w:b w:val="false"/>
          <w:i w:val="false"/>
          <w:color w:val="000000"/>
          <w:sz w:val="28"/>
        </w:rPr>
        <w:t>
      Используемые сокращения:</w:t>
      </w:r>
    </w:p>
    <w:bookmarkEnd w:id="5824"/>
    <w:bookmarkStart w:name="z1118" w:id="5825"/>
    <w:p>
      <w:pPr>
        <w:spacing w:after="0"/>
        <w:ind w:left="0"/>
        <w:jc w:val="both"/>
      </w:pPr>
      <w:r>
        <w:rPr>
          <w:rFonts w:ascii="Times New Roman"/>
          <w:b w:val="false"/>
          <w:i w:val="false"/>
          <w:color w:val="000000"/>
          <w:sz w:val="28"/>
        </w:rPr>
        <w:t>
      БД – базовые дисциплины;</w:t>
      </w:r>
    </w:p>
    <w:bookmarkEnd w:id="5825"/>
    <w:bookmarkStart w:name="z1119" w:id="5826"/>
    <w:p>
      <w:pPr>
        <w:spacing w:after="0"/>
        <w:ind w:left="0"/>
        <w:jc w:val="both"/>
      </w:pPr>
      <w:r>
        <w:rPr>
          <w:rFonts w:ascii="Times New Roman"/>
          <w:b w:val="false"/>
          <w:i w:val="false"/>
          <w:color w:val="000000"/>
          <w:sz w:val="28"/>
        </w:rPr>
        <w:t>
      БДО – базовые дисциплины обязательные;</w:t>
      </w:r>
    </w:p>
    <w:bookmarkEnd w:id="5826"/>
    <w:bookmarkStart w:name="z1120" w:id="5827"/>
    <w:p>
      <w:pPr>
        <w:spacing w:after="0"/>
        <w:ind w:left="0"/>
        <w:jc w:val="both"/>
      </w:pPr>
      <w:r>
        <w:rPr>
          <w:rFonts w:ascii="Times New Roman"/>
          <w:b w:val="false"/>
          <w:i w:val="false"/>
          <w:color w:val="000000"/>
          <w:sz w:val="28"/>
        </w:rPr>
        <w:t>
      ПД – профилирующие дисциплины;</w:t>
      </w:r>
    </w:p>
    <w:bookmarkEnd w:id="5827"/>
    <w:bookmarkStart w:name="z1121" w:id="5828"/>
    <w:p>
      <w:pPr>
        <w:spacing w:after="0"/>
        <w:ind w:left="0"/>
        <w:jc w:val="both"/>
      </w:pPr>
      <w:r>
        <w:rPr>
          <w:rFonts w:ascii="Times New Roman"/>
          <w:b w:val="false"/>
          <w:i w:val="false"/>
          <w:color w:val="000000"/>
          <w:sz w:val="28"/>
        </w:rPr>
        <w:t>
      ПДО – профилирующие дисциплины обязательные;</w:t>
      </w:r>
    </w:p>
    <w:bookmarkEnd w:id="5828"/>
    <w:bookmarkStart w:name="z1122" w:id="5829"/>
    <w:p>
      <w:pPr>
        <w:spacing w:after="0"/>
        <w:ind w:left="0"/>
        <w:jc w:val="both"/>
      </w:pPr>
      <w:r>
        <w:rPr>
          <w:rFonts w:ascii="Times New Roman"/>
          <w:b w:val="false"/>
          <w:i w:val="false"/>
          <w:color w:val="000000"/>
          <w:sz w:val="28"/>
        </w:rPr>
        <w:t>
      ПДВ – профилирующие дисциплины по выбору;</w:t>
      </w:r>
    </w:p>
    <w:bookmarkEnd w:id="5829"/>
    <w:p>
      <w:pPr>
        <w:spacing w:after="0"/>
        <w:ind w:left="0"/>
        <w:jc w:val="both"/>
      </w:pPr>
      <w:r>
        <w:rPr>
          <w:rFonts w:ascii="Times New Roman"/>
          <w:b w:val="false"/>
          <w:i w:val="false"/>
          <w:color w:val="000000"/>
          <w:sz w:val="28"/>
        </w:rPr>
        <w:t>
      ИК – итоговый контроль.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57</w:t>
            </w:r>
            <w:r>
              <w:br/>
            </w:r>
            <w:r>
              <w:rPr>
                <w:rFonts w:ascii="Times New Roman"/>
                <w:b w:val="false"/>
                <w:i w:val="false"/>
                <w:color w:val="000000"/>
                <w:sz w:val="20"/>
              </w:rPr>
              <w:t>к Типовой программе</w:t>
            </w:r>
            <w:r>
              <w:br/>
            </w:r>
            <w:r>
              <w:rPr>
                <w:rFonts w:ascii="Times New Roman"/>
                <w:b w:val="false"/>
                <w:i w:val="false"/>
                <w:color w:val="000000"/>
                <w:sz w:val="20"/>
              </w:rPr>
              <w:t>повышения квалификации</w:t>
            </w:r>
            <w:r>
              <w:br/>
            </w:r>
            <w:r>
              <w:rPr>
                <w:rFonts w:ascii="Times New Roman"/>
                <w:b w:val="false"/>
                <w:i w:val="false"/>
                <w:color w:val="000000"/>
                <w:sz w:val="20"/>
              </w:rPr>
              <w:t>и переподготовки медицинских</w:t>
            </w:r>
            <w:r>
              <w:br/>
            </w:r>
            <w:r>
              <w:rPr>
                <w:rFonts w:ascii="Times New Roman"/>
                <w:b w:val="false"/>
                <w:i w:val="false"/>
                <w:color w:val="000000"/>
                <w:sz w:val="20"/>
              </w:rPr>
              <w:t>и фармацевтических кадров</w:t>
            </w:r>
          </w:p>
        </w:tc>
      </w:tr>
    </w:tbl>
    <w:bookmarkStart w:name="z7427" w:id="5830"/>
    <w:p>
      <w:pPr>
        <w:spacing w:after="0"/>
        <w:ind w:left="0"/>
        <w:jc w:val="left"/>
      </w:pPr>
      <w:r>
        <w:rPr>
          <w:rFonts w:ascii="Times New Roman"/>
          <w:b/>
          <w:i w:val="false"/>
          <w:color w:val="000000"/>
        </w:rPr>
        <w:t xml:space="preserve"> Типовые учебные планы и содержание образовательной программы по специальности "Сестринское дело (высшее образование)"</w:t>
      </w:r>
    </w:p>
    <w:bookmarkEnd w:id="5830"/>
    <w:bookmarkStart w:name="z7428" w:id="5831"/>
    <w:p>
      <w:pPr>
        <w:spacing w:after="0"/>
        <w:ind w:left="0"/>
        <w:jc w:val="both"/>
      </w:pPr>
      <w:r>
        <w:rPr>
          <w:rFonts w:ascii="Times New Roman"/>
          <w:b w:val="false"/>
          <w:i w:val="false"/>
          <w:color w:val="000000"/>
          <w:sz w:val="28"/>
        </w:rPr>
        <w:t>
      1. Типовой учебный план цикла переподготовки по специальности "Сестринское дело (высшее образование)"</w:t>
      </w:r>
    </w:p>
    <w:bookmarkEnd w:id="58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9" w:id="5832"/>
          <w:p>
            <w:pPr>
              <w:spacing w:after="20"/>
              <w:ind w:left="20"/>
              <w:jc w:val="both"/>
            </w:pPr>
            <w:r>
              <w:rPr>
                <w:rFonts w:ascii="Times New Roman"/>
                <w:b w:val="false"/>
                <w:i w:val="false"/>
                <w:color w:val="000000"/>
                <w:sz w:val="20"/>
              </w:rPr>
              <w:t>
Код дисциплины</w:t>
            </w:r>
          </w:p>
          <w:bookmarkEnd w:id="583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0" w:id="5833"/>
          <w:p>
            <w:pPr>
              <w:spacing w:after="20"/>
              <w:ind w:left="20"/>
              <w:jc w:val="both"/>
            </w:pPr>
            <w:r>
              <w:rPr>
                <w:rFonts w:ascii="Times New Roman"/>
                <w:b w:val="false"/>
                <w:i w:val="false"/>
                <w:color w:val="000000"/>
                <w:sz w:val="20"/>
              </w:rPr>
              <w:t>
БД</w:t>
            </w:r>
          </w:p>
          <w:bookmarkEnd w:id="583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1" w:id="5834"/>
          <w:p>
            <w:pPr>
              <w:spacing w:after="20"/>
              <w:ind w:left="20"/>
              <w:jc w:val="both"/>
            </w:pPr>
            <w:r>
              <w:rPr>
                <w:rFonts w:ascii="Times New Roman"/>
                <w:b w:val="false"/>
                <w:i w:val="false"/>
                <w:color w:val="000000"/>
                <w:sz w:val="20"/>
              </w:rPr>
              <w:t>
БДО 01</w:t>
            </w:r>
          </w:p>
          <w:bookmarkEnd w:id="583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2" w:id="5835"/>
          <w:p>
            <w:pPr>
              <w:spacing w:after="20"/>
              <w:ind w:left="20"/>
              <w:jc w:val="both"/>
            </w:pPr>
            <w:r>
              <w:rPr>
                <w:rFonts w:ascii="Times New Roman"/>
                <w:b w:val="false"/>
                <w:i w:val="false"/>
                <w:color w:val="000000"/>
                <w:sz w:val="20"/>
              </w:rPr>
              <w:t>
БДО 02</w:t>
            </w:r>
          </w:p>
          <w:bookmarkEnd w:id="583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формирования здорового образа жизни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3" w:id="5836"/>
          <w:p>
            <w:pPr>
              <w:spacing w:after="20"/>
              <w:ind w:left="20"/>
              <w:jc w:val="both"/>
            </w:pPr>
            <w:r>
              <w:rPr>
                <w:rFonts w:ascii="Times New Roman"/>
                <w:b w:val="false"/>
                <w:i w:val="false"/>
                <w:color w:val="000000"/>
                <w:sz w:val="20"/>
              </w:rPr>
              <w:t>
БДО 03</w:t>
            </w:r>
          </w:p>
          <w:bookmarkEnd w:id="583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4" w:id="5837"/>
          <w:p>
            <w:pPr>
              <w:spacing w:after="20"/>
              <w:ind w:left="20"/>
              <w:jc w:val="both"/>
            </w:pPr>
            <w:r>
              <w:rPr>
                <w:rFonts w:ascii="Times New Roman"/>
                <w:b w:val="false"/>
                <w:i w:val="false"/>
                <w:color w:val="000000"/>
                <w:sz w:val="20"/>
              </w:rPr>
              <w:t>
БДО 04</w:t>
            </w:r>
          </w:p>
          <w:bookmarkEnd w:id="583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медицины катастроф)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5" w:id="5838"/>
          <w:p>
            <w:pPr>
              <w:spacing w:after="20"/>
              <w:ind w:left="20"/>
              <w:jc w:val="both"/>
            </w:pPr>
            <w:r>
              <w:rPr>
                <w:rFonts w:ascii="Times New Roman"/>
                <w:b w:val="false"/>
                <w:i w:val="false"/>
                <w:color w:val="000000"/>
                <w:sz w:val="20"/>
              </w:rPr>
              <w:t>
ПД</w:t>
            </w:r>
          </w:p>
          <w:bookmarkEnd w:id="583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6" w:id="5839"/>
          <w:p>
            <w:pPr>
              <w:spacing w:after="20"/>
              <w:ind w:left="20"/>
              <w:jc w:val="both"/>
            </w:pPr>
            <w:r>
              <w:rPr>
                <w:rFonts w:ascii="Times New Roman"/>
                <w:b w:val="false"/>
                <w:i w:val="false"/>
                <w:color w:val="000000"/>
                <w:sz w:val="20"/>
              </w:rPr>
              <w:t>
ПДО</w:t>
            </w:r>
          </w:p>
          <w:bookmarkEnd w:id="583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7" w:id="5840"/>
          <w:p>
            <w:pPr>
              <w:spacing w:after="20"/>
              <w:ind w:left="20"/>
              <w:jc w:val="both"/>
            </w:pPr>
            <w:r>
              <w:rPr>
                <w:rFonts w:ascii="Times New Roman"/>
                <w:b w:val="false"/>
                <w:i w:val="false"/>
                <w:color w:val="000000"/>
                <w:sz w:val="20"/>
              </w:rPr>
              <w:t>
ПДО 01</w:t>
            </w:r>
          </w:p>
          <w:bookmarkEnd w:id="584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Доказательная медицина в сестринском деле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8" w:id="5841"/>
          <w:p>
            <w:pPr>
              <w:spacing w:after="20"/>
              <w:ind w:left="20"/>
              <w:jc w:val="both"/>
            </w:pPr>
            <w:r>
              <w:rPr>
                <w:rFonts w:ascii="Times New Roman"/>
                <w:b w:val="false"/>
                <w:i w:val="false"/>
                <w:color w:val="000000"/>
                <w:sz w:val="20"/>
              </w:rPr>
              <w:t>
ПДО 02</w:t>
            </w:r>
          </w:p>
          <w:bookmarkEnd w:id="584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сестринского процесса и документации в сестринском деле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9" w:id="5842"/>
          <w:p>
            <w:pPr>
              <w:spacing w:after="20"/>
              <w:ind w:left="20"/>
              <w:jc w:val="both"/>
            </w:pPr>
            <w:r>
              <w:rPr>
                <w:rFonts w:ascii="Times New Roman"/>
                <w:b w:val="false"/>
                <w:i w:val="false"/>
                <w:color w:val="000000"/>
                <w:sz w:val="20"/>
              </w:rPr>
              <w:t>
ПДО 03</w:t>
            </w:r>
          </w:p>
          <w:bookmarkEnd w:id="584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Правовые вопросы в сестринском деле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0" w:id="5843"/>
          <w:p>
            <w:pPr>
              <w:spacing w:after="20"/>
              <w:ind w:left="20"/>
              <w:jc w:val="both"/>
            </w:pPr>
            <w:r>
              <w:rPr>
                <w:rFonts w:ascii="Times New Roman"/>
                <w:b w:val="false"/>
                <w:i w:val="false"/>
                <w:color w:val="000000"/>
                <w:sz w:val="20"/>
              </w:rPr>
              <w:t>
ПДО 04</w:t>
            </w:r>
          </w:p>
          <w:bookmarkEnd w:id="584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и лидерство в сестринском деле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1" w:id="5844"/>
          <w:p>
            <w:pPr>
              <w:spacing w:after="20"/>
              <w:ind w:left="20"/>
              <w:jc w:val="both"/>
            </w:pPr>
            <w:r>
              <w:rPr>
                <w:rFonts w:ascii="Times New Roman"/>
                <w:b w:val="false"/>
                <w:i w:val="false"/>
                <w:color w:val="000000"/>
                <w:sz w:val="20"/>
              </w:rPr>
              <w:t>
ПДО 05</w:t>
            </w:r>
          </w:p>
          <w:bookmarkEnd w:id="584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Вопросы паллиативной помощи в сестринском деле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2" w:id="5845"/>
          <w:p>
            <w:pPr>
              <w:spacing w:after="20"/>
              <w:ind w:left="20"/>
              <w:jc w:val="both"/>
            </w:pPr>
            <w:r>
              <w:rPr>
                <w:rFonts w:ascii="Times New Roman"/>
                <w:b w:val="false"/>
                <w:i w:val="false"/>
                <w:color w:val="000000"/>
                <w:sz w:val="20"/>
              </w:rPr>
              <w:t>
ПДО 06</w:t>
            </w:r>
          </w:p>
          <w:bookmarkEnd w:id="584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3" w:id="5846"/>
          <w:p>
            <w:pPr>
              <w:spacing w:after="20"/>
              <w:ind w:left="20"/>
              <w:jc w:val="both"/>
            </w:pPr>
            <w:r>
              <w:rPr>
                <w:rFonts w:ascii="Times New Roman"/>
                <w:b w:val="false"/>
                <w:i w:val="false"/>
                <w:color w:val="000000"/>
                <w:sz w:val="20"/>
              </w:rPr>
              <w:t>
ПДО 07</w:t>
            </w:r>
          </w:p>
          <w:bookmarkEnd w:id="584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 Вирус иммунодефицита человека (далее – ВИЧ-инфекция)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4" w:id="5847"/>
          <w:p>
            <w:pPr>
              <w:spacing w:after="20"/>
              <w:ind w:left="20"/>
              <w:jc w:val="both"/>
            </w:pPr>
            <w:r>
              <w:rPr>
                <w:rFonts w:ascii="Times New Roman"/>
                <w:b w:val="false"/>
                <w:i w:val="false"/>
                <w:color w:val="000000"/>
                <w:sz w:val="20"/>
              </w:rPr>
              <w:t>
ПДВ</w:t>
            </w:r>
          </w:p>
          <w:bookmarkEnd w:id="584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5" w:id="5848"/>
          <w:p>
            <w:pPr>
              <w:spacing w:after="20"/>
              <w:ind w:left="20"/>
              <w:jc w:val="both"/>
            </w:pPr>
            <w:r>
              <w:rPr>
                <w:rFonts w:ascii="Times New Roman"/>
                <w:b w:val="false"/>
                <w:i w:val="false"/>
                <w:color w:val="000000"/>
                <w:sz w:val="20"/>
              </w:rPr>
              <w:t>
ИК</w:t>
            </w:r>
          </w:p>
          <w:bookmarkEnd w:id="584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6" w:id="5849"/>
          <w:p>
            <w:pPr>
              <w:spacing w:after="20"/>
              <w:ind w:left="20"/>
              <w:jc w:val="both"/>
            </w:pPr>
            <w:r>
              <w:rPr>
                <w:rFonts w:ascii="Times New Roman"/>
                <w:b w:val="false"/>
                <w:i w:val="false"/>
                <w:color w:val="000000"/>
                <w:sz w:val="20"/>
              </w:rPr>
              <w:t>
Итого</w:t>
            </w:r>
          </w:p>
          <w:bookmarkEnd w:id="584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447" w:id="5850"/>
    <w:p>
      <w:pPr>
        <w:spacing w:after="0"/>
        <w:ind w:left="0"/>
        <w:jc w:val="both"/>
      </w:pPr>
      <w:r>
        <w:rPr>
          <w:rFonts w:ascii="Times New Roman"/>
          <w:b w:val="false"/>
          <w:i w:val="false"/>
          <w:color w:val="000000"/>
          <w:sz w:val="28"/>
        </w:rPr>
        <w:t>
      2. Типовые учебные планы циклов повышения квалификации по специальности "Сестринское дело (высшее образование)"</w:t>
      </w:r>
    </w:p>
    <w:bookmarkEnd w:id="58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8" w:id="5851"/>
          <w:p>
            <w:pPr>
              <w:spacing w:after="20"/>
              <w:ind w:left="20"/>
              <w:jc w:val="both"/>
            </w:pPr>
            <w:r>
              <w:rPr>
                <w:rFonts w:ascii="Times New Roman"/>
                <w:b w:val="false"/>
                <w:i w:val="false"/>
                <w:color w:val="000000"/>
                <w:sz w:val="20"/>
              </w:rPr>
              <w:t>
Код дисциплины</w:t>
            </w:r>
          </w:p>
          <w:bookmarkEnd w:id="585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9" w:id="5852"/>
          <w:p>
            <w:pPr>
              <w:spacing w:after="20"/>
              <w:ind w:left="20"/>
              <w:jc w:val="both"/>
            </w:pPr>
            <w:r>
              <w:rPr>
                <w:rFonts w:ascii="Times New Roman"/>
                <w:b w:val="false"/>
                <w:i w:val="false"/>
                <w:color w:val="000000"/>
                <w:sz w:val="20"/>
              </w:rPr>
              <w:t>
БД</w:t>
            </w:r>
          </w:p>
          <w:bookmarkEnd w:id="585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18/⅓</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0" w:id="5853"/>
          <w:p>
            <w:pPr>
              <w:spacing w:after="20"/>
              <w:ind w:left="20"/>
              <w:jc w:val="both"/>
            </w:pPr>
            <w:r>
              <w:rPr>
                <w:rFonts w:ascii="Times New Roman"/>
                <w:b w:val="false"/>
                <w:i w:val="false"/>
                <w:color w:val="000000"/>
                <w:sz w:val="20"/>
              </w:rPr>
              <w:t>
БДО 01</w:t>
            </w:r>
          </w:p>
          <w:bookmarkEnd w:id="585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формирования здорового образа жизни, медицины катастроф)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1" w:id="5854"/>
          <w:p>
            <w:pPr>
              <w:spacing w:after="20"/>
              <w:ind w:left="20"/>
              <w:jc w:val="both"/>
            </w:pPr>
            <w:r>
              <w:rPr>
                <w:rFonts w:ascii="Times New Roman"/>
                <w:b w:val="false"/>
                <w:i w:val="false"/>
                <w:color w:val="000000"/>
                <w:sz w:val="20"/>
              </w:rPr>
              <w:t>
БДО 02</w:t>
            </w:r>
          </w:p>
          <w:bookmarkEnd w:id="585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2" w:id="5855"/>
          <w:p>
            <w:pPr>
              <w:spacing w:after="20"/>
              <w:ind w:left="20"/>
              <w:jc w:val="both"/>
            </w:pPr>
            <w:r>
              <w:rPr>
                <w:rFonts w:ascii="Times New Roman"/>
                <w:b w:val="false"/>
                <w:i w:val="false"/>
                <w:color w:val="000000"/>
                <w:sz w:val="20"/>
              </w:rPr>
              <w:t>
ПД</w:t>
            </w:r>
          </w:p>
          <w:bookmarkEnd w:id="585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3" w:id="5856"/>
          <w:p>
            <w:pPr>
              <w:spacing w:after="20"/>
              <w:ind w:left="20"/>
              <w:jc w:val="both"/>
            </w:pPr>
            <w:r>
              <w:rPr>
                <w:rFonts w:ascii="Times New Roman"/>
                <w:b w:val="false"/>
                <w:i w:val="false"/>
                <w:color w:val="000000"/>
                <w:sz w:val="20"/>
              </w:rPr>
              <w:t>
ПДО</w:t>
            </w:r>
          </w:p>
          <w:bookmarkEnd w:id="585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4" w:id="5857"/>
          <w:p>
            <w:pPr>
              <w:spacing w:after="20"/>
              <w:ind w:left="20"/>
              <w:jc w:val="both"/>
            </w:pPr>
            <w:r>
              <w:rPr>
                <w:rFonts w:ascii="Times New Roman"/>
                <w:b w:val="false"/>
                <w:i w:val="false"/>
                <w:color w:val="000000"/>
                <w:sz w:val="20"/>
              </w:rPr>
              <w:t>
ПДО 01</w:t>
            </w:r>
          </w:p>
          <w:bookmarkEnd w:id="585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организации сестринского дела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5" w:id="5858"/>
          <w:p>
            <w:pPr>
              <w:spacing w:after="20"/>
              <w:ind w:left="20"/>
              <w:jc w:val="both"/>
            </w:pPr>
            <w:r>
              <w:rPr>
                <w:rFonts w:ascii="Times New Roman"/>
                <w:b w:val="false"/>
                <w:i w:val="false"/>
                <w:color w:val="000000"/>
                <w:sz w:val="20"/>
              </w:rPr>
              <w:t>
ПДО 02</w:t>
            </w:r>
          </w:p>
          <w:bookmarkEnd w:id="585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6" w:id="5859"/>
          <w:p>
            <w:pPr>
              <w:spacing w:after="20"/>
              <w:ind w:left="20"/>
              <w:jc w:val="both"/>
            </w:pPr>
            <w:r>
              <w:rPr>
                <w:rFonts w:ascii="Times New Roman"/>
                <w:b w:val="false"/>
                <w:i w:val="false"/>
                <w:color w:val="000000"/>
                <w:sz w:val="20"/>
              </w:rPr>
              <w:t>
ПДО 03</w:t>
            </w:r>
          </w:p>
          <w:bookmarkEnd w:id="585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7" w:id="5860"/>
          <w:p>
            <w:pPr>
              <w:spacing w:after="20"/>
              <w:ind w:left="20"/>
              <w:jc w:val="both"/>
            </w:pPr>
            <w:r>
              <w:rPr>
                <w:rFonts w:ascii="Times New Roman"/>
                <w:b w:val="false"/>
                <w:i w:val="false"/>
                <w:color w:val="000000"/>
                <w:sz w:val="20"/>
              </w:rPr>
              <w:t>
ПДВ</w:t>
            </w:r>
          </w:p>
          <w:bookmarkEnd w:id="586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8" w:id="5861"/>
          <w:p>
            <w:pPr>
              <w:spacing w:after="20"/>
              <w:ind w:left="20"/>
              <w:jc w:val="both"/>
            </w:pPr>
            <w:r>
              <w:rPr>
                <w:rFonts w:ascii="Times New Roman"/>
                <w:b w:val="false"/>
                <w:i w:val="false"/>
                <w:color w:val="000000"/>
                <w:sz w:val="20"/>
              </w:rPr>
              <w:t>
ИК</w:t>
            </w:r>
          </w:p>
          <w:bookmarkEnd w:id="586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Итоговый контроль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9" w:id="5862"/>
          <w:p>
            <w:pPr>
              <w:spacing w:after="20"/>
              <w:ind w:left="20"/>
              <w:jc w:val="both"/>
            </w:pPr>
            <w:r>
              <w:rPr>
                <w:rFonts w:ascii="Times New Roman"/>
                <w:b w:val="false"/>
                <w:i w:val="false"/>
                <w:color w:val="000000"/>
                <w:sz w:val="20"/>
              </w:rPr>
              <w:t>
Итого</w:t>
            </w:r>
          </w:p>
          <w:bookmarkEnd w:id="586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460" w:id="5863"/>
    <w:p>
      <w:pPr>
        <w:spacing w:after="0"/>
        <w:ind w:left="0"/>
        <w:jc w:val="both"/>
      </w:pPr>
      <w:r>
        <w:rPr>
          <w:rFonts w:ascii="Times New Roman"/>
          <w:b w:val="false"/>
          <w:i w:val="false"/>
          <w:color w:val="000000"/>
          <w:sz w:val="28"/>
        </w:rPr>
        <w:t>
      3. Типовой учебный план сертификационного цикла повышения квалификации по специальности "Сестринское дело (высшее образование)" (для высшей и первой категории)</w:t>
      </w:r>
    </w:p>
    <w:bookmarkEnd w:id="58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61" w:id="5864"/>
          <w:p>
            <w:pPr>
              <w:spacing w:after="20"/>
              <w:ind w:left="20"/>
              <w:jc w:val="both"/>
            </w:pPr>
            <w:r>
              <w:rPr>
                <w:rFonts w:ascii="Times New Roman"/>
                <w:b w:val="false"/>
                <w:i w:val="false"/>
                <w:color w:val="000000"/>
                <w:sz w:val="20"/>
              </w:rPr>
              <w:t>
Наименование дисциплины</w:t>
            </w:r>
          </w:p>
          <w:bookmarkEnd w:id="586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62" w:id="5865"/>
          <w:p>
            <w:pPr>
              <w:spacing w:after="20"/>
              <w:ind w:left="20"/>
              <w:jc w:val="both"/>
            </w:pPr>
            <w:r>
              <w:rPr>
                <w:rFonts w:ascii="Times New Roman"/>
                <w:b w:val="false"/>
                <w:i w:val="false"/>
                <w:color w:val="000000"/>
                <w:sz w:val="20"/>
              </w:rPr>
              <w:t xml:space="preserve">
Инновационные технологии в сестринском деле </w:t>
            </w:r>
          </w:p>
          <w:bookmarkEnd w:id="586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63" w:id="5866"/>
          <w:p>
            <w:pPr>
              <w:spacing w:after="20"/>
              <w:ind w:left="20"/>
              <w:jc w:val="both"/>
            </w:pPr>
            <w:r>
              <w:rPr>
                <w:rFonts w:ascii="Times New Roman"/>
                <w:b w:val="false"/>
                <w:i w:val="false"/>
                <w:color w:val="000000"/>
                <w:sz w:val="20"/>
              </w:rPr>
              <w:t>
Алгоритмы оказания неотложной медицинской помощи</w:t>
            </w:r>
          </w:p>
          <w:bookmarkEnd w:id="586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64" w:id="5867"/>
          <w:p>
            <w:pPr>
              <w:spacing w:after="20"/>
              <w:ind w:left="20"/>
              <w:jc w:val="both"/>
            </w:pPr>
            <w:r>
              <w:rPr>
                <w:rFonts w:ascii="Times New Roman"/>
                <w:b w:val="false"/>
                <w:i w:val="false"/>
                <w:color w:val="000000"/>
                <w:sz w:val="20"/>
              </w:rPr>
              <w:t>
Медицинская этика и коммуникативные навыки</w:t>
            </w:r>
          </w:p>
          <w:bookmarkEnd w:id="586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65" w:id="5868"/>
          <w:p>
            <w:pPr>
              <w:spacing w:after="20"/>
              <w:ind w:left="20"/>
              <w:jc w:val="both"/>
            </w:pPr>
            <w:r>
              <w:rPr>
                <w:rFonts w:ascii="Times New Roman"/>
                <w:b w:val="false"/>
                <w:i w:val="false"/>
                <w:color w:val="000000"/>
                <w:sz w:val="20"/>
              </w:rPr>
              <w:t xml:space="preserve">
Итоговый контроль </w:t>
            </w:r>
          </w:p>
          <w:bookmarkEnd w:id="586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66" w:id="5869"/>
          <w:p>
            <w:pPr>
              <w:spacing w:after="20"/>
              <w:ind w:left="20"/>
              <w:jc w:val="both"/>
            </w:pPr>
            <w:r>
              <w:rPr>
                <w:rFonts w:ascii="Times New Roman"/>
                <w:b w:val="false"/>
                <w:i w:val="false"/>
                <w:color w:val="000000"/>
                <w:sz w:val="20"/>
              </w:rPr>
              <w:t>
Итого</w:t>
            </w:r>
          </w:p>
          <w:bookmarkEnd w:id="586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467" w:id="5870"/>
    <w:p>
      <w:pPr>
        <w:spacing w:after="0"/>
        <w:ind w:left="0"/>
        <w:jc w:val="both"/>
      </w:pPr>
      <w:r>
        <w:rPr>
          <w:rFonts w:ascii="Times New Roman"/>
          <w:b w:val="false"/>
          <w:i w:val="false"/>
          <w:color w:val="000000"/>
          <w:sz w:val="28"/>
        </w:rPr>
        <w:t>
      Примечание: * в том числе часы на итоговый контроль</w:t>
      </w:r>
    </w:p>
    <w:bookmarkEnd w:id="5870"/>
    <w:bookmarkStart w:name="z7468" w:id="5871"/>
    <w:p>
      <w:pPr>
        <w:spacing w:after="0"/>
        <w:ind w:left="0"/>
        <w:jc w:val="both"/>
      </w:pPr>
      <w:r>
        <w:rPr>
          <w:rFonts w:ascii="Times New Roman"/>
          <w:b w:val="false"/>
          <w:i w:val="false"/>
          <w:color w:val="000000"/>
          <w:sz w:val="28"/>
        </w:rPr>
        <w:t>
      4. Типовой учебный план сертификационного цикла повышения квалификации по специальности "Сестринское дело (высшее образование)" (для второй категории)</w:t>
      </w:r>
    </w:p>
    <w:bookmarkEnd w:id="58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69" w:id="5872"/>
          <w:p>
            <w:pPr>
              <w:spacing w:after="20"/>
              <w:ind w:left="20"/>
              <w:jc w:val="both"/>
            </w:pPr>
            <w:r>
              <w:rPr>
                <w:rFonts w:ascii="Times New Roman"/>
                <w:b w:val="false"/>
                <w:i w:val="false"/>
                <w:color w:val="000000"/>
                <w:sz w:val="20"/>
              </w:rPr>
              <w:t>
Наименование дисциплины</w:t>
            </w:r>
          </w:p>
          <w:bookmarkEnd w:id="587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0" w:id="5873"/>
          <w:p>
            <w:pPr>
              <w:spacing w:after="20"/>
              <w:ind w:left="20"/>
              <w:jc w:val="both"/>
            </w:pPr>
            <w:r>
              <w:rPr>
                <w:rFonts w:ascii="Times New Roman"/>
                <w:b w:val="false"/>
                <w:i w:val="false"/>
                <w:color w:val="000000"/>
                <w:sz w:val="20"/>
              </w:rPr>
              <w:t xml:space="preserve">
Актуальные вопросы сестринского дела </w:t>
            </w:r>
          </w:p>
          <w:bookmarkEnd w:id="587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1" w:id="5874"/>
          <w:p>
            <w:pPr>
              <w:spacing w:after="20"/>
              <w:ind w:left="20"/>
              <w:jc w:val="both"/>
            </w:pPr>
            <w:r>
              <w:rPr>
                <w:rFonts w:ascii="Times New Roman"/>
                <w:b w:val="false"/>
                <w:i w:val="false"/>
                <w:color w:val="000000"/>
                <w:sz w:val="20"/>
              </w:rPr>
              <w:t>
Алгоритмы оказания неотложной медицинской помощи</w:t>
            </w:r>
          </w:p>
          <w:bookmarkEnd w:id="587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2" w:id="5875"/>
          <w:p>
            <w:pPr>
              <w:spacing w:after="20"/>
              <w:ind w:left="20"/>
              <w:jc w:val="both"/>
            </w:pPr>
            <w:r>
              <w:rPr>
                <w:rFonts w:ascii="Times New Roman"/>
                <w:b w:val="false"/>
                <w:i w:val="false"/>
                <w:color w:val="000000"/>
                <w:sz w:val="20"/>
              </w:rPr>
              <w:t>
Медицинская этика и коммуникативные навыки</w:t>
            </w:r>
          </w:p>
          <w:bookmarkEnd w:id="587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3" w:id="5876"/>
          <w:p>
            <w:pPr>
              <w:spacing w:after="20"/>
              <w:ind w:left="20"/>
              <w:jc w:val="both"/>
            </w:pPr>
            <w:r>
              <w:rPr>
                <w:rFonts w:ascii="Times New Roman"/>
                <w:b w:val="false"/>
                <w:i w:val="false"/>
                <w:color w:val="000000"/>
                <w:sz w:val="20"/>
              </w:rPr>
              <w:t>
Итоговый контроль</w:t>
            </w:r>
          </w:p>
          <w:bookmarkEnd w:id="587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4" w:id="5877"/>
          <w:p>
            <w:pPr>
              <w:spacing w:after="20"/>
              <w:ind w:left="20"/>
              <w:jc w:val="both"/>
            </w:pPr>
            <w:r>
              <w:rPr>
                <w:rFonts w:ascii="Times New Roman"/>
                <w:b w:val="false"/>
                <w:i w:val="false"/>
                <w:color w:val="000000"/>
                <w:sz w:val="20"/>
              </w:rPr>
              <w:t>
Итого</w:t>
            </w:r>
          </w:p>
          <w:bookmarkEnd w:id="587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475" w:id="5878"/>
    <w:p>
      <w:pPr>
        <w:spacing w:after="0"/>
        <w:ind w:left="0"/>
        <w:jc w:val="both"/>
      </w:pPr>
      <w:r>
        <w:rPr>
          <w:rFonts w:ascii="Times New Roman"/>
          <w:b w:val="false"/>
          <w:i w:val="false"/>
          <w:color w:val="000000"/>
          <w:sz w:val="28"/>
        </w:rPr>
        <w:t>
      Примечание: * в том числе часы на итоговый контроль</w:t>
      </w:r>
    </w:p>
    <w:bookmarkEnd w:id="5878"/>
    <w:bookmarkStart w:name="z7476" w:id="5879"/>
    <w:p>
      <w:pPr>
        <w:spacing w:after="0"/>
        <w:ind w:left="0"/>
        <w:jc w:val="both"/>
      </w:pPr>
      <w:r>
        <w:rPr>
          <w:rFonts w:ascii="Times New Roman"/>
          <w:b w:val="false"/>
          <w:i w:val="false"/>
          <w:color w:val="000000"/>
          <w:sz w:val="28"/>
        </w:rPr>
        <w:t>
      5. Содержание образовательной программы переподготовки по специальности "Сестринское дело (высшее образование)"</w:t>
      </w:r>
    </w:p>
    <w:bookmarkEnd w:id="58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7" w:id="5880"/>
          <w:p>
            <w:pPr>
              <w:spacing w:after="20"/>
              <w:ind w:left="20"/>
              <w:jc w:val="both"/>
            </w:pPr>
            <w:r>
              <w:rPr>
                <w:rFonts w:ascii="Times New Roman"/>
                <w:b w:val="false"/>
                <w:i w:val="false"/>
                <w:color w:val="000000"/>
                <w:sz w:val="20"/>
              </w:rPr>
              <w:t>
Код дисциплины</w:t>
            </w:r>
          </w:p>
          <w:bookmarkEnd w:id="588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8" w:id="5881"/>
          <w:p>
            <w:pPr>
              <w:spacing w:after="20"/>
              <w:ind w:left="20"/>
              <w:jc w:val="both"/>
            </w:pPr>
            <w:r>
              <w:rPr>
                <w:rFonts w:ascii="Times New Roman"/>
                <w:b w:val="false"/>
                <w:i w:val="false"/>
                <w:color w:val="000000"/>
                <w:sz w:val="20"/>
              </w:rPr>
              <w:t>
БД</w:t>
            </w:r>
          </w:p>
          <w:bookmarkEnd w:id="588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9" w:id="5882"/>
          <w:p>
            <w:pPr>
              <w:spacing w:after="20"/>
              <w:ind w:left="20"/>
              <w:jc w:val="both"/>
            </w:pPr>
            <w:r>
              <w:rPr>
                <w:rFonts w:ascii="Times New Roman"/>
                <w:b w:val="false"/>
                <w:i w:val="false"/>
                <w:color w:val="000000"/>
                <w:sz w:val="20"/>
              </w:rPr>
              <w:t>
ПД</w:t>
            </w:r>
          </w:p>
          <w:bookmarkEnd w:id="588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0" w:id="5883"/>
          <w:p>
            <w:pPr>
              <w:spacing w:after="20"/>
              <w:ind w:left="20"/>
              <w:jc w:val="both"/>
            </w:pPr>
            <w:r>
              <w:rPr>
                <w:rFonts w:ascii="Times New Roman"/>
                <w:b w:val="false"/>
                <w:i w:val="false"/>
                <w:color w:val="000000"/>
                <w:sz w:val="20"/>
              </w:rPr>
              <w:t>
ПДО</w:t>
            </w:r>
          </w:p>
          <w:bookmarkEnd w:id="588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1" w:id="5884"/>
          <w:p>
            <w:pPr>
              <w:spacing w:after="20"/>
              <w:ind w:left="20"/>
              <w:jc w:val="both"/>
            </w:pPr>
            <w:r>
              <w:rPr>
                <w:rFonts w:ascii="Times New Roman"/>
                <w:b w:val="false"/>
                <w:i w:val="false"/>
                <w:color w:val="000000"/>
                <w:sz w:val="20"/>
              </w:rPr>
              <w:t>
ПДО 01</w:t>
            </w:r>
          </w:p>
          <w:bookmarkEnd w:id="588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Доказательная медицина в сестринском деле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История доказательной медицины в сестринском деле. Влияние сестринских научных исследований на медицинскую практику. Положительное влияние доказательной сестринской практики на пациентов. Шаги применения научного доказательства в сестринской практике. Критическая оценка результатов осуществленного сестринского вмешательства на основе принятого решения. Сравнение сестринского процесса и научного метода исследования. Чтение и анализ научных публикаций и отчетов научных исследований. Препятствия для развития доказательной сестринской практики.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3" w:id="5885"/>
          <w:p>
            <w:pPr>
              <w:spacing w:after="20"/>
              <w:ind w:left="20"/>
              <w:jc w:val="both"/>
            </w:pPr>
            <w:r>
              <w:rPr>
                <w:rFonts w:ascii="Times New Roman"/>
                <w:b w:val="false"/>
                <w:i w:val="false"/>
                <w:color w:val="000000"/>
                <w:sz w:val="20"/>
              </w:rPr>
              <w:t>
ПДО 02</w:t>
            </w:r>
          </w:p>
          <w:bookmarkEnd w:id="588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сестринского процесса и документации в сестринском деле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Стандарты сестринской практики. Описание сестринского процесса. Этапы сестринского процесса. Документация сестринского процесса. Сбор данных. Методы сбора данных. Постановка сестринского диагноза. Специфика сестринского диагноза. Планирование ухода и выбор сестринских мероприятий. Установление приоритетности. Выбор сестринских мероприятий. Сестринские назначения. Осуществление плана сестринского ухода. Типы сестринских вмешательств. Протоколы и назначения. Факторы, влияющие на выполнение плана по уходу. Медсестра как координатор. Средства общения. Сестринские записи в медицинской карточке. Сестринский обход. Самооценка.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5" w:id="5886"/>
          <w:p>
            <w:pPr>
              <w:spacing w:after="20"/>
              <w:ind w:left="20"/>
              <w:jc w:val="both"/>
            </w:pPr>
            <w:r>
              <w:rPr>
                <w:rFonts w:ascii="Times New Roman"/>
                <w:b w:val="false"/>
                <w:i w:val="false"/>
                <w:color w:val="000000"/>
                <w:sz w:val="20"/>
              </w:rPr>
              <w:t>
ПДО 03</w:t>
            </w:r>
          </w:p>
          <w:bookmarkEnd w:id="588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Правовые вопросы в сестринском деле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и юридическая регуляция сестринской практики. Аккредитация. Аттестация. Лицензирование и регистрация. Сертификация. Преступления и гражданские правонарушения. Преднамеренные гражданские правонарушения. Согласие на получении информации. Формы информационного согласия. Ненамеренные гражданские правонарушения. Правовая защита медсестер. Контракты. Профессиональная страховка. Компетентная практика.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7" w:id="5887"/>
          <w:p>
            <w:pPr>
              <w:spacing w:after="20"/>
              <w:ind w:left="20"/>
              <w:jc w:val="both"/>
            </w:pPr>
            <w:r>
              <w:rPr>
                <w:rFonts w:ascii="Times New Roman"/>
                <w:b w:val="false"/>
                <w:i w:val="false"/>
                <w:color w:val="000000"/>
                <w:sz w:val="20"/>
              </w:rPr>
              <w:t>
ПДО 04</w:t>
            </w:r>
          </w:p>
          <w:bookmarkEnd w:id="588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и лидерство в сестринском деле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 и задачи менеджмента в сестринском деле. Эволюция теории и практики менеджмента. Природа организации в учреждениях здравоохранения. Понятие о культуре организации. Подходы к управлению: системный, процессный и ситуационный. Связующие процессы в управлении: коммуникация, принятие решений. Функции управления: планирование, организация, мотивация, контроль. Стратегический менеджмент. Управление ресурсами в здравоохранении и сестринском деле. Лидерство. Теории и стили лидерства. Управление переменами. Управление конфликтами и стрессами. Персональный менеджмент. Основы исследовательской деятельности в управлении.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9" w:id="5888"/>
          <w:p>
            <w:pPr>
              <w:spacing w:after="20"/>
              <w:ind w:left="20"/>
              <w:jc w:val="both"/>
            </w:pPr>
            <w:r>
              <w:rPr>
                <w:rFonts w:ascii="Times New Roman"/>
                <w:b w:val="false"/>
                <w:i w:val="false"/>
                <w:color w:val="000000"/>
                <w:sz w:val="20"/>
              </w:rPr>
              <w:t>
ПДО 05</w:t>
            </w:r>
          </w:p>
          <w:bookmarkEnd w:id="588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Вопросы паллиативной помощи в сестринском деле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паллиативной помощи. Цель, компоненты, направления, формы организации паллиативной помощи, аспекты страдания. Основные принципы паллиативной помощи: отношение медицинского персонала к работе, заботливое отношение к больным (отзывчивость, симпатия и сострадание), обязательность и точность выполнения назначенных мероприятий, внимание к индивидуальности пациента, проведение всех манипуляций после получение согласия информированного пациента, правильное постоянное общение с коллегами, пациентом и родственниками, содержание помощи, квалифицированное медицинское обслуживание, всесторонняя и мультипрофессиональная помощь (помощь высокого качества, последовательная, непрерывная, скоординированная, предотвра-щающая развитие кризисных ситуаций). Мультидисциплинарный подход к оказанию паллиативной помощи, хоспис.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91" w:id="5889"/>
          <w:p>
            <w:pPr>
              <w:spacing w:after="20"/>
              <w:ind w:left="20"/>
              <w:jc w:val="both"/>
            </w:pPr>
            <w:r>
              <w:rPr>
                <w:rFonts w:ascii="Times New Roman"/>
                <w:b w:val="false"/>
                <w:i w:val="false"/>
                <w:color w:val="000000"/>
                <w:sz w:val="20"/>
              </w:rPr>
              <w:t>
ПДО 06</w:t>
            </w:r>
          </w:p>
          <w:bookmarkEnd w:id="588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(далее – СЛР)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93" w:id="5890"/>
          <w:p>
            <w:pPr>
              <w:spacing w:after="20"/>
              <w:ind w:left="20"/>
              <w:jc w:val="both"/>
            </w:pPr>
            <w:r>
              <w:rPr>
                <w:rFonts w:ascii="Times New Roman"/>
                <w:b w:val="false"/>
                <w:i w:val="false"/>
                <w:color w:val="000000"/>
                <w:sz w:val="20"/>
              </w:rPr>
              <w:t>
ПДО 07</w:t>
            </w:r>
          </w:p>
          <w:bookmarkEnd w:id="589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 ВИЧ-инфекция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принципы системы организационных, профилактических и противоэпидемических мероприятий, направленных на предупреждение возникновения и распространения инфекционных заболеваний в объектах здравоохранения. Организация комиссии инфекционного контроля (далее – КИК). Эпидемиологический анализ внутрибольничной инфекции (далее – ВБИ). Возбудители ВБИ, антибиотикорезистентность. Микробиологическое обеспечение инфекционного контроля. Дезинфекция, ее виды и задачи для профилактики ВБИ. Организация стационарной и амбулаторной помощи больным с ВИЧ-инфекцией. Профилактика ВИЧ-инфекции. Консультирование до и после тестирования на ВИЧ. Лабораторная диагностика ВИЧ-инфекции. Клиника ВИЧ-инфекции, вторичные заболевания. Основные принципы лечения ВИЧ-инфекции.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95" w:id="5891"/>
          <w:p>
            <w:pPr>
              <w:spacing w:after="20"/>
              <w:ind w:left="20"/>
              <w:jc w:val="both"/>
            </w:pPr>
            <w:r>
              <w:rPr>
                <w:rFonts w:ascii="Times New Roman"/>
                <w:b w:val="false"/>
                <w:i w:val="false"/>
                <w:color w:val="000000"/>
                <w:sz w:val="20"/>
              </w:rPr>
              <w:t>
ПДВ</w:t>
            </w:r>
          </w:p>
          <w:bookmarkEnd w:id="589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96" w:id="5892"/>
          <w:p>
            <w:pPr>
              <w:spacing w:after="20"/>
              <w:ind w:left="20"/>
              <w:jc w:val="both"/>
            </w:pPr>
            <w:r>
              <w:rPr>
                <w:rFonts w:ascii="Times New Roman"/>
                <w:b w:val="false"/>
                <w:i w:val="false"/>
                <w:color w:val="000000"/>
                <w:sz w:val="20"/>
              </w:rPr>
              <w:t>
ИК</w:t>
            </w:r>
          </w:p>
          <w:bookmarkEnd w:id="589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7497" w:id="5893"/>
    <w:p>
      <w:pPr>
        <w:spacing w:after="0"/>
        <w:ind w:left="0"/>
        <w:jc w:val="both"/>
      </w:pPr>
      <w:r>
        <w:rPr>
          <w:rFonts w:ascii="Times New Roman"/>
          <w:b w:val="false"/>
          <w:i w:val="false"/>
          <w:color w:val="000000"/>
          <w:sz w:val="28"/>
        </w:rPr>
        <w:t>
      6. Содержание образовательной программы повышения квалификации (4 недели) по специальности "Сестринское дело (высшее образование)"</w:t>
      </w:r>
    </w:p>
    <w:bookmarkEnd w:id="58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98" w:id="5894"/>
          <w:p>
            <w:pPr>
              <w:spacing w:after="20"/>
              <w:ind w:left="20"/>
              <w:jc w:val="both"/>
            </w:pPr>
            <w:r>
              <w:rPr>
                <w:rFonts w:ascii="Times New Roman"/>
                <w:b w:val="false"/>
                <w:i w:val="false"/>
                <w:color w:val="000000"/>
                <w:sz w:val="20"/>
              </w:rPr>
              <w:t>
Код дисциплины</w:t>
            </w:r>
          </w:p>
          <w:bookmarkEnd w:id="589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99" w:id="5895"/>
          <w:p>
            <w:pPr>
              <w:spacing w:after="20"/>
              <w:ind w:left="20"/>
              <w:jc w:val="both"/>
            </w:pPr>
            <w:r>
              <w:rPr>
                <w:rFonts w:ascii="Times New Roman"/>
                <w:b w:val="false"/>
                <w:i w:val="false"/>
                <w:color w:val="000000"/>
                <w:sz w:val="20"/>
              </w:rPr>
              <w:t>
БД</w:t>
            </w:r>
          </w:p>
          <w:bookmarkEnd w:id="589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0" w:id="5896"/>
          <w:p>
            <w:pPr>
              <w:spacing w:after="20"/>
              <w:ind w:left="20"/>
              <w:jc w:val="both"/>
            </w:pPr>
            <w:r>
              <w:rPr>
                <w:rFonts w:ascii="Times New Roman"/>
                <w:b w:val="false"/>
                <w:i w:val="false"/>
                <w:color w:val="000000"/>
                <w:sz w:val="20"/>
              </w:rPr>
              <w:t>
ПД</w:t>
            </w:r>
          </w:p>
          <w:bookmarkEnd w:id="589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1" w:id="5897"/>
          <w:p>
            <w:pPr>
              <w:spacing w:after="20"/>
              <w:ind w:left="20"/>
              <w:jc w:val="both"/>
            </w:pPr>
            <w:r>
              <w:rPr>
                <w:rFonts w:ascii="Times New Roman"/>
                <w:b w:val="false"/>
                <w:i w:val="false"/>
                <w:color w:val="000000"/>
                <w:sz w:val="20"/>
              </w:rPr>
              <w:t>
ПДО</w:t>
            </w:r>
          </w:p>
          <w:bookmarkEnd w:id="589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2" w:id="5898"/>
          <w:p>
            <w:pPr>
              <w:spacing w:after="20"/>
              <w:ind w:left="20"/>
              <w:jc w:val="both"/>
            </w:pPr>
            <w:r>
              <w:rPr>
                <w:rFonts w:ascii="Times New Roman"/>
                <w:b w:val="false"/>
                <w:i w:val="false"/>
                <w:color w:val="000000"/>
                <w:sz w:val="20"/>
              </w:rPr>
              <w:t>
ПДО 01</w:t>
            </w:r>
          </w:p>
          <w:bookmarkEnd w:id="589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организации сестринского дела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Избранные вопросы организации сестринского дела в амбулаторно-поликлинических условиях, в условиях стационара, в терапии, хирургии, педиатрии, стоматологии, акушерстве и гинекологии, узких клинических специальностях. Актуальные вопросы организации и менеджмента сестринского дела, ведения документации в сестринском деле. Правовые основы деятельности сестринской службы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4" w:id="5899"/>
          <w:p>
            <w:pPr>
              <w:spacing w:after="20"/>
              <w:ind w:left="20"/>
              <w:jc w:val="both"/>
            </w:pPr>
            <w:r>
              <w:rPr>
                <w:rFonts w:ascii="Times New Roman"/>
                <w:b w:val="false"/>
                <w:i w:val="false"/>
                <w:color w:val="000000"/>
                <w:sz w:val="20"/>
              </w:rPr>
              <w:t>
ПДО 02</w:t>
            </w:r>
          </w:p>
          <w:bookmarkEnd w:id="589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6" w:id="5900"/>
          <w:p>
            <w:pPr>
              <w:spacing w:after="20"/>
              <w:ind w:left="20"/>
              <w:jc w:val="both"/>
            </w:pPr>
            <w:r>
              <w:rPr>
                <w:rFonts w:ascii="Times New Roman"/>
                <w:b w:val="false"/>
                <w:i w:val="false"/>
                <w:color w:val="000000"/>
                <w:sz w:val="20"/>
              </w:rPr>
              <w:t>
ПДО 03</w:t>
            </w:r>
          </w:p>
          <w:bookmarkEnd w:id="590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медицинских работников: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8" w:id="5901"/>
          <w:p>
            <w:pPr>
              <w:spacing w:after="20"/>
              <w:ind w:left="20"/>
              <w:jc w:val="both"/>
            </w:pPr>
            <w:r>
              <w:rPr>
                <w:rFonts w:ascii="Times New Roman"/>
                <w:b w:val="false"/>
                <w:i w:val="false"/>
                <w:color w:val="000000"/>
                <w:sz w:val="20"/>
              </w:rPr>
              <w:t>
ПДВ</w:t>
            </w:r>
          </w:p>
          <w:bookmarkEnd w:id="590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9" w:id="5902"/>
          <w:p>
            <w:pPr>
              <w:spacing w:after="20"/>
              <w:ind w:left="20"/>
              <w:jc w:val="both"/>
            </w:pPr>
            <w:r>
              <w:rPr>
                <w:rFonts w:ascii="Times New Roman"/>
                <w:b w:val="false"/>
                <w:i w:val="false"/>
                <w:color w:val="000000"/>
                <w:sz w:val="20"/>
              </w:rPr>
              <w:t>
ИК</w:t>
            </w:r>
          </w:p>
          <w:bookmarkEnd w:id="590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7510" w:id="5903"/>
    <w:p>
      <w:pPr>
        <w:spacing w:after="0"/>
        <w:ind w:left="0"/>
        <w:jc w:val="both"/>
      </w:pPr>
      <w:r>
        <w:rPr>
          <w:rFonts w:ascii="Times New Roman"/>
          <w:b w:val="false"/>
          <w:i w:val="false"/>
          <w:color w:val="000000"/>
          <w:sz w:val="28"/>
        </w:rPr>
        <w:t>
      7. Содержание образовательной программы сертификационного цикла повышения квалификации по специальности "Сестринское дело (высшее образование)" (для высшей и первой категории)</w:t>
      </w:r>
    </w:p>
    <w:bookmarkEnd w:id="59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1" w:id="5904"/>
          <w:p>
            <w:pPr>
              <w:spacing w:after="20"/>
              <w:ind w:left="20"/>
              <w:jc w:val="both"/>
            </w:pPr>
            <w:r>
              <w:rPr>
                <w:rFonts w:ascii="Times New Roman"/>
                <w:b w:val="false"/>
                <w:i w:val="false"/>
                <w:color w:val="000000"/>
                <w:sz w:val="20"/>
              </w:rPr>
              <w:t>
Наименование дисциплины, основные разделы</w:t>
            </w:r>
          </w:p>
          <w:bookmarkEnd w:id="5904"/>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2" w:id="5905"/>
          <w:p>
            <w:pPr>
              <w:spacing w:after="20"/>
              <w:ind w:left="20"/>
              <w:jc w:val="both"/>
            </w:pPr>
            <w:r>
              <w:rPr>
                <w:rFonts w:ascii="Times New Roman"/>
                <w:b w:val="false"/>
                <w:i w:val="false"/>
                <w:color w:val="000000"/>
                <w:sz w:val="20"/>
              </w:rPr>
              <w:t>
Инновационные технологии в сестринском деле</w:t>
            </w:r>
          </w:p>
          <w:bookmarkEnd w:id="5905"/>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3" w:id="5906"/>
          <w:p>
            <w:pPr>
              <w:spacing w:after="20"/>
              <w:ind w:left="20"/>
              <w:jc w:val="both"/>
            </w:pPr>
            <w:r>
              <w:rPr>
                <w:rFonts w:ascii="Times New Roman"/>
                <w:b w:val="false"/>
                <w:i w:val="false"/>
                <w:color w:val="000000"/>
                <w:sz w:val="20"/>
              </w:rPr>
              <w:t xml:space="preserve">
Внедряются сестринские инновации в области профилактики заболеваний и укрепления здоровья населения. </w:t>
            </w:r>
          </w:p>
          <w:bookmarkEnd w:id="5906"/>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4" w:id="5907"/>
          <w:p>
            <w:pPr>
              <w:spacing w:after="20"/>
              <w:ind w:left="20"/>
              <w:jc w:val="both"/>
            </w:pPr>
            <w:r>
              <w:rPr>
                <w:rFonts w:ascii="Times New Roman"/>
                <w:b w:val="false"/>
                <w:i w:val="false"/>
                <w:color w:val="000000"/>
                <w:sz w:val="20"/>
              </w:rPr>
              <w:t>
Алгоритмы оказания неотложной медицинской помощи</w:t>
            </w:r>
          </w:p>
          <w:bookmarkEnd w:id="5907"/>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5" w:id="5908"/>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bookmarkEnd w:id="5908"/>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6" w:id="5909"/>
          <w:p>
            <w:pPr>
              <w:spacing w:after="20"/>
              <w:ind w:left="20"/>
              <w:jc w:val="both"/>
            </w:pPr>
            <w:r>
              <w:rPr>
                <w:rFonts w:ascii="Times New Roman"/>
                <w:b w:val="false"/>
                <w:i w:val="false"/>
                <w:color w:val="000000"/>
                <w:sz w:val="20"/>
              </w:rPr>
              <w:t>
Медицинская этика и коммуникативные навыки</w:t>
            </w:r>
          </w:p>
          <w:bookmarkEnd w:id="5909"/>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7" w:id="5910"/>
          <w:p>
            <w:pPr>
              <w:spacing w:after="20"/>
              <w:ind w:left="20"/>
              <w:jc w:val="both"/>
            </w:pPr>
            <w:r>
              <w:rPr>
                <w:rFonts w:ascii="Times New Roman"/>
                <w:b w:val="false"/>
                <w:i w:val="false"/>
                <w:color w:val="000000"/>
                <w:sz w:val="20"/>
              </w:rPr>
              <w:t>
Коммуникативная компетентность медицинских работников: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bookmarkEnd w:id="5910"/>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8" w:id="5911"/>
          <w:p>
            <w:pPr>
              <w:spacing w:after="20"/>
              <w:ind w:left="20"/>
              <w:jc w:val="both"/>
            </w:pPr>
            <w:r>
              <w:rPr>
                <w:rFonts w:ascii="Times New Roman"/>
                <w:b w:val="false"/>
                <w:i w:val="false"/>
                <w:color w:val="000000"/>
                <w:sz w:val="20"/>
              </w:rPr>
              <w:t>
Итоговый контроль</w:t>
            </w:r>
          </w:p>
          <w:bookmarkEnd w:id="5911"/>
        </w:tc>
      </w:tr>
    </w:tbl>
    <w:bookmarkStart w:name="z7519" w:id="5912"/>
    <w:p>
      <w:pPr>
        <w:spacing w:after="0"/>
        <w:ind w:left="0"/>
        <w:jc w:val="both"/>
      </w:pPr>
      <w:r>
        <w:rPr>
          <w:rFonts w:ascii="Times New Roman"/>
          <w:b w:val="false"/>
          <w:i w:val="false"/>
          <w:color w:val="000000"/>
          <w:sz w:val="28"/>
        </w:rPr>
        <w:t>
      8. Содержание образовательной программы сертификационного цикла повышения квалификации по специальности "Сестринское дело (высшее образование)" (для второй категории)</w:t>
      </w:r>
    </w:p>
    <w:bookmarkEnd w:id="59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20" w:id="5913"/>
          <w:p>
            <w:pPr>
              <w:spacing w:after="20"/>
              <w:ind w:left="20"/>
              <w:jc w:val="both"/>
            </w:pPr>
            <w:r>
              <w:rPr>
                <w:rFonts w:ascii="Times New Roman"/>
                <w:b w:val="false"/>
                <w:i w:val="false"/>
                <w:color w:val="000000"/>
                <w:sz w:val="20"/>
              </w:rPr>
              <w:t>
Наименование дисциплины, основные разделы</w:t>
            </w:r>
          </w:p>
          <w:bookmarkEnd w:id="5913"/>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21" w:id="5914"/>
          <w:p>
            <w:pPr>
              <w:spacing w:after="20"/>
              <w:ind w:left="20"/>
              <w:jc w:val="both"/>
            </w:pPr>
            <w:r>
              <w:rPr>
                <w:rFonts w:ascii="Times New Roman"/>
                <w:b w:val="false"/>
                <w:i w:val="false"/>
                <w:color w:val="000000"/>
                <w:sz w:val="20"/>
              </w:rPr>
              <w:t>
Актуальные вопросы сестринского дела</w:t>
            </w:r>
          </w:p>
          <w:bookmarkEnd w:id="5914"/>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22" w:id="5915"/>
          <w:p>
            <w:pPr>
              <w:spacing w:after="20"/>
              <w:ind w:left="20"/>
              <w:jc w:val="both"/>
            </w:pPr>
            <w:r>
              <w:rPr>
                <w:rFonts w:ascii="Times New Roman"/>
                <w:b w:val="false"/>
                <w:i w:val="false"/>
                <w:color w:val="000000"/>
                <w:sz w:val="20"/>
              </w:rPr>
              <w:t>
Медицинские сестры консультируют, обучают население само и взаимопомощи, здоровому образу жизни, уходу за пациентами.</w:t>
            </w:r>
          </w:p>
          <w:bookmarkEnd w:id="5915"/>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23" w:id="5916"/>
          <w:p>
            <w:pPr>
              <w:spacing w:after="20"/>
              <w:ind w:left="20"/>
              <w:jc w:val="both"/>
            </w:pPr>
            <w:r>
              <w:rPr>
                <w:rFonts w:ascii="Times New Roman"/>
                <w:b w:val="false"/>
                <w:i w:val="false"/>
                <w:color w:val="000000"/>
                <w:sz w:val="20"/>
              </w:rPr>
              <w:t>
Алгоритмы оказания неотложной медицинской помощи</w:t>
            </w:r>
          </w:p>
          <w:bookmarkEnd w:id="5916"/>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24" w:id="5917"/>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bookmarkEnd w:id="5917"/>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25" w:id="5918"/>
          <w:p>
            <w:pPr>
              <w:spacing w:after="20"/>
              <w:ind w:left="20"/>
              <w:jc w:val="both"/>
            </w:pPr>
            <w:r>
              <w:rPr>
                <w:rFonts w:ascii="Times New Roman"/>
                <w:b w:val="false"/>
                <w:i w:val="false"/>
                <w:color w:val="000000"/>
                <w:sz w:val="20"/>
              </w:rPr>
              <w:t>
Медицинская этика и коммуникативные навыки</w:t>
            </w:r>
          </w:p>
          <w:bookmarkEnd w:id="5918"/>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26" w:id="5919"/>
          <w:p>
            <w:pPr>
              <w:spacing w:after="20"/>
              <w:ind w:left="20"/>
              <w:jc w:val="both"/>
            </w:pPr>
            <w:r>
              <w:rPr>
                <w:rFonts w:ascii="Times New Roman"/>
                <w:b w:val="false"/>
                <w:i w:val="false"/>
                <w:color w:val="000000"/>
                <w:sz w:val="20"/>
              </w:rPr>
              <w:t>
Коммуникативная компетентность медицинских работников: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bookmarkEnd w:id="5919"/>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27" w:id="5920"/>
          <w:p>
            <w:pPr>
              <w:spacing w:after="20"/>
              <w:ind w:left="20"/>
              <w:jc w:val="both"/>
            </w:pPr>
            <w:r>
              <w:rPr>
                <w:rFonts w:ascii="Times New Roman"/>
                <w:b w:val="false"/>
                <w:i w:val="false"/>
                <w:color w:val="000000"/>
                <w:sz w:val="20"/>
              </w:rPr>
              <w:t>
Итоговый контроль</w:t>
            </w:r>
          </w:p>
          <w:bookmarkEnd w:id="5920"/>
        </w:tc>
      </w:tr>
    </w:tbl>
    <w:bookmarkStart w:name="z7528" w:id="5921"/>
    <w:p>
      <w:pPr>
        <w:spacing w:after="0"/>
        <w:ind w:left="0"/>
        <w:jc w:val="both"/>
      </w:pPr>
      <w:r>
        <w:rPr>
          <w:rFonts w:ascii="Times New Roman"/>
          <w:b w:val="false"/>
          <w:i w:val="false"/>
          <w:color w:val="000000"/>
          <w:sz w:val="28"/>
        </w:rPr>
        <w:t>
      Используемые сокращения:</w:t>
      </w:r>
    </w:p>
    <w:bookmarkEnd w:id="5921"/>
    <w:bookmarkStart w:name="z7529" w:id="5922"/>
    <w:p>
      <w:pPr>
        <w:spacing w:after="0"/>
        <w:ind w:left="0"/>
        <w:jc w:val="both"/>
      </w:pPr>
      <w:r>
        <w:rPr>
          <w:rFonts w:ascii="Times New Roman"/>
          <w:b w:val="false"/>
          <w:i w:val="false"/>
          <w:color w:val="000000"/>
          <w:sz w:val="28"/>
        </w:rPr>
        <w:t>
      БД – базовые дисциплины;</w:t>
      </w:r>
    </w:p>
    <w:bookmarkEnd w:id="5922"/>
    <w:bookmarkStart w:name="z7530" w:id="5923"/>
    <w:p>
      <w:pPr>
        <w:spacing w:after="0"/>
        <w:ind w:left="0"/>
        <w:jc w:val="both"/>
      </w:pPr>
      <w:r>
        <w:rPr>
          <w:rFonts w:ascii="Times New Roman"/>
          <w:b w:val="false"/>
          <w:i w:val="false"/>
          <w:color w:val="000000"/>
          <w:sz w:val="28"/>
        </w:rPr>
        <w:t>
      БДО – базовые дисциплины обязательные;</w:t>
      </w:r>
    </w:p>
    <w:bookmarkEnd w:id="5923"/>
    <w:bookmarkStart w:name="z7531" w:id="5924"/>
    <w:p>
      <w:pPr>
        <w:spacing w:after="0"/>
        <w:ind w:left="0"/>
        <w:jc w:val="both"/>
      </w:pPr>
      <w:r>
        <w:rPr>
          <w:rFonts w:ascii="Times New Roman"/>
          <w:b w:val="false"/>
          <w:i w:val="false"/>
          <w:color w:val="000000"/>
          <w:sz w:val="28"/>
        </w:rPr>
        <w:t>
      ПД – профилирующие дисциплины;</w:t>
      </w:r>
    </w:p>
    <w:bookmarkEnd w:id="5924"/>
    <w:bookmarkStart w:name="z7532" w:id="5925"/>
    <w:p>
      <w:pPr>
        <w:spacing w:after="0"/>
        <w:ind w:left="0"/>
        <w:jc w:val="both"/>
      </w:pPr>
      <w:r>
        <w:rPr>
          <w:rFonts w:ascii="Times New Roman"/>
          <w:b w:val="false"/>
          <w:i w:val="false"/>
          <w:color w:val="000000"/>
          <w:sz w:val="28"/>
        </w:rPr>
        <w:t>
      ПДО – профилирующие дисциплины обязательные;</w:t>
      </w:r>
    </w:p>
    <w:bookmarkEnd w:id="5925"/>
    <w:bookmarkStart w:name="z7533" w:id="5926"/>
    <w:p>
      <w:pPr>
        <w:spacing w:after="0"/>
        <w:ind w:left="0"/>
        <w:jc w:val="both"/>
      </w:pPr>
      <w:r>
        <w:rPr>
          <w:rFonts w:ascii="Times New Roman"/>
          <w:b w:val="false"/>
          <w:i w:val="false"/>
          <w:color w:val="000000"/>
          <w:sz w:val="28"/>
        </w:rPr>
        <w:t>
      ПДВ – профилирующие дисциплины по выбору;</w:t>
      </w:r>
    </w:p>
    <w:bookmarkEnd w:id="5926"/>
    <w:bookmarkStart w:name="z7534" w:id="5927"/>
    <w:p>
      <w:pPr>
        <w:spacing w:after="0"/>
        <w:ind w:left="0"/>
        <w:jc w:val="both"/>
      </w:pPr>
      <w:r>
        <w:rPr>
          <w:rFonts w:ascii="Times New Roman"/>
          <w:b w:val="false"/>
          <w:i w:val="false"/>
          <w:color w:val="000000"/>
          <w:sz w:val="28"/>
        </w:rPr>
        <w:t>
      ИК – итоговый контроль.</w:t>
      </w:r>
    </w:p>
    <w:bookmarkEnd w:id="59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58</w:t>
            </w:r>
            <w:r>
              <w:br/>
            </w:r>
            <w:r>
              <w:rPr>
                <w:rFonts w:ascii="Times New Roman"/>
                <w:b w:val="false"/>
                <w:i w:val="false"/>
                <w:color w:val="000000"/>
                <w:sz w:val="20"/>
              </w:rPr>
              <w:t>к Типовой программе</w:t>
            </w:r>
            <w:r>
              <w:br/>
            </w:r>
            <w:r>
              <w:rPr>
                <w:rFonts w:ascii="Times New Roman"/>
                <w:b w:val="false"/>
                <w:i w:val="false"/>
                <w:color w:val="000000"/>
                <w:sz w:val="20"/>
              </w:rPr>
              <w:t>повышения квалификации</w:t>
            </w:r>
            <w:r>
              <w:br/>
            </w:r>
            <w:r>
              <w:rPr>
                <w:rFonts w:ascii="Times New Roman"/>
                <w:b w:val="false"/>
                <w:i w:val="false"/>
                <w:color w:val="000000"/>
                <w:sz w:val="20"/>
              </w:rPr>
              <w:t>и переподготовки медицинских</w:t>
            </w:r>
            <w:r>
              <w:br/>
            </w:r>
            <w:r>
              <w:rPr>
                <w:rFonts w:ascii="Times New Roman"/>
                <w:b w:val="false"/>
                <w:i w:val="false"/>
                <w:color w:val="000000"/>
                <w:sz w:val="20"/>
              </w:rPr>
              <w:t>и фармацевтических кадров</w:t>
            </w:r>
          </w:p>
        </w:tc>
      </w:tr>
    </w:tbl>
    <w:bookmarkStart w:name="z7536" w:id="5928"/>
    <w:p>
      <w:pPr>
        <w:spacing w:after="0"/>
        <w:ind w:left="0"/>
        <w:jc w:val="left"/>
      </w:pPr>
      <w:r>
        <w:rPr>
          <w:rFonts w:ascii="Times New Roman"/>
          <w:b/>
          <w:i w:val="false"/>
          <w:color w:val="000000"/>
        </w:rPr>
        <w:t xml:space="preserve"> Типовые учебные планы и cодержание образовательной программы по специальности "Фармация (общая фармацевтическая практика; управление и экономика фармации (фармацевт (провизор), фармацевт-организатор (провизор-организатор), менеджер, инспектор, информатор, маркетолог/товаровед); технология лекарств (фармацевт (провизор), фармацевт-технолог (провизор-технолог); контроль качества и сертификация лекарственных средств (фармацевт (провизор), фармацевт-аналитик (провизор-аналитик); аналитическая диагностика и судебно-химическая экспертиза (химик-токсиколог); клиническая фармация; управление качеством в фармации)"</w:t>
      </w:r>
    </w:p>
    <w:bookmarkEnd w:id="5928"/>
    <w:bookmarkStart w:name="z7537" w:id="5929"/>
    <w:p>
      <w:pPr>
        <w:spacing w:after="0"/>
        <w:ind w:left="0"/>
        <w:jc w:val="both"/>
      </w:pPr>
      <w:r>
        <w:rPr>
          <w:rFonts w:ascii="Times New Roman"/>
          <w:b w:val="false"/>
          <w:i w:val="false"/>
          <w:color w:val="000000"/>
          <w:sz w:val="28"/>
        </w:rPr>
        <w:t>
      1. Типовой учебный план цикла переподготовки по специальности "Фармация (общая фармацевтическая практика; управление и экономика фармации (фармацевт (провизор), фармацевт-организатор (провизор-организатор), менеджер, инспектор, информатор, маркетолог/товаровед); технология лекарств (фармацевт (провизор), фармацевт-технолог (провизор-технолог); контроль качества и сертификация лекарственных средств (фармацевт (провизор), фармацевт-аналитик (провизор-аналитик); аналитическая диагностика и судебно-химическая экспертиза (химик-токсиколог); клиническая фармация; управление качеством в фармации)"</w:t>
      </w:r>
    </w:p>
    <w:bookmarkEnd w:id="59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8" w:id="5930"/>
          <w:p>
            <w:pPr>
              <w:spacing w:after="20"/>
              <w:ind w:left="20"/>
              <w:jc w:val="both"/>
            </w:pPr>
            <w:r>
              <w:rPr>
                <w:rFonts w:ascii="Times New Roman"/>
                <w:b w:val="false"/>
                <w:i w:val="false"/>
                <w:color w:val="000000"/>
                <w:sz w:val="20"/>
              </w:rPr>
              <w:t>
Код дисциплины</w:t>
            </w:r>
          </w:p>
          <w:bookmarkEnd w:id="593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9" w:id="5931"/>
          <w:p>
            <w:pPr>
              <w:spacing w:after="20"/>
              <w:ind w:left="20"/>
              <w:jc w:val="both"/>
            </w:pPr>
            <w:r>
              <w:rPr>
                <w:rFonts w:ascii="Times New Roman"/>
                <w:b w:val="false"/>
                <w:i w:val="false"/>
                <w:color w:val="000000"/>
                <w:sz w:val="20"/>
              </w:rPr>
              <w:t>
БД</w:t>
            </w:r>
          </w:p>
          <w:bookmarkEnd w:id="593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0" w:id="5932"/>
          <w:p>
            <w:pPr>
              <w:spacing w:after="20"/>
              <w:ind w:left="20"/>
              <w:jc w:val="both"/>
            </w:pPr>
            <w:r>
              <w:rPr>
                <w:rFonts w:ascii="Times New Roman"/>
                <w:b w:val="false"/>
                <w:i w:val="false"/>
                <w:color w:val="000000"/>
                <w:sz w:val="20"/>
              </w:rPr>
              <w:t>
БДО 01</w:t>
            </w:r>
          </w:p>
          <w:bookmarkEnd w:id="593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Правовое регулирование в сфере здравоохранения. Медицинское право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1" w:id="5933"/>
          <w:p>
            <w:pPr>
              <w:spacing w:after="20"/>
              <w:ind w:left="20"/>
              <w:jc w:val="both"/>
            </w:pPr>
            <w:r>
              <w:rPr>
                <w:rFonts w:ascii="Times New Roman"/>
                <w:b w:val="false"/>
                <w:i w:val="false"/>
                <w:color w:val="000000"/>
                <w:sz w:val="20"/>
              </w:rPr>
              <w:t>
БДО 02</w:t>
            </w:r>
          </w:p>
          <w:bookmarkEnd w:id="593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формирования здорового образа жизни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2" w:id="5934"/>
          <w:p>
            <w:pPr>
              <w:spacing w:after="20"/>
              <w:ind w:left="20"/>
              <w:jc w:val="both"/>
            </w:pPr>
            <w:r>
              <w:rPr>
                <w:rFonts w:ascii="Times New Roman"/>
                <w:b w:val="false"/>
                <w:i w:val="false"/>
                <w:color w:val="000000"/>
                <w:sz w:val="20"/>
              </w:rPr>
              <w:t>
БДО 03</w:t>
            </w:r>
          </w:p>
          <w:bookmarkEnd w:id="593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3" w:id="5935"/>
          <w:p>
            <w:pPr>
              <w:spacing w:after="20"/>
              <w:ind w:left="20"/>
              <w:jc w:val="both"/>
            </w:pPr>
            <w:r>
              <w:rPr>
                <w:rFonts w:ascii="Times New Roman"/>
                <w:b w:val="false"/>
                <w:i w:val="false"/>
                <w:color w:val="000000"/>
                <w:sz w:val="20"/>
              </w:rPr>
              <w:t>
БДО 04</w:t>
            </w:r>
          </w:p>
          <w:bookmarkEnd w:id="593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медицины катастроф)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4" w:id="5936"/>
          <w:p>
            <w:pPr>
              <w:spacing w:after="20"/>
              <w:ind w:left="20"/>
              <w:jc w:val="both"/>
            </w:pPr>
            <w:r>
              <w:rPr>
                <w:rFonts w:ascii="Times New Roman"/>
                <w:b w:val="false"/>
                <w:i w:val="false"/>
                <w:color w:val="000000"/>
                <w:sz w:val="20"/>
              </w:rPr>
              <w:t>
ПД</w:t>
            </w:r>
          </w:p>
          <w:bookmarkEnd w:id="593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5" w:id="5937"/>
          <w:p>
            <w:pPr>
              <w:spacing w:after="20"/>
              <w:ind w:left="20"/>
              <w:jc w:val="both"/>
            </w:pPr>
            <w:r>
              <w:rPr>
                <w:rFonts w:ascii="Times New Roman"/>
                <w:b w:val="false"/>
                <w:i w:val="false"/>
                <w:color w:val="000000"/>
                <w:sz w:val="20"/>
              </w:rPr>
              <w:t>
ПДО</w:t>
            </w:r>
          </w:p>
          <w:bookmarkEnd w:id="593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6" w:id="5938"/>
          <w:p>
            <w:pPr>
              <w:spacing w:after="20"/>
              <w:ind w:left="20"/>
              <w:jc w:val="both"/>
            </w:pPr>
            <w:r>
              <w:rPr>
                <w:rFonts w:ascii="Times New Roman"/>
                <w:b w:val="false"/>
                <w:i w:val="false"/>
                <w:color w:val="000000"/>
                <w:sz w:val="20"/>
              </w:rPr>
              <w:t>
ПДО 01</w:t>
            </w:r>
          </w:p>
          <w:bookmarkEnd w:id="593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и экономика фармации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7" w:id="5939"/>
          <w:p>
            <w:pPr>
              <w:spacing w:after="20"/>
              <w:ind w:left="20"/>
              <w:jc w:val="both"/>
            </w:pPr>
            <w:r>
              <w:rPr>
                <w:rFonts w:ascii="Times New Roman"/>
                <w:b w:val="false"/>
                <w:i w:val="false"/>
                <w:color w:val="000000"/>
                <w:sz w:val="20"/>
              </w:rPr>
              <w:t>
ПДО 02</w:t>
            </w:r>
          </w:p>
          <w:bookmarkEnd w:id="593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 лекарств и биофармация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8" w:id="5940"/>
          <w:p>
            <w:pPr>
              <w:spacing w:after="20"/>
              <w:ind w:left="20"/>
              <w:jc w:val="both"/>
            </w:pPr>
            <w:r>
              <w:rPr>
                <w:rFonts w:ascii="Times New Roman"/>
                <w:b w:val="false"/>
                <w:i w:val="false"/>
                <w:color w:val="000000"/>
                <w:sz w:val="20"/>
              </w:rPr>
              <w:t>
ПДО 03</w:t>
            </w:r>
          </w:p>
          <w:bookmarkEnd w:id="594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Фармацевтическая химия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9" w:id="5941"/>
          <w:p>
            <w:pPr>
              <w:spacing w:after="20"/>
              <w:ind w:left="20"/>
              <w:jc w:val="both"/>
            </w:pPr>
            <w:r>
              <w:rPr>
                <w:rFonts w:ascii="Times New Roman"/>
                <w:b w:val="false"/>
                <w:i w:val="false"/>
                <w:color w:val="000000"/>
                <w:sz w:val="20"/>
              </w:rPr>
              <w:t>
ПДО 04</w:t>
            </w:r>
          </w:p>
          <w:bookmarkEnd w:id="594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Фармакология и рациональная фармакотерапия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0" w:id="5942"/>
          <w:p>
            <w:pPr>
              <w:spacing w:after="20"/>
              <w:ind w:left="20"/>
              <w:jc w:val="both"/>
            </w:pPr>
            <w:r>
              <w:rPr>
                <w:rFonts w:ascii="Times New Roman"/>
                <w:b w:val="false"/>
                <w:i w:val="false"/>
                <w:color w:val="000000"/>
                <w:sz w:val="20"/>
              </w:rPr>
              <w:t>
ПДО 05</w:t>
            </w:r>
          </w:p>
          <w:bookmarkEnd w:id="594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Токсикологическая химия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1" w:id="5943"/>
          <w:p>
            <w:pPr>
              <w:spacing w:after="20"/>
              <w:ind w:left="20"/>
              <w:jc w:val="both"/>
            </w:pPr>
            <w:r>
              <w:rPr>
                <w:rFonts w:ascii="Times New Roman"/>
                <w:b w:val="false"/>
                <w:i w:val="false"/>
                <w:color w:val="000000"/>
                <w:sz w:val="20"/>
              </w:rPr>
              <w:t>
ПДО 06</w:t>
            </w:r>
          </w:p>
          <w:bookmarkEnd w:id="594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Фармакогнозия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2" w:id="5944"/>
          <w:p>
            <w:pPr>
              <w:spacing w:after="20"/>
              <w:ind w:left="20"/>
              <w:jc w:val="both"/>
            </w:pPr>
            <w:r>
              <w:rPr>
                <w:rFonts w:ascii="Times New Roman"/>
                <w:b w:val="false"/>
                <w:i w:val="false"/>
                <w:color w:val="000000"/>
                <w:sz w:val="20"/>
              </w:rPr>
              <w:t>
ПДО 07</w:t>
            </w:r>
          </w:p>
          <w:bookmarkEnd w:id="594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Надлежащая фармацевтическая практика GXР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3" w:id="5945"/>
          <w:p>
            <w:pPr>
              <w:spacing w:after="20"/>
              <w:ind w:left="20"/>
              <w:jc w:val="both"/>
            </w:pPr>
            <w:r>
              <w:rPr>
                <w:rFonts w:ascii="Times New Roman"/>
                <w:b w:val="false"/>
                <w:i w:val="false"/>
                <w:color w:val="000000"/>
                <w:sz w:val="20"/>
              </w:rPr>
              <w:t>
ПДО 07</w:t>
            </w:r>
          </w:p>
          <w:bookmarkEnd w:id="594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4" w:id="5946"/>
          <w:p>
            <w:pPr>
              <w:spacing w:after="20"/>
              <w:ind w:left="20"/>
              <w:jc w:val="both"/>
            </w:pPr>
            <w:r>
              <w:rPr>
                <w:rFonts w:ascii="Times New Roman"/>
                <w:b w:val="false"/>
                <w:i w:val="false"/>
                <w:color w:val="000000"/>
                <w:sz w:val="20"/>
              </w:rPr>
              <w:t>
ПДО 08</w:t>
            </w:r>
          </w:p>
          <w:bookmarkEnd w:id="594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Инфекционный контроль. Вирус иммунодефицита человека (далее – ВИЧ-инфекция)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5" w:id="5947"/>
          <w:p>
            <w:pPr>
              <w:spacing w:after="20"/>
              <w:ind w:left="20"/>
              <w:jc w:val="both"/>
            </w:pPr>
            <w:r>
              <w:rPr>
                <w:rFonts w:ascii="Times New Roman"/>
                <w:b w:val="false"/>
                <w:i w:val="false"/>
                <w:color w:val="000000"/>
                <w:sz w:val="20"/>
              </w:rPr>
              <w:t>
ПДВ</w:t>
            </w:r>
          </w:p>
          <w:bookmarkEnd w:id="594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6" w:id="5948"/>
          <w:p>
            <w:pPr>
              <w:spacing w:after="20"/>
              <w:ind w:left="20"/>
              <w:jc w:val="both"/>
            </w:pPr>
            <w:r>
              <w:rPr>
                <w:rFonts w:ascii="Times New Roman"/>
                <w:b w:val="false"/>
                <w:i w:val="false"/>
                <w:color w:val="000000"/>
                <w:sz w:val="20"/>
              </w:rPr>
              <w:t>
ИК</w:t>
            </w:r>
          </w:p>
          <w:bookmarkEnd w:id="594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558" w:id="5949"/>
    <w:p>
      <w:pPr>
        <w:spacing w:after="0"/>
        <w:ind w:left="0"/>
        <w:jc w:val="both"/>
      </w:pPr>
      <w:r>
        <w:rPr>
          <w:rFonts w:ascii="Times New Roman"/>
          <w:b w:val="false"/>
          <w:i w:val="false"/>
          <w:color w:val="000000"/>
          <w:sz w:val="28"/>
        </w:rPr>
        <w:t>
      2. Типовые учебные планы циклов повышения квалификации по специальности "Фармация (общая фармацевтическая практика; управление и экономика фармации (фармацевт (провизор), фармацевт-организатор (провизор-организатор), менеджер, инспектор, информатор, маркетолог/товаровед); технология лекарств (фармацевт (провизор), фармацевт-технолог (провизор-технолог); контроль качества и сертификация лекарственных средств (фармацевт (провизор), фармацевт-аналитик (провизор-аналитик); аналитическая диагностика и судебно-химическая экспертиза (химик-токсиколог); клиническая фармация; управление качеством в фармации)"</w:t>
      </w:r>
    </w:p>
    <w:bookmarkEnd w:id="59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9" w:id="5950"/>
          <w:p>
            <w:pPr>
              <w:spacing w:after="20"/>
              <w:ind w:left="20"/>
              <w:jc w:val="both"/>
            </w:pPr>
            <w:r>
              <w:rPr>
                <w:rFonts w:ascii="Times New Roman"/>
                <w:b w:val="false"/>
                <w:i w:val="false"/>
                <w:color w:val="000000"/>
                <w:sz w:val="20"/>
              </w:rPr>
              <w:t>
Код дисциплины</w:t>
            </w:r>
          </w:p>
          <w:bookmarkEnd w:id="595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0" w:id="5951"/>
          <w:p>
            <w:pPr>
              <w:spacing w:after="20"/>
              <w:ind w:left="20"/>
              <w:jc w:val="both"/>
            </w:pPr>
            <w:r>
              <w:rPr>
                <w:rFonts w:ascii="Times New Roman"/>
                <w:b w:val="false"/>
                <w:i w:val="false"/>
                <w:color w:val="000000"/>
                <w:sz w:val="20"/>
              </w:rPr>
              <w:t>
БД</w:t>
            </w:r>
          </w:p>
          <w:bookmarkEnd w:id="595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r>
              <w:rPr>
                <w:rFonts w:ascii="Times New Roman"/>
                <w:b w:val="false"/>
                <w:i w:val="false"/>
                <w:color w:val="000000"/>
                <w:vertAlign w:val="superscript"/>
              </w:rPr>
              <w:t>1</w:t>
            </w:r>
            <w:r>
              <w:rPr>
                <w:rFonts w:ascii="Times New Roman"/>
                <w:b w:val="false"/>
                <w:i w:val="false"/>
                <w:color w:val="000000"/>
                <w:sz w:val="20"/>
              </w:rPr>
              <w:t>/</w:t>
            </w:r>
            <w:r>
              <w:rPr>
                <w:rFonts w:ascii="Times New Roman"/>
                <w:b w:val="false"/>
                <w:i w:val="false"/>
                <w:color w:val="000000"/>
                <w:vertAlign w:val="subscript"/>
              </w:rPr>
              <w:t>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1" w:id="5952"/>
          <w:p>
            <w:pPr>
              <w:spacing w:after="20"/>
              <w:ind w:left="20"/>
              <w:jc w:val="both"/>
            </w:pPr>
            <w:r>
              <w:rPr>
                <w:rFonts w:ascii="Times New Roman"/>
                <w:b w:val="false"/>
                <w:i w:val="false"/>
                <w:color w:val="000000"/>
                <w:sz w:val="20"/>
              </w:rPr>
              <w:t>
БДО 01</w:t>
            </w:r>
          </w:p>
          <w:bookmarkEnd w:id="595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формирования здорового образа жизни, медицины катастроф)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2" w:id="5953"/>
          <w:p>
            <w:pPr>
              <w:spacing w:after="20"/>
              <w:ind w:left="20"/>
              <w:jc w:val="both"/>
            </w:pPr>
            <w:r>
              <w:rPr>
                <w:rFonts w:ascii="Times New Roman"/>
                <w:b w:val="false"/>
                <w:i w:val="false"/>
                <w:color w:val="000000"/>
                <w:sz w:val="20"/>
              </w:rPr>
              <w:t>
БДО 02</w:t>
            </w:r>
          </w:p>
          <w:bookmarkEnd w:id="595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3" w:id="5954"/>
          <w:p>
            <w:pPr>
              <w:spacing w:after="20"/>
              <w:ind w:left="20"/>
              <w:jc w:val="both"/>
            </w:pPr>
            <w:r>
              <w:rPr>
                <w:rFonts w:ascii="Times New Roman"/>
                <w:b w:val="false"/>
                <w:i w:val="false"/>
                <w:color w:val="000000"/>
                <w:sz w:val="20"/>
              </w:rPr>
              <w:t>
ПД</w:t>
            </w:r>
          </w:p>
          <w:bookmarkEnd w:id="595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w:t>
            </w:r>
            <w:r>
              <w:rPr>
                <w:rFonts w:ascii="Times New Roman"/>
                <w:b w:val="false"/>
                <w:i w:val="false"/>
                <w:color w:val="000000"/>
                <w:vertAlign w:val="superscript"/>
              </w:rPr>
              <w:t>2</w:t>
            </w:r>
            <w:r>
              <w:rPr>
                <w:rFonts w:ascii="Times New Roman"/>
                <w:b w:val="false"/>
                <w:i w:val="false"/>
                <w:color w:val="000000"/>
                <w:sz w:val="20"/>
              </w:rPr>
              <w:t>/</w:t>
            </w:r>
            <w:r>
              <w:rPr>
                <w:rFonts w:ascii="Times New Roman"/>
                <w:b w:val="false"/>
                <w:i w:val="false"/>
                <w:color w:val="000000"/>
                <w:vertAlign w:val="subscript"/>
              </w:rPr>
              <w:t>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4" w:id="5955"/>
          <w:p>
            <w:pPr>
              <w:spacing w:after="20"/>
              <w:ind w:left="20"/>
              <w:jc w:val="both"/>
            </w:pPr>
            <w:r>
              <w:rPr>
                <w:rFonts w:ascii="Times New Roman"/>
                <w:b w:val="false"/>
                <w:i w:val="false"/>
                <w:color w:val="000000"/>
                <w:sz w:val="20"/>
              </w:rPr>
              <w:t>
ПДО</w:t>
            </w:r>
          </w:p>
          <w:bookmarkEnd w:id="595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5" w:id="5956"/>
          <w:p>
            <w:pPr>
              <w:spacing w:after="20"/>
              <w:ind w:left="20"/>
              <w:jc w:val="both"/>
            </w:pPr>
            <w:r>
              <w:rPr>
                <w:rFonts w:ascii="Times New Roman"/>
                <w:b w:val="false"/>
                <w:i w:val="false"/>
                <w:color w:val="000000"/>
                <w:sz w:val="20"/>
              </w:rPr>
              <w:t>
ПДО 01</w:t>
            </w:r>
          </w:p>
          <w:bookmarkEnd w:id="595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фармации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6" w:id="5957"/>
          <w:p>
            <w:pPr>
              <w:spacing w:after="20"/>
              <w:ind w:left="20"/>
              <w:jc w:val="both"/>
            </w:pPr>
            <w:r>
              <w:rPr>
                <w:rFonts w:ascii="Times New Roman"/>
                <w:b w:val="false"/>
                <w:i w:val="false"/>
                <w:color w:val="000000"/>
                <w:sz w:val="20"/>
              </w:rPr>
              <w:t>
ПДО 02</w:t>
            </w:r>
          </w:p>
          <w:bookmarkEnd w:id="595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7" w:id="5958"/>
          <w:p>
            <w:pPr>
              <w:spacing w:after="20"/>
              <w:ind w:left="20"/>
              <w:jc w:val="both"/>
            </w:pPr>
            <w:r>
              <w:rPr>
                <w:rFonts w:ascii="Times New Roman"/>
                <w:b w:val="false"/>
                <w:i w:val="false"/>
                <w:color w:val="000000"/>
                <w:sz w:val="20"/>
              </w:rPr>
              <w:t>
ПДО 03</w:t>
            </w:r>
          </w:p>
          <w:bookmarkEnd w:id="595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8" w:id="5959"/>
          <w:p>
            <w:pPr>
              <w:spacing w:after="20"/>
              <w:ind w:left="20"/>
              <w:jc w:val="both"/>
            </w:pPr>
            <w:r>
              <w:rPr>
                <w:rFonts w:ascii="Times New Roman"/>
                <w:b w:val="false"/>
                <w:i w:val="false"/>
                <w:color w:val="000000"/>
                <w:sz w:val="20"/>
              </w:rPr>
              <w:t>
ПДВ</w:t>
            </w:r>
          </w:p>
          <w:bookmarkEnd w:id="595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9" w:id="5960"/>
          <w:p>
            <w:pPr>
              <w:spacing w:after="20"/>
              <w:ind w:left="20"/>
              <w:jc w:val="both"/>
            </w:pPr>
            <w:r>
              <w:rPr>
                <w:rFonts w:ascii="Times New Roman"/>
                <w:b w:val="false"/>
                <w:i w:val="false"/>
                <w:color w:val="000000"/>
                <w:sz w:val="20"/>
              </w:rPr>
              <w:t>
ИК</w:t>
            </w:r>
          </w:p>
          <w:bookmarkEnd w:id="596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Итоговый контроль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571" w:id="5961"/>
    <w:p>
      <w:pPr>
        <w:spacing w:after="0"/>
        <w:ind w:left="0"/>
        <w:jc w:val="both"/>
      </w:pPr>
      <w:r>
        <w:rPr>
          <w:rFonts w:ascii="Times New Roman"/>
          <w:b w:val="false"/>
          <w:i w:val="false"/>
          <w:color w:val="000000"/>
          <w:sz w:val="28"/>
        </w:rPr>
        <w:t>
      3. Содержание образовательной программы переподготовки по специальности "Фармация (общая фармацевтическая практика; управление и экономика фармации (фармацевт (провизор), фармацевт-организатор (провизор-организатор), менеджер, инспектор, информатор, маркетолог/товаровед); технология лекарств (фармацевт (провизор), фармацевт-технолог (провизор-технолог); контроль качества и сертификация лекарственных средств (фармацевт (провизор), фармацевт-аналитик (провизор-аналитик); аналитическая диагностика и судебно-химическая экспертиза (химик-токсиколог); клиническая фармация; управление качеством в фармации)"</w:t>
      </w:r>
    </w:p>
    <w:bookmarkEnd w:id="59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2" w:id="5962"/>
          <w:p>
            <w:pPr>
              <w:spacing w:after="20"/>
              <w:ind w:left="20"/>
              <w:jc w:val="both"/>
            </w:pPr>
            <w:r>
              <w:rPr>
                <w:rFonts w:ascii="Times New Roman"/>
                <w:b w:val="false"/>
                <w:i w:val="false"/>
                <w:color w:val="000000"/>
                <w:sz w:val="20"/>
              </w:rPr>
              <w:t>
Код дисциплины</w:t>
            </w:r>
          </w:p>
          <w:bookmarkEnd w:id="596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3" w:id="5963"/>
          <w:p>
            <w:pPr>
              <w:spacing w:after="20"/>
              <w:ind w:left="20"/>
              <w:jc w:val="both"/>
            </w:pPr>
            <w:r>
              <w:rPr>
                <w:rFonts w:ascii="Times New Roman"/>
                <w:b w:val="false"/>
                <w:i w:val="false"/>
                <w:color w:val="000000"/>
                <w:sz w:val="20"/>
              </w:rPr>
              <w:t>
БД</w:t>
            </w:r>
          </w:p>
          <w:bookmarkEnd w:id="596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4" w:id="5964"/>
          <w:p>
            <w:pPr>
              <w:spacing w:after="20"/>
              <w:ind w:left="20"/>
              <w:jc w:val="both"/>
            </w:pPr>
            <w:r>
              <w:rPr>
                <w:rFonts w:ascii="Times New Roman"/>
                <w:b w:val="false"/>
                <w:i w:val="false"/>
                <w:color w:val="000000"/>
                <w:sz w:val="20"/>
              </w:rPr>
              <w:t>
ПД</w:t>
            </w:r>
          </w:p>
          <w:bookmarkEnd w:id="596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5" w:id="5965"/>
          <w:p>
            <w:pPr>
              <w:spacing w:after="20"/>
              <w:ind w:left="20"/>
              <w:jc w:val="both"/>
            </w:pPr>
            <w:r>
              <w:rPr>
                <w:rFonts w:ascii="Times New Roman"/>
                <w:b w:val="false"/>
                <w:i w:val="false"/>
                <w:color w:val="000000"/>
                <w:sz w:val="20"/>
              </w:rPr>
              <w:t>
ПДО</w:t>
            </w:r>
          </w:p>
          <w:bookmarkEnd w:id="596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6" w:id="5966"/>
          <w:p>
            <w:pPr>
              <w:spacing w:after="20"/>
              <w:ind w:left="20"/>
              <w:jc w:val="both"/>
            </w:pPr>
            <w:r>
              <w:rPr>
                <w:rFonts w:ascii="Times New Roman"/>
                <w:b w:val="false"/>
                <w:i w:val="false"/>
                <w:color w:val="000000"/>
                <w:sz w:val="20"/>
              </w:rPr>
              <w:t>
ПДО 01</w:t>
            </w:r>
          </w:p>
          <w:bookmarkEnd w:id="596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и экономика фармации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управления и экономики фармации. Менеджмент как инструмент управления аптечной организации. Руководитель и аптечная организация. Стили управления. Управления кадрами, кадровый менеджмент. Процесс управления маркетингом. Особенности экономики фармации и потребительского поведения на фармацевтическом рынке. Фармакоэкономика. Фармакоэкономический анализ. Прогнозирование основных экономических показателей деятельности аптечных организации. Основы ценообразования на лекарственные препараты. Прогнозирование сбыта или объемам реализации товаров. Товарные запасы и их нормирование. Прогнозирование издержек, балансовой и чистой прибыли. Учет и отчетность в аптечных организациях. Учет основных средств, движения товаров и других материальных ценностей. Надлежащая аптечная практика. Надлежащая дистрибьютерская практика. Правила обслуживания потребителей фармацевтических услуг. Учет денежных средств и расчетных операций. Инвентаризация товарно-материальных ценностей. Отчетность аптечных организации всех форм собственности. Бухгалтерский баланс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8" w:id="5967"/>
          <w:p>
            <w:pPr>
              <w:spacing w:after="20"/>
              <w:ind w:left="20"/>
              <w:jc w:val="both"/>
            </w:pPr>
            <w:r>
              <w:rPr>
                <w:rFonts w:ascii="Times New Roman"/>
                <w:b w:val="false"/>
                <w:i w:val="false"/>
                <w:color w:val="000000"/>
                <w:sz w:val="20"/>
              </w:rPr>
              <w:t>
ПДО 02</w:t>
            </w:r>
          </w:p>
          <w:bookmarkEnd w:id="596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лекарств и биофармация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лекарств. Лекарственные и вспомогательные вещества. Аптечная технология лекарственных форм: твердых (порошков, сборов), жидких (растворов, суспензий, эмульсий, настоев и отваров), мягких (линиментов, мазей, паст, суппозиторий). Лекарственные формы для инъекций, для глаз, для детей до года. Несовместимые и затруднительные случаи приготовления лекарств. Понятия о технологии лекарств заводского производства. Общее представление о биофармации и ее связь с технологией лекарств. Технология лекарств промышленного производства. Государственное нормирование производства лекарственных препаратов. Правила и инструктивные письма, регламентирующие работу аптечного учреждения. Твердые, жидкие и мягкие лекарственные формы заводского производства. Фитопрепараты. Нетрадиционные лекарственные средства (гомеопатические). Фармацевтические факторы биофармации и терапевтическая эквивалентность. Биоэквивалентность лекарственных средств. Модифицированные лекарственные формы с контролируемым высвобождением лекарственных веществ. Концепция надлежащих практик в фармации. Основные стандарты надлежащей лабораторной практики (GLP), надлежащей производственной практики (GMP), надлежащей аптечной практики (GPP). Направления современной концепции обеспечения качества лекарственных средств.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0" w:id="5968"/>
          <w:p>
            <w:pPr>
              <w:spacing w:after="20"/>
              <w:ind w:left="20"/>
              <w:jc w:val="both"/>
            </w:pPr>
            <w:r>
              <w:rPr>
                <w:rFonts w:ascii="Times New Roman"/>
                <w:b w:val="false"/>
                <w:i w:val="false"/>
                <w:color w:val="000000"/>
                <w:sz w:val="20"/>
              </w:rPr>
              <w:t>
ПДО 03</w:t>
            </w:r>
          </w:p>
          <w:bookmarkEnd w:id="596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Фармацевтическая химия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проблемы в области контроля качества и стандартизации лекарственных средств. Новые направления в фармацевтической химии. Современные медико-биологические требования к лекарственным веществам. Задачи фармацевтической химии по разработке методов исследования в оценке качества и по созданию новых лекарственных средств. Государственные принципы и положения, регламентирующие качество лекарственных средств. Организация контроля качества лекарственных средств. Государственная инспекция по контролю за качеством лекарственных средств и изделий медицинской техники. Контроль при хранении (аптечные склады) и распределении (аптеки). Фармацевтическая химия ароматических соединений как лекарственных веществ. Анализ и стандартизация лекарственных препаратов группы фенолов, хинонов и их производных, ароматических кислот, арилалкиламинов, гидроксифенилалкиламинов, бензолсульфаниламидов и их производных. Анализ и стандартизация гетероциклических соединений природного и синтетического происхождения как лекарственных веществ: производных фурана, бензопирана, индола, пиразола, имидазола пиридина, хинолина, изохинолина, тропана, пурина, пиримидина, птеридина и изоаллоксазина, фенотиазина, бензодиазепина и других групп лекарственных веществ. Стандартизация лекарственных средств.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2" w:id="5969"/>
          <w:p>
            <w:pPr>
              <w:spacing w:after="20"/>
              <w:ind w:left="20"/>
              <w:jc w:val="both"/>
            </w:pPr>
            <w:r>
              <w:rPr>
                <w:rFonts w:ascii="Times New Roman"/>
                <w:b w:val="false"/>
                <w:i w:val="false"/>
                <w:color w:val="000000"/>
                <w:sz w:val="20"/>
              </w:rPr>
              <w:t>
ПДО 04</w:t>
            </w:r>
          </w:p>
          <w:bookmarkEnd w:id="596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Фармакология и рациональная фармакотерапия.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предмет, методы исследования фармакологии. Общая рецептура. Правила выписывания жидких, мягких, твердых лекарственных форм. Общие закономерности фармакокинетики и фармакодинамики лекарственных веществ. Средства, влияющие на периферический отдел нервной системы. Средства, влияющие на эфферентную иннервацию. Средства, влияющие на центральную нервную систему (далее – ЦНС). Анальгетические средства. Противовоспалительные и противоаллергические средства. Антисептики и дезинфицирующие средства. Химиотерапевтические средства. Антибактериальные средства. Противотуберкулезные, противоспирохетозные, противогрибковые, противовирусные, противопротозойные, противоглистные средства. Средства, влияющие на функции: опорно-двигательной, дыхательной, сердечно-сосудистой, пищевариательной, мочевыделительной, эндокринной системы, системы крови. Фармакотерапия. Предмет, разделы, цель и задачи. Виды фармакотерапии. Основные этапы развития фармакотерапии. Современное состояние клинической фармакологии. Фармакологический и Фармакопейный комитеты Республики Казахстан. Понятие о системе "надлежащего назначения" лекарственных средств. Лекарственный формуляр. Стандарты лечения. Понятие и принципы составления. Общие вопросы фармакокинетики и фармакодинамики. Взаимодействие и побочные действия лекарственных средств. Возрастные аспекты клинической фармакологии. Частная фармакотерапия. Фармакотерапия заболеваний сердечно-сосудистой, эндокринной, нервной системы, органов дыхания, органов пищеварения.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4" w:id="5970"/>
          <w:p>
            <w:pPr>
              <w:spacing w:after="20"/>
              <w:ind w:left="20"/>
              <w:jc w:val="both"/>
            </w:pPr>
            <w:r>
              <w:rPr>
                <w:rFonts w:ascii="Times New Roman"/>
                <w:b w:val="false"/>
                <w:i w:val="false"/>
                <w:color w:val="000000"/>
                <w:sz w:val="20"/>
              </w:rPr>
              <w:t>
ПДО 05</w:t>
            </w:r>
          </w:p>
          <w:bookmarkEnd w:id="597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Токсикологическая химия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Токсикология и токсикологическая химия. Предмет и задачи. Особенности. Основные направления использования химико-токсикологического анализа. Объекты исследования. Организационная структура судебно-медицинской экспертизы в Республике Казахстан. Правовые и методологические основы судебно-химической экспертизы. Основные документы, регламентирующие работу в области судебно-химической экспертизы. Документация судебно-химических экспертиз. Оценка заключений. Общие закономерности распределения веществ в организме. Факторы, влияющие на распределение. Основные токсикокинетические параметры распределения. Математические модели, характеризующие протекание фармакокинетических процессов. Токсикокинетические особенности пероральных, ингаляционных, перкутанных отравлений. Основные пути биотрансформации чужеродных соединений. Факторы, влияющие на метаболизм чужеродных соединений. Представление о вторичном метаболизме у микроорганизмов, растений, животных. Экскреция чужеродных соединений и их метаболитов. Влияние физико-химических свойств токсических веществ и факторов среды на скорость и характер их выведения из организма. Химико-токсикологический анализ (далее – ХТА) веществ, изолируемых методом сорбции. Лекарственные вещества. ХТА веществ, изолируемых методом дистилляции. Летучие яды. ХТА веществ, изолируемых методом минерализации. Металлические яды. ХТА веществ, изолируемых органическими растворителями. Пестициды. ХТА веществ, изолируемых методом настаиванием водой в сочетании с диализом. ХТА веществ, не требующих методов изолирования СО (ІІ), соединения фтора.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Фармакогнозия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7" w:id="5971"/>
          <w:p>
            <w:pPr>
              <w:spacing w:after="20"/>
              <w:ind w:left="20"/>
              <w:jc w:val="both"/>
            </w:pPr>
            <w:r>
              <w:rPr>
                <w:rFonts w:ascii="Times New Roman"/>
                <w:b w:val="false"/>
                <w:i w:val="false"/>
                <w:color w:val="000000"/>
                <w:sz w:val="20"/>
              </w:rPr>
              <w:t>
ПДО 06</w:t>
            </w:r>
          </w:p>
          <w:bookmarkEnd w:id="597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Фармакогнозия, ее задачи и значение в медицине и фармации. Охранные мероприятия при заготовке лекарственного растительного сырья различных морфологических групп. Сырьевая база лекарственного растительного сырья. Интродукция лекарственных растений. Правила сбора, особенности первичной обработки, сушки, упаковки и хранения подземных органов (корней, корневищ, клубней), почек, листьев, цветков и соцветий, плодов и семян и кор. Особенности сбора дикорастущего и культивируемого сырья. Особенности сбора сырья ядовитых и сильнодействующих растений, меры предосторожности при сборе. Доврачебная помощь при отравлении. Способы сушки лекарственного растительного сырья Приемка лекарственного растительного сырья и методы отбора проб для анализа на складах, базах и промышленных предприятиях. Фармакогностический анализ лекарственного растительного сырья – цели и задачи. Основы фитотерапии. Методология составления лекарственных сборов.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8" w:id="5972"/>
          <w:p>
            <w:pPr>
              <w:spacing w:after="20"/>
              <w:ind w:left="20"/>
              <w:jc w:val="both"/>
            </w:pPr>
            <w:r>
              <w:rPr>
                <w:rFonts w:ascii="Times New Roman"/>
                <w:b w:val="false"/>
                <w:i w:val="false"/>
                <w:color w:val="000000"/>
                <w:sz w:val="20"/>
              </w:rPr>
              <w:t>
ПДО 07</w:t>
            </w:r>
          </w:p>
          <w:bookmarkEnd w:id="597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Надлежащая фармацевтическая практика (GXР)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Надлежащая производственная практика. Надлежащая инженерная практика. Надлежащая лабораторная практика. Надлежащая клиническая практика. Надлежащая дистрибьюторская практика. Надлежащая фармацевтическая (аптечная) практика. В сфере обращения лекарственных средств действуют также стандарты: "Уровень гарантии стерильности"; "План обеспечения качества"; "Система управления качеством"; "Политика качества"; "Система анализа рисков в критических контрольных точках".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90" w:id="5973"/>
          <w:p>
            <w:pPr>
              <w:spacing w:after="20"/>
              <w:ind w:left="20"/>
              <w:jc w:val="both"/>
            </w:pPr>
            <w:r>
              <w:rPr>
                <w:rFonts w:ascii="Times New Roman"/>
                <w:b w:val="false"/>
                <w:i w:val="false"/>
                <w:color w:val="000000"/>
                <w:sz w:val="20"/>
              </w:rPr>
              <w:t>
ПДО 08</w:t>
            </w:r>
          </w:p>
          <w:bookmarkEnd w:id="597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(далее – СЛР)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92" w:id="5974"/>
          <w:p>
            <w:pPr>
              <w:spacing w:after="20"/>
              <w:ind w:left="20"/>
              <w:jc w:val="both"/>
            </w:pPr>
            <w:r>
              <w:rPr>
                <w:rFonts w:ascii="Times New Roman"/>
                <w:b w:val="false"/>
                <w:i w:val="false"/>
                <w:color w:val="000000"/>
                <w:sz w:val="20"/>
              </w:rPr>
              <w:t>
ПДО 09</w:t>
            </w:r>
          </w:p>
          <w:bookmarkEnd w:id="597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ВИЧ-инфекция, инфекционный контроль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стационарной и амбулаторной помощи больным с ВИЧ-инфекцией. Профилактика ВИЧ-инфекции. Консультирование до и после тестирования на ВИЧ. Лабораторная диагностика ВИЧ-инфекции. Клиника ВИЧ-инфекции, вторичные заболевания. Основные принципы лечения ВИЧ-инфекции. Основные принципы системы организационных, профилактических и противоэпидемических мероприятий, направленных на предупреждение возникновения и распространения инфекционных заболеваний в объектах здравоохранения. Организация комиссии инфекционного контроля (далее – КИК). Эпидемиологический анализ внутрибольничной инфекции (далее – ВБИ). Возбудители ВБИ, антибиотикорезистентность. Микробиологическое обеспечение инфекционного контроля. Дезинфекция, ее виды и задачи для профилактики ВБИ.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94" w:id="5975"/>
          <w:p>
            <w:pPr>
              <w:spacing w:after="20"/>
              <w:ind w:left="20"/>
              <w:jc w:val="both"/>
            </w:pPr>
            <w:r>
              <w:rPr>
                <w:rFonts w:ascii="Times New Roman"/>
                <w:b w:val="false"/>
                <w:i w:val="false"/>
                <w:color w:val="000000"/>
                <w:sz w:val="20"/>
              </w:rPr>
              <w:t>
ПДВ</w:t>
            </w:r>
          </w:p>
          <w:bookmarkEnd w:id="597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95" w:id="5976"/>
          <w:p>
            <w:pPr>
              <w:spacing w:after="20"/>
              <w:ind w:left="20"/>
              <w:jc w:val="both"/>
            </w:pPr>
            <w:r>
              <w:rPr>
                <w:rFonts w:ascii="Times New Roman"/>
                <w:b w:val="false"/>
                <w:i w:val="false"/>
                <w:color w:val="000000"/>
                <w:sz w:val="20"/>
              </w:rPr>
              <w:t>
ИА</w:t>
            </w:r>
          </w:p>
          <w:bookmarkEnd w:id="597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w:t>
            </w:r>
          </w:p>
        </w:tc>
      </w:tr>
    </w:tbl>
    <w:bookmarkStart w:name="z7597" w:id="5977"/>
    <w:p>
      <w:pPr>
        <w:spacing w:after="0"/>
        <w:ind w:left="0"/>
        <w:jc w:val="both"/>
      </w:pPr>
      <w:r>
        <w:rPr>
          <w:rFonts w:ascii="Times New Roman"/>
          <w:b w:val="false"/>
          <w:i w:val="false"/>
          <w:color w:val="000000"/>
          <w:sz w:val="28"/>
        </w:rPr>
        <w:t>
      4. Содержание образовательной программы повышения квалификации (4 недели) по специальности "Фармация (общая фармацевтическая практика; управление и экономика фармации (фармацевт (провизор), фармацевт-организатор (провизор-организатор), менеджер, инспектор, информатор, маркетолог/товаровед); технология лекарств (фармацевт (провизор), фармацевт-технолог (провизор-технолог); контроль качества и сертификация лекарственных средств (фармацевт (провизор), фармацевт-аналитик (провизор-аналитик); аналитическая диагностика и судебно-химическая экспертиза (химик-токсиколог); клиническая фармация; управление качеством в фармации)"</w:t>
      </w:r>
    </w:p>
    <w:bookmarkEnd w:id="59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98" w:id="5978"/>
          <w:p>
            <w:pPr>
              <w:spacing w:after="20"/>
              <w:ind w:left="20"/>
              <w:jc w:val="both"/>
            </w:pPr>
            <w:r>
              <w:rPr>
                <w:rFonts w:ascii="Times New Roman"/>
                <w:b w:val="false"/>
                <w:i w:val="false"/>
                <w:color w:val="000000"/>
                <w:sz w:val="20"/>
              </w:rPr>
              <w:t>
Код дисциплины</w:t>
            </w:r>
          </w:p>
          <w:bookmarkEnd w:id="597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99" w:id="5979"/>
          <w:p>
            <w:pPr>
              <w:spacing w:after="20"/>
              <w:ind w:left="20"/>
              <w:jc w:val="both"/>
            </w:pPr>
            <w:r>
              <w:rPr>
                <w:rFonts w:ascii="Times New Roman"/>
                <w:b w:val="false"/>
                <w:i w:val="false"/>
                <w:color w:val="000000"/>
                <w:sz w:val="20"/>
              </w:rPr>
              <w:t>
БД</w:t>
            </w:r>
          </w:p>
          <w:bookmarkEnd w:id="597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0" w:id="5980"/>
          <w:p>
            <w:pPr>
              <w:spacing w:after="20"/>
              <w:ind w:left="20"/>
              <w:jc w:val="both"/>
            </w:pPr>
            <w:r>
              <w:rPr>
                <w:rFonts w:ascii="Times New Roman"/>
                <w:b w:val="false"/>
                <w:i w:val="false"/>
                <w:color w:val="000000"/>
                <w:sz w:val="20"/>
              </w:rPr>
              <w:t>
ПД</w:t>
            </w:r>
          </w:p>
          <w:bookmarkEnd w:id="598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1" w:id="5981"/>
          <w:p>
            <w:pPr>
              <w:spacing w:after="20"/>
              <w:ind w:left="20"/>
              <w:jc w:val="both"/>
            </w:pPr>
            <w:r>
              <w:rPr>
                <w:rFonts w:ascii="Times New Roman"/>
                <w:b w:val="false"/>
                <w:i w:val="false"/>
                <w:color w:val="000000"/>
                <w:sz w:val="20"/>
              </w:rPr>
              <w:t>
ПДО</w:t>
            </w:r>
          </w:p>
          <w:bookmarkEnd w:id="598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2" w:id="5982"/>
          <w:p>
            <w:pPr>
              <w:spacing w:after="20"/>
              <w:ind w:left="20"/>
              <w:jc w:val="both"/>
            </w:pPr>
            <w:r>
              <w:rPr>
                <w:rFonts w:ascii="Times New Roman"/>
                <w:b w:val="false"/>
                <w:i w:val="false"/>
                <w:color w:val="000000"/>
                <w:sz w:val="20"/>
              </w:rPr>
              <w:t>
ПДО 01</w:t>
            </w:r>
          </w:p>
          <w:bookmarkEnd w:id="598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Актуальные проблемы фармации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Национальная политика в области лекарственных средств. Регламентирование обращения лекарственных средств. Фармацевтическая помощь на современном этапе. Актуальные проблемы технологии лекарств. Инновационные технологии производства лекарственных средств. Взаимодействия лекарственных средств. Система обеспечения качества лекарственных средств. Надлежащая аптечная практика. Надлежащая дистрибьютерская практика. Современные препараты. Модифицированные лекарственные формы с контролируемым высвобождением лекарственных веществ. Биологически активные добавки растительного и минерального происхождения. Кадровый менеджмент: квалификация и компетентность специалистов области фармации. Современное состояние фармацевтической промышленности в Республике Казахстан и за рубежом. Основные направления современной концепции обеспечения качества лекарственных средств. Современные достижения фармацевтической технологии в создании новых лекарственных форм и проблема пролонгирования действия лекарств и их стабилизации. Биоэквивалентность лекарственных средств. Натурфармация. Методология составления лекарственных сборов. Валидация аналитических методик анализа.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4" w:id="5983"/>
          <w:p>
            <w:pPr>
              <w:spacing w:after="20"/>
              <w:ind w:left="20"/>
              <w:jc w:val="both"/>
            </w:pPr>
            <w:r>
              <w:rPr>
                <w:rFonts w:ascii="Times New Roman"/>
                <w:b w:val="false"/>
                <w:i w:val="false"/>
                <w:color w:val="000000"/>
                <w:sz w:val="20"/>
              </w:rPr>
              <w:t>
ПДО 02</w:t>
            </w:r>
          </w:p>
          <w:bookmarkEnd w:id="598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6" w:id="5984"/>
          <w:p>
            <w:pPr>
              <w:spacing w:after="20"/>
              <w:ind w:left="20"/>
              <w:jc w:val="both"/>
            </w:pPr>
            <w:r>
              <w:rPr>
                <w:rFonts w:ascii="Times New Roman"/>
                <w:b w:val="false"/>
                <w:i w:val="false"/>
                <w:color w:val="000000"/>
                <w:sz w:val="20"/>
              </w:rPr>
              <w:t>
ПДО 03</w:t>
            </w:r>
          </w:p>
          <w:bookmarkEnd w:id="598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медицинских работников: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8" w:id="5985"/>
          <w:p>
            <w:pPr>
              <w:spacing w:after="20"/>
              <w:ind w:left="20"/>
              <w:jc w:val="both"/>
            </w:pPr>
            <w:r>
              <w:rPr>
                <w:rFonts w:ascii="Times New Roman"/>
                <w:b w:val="false"/>
                <w:i w:val="false"/>
                <w:color w:val="000000"/>
                <w:sz w:val="20"/>
              </w:rPr>
              <w:t>
ПДВ</w:t>
            </w:r>
          </w:p>
          <w:bookmarkEnd w:id="598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9" w:id="5986"/>
          <w:p>
            <w:pPr>
              <w:spacing w:after="20"/>
              <w:ind w:left="20"/>
              <w:jc w:val="both"/>
            </w:pPr>
            <w:r>
              <w:rPr>
                <w:rFonts w:ascii="Times New Roman"/>
                <w:b w:val="false"/>
                <w:i w:val="false"/>
                <w:color w:val="000000"/>
                <w:sz w:val="20"/>
              </w:rPr>
              <w:t>
ИК</w:t>
            </w:r>
          </w:p>
          <w:bookmarkEnd w:id="598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7610" w:id="5987"/>
    <w:p>
      <w:pPr>
        <w:spacing w:after="0"/>
        <w:ind w:left="0"/>
        <w:jc w:val="both"/>
      </w:pPr>
      <w:r>
        <w:rPr>
          <w:rFonts w:ascii="Times New Roman"/>
          <w:b w:val="false"/>
          <w:i w:val="false"/>
          <w:color w:val="000000"/>
          <w:sz w:val="28"/>
        </w:rPr>
        <w:t>
      Используемые сокращения:</w:t>
      </w:r>
    </w:p>
    <w:bookmarkEnd w:id="5987"/>
    <w:bookmarkStart w:name="z7611" w:id="5988"/>
    <w:p>
      <w:pPr>
        <w:spacing w:after="0"/>
        <w:ind w:left="0"/>
        <w:jc w:val="both"/>
      </w:pPr>
      <w:r>
        <w:rPr>
          <w:rFonts w:ascii="Times New Roman"/>
          <w:b w:val="false"/>
          <w:i w:val="false"/>
          <w:color w:val="000000"/>
          <w:sz w:val="28"/>
        </w:rPr>
        <w:t>
      БД – базовые дисциплины;</w:t>
      </w:r>
    </w:p>
    <w:bookmarkEnd w:id="5988"/>
    <w:bookmarkStart w:name="z7612" w:id="5989"/>
    <w:p>
      <w:pPr>
        <w:spacing w:after="0"/>
        <w:ind w:left="0"/>
        <w:jc w:val="both"/>
      </w:pPr>
      <w:r>
        <w:rPr>
          <w:rFonts w:ascii="Times New Roman"/>
          <w:b w:val="false"/>
          <w:i w:val="false"/>
          <w:color w:val="000000"/>
          <w:sz w:val="28"/>
        </w:rPr>
        <w:t>
      БДО – базовые дисциплины обязательные;</w:t>
      </w:r>
    </w:p>
    <w:bookmarkEnd w:id="5989"/>
    <w:bookmarkStart w:name="z7613" w:id="5990"/>
    <w:p>
      <w:pPr>
        <w:spacing w:after="0"/>
        <w:ind w:left="0"/>
        <w:jc w:val="both"/>
      </w:pPr>
      <w:r>
        <w:rPr>
          <w:rFonts w:ascii="Times New Roman"/>
          <w:b w:val="false"/>
          <w:i w:val="false"/>
          <w:color w:val="000000"/>
          <w:sz w:val="28"/>
        </w:rPr>
        <w:t>
      ПД – профилирующие дисциплины;</w:t>
      </w:r>
    </w:p>
    <w:bookmarkEnd w:id="5990"/>
    <w:bookmarkStart w:name="z7614" w:id="5991"/>
    <w:p>
      <w:pPr>
        <w:spacing w:after="0"/>
        <w:ind w:left="0"/>
        <w:jc w:val="both"/>
      </w:pPr>
      <w:r>
        <w:rPr>
          <w:rFonts w:ascii="Times New Roman"/>
          <w:b w:val="false"/>
          <w:i w:val="false"/>
          <w:color w:val="000000"/>
          <w:sz w:val="28"/>
        </w:rPr>
        <w:t>
      ПДО – профилирующие дисциплины обязательные;</w:t>
      </w:r>
    </w:p>
    <w:bookmarkEnd w:id="5991"/>
    <w:bookmarkStart w:name="z7615" w:id="5992"/>
    <w:p>
      <w:pPr>
        <w:spacing w:after="0"/>
        <w:ind w:left="0"/>
        <w:jc w:val="both"/>
      </w:pPr>
      <w:r>
        <w:rPr>
          <w:rFonts w:ascii="Times New Roman"/>
          <w:b w:val="false"/>
          <w:i w:val="false"/>
          <w:color w:val="000000"/>
          <w:sz w:val="28"/>
        </w:rPr>
        <w:t>
      ПДВ – профилирующие дисциплины по выбору;</w:t>
      </w:r>
    </w:p>
    <w:bookmarkEnd w:id="5992"/>
    <w:bookmarkStart w:name="z7616" w:id="5993"/>
    <w:p>
      <w:pPr>
        <w:spacing w:after="0"/>
        <w:ind w:left="0"/>
        <w:jc w:val="both"/>
      </w:pPr>
      <w:r>
        <w:rPr>
          <w:rFonts w:ascii="Times New Roman"/>
          <w:b w:val="false"/>
          <w:i w:val="false"/>
          <w:color w:val="000000"/>
          <w:sz w:val="28"/>
        </w:rPr>
        <w:t>
      ИК – итоговый контроль.</w:t>
      </w:r>
    </w:p>
    <w:bookmarkEnd w:id="59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59</w:t>
            </w:r>
            <w:r>
              <w:br/>
            </w:r>
            <w:r>
              <w:rPr>
                <w:rFonts w:ascii="Times New Roman"/>
                <w:b w:val="false"/>
                <w:i w:val="false"/>
                <w:color w:val="000000"/>
                <w:sz w:val="20"/>
              </w:rPr>
              <w:t>к Типовой программе</w:t>
            </w:r>
            <w:r>
              <w:br/>
            </w:r>
            <w:r>
              <w:rPr>
                <w:rFonts w:ascii="Times New Roman"/>
                <w:b w:val="false"/>
                <w:i w:val="false"/>
                <w:color w:val="000000"/>
                <w:sz w:val="20"/>
              </w:rPr>
              <w:t>повышения квалификации</w:t>
            </w:r>
            <w:r>
              <w:br/>
            </w:r>
            <w:r>
              <w:rPr>
                <w:rFonts w:ascii="Times New Roman"/>
                <w:b w:val="false"/>
                <w:i w:val="false"/>
                <w:color w:val="000000"/>
                <w:sz w:val="20"/>
              </w:rPr>
              <w:t>и переподготовки медицинских</w:t>
            </w:r>
            <w:r>
              <w:br/>
            </w:r>
            <w:r>
              <w:rPr>
                <w:rFonts w:ascii="Times New Roman"/>
                <w:b w:val="false"/>
                <w:i w:val="false"/>
                <w:color w:val="000000"/>
                <w:sz w:val="20"/>
              </w:rPr>
              <w:t>и фармацевтических кадров</w:t>
            </w:r>
          </w:p>
        </w:tc>
      </w:tr>
    </w:tbl>
    <w:bookmarkStart w:name="z7618" w:id="5994"/>
    <w:p>
      <w:pPr>
        <w:spacing w:after="0"/>
        <w:ind w:left="0"/>
        <w:jc w:val="left"/>
      </w:pPr>
      <w:r>
        <w:rPr>
          <w:rFonts w:ascii="Times New Roman"/>
          <w:b/>
          <w:i w:val="false"/>
          <w:color w:val="000000"/>
        </w:rPr>
        <w:t xml:space="preserve"> Типовые учебные планы и содержание образовательной программы по специальности "Сестринское дело"</w:t>
      </w:r>
    </w:p>
    <w:bookmarkEnd w:id="5994"/>
    <w:bookmarkStart w:name="z7619" w:id="5995"/>
    <w:p>
      <w:pPr>
        <w:spacing w:after="0"/>
        <w:ind w:left="0"/>
        <w:jc w:val="both"/>
      </w:pPr>
      <w:r>
        <w:rPr>
          <w:rFonts w:ascii="Times New Roman"/>
          <w:b w:val="false"/>
          <w:i w:val="false"/>
          <w:color w:val="000000"/>
          <w:sz w:val="28"/>
        </w:rPr>
        <w:t>
      1. Типовые учебные планы циклов переподготовки по специальности "Сестринское дело"</w:t>
      </w:r>
    </w:p>
    <w:bookmarkEnd w:id="59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0" w:id="5996"/>
          <w:p>
            <w:pPr>
              <w:spacing w:after="20"/>
              <w:ind w:left="20"/>
              <w:jc w:val="both"/>
            </w:pPr>
            <w:r>
              <w:rPr>
                <w:rFonts w:ascii="Times New Roman"/>
                <w:b w:val="false"/>
                <w:i w:val="false"/>
                <w:color w:val="000000"/>
                <w:sz w:val="20"/>
              </w:rPr>
              <w:t>
Код дисциплины</w:t>
            </w:r>
          </w:p>
          <w:bookmarkEnd w:id="599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1" w:id="5997"/>
          <w:p>
            <w:pPr>
              <w:spacing w:after="20"/>
              <w:ind w:left="20"/>
              <w:jc w:val="both"/>
            </w:pPr>
            <w:r>
              <w:rPr>
                <w:rFonts w:ascii="Times New Roman"/>
                <w:b w:val="false"/>
                <w:i w:val="false"/>
                <w:color w:val="000000"/>
                <w:sz w:val="20"/>
              </w:rPr>
              <w:t>
БД</w:t>
            </w:r>
          </w:p>
          <w:bookmarkEnd w:id="599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2" w:id="5998"/>
          <w:p>
            <w:pPr>
              <w:spacing w:after="20"/>
              <w:ind w:left="20"/>
              <w:jc w:val="both"/>
            </w:pPr>
            <w:r>
              <w:rPr>
                <w:rFonts w:ascii="Times New Roman"/>
                <w:b w:val="false"/>
                <w:i w:val="false"/>
                <w:color w:val="000000"/>
                <w:sz w:val="20"/>
              </w:rPr>
              <w:t>
БДО 01</w:t>
            </w:r>
          </w:p>
          <w:bookmarkEnd w:id="599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3" w:id="5999"/>
          <w:p>
            <w:pPr>
              <w:spacing w:after="20"/>
              <w:ind w:left="20"/>
              <w:jc w:val="both"/>
            </w:pPr>
            <w:r>
              <w:rPr>
                <w:rFonts w:ascii="Times New Roman"/>
                <w:b w:val="false"/>
                <w:i w:val="false"/>
                <w:color w:val="000000"/>
                <w:sz w:val="20"/>
              </w:rPr>
              <w:t>
БДО 02</w:t>
            </w:r>
          </w:p>
          <w:bookmarkEnd w:id="599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формирования здорового образа жизни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4" w:id="6000"/>
          <w:p>
            <w:pPr>
              <w:spacing w:after="20"/>
              <w:ind w:left="20"/>
              <w:jc w:val="both"/>
            </w:pPr>
            <w:r>
              <w:rPr>
                <w:rFonts w:ascii="Times New Roman"/>
                <w:b w:val="false"/>
                <w:i w:val="false"/>
                <w:color w:val="000000"/>
                <w:sz w:val="20"/>
              </w:rPr>
              <w:t>
БДО 03</w:t>
            </w:r>
          </w:p>
          <w:bookmarkEnd w:id="600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5" w:id="6001"/>
          <w:p>
            <w:pPr>
              <w:spacing w:after="20"/>
              <w:ind w:left="20"/>
              <w:jc w:val="both"/>
            </w:pPr>
            <w:r>
              <w:rPr>
                <w:rFonts w:ascii="Times New Roman"/>
                <w:b w:val="false"/>
                <w:i w:val="false"/>
                <w:color w:val="000000"/>
                <w:sz w:val="20"/>
              </w:rPr>
              <w:t>
БДО 04</w:t>
            </w:r>
          </w:p>
          <w:bookmarkEnd w:id="600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медицины катастроф)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6" w:id="6002"/>
          <w:p>
            <w:pPr>
              <w:spacing w:after="20"/>
              <w:ind w:left="20"/>
              <w:jc w:val="both"/>
            </w:pPr>
            <w:r>
              <w:rPr>
                <w:rFonts w:ascii="Times New Roman"/>
                <w:b w:val="false"/>
                <w:i w:val="false"/>
                <w:color w:val="000000"/>
                <w:sz w:val="20"/>
              </w:rPr>
              <w:t>
ПД</w:t>
            </w:r>
          </w:p>
          <w:bookmarkEnd w:id="600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7" w:id="6003"/>
          <w:p>
            <w:pPr>
              <w:spacing w:after="20"/>
              <w:ind w:left="20"/>
              <w:jc w:val="both"/>
            </w:pPr>
            <w:r>
              <w:rPr>
                <w:rFonts w:ascii="Times New Roman"/>
                <w:b w:val="false"/>
                <w:i w:val="false"/>
                <w:color w:val="000000"/>
                <w:sz w:val="20"/>
              </w:rPr>
              <w:t>
ПДО</w:t>
            </w:r>
          </w:p>
          <w:bookmarkEnd w:id="600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8" w:id="6004"/>
          <w:p>
            <w:pPr>
              <w:spacing w:after="20"/>
              <w:ind w:left="20"/>
              <w:jc w:val="both"/>
            </w:pPr>
            <w:r>
              <w:rPr>
                <w:rFonts w:ascii="Times New Roman"/>
                <w:b w:val="false"/>
                <w:i w:val="false"/>
                <w:color w:val="000000"/>
                <w:sz w:val="20"/>
              </w:rPr>
              <w:t>
ПДО 01</w:t>
            </w:r>
          </w:p>
          <w:bookmarkEnd w:id="600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Доказательная медицина в сестринском деле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9" w:id="6005"/>
          <w:p>
            <w:pPr>
              <w:spacing w:after="20"/>
              <w:ind w:left="20"/>
              <w:jc w:val="both"/>
            </w:pPr>
            <w:r>
              <w:rPr>
                <w:rFonts w:ascii="Times New Roman"/>
                <w:b w:val="false"/>
                <w:i w:val="false"/>
                <w:color w:val="000000"/>
                <w:sz w:val="20"/>
              </w:rPr>
              <w:t>
ПДО 02</w:t>
            </w:r>
          </w:p>
          <w:bookmarkEnd w:id="600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сестринского процесса и документации в сестринском деле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0" w:id="6006"/>
          <w:p>
            <w:pPr>
              <w:spacing w:after="20"/>
              <w:ind w:left="20"/>
              <w:jc w:val="both"/>
            </w:pPr>
            <w:r>
              <w:rPr>
                <w:rFonts w:ascii="Times New Roman"/>
                <w:b w:val="false"/>
                <w:i w:val="false"/>
                <w:color w:val="000000"/>
                <w:sz w:val="20"/>
              </w:rPr>
              <w:t>
ПДО 03</w:t>
            </w:r>
          </w:p>
          <w:bookmarkEnd w:id="600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Правовые вопросы в сестринском деле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1" w:id="6007"/>
          <w:p>
            <w:pPr>
              <w:spacing w:after="20"/>
              <w:ind w:left="20"/>
              <w:jc w:val="both"/>
            </w:pPr>
            <w:r>
              <w:rPr>
                <w:rFonts w:ascii="Times New Roman"/>
                <w:b w:val="false"/>
                <w:i w:val="false"/>
                <w:color w:val="000000"/>
                <w:sz w:val="20"/>
              </w:rPr>
              <w:t>
ПДО 04</w:t>
            </w:r>
          </w:p>
          <w:bookmarkEnd w:id="600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и лидерство в сестринском деле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2" w:id="6008"/>
          <w:p>
            <w:pPr>
              <w:spacing w:after="20"/>
              <w:ind w:left="20"/>
              <w:jc w:val="both"/>
            </w:pPr>
            <w:r>
              <w:rPr>
                <w:rFonts w:ascii="Times New Roman"/>
                <w:b w:val="false"/>
                <w:i w:val="false"/>
                <w:color w:val="000000"/>
                <w:sz w:val="20"/>
              </w:rPr>
              <w:t>
ПДО 05</w:t>
            </w:r>
          </w:p>
          <w:bookmarkEnd w:id="600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Вопросы паллиативной помощи в сестринском деле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3" w:id="6009"/>
          <w:p>
            <w:pPr>
              <w:spacing w:after="20"/>
              <w:ind w:left="20"/>
              <w:jc w:val="both"/>
            </w:pPr>
            <w:r>
              <w:rPr>
                <w:rFonts w:ascii="Times New Roman"/>
                <w:b w:val="false"/>
                <w:i w:val="false"/>
                <w:color w:val="000000"/>
                <w:sz w:val="20"/>
              </w:rPr>
              <w:t>
ПДО 06</w:t>
            </w:r>
          </w:p>
          <w:bookmarkEnd w:id="600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4" w:id="6010"/>
          <w:p>
            <w:pPr>
              <w:spacing w:after="20"/>
              <w:ind w:left="20"/>
              <w:jc w:val="both"/>
            </w:pPr>
            <w:r>
              <w:rPr>
                <w:rFonts w:ascii="Times New Roman"/>
                <w:b w:val="false"/>
                <w:i w:val="false"/>
                <w:color w:val="000000"/>
                <w:sz w:val="20"/>
              </w:rPr>
              <w:t>
ПДО 07</w:t>
            </w:r>
          </w:p>
          <w:bookmarkEnd w:id="601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 ВИЧ-инфекция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5" w:id="6011"/>
          <w:p>
            <w:pPr>
              <w:spacing w:after="20"/>
              <w:ind w:left="20"/>
              <w:jc w:val="both"/>
            </w:pPr>
            <w:r>
              <w:rPr>
                <w:rFonts w:ascii="Times New Roman"/>
                <w:b w:val="false"/>
                <w:i w:val="false"/>
                <w:color w:val="000000"/>
                <w:sz w:val="20"/>
              </w:rPr>
              <w:t>
ПДВ</w:t>
            </w:r>
          </w:p>
          <w:bookmarkEnd w:id="601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6" w:id="6012"/>
          <w:p>
            <w:pPr>
              <w:spacing w:after="20"/>
              <w:ind w:left="20"/>
              <w:jc w:val="both"/>
            </w:pPr>
            <w:r>
              <w:rPr>
                <w:rFonts w:ascii="Times New Roman"/>
                <w:b w:val="false"/>
                <w:i w:val="false"/>
                <w:color w:val="000000"/>
                <w:sz w:val="20"/>
              </w:rPr>
              <w:t>
ИК</w:t>
            </w:r>
          </w:p>
          <w:bookmarkEnd w:id="601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7" w:id="6013"/>
          <w:p>
            <w:pPr>
              <w:spacing w:after="20"/>
              <w:ind w:left="20"/>
              <w:jc w:val="both"/>
            </w:pPr>
            <w:r>
              <w:rPr>
                <w:rFonts w:ascii="Times New Roman"/>
                <w:b w:val="false"/>
                <w:i w:val="false"/>
                <w:color w:val="000000"/>
                <w:sz w:val="20"/>
              </w:rPr>
              <w:t>
Итого</w:t>
            </w:r>
          </w:p>
          <w:bookmarkEnd w:id="601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638" w:id="6014"/>
    <w:p>
      <w:pPr>
        <w:spacing w:after="0"/>
        <w:ind w:left="0"/>
        <w:jc w:val="both"/>
      </w:pPr>
      <w:r>
        <w:rPr>
          <w:rFonts w:ascii="Times New Roman"/>
          <w:b w:val="false"/>
          <w:i w:val="false"/>
          <w:color w:val="000000"/>
          <w:sz w:val="28"/>
        </w:rPr>
        <w:t>
      2. Типовые учебные планы циклов повышения квалификации по специальности "Сестринское дело"</w:t>
      </w:r>
    </w:p>
    <w:bookmarkEnd w:id="60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9" w:id="6015"/>
          <w:p>
            <w:pPr>
              <w:spacing w:after="20"/>
              <w:ind w:left="20"/>
              <w:jc w:val="both"/>
            </w:pPr>
            <w:r>
              <w:rPr>
                <w:rFonts w:ascii="Times New Roman"/>
                <w:b w:val="false"/>
                <w:i w:val="false"/>
                <w:color w:val="000000"/>
                <w:sz w:val="20"/>
              </w:rPr>
              <w:t>
Код дисциплины</w:t>
            </w:r>
          </w:p>
          <w:bookmarkEnd w:id="601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40" w:id="6016"/>
          <w:p>
            <w:pPr>
              <w:spacing w:after="20"/>
              <w:ind w:left="20"/>
              <w:jc w:val="both"/>
            </w:pPr>
            <w:r>
              <w:rPr>
                <w:rFonts w:ascii="Times New Roman"/>
                <w:b w:val="false"/>
                <w:i w:val="false"/>
                <w:color w:val="000000"/>
                <w:sz w:val="20"/>
              </w:rPr>
              <w:t>
БД</w:t>
            </w:r>
          </w:p>
          <w:bookmarkEnd w:id="601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18/⅓</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41" w:id="6017"/>
          <w:p>
            <w:pPr>
              <w:spacing w:after="20"/>
              <w:ind w:left="20"/>
              <w:jc w:val="both"/>
            </w:pPr>
            <w:r>
              <w:rPr>
                <w:rFonts w:ascii="Times New Roman"/>
                <w:b w:val="false"/>
                <w:i w:val="false"/>
                <w:color w:val="000000"/>
                <w:sz w:val="20"/>
              </w:rPr>
              <w:t>
БДО 01</w:t>
            </w:r>
          </w:p>
          <w:bookmarkEnd w:id="601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формирования здорового образа жизни, медицины катастроф)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42" w:id="6018"/>
          <w:p>
            <w:pPr>
              <w:spacing w:after="20"/>
              <w:ind w:left="20"/>
              <w:jc w:val="both"/>
            </w:pPr>
            <w:r>
              <w:rPr>
                <w:rFonts w:ascii="Times New Roman"/>
                <w:b w:val="false"/>
                <w:i w:val="false"/>
                <w:color w:val="000000"/>
                <w:sz w:val="20"/>
              </w:rPr>
              <w:t>
БДО 02</w:t>
            </w:r>
          </w:p>
          <w:bookmarkEnd w:id="601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43" w:id="6019"/>
          <w:p>
            <w:pPr>
              <w:spacing w:after="20"/>
              <w:ind w:left="20"/>
              <w:jc w:val="both"/>
            </w:pPr>
            <w:r>
              <w:rPr>
                <w:rFonts w:ascii="Times New Roman"/>
                <w:b w:val="false"/>
                <w:i w:val="false"/>
                <w:color w:val="000000"/>
                <w:sz w:val="20"/>
              </w:rPr>
              <w:t>
ПД</w:t>
            </w:r>
          </w:p>
          <w:bookmarkEnd w:id="601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44" w:id="6020"/>
          <w:p>
            <w:pPr>
              <w:spacing w:after="20"/>
              <w:ind w:left="20"/>
              <w:jc w:val="both"/>
            </w:pPr>
            <w:r>
              <w:rPr>
                <w:rFonts w:ascii="Times New Roman"/>
                <w:b w:val="false"/>
                <w:i w:val="false"/>
                <w:color w:val="000000"/>
                <w:sz w:val="20"/>
              </w:rPr>
              <w:t>
ПДО</w:t>
            </w:r>
          </w:p>
          <w:bookmarkEnd w:id="602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45" w:id="6021"/>
          <w:p>
            <w:pPr>
              <w:spacing w:after="20"/>
              <w:ind w:left="20"/>
              <w:jc w:val="both"/>
            </w:pPr>
            <w:r>
              <w:rPr>
                <w:rFonts w:ascii="Times New Roman"/>
                <w:b w:val="false"/>
                <w:i w:val="false"/>
                <w:color w:val="000000"/>
                <w:sz w:val="20"/>
              </w:rPr>
              <w:t>
ПДО 01</w:t>
            </w:r>
          </w:p>
          <w:bookmarkEnd w:id="602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организации сестринского дела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46" w:id="6022"/>
          <w:p>
            <w:pPr>
              <w:spacing w:after="20"/>
              <w:ind w:left="20"/>
              <w:jc w:val="both"/>
            </w:pPr>
            <w:r>
              <w:rPr>
                <w:rFonts w:ascii="Times New Roman"/>
                <w:b w:val="false"/>
                <w:i w:val="false"/>
                <w:color w:val="000000"/>
                <w:sz w:val="20"/>
              </w:rPr>
              <w:t>
ПДО 02</w:t>
            </w:r>
          </w:p>
          <w:bookmarkEnd w:id="602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47" w:id="6023"/>
          <w:p>
            <w:pPr>
              <w:spacing w:after="20"/>
              <w:ind w:left="20"/>
              <w:jc w:val="both"/>
            </w:pPr>
            <w:r>
              <w:rPr>
                <w:rFonts w:ascii="Times New Roman"/>
                <w:b w:val="false"/>
                <w:i w:val="false"/>
                <w:color w:val="000000"/>
                <w:sz w:val="20"/>
              </w:rPr>
              <w:t>
ПДО 03</w:t>
            </w:r>
          </w:p>
          <w:bookmarkEnd w:id="602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48" w:id="6024"/>
          <w:p>
            <w:pPr>
              <w:spacing w:after="20"/>
              <w:ind w:left="20"/>
              <w:jc w:val="both"/>
            </w:pPr>
            <w:r>
              <w:rPr>
                <w:rFonts w:ascii="Times New Roman"/>
                <w:b w:val="false"/>
                <w:i w:val="false"/>
                <w:color w:val="000000"/>
                <w:sz w:val="20"/>
              </w:rPr>
              <w:t>
ПДВ</w:t>
            </w:r>
          </w:p>
          <w:bookmarkEnd w:id="602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49" w:id="6025"/>
          <w:p>
            <w:pPr>
              <w:spacing w:after="20"/>
              <w:ind w:left="20"/>
              <w:jc w:val="both"/>
            </w:pPr>
            <w:r>
              <w:rPr>
                <w:rFonts w:ascii="Times New Roman"/>
                <w:b w:val="false"/>
                <w:i w:val="false"/>
                <w:color w:val="000000"/>
                <w:sz w:val="20"/>
              </w:rPr>
              <w:t>
ИК</w:t>
            </w:r>
          </w:p>
          <w:bookmarkEnd w:id="602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Итоговый контроль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50" w:id="6026"/>
          <w:p>
            <w:pPr>
              <w:spacing w:after="20"/>
              <w:ind w:left="20"/>
              <w:jc w:val="both"/>
            </w:pPr>
            <w:r>
              <w:rPr>
                <w:rFonts w:ascii="Times New Roman"/>
                <w:b w:val="false"/>
                <w:i w:val="false"/>
                <w:color w:val="000000"/>
                <w:sz w:val="20"/>
              </w:rPr>
              <w:t>
Итого</w:t>
            </w:r>
          </w:p>
          <w:bookmarkEnd w:id="602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651" w:id="6027"/>
    <w:p>
      <w:pPr>
        <w:spacing w:after="0"/>
        <w:ind w:left="0"/>
        <w:jc w:val="both"/>
      </w:pPr>
      <w:r>
        <w:rPr>
          <w:rFonts w:ascii="Times New Roman"/>
          <w:b w:val="false"/>
          <w:i w:val="false"/>
          <w:color w:val="000000"/>
          <w:sz w:val="28"/>
        </w:rPr>
        <w:t>
      3. Типовой учебный план сертификационного цикла повышения квалификации по специальности "Сестринское дело" (для высшей и первой категории)</w:t>
      </w:r>
    </w:p>
    <w:bookmarkEnd w:id="60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52" w:id="6028"/>
          <w:p>
            <w:pPr>
              <w:spacing w:after="20"/>
              <w:ind w:left="20"/>
              <w:jc w:val="both"/>
            </w:pPr>
            <w:r>
              <w:rPr>
                <w:rFonts w:ascii="Times New Roman"/>
                <w:b w:val="false"/>
                <w:i w:val="false"/>
                <w:color w:val="000000"/>
                <w:sz w:val="20"/>
              </w:rPr>
              <w:t>
Наименование дисциплины</w:t>
            </w:r>
          </w:p>
          <w:bookmarkEnd w:id="602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53" w:id="6029"/>
          <w:p>
            <w:pPr>
              <w:spacing w:after="20"/>
              <w:ind w:left="20"/>
              <w:jc w:val="both"/>
            </w:pPr>
            <w:r>
              <w:rPr>
                <w:rFonts w:ascii="Times New Roman"/>
                <w:b w:val="false"/>
                <w:i w:val="false"/>
                <w:color w:val="000000"/>
                <w:sz w:val="20"/>
              </w:rPr>
              <w:t xml:space="preserve">
Инновационные технологии в сестринском деле </w:t>
            </w:r>
          </w:p>
          <w:bookmarkEnd w:id="602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54" w:id="6030"/>
          <w:p>
            <w:pPr>
              <w:spacing w:after="20"/>
              <w:ind w:left="20"/>
              <w:jc w:val="both"/>
            </w:pPr>
            <w:r>
              <w:rPr>
                <w:rFonts w:ascii="Times New Roman"/>
                <w:b w:val="false"/>
                <w:i w:val="false"/>
                <w:color w:val="000000"/>
                <w:sz w:val="20"/>
              </w:rPr>
              <w:t>
Алгоритмы оказания неотложной медицинской помощи</w:t>
            </w:r>
          </w:p>
          <w:bookmarkEnd w:id="603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55" w:id="6031"/>
          <w:p>
            <w:pPr>
              <w:spacing w:after="20"/>
              <w:ind w:left="20"/>
              <w:jc w:val="both"/>
            </w:pPr>
            <w:r>
              <w:rPr>
                <w:rFonts w:ascii="Times New Roman"/>
                <w:b w:val="false"/>
                <w:i w:val="false"/>
                <w:color w:val="000000"/>
                <w:sz w:val="20"/>
              </w:rPr>
              <w:t>
Медицинская этика и коммуникативные навыки</w:t>
            </w:r>
          </w:p>
          <w:bookmarkEnd w:id="603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56" w:id="6032"/>
          <w:p>
            <w:pPr>
              <w:spacing w:after="20"/>
              <w:ind w:left="20"/>
              <w:jc w:val="both"/>
            </w:pPr>
            <w:r>
              <w:rPr>
                <w:rFonts w:ascii="Times New Roman"/>
                <w:b w:val="false"/>
                <w:i w:val="false"/>
                <w:color w:val="000000"/>
                <w:sz w:val="20"/>
              </w:rPr>
              <w:t xml:space="preserve">
Итоговый контроль </w:t>
            </w:r>
          </w:p>
          <w:bookmarkEnd w:id="603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57" w:id="6033"/>
          <w:p>
            <w:pPr>
              <w:spacing w:after="20"/>
              <w:ind w:left="20"/>
              <w:jc w:val="both"/>
            </w:pPr>
            <w:r>
              <w:rPr>
                <w:rFonts w:ascii="Times New Roman"/>
                <w:b w:val="false"/>
                <w:i w:val="false"/>
                <w:color w:val="000000"/>
                <w:sz w:val="20"/>
              </w:rPr>
              <w:t>
Итого</w:t>
            </w:r>
          </w:p>
          <w:bookmarkEnd w:id="603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658" w:id="6034"/>
    <w:p>
      <w:pPr>
        <w:spacing w:after="0"/>
        <w:ind w:left="0"/>
        <w:jc w:val="both"/>
      </w:pPr>
      <w:r>
        <w:rPr>
          <w:rFonts w:ascii="Times New Roman"/>
          <w:b w:val="false"/>
          <w:i w:val="false"/>
          <w:color w:val="000000"/>
          <w:sz w:val="28"/>
        </w:rPr>
        <w:t>
      Примечание: * в том числе часы на итоговый контроль</w:t>
      </w:r>
    </w:p>
    <w:bookmarkEnd w:id="6034"/>
    <w:bookmarkStart w:name="z7659" w:id="6035"/>
    <w:p>
      <w:pPr>
        <w:spacing w:after="0"/>
        <w:ind w:left="0"/>
        <w:jc w:val="both"/>
      </w:pPr>
      <w:r>
        <w:rPr>
          <w:rFonts w:ascii="Times New Roman"/>
          <w:b w:val="false"/>
          <w:i w:val="false"/>
          <w:color w:val="000000"/>
          <w:sz w:val="28"/>
        </w:rPr>
        <w:t>
      4. Типовой учебный план сертификационного цикла повышения квалификации по специальности "Сестринское дело" (для второй категории)</w:t>
      </w:r>
    </w:p>
    <w:bookmarkEnd w:id="60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60" w:id="6036"/>
          <w:p>
            <w:pPr>
              <w:spacing w:after="20"/>
              <w:ind w:left="20"/>
              <w:jc w:val="both"/>
            </w:pPr>
            <w:r>
              <w:rPr>
                <w:rFonts w:ascii="Times New Roman"/>
                <w:b w:val="false"/>
                <w:i w:val="false"/>
                <w:color w:val="000000"/>
                <w:sz w:val="20"/>
              </w:rPr>
              <w:t>
Наименование дисциплины</w:t>
            </w:r>
          </w:p>
          <w:bookmarkEnd w:id="603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61" w:id="6037"/>
          <w:p>
            <w:pPr>
              <w:spacing w:after="20"/>
              <w:ind w:left="20"/>
              <w:jc w:val="both"/>
            </w:pPr>
            <w:r>
              <w:rPr>
                <w:rFonts w:ascii="Times New Roman"/>
                <w:b w:val="false"/>
                <w:i w:val="false"/>
                <w:color w:val="000000"/>
                <w:sz w:val="20"/>
              </w:rPr>
              <w:t xml:space="preserve">
Актуальные вопросы сестринского дела </w:t>
            </w:r>
          </w:p>
          <w:bookmarkEnd w:id="603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62" w:id="6038"/>
          <w:p>
            <w:pPr>
              <w:spacing w:after="20"/>
              <w:ind w:left="20"/>
              <w:jc w:val="both"/>
            </w:pPr>
            <w:r>
              <w:rPr>
                <w:rFonts w:ascii="Times New Roman"/>
                <w:b w:val="false"/>
                <w:i w:val="false"/>
                <w:color w:val="000000"/>
                <w:sz w:val="20"/>
              </w:rPr>
              <w:t>
Алгоритмы оказания неотложной медицинской помощи</w:t>
            </w:r>
          </w:p>
          <w:bookmarkEnd w:id="603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63" w:id="6039"/>
          <w:p>
            <w:pPr>
              <w:spacing w:after="20"/>
              <w:ind w:left="20"/>
              <w:jc w:val="both"/>
            </w:pPr>
            <w:r>
              <w:rPr>
                <w:rFonts w:ascii="Times New Roman"/>
                <w:b w:val="false"/>
                <w:i w:val="false"/>
                <w:color w:val="000000"/>
                <w:sz w:val="20"/>
              </w:rPr>
              <w:t>
Медицинская этика и коммуникативные навыки</w:t>
            </w:r>
          </w:p>
          <w:bookmarkEnd w:id="603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64" w:id="6040"/>
          <w:p>
            <w:pPr>
              <w:spacing w:after="20"/>
              <w:ind w:left="20"/>
              <w:jc w:val="both"/>
            </w:pPr>
            <w:r>
              <w:rPr>
                <w:rFonts w:ascii="Times New Roman"/>
                <w:b w:val="false"/>
                <w:i w:val="false"/>
                <w:color w:val="000000"/>
                <w:sz w:val="20"/>
              </w:rPr>
              <w:t>
Итоговый контроль</w:t>
            </w:r>
          </w:p>
          <w:bookmarkEnd w:id="604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65" w:id="6041"/>
          <w:p>
            <w:pPr>
              <w:spacing w:after="20"/>
              <w:ind w:left="20"/>
              <w:jc w:val="both"/>
            </w:pPr>
            <w:r>
              <w:rPr>
                <w:rFonts w:ascii="Times New Roman"/>
                <w:b w:val="false"/>
                <w:i w:val="false"/>
                <w:color w:val="000000"/>
                <w:sz w:val="20"/>
              </w:rPr>
              <w:t>
Итого</w:t>
            </w:r>
          </w:p>
          <w:bookmarkEnd w:id="604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666" w:id="6042"/>
    <w:p>
      <w:pPr>
        <w:spacing w:after="0"/>
        <w:ind w:left="0"/>
        <w:jc w:val="both"/>
      </w:pPr>
      <w:r>
        <w:rPr>
          <w:rFonts w:ascii="Times New Roman"/>
          <w:b w:val="false"/>
          <w:i w:val="false"/>
          <w:color w:val="000000"/>
          <w:sz w:val="28"/>
        </w:rPr>
        <w:t>
      Примечание: * в том числе часы на итоговый контроль</w:t>
      </w:r>
    </w:p>
    <w:bookmarkEnd w:id="6042"/>
    <w:bookmarkStart w:name="z7667" w:id="6043"/>
    <w:p>
      <w:pPr>
        <w:spacing w:after="0"/>
        <w:ind w:left="0"/>
        <w:jc w:val="both"/>
      </w:pPr>
      <w:r>
        <w:rPr>
          <w:rFonts w:ascii="Times New Roman"/>
          <w:b w:val="false"/>
          <w:i w:val="false"/>
          <w:color w:val="000000"/>
          <w:sz w:val="28"/>
        </w:rPr>
        <w:t>
      5. Содержание образовательной программы переподготовки по специальности "Сестринское дело"</w:t>
      </w:r>
    </w:p>
    <w:bookmarkEnd w:id="60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68" w:id="6044"/>
          <w:p>
            <w:pPr>
              <w:spacing w:after="20"/>
              <w:ind w:left="20"/>
              <w:jc w:val="both"/>
            </w:pPr>
            <w:r>
              <w:rPr>
                <w:rFonts w:ascii="Times New Roman"/>
                <w:b w:val="false"/>
                <w:i w:val="false"/>
                <w:color w:val="000000"/>
                <w:sz w:val="20"/>
              </w:rPr>
              <w:t>
Код дисциплины</w:t>
            </w:r>
          </w:p>
          <w:bookmarkEnd w:id="604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69" w:id="6045"/>
          <w:p>
            <w:pPr>
              <w:spacing w:after="20"/>
              <w:ind w:left="20"/>
              <w:jc w:val="both"/>
            </w:pPr>
            <w:r>
              <w:rPr>
                <w:rFonts w:ascii="Times New Roman"/>
                <w:b w:val="false"/>
                <w:i w:val="false"/>
                <w:color w:val="000000"/>
                <w:sz w:val="20"/>
              </w:rPr>
              <w:t>
БД</w:t>
            </w:r>
          </w:p>
          <w:bookmarkEnd w:id="604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70" w:id="6046"/>
          <w:p>
            <w:pPr>
              <w:spacing w:after="20"/>
              <w:ind w:left="20"/>
              <w:jc w:val="both"/>
            </w:pPr>
            <w:r>
              <w:rPr>
                <w:rFonts w:ascii="Times New Roman"/>
                <w:b w:val="false"/>
                <w:i w:val="false"/>
                <w:color w:val="000000"/>
                <w:sz w:val="20"/>
              </w:rPr>
              <w:t>
ПД</w:t>
            </w:r>
          </w:p>
          <w:bookmarkEnd w:id="604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71" w:id="6047"/>
          <w:p>
            <w:pPr>
              <w:spacing w:after="20"/>
              <w:ind w:left="20"/>
              <w:jc w:val="both"/>
            </w:pPr>
            <w:r>
              <w:rPr>
                <w:rFonts w:ascii="Times New Roman"/>
                <w:b w:val="false"/>
                <w:i w:val="false"/>
                <w:color w:val="000000"/>
                <w:sz w:val="20"/>
              </w:rPr>
              <w:t>
ПДО</w:t>
            </w:r>
          </w:p>
          <w:bookmarkEnd w:id="604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72" w:id="6048"/>
          <w:p>
            <w:pPr>
              <w:spacing w:after="20"/>
              <w:ind w:left="20"/>
              <w:jc w:val="both"/>
            </w:pPr>
            <w:r>
              <w:rPr>
                <w:rFonts w:ascii="Times New Roman"/>
                <w:b w:val="false"/>
                <w:i w:val="false"/>
                <w:color w:val="000000"/>
                <w:sz w:val="20"/>
              </w:rPr>
              <w:t>
ПДО 01</w:t>
            </w:r>
          </w:p>
          <w:bookmarkEnd w:id="604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Доказательная медицина в сестринском деле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доказательной медицины в сестринском деле. Влияние сестринских научных исследований на медицинскую практику. Положительное влияние доказательной сестринской практики на пациентов. Шаги применения научного доказательства в сестринской практике. Критическая оценка результатов осуществленного сестринского вмешательства на основе принятого решения. Сравнение сестринского процесса и научного метода исследования. Чтение и анализ научных публикаций и отчетов научных исследований. Препятствия для развития доказательной сестринской практики.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74" w:id="6049"/>
          <w:p>
            <w:pPr>
              <w:spacing w:after="20"/>
              <w:ind w:left="20"/>
              <w:jc w:val="both"/>
            </w:pPr>
            <w:r>
              <w:rPr>
                <w:rFonts w:ascii="Times New Roman"/>
                <w:b w:val="false"/>
                <w:i w:val="false"/>
                <w:color w:val="000000"/>
                <w:sz w:val="20"/>
              </w:rPr>
              <w:t>
ПДО 02</w:t>
            </w:r>
          </w:p>
          <w:bookmarkEnd w:id="604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сестринского процесса и документации в сестринском деле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Стандарты сестринской практики. Описание сестринского процесса. Этапы сестринского процесса. Документация сестринского процесса. Сбор данных. Методы сбора данных. Постановка сестринского диагноза. Специфика сестринского диагноза. Планирование ухода и выбор сестринских мероприятий. Установление приоритетности. Выбор сестринских мероприятий. Сестринские назначения. Осуществление плана сестринского ухода. Типы сестринских вмешательств. Протоколы и назначения. Факторы, влияющие на выполнение плана по уходу. Медсестра как координатор. Средства общения. Сестринские записи в медицинской карточке. Сестринский обход. Самооценка.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76" w:id="6050"/>
          <w:p>
            <w:pPr>
              <w:spacing w:after="20"/>
              <w:ind w:left="20"/>
              <w:jc w:val="both"/>
            </w:pPr>
            <w:r>
              <w:rPr>
                <w:rFonts w:ascii="Times New Roman"/>
                <w:b w:val="false"/>
                <w:i w:val="false"/>
                <w:color w:val="000000"/>
                <w:sz w:val="20"/>
              </w:rPr>
              <w:t>
ПДО 03</w:t>
            </w:r>
          </w:p>
          <w:bookmarkEnd w:id="605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Правовые вопросы в сестринском деле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и юридическая регуляция сестринской практики. Аккредитация. Аттестация. Лицензирование и регистрация. Сертификация. Преступления и гражданские правонарушения. Преднамеренные гражданские правонарушения. Согласие на получении информации. Формы информационного согласия. Ненамеренные гражданские правонарушения. Правовая защита медсестер. Контракты. Профессиональная страховка. Компетентная практика.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78" w:id="6051"/>
          <w:p>
            <w:pPr>
              <w:spacing w:after="20"/>
              <w:ind w:left="20"/>
              <w:jc w:val="both"/>
            </w:pPr>
            <w:r>
              <w:rPr>
                <w:rFonts w:ascii="Times New Roman"/>
                <w:b w:val="false"/>
                <w:i w:val="false"/>
                <w:color w:val="000000"/>
                <w:sz w:val="20"/>
              </w:rPr>
              <w:t>
ПДО 04</w:t>
            </w:r>
          </w:p>
          <w:bookmarkEnd w:id="605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и лидерство в сестринском деле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 и задачи менеджмента в сестринском деле. Эволюция теории и практики менеджмента. Природа организации в учреждениях здравоохранения. Понятие о культуре организации. Подходы к управлению: системный, процессный и ситуационный. Связующие процессы в управлении: коммуникация, принятие решений. Функции управления: планирование, организация, мотивация, контроль. Стратегический менеджмент. Управление ресурсами в здравоохранении и сестринском деле. Лидерство. Теории и стили лидерства. Управление переменами. Управление конфликтами и стрессами. Персональный менеджмент. Основы исследовательской деятельности в управлении.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80" w:id="6052"/>
          <w:p>
            <w:pPr>
              <w:spacing w:after="20"/>
              <w:ind w:left="20"/>
              <w:jc w:val="both"/>
            </w:pPr>
            <w:r>
              <w:rPr>
                <w:rFonts w:ascii="Times New Roman"/>
                <w:b w:val="false"/>
                <w:i w:val="false"/>
                <w:color w:val="000000"/>
                <w:sz w:val="20"/>
              </w:rPr>
              <w:t>
ПДО 05</w:t>
            </w:r>
          </w:p>
          <w:bookmarkEnd w:id="605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Вопросы паллиативной помощи в сестринском деле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паллиативной помощи. Цель, компоненты, направления, формы организации паллиативной помощи, аспекты страдания. Основные принципы паллиативной помощи: отношение медицинского персонала к работе, заботливое отношение к больным (отзывчивость, симпатия и сострадание), обязательность и точность выполнения назначенных мероприятий, внимание к индивидуальности пациента, проведение всех манипуляций после получение согласия информированного пациента, правильное постоянное общение с коллегами, пациентом и родственниками, содержание помощи, квалифицированное медицинское обслуживание, всесторонняя и мультипрофессиональная помощь (помощь высокого качества, последовательная, непрерывная, скоординированная, предотвра-щающая развитие кризисных ситуаций). Мультидисциплинарный подход к оказанию паллиативной помощи, хоспис.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82" w:id="6053"/>
          <w:p>
            <w:pPr>
              <w:spacing w:after="20"/>
              <w:ind w:left="20"/>
              <w:jc w:val="both"/>
            </w:pPr>
            <w:r>
              <w:rPr>
                <w:rFonts w:ascii="Times New Roman"/>
                <w:b w:val="false"/>
                <w:i w:val="false"/>
                <w:color w:val="000000"/>
                <w:sz w:val="20"/>
              </w:rPr>
              <w:t>
ПДО 06</w:t>
            </w:r>
          </w:p>
          <w:bookmarkEnd w:id="605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(далее – СЛР)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84" w:id="6054"/>
          <w:p>
            <w:pPr>
              <w:spacing w:after="20"/>
              <w:ind w:left="20"/>
              <w:jc w:val="both"/>
            </w:pPr>
            <w:r>
              <w:rPr>
                <w:rFonts w:ascii="Times New Roman"/>
                <w:b w:val="false"/>
                <w:i w:val="false"/>
                <w:color w:val="000000"/>
                <w:sz w:val="20"/>
              </w:rPr>
              <w:t>
ПДО 07</w:t>
            </w:r>
          </w:p>
          <w:bookmarkEnd w:id="605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 Вирус иммунодефицита человека (далее – ВИЧ-инфекция)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принципы системы организационных, профилактических и противоэпидемических мероприятий, направленных на предупреждение возникновения и распространения инфекционных заболеваний в объектах здравоохранения. Организация комиссии инфекционного контроля (далее – КИК). Эпидемиологический анализ внутрибольничной инфекции (далее – ВБИ). Возбудители ВБИ, антибиотикорезистентность. Микробиологическое обеспечение инфекционного контроля. Дезинфекция, ее виды и задачи для профилактики ВБИ. Организация стационарной и амбулаторной помощи больным с ВИЧ-инфекцией. Профилактика ВИЧ-инфекции. Консультирование до и после тестирования на ВИЧ. Лабораторная диагностика ВИЧ-инфекции. Клиника ВИЧ-инфекции, вторичные заболевания. Основные принципы лечения ВИЧ-инфекции.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86" w:id="6055"/>
          <w:p>
            <w:pPr>
              <w:spacing w:after="20"/>
              <w:ind w:left="20"/>
              <w:jc w:val="both"/>
            </w:pPr>
            <w:r>
              <w:rPr>
                <w:rFonts w:ascii="Times New Roman"/>
                <w:b w:val="false"/>
                <w:i w:val="false"/>
                <w:color w:val="000000"/>
                <w:sz w:val="20"/>
              </w:rPr>
              <w:t>
ПДВ</w:t>
            </w:r>
          </w:p>
          <w:bookmarkEnd w:id="605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87" w:id="6056"/>
          <w:p>
            <w:pPr>
              <w:spacing w:after="20"/>
              <w:ind w:left="20"/>
              <w:jc w:val="both"/>
            </w:pPr>
            <w:r>
              <w:rPr>
                <w:rFonts w:ascii="Times New Roman"/>
                <w:b w:val="false"/>
                <w:i w:val="false"/>
                <w:color w:val="000000"/>
                <w:sz w:val="20"/>
              </w:rPr>
              <w:t>
ИК</w:t>
            </w:r>
          </w:p>
          <w:bookmarkEnd w:id="605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7688" w:id="6057"/>
    <w:p>
      <w:pPr>
        <w:spacing w:after="0"/>
        <w:ind w:left="0"/>
        <w:jc w:val="both"/>
      </w:pPr>
      <w:r>
        <w:rPr>
          <w:rFonts w:ascii="Times New Roman"/>
          <w:b w:val="false"/>
          <w:i w:val="false"/>
          <w:color w:val="000000"/>
          <w:sz w:val="28"/>
        </w:rPr>
        <w:t>
      6. Содержание образовательной программы повышения квалификации (4 недели) по специальности "Сестринское дело"</w:t>
      </w:r>
    </w:p>
    <w:bookmarkEnd w:id="60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89" w:id="6058"/>
          <w:p>
            <w:pPr>
              <w:spacing w:after="20"/>
              <w:ind w:left="20"/>
              <w:jc w:val="both"/>
            </w:pPr>
            <w:r>
              <w:rPr>
                <w:rFonts w:ascii="Times New Roman"/>
                <w:b w:val="false"/>
                <w:i w:val="false"/>
                <w:color w:val="000000"/>
                <w:sz w:val="20"/>
              </w:rPr>
              <w:t>
Код дисциплины</w:t>
            </w:r>
          </w:p>
          <w:bookmarkEnd w:id="605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90" w:id="6059"/>
          <w:p>
            <w:pPr>
              <w:spacing w:after="20"/>
              <w:ind w:left="20"/>
              <w:jc w:val="both"/>
            </w:pPr>
            <w:r>
              <w:rPr>
                <w:rFonts w:ascii="Times New Roman"/>
                <w:b w:val="false"/>
                <w:i w:val="false"/>
                <w:color w:val="000000"/>
                <w:sz w:val="20"/>
              </w:rPr>
              <w:t>
БД</w:t>
            </w:r>
          </w:p>
          <w:bookmarkEnd w:id="605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91" w:id="6060"/>
          <w:p>
            <w:pPr>
              <w:spacing w:after="20"/>
              <w:ind w:left="20"/>
              <w:jc w:val="both"/>
            </w:pPr>
            <w:r>
              <w:rPr>
                <w:rFonts w:ascii="Times New Roman"/>
                <w:b w:val="false"/>
                <w:i w:val="false"/>
                <w:color w:val="000000"/>
                <w:sz w:val="20"/>
              </w:rPr>
              <w:t>
ПД</w:t>
            </w:r>
          </w:p>
          <w:bookmarkEnd w:id="606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92" w:id="6061"/>
          <w:p>
            <w:pPr>
              <w:spacing w:after="20"/>
              <w:ind w:left="20"/>
              <w:jc w:val="both"/>
            </w:pPr>
            <w:r>
              <w:rPr>
                <w:rFonts w:ascii="Times New Roman"/>
                <w:b w:val="false"/>
                <w:i w:val="false"/>
                <w:color w:val="000000"/>
                <w:sz w:val="20"/>
              </w:rPr>
              <w:t>
ПДО</w:t>
            </w:r>
          </w:p>
          <w:bookmarkEnd w:id="606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93" w:id="6062"/>
          <w:p>
            <w:pPr>
              <w:spacing w:after="20"/>
              <w:ind w:left="20"/>
              <w:jc w:val="both"/>
            </w:pPr>
            <w:r>
              <w:rPr>
                <w:rFonts w:ascii="Times New Roman"/>
                <w:b w:val="false"/>
                <w:i w:val="false"/>
                <w:color w:val="000000"/>
                <w:sz w:val="20"/>
              </w:rPr>
              <w:t>
ПДО 01</w:t>
            </w:r>
          </w:p>
          <w:bookmarkEnd w:id="606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организации сестринского дела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Избранные вопросы организации сестринского дела в амбулаторно-поликлинических условиях, в условиях стационара, в терапии, хирургии, педиатрии, стоматологии, акушерстве и гинекологии, узких клинических специальностях. Актуальные вопросы организации и менеджмента сестринского дела, ведения документации в сестринском деле. Правовые основы деятельности сестринской службы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95" w:id="6063"/>
          <w:p>
            <w:pPr>
              <w:spacing w:after="20"/>
              <w:ind w:left="20"/>
              <w:jc w:val="both"/>
            </w:pPr>
            <w:r>
              <w:rPr>
                <w:rFonts w:ascii="Times New Roman"/>
                <w:b w:val="false"/>
                <w:i w:val="false"/>
                <w:color w:val="000000"/>
                <w:sz w:val="20"/>
              </w:rPr>
              <w:t>
ПДО 02</w:t>
            </w:r>
          </w:p>
          <w:bookmarkEnd w:id="606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97" w:id="6064"/>
          <w:p>
            <w:pPr>
              <w:spacing w:after="20"/>
              <w:ind w:left="20"/>
              <w:jc w:val="both"/>
            </w:pPr>
            <w:r>
              <w:rPr>
                <w:rFonts w:ascii="Times New Roman"/>
                <w:b w:val="false"/>
                <w:i w:val="false"/>
                <w:color w:val="000000"/>
                <w:sz w:val="20"/>
              </w:rPr>
              <w:t>
ПДО 03</w:t>
            </w:r>
          </w:p>
          <w:bookmarkEnd w:id="606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медицинских работников: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99" w:id="6065"/>
          <w:p>
            <w:pPr>
              <w:spacing w:after="20"/>
              <w:ind w:left="20"/>
              <w:jc w:val="both"/>
            </w:pPr>
            <w:r>
              <w:rPr>
                <w:rFonts w:ascii="Times New Roman"/>
                <w:b w:val="false"/>
                <w:i w:val="false"/>
                <w:color w:val="000000"/>
                <w:sz w:val="20"/>
              </w:rPr>
              <w:t>
ПДВ</w:t>
            </w:r>
          </w:p>
          <w:bookmarkEnd w:id="606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0" w:id="6066"/>
          <w:p>
            <w:pPr>
              <w:spacing w:after="20"/>
              <w:ind w:left="20"/>
              <w:jc w:val="both"/>
            </w:pPr>
            <w:r>
              <w:rPr>
                <w:rFonts w:ascii="Times New Roman"/>
                <w:b w:val="false"/>
                <w:i w:val="false"/>
                <w:color w:val="000000"/>
                <w:sz w:val="20"/>
              </w:rPr>
              <w:t>
ИК</w:t>
            </w:r>
          </w:p>
          <w:bookmarkEnd w:id="606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7701" w:id="6067"/>
    <w:p>
      <w:pPr>
        <w:spacing w:after="0"/>
        <w:ind w:left="0"/>
        <w:jc w:val="both"/>
      </w:pPr>
      <w:r>
        <w:rPr>
          <w:rFonts w:ascii="Times New Roman"/>
          <w:b w:val="false"/>
          <w:i w:val="false"/>
          <w:color w:val="000000"/>
          <w:sz w:val="28"/>
        </w:rPr>
        <w:t>
      7. Содержание образовательной программы сертификационного цикла повышения квалификации по специальности "Сестринское дело" (для высшей и первой категории)</w:t>
      </w:r>
    </w:p>
    <w:bookmarkEnd w:id="60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2" w:id="6068"/>
          <w:p>
            <w:pPr>
              <w:spacing w:after="20"/>
              <w:ind w:left="20"/>
              <w:jc w:val="both"/>
            </w:pPr>
            <w:r>
              <w:rPr>
                <w:rFonts w:ascii="Times New Roman"/>
                <w:b w:val="false"/>
                <w:i w:val="false"/>
                <w:color w:val="000000"/>
                <w:sz w:val="20"/>
              </w:rPr>
              <w:t>
Наименование дисциплины, основные разделы</w:t>
            </w:r>
          </w:p>
          <w:bookmarkEnd w:id="6068"/>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3" w:id="6069"/>
          <w:p>
            <w:pPr>
              <w:spacing w:after="20"/>
              <w:ind w:left="20"/>
              <w:jc w:val="both"/>
            </w:pPr>
            <w:r>
              <w:rPr>
                <w:rFonts w:ascii="Times New Roman"/>
                <w:b w:val="false"/>
                <w:i w:val="false"/>
                <w:color w:val="000000"/>
                <w:sz w:val="20"/>
              </w:rPr>
              <w:t>
Инновационные технологии в сестринском деле</w:t>
            </w:r>
          </w:p>
          <w:bookmarkEnd w:id="6069"/>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4" w:id="6070"/>
          <w:p>
            <w:pPr>
              <w:spacing w:after="20"/>
              <w:ind w:left="20"/>
              <w:jc w:val="both"/>
            </w:pPr>
            <w:r>
              <w:rPr>
                <w:rFonts w:ascii="Times New Roman"/>
                <w:b w:val="false"/>
                <w:i w:val="false"/>
                <w:color w:val="000000"/>
                <w:sz w:val="20"/>
              </w:rPr>
              <w:t xml:space="preserve">
Внедряются сестринские инновации в области профилактики заболеваний и укрепления здоровья населения. </w:t>
            </w:r>
          </w:p>
          <w:bookmarkEnd w:id="6070"/>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5" w:id="6071"/>
          <w:p>
            <w:pPr>
              <w:spacing w:after="20"/>
              <w:ind w:left="20"/>
              <w:jc w:val="both"/>
            </w:pPr>
            <w:r>
              <w:rPr>
                <w:rFonts w:ascii="Times New Roman"/>
                <w:b w:val="false"/>
                <w:i w:val="false"/>
                <w:color w:val="000000"/>
                <w:sz w:val="20"/>
              </w:rPr>
              <w:t>
Алгоритмы оказания неотложной медицинской помощи</w:t>
            </w:r>
          </w:p>
          <w:bookmarkEnd w:id="6071"/>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6" w:id="6072"/>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bookmarkEnd w:id="6072"/>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7" w:id="6073"/>
          <w:p>
            <w:pPr>
              <w:spacing w:after="20"/>
              <w:ind w:left="20"/>
              <w:jc w:val="both"/>
            </w:pPr>
            <w:r>
              <w:rPr>
                <w:rFonts w:ascii="Times New Roman"/>
                <w:b w:val="false"/>
                <w:i w:val="false"/>
                <w:color w:val="000000"/>
                <w:sz w:val="20"/>
              </w:rPr>
              <w:t>
Медицинская этика и коммуникативные навыки</w:t>
            </w:r>
          </w:p>
          <w:bookmarkEnd w:id="6073"/>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8" w:id="6074"/>
          <w:p>
            <w:pPr>
              <w:spacing w:after="20"/>
              <w:ind w:left="20"/>
              <w:jc w:val="both"/>
            </w:pPr>
            <w:r>
              <w:rPr>
                <w:rFonts w:ascii="Times New Roman"/>
                <w:b w:val="false"/>
                <w:i w:val="false"/>
                <w:color w:val="000000"/>
                <w:sz w:val="20"/>
              </w:rPr>
              <w:t>
Коммуникативная компетентность медицинских работников: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bookmarkEnd w:id="6074"/>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9" w:id="6075"/>
          <w:p>
            <w:pPr>
              <w:spacing w:after="20"/>
              <w:ind w:left="20"/>
              <w:jc w:val="both"/>
            </w:pPr>
            <w:r>
              <w:rPr>
                <w:rFonts w:ascii="Times New Roman"/>
                <w:b w:val="false"/>
                <w:i w:val="false"/>
                <w:color w:val="000000"/>
                <w:sz w:val="20"/>
              </w:rPr>
              <w:t>
Итоговый контроль</w:t>
            </w:r>
          </w:p>
          <w:bookmarkEnd w:id="6075"/>
        </w:tc>
      </w:tr>
    </w:tbl>
    <w:bookmarkStart w:name="z7710" w:id="6076"/>
    <w:p>
      <w:pPr>
        <w:spacing w:after="0"/>
        <w:ind w:left="0"/>
        <w:jc w:val="both"/>
      </w:pPr>
      <w:r>
        <w:rPr>
          <w:rFonts w:ascii="Times New Roman"/>
          <w:b w:val="false"/>
          <w:i w:val="false"/>
          <w:color w:val="000000"/>
          <w:sz w:val="28"/>
        </w:rPr>
        <w:t>
      8. Содержание образовательной программы сертификационного цикла повышения квалификации по специальности "Сестринское дело" (для второй категории)</w:t>
      </w:r>
    </w:p>
    <w:bookmarkEnd w:id="60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11" w:id="6077"/>
          <w:p>
            <w:pPr>
              <w:spacing w:after="20"/>
              <w:ind w:left="20"/>
              <w:jc w:val="both"/>
            </w:pPr>
            <w:r>
              <w:rPr>
                <w:rFonts w:ascii="Times New Roman"/>
                <w:b w:val="false"/>
                <w:i w:val="false"/>
                <w:color w:val="000000"/>
                <w:sz w:val="20"/>
              </w:rPr>
              <w:t>
Наименование дисциплины, основные разделы</w:t>
            </w:r>
          </w:p>
          <w:bookmarkEnd w:id="6077"/>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12" w:id="6078"/>
          <w:p>
            <w:pPr>
              <w:spacing w:after="20"/>
              <w:ind w:left="20"/>
              <w:jc w:val="both"/>
            </w:pPr>
            <w:r>
              <w:rPr>
                <w:rFonts w:ascii="Times New Roman"/>
                <w:b w:val="false"/>
                <w:i w:val="false"/>
                <w:color w:val="000000"/>
                <w:sz w:val="20"/>
              </w:rPr>
              <w:t>
Актуальные вопросы сестринского дела</w:t>
            </w:r>
          </w:p>
          <w:bookmarkEnd w:id="6078"/>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13" w:id="6079"/>
          <w:p>
            <w:pPr>
              <w:spacing w:after="20"/>
              <w:ind w:left="20"/>
              <w:jc w:val="both"/>
            </w:pPr>
            <w:r>
              <w:rPr>
                <w:rFonts w:ascii="Times New Roman"/>
                <w:b w:val="false"/>
                <w:i w:val="false"/>
                <w:color w:val="000000"/>
                <w:sz w:val="20"/>
              </w:rPr>
              <w:t>
Медицинские сестры консультируют, обучают население само и взаимопомощи, здоровому образу жизни, уходу за пациентами.</w:t>
            </w:r>
          </w:p>
          <w:bookmarkEnd w:id="6079"/>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14" w:id="6080"/>
          <w:p>
            <w:pPr>
              <w:spacing w:after="20"/>
              <w:ind w:left="20"/>
              <w:jc w:val="both"/>
            </w:pPr>
            <w:r>
              <w:rPr>
                <w:rFonts w:ascii="Times New Roman"/>
                <w:b w:val="false"/>
                <w:i w:val="false"/>
                <w:color w:val="000000"/>
                <w:sz w:val="20"/>
              </w:rPr>
              <w:t>
Алгоритмы оказания неотложной медицинской помощи</w:t>
            </w:r>
          </w:p>
          <w:bookmarkEnd w:id="6080"/>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15" w:id="6081"/>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bookmarkEnd w:id="6081"/>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16" w:id="6082"/>
          <w:p>
            <w:pPr>
              <w:spacing w:after="20"/>
              <w:ind w:left="20"/>
              <w:jc w:val="both"/>
            </w:pPr>
            <w:r>
              <w:rPr>
                <w:rFonts w:ascii="Times New Roman"/>
                <w:b w:val="false"/>
                <w:i w:val="false"/>
                <w:color w:val="000000"/>
                <w:sz w:val="20"/>
              </w:rPr>
              <w:t>
Медицинская этика и коммуникативные навыки</w:t>
            </w:r>
          </w:p>
          <w:bookmarkEnd w:id="6082"/>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17" w:id="6083"/>
          <w:p>
            <w:pPr>
              <w:spacing w:after="20"/>
              <w:ind w:left="20"/>
              <w:jc w:val="both"/>
            </w:pPr>
            <w:r>
              <w:rPr>
                <w:rFonts w:ascii="Times New Roman"/>
                <w:b w:val="false"/>
                <w:i w:val="false"/>
                <w:color w:val="000000"/>
                <w:sz w:val="20"/>
              </w:rPr>
              <w:t>
Коммуникативная компетентность медицинских работников: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bookmarkEnd w:id="6083"/>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18" w:id="6084"/>
          <w:p>
            <w:pPr>
              <w:spacing w:after="20"/>
              <w:ind w:left="20"/>
              <w:jc w:val="both"/>
            </w:pPr>
            <w:r>
              <w:rPr>
                <w:rFonts w:ascii="Times New Roman"/>
                <w:b w:val="false"/>
                <w:i w:val="false"/>
                <w:color w:val="000000"/>
                <w:sz w:val="20"/>
              </w:rPr>
              <w:t>
Итоговый контроль</w:t>
            </w:r>
          </w:p>
          <w:bookmarkEnd w:id="6084"/>
        </w:tc>
      </w:tr>
    </w:tbl>
    <w:bookmarkStart w:name="z7719" w:id="6085"/>
    <w:p>
      <w:pPr>
        <w:spacing w:after="0"/>
        <w:ind w:left="0"/>
        <w:jc w:val="both"/>
      </w:pPr>
      <w:r>
        <w:rPr>
          <w:rFonts w:ascii="Times New Roman"/>
          <w:b w:val="false"/>
          <w:i w:val="false"/>
          <w:color w:val="000000"/>
          <w:sz w:val="28"/>
        </w:rPr>
        <w:t>
      Используемые сокращения:</w:t>
      </w:r>
    </w:p>
    <w:bookmarkEnd w:id="6085"/>
    <w:bookmarkStart w:name="z7720" w:id="6086"/>
    <w:p>
      <w:pPr>
        <w:spacing w:after="0"/>
        <w:ind w:left="0"/>
        <w:jc w:val="both"/>
      </w:pPr>
      <w:r>
        <w:rPr>
          <w:rFonts w:ascii="Times New Roman"/>
          <w:b w:val="false"/>
          <w:i w:val="false"/>
          <w:color w:val="000000"/>
          <w:sz w:val="28"/>
        </w:rPr>
        <w:t>
      БД – базовые дисциплины;</w:t>
      </w:r>
    </w:p>
    <w:bookmarkEnd w:id="6086"/>
    <w:bookmarkStart w:name="z7721" w:id="6087"/>
    <w:p>
      <w:pPr>
        <w:spacing w:after="0"/>
        <w:ind w:left="0"/>
        <w:jc w:val="both"/>
      </w:pPr>
      <w:r>
        <w:rPr>
          <w:rFonts w:ascii="Times New Roman"/>
          <w:b w:val="false"/>
          <w:i w:val="false"/>
          <w:color w:val="000000"/>
          <w:sz w:val="28"/>
        </w:rPr>
        <w:t>
      БДО – базовые дисциплины обязательные;</w:t>
      </w:r>
    </w:p>
    <w:bookmarkEnd w:id="6087"/>
    <w:bookmarkStart w:name="z7722" w:id="6088"/>
    <w:p>
      <w:pPr>
        <w:spacing w:after="0"/>
        <w:ind w:left="0"/>
        <w:jc w:val="both"/>
      </w:pPr>
      <w:r>
        <w:rPr>
          <w:rFonts w:ascii="Times New Roman"/>
          <w:b w:val="false"/>
          <w:i w:val="false"/>
          <w:color w:val="000000"/>
          <w:sz w:val="28"/>
        </w:rPr>
        <w:t>
      ПД – профилирующие дисциплины;</w:t>
      </w:r>
    </w:p>
    <w:bookmarkEnd w:id="6088"/>
    <w:bookmarkStart w:name="z7723" w:id="6089"/>
    <w:p>
      <w:pPr>
        <w:spacing w:after="0"/>
        <w:ind w:left="0"/>
        <w:jc w:val="both"/>
      </w:pPr>
      <w:r>
        <w:rPr>
          <w:rFonts w:ascii="Times New Roman"/>
          <w:b w:val="false"/>
          <w:i w:val="false"/>
          <w:color w:val="000000"/>
          <w:sz w:val="28"/>
        </w:rPr>
        <w:t>
      ПДО – профилирующие дисциплины обязательные;</w:t>
      </w:r>
    </w:p>
    <w:bookmarkEnd w:id="6089"/>
    <w:bookmarkStart w:name="z7724" w:id="6090"/>
    <w:p>
      <w:pPr>
        <w:spacing w:after="0"/>
        <w:ind w:left="0"/>
        <w:jc w:val="both"/>
      </w:pPr>
      <w:r>
        <w:rPr>
          <w:rFonts w:ascii="Times New Roman"/>
          <w:b w:val="false"/>
          <w:i w:val="false"/>
          <w:color w:val="000000"/>
          <w:sz w:val="28"/>
        </w:rPr>
        <w:t>
      ПДВ – профилирующие дисциплины по выбору;</w:t>
      </w:r>
    </w:p>
    <w:bookmarkEnd w:id="6090"/>
    <w:bookmarkStart w:name="z7725" w:id="6091"/>
    <w:p>
      <w:pPr>
        <w:spacing w:after="0"/>
        <w:ind w:left="0"/>
        <w:jc w:val="both"/>
      </w:pPr>
      <w:r>
        <w:rPr>
          <w:rFonts w:ascii="Times New Roman"/>
          <w:b w:val="false"/>
          <w:i w:val="false"/>
          <w:color w:val="000000"/>
          <w:sz w:val="28"/>
        </w:rPr>
        <w:t>
      ИК – итоговый контроль.</w:t>
      </w:r>
    </w:p>
    <w:bookmarkEnd w:id="60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60</w:t>
            </w:r>
            <w:r>
              <w:br/>
            </w:r>
            <w:r>
              <w:rPr>
                <w:rFonts w:ascii="Times New Roman"/>
                <w:b w:val="false"/>
                <w:i w:val="false"/>
                <w:color w:val="000000"/>
                <w:sz w:val="20"/>
              </w:rPr>
              <w:t>к Типовой программе</w:t>
            </w:r>
            <w:r>
              <w:br/>
            </w:r>
            <w:r>
              <w:rPr>
                <w:rFonts w:ascii="Times New Roman"/>
                <w:b w:val="false"/>
                <w:i w:val="false"/>
                <w:color w:val="000000"/>
                <w:sz w:val="20"/>
              </w:rPr>
              <w:t>повышения квалификации</w:t>
            </w:r>
            <w:r>
              <w:br/>
            </w:r>
            <w:r>
              <w:rPr>
                <w:rFonts w:ascii="Times New Roman"/>
                <w:b w:val="false"/>
                <w:i w:val="false"/>
                <w:color w:val="000000"/>
                <w:sz w:val="20"/>
              </w:rPr>
              <w:t>и переподготовки медицинских</w:t>
            </w:r>
            <w:r>
              <w:br/>
            </w:r>
            <w:r>
              <w:rPr>
                <w:rFonts w:ascii="Times New Roman"/>
                <w:b w:val="false"/>
                <w:i w:val="false"/>
                <w:color w:val="000000"/>
                <w:sz w:val="20"/>
              </w:rPr>
              <w:t>и фармацевтических кадров</w:t>
            </w:r>
          </w:p>
        </w:tc>
      </w:tr>
    </w:tbl>
    <w:bookmarkStart w:name="z7727" w:id="6092"/>
    <w:p>
      <w:pPr>
        <w:spacing w:after="0"/>
        <w:ind w:left="0"/>
        <w:jc w:val="left"/>
      </w:pPr>
      <w:r>
        <w:rPr>
          <w:rFonts w:ascii="Times New Roman"/>
          <w:b/>
          <w:i w:val="false"/>
          <w:color w:val="000000"/>
        </w:rPr>
        <w:t xml:space="preserve"> Типовые учебные планы и содержание образовательной программы по специальности "Лабораторная диагностика (лаборант, помощник врача-лаборанта)"</w:t>
      </w:r>
    </w:p>
    <w:bookmarkEnd w:id="6092"/>
    <w:bookmarkStart w:name="z7728" w:id="6093"/>
    <w:p>
      <w:pPr>
        <w:spacing w:after="0"/>
        <w:ind w:left="0"/>
        <w:jc w:val="both"/>
      </w:pPr>
      <w:r>
        <w:rPr>
          <w:rFonts w:ascii="Times New Roman"/>
          <w:b w:val="false"/>
          <w:i w:val="false"/>
          <w:color w:val="000000"/>
          <w:sz w:val="28"/>
        </w:rPr>
        <w:t>
      1. Типовые учебные планы циклов переподготовки по специальности "Лабораторная диагностика (лаборант, помощник врача-лаборанта)"</w:t>
      </w:r>
    </w:p>
    <w:bookmarkEnd w:id="60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29" w:id="6094"/>
          <w:p>
            <w:pPr>
              <w:spacing w:after="20"/>
              <w:ind w:left="20"/>
              <w:jc w:val="both"/>
            </w:pPr>
            <w:r>
              <w:rPr>
                <w:rFonts w:ascii="Times New Roman"/>
                <w:b w:val="false"/>
                <w:i w:val="false"/>
                <w:color w:val="000000"/>
                <w:sz w:val="20"/>
              </w:rPr>
              <w:t>
Код дисциплин</w:t>
            </w:r>
          </w:p>
          <w:bookmarkEnd w:id="609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дисциплин</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Формы контроля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30" w:id="6095"/>
          <w:p>
            <w:pPr>
              <w:spacing w:after="20"/>
              <w:ind w:left="20"/>
              <w:jc w:val="both"/>
            </w:pPr>
            <w:r>
              <w:rPr>
                <w:rFonts w:ascii="Times New Roman"/>
                <w:b w:val="false"/>
                <w:i w:val="false"/>
                <w:color w:val="000000"/>
                <w:sz w:val="20"/>
              </w:rPr>
              <w:t>
БД</w:t>
            </w:r>
          </w:p>
          <w:bookmarkEnd w:id="609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31" w:id="6096"/>
          <w:p>
            <w:pPr>
              <w:spacing w:after="20"/>
              <w:ind w:left="20"/>
              <w:jc w:val="both"/>
            </w:pPr>
            <w:r>
              <w:rPr>
                <w:rFonts w:ascii="Times New Roman"/>
                <w:b w:val="false"/>
                <w:i w:val="false"/>
                <w:color w:val="000000"/>
                <w:sz w:val="20"/>
              </w:rPr>
              <w:t>
БДО 01</w:t>
            </w:r>
          </w:p>
          <w:bookmarkEnd w:id="609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Правовое регулирование в сфере здравоохранения. Медицинское право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32" w:id="6097"/>
          <w:p>
            <w:pPr>
              <w:spacing w:after="20"/>
              <w:ind w:left="20"/>
              <w:jc w:val="both"/>
            </w:pPr>
            <w:r>
              <w:rPr>
                <w:rFonts w:ascii="Times New Roman"/>
                <w:b w:val="false"/>
                <w:i w:val="false"/>
                <w:color w:val="000000"/>
                <w:sz w:val="20"/>
              </w:rPr>
              <w:t>
БДО 02</w:t>
            </w:r>
          </w:p>
          <w:bookmarkEnd w:id="609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формирования здорового образа жизни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33" w:id="6098"/>
          <w:p>
            <w:pPr>
              <w:spacing w:after="20"/>
              <w:ind w:left="20"/>
              <w:jc w:val="both"/>
            </w:pPr>
            <w:r>
              <w:rPr>
                <w:rFonts w:ascii="Times New Roman"/>
                <w:b w:val="false"/>
                <w:i w:val="false"/>
                <w:color w:val="000000"/>
                <w:sz w:val="20"/>
              </w:rPr>
              <w:t>
БДО 03</w:t>
            </w:r>
          </w:p>
          <w:bookmarkEnd w:id="609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34" w:id="6099"/>
          <w:p>
            <w:pPr>
              <w:spacing w:after="20"/>
              <w:ind w:left="20"/>
              <w:jc w:val="both"/>
            </w:pPr>
            <w:r>
              <w:rPr>
                <w:rFonts w:ascii="Times New Roman"/>
                <w:b w:val="false"/>
                <w:i w:val="false"/>
                <w:color w:val="000000"/>
                <w:sz w:val="20"/>
              </w:rPr>
              <w:t>
БДО 04</w:t>
            </w:r>
          </w:p>
          <w:bookmarkEnd w:id="609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медицины катастроф)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35" w:id="6100"/>
          <w:p>
            <w:pPr>
              <w:spacing w:after="20"/>
              <w:ind w:left="20"/>
              <w:jc w:val="both"/>
            </w:pPr>
            <w:r>
              <w:rPr>
                <w:rFonts w:ascii="Times New Roman"/>
                <w:b w:val="false"/>
                <w:i w:val="false"/>
                <w:color w:val="000000"/>
                <w:sz w:val="20"/>
              </w:rPr>
              <w:t>
ПД</w:t>
            </w:r>
          </w:p>
          <w:bookmarkEnd w:id="610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36" w:id="6101"/>
          <w:p>
            <w:pPr>
              <w:spacing w:after="20"/>
              <w:ind w:left="20"/>
              <w:jc w:val="both"/>
            </w:pPr>
            <w:r>
              <w:rPr>
                <w:rFonts w:ascii="Times New Roman"/>
                <w:b w:val="false"/>
                <w:i w:val="false"/>
                <w:color w:val="000000"/>
                <w:sz w:val="20"/>
              </w:rPr>
              <w:t>
ПДО</w:t>
            </w:r>
          </w:p>
          <w:bookmarkEnd w:id="610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37" w:id="6102"/>
          <w:p>
            <w:pPr>
              <w:spacing w:after="20"/>
              <w:ind w:left="20"/>
              <w:jc w:val="both"/>
            </w:pPr>
            <w:r>
              <w:rPr>
                <w:rFonts w:ascii="Times New Roman"/>
                <w:b w:val="false"/>
                <w:i w:val="false"/>
                <w:color w:val="000000"/>
                <w:sz w:val="20"/>
              </w:rPr>
              <w:t>
ПДО 01</w:t>
            </w:r>
          </w:p>
          <w:bookmarkEnd w:id="610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биология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38" w:id="6103"/>
          <w:p>
            <w:pPr>
              <w:spacing w:after="20"/>
              <w:ind w:left="20"/>
              <w:jc w:val="both"/>
            </w:pPr>
            <w:r>
              <w:rPr>
                <w:rFonts w:ascii="Times New Roman"/>
                <w:b w:val="false"/>
                <w:i w:val="false"/>
                <w:color w:val="000000"/>
                <w:sz w:val="20"/>
              </w:rPr>
              <w:t>
ПДО 02</w:t>
            </w:r>
          </w:p>
          <w:bookmarkEnd w:id="610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эпидемиологии и инфекционных болезней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39" w:id="6104"/>
          <w:p>
            <w:pPr>
              <w:spacing w:after="20"/>
              <w:ind w:left="20"/>
              <w:jc w:val="both"/>
            </w:pPr>
            <w:r>
              <w:rPr>
                <w:rFonts w:ascii="Times New Roman"/>
                <w:b w:val="false"/>
                <w:i w:val="false"/>
                <w:color w:val="000000"/>
                <w:sz w:val="20"/>
              </w:rPr>
              <w:t>
ПДО 03</w:t>
            </w:r>
          </w:p>
          <w:bookmarkEnd w:id="610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лабораторных работ с методами клинических исследований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40" w:id="6105"/>
          <w:p>
            <w:pPr>
              <w:spacing w:after="20"/>
              <w:ind w:left="20"/>
              <w:jc w:val="both"/>
            </w:pPr>
            <w:r>
              <w:rPr>
                <w:rFonts w:ascii="Times New Roman"/>
                <w:b w:val="false"/>
                <w:i w:val="false"/>
                <w:color w:val="000000"/>
                <w:sz w:val="20"/>
              </w:rPr>
              <w:t>
ПДО 04</w:t>
            </w:r>
          </w:p>
          <w:bookmarkEnd w:id="610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доказательной медицины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41" w:id="6106"/>
          <w:p>
            <w:pPr>
              <w:spacing w:after="20"/>
              <w:ind w:left="20"/>
              <w:jc w:val="both"/>
            </w:pPr>
            <w:r>
              <w:rPr>
                <w:rFonts w:ascii="Times New Roman"/>
                <w:b w:val="false"/>
                <w:i w:val="false"/>
                <w:color w:val="000000"/>
                <w:sz w:val="20"/>
              </w:rPr>
              <w:t>
ПДО 05</w:t>
            </w:r>
          </w:p>
          <w:bookmarkEnd w:id="610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42" w:id="6107"/>
          <w:p>
            <w:pPr>
              <w:spacing w:after="20"/>
              <w:ind w:left="20"/>
              <w:jc w:val="both"/>
            </w:pPr>
            <w:r>
              <w:rPr>
                <w:rFonts w:ascii="Times New Roman"/>
                <w:b w:val="false"/>
                <w:i w:val="false"/>
                <w:color w:val="000000"/>
                <w:sz w:val="20"/>
              </w:rPr>
              <w:t>
ПДО 06</w:t>
            </w:r>
          </w:p>
          <w:bookmarkEnd w:id="610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ВИЧ-инфекция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43" w:id="6108"/>
          <w:p>
            <w:pPr>
              <w:spacing w:after="20"/>
              <w:ind w:left="20"/>
              <w:jc w:val="both"/>
            </w:pPr>
            <w:r>
              <w:rPr>
                <w:rFonts w:ascii="Times New Roman"/>
                <w:b w:val="false"/>
                <w:i w:val="false"/>
                <w:color w:val="000000"/>
                <w:sz w:val="20"/>
              </w:rPr>
              <w:t>
ПДО 07</w:t>
            </w:r>
          </w:p>
          <w:bookmarkEnd w:id="610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44" w:id="6109"/>
          <w:p>
            <w:pPr>
              <w:spacing w:after="20"/>
              <w:ind w:left="20"/>
              <w:jc w:val="both"/>
            </w:pPr>
            <w:r>
              <w:rPr>
                <w:rFonts w:ascii="Times New Roman"/>
                <w:b w:val="false"/>
                <w:i w:val="false"/>
                <w:color w:val="000000"/>
                <w:sz w:val="20"/>
              </w:rPr>
              <w:t>
ПДВ</w:t>
            </w:r>
          </w:p>
          <w:bookmarkEnd w:id="610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45" w:id="6110"/>
          <w:p>
            <w:pPr>
              <w:spacing w:after="20"/>
              <w:ind w:left="20"/>
              <w:jc w:val="both"/>
            </w:pPr>
            <w:r>
              <w:rPr>
                <w:rFonts w:ascii="Times New Roman"/>
                <w:b w:val="false"/>
                <w:i w:val="false"/>
                <w:color w:val="000000"/>
                <w:sz w:val="20"/>
              </w:rPr>
              <w:t>
ИК</w:t>
            </w:r>
          </w:p>
          <w:bookmarkEnd w:id="611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747" w:id="6111"/>
    <w:p>
      <w:pPr>
        <w:spacing w:after="0"/>
        <w:ind w:left="0"/>
        <w:jc w:val="both"/>
      </w:pPr>
      <w:r>
        <w:rPr>
          <w:rFonts w:ascii="Times New Roman"/>
          <w:b w:val="false"/>
          <w:i w:val="false"/>
          <w:color w:val="000000"/>
          <w:sz w:val="28"/>
        </w:rPr>
        <w:t>
      Примечания:</w:t>
      </w:r>
    </w:p>
    <w:bookmarkEnd w:id="6111"/>
    <w:bookmarkStart w:name="z7748" w:id="6112"/>
    <w:p>
      <w:pPr>
        <w:spacing w:after="0"/>
        <w:ind w:left="0"/>
        <w:jc w:val="both"/>
      </w:pPr>
      <w:r>
        <w:rPr>
          <w:rFonts w:ascii="Times New Roman"/>
          <w:b w:val="false"/>
          <w:i w:val="false"/>
          <w:color w:val="000000"/>
          <w:sz w:val="28"/>
        </w:rPr>
        <w:t>
      * для специалистов с предшествующим уровнем образования и стажем работы по специальностям лабораторного профиля;</w:t>
      </w:r>
    </w:p>
    <w:bookmarkEnd w:id="6112"/>
    <w:bookmarkStart w:name="z7749" w:id="6113"/>
    <w:p>
      <w:pPr>
        <w:spacing w:after="0"/>
        <w:ind w:left="0"/>
        <w:jc w:val="both"/>
      </w:pPr>
      <w:r>
        <w:rPr>
          <w:rFonts w:ascii="Times New Roman"/>
          <w:b w:val="false"/>
          <w:i w:val="false"/>
          <w:color w:val="000000"/>
          <w:sz w:val="28"/>
        </w:rPr>
        <w:t>
      ** для специалистов с предшествующим уровнем образования и стажем работы по специальностям нелабораторного профиля.</w:t>
      </w:r>
    </w:p>
    <w:bookmarkEnd w:id="6113"/>
    <w:bookmarkStart w:name="z7750" w:id="6114"/>
    <w:p>
      <w:pPr>
        <w:spacing w:after="0"/>
        <w:ind w:left="0"/>
        <w:jc w:val="both"/>
      </w:pPr>
      <w:r>
        <w:rPr>
          <w:rFonts w:ascii="Times New Roman"/>
          <w:b w:val="false"/>
          <w:i w:val="false"/>
          <w:color w:val="000000"/>
          <w:sz w:val="28"/>
        </w:rPr>
        <w:t>
      2. Типовой учебный план цикла повышения квалификации по специальности "Лабораторная диагностика (лаборант, помощник врача-лаборанта)"</w:t>
      </w:r>
    </w:p>
    <w:bookmarkEnd w:id="6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1" w:id="6115"/>
          <w:p>
            <w:pPr>
              <w:spacing w:after="20"/>
              <w:ind w:left="20"/>
              <w:jc w:val="both"/>
            </w:pPr>
            <w:r>
              <w:rPr>
                <w:rFonts w:ascii="Times New Roman"/>
                <w:b w:val="false"/>
                <w:i w:val="false"/>
                <w:color w:val="000000"/>
                <w:sz w:val="20"/>
              </w:rPr>
              <w:t>
Код дисциплин</w:t>
            </w:r>
          </w:p>
          <w:bookmarkEnd w:id="611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дисциплин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Формы контроля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2" w:id="6116"/>
          <w:p>
            <w:pPr>
              <w:spacing w:after="20"/>
              <w:ind w:left="20"/>
              <w:jc w:val="both"/>
            </w:pPr>
            <w:r>
              <w:rPr>
                <w:rFonts w:ascii="Times New Roman"/>
                <w:b w:val="false"/>
                <w:i w:val="false"/>
                <w:color w:val="000000"/>
                <w:sz w:val="20"/>
              </w:rPr>
              <w:t>
ПДВ</w:t>
            </w:r>
          </w:p>
          <w:bookmarkEnd w:id="611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3" w:id="6117"/>
          <w:p>
            <w:pPr>
              <w:spacing w:after="20"/>
              <w:ind w:left="20"/>
              <w:jc w:val="both"/>
            </w:pPr>
            <w:r>
              <w:rPr>
                <w:rFonts w:ascii="Times New Roman"/>
                <w:b w:val="false"/>
                <w:i w:val="false"/>
                <w:color w:val="000000"/>
                <w:sz w:val="20"/>
              </w:rPr>
              <w:t>
ИК</w:t>
            </w:r>
          </w:p>
          <w:bookmarkEnd w:id="611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755" w:id="6118"/>
    <w:p>
      <w:pPr>
        <w:spacing w:after="0"/>
        <w:ind w:left="0"/>
        <w:jc w:val="both"/>
      </w:pPr>
      <w:r>
        <w:rPr>
          <w:rFonts w:ascii="Times New Roman"/>
          <w:b w:val="false"/>
          <w:i w:val="false"/>
          <w:color w:val="000000"/>
          <w:sz w:val="28"/>
        </w:rPr>
        <w:t>
      Примечание: * в том числе часы на итоговый контроль</w:t>
      </w:r>
    </w:p>
    <w:bookmarkEnd w:id="6118"/>
    <w:bookmarkStart w:name="z7756" w:id="6119"/>
    <w:p>
      <w:pPr>
        <w:spacing w:after="0"/>
        <w:ind w:left="0"/>
        <w:jc w:val="both"/>
      </w:pPr>
      <w:r>
        <w:rPr>
          <w:rFonts w:ascii="Times New Roman"/>
          <w:b w:val="false"/>
          <w:i w:val="false"/>
          <w:color w:val="000000"/>
          <w:sz w:val="28"/>
        </w:rPr>
        <w:t>
      3. Типовой учебный план сертификационного цикла повышения квалификации по специальности "Лабораторная диагностика (лаборант, помощник врача-лаборанта)" (для высшей и первой категории)</w:t>
      </w:r>
    </w:p>
    <w:bookmarkEnd w:id="6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7" w:id="6120"/>
          <w:p>
            <w:pPr>
              <w:spacing w:after="20"/>
              <w:ind w:left="20"/>
              <w:jc w:val="both"/>
            </w:pPr>
            <w:r>
              <w:rPr>
                <w:rFonts w:ascii="Times New Roman"/>
                <w:b w:val="false"/>
                <w:i w:val="false"/>
                <w:color w:val="000000"/>
                <w:sz w:val="20"/>
              </w:rPr>
              <w:t>
Наименование дисциплины</w:t>
            </w:r>
          </w:p>
          <w:bookmarkEnd w:id="612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8" w:id="6121"/>
          <w:p>
            <w:pPr>
              <w:spacing w:after="20"/>
              <w:ind w:left="20"/>
              <w:jc w:val="both"/>
            </w:pPr>
            <w:r>
              <w:rPr>
                <w:rFonts w:ascii="Times New Roman"/>
                <w:b w:val="false"/>
                <w:i w:val="false"/>
                <w:color w:val="000000"/>
                <w:sz w:val="20"/>
              </w:rPr>
              <w:t xml:space="preserve">
Инновационные технологии в лабораторной диагностике </w:t>
            </w:r>
          </w:p>
          <w:bookmarkEnd w:id="612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9" w:id="6122"/>
          <w:p>
            <w:pPr>
              <w:spacing w:after="20"/>
              <w:ind w:left="20"/>
              <w:jc w:val="both"/>
            </w:pPr>
            <w:r>
              <w:rPr>
                <w:rFonts w:ascii="Times New Roman"/>
                <w:b w:val="false"/>
                <w:i w:val="false"/>
                <w:color w:val="000000"/>
                <w:sz w:val="20"/>
              </w:rPr>
              <w:t>
Алгоритмы оказания неотложной медицинской помощи</w:t>
            </w:r>
          </w:p>
          <w:bookmarkEnd w:id="612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60" w:id="6123"/>
          <w:p>
            <w:pPr>
              <w:spacing w:after="20"/>
              <w:ind w:left="20"/>
              <w:jc w:val="both"/>
            </w:pPr>
            <w:r>
              <w:rPr>
                <w:rFonts w:ascii="Times New Roman"/>
                <w:b w:val="false"/>
                <w:i w:val="false"/>
                <w:color w:val="000000"/>
                <w:sz w:val="20"/>
              </w:rPr>
              <w:t>
Медицинская этика и коммуникативные навыки</w:t>
            </w:r>
          </w:p>
          <w:bookmarkEnd w:id="612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61" w:id="6124"/>
          <w:p>
            <w:pPr>
              <w:spacing w:after="20"/>
              <w:ind w:left="20"/>
              <w:jc w:val="both"/>
            </w:pPr>
            <w:r>
              <w:rPr>
                <w:rFonts w:ascii="Times New Roman"/>
                <w:b w:val="false"/>
                <w:i w:val="false"/>
                <w:color w:val="000000"/>
                <w:sz w:val="20"/>
              </w:rPr>
              <w:t xml:space="preserve">
Итоговый контроль </w:t>
            </w:r>
          </w:p>
          <w:bookmarkEnd w:id="612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62" w:id="6125"/>
          <w:p>
            <w:pPr>
              <w:spacing w:after="20"/>
              <w:ind w:left="20"/>
              <w:jc w:val="both"/>
            </w:pPr>
            <w:r>
              <w:rPr>
                <w:rFonts w:ascii="Times New Roman"/>
                <w:b w:val="false"/>
                <w:i w:val="false"/>
                <w:color w:val="000000"/>
                <w:sz w:val="20"/>
              </w:rPr>
              <w:t>
Итого:</w:t>
            </w:r>
          </w:p>
          <w:bookmarkEnd w:id="612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763" w:id="6126"/>
    <w:p>
      <w:pPr>
        <w:spacing w:after="0"/>
        <w:ind w:left="0"/>
        <w:jc w:val="both"/>
      </w:pPr>
      <w:r>
        <w:rPr>
          <w:rFonts w:ascii="Times New Roman"/>
          <w:b w:val="false"/>
          <w:i w:val="false"/>
          <w:color w:val="000000"/>
          <w:sz w:val="28"/>
        </w:rPr>
        <w:t>
      Примечание: * в том числе часы на итоговый контроль</w:t>
      </w:r>
    </w:p>
    <w:bookmarkEnd w:id="6126"/>
    <w:bookmarkStart w:name="z7764" w:id="6127"/>
    <w:p>
      <w:pPr>
        <w:spacing w:after="0"/>
        <w:ind w:left="0"/>
        <w:jc w:val="both"/>
      </w:pPr>
      <w:r>
        <w:rPr>
          <w:rFonts w:ascii="Times New Roman"/>
          <w:b w:val="false"/>
          <w:i w:val="false"/>
          <w:color w:val="000000"/>
          <w:sz w:val="28"/>
        </w:rPr>
        <w:t>
      4. Типовой учебный план сертификационного цикла повышения квалификации по специальности "Лабораторная диагностика (лаборант, помощник врача-лаборанта)" (для второй категории)</w:t>
      </w:r>
    </w:p>
    <w:bookmarkEnd w:id="6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65" w:id="6128"/>
          <w:p>
            <w:pPr>
              <w:spacing w:after="20"/>
              <w:ind w:left="20"/>
              <w:jc w:val="both"/>
            </w:pPr>
            <w:r>
              <w:rPr>
                <w:rFonts w:ascii="Times New Roman"/>
                <w:b w:val="false"/>
                <w:i w:val="false"/>
                <w:color w:val="000000"/>
                <w:sz w:val="20"/>
              </w:rPr>
              <w:t>
Наименование дисциплины</w:t>
            </w:r>
          </w:p>
          <w:bookmarkEnd w:id="612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66" w:id="6129"/>
          <w:p>
            <w:pPr>
              <w:spacing w:after="20"/>
              <w:ind w:left="20"/>
              <w:jc w:val="both"/>
            </w:pPr>
            <w:r>
              <w:rPr>
                <w:rFonts w:ascii="Times New Roman"/>
                <w:b w:val="false"/>
                <w:i w:val="false"/>
                <w:color w:val="000000"/>
                <w:sz w:val="20"/>
              </w:rPr>
              <w:t>
Современные клинические методы исследований</w:t>
            </w:r>
          </w:p>
          <w:bookmarkEnd w:id="612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67" w:id="6130"/>
          <w:p>
            <w:pPr>
              <w:spacing w:after="20"/>
              <w:ind w:left="20"/>
              <w:jc w:val="both"/>
            </w:pPr>
            <w:r>
              <w:rPr>
                <w:rFonts w:ascii="Times New Roman"/>
                <w:b w:val="false"/>
                <w:i w:val="false"/>
                <w:color w:val="000000"/>
                <w:sz w:val="20"/>
              </w:rPr>
              <w:t>
Алгоритмы оказания неотложной медицинской помощи</w:t>
            </w:r>
          </w:p>
          <w:bookmarkEnd w:id="613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68" w:id="6131"/>
          <w:p>
            <w:pPr>
              <w:spacing w:after="20"/>
              <w:ind w:left="20"/>
              <w:jc w:val="both"/>
            </w:pPr>
            <w:r>
              <w:rPr>
                <w:rFonts w:ascii="Times New Roman"/>
                <w:b w:val="false"/>
                <w:i w:val="false"/>
                <w:color w:val="000000"/>
                <w:sz w:val="20"/>
              </w:rPr>
              <w:t>
Медицинская этика и коммуникативные навыки</w:t>
            </w:r>
          </w:p>
          <w:bookmarkEnd w:id="613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69" w:id="6132"/>
          <w:p>
            <w:pPr>
              <w:spacing w:after="20"/>
              <w:ind w:left="20"/>
              <w:jc w:val="both"/>
            </w:pPr>
            <w:r>
              <w:rPr>
                <w:rFonts w:ascii="Times New Roman"/>
                <w:b w:val="false"/>
                <w:i w:val="false"/>
                <w:color w:val="000000"/>
                <w:sz w:val="20"/>
              </w:rPr>
              <w:t xml:space="preserve">
Итоговый контроль </w:t>
            </w:r>
          </w:p>
          <w:bookmarkEnd w:id="613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0" w:id="6133"/>
          <w:p>
            <w:pPr>
              <w:spacing w:after="20"/>
              <w:ind w:left="20"/>
              <w:jc w:val="both"/>
            </w:pPr>
            <w:r>
              <w:rPr>
                <w:rFonts w:ascii="Times New Roman"/>
                <w:b w:val="false"/>
                <w:i w:val="false"/>
                <w:color w:val="000000"/>
                <w:sz w:val="20"/>
              </w:rPr>
              <w:t>
Итого:</w:t>
            </w:r>
          </w:p>
          <w:bookmarkEnd w:id="613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771" w:id="6134"/>
    <w:p>
      <w:pPr>
        <w:spacing w:after="0"/>
        <w:ind w:left="0"/>
        <w:jc w:val="both"/>
      </w:pPr>
      <w:r>
        <w:rPr>
          <w:rFonts w:ascii="Times New Roman"/>
          <w:b w:val="false"/>
          <w:i w:val="false"/>
          <w:color w:val="000000"/>
          <w:sz w:val="28"/>
        </w:rPr>
        <w:t>
      Примечание: * в том числе часы на итоговый контроль</w:t>
      </w:r>
    </w:p>
    <w:bookmarkEnd w:id="6134"/>
    <w:bookmarkStart w:name="z7772" w:id="6135"/>
    <w:p>
      <w:pPr>
        <w:spacing w:after="0"/>
        <w:ind w:left="0"/>
        <w:jc w:val="both"/>
      </w:pPr>
      <w:r>
        <w:rPr>
          <w:rFonts w:ascii="Times New Roman"/>
          <w:b w:val="false"/>
          <w:i w:val="false"/>
          <w:color w:val="000000"/>
          <w:sz w:val="28"/>
        </w:rPr>
        <w:t>
      5. Содержание образовательной программы переподготовки по специальности "Лабораторная диагностика (лаборант, помощник врача-лаборанта)"</w:t>
      </w:r>
    </w:p>
    <w:bookmarkEnd w:id="6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3" w:id="6136"/>
          <w:p>
            <w:pPr>
              <w:spacing w:after="20"/>
              <w:ind w:left="20"/>
              <w:jc w:val="both"/>
            </w:pPr>
            <w:r>
              <w:rPr>
                <w:rFonts w:ascii="Times New Roman"/>
                <w:b w:val="false"/>
                <w:i w:val="false"/>
                <w:color w:val="000000"/>
                <w:sz w:val="20"/>
              </w:rPr>
              <w:t>
Код дисциплин</w:t>
            </w:r>
          </w:p>
          <w:bookmarkEnd w:id="613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дисциплин их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4" w:id="6137"/>
          <w:p>
            <w:pPr>
              <w:spacing w:after="20"/>
              <w:ind w:left="20"/>
              <w:jc w:val="both"/>
            </w:pPr>
            <w:r>
              <w:rPr>
                <w:rFonts w:ascii="Times New Roman"/>
                <w:b w:val="false"/>
                <w:i w:val="false"/>
                <w:color w:val="000000"/>
                <w:sz w:val="20"/>
              </w:rPr>
              <w:t>
БД</w:t>
            </w:r>
          </w:p>
          <w:bookmarkEnd w:id="613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5" w:id="6138"/>
          <w:p>
            <w:pPr>
              <w:spacing w:after="20"/>
              <w:ind w:left="20"/>
              <w:jc w:val="both"/>
            </w:pPr>
            <w:r>
              <w:rPr>
                <w:rFonts w:ascii="Times New Roman"/>
                <w:b w:val="false"/>
                <w:i w:val="false"/>
                <w:color w:val="000000"/>
                <w:sz w:val="20"/>
              </w:rPr>
              <w:t>
ПД</w:t>
            </w:r>
          </w:p>
          <w:bookmarkEnd w:id="613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6" w:id="6139"/>
          <w:p>
            <w:pPr>
              <w:spacing w:after="20"/>
              <w:ind w:left="20"/>
              <w:jc w:val="both"/>
            </w:pPr>
            <w:r>
              <w:rPr>
                <w:rFonts w:ascii="Times New Roman"/>
                <w:b w:val="false"/>
                <w:i w:val="false"/>
                <w:color w:val="000000"/>
                <w:sz w:val="20"/>
              </w:rPr>
              <w:t>
ПДО</w:t>
            </w:r>
          </w:p>
          <w:bookmarkEnd w:id="613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7" w:id="6140"/>
          <w:p>
            <w:pPr>
              <w:spacing w:after="20"/>
              <w:ind w:left="20"/>
              <w:jc w:val="both"/>
            </w:pPr>
            <w:r>
              <w:rPr>
                <w:rFonts w:ascii="Times New Roman"/>
                <w:b w:val="false"/>
                <w:i w:val="false"/>
                <w:color w:val="000000"/>
                <w:sz w:val="20"/>
              </w:rPr>
              <w:t>
ПДО 01</w:t>
            </w:r>
          </w:p>
          <w:bookmarkEnd w:id="614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биология</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Структурная организация клетки. Техника микроскопирования. Механизм регуляции обмена веществ и физиологических функций. Взаимосвязь обмена белков, липидов, углеводов в метаболизме клетки. Современное представление о морфологической структуре и функции клеток, тканей, органов. Цитологическая картина при различной патологии органов и тканей. Генетика человека. Свойства и состав крови, мочи, желудочного сока, каловых масс, желчи, мокроты, ликвора, простатического сока в норме и патологии. Современное представление о свертывающей и противосвертывающей системе крови. Биология простейших, членистоногих, гельминтов, имеющих медицинское значение.</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9" w:id="6141"/>
          <w:p>
            <w:pPr>
              <w:spacing w:after="20"/>
              <w:ind w:left="20"/>
              <w:jc w:val="both"/>
            </w:pPr>
            <w:r>
              <w:rPr>
                <w:rFonts w:ascii="Times New Roman"/>
                <w:b w:val="false"/>
                <w:i w:val="false"/>
                <w:color w:val="000000"/>
                <w:sz w:val="20"/>
              </w:rPr>
              <w:t>
ПДО 02</w:t>
            </w:r>
          </w:p>
          <w:bookmarkEnd w:id="614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эпидемиологии и инфекционных болезней</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Эпидемический процесс и его звенья. Учение об инфекциях. Классификация микроорганизмов. Современные представления об иммунитете, его виды. Организация лабораторных работ в системе санэпиднадзора. Санитарно-гигиеническая оценка факторов внешней среды. Гигиеническое и эпидемиологическое значение воздуха, почвы, воды. Современные методы санитарно-гигиенических исследований. Дезинфекция и стерилизация. Инфекционный контроль и инфекционная безопасность. Роль лаборатории в диагностике инфекций. Методы исследования глистных и паразитарных заболеваний. </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1" w:id="6142"/>
          <w:p>
            <w:pPr>
              <w:spacing w:after="20"/>
              <w:ind w:left="20"/>
              <w:jc w:val="both"/>
            </w:pPr>
            <w:r>
              <w:rPr>
                <w:rFonts w:ascii="Times New Roman"/>
                <w:b w:val="false"/>
                <w:i w:val="false"/>
                <w:color w:val="000000"/>
                <w:sz w:val="20"/>
              </w:rPr>
              <w:t>
ПДО 03</w:t>
            </w:r>
          </w:p>
          <w:bookmarkEnd w:id="614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лабораторных работ с методами клинических исследований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лабораторной службы. Роль клинической лабораторной диагностики в доказательной медицине. Унификация методов исследования. Директивные документы о развитии и организации лабораторной службы. Организация и правила работы в многопрофильной лаборатории. Основные этапы исследования анализов. Устройство и оснащение лабораторий. Инновационно-аналитические технологии. Метрологический контроль оборудования. Правила работы с лабораторным оборудованием, посудой. Техника безопасности при работе в лаборатории. Современные технологии выполнения автоматизированных гематологических исследований. Обеспечение и контроль качества в лабораторной медицине, основы статистической обработки результатов. Расчеты и техника приготовления растворов и реагентов. Исследование биологических жидкостей и их диагностическое значение в клинической практике. Лабораторная диагностика неотложных состояний. Скрининговые лабораторные тесты. Интерпретация результатов лабораторных тестов.</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3" w:id="6143"/>
          <w:p>
            <w:pPr>
              <w:spacing w:after="20"/>
              <w:ind w:left="20"/>
              <w:jc w:val="both"/>
            </w:pPr>
            <w:r>
              <w:rPr>
                <w:rFonts w:ascii="Times New Roman"/>
                <w:b w:val="false"/>
                <w:i w:val="false"/>
                <w:color w:val="000000"/>
                <w:sz w:val="20"/>
              </w:rPr>
              <w:t>
ПДО 04</w:t>
            </w:r>
          </w:p>
          <w:bookmarkEnd w:id="614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доказательной медицины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доказательную медицину. Виды вмешательств. Виды исследований. Дизайн исследований.</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5" w:id="6144"/>
          <w:p>
            <w:pPr>
              <w:spacing w:after="20"/>
              <w:ind w:left="20"/>
              <w:jc w:val="both"/>
            </w:pPr>
            <w:r>
              <w:rPr>
                <w:rFonts w:ascii="Times New Roman"/>
                <w:b w:val="false"/>
                <w:i w:val="false"/>
                <w:color w:val="000000"/>
                <w:sz w:val="20"/>
              </w:rPr>
              <w:t>
ПДО 05</w:t>
            </w:r>
          </w:p>
          <w:bookmarkEnd w:id="614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(далее – СЛР)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7" w:id="6145"/>
          <w:p>
            <w:pPr>
              <w:spacing w:after="20"/>
              <w:ind w:left="20"/>
              <w:jc w:val="both"/>
            </w:pPr>
            <w:r>
              <w:rPr>
                <w:rFonts w:ascii="Times New Roman"/>
                <w:b w:val="false"/>
                <w:i w:val="false"/>
                <w:color w:val="000000"/>
                <w:sz w:val="20"/>
              </w:rPr>
              <w:t>
ПДО 06</w:t>
            </w:r>
          </w:p>
          <w:bookmarkEnd w:id="614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ВИЧ-инфекция </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стационарной и амбулаторной помощи больным с ВИЧ-инфекцией. Профилактика ВИЧ-инфекции. Консультирование до и после тестирования на ВИЧ. Лабораторная диагностика ВИЧ-инфекции. Клиника ВИЧ-инфекции, вторичные заболевания. Основные принципы лечения ВИЧ-инфекции.</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9" w:id="6146"/>
          <w:p>
            <w:pPr>
              <w:spacing w:after="20"/>
              <w:ind w:left="20"/>
              <w:jc w:val="both"/>
            </w:pPr>
            <w:r>
              <w:rPr>
                <w:rFonts w:ascii="Times New Roman"/>
                <w:b w:val="false"/>
                <w:i w:val="false"/>
                <w:color w:val="000000"/>
                <w:sz w:val="20"/>
              </w:rPr>
              <w:t>
ПДО 07</w:t>
            </w:r>
          </w:p>
          <w:bookmarkEnd w:id="614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принципы системы организационных, профилактических и противоэпидемических мероприятий, направленных на предупреждение возникновения и распространения инфекционных заболеваний в объектах здравоохранения. Организация комиссии инфекционного контроля (далее – КИК). Эпидемиологический анализ внутрибольничной инфекции (далее – ВБИ). Возбудители ВБИ, антибиотикорезистентность. Микробиологическое обеспечение инфекционного контроля. Дезинфекция, ее виды и задачи для профилактики ВБИ.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91" w:id="6147"/>
          <w:p>
            <w:pPr>
              <w:spacing w:after="20"/>
              <w:ind w:left="20"/>
              <w:jc w:val="both"/>
            </w:pPr>
            <w:r>
              <w:rPr>
                <w:rFonts w:ascii="Times New Roman"/>
                <w:b w:val="false"/>
                <w:i w:val="false"/>
                <w:color w:val="000000"/>
                <w:sz w:val="20"/>
              </w:rPr>
              <w:t>
ИК</w:t>
            </w:r>
          </w:p>
          <w:bookmarkEnd w:id="614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bl>
    <w:bookmarkStart w:name="z7793" w:id="6148"/>
    <w:p>
      <w:pPr>
        <w:spacing w:after="0"/>
        <w:ind w:left="0"/>
        <w:jc w:val="both"/>
      </w:pPr>
      <w:r>
        <w:rPr>
          <w:rFonts w:ascii="Times New Roman"/>
          <w:b w:val="false"/>
          <w:i w:val="false"/>
          <w:color w:val="000000"/>
          <w:sz w:val="28"/>
        </w:rPr>
        <w:t>
      6. Содержание образовательной программы сертификационного цикла повышения квалификации по специальности "Лабораторная диагностика (лаборант, помощник врача-лаборанта)" (для высшей и первой категории)</w:t>
      </w:r>
    </w:p>
    <w:bookmarkEnd w:id="6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94" w:id="6149"/>
          <w:p>
            <w:pPr>
              <w:spacing w:after="20"/>
              <w:ind w:left="20"/>
              <w:jc w:val="both"/>
            </w:pPr>
            <w:r>
              <w:rPr>
                <w:rFonts w:ascii="Times New Roman"/>
                <w:b w:val="false"/>
                <w:i w:val="false"/>
                <w:color w:val="000000"/>
                <w:sz w:val="20"/>
              </w:rPr>
              <w:t>
Наименование дисциплины, основные разделы</w:t>
            </w:r>
          </w:p>
          <w:bookmarkEnd w:id="6149"/>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95" w:id="6150"/>
          <w:p>
            <w:pPr>
              <w:spacing w:after="20"/>
              <w:ind w:left="20"/>
              <w:jc w:val="both"/>
            </w:pPr>
            <w:r>
              <w:rPr>
                <w:rFonts w:ascii="Times New Roman"/>
                <w:b w:val="false"/>
                <w:i w:val="false"/>
                <w:color w:val="000000"/>
                <w:sz w:val="20"/>
              </w:rPr>
              <w:t>
Инновационные технологии клинической лабораторной диагностики</w:t>
            </w:r>
          </w:p>
          <w:bookmarkEnd w:id="6150"/>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96" w:id="6151"/>
          <w:p>
            <w:pPr>
              <w:spacing w:after="20"/>
              <w:ind w:left="20"/>
              <w:jc w:val="both"/>
            </w:pPr>
            <w:r>
              <w:rPr>
                <w:rFonts w:ascii="Times New Roman"/>
                <w:b w:val="false"/>
                <w:i w:val="false"/>
                <w:color w:val="000000"/>
                <w:sz w:val="20"/>
              </w:rPr>
              <w:t>
Инновационные технологии клинической лабораторной диагностики. Автоматизация лабораторных исследований.</w:t>
            </w:r>
          </w:p>
          <w:bookmarkEnd w:id="6151"/>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97" w:id="6152"/>
          <w:p>
            <w:pPr>
              <w:spacing w:after="20"/>
              <w:ind w:left="20"/>
              <w:jc w:val="both"/>
            </w:pPr>
            <w:r>
              <w:rPr>
                <w:rFonts w:ascii="Times New Roman"/>
                <w:b w:val="false"/>
                <w:i w:val="false"/>
                <w:color w:val="000000"/>
                <w:sz w:val="20"/>
              </w:rPr>
              <w:t>
Алгоритмы оказания неотложной медицинской помощи</w:t>
            </w:r>
          </w:p>
          <w:bookmarkEnd w:id="6152"/>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98" w:id="6153"/>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bookmarkEnd w:id="6153"/>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99" w:id="6154"/>
          <w:p>
            <w:pPr>
              <w:spacing w:after="20"/>
              <w:ind w:left="20"/>
              <w:jc w:val="both"/>
            </w:pPr>
            <w:r>
              <w:rPr>
                <w:rFonts w:ascii="Times New Roman"/>
                <w:b w:val="false"/>
                <w:i w:val="false"/>
                <w:color w:val="000000"/>
                <w:sz w:val="20"/>
              </w:rPr>
              <w:t>
Медицинская этика и коммуникативные навыки</w:t>
            </w:r>
          </w:p>
          <w:bookmarkEnd w:id="6154"/>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00" w:id="6155"/>
          <w:p>
            <w:pPr>
              <w:spacing w:after="20"/>
              <w:ind w:left="20"/>
              <w:jc w:val="both"/>
            </w:pPr>
            <w:r>
              <w:rPr>
                <w:rFonts w:ascii="Times New Roman"/>
                <w:b w:val="false"/>
                <w:i w:val="false"/>
                <w:color w:val="000000"/>
                <w:sz w:val="20"/>
              </w:rPr>
              <w:t>
Коммуникативная компетентность медицинских работников: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bookmarkEnd w:id="6155"/>
        </w:tc>
      </w:tr>
    </w:tbl>
    <w:bookmarkStart w:name="z7801" w:id="6156"/>
    <w:p>
      <w:pPr>
        <w:spacing w:after="0"/>
        <w:ind w:left="0"/>
        <w:jc w:val="both"/>
      </w:pPr>
      <w:r>
        <w:rPr>
          <w:rFonts w:ascii="Times New Roman"/>
          <w:b w:val="false"/>
          <w:i w:val="false"/>
          <w:color w:val="000000"/>
          <w:sz w:val="28"/>
        </w:rPr>
        <w:t>
      7. Содержание образовательной программы сертификационного цикла повышения квалификации по специальности "Лабораторная диагностика (лаборант, помощник врача-лаборанта)" (для второй категории)</w:t>
      </w:r>
    </w:p>
    <w:bookmarkEnd w:id="6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02" w:id="6157"/>
          <w:p>
            <w:pPr>
              <w:spacing w:after="20"/>
              <w:ind w:left="20"/>
              <w:jc w:val="both"/>
            </w:pPr>
            <w:r>
              <w:rPr>
                <w:rFonts w:ascii="Times New Roman"/>
                <w:b w:val="false"/>
                <w:i w:val="false"/>
                <w:color w:val="000000"/>
                <w:sz w:val="20"/>
              </w:rPr>
              <w:t>
Наименование дисциплины, основные разделы</w:t>
            </w:r>
          </w:p>
          <w:bookmarkEnd w:id="6157"/>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03" w:id="6158"/>
          <w:p>
            <w:pPr>
              <w:spacing w:after="20"/>
              <w:ind w:left="20"/>
              <w:jc w:val="both"/>
            </w:pPr>
            <w:r>
              <w:rPr>
                <w:rFonts w:ascii="Times New Roman"/>
                <w:b w:val="false"/>
                <w:i w:val="false"/>
                <w:color w:val="000000"/>
                <w:sz w:val="20"/>
              </w:rPr>
              <w:t>
Современные клинические методы исследований</w:t>
            </w:r>
          </w:p>
          <w:bookmarkEnd w:id="6158"/>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04" w:id="6159"/>
          <w:p>
            <w:pPr>
              <w:spacing w:after="20"/>
              <w:ind w:left="20"/>
              <w:jc w:val="both"/>
            </w:pPr>
            <w:r>
              <w:rPr>
                <w:rFonts w:ascii="Times New Roman"/>
                <w:b w:val="false"/>
                <w:i w:val="false"/>
                <w:color w:val="000000"/>
                <w:sz w:val="20"/>
              </w:rPr>
              <w:t>
Современные методы лабораторных исследований в клинической лабораторной диагностике</w:t>
            </w:r>
          </w:p>
          <w:bookmarkEnd w:id="6159"/>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05" w:id="6160"/>
          <w:p>
            <w:pPr>
              <w:spacing w:after="20"/>
              <w:ind w:left="20"/>
              <w:jc w:val="both"/>
            </w:pPr>
            <w:r>
              <w:rPr>
                <w:rFonts w:ascii="Times New Roman"/>
                <w:b w:val="false"/>
                <w:i w:val="false"/>
                <w:color w:val="000000"/>
                <w:sz w:val="20"/>
              </w:rPr>
              <w:t>
Алгоритмы оказания неотложной медицинской помощи</w:t>
            </w:r>
          </w:p>
          <w:bookmarkEnd w:id="6160"/>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06" w:id="6161"/>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bookmarkEnd w:id="6161"/>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07" w:id="6162"/>
          <w:p>
            <w:pPr>
              <w:spacing w:after="20"/>
              <w:ind w:left="20"/>
              <w:jc w:val="both"/>
            </w:pPr>
            <w:r>
              <w:rPr>
                <w:rFonts w:ascii="Times New Roman"/>
                <w:b w:val="false"/>
                <w:i w:val="false"/>
                <w:color w:val="000000"/>
                <w:sz w:val="20"/>
              </w:rPr>
              <w:t>
Медицинская этика и коммуникативные навыки</w:t>
            </w:r>
          </w:p>
          <w:bookmarkEnd w:id="6162"/>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08" w:id="6163"/>
          <w:p>
            <w:pPr>
              <w:spacing w:after="20"/>
              <w:ind w:left="20"/>
              <w:jc w:val="both"/>
            </w:pPr>
            <w:r>
              <w:rPr>
                <w:rFonts w:ascii="Times New Roman"/>
                <w:b w:val="false"/>
                <w:i w:val="false"/>
                <w:color w:val="000000"/>
                <w:sz w:val="20"/>
              </w:rPr>
              <w:t>
Коммуникативная компетентность медицинских работников: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bookmarkEnd w:id="6163"/>
        </w:tc>
      </w:tr>
    </w:tbl>
    <w:bookmarkStart w:name="z7809" w:id="6164"/>
    <w:p>
      <w:pPr>
        <w:spacing w:after="0"/>
        <w:ind w:left="0"/>
        <w:jc w:val="both"/>
      </w:pPr>
      <w:r>
        <w:rPr>
          <w:rFonts w:ascii="Times New Roman"/>
          <w:b w:val="false"/>
          <w:i w:val="false"/>
          <w:color w:val="000000"/>
          <w:sz w:val="28"/>
        </w:rPr>
        <w:t>
      Используемые сокращения:</w:t>
      </w:r>
    </w:p>
    <w:bookmarkEnd w:id="6164"/>
    <w:bookmarkStart w:name="z7810" w:id="6165"/>
    <w:p>
      <w:pPr>
        <w:spacing w:after="0"/>
        <w:ind w:left="0"/>
        <w:jc w:val="both"/>
      </w:pPr>
      <w:r>
        <w:rPr>
          <w:rFonts w:ascii="Times New Roman"/>
          <w:b w:val="false"/>
          <w:i w:val="false"/>
          <w:color w:val="000000"/>
          <w:sz w:val="28"/>
        </w:rPr>
        <w:t>
      БД – базовые дисциплины;</w:t>
      </w:r>
    </w:p>
    <w:bookmarkEnd w:id="6165"/>
    <w:bookmarkStart w:name="z7811" w:id="6166"/>
    <w:p>
      <w:pPr>
        <w:spacing w:after="0"/>
        <w:ind w:left="0"/>
        <w:jc w:val="both"/>
      </w:pPr>
      <w:r>
        <w:rPr>
          <w:rFonts w:ascii="Times New Roman"/>
          <w:b w:val="false"/>
          <w:i w:val="false"/>
          <w:color w:val="000000"/>
          <w:sz w:val="28"/>
        </w:rPr>
        <w:t>
      БДО – базовые дисциплины обязательные;</w:t>
      </w:r>
    </w:p>
    <w:bookmarkEnd w:id="6166"/>
    <w:bookmarkStart w:name="z7812" w:id="6167"/>
    <w:p>
      <w:pPr>
        <w:spacing w:after="0"/>
        <w:ind w:left="0"/>
        <w:jc w:val="both"/>
      </w:pPr>
      <w:r>
        <w:rPr>
          <w:rFonts w:ascii="Times New Roman"/>
          <w:b w:val="false"/>
          <w:i w:val="false"/>
          <w:color w:val="000000"/>
          <w:sz w:val="28"/>
        </w:rPr>
        <w:t>
      ПД – профилирующие дисциплины;</w:t>
      </w:r>
    </w:p>
    <w:bookmarkEnd w:id="6167"/>
    <w:bookmarkStart w:name="z7813" w:id="6168"/>
    <w:p>
      <w:pPr>
        <w:spacing w:after="0"/>
        <w:ind w:left="0"/>
        <w:jc w:val="both"/>
      </w:pPr>
      <w:r>
        <w:rPr>
          <w:rFonts w:ascii="Times New Roman"/>
          <w:b w:val="false"/>
          <w:i w:val="false"/>
          <w:color w:val="000000"/>
          <w:sz w:val="28"/>
        </w:rPr>
        <w:t>
      ПДО – профилирующие дисциплины обязательные;</w:t>
      </w:r>
    </w:p>
    <w:bookmarkEnd w:id="6168"/>
    <w:bookmarkStart w:name="z7814" w:id="6169"/>
    <w:p>
      <w:pPr>
        <w:spacing w:after="0"/>
        <w:ind w:left="0"/>
        <w:jc w:val="both"/>
      </w:pPr>
      <w:r>
        <w:rPr>
          <w:rFonts w:ascii="Times New Roman"/>
          <w:b w:val="false"/>
          <w:i w:val="false"/>
          <w:color w:val="000000"/>
          <w:sz w:val="28"/>
        </w:rPr>
        <w:t>
      ПДВ – профилирующие дисциплины по выбору;</w:t>
      </w:r>
    </w:p>
    <w:bookmarkEnd w:id="6169"/>
    <w:bookmarkStart w:name="z7815" w:id="6170"/>
    <w:p>
      <w:pPr>
        <w:spacing w:after="0"/>
        <w:ind w:left="0"/>
        <w:jc w:val="both"/>
      </w:pPr>
      <w:r>
        <w:rPr>
          <w:rFonts w:ascii="Times New Roman"/>
          <w:b w:val="false"/>
          <w:i w:val="false"/>
          <w:color w:val="000000"/>
          <w:sz w:val="28"/>
        </w:rPr>
        <w:t>
      ИК – итоговый контроль.</w:t>
      </w:r>
    </w:p>
    <w:bookmarkEnd w:id="61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61</w:t>
            </w:r>
            <w:r>
              <w:br/>
            </w:r>
            <w:r>
              <w:rPr>
                <w:rFonts w:ascii="Times New Roman"/>
                <w:b w:val="false"/>
                <w:i w:val="false"/>
                <w:color w:val="000000"/>
                <w:sz w:val="20"/>
              </w:rPr>
              <w:t>к Типовой программе</w:t>
            </w:r>
            <w:r>
              <w:br/>
            </w:r>
            <w:r>
              <w:rPr>
                <w:rFonts w:ascii="Times New Roman"/>
                <w:b w:val="false"/>
                <w:i w:val="false"/>
                <w:color w:val="000000"/>
                <w:sz w:val="20"/>
              </w:rPr>
              <w:t>повышения квалификации</w:t>
            </w:r>
            <w:r>
              <w:br/>
            </w:r>
            <w:r>
              <w:rPr>
                <w:rFonts w:ascii="Times New Roman"/>
                <w:b w:val="false"/>
                <w:i w:val="false"/>
                <w:color w:val="000000"/>
                <w:sz w:val="20"/>
              </w:rPr>
              <w:t>и переподготовки медицинских</w:t>
            </w:r>
            <w:r>
              <w:br/>
            </w:r>
            <w:r>
              <w:rPr>
                <w:rFonts w:ascii="Times New Roman"/>
                <w:b w:val="false"/>
                <w:i w:val="false"/>
                <w:color w:val="000000"/>
                <w:sz w:val="20"/>
              </w:rPr>
              <w:t>и фармацевтических кадров</w:t>
            </w:r>
          </w:p>
        </w:tc>
      </w:tr>
    </w:tbl>
    <w:bookmarkStart w:name="z7817" w:id="6171"/>
    <w:p>
      <w:pPr>
        <w:spacing w:after="0"/>
        <w:ind w:left="0"/>
        <w:jc w:val="left"/>
      </w:pPr>
      <w:r>
        <w:rPr>
          <w:rFonts w:ascii="Times New Roman"/>
          <w:b/>
          <w:i w:val="false"/>
          <w:color w:val="000000"/>
        </w:rPr>
        <w:t xml:space="preserve"> Типовые учебные планы и содержание образовательной программы по специальности "Лечебное дело (фельдшер, фельдшер общей практики)"</w:t>
      </w:r>
    </w:p>
    <w:bookmarkEnd w:id="6171"/>
    <w:bookmarkStart w:name="z7818" w:id="6172"/>
    <w:p>
      <w:pPr>
        <w:spacing w:after="0"/>
        <w:ind w:left="0"/>
        <w:jc w:val="both"/>
      </w:pPr>
      <w:r>
        <w:rPr>
          <w:rFonts w:ascii="Times New Roman"/>
          <w:b w:val="false"/>
          <w:i w:val="false"/>
          <w:color w:val="000000"/>
          <w:sz w:val="28"/>
        </w:rPr>
        <w:t>
      1. Типовые учебные планы циклов переподготовки по специальности "Лечебное дело (фельдшер, фельдшер общей практики)"</w:t>
      </w:r>
    </w:p>
    <w:bookmarkEnd w:id="61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19" w:id="6173"/>
          <w:p>
            <w:pPr>
              <w:spacing w:after="20"/>
              <w:ind w:left="20"/>
              <w:jc w:val="both"/>
            </w:pPr>
            <w:r>
              <w:rPr>
                <w:rFonts w:ascii="Times New Roman"/>
                <w:b w:val="false"/>
                <w:i w:val="false"/>
                <w:color w:val="000000"/>
                <w:sz w:val="20"/>
              </w:rPr>
              <w:t>
Код дисциплин</w:t>
            </w:r>
          </w:p>
          <w:bookmarkEnd w:id="617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дисциплин</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Формы контроля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20" w:id="6174"/>
          <w:p>
            <w:pPr>
              <w:spacing w:after="20"/>
              <w:ind w:left="20"/>
              <w:jc w:val="both"/>
            </w:pPr>
            <w:r>
              <w:rPr>
                <w:rFonts w:ascii="Times New Roman"/>
                <w:b w:val="false"/>
                <w:i w:val="false"/>
                <w:color w:val="000000"/>
                <w:sz w:val="20"/>
              </w:rPr>
              <w:t>
БД</w:t>
            </w:r>
          </w:p>
          <w:bookmarkEnd w:id="617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21" w:id="6175"/>
          <w:p>
            <w:pPr>
              <w:spacing w:after="20"/>
              <w:ind w:left="20"/>
              <w:jc w:val="both"/>
            </w:pPr>
            <w:r>
              <w:rPr>
                <w:rFonts w:ascii="Times New Roman"/>
                <w:b w:val="false"/>
                <w:i w:val="false"/>
                <w:color w:val="000000"/>
                <w:sz w:val="20"/>
              </w:rPr>
              <w:t>
БДО 01</w:t>
            </w:r>
          </w:p>
          <w:bookmarkEnd w:id="617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Правовое регулирование в сфере здравоохранения. Медицинское право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22" w:id="6176"/>
          <w:p>
            <w:pPr>
              <w:spacing w:after="20"/>
              <w:ind w:left="20"/>
              <w:jc w:val="both"/>
            </w:pPr>
            <w:r>
              <w:rPr>
                <w:rFonts w:ascii="Times New Roman"/>
                <w:b w:val="false"/>
                <w:i w:val="false"/>
                <w:color w:val="000000"/>
                <w:sz w:val="20"/>
              </w:rPr>
              <w:t>
БДО 02</w:t>
            </w:r>
          </w:p>
          <w:bookmarkEnd w:id="617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формирования здорового образа жизни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23" w:id="6177"/>
          <w:p>
            <w:pPr>
              <w:spacing w:after="20"/>
              <w:ind w:left="20"/>
              <w:jc w:val="both"/>
            </w:pPr>
            <w:r>
              <w:rPr>
                <w:rFonts w:ascii="Times New Roman"/>
                <w:b w:val="false"/>
                <w:i w:val="false"/>
                <w:color w:val="000000"/>
                <w:sz w:val="20"/>
              </w:rPr>
              <w:t>
БДО 03</w:t>
            </w:r>
          </w:p>
          <w:bookmarkEnd w:id="617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24" w:id="6178"/>
          <w:p>
            <w:pPr>
              <w:spacing w:after="20"/>
              <w:ind w:left="20"/>
              <w:jc w:val="both"/>
            </w:pPr>
            <w:r>
              <w:rPr>
                <w:rFonts w:ascii="Times New Roman"/>
                <w:b w:val="false"/>
                <w:i w:val="false"/>
                <w:color w:val="000000"/>
                <w:sz w:val="20"/>
              </w:rPr>
              <w:t>
БДО 04</w:t>
            </w:r>
          </w:p>
          <w:bookmarkEnd w:id="617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медицины катастроф)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25" w:id="6179"/>
          <w:p>
            <w:pPr>
              <w:spacing w:after="20"/>
              <w:ind w:left="20"/>
              <w:jc w:val="both"/>
            </w:pPr>
            <w:r>
              <w:rPr>
                <w:rFonts w:ascii="Times New Roman"/>
                <w:b w:val="false"/>
                <w:i w:val="false"/>
                <w:color w:val="000000"/>
                <w:sz w:val="20"/>
              </w:rPr>
              <w:t>
ПД</w:t>
            </w:r>
          </w:p>
          <w:bookmarkEnd w:id="617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26" w:id="6180"/>
          <w:p>
            <w:pPr>
              <w:spacing w:after="20"/>
              <w:ind w:left="20"/>
              <w:jc w:val="both"/>
            </w:pPr>
            <w:r>
              <w:rPr>
                <w:rFonts w:ascii="Times New Roman"/>
                <w:b w:val="false"/>
                <w:i w:val="false"/>
                <w:color w:val="000000"/>
                <w:sz w:val="20"/>
              </w:rPr>
              <w:t>
ПДО</w:t>
            </w:r>
          </w:p>
          <w:bookmarkEnd w:id="618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27" w:id="6181"/>
          <w:p>
            <w:pPr>
              <w:spacing w:after="20"/>
              <w:ind w:left="20"/>
              <w:jc w:val="both"/>
            </w:pPr>
            <w:r>
              <w:rPr>
                <w:rFonts w:ascii="Times New Roman"/>
                <w:b w:val="false"/>
                <w:i w:val="false"/>
                <w:color w:val="000000"/>
                <w:sz w:val="20"/>
              </w:rPr>
              <w:t>
ПДО 01</w:t>
            </w:r>
          </w:p>
          <w:bookmarkEnd w:id="618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вопросы терапии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28" w:id="6182"/>
          <w:p>
            <w:pPr>
              <w:spacing w:after="20"/>
              <w:ind w:left="20"/>
              <w:jc w:val="both"/>
            </w:pPr>
            <w:r>
              <w:rPr>
                <w:rFonts w:ascii="Times New Roman"/>
                <w:b w:val="false"/>
                <w:i w:val="false"/>
                <w:color w:val="000000"/>
                <w:sz w:val="20"/>
              </w:rPr>
              <w:t>
ПДО 02</w:t>
            </w:r>
          </w:p>
          <w:bookmarkEnd w:id="618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Актуальные вопросы хирургии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29" w:id="6183"/>
          <w:p>
            <w:pPr>
              <w:spacing w:after="20"/>
              <w:ind w:left="20"/>
              <w:jc w:val="both"/>
            </w:pPr>
            <w:r>
              <w:rPr>
                <w:rFonts w:ascii="Times New Roman"/>
                <w:b w:val="false"/>
                <w:i w:val="false"/>
                <w:color w:val="000000"/>
                <w:sz w:val="20"/>
              </w:rPr>
              <w:t>
ПДО 03</w:t>
            </w:r>
          </w:p>
          <w:bookmarkEnd w:id="618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вопросы педиатрии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30" w:id="6184"/>
          <w:p>
            <w:pPr>
              <w:spacing w:after="20"/>
              <w:ind w:left="20"/>
              <w:jc w:val="both"/>
            </w:pPr>
            <w:r>
              <w:rPr>
                <w:rFonts w:ascii="Times New Roman"/>
                <w:b w:val="false"/>
                <w:i w:val="false"/>
                <w:color w:val="000000"/>
                <w:sz w:val="20"/>
              </w:rPr>
              <w:t>
ПДО 04</w:t>
            </w:r>
          </w:p>
          <w:bookmarkEnd w:id="618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вопросы акушерства, гинекологии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31" w:id="6185"/>
          <w:p>
            <w:pPr>
              <w:spacing w:after="20"/>
              <w:ind w:left="20"/>
              <w:jc w:val="both"/>
            </w:pPr>
            <w:r>
              <w:rPr>
                <w:rFonts w:ascii="Times New Roman"/>
                <w:b w:val="false"/>
                <w:i w:val="false"/>
                <w:color w:val="000000"/>
                <w:sz w:val="20"/>
              </w:rPr>
              <w:t>
ПДВ</w:t>
            </w:r>
          </w:p>
          <w:bookmarkEnd w:id="618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32" w:id="6186"/>
          <w:p>
            <w:pPr>
              <w:spacing w:after="20"/>
              <w:ind w:left="20"/>
              <w:jc w:val="both"/>
            </w:pPr>
            <w:r>
              <w:rPr>
                <w:rFonts w:ascii="Times New Roman"/>
                <w:b w:val="false"/>
                <w:i w:val="false"/>
                <w:color w:val="000000"/>
                <w:sz w:val="20"/>
              </w:rPr>
              <w:t>
ИА</w:t>
            </w:r>
          </w:p>
          <w:bookmarkEnd w:id="618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834" w:id="6187"/>
    <w:p>
      <w:pPr>
        <w:spacing w:after="0"/>
        <w:ind w:left="0"/>
        <w:jc w:val="both"/>
      </w:pPr>
      <w:r>
        <w:rPr>
          <w:rFonts w:ascii="Times New Roman"/>
          <w:b w:val="false"/>
          <w:i w:val="false"/>
          <w:color w:val="000000"/>
          <w:sz w:val="28"/>
        </w:rPr>
        <w:t>
      Примечания:</w:t>
      </w:r>
    </w:p>
    <w:bookmarkEnd w:id="6187"/>
    <w:bookmarkStart w:name="z7835" w:id="6188"/>
    <w:p>
      <w:pPr>
        <w:spacing w:after="0"/>
        <w:ind w:left="0"/>
        <w:jc w:val="both"/>
      </w:pPr>
      <w:r>
        <w:rPr>
          <w:rFonts w:ascii="Times New Roman"/>
          <w:b w:val="false"/>
          <w:i w:val="false"/>
          <w:color w:val="000000"/>
          <w:sz w:val="28"/>
        </w:rPr>
        <w:t>
      * для специалистов с предшествующим уровнем образования и стажем работы по специальностям лечебного профиля;</w:t>
      </w:r>
    </w:p>
    <w:bookmarkEnd w:id="6188"/>
    <w:bookmarkStart w:name="z7836" w:id="6189"/>
    <w:p>
      <w:pPr>
        <w:spacing w:after="0"/>
        <w:ind w:left="0"/>
        <w:jc w:val="both"/>
      </w:pPr>
      <w:r>
        <w:rPr>
          <w:rFonts w:ascii="Times New Roman"/>
          <w:b w:val="false"/>
          <w:i w:val="false"/>
          <w:color w:val="000000"/>
          <w:sz w:val="28"/>
        </w:rPr>
        <w:t>
      ** для специалистов с предшествующим уровнем образования и стажем работы по специальностям нелечебного профиля.</w:t>
      </w:r>
    </w:p>
    <w:bookmarkEnd w:id="6189"/>
    <w:bookmarkStart w:name="z7837" w:id="6190"/>
    <w:p>
      <w:pPr>
        <w:spacing w:after="0"/>
        <w:ind w:left="0"/>
        <w:jc w:val="both"/>
      </w:pPr>
      <w:r>
        <w:rPr>
          <w:rFonts w:ascii="Times New Roman"/>
          <w:b w:val="false"/>
          <w:i w:val="false"/>
          <w:color w:val="000000"/>
          <w:sz w:val="28"/>
        </w:rPr>
        <w:t>
      2. Типовые учебные планы циклов повышения квалификации по специальности "Лечебное дело (фельдшер, фельдшер общей практики)"</w:t>
      </w:r>
    </w:p>
    <w:bookmarkEnd w:id="61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38" w:id="6191"/>
          <w:p>
            <w:pPr>
              <w:spacing w:after="20"/>
              <w:ind w:left="20"/>
              <w:jc w:val="both"/>
            </w:pPr>
            <w:r>
              <w:rPr>
                <w:rFonts w:ascii="Times New Roman"/>
                <w:b w:val="false"/>
                <w:i w:val="false"/>
                <w:color w:val="000000"/>
                <w:sz w:val="20"/>
              </w:rPr>
              <w:t>
Код дисциплин</w:t>
            </w:r>
          </w:p>
          <w:bookmarkEnd w:id="619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дисциплин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39" w:id="6192"/>
          <w:p>
            <w:pPr>
              <w:spacing w:after="20"/>
              <w:ind w:left="20"/>
              <w:jc w:val="both"/>
            </w:pPr>
            <w:r>
              <w:rPr>
                <w:rFonts w:ascii="Times New Roman"/>
                <w:b w:val="false"/>
                <w:i w:val="false"/>
                <w:color w:val="000000"/>
                <w:sz w:val="20"/>
              </w:rPr>
              <w:t>
ПДВ</w:t>
            </w:r>
          </w:p>
          <w:bookmarkEnd w:id="619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40" w:id="6193"/>
          <w:p>
            <w:pPr>
              <w:spacing w:after="20"/>
              <w:ind w:left="20"/>
              <w:jc w:val="both"/>
            </w:pPr>
            <w:r>
              <w:rPr>
                <w:rFonts w:ascii="Times New Roman"/>
                <w:b w:val="false"/>
                <w:i w:val="false"/>
                <w:color w:val="000000"/>
                <w:sz w:val="20"/>
              </w:rPr>
              <w:t>
ИА</w:t>
            </w:r>
          </w:p>
          <w:bookmarkEnd w:id="619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842" w:id="6194"/>
    <w:p>
      <w:pPr>
        <w:spacing w:after="0"/>
        <w:ind w:left="0"/>
        <w:jc w:val="both"/>
      </w:pPr>
      <w:r>
        <w:rPr>
          <w:rFonts w:ascii="Times New Roman"/>
          <w:b w:val="false"/>
          <w:i w:val="false"/>
          <w:color w:val="000000"/>
          <w:sz w:val="28"/>
        </w:rPr>
        <w:t>
      3. Типовой учебный план сертификационного цикла повышения квалификации по специальности "Лечебное дело (фельдшер, фельдшер общей практики)" (для высшей и первой категории)</w:t>
      </w:r>
    </w:p>
    <w:bookmarkEnd w:id="6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43" w:id="6195"/>
          <w:p>
            <w:pPr>
              <w:spacing w:after="20"/>
              <w:ind w:left="20"/>
              <w:jc w:val="both"/>
            </w:pPr>
            <w:r>
              <w:rPr>
                <w:rFonts w:ascii="Times New Roman"/>
                <w:b w:val="false"/>
                <w:i w:val="false"/>
                <w:color w:val="000000"/>
                <w:sz w:val="20"/>
              </w:rPr>
              <w:t>
Наименование дисциплины</w:t>
            </w:r>
          </w:p>
          <w:bookmarkEnd w:id="619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44" w:id="6196"/>
          <w:p>
            <w:pPr>
              <w:spacing w:after="20"/>
              <w:ind w:left="20"/>
              <w:jc w:val="both"/>
            </w:pPr>
            <w:r>
              <w:rPr>
                <w:rFonts w:ascii="Times New Roman"/>
                <w:b w:val="false"/>
                <w:i w:val="false"/>
                <w:color w:val="000000"/>
                <w:sz w:val="20"/>
              </w:rPr>
              <w:t>
Алгоритмы оказания неотложной медицинской помощи</w:t>
            </w:r>
          </w:p>
          <w:bookmarkEnd w:id="619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45" w:id="6197"/>
          <w:p>
            <w:pPr>
              <w:spacing w:after="20"/>
              <w:ind w:left="20"/>
              <w:jc w:val="both"/>
            </w:pPr>
            <w:r>
              <w:rPr>
                <w:rFonts w:ascii="Times New Roman"/>
                <w:b w:val="false"/>
                <w:i w:val="false"/>
                <w:color w:val="000000"/>
                <w:sz w:val="20"/>
              </w:rPr>
              <w:t>
Вопросы доказательной медицины</w:t>
            </w:r>
          </w:p>
          <w:bookmarkEnd w:id="619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46" w:id="6198"/>
          <w:p>
            <w:pPr>
              <w:spacing w:after="20"/>
              <w:ind w:left="20"/>
              <w:jc w:val="both"/>
            </w:pPr>
            <w:r>
              <w:rPr>
                <w:rFonts w:ascii="Times New Roman"/>
                <w:b w:val="false"/>
                <w:i w:val="false"/>
                <w:color w:val="000000"/>
                <w:sz w:val="20"/>
              </w:rPr>
              <w:t>
Вопросы реабилитации</w:t>
            </w:r>
          </w:p>
          <w:bookmarkEnd w:id="619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47" w:id="6199"/>
          <w:p>
            <w:pPr>
              <w:spacing w:after="20"/>
              <w:ind w:left="20"/>
              <w:jc w:val="both"/>
            </w:pPr>
            <w:r>
              <w:rPr>
                <w:rFonts w:ascii="Times New Roman"/>
                <w:b w:val="false"/>
                <w:i w:val="false"/>
                <w:color w:val="000000"/>
                <w:sz w:val="20"/>
              </w:rPr>
              <w:t>
Вопросы паллиативной помощи</w:t>
            </w:r>
          </w:p>
          <w:bookmarkEnd w:id="619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48" w:id="6200"/>
          <w:p>
            <w:pPr>
              <w:spacing w:after="20"/>
              <w:ind w:left="20"/>
              <w:jc w:val="both"/>
            </w:pPr>
            <w:r>
              <w:rPr>
                <w:rFonts w:ascii="Times New Roman"/>
                <w:b w:val="false"/>
                <w:i w:val="false"/>
                <w:color w:val="000000"/>
                <w:sz w:val="20"/>
              </w:rPr>
              <w:t xml:space="preserve">
Медицинская этика и коммуникативные навыки </w:t>
            </w:r>
          </w:p>
          <w:bookmarkEnd w:id="620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49" w:id="6201"/>
          <w:p>
            <w:pPr>
              <w:spacing w:after="20"/>
              <w:ind w:left="20"/>
              <w:jc w:val="both"/>
            </w:pPr>
            <w:r>
              <w:rPr>
                <w:rFonts w:ascii="Times New Roman"/>
                <w:b w:val="false"/>
                <w:i w:val="false"/>
                <w:color w:val="000000"/>
                <w:sz w:val="20"/>
              </w:rPr>
              <w:t>
Медицинская статистика</w:t>
            </w:r>
          </w:p>
          <w:bookmarkEnd w:id="620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50" w:id="6202"/>
          <w:p>
            <w:pPr>
              <w:spacing w:after="20"/>
              <w:ind w:left="20"/>
              <w:jc w:val="both"/>
            </w:pPr>
            <w:r>
              <w:rPr>
                <w:rFonts w:ascii="Times New Roman"/>
                <w:b w:val="false"/>
                <w:i w:val="false"/>
                <w:color w:val="000000"/>
                <w:sz w:val="20"/>
              </w:rPr>
              <w:t xml:space="preserve">
Итоговый контроль </w:t>
            </w:r>
          </w:p>
          <w:bookmarkEnd w:id="620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51" w:id="6203"/>
          <w:p>
            <w:pPr>
              <w:spacing w:after="20"/>
              <w:ind w:left="20"/>
              <w:jc w:val="both"/>
            </w:pPr>
            <w:r>
              <w:rPr>
                <w:rFonts w:ascii="Times New Roman"/>
                <w:b w:val="false"/>
                <w:i w:val="false"/>
                <w:color w:val="000000"/>
                <w:sz w:val="20"/>
              </w:rPr>
              <w:t>
Итого</w:t>
            </w:r>
          </w:p>
          <w:bookmarkEnd w:id="620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852" w:id="6204"/>
    <w:p>
      <w:pPr>
        <w:spacing w:after="0"/>
        <w:ind w:left="0"/>
        <w:jc w:val="both"/>
      </w:pPr>
      <w:r>
        <w:rPr>
          <w:rFonts w:ascii="Times New Roman"/>
          <w:b w:val="false"/>
          <w:i w:val="false"/>
          <w:color w:val="000000"/>
          <w:sz w:val="28"/>
        </w:rPr>
        <w:t xml:space="preserve">
      4. Типовой учебный план сертификационного цикла повышения квалификации по специальности "Лечебное дело (фельдшер, фельдшер общей практики)" (для второй категории) </w:t>
      </w:r>
    </w:p>
    <w:bookmarkEnd w:id="62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53" w:id="6205"/>
          <w:p>
            <w:pPr>
              <w:spacing w:after="20"/>
              <w:ind w:left="20"/>
              <w:jc w:val="both"/>
            </w:pPr>
            <w:r>
              <w:rPr>
                <w:rFonts w:ascii="Times New Roman"/>
                <w:b w:val="false"/>
                <w:i w:val="false"/>
                <w:color w:val="000000"/>
                <w:sz w:val="20"/>
              </w:rPr>
              <w:t>
Наименование дисциплины</w:t>
            </w:r>
          </w:p>
          <w:bookmarkEnd w:id="620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54" w:id="6206"/>
          <w:p>
            <w:pPr>
              <w:spacing w:after="20"/>
              <w:ind w:left="20"/>
              <w:jc w:val="both"/>
            </w:pPr>
            <w:r>
              <w:rPr>
                <w:rFonts w:ascii="Times New Roman"/>
                <w:b w:val="false"/>
                <w:i w:val="false"/>
                <w:color w:val="000000"/>
                <w:sz w:val="20"/>
              </w:rPr>
              <w:t>
Алгоритмы оказания неотложной медицинской помощи</w:t>
            </w:r>
          </w:p>
          <w:bookmarkEnd w:id="620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55" w:id="6207"/>
          <w:p>
            <w:pPr>
              <w:spacing w:after="20"/>
              <w:ind w:left="20"/>
              <w:jc w:val="both"/>
            </w:pPr>
            <w:r>
              <w:rPr>
                <w:rFonts w:ascii="Times New Roman"/>
                <w:b w:val="false"/>
                <w:i w:val="false"/>
                <w:color w:val="000000"/>
                <w:sz w:val="20"/>
              </w:rPr>
              <w:t>
Медицинская этика и коммуникативные навыки</w:t>
            </w:r>
          </w:p>
          <w:bookmarkEnd w:id="620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56" w:id="6208"/>
          <w:p>
            <w:pPr>
              <w:spacing w:after="20"/>
              <w:ind w:left="20"/>
              <w:jc w:val="both"/>
            </w:pPr>
            <w:r>
              <w:rPr>
                <w:rFonts w:ascii="Times New Roman"/>
                <w:b w:val="false"/>
                <w:i w:val="false"/>
                <w:color w:val="000000"/>
                <w:sz w:val="20"/>
              </w:rPr>
              <w:t>
Медицинская статистика</w:t>
            </w:r>
          </w:p>
          <w:bookmarkEnd w:id="620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57" w:id="6209"/>
          <w:p>
            <w:pPr>
              <w:spacing w:after="20"/>
              <w:ind w:left="20"/>
              <w:jc w:val="both"/>
            </w:pPr>
            <w:r>
              <w:rPr>
                <w:rFonts w:ascii="Times New Roman"/>
                <w:b w:val="false"/>
                <w:i w:val="false"/>
                <w:color w:val="000000"/>
                <w:sz w:val="20"/>
              </w:rPr>
              <w:t xml:space="preserve">
Итоговый контроль </w:t>
            </w:r>
          </w:p>
          <w:bookmarkEnd w:id="620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58" w:id="6210"/>
          <w:p>
            <w:pPr>
              <w:spacing w:after="20"/>
              <w:ind w:left="20"/>
              <w:jc w:val="both"/>
            </w:pPr>
            <w:r>
              <w:rPr>
                <w:rFonts w:ascii="Times New Roman"/>
                <w:b w:val="false"/>
                <w:i w:val="false"/>
                <w:color w:val="000000"/>
                <w:sz w:val="20"/>
              </w:rPr>
              <w:t>
Итого</w:t>
            </w:r>
          </w:p>
          <w:bookmarkEnd w:id="621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859" w:id="6211"/>
    <w:p>
      <w:pPr>
        <w:spacing w:after="0"/>
        <w:ind w:left="0"/>
        <w:jc w:val="both"/>
      </w:pPr>
      <w:r>
        <w:rPr>
          <w:rFonts w:ascii="Times New Roman"/>
          <w:b w:val="false"/>
          <w:i w:val="false"/>
          <w:color w:val="000000"/>
          <w:sz w:val="28"/>
        </w:rPr>
        <w:t>
      5. Содержание образовательной программы переподготовки по специальности "Лечебное дело (фельдшер, фельдшер общей практики)"</w:t>
      </w:r>
    </w:p>
    <w:bookmarkEnd w:id="62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0" w:id="6212"/>
          <w:p>
            <w:pPr>
              <w:spacing w:after="20"/>
              <w:ind w:left="20"/>
              <w:jc w:val="both"/>
            </w:pPr>
            <w:r>
              <w:rPr>
                <w:rFonts w:ascii="Times New Roman"/>
                <w:b w:val="false"/>
                <w:i w:val="false"/>
                <w:color w:val="000000"/>
                <w:sz w:val="20"/>
              </w:rPr>
              <w:t>
Код дисциплины</w:t>
            </w:r>
          </w:p>
          <w:bookmarkEnd w:id="621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дисциплин их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1" w:id="6213"/>
          <w:p>
            <w:pPr>
              <w:spacing w:after="20"/>
              <w:ind w:left="20"/>
              <w:jc w:val="both"/>
            </w:pPr>
            <w:r>
              <w:rPr>
                <w:rFonts w:ascii="Times New Roman"/>
                <w:b w:val="false"/>
                <w:i w:val="false"/>
                <w:color w:val="000000"/>
                <w:sz w:val="20"/>
              </w:rPr>
              <w:t>
БД</w:t>
            </w:r>
          </w:p>
          <w:bookmarkEnd w:id="621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2" w:id="6214"/>
          <w:p>
            <w:pPr>
              <w:spacing w:after="20"/>
              <w:ind w:left="20"/>
              <w:jc w:val="both"/>
            </w:pPr>
            <w:r>
              <w:rPr>
                <w:rFonts w:ascii="Times New Roman"/>
                <w:b w:val="false"/>
                <w:i w:val="false"/>
                <w:color w:val="000000"/>
                <w:sz w:val="20"/>
              </w:rPr>
              <w:t>
ПД</w:t>
            </w:r>
          </w:p>
          <w:bookmarkEnd w:id="621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Профилирующие дисциплины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3" w:id="6215"/>
          <w:p>
            <w:pPr>
              <w:spacing w:after="20"/>
              <w:ind w:left="20"/>
              <w:jc w:val="both"/>
            </w:pPr>
            <w:r>
              <w:rPr>
                <w:rFonts w:ascii="Times New Roman"/>
                <w:b w:val="false"/>
                <w:i w:val="false"/>
                <w:color w:val="000000"/>
                <w:sz w:val="20"/>
              </w:rPr>
              <w:t>
ПДО</w:t>
            </w:r>
          </w:p>
          <w:bookmarkEnd w:id="621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4" w:id="6216"/>
          <w:p>
            <w:pPr>
              <w:spacing w:after="20"/>
              <w:ind w:left="20"/>
              <w:jc w:val="both"/>
            </w:pPr>
            <w:r>
              <w:rPr>
                <w:rFonts w:ascii="Times New Roman"/>
                <w:b w:val="false"/>
                <w:i w:val="false"/>
                <w:color w:val="000000"/>
                <w:sz w:val="20"/>
              </w:rPr>
              <w:t>
ПДО 01</w:t>
            </w:r>
          </w:p>
          <w:bookmarkEnd w:id="621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Актуальные вопросы терапии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Пропедевтика внутренних болезней: методы исследования больных. Общий осмотр. Методы исследования внутренних органов (дыхания, пищеварения, сердечно-сосудистой, мочевыделительной и эндокринной систем). Внутренние болезни. Симптомы и синдромы при заболеваниях внутренних органов. Синдромальный подход к постановке предварительного диагноза. План обследования. Лечение в условиях фельдшерско-акушерского пункта. Неотложная доврачебная помощь в терапии. Диспансеризация. Профилактика терапевтических заболеваний.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6" w:id="6217"/>
          <w:p>
            <w:pPr>
              <w:spacing w:after="20"/>
              <w:ind w:left="20"/>
              <w:jc w:val="both"/>
            </w:pPr>
            <w:r>
              <w:rPr>
                <w:rFonts w:ascii="Times New Roman"/>
                <w:b w:val="false"/>
                <w:i w:val="false"/>
                <w:color w:val="000000"/>
                <w:sz w:val="20"/>
              </w:rPr>
              <w:t>
ПДО 02</w:t>
            </w:r>
          </w:p>
          <w:bookmarkEnd w:id="621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вопросы хирургии, травматологии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Асептика и антисептика. Инфекционная безопасность пациента и медицинского персонала. Острая гнойная хирургическая инфекция. Хирургические заболевания органов грудной и брюшной полостей, брюшной стенки, мочевыделительной системы. Уход за больными после операции в условиях фельдшерско-акушерского пункта. Кровотечение, способы временной остановки. Десмургия. Травматические повреждения. Ожоги. Помощь при неотложных состояниях в хирургии, травматологии. Местная анестезия ее способы. Основы общей реаниматологии. Реанимационные мероприятия, проводимые в условиях догоспитального этапа при неотложных состояниях в хирургии и травматологии.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8" w:id="6218"/>
          <w:p>
            <w:pPr>
              <w:spacing w:after="20"/>
              <w:ind w:left="20"/>
              <w:jc w:val="both"/>
            </w:pPr>
            <w:r>
              <w:rPr>
                <w:rFonts w:ascii="Times New Roman"/>
                <w:b w:val="false"/>
                <w:i w:val="false"/>
                <w:color w:val="000000"/>
                <w:sz w:val="20"/>
              </w:rPr>
              <w:t>
ПДО 03</w:t>
            </w:r>
          </w:p>
          <w:bookmarkEnd w:id="621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Актуальные вопросы педиатрии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лечебно-профилактической помощи детям. Анатомо-физиологические особенности детского организма. Патронаж новорожденных. Питание детей различных возрастных категорий. Принципы закаливания. Фоновые заболевания. Воздушно-капельные и кишечные инфекции. Современные данные о соматических заболеваниях у детей. Выявление, диагностика, диспансеризация, профилактика. Первая помощь при неотложных состояниях в педиатрии.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70" w:id="6219"/>
          <w:p>
            <w:pPr>
              <w:spacing w:after="20"/>
              <w:ind w:left="20"/>
              <w:jc w:val="both"/>
            </w:pPr>
            <w:r>
              <w:rPr>
                <w:rFonts w:ascii="Times New Roman"/>
                <w:b w:val="false"/>
                <w:i w:val="false"/>
                <w:color w:val="000000"/>
                <w:sz w:val="20"/>
              </w:rPr>
              <w:t>
ПДО 04</w:t>
            </w:r>
          </w:p>
          <w:bookmarkEnd w:id="621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вопросы акушерства, гинекологии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акушерско-гинекологической помощи в Республике Казахстан. Законодательство по охране здоровья матери и ребенка. Планирование семьи. Физиология, диагностика, гигиена беременных. Нормальные роды, течение, ведение родов. Роды при экстрагенитальной патологии. Основные гинекологические заболевания, диагностика, лечение и профилактика. Неотложная доврачебная помощь в акушерстве и гинекологии.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7873" w:id="6220"/>
    <w:p>
      <w:pPr>
        <w:spacing w:after="0"/>
        <w:ind w:left="0"/>
        <w:jc w:val="both"/>
      </w:pPr>
      <w:r>
        <w:rPr>
          <w:rFonts w:ascii="Times New Roman"/>
          <w:b w:val="false"/>
          <w:i w:val="false"/>
          <w:color w:val="000000"/>
          <w:sz w:val="28"/>
        </w:rPr>
        <w:t>
      6. Содержание образовательной программы сертификационного цикла по специальности "Лечебное дело (фельдшер, фельдшер общей практики)" (для высшей и первой категории)</w:t>
      </w:r>
    </w:p>
    <w:bookmarkEnd w:id="62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74" w:id="6221"/>
          <w:p>
            <w:pPr>
              <w:spacing w:after="20"/>
              <w:ind w:left="20"/>
              <w:jc w:val="both"/>
            </w:pPr>
            <w:r>
              <w:rPr>
                <w:rFonts w:ascii="Times New Roman"/>
                <w:b w:val="false"/>
                <w:i w:val="false"/>
                <w:color w:val="000000"/>
                <w:sz w:val="20"/>
              </w:rPr>
              <w:t>
Наименования дисциплин, их основные разделы</w:t>
            </w:r>
          </w:p>
          <w:bookmarkEnd w:id="6221"/>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75" w:id="6222"/>
          <w:p>
            <w:pPr>
              <w:spacing w:after="20"/>
              <w:ind w:left="20"/>
              <w:jc w:val="both"/>
            </w:pPr>
            <w:r>
              <w:rPr>
                <w:rFonts w:ascii="Times New Roman"/>
                <w:b w:val="false"/>
                <w:i w:val="false"/>
                <w:color w:val="000000"/>
                <w:sz w:val="20"/>
              </w:rPr>
              <w:t>
Алгоритмы оказания неотложной медицинской помощи</w:t>
            </w:r>
          </w:p>
          <w:bookmarkEnd w:id="6222"/>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76" w:id="6223"/>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bookmarkEnd w:id="6223"/>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77" w:id="6224"/>
          <w:p>
            <w:pPr>
              <w:spacing w:after="20"/>
              <w:ind w:left="20"/>
              <w:jc w:val="both"/>
            </w:pPr>
            <w:r>
              <w:rPr>
                <w:rFonts w:ascii="Times New Roman"/>
                <w:b w:val="false"/>
                <w:i w:val="false"/>
                <w:color w:val="000000"/>
                <w:sz w:val="20"/>
              </w:rPr>
              <w:t>
Вопросы доказательной медицины</w:t>
            </w:r>
          </w:p>
          <w:bookmarkEnd w:id="6224"/>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78" w:id="6225"/>
          <w:p>
            <w:pPr>
              <w:spacing w:after="20"/>
              <w:ind w:left="20"/>
              <w:jc w:val="both"/>
            </w:pPr>
            <w:r>
              <w:rPr>
                <w:rFonts w:ascii="Times New Roman"/>
                <w:b w:val="false"/>
                <w:i w:val="false"/>
                <w:color w:val="000000"/>
                <w:sz w:val="20"/>
              </w:rPr>
              <w:t>
Доказательная медицин", понятие, принципы, уровни доказательности. Методы исследования доказательной медицины (далее – ДМ). Классификация медицинских ошибок и проблемы качества.</w:t>
            </w:r>
          </w:p>
          <w:bookmarkEnd w:id="6225"/>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79" w:id="6226"/>
          <w:p>
            <w:pPr>
              <w:spacing w:after="20"/>
              <w:ind w:left="20"/>
              <w:jc w:val="both"/>
            </w:pPr>
            <w:r>
              <w:rPr>
                <w:rFonts w:ascii="Times New Roman"/>
                <w:b w:val="false"/>
                <w:i w:val="false"/>
                <w:color w:val="000000"/>
                <w:sz w:val="20"/>
              </w:rPr>
              <w:t>
Вопросы реабилитации.</w:t>
            </w:r>
          </w:p>
          <w:bookmarkEnd w:id="6226"/>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80" w:id="6227"/>
          <w:p>
            <w:pPr>
              <w:spacing w:after="20"/>
              <w:ind w:left="20"/>
              <w:jc w:val="both"/>
            </w:pPr>
            <w:r>
              <w:rPr>
                <w:rFonts w:ascii="Times New Roman"/>
                <w:b w:val="false"/>
                <w:i w:val="false"/>
                <w:color w:val="000000"/>
                <w:sz w:val="20"/>
              </w:rPr>
              <w:t xml:space="preserve">
Медицинская реабилитация. Цель курса реабилитации. Виды реабилитации. Показания к реабилитации. Методы медицинской реабилитации. Современные технологии реабилитации. </w:t>
            </w:r>
          </w:p>
          <w:bookmarkEnd w:id="6227"/>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81" w:id="6228"/>
          <w:p>
            <w:pPr>
              <w:spacing w:after="20"/>
              <w:ind w:left="20"/>
              <w:jc w:val="both"/>
            </w:pPr>
            <w:r>
              <w:rPr>
                <w:rFonts w:ascii="Times New Roman"/>
                <w:b w:val="false"/>
                <w:i w:val="false"/>
                <w:color w:val="000000"/>
                <w:sz w:val="20"/>
              </w:rPr>
              <w:t>
Вопросы паллиативной помощи</w:t>
            </w:r>
          </w:p>
          <w:bookmarkEnd w:id="6228"/>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82" w:id="6229"/>
          <w:p>
            <w:pPr>
              <w:spacing w:after="20"/>
              <w:ind w:left="20"/>
              <w:jc w:val="both"/>
            </w:pPr>
            <w:r>
              <w:rPr>
                <w:rFonts w:ascii="Times New Roman"/>
                <w:b w:val="false"/>
                <w:i w:val="false"/>
                <w:color w:val="000000"/>
                <w:sz w:val="20"/>
              </w:rPr>
              <w:t>
Определение паллиативной помощи по ВОЗ. Понятие, принципы, компоненты паллиативной помощи, особенности оказания помощи. Команда. Основные принципы хосписа. Нормативные документы. Контроль симптомов. Общий уход, принципы ухода. Психологическая и социальная помощь больным и их родственникам. Проблемы медперсонала.</w:t>
            </w:r>
          </w:p>
          <w:bookmarkEnd w:id="6229"/>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83" w:id="6230"/>
          <w:p>
            <w:pPr>
              <w:spacing w:after="20"/>
              <w:ind w:left="20"/>
              <w:jc w:val="both"/>
            </w:pPr>
            <w:r>
              <w:rPr>
                <w:rFonts w:ascii="Times New Roman"/>
                <w:b w:val="false"/>
                <w:i w:val="false"/>
                <w:color w:val="000000"/>
                <w:sz w:val="20"/>
              </w:rPr>
              <w:t>
Медицинская этика и коммуникативные навыки</w:t>
            </w:r>
          </w:p>
          <w:bookmarkEnd w:id="6230"/>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84" w:id="6231"/>
          <w:p>
            <w:pPr>
              <w:spacing w:after="20"/>
              <w:ind w:left="20"/>
              <w:jc w:val="both"/>
            </w:pPr>
            <w:r>
              <w:rPr>
                <w:rFonts w:ascii="Times New Roman"/>
                <w:b w:val="false"/>
                <w:i w:val="false"/>
                <w:color w:val="000000"/>
                <w:sz w:val="20"/>
              </w:rPr>
              <w:t>
Коммуникативная компетентность медицинских работников: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bookmarkEnd w:id="6231"/>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85" w:id="6232"/>
          <w:p>
            <w:pPr>
              <w:spacing w:after="20"/>
              <w:ind w:left="20"/>
              <w:jc w:val="both"/>
            </w:pPr>
            <w:r>
              <w:rPr>
                <w:rFonts w:ascii="Times New Roman"/>
                <w:b w:val="false"/>
                <w:i w:val="false"/>
                <w:color w:val="000000"/>
                <w:sz w:val="20"/>
              </w:rPr>
              <w:t>
Медицинская статистика</w:t>
            </w:r>
          </w:p>
          <w:bookmarkEnd w:id="6232"/>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86" w:id="6233"/>
          <w:p>
            <w:pPr>
              <w:spacing w:after="20"/>
              <w:ind w:left="20"/>
              <w:jc w:val="both"/>
            </w:pPr>
            <w:r>
              <w:rPr>
                <w:rFonts w:ascii="Times New Roman"/>
                <w:b w:val="false"/>
                <w:i w:val="false"/>
                <w:color w:val="000000"/>
                <w:sz w:val="20"/>
              </w:rPr>
              <w:t>
Основы медицинской статистики. Статистика здравоохранения. Показатели здоровья населения (заболеваемость, смертность). Статистика общей заболеваемости. Демографические показатели.</w:t>
            </w:r>
          </w:p>
          <w:bookmarkEnd w:id="6233"/>
        </w:tc>
      </w:tr>
    </w:tbl>
    <w:bookmarkStart w:name="z7887" w:id="6234"/>
    <w:p>
      <w:pPr>
        <w:spacing w:after="0"/>
        <w:ind w:left="0"/>
        <w:jc w:val="both"/>
      </w:pPr>
      <w:r>
        <w:rPr>
          <w:rFonts w:ascii="Times New Roman"/>
          <w:b w:val="false"/>
          <w:i w:val="false"/>
          <w:color w:val="000000"/>
          <w:sz w:val="28"/>
        </w:rPr>
        <w:t>
      7. Содержание образовательной программы сертификационного цикла по специальности "Лечебное дело (фельдшер, фельдшер общей практики)" (для второй категории)</w:t>
      </w:r>
    </w:p>
    <w:bookmarkEnd w:id="62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88" w:id="6235"/>
          <w:p>
            <w:pPr>
              <w:spacing w:after="20"/>
              <w:ind w:left="20"/>
              <w:jc w:val="both"/>
            </w:pPr>
            <w:r>
              <w:rPr>
                <w:rFonts w:ascii="Times New Roman"/>
                <w:b w:val="false"/>
                <w:i w:val="false"/>
                <w:color w:val="000000"/>
                <w:sz w:val="20"/>
              </w:rPr>
              <w:t>
Наименования дисциплин, их основные разделы</w:t>
            </w:r>
          </w:p>
          <w:bookmarkEnd w:id="6235"/>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89" w:id="6236"/>
          <w:p>
            <w:pPr>
              <w:spacing w:after="20"/>
              <w:ind w:left="20"/>
              <w:jc w:val="both"/>
            </w:pPr>
            <w:r>
              <w:rPr>
                <w:rFonts w:ascii="Times New Roman"/>
                <w:b w:val="false"/>
                <w:i w:val="false"/>
                <w:color w:val="000000"/>
                <w:sz w:val="20"/>
              </w:rPr>
              <w:t>
Алгоритмы оказания неотложной медицинской помощи</w:t>
            </w:r>
          </w:p>
          <w:bookmarkEnd w:id="6236"/>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0" w:id="6237"/>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bookmarkEnd w:id="6237"/>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1" w:id="6238"/>
          <w:p>
            <w:pPr>
              <w:spacing w:after="20"/>
              <w:ind w:left="20"/>
              <w:jc w:val="both"/>
            </w:pPr>
            <w:r>
              <w:rPr>
                <w:rFonts w:ascii="Times New Roman"/>
                <w:b w:val="false"/>
                <w:i w:val="false"/>
                <w:color w:val="000000"/>
                <w:sz w:val="20"/>
              </w:rPr>
              <w:t>
Медицинская этика и коммуникативные навыки</w:t>
            </w:r>
          </w:p>
          <w:bookmarkEnd w:id="6238"/>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2" w:id="6239"/>
          <w:p>
            <w:pPr>
              <w:spacing w:after="20"/>
              <w:ind w:left="20"/>
              <w:jc w:val="both"/>
            </w:pPr>
            <w:r>
              <w:rPr>
                <w:rFonts w:ascii="Times New Roman"/>
                <w:b w:val="false"/>
                <w:i w:val="false"/>
                <w:color w:val="000000"/>
                <w:sz w:val="20"/>
              </w:rPr>
              <w:t>
Коммуникативная компетентность медицинских работников: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bookmarkEnd w:id="6239"/>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3" w:id="6240"/>
          <w:p>
            <w:pPr>
              <w:spacing w:after="20"/>
              <w:ind w:left="20"/>
              <w:jc w:val="both"/>
            </w:pPr>
            <w:r>
              <w:rPr>
                <w:rFonts w:ascii="Times New Roman"/>
                <w:b w:val="false"/>
                <w:i w:val="false"/>
                <w:color w:val="000000"/>
                <w:sz w:val="20"/>
              </w:rPr>
              <w:t>
Медицинская статистика</w:t>
            </w:r>
          </w:p>
          <w:bookmarkEnd w:id="6240"/>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4" w:id="6241"/>
          <w:p>
            <w:pPr>
              <w:spacing w:after="20"/>
              <w:ind w:left="20"/>
              <w:jc w:val="both"/>
            </w:pPr>
            <w:r>
              <w:rPr>
                <w:rFonts w:ascii="Times New Roman"/>
                <w:b w:val="false"/>
                <w:i w:val="false"/>
                <w:color w:val="000000"/>
                <w:sz w:val="20"/>
              </w:rPr>
              <w:t>
Основы медицинской статистики. Статистика здравоохранения. Показатели здоровья населения (заболеваемость, смертность). Статистика общей заболеваемости.</w:t>
            </w:r>
          </w:p>
          <w:bookmarkEnd w:id="6241"/>
        </w:tc>
      </w:tr>
    </w:tbl>
    <w:bookmarkStart w:name="z7895" w:id="6242"/>
    <w:p>
      <w:pPr>
        <w:spacing w:after="0"/>
        <w:ind w:left="0"/>
        <w:jc w:val="both"/>
      </w:pPr>
      <w:r>
        <w:rPr>
          <w:rFonts w:ascii="Times New Roman"/>
          <w:b w:val="false"/>
          <w:i w:val="false"/>
          <w:color w:val="000000"/>
          <w:sz w:val="28"/>
        </w:rPr>
        <w:t>
      Используемые сокращения:</w:t>
      </w:r>
    </w:p>
    <w:bookmarkEnd w:id="6242"/>
    <w:bookmarkStart w:name="z7896" w:id="6243"/>
    <w:p>
      <w:pPr>
        <w:spacing w:after="0"/>
        <w:ind w:left="0"/>
        <w:jc w:val="both"/>
      </w:pPr>
      <w:r>
        <w:rPr>
          <w:rFonts w:ascii="Times New Roman"/>
          <w:b w:val="false"/>
          <w:i w:val="false"/>
          <w:color w:val="000000"/>
          <w:sz w:val="28"/>
        </w:rPr>
        <w:t>
      БД – базовые дисциплины;</w:t>
      </w:r>
    </w:p>
    <w:bookmarkEnd w:id="6243"/>
    <w:bookmarkStart w:name="z7897" w:id="6244"/>
    <w:p>
      <w:pPr>
        <w:spacing w:after="0"/>
        <w:ind w:left="0"/>
        <w:jc w:val="both"/>
      </w:pPr>
      <w:r>
        <w:rPr>
          <w:rFonts w:ascii="Times New Roman"/>
          <w:b w:val="false"/>
          <w:i w:val="false"/>
          <w:color w:val="000000"/>
          <w:sz w:val="28"/>
        </w:rPr>
        <w:t>
      БДО – базовые дисциплины обязательные;</w:t>
      </w:r>
    </w:p>
    <w:bookmarkEnd w:id="6244"/>
    <w:bookmarkStart w:name="z7898" w:id="6245"/>
    <w:p>
      <w:pPr>
        <w:spacing w:after="0"/>
        <w:ind w:left="0"/>
        <w:jc w:val="both"/>
      </w:pPr>
      <w:r>
        <w:rPr>
          <w:rFonts w:ascii="Times New Roman"/>
          <w:b w:val="false"/>
          <w:i w:val="false"/>
          <w:color w:val="000000"/>
          <w:sz w:val="28"/>
        </w:rPr>
        <w:t>
      ПД – профилирующие дисциплины;</w:t>
      </w:r>
    </w:p>
    <w:bookmarkEnd w:id="6245"/>
    <w:bookmarkStart w:name="z7899" w:id="6246"/>
    <w:p>
      <w:pPr>
        <w:spacing w:after="0"/>
        <w:ind w:left="0"/>
        <w:jc w:val="both"/>
      </w:pPr>
      <w:r>
        <w:rPr>
          <w:rFonts w:ascii="Times New Roman"/>
          <w:b w:val="false"/>
          <w:i w:val="false"/>
          <w:color w:val="000000"/>
          <w:sz w:val="28"/>
        </w:rPr>
        <w:t>
      ПДО – профилирующие дисциплины обязательные;</w:t>
      </w:r>
    </w:p>
    <w:bookmarkEnd w:id="6246"/>
    <w:bookmarkStart w:name="z7900" w:id="6247"/>
    <w:p>
      <w:pPr>
        <w:spacing w:after="0"/>
        <w:ind w:left="0"/>
        <w:jc w:val="both"/>
      </w:pPr>
      <w:r>
        <w:rPr>
          <w:rFonts w:ascii="Times New Roman"/>
          <w:b w:val="false"/>
          <w:i w:val="false"/>
          <w:color w:val="000000"/>
          <w:sz w:val="28"/>
        </w:rPr>
        <w:t>
      ПДВ – профилирующие дисциплины по выбору;</w:t>
      </w:r>
    </w:p>
    <w:bookmarkEnd w:id="6247"/>
    <w:bookmarkStart w:name="z7901" w:id="6248"/>
    <w:p>
      <w:pPr>
        <w:spacing w:after="0"/>
        <w:ind w:left="0"/>
        <w:jc w:val="both"/>
      </w:pPr>
      <w:r>
        <w:rPr>
          <w:rFonts w:ascii="Times New Roman"/>
          <w:b w:val="false"/>
          <w:i w:val="false"/>
          <w:color w:val="000000"/>
          <w:sz w:val="28"/>
        </w:rPr>
        <w:t>
      ИК – итоговый контроль.</w:t>
      </w:r>
    </w:p>
    <w:bookmarkEnd w:id="62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62</w:t>
            </w:r>
            <w:r>
              <w:br/>
            </w:r>
            <w:r>
              <w:rPr>
                <w:rFonts w:ascii="Times New Roman"/>
                <w:b w:val="false"/>
                <w:i w:val="false"/>
                <w:color w:val="000000"/>
                <w:sz w:val="20"/>
              </w:rPr>
              <w:t>к Типовой программе</w:t>
            </w:r>
            <w:r>
              <w:br/>
            </w:r>
            <w:r>
              <w:rPr>
                <w:rFonts w:ascii="Times New Roman"/>
                <w:b w:val="false"/>
                <w:i w:val="false"/>
                <w:color w:val="000000"/>
                <w:sz w:val="20"/>
              </w:rPr>
              <w:t>повышения квалификации</w:t>
            </w:r>
            <w:r>
              <w:br/>
            </w:r>
            <w:r>
              <w:rPr>
                <w:rFonts w:ascii="Times New Roman"/>
                <w:b w:val="false"/>
                <w:i w:val="false"/>
                <w:color w:val="000000"/>
                <w:sz w:val="20"/>
              </w:rPr>
              <w:t>и переподготовки медицинских</w:t>
            </w:r>
            <w:r>
              <w:br/>
            </w:r>
            <w:r>
              <w:rPr>
                <w:rFonts w:ascii="Times New Roman"/>
                <w:b w:val="false"/>
                <w:i w:val="false"/>
                <w:color w:val="000000"/>
                <w:sz w:val="20"/>
              </w:rPr>
              <w:t>и фармацевтических кадров</w:t>
            </w:r>
          </w:p>
        </w:tc>
      </w:tr>
    </w:tbl>
    <w:bookmarkStart w:name="z7903" w:id="6249"/>
    <w:p>
      <w:pPr>
        <w:spacing w:after="0"/>
        <w:ind w:left="0"/>
        <w:jc w:val="left"/>
      </w:pPr>
      <w:r>
        <w:rPr>
          <w:rFonts w:ascii="Times New Roman"/>
          <w:b/>
          <w:i w:val="false"/>
          <w:color w:val="000000"/>
        </w:rPr>
        <w:t xml:space="preserve"> Типовые учебные планы и содержание образовательной программы по специальности "Акушерское дело (акушер, акушер общей практики)"</w:t>
      </w:r>
    </w:p>
    <w:bookmarkEnd w:id="6249"/>
    <w:bookmarkStart w:name="z7904" w:id="6250"/>
    <w:p>
      <w:pPr>
        <w:spacing w:after="0"/>
        <w:ind w:left="0"/>
        <w:jc w:val="both"/>
      </w:pPr>
      <w:r>
        <w:rPr>
          <w:rFonts w:ascii="Times New Roman"/>
          <w:b w:val="false"/>
          <w:i w:val="false"/>
          <w:color w:val="000000"/>
          <w:sz w:val="28"/>
        </w:rPr>
        <w:t>
      1. Типовой учебный план цикла переподготовки по специальности "Акушерское дело (акушер, акушер общей практики)"</w:t>
      </w:r>
    </w:p>
    <w:bookmarkEnd w:id="62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05" w:id="6251"/>
          <w:p>
            <w:pPr>
              <w:spacing w:after="20"/>
              <w:ind w:left="20"/>
              <w:jc w:val="both"/>
            </w:pPr>
            <w:r>
              <w:rPr>
                <w:rFonts w:ascii="Times New Roman"/>
                <w:b w:val="false"/>
                <w:i w:val="false"/>
                <w:color w:val="000000"/>
                <w:sz w:val="20"/>
              </w:rPr>
              <w:t>
Код дисциплин</w:t>
            </w:r>
          </w:p>
          <w:bookmarkEnd w:id="625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дисциплин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Формы контроля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06" w:id="6252"/>
          <w:p>
            <w:pPr>
              <w:spacing w:after="20"/>
              <w:ind w:left="20"/>
              <w:jc w:val="both"/>
            </w:pPr>
            <w:r>
              <w:rPr>
                <w:rFonts w:ascii="Times New Roman"/>
                <w:b w:val="false"/>
                <w:i w:val="false"/>
                <w:color w:val="000000"/>
                <w:sz w:val="20"/>
              </w:rPr>
              <w:t>
БД</w:t>
            </w:r>
          </w:p>
          <w:bookmarkEnd w:id="625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07" w:id="6253"/>
          <w:p>
            <w:pPr>
              <w:spacing w:after="20"/>
              <w:ind w:left="20"/>
              <w:jc w:val="both"/>
            </w:pPr>
            <w:r>
              <w:rPr>
                <w:rFonts w:ascii="Times New Roman"/>
                <w:b w:val="false"/>
                <w:i w:val="false"/>
                <w:color w:val="000000"/>
                <w:sz w:val="20"/>
              </w:rPr>
              <w:t>
БДО 01</w:t>
            </w:r>
          </w:p>
          <w:bookmarkEnd w:id="625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Правовое регулирование в сфере здравоохранения. Медицинское право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08" w:id="6254"/>
          <w:p>
            <w:pPr>
              <w:spacing w:after="20"/>
              <w:ind w:left="20"/>
              <w:jc w:val="both"/>
            </w:pPr>
            <w:r>
              <w:rPr>
                <w:rFonts w:ascii="Times New Roman"/>
                <w:b w:val="false"/>
                <w:i w:val="false"/>
                <w:color w:val="000000"/>
                <w:sz w:val="20"/>
              </w:rPr>
              <w:t>
БДО 02</w:t>
            </w:r>
          </w:p>
          <w:bookmarkEnd w:id="625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формирования здорового образа жизни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09" w:id="6255"/>
          <w:p>
            <w:pPr>
              <w:spacing w:after="20"/>
              <w:ind w:left="20"/>
              <w:jc w:val="both"/>
            </w:pPr>
            <w:r>
              <w:rPr>
                <w:rFonts w:ascii="Times New Roman"/>
                <w:b w:val="false"/>
                <w:i w:val="false"/>
                <w:color w:val="000000"/>
                <w:sz w:val="20"/>
              </w:rPr>
              <w:t>
БДО 03</w:t>
            </w:r>
          </w:p>
          <w:bookmarkEnd w:id="625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10" w:id="6256"/>
          <w:p>
            <w:pPr>
              <w:spacing w:after="20"/>
              <w:ind w:left="20"/>
              <w:jc w:val="both"/>
            </w:pPr>
            <w:r>
              <w:rPr>
                <w:rFonts w:ascii="Times New Roman"/>
                <w:b w:val="false"/>
                <w:i w:val="false"/>
                <w:color w:val="000000"/>
                <w:sz w:val="20"/>
              </w:rPr>
              <w:t>
БДО 04</w:t>
            </w:r>
          </w:p>
          <w:bookmarkEnd w:id="625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медицины катастроф)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11" w:id="6257"/>
          <w:p>
            <w:pPr>
              <w:spacing w:after="20"/>
              <w:ind w:left="20"/>
              <w:jc w:val="both"/>
            </w:pPr>
            <w:r>
              <w:rPr>
                <w:rFonts w:ascii="Times New Roman"/>
                <w:b w:val="false"/>
                <w:i w:val="false"/>
                <w:color w:val="000000"/>
                <w:sz w:val="20"/>
              </w:rPr>
              <w:t>
ПД</w:t>
            </w:r>
          </w:p>
          <w:bookmarkEnd w:id="625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12" w:id="6258"/>
          <w:p>
            <w:pPr>
              <w:spacing w:after="20"/>
              <w:ind w:left="20"/>
              <w:jc w:val="both"/>
            </w:pPr>
            <w:r>
              <w:rPr>
                <w:rFonts w:ascii="Times New Roman"/>
                <w:b w:val="false"/>
                <w:i w:val="false"/>
                <w:color w:val="000000"/>
                <w:sz w:val="20"/>
              </w:rPr>
              <w:t>
ПДО</w:t>
            </w:r>
          </w:p>
          <w:bookmarkEnd w:id="625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13" w:id="6259"/>
          <w:p>
            <w:pPr>
              <w:spacing w:after="20"/>
              <w:ind w:left="20"/>
              <w:jc w:val="both"/>
            </w:pPr>
            <w:r>
              <w:rPr>
                <w:rFonts w:ascii="Times New Roman"/>
                <w:b w:val="false"/>
                <w:i w:val="false"/>
                <w:color w:val="000000"/>
                <w:sz w:val="20"/>
              </w:rPr>
              <w:t>
ПДО 01</w:t>
            </w:r>
          </w:p>
          <w:bookmarkEnd w:id="625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Беременность, роды, послеродовый период. Перинатология.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14" w:id="6260"/>
          <w:p>
            <w:pPr>
              <w:spacing w:after="20"/>
              <w:ind w:left="20"/>
              <w:jc w:val="both"/>
            </w:pPr>
            <w:r>
              <w:rPr>
                <w:rFonts w:ascii="Times New Roman"/>
                <w:b w:val="false"/>
                <w:i w:val="false"/>
                <w:color w:val="000000"/>
                <w:sz w:val="20"/>
              </w:rPr>
              <w:t>
ПДО 02</w:t>
            </w:r>
          </w:p>
          <w:bookmarkEnd w:id="626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15" w:id="6261"/>
          <w:p>
            <w:pPr>
              <w:spacing w:after="20"/>
              <w:ind w:left="20"/>
              <w:jc w:val="both"/>
            </w:pPr>
            <w:r>
              <w:rPr>
                <w:rFonts w:ascii="Times New Roman"/>
                <w:b w:val="false"/>
                <w:i w:val="false"/>
                <w:color w:val="000000"/>
                <w:sz w:val="20"/>
              </w:rPr>
              <w:t>
ПДО 03</w:t>
            </w:r>
          </w:p>
          <w:bookmarkEnd w:id="626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Инфекционная безопасность и инфекционный контроль в акушерстве и гинекологии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16" w:id="6262"/>
          <w:p>
            <w:pPr>
              <w:spacing w:after="20"/>
              <w:ind w:left="20"/>
              <w:jc w:val="both"/>
            </w:pPr>
            <w:r>
              <w:rPr>
                <w:rFonts w:ascii="Times New Roman"/>
                <w:b w:val="false"/>
                <w:i w:val="false"/>
                <w:color w:val="000000"/>
                <w:sz w:val="20"/>
              </w:rPr>
              <w:t>
ПДВ</w:t>
            </w:r>
          </w:p>
          <w:bookmarkEnd w:id="626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17" w:id="6263"/>
          <w:p>
            <w:pPr>
              <w:spacing w:after="20"/>
              <w:ind w:left="20"/>
              <w:jc w:val="both"/>
            </w:pPr>
            <w:r>
              <w:rPr>
                <w:rFonts w:ascii="Times New Roman"/>
                <w:b w:val="false"/>
                <w:i w:val="false"/>
                <w:color w:val="000000"/>
                <w:sz w:val="20"/>
              </w:rPr>
              <w:t>
ИК</w:t>
            </w:r>
          </w:p>
          <w:bookmarkEnd w:id="626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919" w:id="6264"/>
    <w:p>
      <w:pPr>
        <w:spacing w:after="0"/>
        <w:ind w:left="0"/>
        <w:jc w:val="both"/>
      </w:pPr>
      <w:r>
        <w:rPr>
          <w:rFonts w:ascii="Times New Roman"/>
          <w:b w:val="false"/>
          <w:i w:val="false"/>
          <w:color w:val="000000"/>
          <w:sz w:val="28"/>
        </w:rPr>
        <w:t>
      2. Типовой учебный план цикла повышения квалификации по специальности "Акушерское дело (акушер, акушер общей практики)"</w:t>
      </w:r>
    </w:p>
    <w:bookmarkEnd w:id="62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20" w:id="6265"/>
          <w:p>
            <w:pPr>
              <w:spacing w:after="20"/>
              <w:ind w:left="20"/>
              <w:jc w:val="both"/>
            </w:pPr>
            <w:r>
              <w:rPr>
                <w:rFonts w:ascii="Times New Roman"/>
                <w:b w:val="false"/>
                <w:i w:val="false"/>
                <w:color w:val="000000"/>
                <w:sz w:val="20"/>
              </w:rPr>
              <w:t>
Код дисциплин</w:t>
            </w:r>
          </w:p>
          <w:bookmarkEnd w:id="626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дисциплин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Формы контроля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21" w:id="6266"/>
          <w:p>
            <w:pPr>
              <w:spacing w:after="20"/>
              <w:ind w:left="20"/>
              <w:jc w:val="both"/>
            </w:pPr>
            <w:r>
              <w:rPr>
                <w:rFonts w:ascii="Times New Roman"/>
                <w:b w:val="false"/>
                <w:i w:val="false"/>
                <w:color w:val="000000"/>
                <w:sz w:val="20"/>
              </w:rPr>
              <w:t>
ПДВ</w:t>
            </w:r>
          </w:p>
          <w:bookmarkEnd w:id="626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22" w:id="6267"/>
          <w:p>
            <w:pPr>
              <w:spacing w:after="20"/>
              <w:ind w:left="20"/>
              <w:jc w:val="both"/>
            </w:pPr>
            <w:r>
              <w:rPr>
                <w:rFonts w:ascii="Times New Roman"/>
                <w:b w:val="false"/>
                <w:i w:val="false"/>
                <w:color w:val="000000"/>
                <w:sz w:val="20"/>
              </w:rPr>
              <w:t>
ИК</w:t>
            </w:r>
          </w:p>
          <w:bookmarkEnd w:id="626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924" w:id="6268"/>
    <w:p>
      <w:pPr>
        <w:spacing w:after="0"/>
        <w:ind w:left="0"/>
        <w:jc w:val="both"/>
      </w:pPr>
      <w:r>
        <w:rPr>
          <w:rFonts w:ascii="Times New Roman"/>
          <w:b w:val="false"/>
          <w:i w:val="false"/>
          <w:color w:val="000000"/>
          <w:sz w:val="28"/>
        </w:rPr>
        <w:t>
      3. Типовой учебный план сертификационного цикла повышения квалификации по специальности "Акушерское дело (акушер, акушер общей практики)" (для высшей и первой категории)</w:t>
      </w:r>
    </w:p>
    <w:bookmarkEnd w:id="62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25" w:id="6269"/>
          <w:p>
            <w:pPr>
              <w:spacing w:after="20"/>
              <w:ind w:left="20"/>
              <w:jc w:val="both"/>
            </w:pPr>
            <w:r>
              <w:rPr>
                <w:rFonts w:ascii="Times New Roman"/>
                <w:b w:val="false"/>
                <w:i w:val="false"/>
                <w:color w:val="000000"/>
                <w:sz w:val="20"/>
              </w:rPr>
              <w:t>
Наименование дисциплины</w:t>
            </w:r>
          </w:p>
          <w:bookmarkEnd w:id="626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26" w:id="6270"/>
          <w:p>
            <w:pPr>
              <w:spacing w:after="20"/>
              <w:ind w:left="20"/>
              <w:jc w:val="both"/>
            </w:pPr>
            <w:r>
              <w:rPr>
                <w:rFonts w:ascii="Times New Roman"/>
                <w:b w:val="false"/>
                <w:i w:val="false"/>
                <w:color w:val="000000"/>
                <w:sz w:val="20"/>
              </w:rPr>
              <w:t xml:space="preserve">
Алгоритмы оказания неотложной медицинской помощи </w:t>
            </w:r>
          </w:p>
          <w:bookmarkEnd w:id="627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27" w:id="6271"/>
          <w:p>
            <w:pPr>
              <w:spacing w:after="20"/>
              <w:ind w:left="20"/>
              <w:jc w:val="both"/>
            </w:pPr>
            <w:r>
              <w:rPr>
                <w:rFonts w:ascii="Times New Roman"/>
                <w:b w:val="false"/>
                <w:i w:val="false"/>
                <w:color w:val="000000"/>
                <w:sz w:val="20"/>
              </w:rPr>
              <w:t xml:space="preserve">
Вопросы доказательной медицины </w:t>
            </w:r>
          </w:p>
          <w:bookmarkEnd w:id="627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28" w:id="6272"/>
          <w:p>
            <w:pPr>
              <w:spacing w:after="20"/>
              <w:ind w:left="20"/>
              <w:jc w:val="both"/>
            </w:pPr>
            <w:r>
              <w:rPr>
                <w:rFonts w:ascii="Times New Roman"/>
                <w:b w:val="false"/>
                <w:i w:val="false"/>
                <w:color w:val="000000"/>
                <w:sz w:val="20"/>
              </w:rPr>
              <w:t xml:space="preserve">
Вопросы реабилитации </w:t>
            </w:r>
          </w:p>
          <w:bookmarkEnd w:id="627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29" w:id="6273"/>
          <w:p>
            <w:pPr>
              <w:spacing w:after="20"/>
              <w:ind w:left="20"/>
              <w:jc w:val="both"/>
            </w:pPr>
            <w:r>
              <w:rPr>
                <w:rFonts w:ascii="Times New Roman"/>
                <w:b w:val="false"/>
                <w:i w:val="false"/>
                <w:color w:val="000000"/>
                <w:sz w:val="20"/>
              </w:rPr>
              <w:t>
Вопросы паллиативной помощи</w:t>
            </w:r>
          </w:p>
          <w:bookmarkEnd w:id="627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30" w:id="6274"/>
          <w:p>
            <w:pPr>
              <w:spacing w:after="20"/>
              <w:ind w:left="20"/>
              <w:jc w:val="both"/>
            </w:pPr>
            <w:r>
              <w:rPr>
                <w:rFonts w:ascii="Times New Roman"/>
                <w:b w:val="false"/>
                <w:i w:val="false"/>
                <w:color w:val="000000"/>
                <w:sz w:val="20"/>
              </w:rPr>
              <w:t>
Проблема ВИЧ-инфекции и инфекционного контроля</w:t>
            </w:r>
          </w:p>
          <w:bookmarkEnd w:id="627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31" w:id="6275"/>
          <w:p>
            <w:pPr>
              <w:spacing w:after="20"/>
              <w:ind w:left="20"/>
              <w:jc w:val="both"/>
            </w:pPr>
            <w:r>
              <w:rPr>
                <w:rFonts w:ascii="Times New Roman"/>
                <w:b w:val="false"/>
                <w:i w:val="false"/>
                <w:color w:val="000000"/>
                <w:sz w:val="20"/>
              </w:rPr>
              <w:t>
Медицинская этика и коммуникативные навыки</w:t>
            </w:r>
          </w:p>
          <w:bookmarkEnd w:id="627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32" w:id="6276"/>
          <w:p>
            <w:pPr>
              <w:spacing w:after="20"/>
              <w:ind w:left="20"/>
              <w:jc w:val="both"/>
            </w:pPr>
            <w:r>
              <w:rPr>
                <w:rFonts w:ascii="Times New Roman"/>
                <w:b w:val="false"/>
                <w:i w:val="false"/>
                <w:color w:val="000000"/>
                <w:sz w:val="20"/>
              </w:rPr>
              <w:t>
Медицинская статистика</w:t>
            </w:r>
          </w:p>
          <w:bookmarkEnd w:id="627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33" w:id="6277"/>
          <w:p>
            <w:pPr>
              <w:spacing w:after="20"/>
              <w:ind w:left="20"/>
              <w:jc w:val="both"/>
            </w:pPr>
            <w:r>
              <w:rPr>
                <w:rFonts w:ascii="Times New Roman"/>
                <w:b w:val="false"/>
                <w:i w:val="false"/>
                <w:color w:val="000000"/>
                <w:sz w:val="20"/>
              </w:rPr>
              <w:t xml:space="preserve">
Итоговый контроль </w:t>
            </w:r>
          </w:p>
          <w:bookmarkEnd w:id="627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34" w:id="6278"/>
          <w:p>
            <w:pPr>
              <w:spacing w:after="20"/>
              <w:ind w:left="20"/>
              <w:jc w:val="both"/>
            </w:pPr>
            <w:r>
              <w:rPr>
                <w:rFonts w:ascii="Times New Roman"/>
                <w:b w:val="false"/>
                <w:i w:val="false"/>
                <w:color w:val="000000"/>
                <w:sz w:val="20"/>
              </w:rPr>
              <w:t>
Итого</w:t>
            </w:r>
          </w:p>
          <w:bookmarkEnd w:id="627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935" w:id="6279"/>
    <w:p>
      <w:pPr>
        <w:spacing w:after="0"/>
        <w:ind w:left="0"/>
        <w:jc w:val="both"/>
      </w:pPr>
      <w:r>
        <w:rPr>
          <w:rFonts w:ascii="Times New Roman"/>
          <w:b w:val="false"/>
          <w:i w:val="false"/>
          <w:color w:val="000000"/>
          <w:sz w:val="28"/>
        </w:rPr>
        <w:t>
      4. Типовой учебный план сертификационного цикла повышения квалификации по специальности "Акушерское дело (акушер, акушер общей практики)" (для второй категории)</w:t>
      </w:r>
    </w:p>
    <w:bookmarkEnd w:id="62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36" w:id="6280"/>
          <w:p>
            <w:pPr>
              <w:spacing w:after="20"/>
              <w:ind w:left="20"/>
              <w:jc w:val="both"/>
            </w:pPr>
            <w:r>
              <w:rPr>
                <w:rFonts w:ascii="Times New Roman"/>
                <w:b w:val="false"/>
                <w:i w:val="false"/>
                <w:color w:val="000000"/>
                <w:sz w:val="20"/>
              </w:rPr>
              <w:t>
Наименование дисциплины</w:t>
            </w:r>
          </w:p>
          <w:bookmarkEnd w:id="628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37" w:id="6281"/>
          <w:p>
            <w:pPr>
              <w:spacing w:after="20"/>
              <w:ind w:left="20"/>
              <w:jc w:val="both"/>
            </w:pPr>
            <w:r>
              <w:rPr>
                <w:rFonts w:ascii="Times New Roman"/>
                <w:b w:val="false"/>
                <w:i w:val="false"/>
                <w:color w:val="000000"/>
                <w:sz w:val="20"/>
              </w:rPr>
              <w:t>
Алгоритмы оказания неотложной медицинской помощи</w:t>
            </w:r>
          </w:p>
          <w:bookmarkEnd w:id="628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38" w:id="6282"/>
          <w:p>
            <w:pPr>
              <w:spacing w:after="20"/>
              <w:ind w:left="20"/>
              <w:jc w:val="both"/>
            </w:pPr>
            <w:r>
              <w:rPr>
                <w:rFonts w:ascii="Times New Roman"/>
                <w:b w:val="false"/>
                <w:i w:val="false"/>
                <w:color w:val="000000"/>
                <w:sz w:val="20"/>
              </w:rPr>
              <w:t>
Проблема ВИЧ-инфекции и инфекционного контроля</w:t>
            </w:r>
          </w:p>
          <w:bookmarkEnd w:id="628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39" w:id="6283"/>
          <w:p>
            <w:pPr>
              <w:spacing w:after="20"/>
              <w:ind w:left="20"/>
              <w:jc w:val="both"/>
            </w:pPr>
            <w:r>
              <w:rPr>
                <w:rFonts w:ascii="Times New Roman"/>
                <w:b w:val="false"/>
                <w:i w:val="false"/>
                <w:color w:val="000000"/>
                <w:sz w:val="20"/>
              </w:rPr>
              <w:t>
Медицинская этика и коммуникативные навыки</w:t>
            </w:r>
          </w:p>
          <w:bookmarkEnd w:id="628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40" w:id="6284"/>
          <w:p>
            <w:pPr>
              <w:spacing w:after="20"/>
              <w:ind w:left="20"/>
              <w:jc w:val="both"/>
            </w:pPr>
            <w:r>
              <w:rPr>
                <w:rFonts w:ascii="Times New Roman"/>
                <w:b w:val="false"/>
                <w:i w:val="false"/>
                <w:color w:val="000000"/>
                <w:sz w:val="20"/>
              </w:rPr>
              <w:t>
Медицинская статистика</w:t>
            </w:r>
          </w:p>
          <w:bookmarkEnd w:id="628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41" w:id="6285"/>
          <w:p>
            <w:pPr>
              <w:spacing w:after="20"/>
              <w:ind w:left="20"/>
              <w:jc w:val="both"/>
            </w:pPr>
            <w:r>
              <w:rPr>
                <w:rFonts w:ascii="Times New Roman"/>
                <w:b w:val="false"/>
                <w:i w:val="false"/>
                <w:color w:val="000000"/>
                <w:sz w:val="20"/>
              </w:rPr>
              <w:t xml:space="preserve">
Итоговый контроль </w:t>
            </w:r>
          </w:p>
          <w:bookmarkEnd w:id="628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42" w:id="6286"/>
          <w:p>
            <w:pPr>
              <w:spacing w:after="20"/>
              <w:ind w:left="20"/>
              <w:jc w:val="both"/>
            </w:pPr>
            <w:r>
              <w:rPr>
                <w:rFonts w:ascii="Times New Roman"/>
                <w:b w:val="false"/>
                <w:i w:val="false"/>
                <w:color w:val="000000"/>
                <w:sz w:val="20"/>
              </w:rPr>
              <w:t>
Итого</w:t>
            </w:r>
          </w:p>
          <w:bookmarkEnd w:id="628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943" w:id="6287"/>
    <w:p>
      <w:pPr>
        <w:spacing w:after="0"/>
        <w:ind w:left="0"/>
        <w:jc w:val="both"/>
      </w:pPr>
      <w:r>
        <w:rPr>
          <w:rFonts w:ascii="Times New Roman"/>
          <w:b w:val="false"/>
          <w:i w:val="false"/>
          <w:color w:val="000000"/>
          <w:sz w:val="28"/>
        </w:rPr>
        <w:t>
      5. Содержание образовательной программы переподготовки по специальности "Акушерское дело (акушер, акушер общей практики)"</w:t>
      </w:r>
    </w:p>
    <w:bookmarkEnd w:id="62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44" w:id="6288"/>
          <w:p>
            <w:pPr>
              <w:spacing w:after="20"/>
              <w:ind w:left="20"/>
              <w:jc w:val="both"/>
            </w:pPr>
            <w:r>
              <w:rPr>
                <w:rFonts w:ascii="Times New Roman"/>
                <w:b w:val="false"/>
                <w:i w:val="false"/>
                <w:color w:val="000000"/>
                <w:sz w:val="20"/>
              </w:rPr>
              <w:t>
Код дисциплины</w:t>
            </w:r>
          </w:p>
          <w:bookmarkEnd w:id="628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дисциплин,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45" w:id="6289"/>
          <w:p>
            <w:pPr>
              <w:spacing w:after="20"/>
              <w:ind w:left="20"/>
              <w:jc w:val="both"/>
            </w:pPr>
            <w:r>
              <w:rPr>
                <w:rFonts w:ascii="Times New Roman"/>
                <w:b w:val="false"/>
                <w:i w:val="false"/>
                <w:color w:val="000000"/>
                <w:sz w:val="20"/>
              </w:rPr>
              <w:t>
БД</w:t>
            </w:r>
          </w:p>
          <w:bookmarkEnd w:id="628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46" w:id="6290"/>
          <w:p>
            <w:pPr>
              <w:spacing w:after="20"/>
              <w:ind w:left="20"/>
              <w:jc w:val="both"/>
            </w:pPr>
            <w:r>
              <w:rPr>
                <w:rFonts w:ascii="Times New Roman"/>
                <w:b w:val="false"/>
                <w:i w:val="false"/>
                <w:color w:val="000000"/>
                <w:sz w:val="20"/>
              </w:rPr>
              <w:t>
ПД</w:t>
            </w:r>
          </w:p>
          <w:bookmarkEnd w:id="629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47" w:id="6291"/>
          <w:p>
            <w:pPr>
              <w:spacing w:after="20"/>
              <w:ind w:left="20"/>
              <w:jc w:val="both"/>
            </w:pPr>
            <w:r>
              <w:rPr>
                <w:rFonts w:ascii="Times New Roman"/>
                <w:b w:val="false"/>
                <w:i w:val="false"/>
                <w:color w:val="000000"/>
                <w:sz w:val="20"/>
              </w:rPr>
              <w:t>
ПДО</w:t>
            </w:r>
          </w:p>
          <w:bookmarkEnd w:id="629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48" w:id="6292"/>
          <w:p>
            <w:pPr>
              <w:spacing w:after="20"/>
              <w:ind w:left="20"/>
              <w:jc w:val="both"/>
            </w:pPr>
            <w:r>
              <w:rPr>
                <w:rFonts w:ascii="Times New Roman"/>
                <w:b w:val="false"/>
                <w:i w:val="false"/>
                <w:color w:val="000000"/>
                <w:sz w:val="20"/>
              </w:rPr>
              <w:t>
ПДО 01</w:t>
            </w:r>
          </w:p>
          <w:bookmarkEnd w:id="629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Беременность, роды, послеродовый период. Перинатология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 и физиология женских половых органов Методы диагностики беременности. Роды, клиническое течение родов. Послеродовой период. Беременность и экстрагенитальная патология. Гипертензивные состояния при беременности. Кровотечения Тазовое предлежание. Неправильные положения плода. Оценка состояния новорожденного и принципы ухода. Анатомо-функциональные особенности (далее – АФО) недоношенного ребенка. Современные методы выхаживания. Реанимация новорожденного.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50" w:id="6293"/>
          <w:p>
            <w:pPr>
              <w:spacing w:after="20"/>
              <w:ind w:left="20"/>
              <w:jc w:val="both"/>
            </w:pPr>
            <w:r>
              <w:rPr>
                <w:rFonts w:ascii="Times New Roman"/>
                <w:b w:val="false"/>
                <w:i w:val="false"/>
                <w:color w:val="000000"/>
                <w:sz w:val="20"/>
              </w:rPr>
              <w:t>
ПДО 02</w:t>
            </w:r>
          </w:p>
          <w:bookmarkEnd w:id="629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Воспалительные гинекологические заболевания. Патология менструального. Острый живот" в гинекологии цикла. Доброкачественные опухоли женских половых органов. Предраковые заболевания женских половых органов Злокачественные новообразования женских половым органов. Репродуктивное здоровье женщины. Планирование семьи.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52" w:id="6294"/>
          <w:p>
            <w:pPr>
              <w:spacing w:after="20"/>
              <w:ind w:left="20"/>
              <w:jc w:val="both"/>
            </w:pPr>
            <w:r>
              <w:rPr>
                <w:rFonts w:ascii="Times New Roman"/>
                <w:b w:val="false"/>
                <w:i w:val="false"/>
                <w:color w:val="000000"/>
                <w:sz w:val="20"/>
              </w:rPr>
              <w:t>
ПДО 03</w:t>
            </w:r>
          </w:p>
          <w:bookmarkEnd w:id="629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Инфекционная безопасность и инфекционный контроль в акушерстве и гинекологии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Основные возбудители и пути передачи внутрибольничных инфекций. Эндогенная инфекция. Санитарно-эпидемиологический режим в акушерском стационаре, в гинекологическом отделении, в женской консультации.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54" w:id="6295"/>
          <w:p>
            <w:pPr>
              <w:spacing w:after="20"/>
              <w:ind w:left="20"/>
              <w:jc w:val="both"/>
            </w:pPr>
            <w:r>
              <w:rPr>
                <w:rFonts w:ascii="Times New Roman"/>
                <w:b w:val="false"/>
                <w:i w:val="false"/>
                <w:color w:val="000000"/>
                <w:sz w:val="20"/>
              </w:rPr>
              <w:t>
ИК</w:t>
            </w:r>
          </w:p>
          <w:bookmarkEnd w:id="629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7955" w:id="6296"/>
    <w:p>
      <w:pPr>
        <w:spacing w:after="0"/>
        <w:ind w:left="0"/>
        <w:jc w:val="both"/>
      </w:pPr>
      <w:r>
        <w:rPr>
          <w:rFonts w:ascii="Times New Roman"/>
          <w:b w:val="false"/>
          <w:i w:val="false"/>
          <w:color w:val="000000"/>
          <w:sz w:val="28"/>
        </w:rPr>
        <w:t>
      6. Содержание образовательной программы сертификационного цикла по специальности "Акушерское дело (акушер, акушер общей практики)" (для высшей и первой категории)</w:t>
      </w:r>
    </w:p>
    <w:bookmarkEnd w:id="62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56" w:id="6297"/>
          <w:p>
            <w:pPr>
              <w:spacing w:after="20"/>
              <w:ind w:left="20"/>
              <w:jc w:val="both"/>
            </w:pPr>
            <w:r>
              <w:rPr>
                <w:rFonts w:ascii="Times New Roman"/>
                <w:b w:val="false"/>
                <w:i w:val="false"/>
                <w:color w:val="000000"/>
                <w:sz w:val="20"/>
              </w:rPr>
              <w:t>
Наименования дисциплин, их основные разделы</w:t>
            </w:r>
          </w:p>
          <w:bookmarkEnd w:id="6297"/>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57" w:id="6298"/>
          <w:p>
            <w:pPr>
              <w:spacing w:after="20"/>
              <w:ind w:left="20"/>
              <w:jc w:val="both"/>
            </w:pPr>
            <w:r>
              <w:rPr>
                <w:rFonts w:ascii="Times New Roman"/>
                <w:b w:val="false"/>
                <w:i w:val="false"/>
                <w:color w:val="000000"/>
                <w:sz w:val="20"/>
              </w:rPr>
              <w:t>
Алгоритмы оказания неотложной медицинской помощи</w:t>
            </w:r>
          </w:p>
          <w:bookmarkEnd w:id="6298"/>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58" w:id="6299"/>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(далее – СЛР)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bookmarkEnd w:id="6299"/>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59" w:id="6300"/>
          <w:p>
            <w:pPr>
              <w:spacing w:after="20"/>
              <w:ind w:left="20"/>
              <w:jc w:val="both"/>
            </w:pPr>
            <w:r>
              <w:rPr>
                <w:rFonts w:ascii="Times New Roman"/>
                <w:b w:val="false"/>
                <w:i w:val="false"/>
                <w:color w:val="000000"/>
                <w:sz w:val="20"/>
              </w:rPr>
              <w:t>
Вопросы доказательной медицины</w:t>
            </w:r>
          </w:p>
          <w:bookmarkEnd w:id="6300"/>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0" w:id="6301"/>
          <w:p>
            <w:pPr>
              <w:spacing w:after="20"/>
              <w:ind w:left="20"/>
              <w:jc w:val="both"/>
            </w:pPr>
            <w:r>
              <w:rPr>
                <w:rFonts w:ascii="Times New Roman"/>
                <w:b w:val="false"/>
                <w:i w:val="false"/>
                <w:color w:val="000000"/>
                <w:sz w:val="20"/>
              </w:rPr>
              <w:t>
Доказательная медицина (далее – ДМ), понятие, принципы, уровни доказательности. Методы исследования ДМ. Классификация медицинских ошибок и проблемы качества</w:t>
            </w:r>
          </w:p>
          <w:bookmarkEnd w:id="6301"/>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1" w:id="6302"/>
          <w:p>
            <w:pPr>
              <w:spacing w:after="20"/>
              <w:ind w:left="20"/>
              <w:jc w:val="both"/>
            </w:pPr>
            <w:r>
              <w:rPr>
                <w:rFonts w:ascii="Times New Roman"/>
                <w:b w:val="false"/>
                <w:i w:val="false"/>
                <w:color w:val="000000"/>
                <w:sz w:val="20"/>
              </w:rPr>
              <w:t>
Вопросы реабилитации</w:t>
            </w:r>
          </w:p>
          <w:bookmarkEnd w:id="6302"/>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2" w:id="6303"/>
          <w:p>
            <w:pPr>
              <w:spacing w:after="20"/>
              <w:ind w:left="20"/>
              <w:jc w:val="both"/>
            </w:pPr>
            <w:r>
              <w:rPr>
                <w:rFonts w:ascii="Times New Roman"/>
                <w:b w:val="false"/>
                <w:i w:val="false"/>
                <w:color w:val="000000"/>
                <w:sz w:val="20"/>
              </w:rPr>
              <w:t>
Медицинская реабилитация в гинекологии и акушерстве. Реабилитация больных с воспалительными заболеваниями органов малого таза Реабилитация женщин, перенесших акушерские травмы шейки матки при первых родах. Реабилитация репродуктивной функции онкологических больных молодого возраста после органосохраняющего лечения.</w:t>
            </w:r>
          </w:p>
          <w:bookmarkEnd w:id="6303"/>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3" w:id="6304"/>
          <w:p>
            <w:pPr>
              <w:spacing w:after="20"/>
              <w:ind w:left="20"/>
              <w:jc w:val="both"/>
            </w:pPr>
            <w:r>
              <w:rPr>
                <w:rFonts w:ascii="Times New Roman"/>
                <w:b w:val="false"/>
                <w:i w:val="false"/>
                <w:color w:val="000000"/>
                <w:sz w:val="20"/>
              </w:rPr>
              <w:t>
Вопросы паллиативной помощи</w:t>
            </w:r>
          </w:p>
          <w:bookmarkEnd w:id="6304"/>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4" w:id="6305"/>
          <w:p>
            <w:pPr>
              <w:spacing w:after="20"/>
              <w:ind w:left="20"/>
              <w:jc w:val="both"/>
            </w:pPr>
            <w:r>
              <w:rPr>
                <w:rFonts w:ascii="Times New Roman"/>
                <w:b w:val="false"/>
                <w:i w:val="false"/>
                <w:color w:val="000000"/>
                <w:sz w:val="20"/>
              </w:rPr>
              <w:t>
Определение паллиативной помощи по Всемирной Организации Здравоохранения (далее – ВОЗ). Понятие, принципы, компоненты паллиативной помощи, особенности оказания помощи. Команда. Основные принципы хосписа. Нормативные документы. Контроль симптомов. Общий уход, принципы ухода. Психологическая и социальная помощь больным и их родственникам. Проблемы медперсонала</w:t>
            </w:r>
          </w:p>
          <w:bookmarkEnd w:id="6305"/>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5" w:id="6306"/>
          <w:p>
            <w:pPr>
              <w:spacing w:after="20"/>
              <w:ind w:left="20"/>
              <w:jc w:val="both"/>
            </w:pPr>
            <w:r>
              <w:rPr>
                <w:rFonts w:ascii="Times New Roman"/>
                <w:b w:val="false"/>
                <w:i w:val="false"/>
                <w:color w:val="000000"/>
                <w:sz w:val="20"/>
              </w:rPr>
              <w:t>
Проблема ВИЧ-инфекции и инфекционного контроля</w:t>
            </w:r>
          </w:p>
          <w:bookmarkEnd w:id="6306"/>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6" w:id="6307"/>
          <w:p>
            <w:pPr>
              <w:spacing w:after="20"/>
              <w:ind w:left="20"/>
              <w:jc w:val="both"/>
            </w:pPr>
            <w:r>
              <w:rPr>
                <w:rFonts w:ascii="Times New Roman"/>
                <w:b w:val="false"/>
                <w:i w:val="false"/>
                <w:color w:val="000000"/>
                <w:sz w:val="20"/>
              </w:rPr>
              <w:t>
ВИЧ/СПИД. Этиология, патогенез, классификация, клиника, диагностика, лечение и профилактика. Внутрибольничные инфекции. Основные принципы эпидемиологии внутрибольничная инфекция. Эпидемиологический процесс в госпитальных условиях. Основные возбудители внутрибольничная инфекция. Инфекционный контроль. Организация программ инфекционного контроля. Эпидемиологический надзор. Эпидемиология и профилактика внутрибольничная инфекция по локализации патологического процесса. Эпидемиология и профилактика внутрибольничная инфекция у медицинского персонала. Вирусные гепатиты "В" и "С". Этиология, патогенез, классификация, клиника, диагностика, лечение и профилактика</w:t>
            </w:r>
          </w:p>
          <w:bookmarkEnd w:id="6307"/>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7" w:id="6308"/>
          <w:p>
            <w:pPr>
              <w:spacing w:after="20"/>
              <w:ind w:left="20"/>
              <w:jc w:val="both"/>
            </w:pPr>
            <w:r>
              <w:rPr>
                <w:rFonts w:ascii="Times New Roman"/>
                <w:b w:val="false"/>
                <w:i w:val="false"/>
                <w:color w:val="000000"/>
                <w:sz w:val="20"/>
              </w:rPr>
              <w:t>
Медицинская этика и коммуникативные навыки</w:t>
            </w:r>
          </w:p>
          <w:bookmarkEnd w:id="6308"/>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8" w:id="6309"/>
          <w:p>
            <w:pPr>
              <w:spacing w:after="20"/>
              <w:ind w:left="20"/>
              <w:jc w:val="both"/>
            </w:pPr>
            <w:r>
              <w:rPr>
                <w:rFonts w:ascii="Times New Roman"/>
                <w:b w:val="false"/>
                <w:i w:val="false"/>
                <w:color w:val="000000"/>
                <w:sz w:val="20"/>
              </w:rPr>
              <w:t>
Коммуникативная компетентность медицинских работников: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bookmarkEnd w:id="6309"/>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9" w:id="6310"/>
          <w:p>
            <w:pPr>
              <w:spacing w:after="20"/>
              <w:ind w:left="20"/>
              <w:jc w:val="both"/>
            </w:pPr>
            <w:r>
              <w:rPr>
                <w:rFonts w:ascii="Times New Roman"/>
                <w:b w:val="false"/>
                <w:i w:val="false"/>
                <w:color w:val="000000"/>
                <w:sz w:val="20"/>
              </w:rPr>
              <w:t>
Медицинская статистика</w:t>
            </w:r>
          </w:p>
          <w:bookmarkEnd w:id="6310"/>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70" w:id="6311"/>
          <w:p>
            <w:pPr>
              <w:spacing w:after="20"/>
              <w:ind w:left="20"/>
              <w:jc w:val="both"/>
            </w:pPr>
            <w:r>
              <w:rPr>
                <w:rFonts w:ascii="Times New Roman"/>
                <w:b w:val="false"/>
                <w:i w:val="false"/>
                <w:color w:val="000000"/>
                <w:sz w:val="20"/>
              </w:rPr>
              <w:t>
Основы медицинской статистики. Статистика здравоохранения. Показатели здоровья населения (заболеваемость, смертность). Статистика общей заболеваемости. Демографические показатели.</w:t>
            </w:r>
          </w:p>
          <w:bookmarkEnd w:id="6311"/>
        </w:tc>
      </w:tr>
    </w:tbl>
    <w:bookmarkStart w:name="z7971" w:id="6312"/>
    <w:p>
      <w:pPr>
        <w:spacing w:after="0"/>
        <w:ind w:left="0"/>
        <w:jc w:val="both"/>
      </w:pPr>
      <w:r>
        <w:rPr>
          <w:rFonts w:ascii="Times New Roman"/>
          <w:b w:val="false"/>
          <w:i w:val="false"/>
          <w:color w:val="000000"/>
          <w:sz w:val="28"/>
        </w:rPr>
        <w:t>
      7. Содержание образовательной программы сертификационного цикла по специальности "Акушерское дело (акушер, акушер общей практики)" (для второй категории)</w:t>
      </w:r>
    </w:p>
    <w:bookmarkEnd w:id="63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72" w:id="6313"/>
          <w:p>
            <w:pPr>
              <w:spacing w:after="20"/>
              <w:ind w:left="20"/>
              <w:jc w:val="both"/>
            </w:pPr>
            <w:r>
              <w:rPr>
                <w:rFonts w:ascii="Times New Roman"/>
                <w:b w:val="false"/>
                <w:i w:val="false"/>
                <w:color w:val="000000"/>
                <w:sz w:val="20"/>
              </w:rPr>
              <w:t>
Наименования дисциплин, их основные разделы</w:t>
            </w:r>
          </w:p>
          <w:bookmarkEnd w:id="6313"/>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73" w:id="6314"/>
          <w:p>
            <w:pPr>
              <w:spacing w:after="20"/>
              <w:ind w:left="20"/>
              <w:jc w:val="both"/>
            </w:pPr>
            <w:r>
              <w:rPr>
                <w:rFonts w:ascii="Times New Roman"/>
                <w:b w:val="false"/>
                <w:i w:val="false"/>
                <w:color w:val="000000"/>
                <w:sz w:val="20"/>
              </w:rPr>
              <w:t>
Алгоритмы оказания неотложной медицинской помощи</w:t>
            </w:r>
          </w:p>
          <w:bookmarkEnd w:id="6314"/>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74" w:id="6315"/>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bookmarkEnd w:id="6315"/>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75" w:id="6316"/>
          <w:p>
            <w:pPr>
              <w:spacing w:after="20"/>
              <w:ind w:left="20"/>
              <w:jc w:val="both"/>
            </w:pPr>
            <w:r>
              <w:rPr>
                <w:rFonts w:ascii="Times New Roman"/>
                <w:b w:val="false"/>
                <w:i w:val="false"/>
                <w:color w:val="000000"/>
                <w:sz w:val="20"/>
              </w:rPr>
              <w:t>
Проблема ВИЧ-инфекции и инфекционного контроля</w:t>
            </w:r>
          </w:p>
          <w:bookmarkEnd w:id="6316"/>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76" w:id="6317"/>
          <w:p>
            <w:pPr>
              <w:spacing w:after="20"/>
              <w:ind w:left="20"/>
              <w:jc w:val="both"/>
            </w:pPr>
            <w:r>
              <w:rPr>
                <w:rFonts w:ascii="Times New Roman"/>
                <w:b w:val="false"/>
                <w:i w:val="false"/>
                <w:color w:val="000000"/>
                <w:sz w:val="20"/>
              </w:rPr>
              <w:t>
ВИЧ/СПИД. Этиология, патогенез, классификация, клиника, диагностика, лечение и профилактика. Внутрибольничные инфекции. Основные принципы эпидемиологии внутрибольничная инфекция. Эпидемиологический процесс в госпитальных условиях. Основные возбудители внутрибольничная инфекция. Инфекционный контроль. Организация программ инфекционного контроля. Эпидемиологический надзор. Эпидемиология и профилактика внутрибольничная инфекция по локализации патологического процесса. Эпидемиология и профилактика внутрибольничная инфекция у медицинского персонала. Вирусные гепатиты "В" и "С". Этиология, патогенез, классификация, клиника, диагностика, лечение и профилактика.</w:t>
            </w:r>
          </w:p>
          <w:bookmarkEnd w:id="6317"/>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77" w:id="6318"/>
          <w:p>
            <w:pPr>
              <w:spacing w:after="20"/>
              <w:ind w:left="20"/>
              <w:jc w:val="both"/>
            </w:pPr>
            <w:r>
              <w:rPr>
                <w:rFonts w:ascii="Times New Roman"/>
                <w:b w:val="false"/>
                <w:i w:val="false"/>
                <w:color w:val="000000"/>
                <w:sz w:val="20"/>
              </w:rPr>
              <w:t>
Медицинская этика и коммуникативные навыки</w:t>
            </w:r>
          </w:p>
          <w:bookmarkEnd w:id="6318"/>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78" w:id="6319"/>
          <w:p>
            <w:pPr>
              <w:spacing w:after="20"/>
              <w:ind w:left="20"/>
              <w:jc w:val="both"/>
            </w:pPr>
            <w:r>
              <w:rPr>
                <w:rFonts w:ascii="Times New Roman"/>
                <w:b w:val="false"/>
                <w:i w:val="false"/>
                <w:color w:val="000000"/>
                <w:sz w:val="20"/>
              </w:rPr>
              <w:t>
Коммуникативная компетентность медицинских работников: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bookmarkEnd w:id="6319"/>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79" w:id="6320"/>
          <w:p>
            <w:pPr>
              <w:spacing w:after="20"/>
              <w:ind w:left="20"/>
              <w:jc w:val="both"/>
            </w:pPr>
            <w:r>
              <w:rPr>
                <w:rFonts w:ascii="Times New Roman"/>
                <w:b w:val="false"/>
                <w:i w:val="false"/>
                <w:color w:val="000000"/>
                <w:sz w:val="20"/>
              </w:rPr>
              <w:t>
Медицинская статистика</w:t>
            </w:r>
          </w:p>
          <w:bookmarkEnd w:id="6320"/>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80" w:id="6321"/>
          <w:p>
            <w:pPr>
              <w:spacing w:after="20"/>
              <w:ind w:left="20"/>
              <w:jc w:val="both"/>
            </w:pPr>
            <w:r>
              <w:rPr>
                <w:rFonts w:ascii="Times New Roman"/>
                <w:b w:val="false"/>
                <w:i w:val="false"/>
                <w:color w:val="000000"/>
                <w:sz w:val="20"/>
              </w:rPr>
              <w:t>
Основы медицинской статистики. Статистика здравоохранения. Показатели здоровья населения (заболеваемость, смертность). Статистика общей заболеваемости.</w:t>
            </w:r>
          </w:p>
          <w:bookmarkEnd w:id="6321"/>
        </w:tc>
      </w:tr>
    </w:tbl>
    <w:bookmarkStart w:name="z7981" w:id="6322"/>
    <w:p>
      <w:pPr>
        <w:spacing w:after="0"/>
        <w:ind w:left="0"/>
        <w:jc w:val="both"/>
      </w:pPr>
      <w:r>
        <w:rPr>
          <w:rFonts w:ascii="Times New Roman"/>
          <w:b w:val="false"/>
          <w:i w:val="false"/>
          <w:color w:val="000000"/>
          <w:sz w:val="28"/>
        </w:rPr>
        <w:t>
      Используемые сокращения:</w:t>
      </w:r>
    </w:p>
    <w:bookmarkEnd w:id="6322"/>
    <w:bookmarkStart w:name="z7982" w:id="6323"/>
    <w:p>
      <w:pPr>
        <w:spacing w:after="0"/>
        <w:ind w:left="0"/>
        <w:jc w:val="both"/>
      </w:pPr>
      <w:r>
        <w:rPr>
          <w:rFonts w:ascii="Times New Roman"/>
          <w:b w:val="false"/>
          <w:i w:val="false"/>
          <w:color w:val="000000"/>
          <w:sz w:val="28"/>
        </w:rPr>
        <w:t>
      БД – базовые дисциплины;</w:t>
      </w:r>
    </w:p>
    <w:bookmarkEnd w:id="6323"/>
    <w:bookmarkStart w:name="z7983" w:id="6324"/>
    <w:p>
      <w:pPr>
        <w:spacing w:after="0"/>
        <w:ind w:left="0"/>
        <w:jc w:val="both"/>
      </w:pPr>
      <w:r>
        <w:rPr>
          <w:rFonts w:ascii="Times New Roman"/>
          <w:b w:val="false"/>
          <w:i w:val="false"/>
          <w:color w:val="000000"/>
          <w:sz w:val="28"/>
        </w:rPr>
        <w:t>
      БДО – базовые дисциплины обязательные;</w:t>
      </w:r>
    </w:p>
    <w:bookmarkEnd w:id="6324"/>
    <w:bookmarkStart w:name="z7984" w:id="6325"/>
    <w:p>
      <w:pPr>
        <w:spacing w:after="0"/>
        <w:ind w:left="0"/>
        <w:jc w:val="both"/>
      </w:pPr>
      <w:r>
        <w:rPr>
          <w:rFonts w:ascii="Times New Roman"/>
          <w:b w:val="false"/>
          <w:i w:val="false"/>
          <w:color w:val="000000"/>
          <w:sz w:val="28"/>
        </w:rPr>
        <w:t>
      ПД – профилирующие дисциплины;</w:t>
      </w:r>
    </w:p>
    <w:bookmarkEnd w:id="6325"/>
    <w:bookmarkStart w:name="z7985" w:id="6326"/>
    <w:p>
      <w:pPr>
        <w:spacing w:after="0"/>
        <w:ind w:left="0"/>
        <w:jc w:val="both"/>
      </w:pPr>
      <w:r>
        <w:rPr>
          <w:rFonts w:ascii="Times New Roman"/>
          <w:b w:val="false"/>
          <w:i w:val="false"/>
          <w:color w:val="000000"/>
          <w:sz w:val="28"/>
        </w:rPr>
        <w:t>
      ПДО – профилирующие дисциплины обязательные;</w:t>
      </w:r>
    </w:p>
    <w:bookmarkEnd w:id="6326"/>
    <w:bookmarkStart w:name="z7986" w:id="6327"/>
    <w:p>
      <w:pPr>
        <w:spacing w:after="0"/>
        <w:ind w:left="0"/>
        <w:jc w:val="both"/>
      </w:pPr>
      <w:r>
        <w:rPr>
          <w:rFonts w:ascii="Times New Roman"/>
          <w:b w:val="false"/>
          <w:i w:val="false"/>
          <w:color w:val="000000"/>
          <w:sz w:val="28"/>
        </w:rPr>
        <w:t>
      ПДВ – профилирующие дисциплины по выбору;</w:t>
      </w:r>
    </w:p>
    <w:bookmarkEnd w:id="6327"/>
    <w:bookmarkStart w:name="z7987" w:id="6328"/>
    <w:p>
      <w:pPr>
        <w:spacing w:after="0"/>
        <w:ind w:left="0"/>
        <w:jc w:val="both"/>
      </w:pPr>
      <w:r>
        <w:rPr>
          <w:rFonts w:ascii="Times New Roman"/>
          <w:b w:val="false"/>
          <w:i w:val="false"/>
          <w:color w:val="000000"/>
          <w:sz w:val="28"/>
        </w:rPr>
        <w:t>
      ИК – итоговый контроль.</w:t>
      </w:r>
    </w:p>
    <w:bookmarkEnd w:id="63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63</w:t>
            </w:r>
            <w:r>
              <w:br/>
            </w:r>
            <w:r>
              <w:rPr>
                <w:rFonts w:ascii="Times New Roman"/>
                <w:b w:val="false"/>
                <w:i w:val="false"/>
                <w:color w:val="000000"/>
                <w:sz w:val="20"/>
              </w:rPr>
              <w:t>к Типовой программе</w:t>
            </w:r>
            <w:r>
              <w:br/>
            </w:r>
            <w:r>
              <w:rPr>
                <w:rFonts w:ascii="Times New Roman"/>
                <w:b w:val="false"/>
                <w:i w:val="false"/>
                <w:color w:val="000000"/>
                <w:sz w:val="20"/>
              </w:rPr>
              <w:t>повышения квалификации</w:t>
            </w:r>
            <w:r>
              <w:br/>
            </w:r>
            <w:r>
              <w:rPr>
                <w:rFonts w:ascii="Times New Roman"/>
                <w:b w:val="false"/>
                <w:i w:val="false"/>
                <w:color w:val="000000"/>
                <w:sz w:val="20"/>
              </w:rPr>
              <w:t>и переподготовки медицинских</w:t>
            </w:r>
            <w:r>
              <w:br/>
            </w:r>
            <w:r>
              <w:rPr>
                <w:rFonts w:ascii="Times New Roman"/>
                <w:b w:val="false"/>
                <w:i w:val="false"/>
                <w:color w:val="000000"/>
                <w:sz w:val="20"/>
              </w:rPr>
              <w:t>и фармацевтических кадров</w:t>
            </w:r>
          </w:p>
        </w:tc>
      </w:tr>
    </w:tbl>
    <w:bookmarkStart w:name="z7989" w:id="6329"/>
    <w:p>
      <w:pPr>
        <w:spacing w:after="0"/>
        <w:ind w:left="0"/>
        <w:jc w:val="left"/>
      </w:pPr>
      <w:r>
        <w:rPr>
          <w:rFonts w:ascii="Times New Roman"/>
          <w:b/>
          <w:i w:val="false"/>
          <w:color w:val="000000"/>
        </w:rPr>
        <w:t xml:space="preserve"> Типовые учебные планы и содержание образовательной программы по специальности "Гигиена и эпидемиология (санитарный фельдшер, помощник санитарного врача, лаборант, помощник врача эпидемиолога, энтомолог)"</w:t>
      </w:r>
    </w:p>
    <w:bookmarkEnd w:id="6329"/>
    <w:bookmarkStart w:name="z7990" w:id="6330"/>
    <w:p>
      <w:pPr>
        <w:spacing w:after="0"/>
        <w:ind w:left="0"/>
        <w:jc w:val="both"/>
      </w:pPr>
      <w:r>
        <w:rPr>
          <w:rFonts w:ascii="Times New Roman"/>
          <w:b w:val="false"/>
          <w:i w:val="false"/>
          <w:color w:val="000000"/>
          <w:sz w:val="28"/>
        </w:rPr>
        <w:t>
      1. Типовой учебный план цикла переподготовки по специальности "Гигиена и эпидемиология (санитарный фельдшер, помощник санитарного врача, лаборант, помощник врача эпидемиолога, энтомолог)"</w:t>
      </w:r>
    </w:p>
    <w:bookmarkEnd w:id="63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1" w:id="6331"/>
          <w:p>
            <w:pPr>
              <w:spacing w:after="20"/>
              <w:ind w:left="20"/>
              <w:jc w:val="both"/>
            </w:pPr>
            <w:r>
              <w:rPr>
                <w:rFonts w:ascii="Times New Roman"/>
                <w:b w:val="false"/>
                <w:i w:val="false"/>
                <w:color w:val="000000"/>
                <w:sz w:val="20"/>
              </w:rPr>
              <w:t>
Код дисциплины</w:t>
            </w:r>
          </w:p>
          <w:bookmarkEnd w:id="633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дисциплин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Формы контроля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2" w:id="6332"/>
          <w:p>
            <w:pPr>
              <w:spacing w:after="20"/>
              <w:ind w:left="20"/>
              <w:jc w:val="both"/>
            </w:pPr>
            <w:r>
              <w:rPr>
                <w:rFonts w:ascii="Times New Roman"/>
                <w:b w:val="false"/>
                <w:i w:val="false"/>
                <w:color w:val="000000"/>
                <w:sz w:val="20"/>
              </w:rPr>
              <w:t>
БД</w:t>
            </w:r>
          </w:p>
          <w:bookmarkEnd w:id="633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3" w:id="6333"/>
          <w:p>
            <w:pPr>
              <w:spacing w:after="20"/>
              <w:ind w:left="20"/>
              <w:jc w:val="both"/>
            </w:pPr>
            <w:r>
              <w:rPr>
                <w:rFonts w:ascii="Times New Roman"/>
                <w:b w:val="false"/>
                <w:i w:val="false"/>
                <w:color w:val="000000"/>
                <w:sz w:val="20"/>
              </w:rPr>
              <w:t>
БДО 01</w:t>
            </w:r>
          </w:p>
          <w:bookmarkEnd w:id="633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Правовое регулирование в сфере здравоохранения. Медицинское право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4" w:id="6334"/>
          <w:p>
            <w:pPr>
              <w:spacing w:after="20"/>
              <w:ind w:left="20"/>
              <w:jc w:val="both"/>
            </w:pPr>
            <w:r>
              <w:rPr>
                <w:rFonts w:ascii="Times New Roman"/>
                <w:b w:val="false"/>
                <w:i w:val="false"/>
                <w:color w:val="000000"/>
                <w:sz w:val="20"/>
              </w:rPr>
              <w:t>
БДО 02</w:t>
            </w:r>
          </w:p>
          <w:bookmarkEnd w:id="633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формирования здорового образа жизни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5" w:id="6335"/>
          <w:p>
            <w:pPr>
              <w:spacing w:after="20"/>
              <w:ind w:left="20"/>
              <w:jc w:val="both"/>
            </w:pPr>
            <w:r>
              <w:rPr>
                <w:rFonts w:ascii="Times New Roman"/>
                <w:b w:val="false"/>
                <w:i w:val="false"/>
                <w:color w:val="000000"/>
                <w:sz w:val="20"/>
              </w:rPr>
              <w:t>
БДО 03</w:t>
            </w:r>
          </w:p>
          <w:bookmarkEnd w:id="633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6" w:id="6336"/>
          <w:p>
            <w:pPr>
              <w:spacing w:after="20"/>
              <w:ind w:left="20"/>
              <w:jc w:val="both"/>
            </w:pPr>
            <w:r>
              <w:rPr>
                <w:rFonts w:ascii="Times New Roman"/>
                <w:b w:val="false"/>
                <w:i w:val="false"/>
                <w:color w:val="000000"/>
                <w:sz w:val="20"/>
              </w:rPr>
              <w:t>
БДО 04</w:t>
            </w:r>
          </w:p>
          <w:bookmarkEnd w:id="633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медицины катастроф)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7" w:id="6337"/>
          <w:p>
            <w:pPr>
              <w:spacing w:after="20"/>
              <w:ind w:left="20"/>
              <w:jc w:val="both"/>
            </w:pPr>
            <w:r>
              <w:rPr>
                <w:rFonts w:ascii="Times New Roman"/>
                <w:b w:val="false"/>
                <w:i w:val="false"/>
                <w:color w:val="000000"/>
                <w:sz w:val="20"/>
              </w:rPr>
              <w:t>
ПД</w:t>
            </w:r>
          </w:p>
          <w:bookmarkEnd w:id="633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8" w:id="6338"/>
          <w:p>
            <w:pPr>
              <w:spacing w:after="20"/>
              <w:ind w:left="20"/>
              <w:jc w:val="both"/>
            </w:pPr>
            <w:r>
              <w:rPr>
                <w:rFonts w:ascii="Times New Roman"/>
                <w:b w:val="false"/>
                <w:i w:val="false"/>
                <w:color w:val="000000"/>
                <w:sz w:val="20"/>
              </w:rPr>
              <w:t>
ПДО</w:t>
            </w:r>
          </w:p>
          <w:bookmarkEnd w:id="633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9" w:id="6339"/>
          <w:p>
            <w:pPr>
              <w:spacing w:after="20"/>
              <w:ind w:left="20"/>
              <w:jc w:val="both"/>
            </w:pPr>
            <w:r>
              <w:rPr>
                <w:rFonts w:ascii="Times New Roman"/>
                <w:b w:val="false"/>
                <w:i w:val="false"/>
                <w:color w:val="000000"/>
                <w:sz w:val="20"/>
              </w:rPr>
              <w:t>
ПДО 01</w:t>
            </w:r>
          </w:p>
          <w:bookmarkEnd w:id="633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00" w:id="6340"/>
          <w:p>
            <w:pPr>
              <w:spacing w:after="20"/>
              <w:ind w:left="20"/>
              <w:jc w:val="both"/>
            </w:pPr>
            <w:r>
              <w:rPr>
                <w:rFonts w:ascii="Times New Roman"/>
                <w:b w:val="false"/>
                <w:i w:val="false"/>
                <w:color w:val="000000"/>
                <w:sz w:val="20"/>
              </w:rPr>
              <w:t xml:space="preserve">
ПДО 02 </w:t>
            </w:r>
          </w:p>
          <w:bookmarkEnd w:id="634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ВИЧ-инфекция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01" w:id="6341"/>
          <w:p>
            <w:pPr>
              <w:spacing w:after="20"/>
              <w:ind w:left="20"/>
              <w:jc w:val="both"/>
            </w:pPr>
            <w:r>
              <w:rPr>
                <w:rFonts w:ascii="Times New Roman"/>
                <w:b w:val="false"/>
                <w:i w:val="false"/>
                <w:color w:val="000000"/>
                <w:sz w:val="20"/>
              </w:rPr>
              <w:t>
ПДО 03</w:t>
            </w:r>
          </w:p>
          <w:bookmarkEnd w:id="634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Доказательная медицина в специальности гигиена, эпидемиология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02" w:id="6342"/>
          <w:p>
            <w:pPr>
              <w:spacing w:after="20"/>
              <w:ind w:left="20"/>
              <w:jc w:val="both"/>
            </w:pPr>
            <w:r>
              <w:rPr>
                <w:rFonts w:ascii="Times New Roman"/>
                <w:b w:val="false"/>
                <w:i w:val="false"/>
                <w:color w:val="000000"/>
                <w:sz w:val="20"/>
              </w:rPr>
              <w:t>
ПДО 04</w:t>
            </w:r>
          </w:p>
          <w:bookmarkEnd w:id="634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санитарно-гигиенические технологии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03" w:id="6343"/>
          <w:p>
            <w:pPr>
              <w:spacing w:after="20"/>
              <w:ind w:left="20"/>
              <w:jc w:val="both"/>
            </w:pPr>
            <w:r>
              <w:rPr>
                <w:rFonts w:ascii="Times New Roman"/>
                <w:b w:val="false"/>
                <w:i w:val="false"/>
                <w:color w:val="000000"/>
                <w:sz w:val="20"/>
              </w:rPr>
              <w:t>
ПДО 05</w:t>
            </w:r>
          </w:p>
          <w:bookmarkEnd w:id="634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Коммунальная гигиена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04" w:id="6344"/>
          <w:p>
            <w:pPr>
              <w:spacing w:after="20"/>
              <w:ind w:left="20"/>
              <w:jc w:val="both"/>
            </w:pPr>
            <w:r>
              <w:rPr>
                <w:rFonts w:ascii="Times New Roman"/>
                <w:b w:val="false"/>
                <w:i w:val="false"/>
                <w:color w:val="000000"/>
                <w:sz w:val="20"/>
              </w:rPr>
              <w:t>
ПДО 06</w:t>
            </w:r>
          </w:p>
          <w:bookmarkEnd w:id="634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Гигиена питания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05" w:id="6345"/>
          <w:p>
            <w:pPr>
              <w:spacing w:after="20"/>
              <w:ind w:left="20"/>
              <w:jc w:val="both"/>
            </w:pPr>
            <w:r>
              <w:rPr>
                <w:rFonts w:ascii="Times New Roman"/>
                <w:b w:val="false"/>
                <w:i w:val="false"/>
                <w:color w:val="000000"/>
                <w:sz w:val="20"/>
              </w:rPr>
              <w:t>
ПДО 07</w:t>
            </w:r>
          </w:p>
          <w:bookmarkEnd w:id="634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Гигиена труда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06" w:id="6346"/>
          <w:p>
            <w:pPr>
              <w:spacing w:after="20"/>
              <w:ind w:left="20"/>
              <w:jc w:val="both"/>
            </w:pPr>
            <w:r>
              <w:rPr>
                <w:rFonts w:ascii="Times New Roman"/>
                <w:b w:val="false"/>
                <w:i w:val="false"/>
                <w:color w:val="000000"/>
                <w:sz w:val="20"/>
              </w:rPr>
              <w:t>
ПДО 08</w:t>
            </w:r>
          </w:p>
          <w:bookmarkEnd w:id="634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Гигиена детей и подростков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07" w:id="6347"/>
          <w:p>
            <w:pPr>
              <w:spacing w:after="20"/>
              <w:ind w:left="20"/>
              <w:jc w:val="both"/>
            </w:pPr>
            <w:r>
              <w:rPr>
                <w:rFonts w:ascii="Times New Roman"/>
                <w:b w:val="false"/>
                <w:i w:val="false"/>
                <w:color w:val="000000"/>
                <w:sz w:val="20"/>
              </w:rPr>
              <w:t>
ПДО 09</w:t>
            </w:r>
          </w:p>
          <w:bookmarkEnd w:id="634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Эпидемиология и дезинфекционное дело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08" w:id="6348"/>
          <w:p>
            <w:pPr>
              <w:spacing w:after="20"/>
              <w:ind w:left="20"/>
              <w:jc w:val="both"/>
            </w:pPr>
            <w:r>
              <w:rPr>
                <w:rFonts w:ascii="Times New Roman"/>
                <w:b w:val="false"/>
                <w:i w:val="false"/>
                <w:color w:val="000000"/>
                <w:sz w:val="20"/>
              </w:rPr>
              <w:t>
ПДО 10</w:t>
            </w:r>
          </w:p>
          <w:bookmarkEnd w:id="634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Микробиология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09" w:id="6349"/>
          <w:p>
            <w:pPr>
              <w:spacing w:after="20"/>
              <w:ind w:left="20"/>
              <w:jc w:val="both"/>
            </w:pPr>
            <w:r>
              <w:rPr>
                <w:rFonts w:ascii="Times New Roman"/>
                <w:b w:val="false"/>
                <w:i w:val="false"/>
                <w:color w:val="000000"/>
                <w:sz w:val="20"/>
              </w:rPr>
              <w:t>
ПДВ</w:t>
            </w:r>
          </w:p>
          <w:bookmarkEnd w:id="634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10" w:id="6350"/>
          <w:p>
            <w:pPr>
              <w:spacing w:after="20"/>
              <w:ind w:left="20"/>
              <w:jc w:val="both"/>
            </w:pPr>
            <w:r>
              <w:rPr>
                <w:rFonts w:ascii="Times New Roman"/>
                <w:b w:val="false"/>
                <w:i w:val="false"/>
                <w:color w:val="000000"/>
                <w:sz w:val="20"/>
              </w:rPr>
              <w:t>
ИК</w:t>
            </w:r>
          </w:p>
          <w:bookmarkEnd w:id="635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012" w:id="6351"/>
    <w:p>
      <w:pPr>
        <w:spacing w:after="0"/>
        <w:ind w:left="0"/>
        <w:jc w:val="both"/>
      </w:pPr>
      <w:r>
        <w:rPr>
          <w:rFonts w:ascii="Times New Roman"/>
          <w:b w:val="false"/>
          <w:i w:val="false"/>
          <w:color w:val="000000"/>
          <w:sz w:val="28"/>
        </w:rPr>
        <w:t>
      2. Типовой учебный план цикла повышения квалификации по специальности "Гигиена и эпидемиология (санитарный фельдшер, помощник санитарного врача, лаборант, помощник врача эпидемиолога, энтомолог)"</w:t>
      </w:r>
    </w:p>
    <w:bookmarkEnd w:id="63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13" w:id="6352"/>
          <w:p>
            <w:pPr>
              <w:spacing w:after="20"/>
              <w:ind w:left="20"/>
              <w:jc w:val="both"/>
            </w:pPr>
            <w:r>
              <w:rPr>
                <w:rFonts w:ascii="Times New Roman"/>
                <w:b w:val="false"/>
                <w:i w:val="false"/>
                <w:color w:val="000000"/>
                <w:sz w:val="20"/>
              </w:rPr>
              <w:t>
Код дисциплин</w:t>
            </w:r>
          </w:p>
          <w:bookmarkEnd w:id="635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дисциплин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14" w:id="6353"/>
          <w:p>
            <w:pPr>
              <w:spacing w:after="20"/>
              <w:ind w:left="20"/>
              <w:jc w:val="both"/>
            </w:pPr>
            <w:r>
              <w:rPr>
                <w:rFonts w:ascii="Times New Roman"/>
                <w:b w:val="false"/>
                <w:i w:val="false"/>
                <w:color w:val="000000"/>
                <w:sz w:val="20"/>
              </w:rPr>
              <w:t>
ПДВ</w:t>
            </w:r>
          </w:p>
          <w:bookmarkEnd w:id="635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15" w:id="6354"/>
          <w:p>
            <w:pPr>
              <w:spacing w:after="20"/>
              <w:ind w:left="20"/>
              <w:jc w:val="both"/>
            </w:pPr>
            <w:r>
              <w:rPr>
                <w:rFonts w:ascii="Times New Roman"/>
                <w:b w:val="false"/>
                <w:i w:val="false"/>
                <w:color w:val="000000"/>
                <w:sz w:val="20"/>
              </w:rPr>
              <w:t>
ИК</w:t>
            </w:r>
          </w:p>
          <w:bookmarkEnd w:id="635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Итоговый контроль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017" w:id="6355"/>
    <w:p>
      <w:pPr>
        <w:spacing w:after="0"/>
        <w:ind w:left="0"/>
        <w:jc w:val="both"/>
      </w:pPr>
      <w:r>
        <w:rPr>
          <w:rFonts w:ascii="Times New Roman"/>
          <w:b w:val="false"/>
          <w:i w:val="false"/>
          <w:color w:val="000000"/>
          <w:sz w:val="28"/>
        </w:rPr>
        <w:t>
      3. Типовой учебный план сертификационного цикла повышения квалификации по специальности "Гигиена и эпидемиология (санитарный фельдшер, помощник санитарного врача, лаборант, помощник врача эпидемиолога, энтомолог)" (для первой и высшей квалификационной категории)</w:t>
      </w:r>
    </w:p>
    <w:bookmarkEnd w:id="63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18" w:id="6356"/>
          <w:p>
            <w:pPr>
              <w:spacing w:after="20"/>
              <w:ind w:left="20"/>
              <w:jc w:val="both"/>
            </w:pPr>
            <w:r>
              <w:rPr>
                <w:rFonts w:ascii="Times New Roman"/>
                <w:b w:val="false"/>
                <w:i w:val="false"/>
                <w:color w:val="000000"/>
                <w:sz w:val="20"/>
              </w:rPr>
              <w:t>
Наименование дисциплины</w:t>
            </w:r>
          </w:p>
          <w:bookmarkEnd w:id="635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Формы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19" w:id="6357"/>
          <w:p>
            <w:pPr>
              <w:spacing w:after="20"/>
              <w:ind w:left="20"/>
              <w:jc w:val="both"/>
            </w:pPr>
            <w:r>
              <w:rPr>
                <w:rFonts w:ascii="Times New Roman"/>
                <w:b w:val="false"/>
                <w:i w:val="false"/>
                <w:color w:val="000000"/>
                <w:sz w:val="20"/>
              </w:rPr>
              <w:t>
Общие санитарно-гигиенические технологии</w:t>
            </w:r>
          </w:p>
          <w:bookmarkEnd w:id="635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0" w:id="6358"/>
          <w:p>
            <w:pPr>
              <w:spacing w:after="20"/>
              <w:ind w:left="20"/>
              <w:jc w:val="both"/>
            </w:pPr>
            <w:r>
              <w:rPr>
                <w:rFonts w:ascii="Times New Roman"/>
                <w:b w:val="false"/>
                <w:i w:val="false"/>
                <w:color w:val="000000"/>
                <w:sz w:val="20"/>
              </w:rPr>
              <w:t>
Проблема ВИЧ-инфекции и инфекционного контроля</w:t>
            </w:r>
          </w:p>
          <w:bookmarkEnd w:id="635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1" w:id="6359"/>
          <w:p>
            <w:pPr>
              <w:spacing w:after="20"/>
              <w:ind w:left="20"/>
              <w:jc w:val="both"/>
            </w:pPr>
            <w:r>
              <w:rPr>
                <w:rFonts w:ascii="Times New Roman"/>
                <w:b w:val="false"/>
                <w:i w:val="false"/>
                <w:color w:val="000000"/>
                <w:sz w:val="20"/>
              </w:rPr>
              <w:t>
Медицинская статистика</w:t>
            </w:r>
          </w:p>
          <w:bookmarkEnd w:id="635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2" w:id="6360"/>
          <w:p>
            <w:pPr>
              <w:spacing w:after="20"/>
              <w:ind w:left="20"/>
              <w:jc w:val="both"/>
            </w:pPr>
            <w:r>
              <w:rPr>
                <w:rFonts w:ascii="Times New Roman"/>
                <w:b w:val="false"/>
                <w:i w:val="false"/>
                <w:color w:val="000000"/>
                <w:sz w:val="20"/>
              </w:rPr>
              <w:t>
Медицинская этика и коммуникативные навыки</w:t>
            </w:r>
          </w:p>
          <w:bookmarkEnd w:id="636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3" w:id="6361"/>
          <w:p>
            <w:pPr>
              <w:spacing w:after="20"/>
              <w:ind w:left="20"/>
              <w:jc w:val="both"/>
            </w:pPr>
            <w:r>
              <w:rPr>
                <w:rFonts w:ascii="Times New Roman"/>
                <w:b w:val="false"/>
                <w:i w:val="false"/>
                <w:color w:val="000000"/>
                <w:sz w:val="20"/>
              </w:rPr>
              <w:t>
Инновационные технологии в гигиене и эпидемиологии</w:t>
            </w:r>
          </w:p>
          <w:bookmarkEnd w:id="636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4" w:id="6362"/>
          <w:p>
            <w:pPr>
              <w:spacing w:after="20"/>
              <w:ind w:left="20"/>
              <w:jc w:val="both"/>
            </w:pPr>
            <w:r>
              <w:rPr>
                <w:rFonts w:ascii="Times New Roman"/>
                <w:b w:val="false"/>
                <w:i w:val="false"/>
                <w:color w:val="000000"/>
                <w:sz w:val="20"/>
              </w:rPr>
              <w:t>
Итоговый контроль</w:t>
            </w:r>
          </w:p>
          <w:bookmarkEnd w:id="636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bl>
    <w:bookmarkStart w:name="z8025" w:id="6363"/>
    <w:p>
      <w:pPr>
        <w:spacing w:after="0"/>
        <w:ind w:left="0"/>
        <w:jc w:val="both"/>
      </w:pPr>
      <w:r>
        <w:rPr>
          <w:rFonts w:ascii="Times New Roman"/>
          <w:b w:val="false"/>
          <w:i w:val="false"/>
          <w:color w:val="000000"/>
          <w:sz w:val="28"/>
        </w:rPr>
        <w:t>
      4. Типовой учебный план сертификационного цикла повышения квалификации по специальности "Гигиена и эпидемиология (санитарный фельдшер, помощник санитарного врача, лаборант, помощник врача эпидемиолога, энтомолог)" (для второй квалификационной категории)</w:t>
      </w:r>
    </w:p>
    <w:bookmarkEnd w:id="63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6" w:id="6364"/>
          <w:p>
            <w:pPr>
              <w:spacing w:after="20"/>
              <w:ind w:left="20"/>
              <w:jc w:val="both"/>
            </w:pPr>
            <w:r>
              <w:rPr>
                <w:rFonts w:ascii="Times New Roman"/>
                <w:b w:val="false"/>
                <w:i w:val="false"/>
                <w:color w:val="000000"/>
                <w:sz w:val="20"/>
              </w:rPr>
              <w:t>
Наименование дисциплины</w:t>
            </w:r>
          </w:p>
          <w:bookmarkEnd w:id="636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Формы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7" w:id="6365"/>
          <w:p>
            <w:pPr>
              <w:spacing w:after="20"/>
              <w:ind w:left="20"/>
              <w:jc w:val="both"/>
            </w:pPr>
            <w:r>
              <w:rPr>
                <w:rFonts w:ascii="Times New Roman"/>
                <w:b w:val="false"/>
                <w:i w:val="false"/>
                <w:color w:val="000000"/>
                <w:sz w:val="20"/>
              </w:rPr>
              <w:t>
Проблема ВИЧ-инфекции и инфекционного контроля</w:t>
            </w:r>
          </w:p>
          <w:bookmarkEnd w:id="636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8" w:id="6366"/>
          <w:p>
            <w:pPr>
              <w:spacing w:after="20"/>
              <w:ind w:left="20"/>
              <w:jc w:val="both"/>
            </w:pPr>
            <w:r>
              <w:rPr>
                <w:rFonts w:ascii="Times New Roman"/>
                <w:b w:val="false"/>
                <w:i w:val="false"/>
                <w:color w:val="000000"/>
                <w:sz w:val="20"/>
              </w:rPr>
              <w:t>
Медицинская статистика</w:t>
            </w:r>
          </w:p>
          <w:bookmarkEnd w:id="636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9" w:id="6367"/>
          <w:p>
            <w:pPr>
              <w:spacing w:after="20"/>
              <w:ind w:left="20"/>
              <w:jc w:val="both"/>
            </w:pPr>
            <w:r>
              <w:rPr>
                <w:rFonts w:ascii="Times New Roman"/>
                <w:b w:val="false"/>
                <w:i w:val="false"/>
                <w:color w:val="000000"/>
                <w:sz w:val="20"/>
              </w:rPr>
              <w:t>
Медицинская этика и коммуникативные навыки</w:t>
            </w:r>
          </w:p>
          <w:bookmarkEnd w:id="636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30" w:id="6368"/>
          <w:p>
            <w:pPr>
              <w:spacing w:after="20"/>
              <w:ind w:left="20"/>
              <w:jc w:val="both"/>
            </w:pPr>
            <w:r>
              <w:rPr>
                <w:rFonts w:ascii="Times New Roman"/>
                <w:b w:val="false"/>
                <w:i w:val="false"/>
                <w:color w:val="000000"/>
                <w:sz w:val="20"/>
              </w:rPr>
              <w:t>
Гигиена и эпидемиология</w:t>
            </w:r>
          </w:p>
          <w:bookmarkEnd w:id="636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31" w:id="6369"/>
          <w:p>
            <w:pPr>
              <w:spacing w:after="20"/>
              <w:ind w:left="20"/>
              <w:jc w:val="both"/>
            </w:pPr>
            <w:r>
              <w:rPr>
                <w:rFonts w:ascii="Times New Roman"/>
                <w:b w:val="false"/>
                <w:i w:val="false"/>
                <w:color w:val="000000"/>
                <w:sz w:val="20"/>
              </w:rPr>
              <w:t>
Итоговый контроль</w:t>
            </w:r>
          </w:p>
          <w:bookmarkEnd w:id="636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bl>
    <w:bookmarkStart w:name="z8032" w:id="6370"/>
    <w:p>
      <w:pPr>
        <w:spacing w:after="0"/>
        <w:ind w:left="0"/>
        <w:jc w:val="both"/>
      </w:pPr>
      <w:r>
        <w:rPr>
          <w:rFonts w:ascii="Times New Roman"/>
          <w:b w:val="false"/>
          <w:i w:val="false"/>
          <w:color w:val="000000"/>
          <w:sz w:val="28"/>
        </w:rPr>
        <w:t>
      5. Содержание образовательной программы переподготовки по специальности "Гигиена и эпидемиология (санитарный фельдшер, помощник санитарного врача, лаборант, помощник врача эпидемиолога, энтомолог)"</w:t>
      </w:r>
    </w:p>
    <w:bookmarkEnd w:id="63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33" w:id="6371"/>
          <w:p>
            <w:pPr>
              <w:spacing w:after="20"/>
              <w:ind w:left="20"/>
              <w:jc w:val="both"/>
            </w:pPr>
            <w:r>
              <w:rPr>
                <w:rFonts w:ascii="Times New Roman"/>
                <w:b w:val="false"/>
                <w:i w:val="false"/>
                <w:color w:val="000000"/>
                <w:sz w:val="20"/>
              </w:rPr>
              <w:t>
Код дисциплин</w:t>
            </w:r>
          </w:p>
          <w:bookmarkEnd w:id="637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дисциплин их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34" w:id="6372"/>
          <w:p>
            <w:pPr>
              <w:spacing w:after="20"/>
              <w:ind w:left="20"/>
              <w:jc w:val="both"/>
            </w:pPr>
            <w:r>
              <w:rPr>
                <w:rFonts w:ascii="Times New Roman"/>
                <w:b w:val="false"/>
                <w:i w:val="false"/>
                <w:color w:val="000000"/>
                <w:sz w:val="20"/>
              </w:rPr>
              <w:t>
БД</w:t>
            </w:r>
          </w:p>
          <w:bookmarkEnd w:id="637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35" w:id="6373"/>
          <w:p>
            <w:pPr>
              <w:spacing w:after="20"/>
              <w:ind w:left="20"/>
              <w:jc w:val="both"/>
            </w:pPr>
            <w:r>
              <w:rPr>
                <w:rFonts w:ascii="Times New Roman"/>
                <w:b w:val="false"/>
                <w:i w:val="false"/>
                <w:color w:val="000000"/>
                <w:sz w:val="20"/>
              </w:rPr>
              <w:t>
ПД</w:t>
            </w:r>
          </w:p>
          <w:bookmarkEnd w:id="637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36" w:id="6374"/>
          <w:p>
            <w:pPr>
              <w:spacing w:after="20"/>
              <w:ind w:left="20"/>
              <w:jc w:val="both"/>
            </w:pPr>
            <w:r>
              <w:rPr>
                <w:rFonts w:ascii="Times New Roman"/>
                <w:b w:val="false"/>
                <w:i w:val="false"/>
                <w:color w:val="000000"/>
                <w:sz w:val="20"/>
              </w:rPr>
              <w:t>
ПДО</w:t>
            </w:r>
          </w:p>
          <w:bookmarkEnd w:id="637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37" w:id="6375"/>
          <w:p>
            <w:pPr>
              <w:spacing w:after="20"/>
              <w:ind w:left="20"/>
              <w:jc w:val="both"/>
            </w:pPr>
            <w:r>
              <w:rPr>
                <w:rFonts w:ascii="Times New Roman"/>
                <w:b w:val="false"/>
                <w:i w:val="false"/>
                <w:color w:val="000000"/>
                <w:sz w:val="20"/>
              </w:rPr>
              <w:t>
ПДО 01</w:t>
            </w:r>
          </w:p>
          <w:bookmarkEnd w:id="637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принципы системы организационных, профилактических и противоэпидемических мероприятий, направленных на предупреждение возникновения и распространения инфекционных заболеваний в объектах здравоохранения. Организация комиссии инфекционного контроля (далее – КИК). Эпидемиологический анализ внутрибольничной инфекции (далее – ВБИ). Возбудители ВБИ, антибиотикорезистентность. Микробиологическое обеспечение инфекционного контроля. Дезинфекция, ее виды и задачи для профилактики ВБИ.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39" w:id="6376"/>
          <w:p>
            <w:pPr>
              <w:spacing w:after="20"/>
              <w:ind w:left="20"/>
              <w:jc w:val="both"/>
            </w:pPr>
            <w:r>
              <w:rPr>
                <w:rFonts w:ascii="Times New Roman"/>
                <w:b w:val="false"/>
                <w:i w:val="false"/>
                <w:color w:val="000000"/>
                <w:sz w:val="20"/>
              </w:rPr>
              <w:t>
ПДО 02</w:t>
            </w:r>
          </w:p>
          <w:bookmarkEnd w:id="637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ВИЧ-инфекция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стационарной и амбулаторной помощи больным с ВИЧ-инфекцией. Профилактика ВИЧ-инфекции. Консультирование до и после тестирования на ВИЧ. Лабораторная диагностика ВИЧ-инфекции. Клиника ВИЧ-инфекции, вторичные заболевания. Основные принципы лечения ВИЧ-инфекции.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41" w:id="6377"/>
          <w:p>
            <w:pPr>
              <w:spacing w:after="20"/>
              <w:ind w:left="20"/>
              <w:jc w:val="both"/>
            </w:pPr>
            <w:r>
              <w:rPr>
                <w:rFonts w:ascii="Times New Roman"/>
                <w:b w:val="false"/>
                <w:i w:val="false"/>
                <w:color w:val="000000"/>
                <w:sz w:val="20"/>
              </w:rPr>
              <w:t>
ПДО 03</w:t>
            </w:r>
          </w:p>
          <w:bookmarkEnd w:id="637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Доказательная медицина в гигиене, эпидемиологии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Введение в доказательную медицину. Оценка и применение результатов при проведении санитарно-гигиенических и эпидемиологических исследований. Обобщение методологических подходов. Доказательная медицина – как основа оценки целесообразности применения любых диагностических, профилактических мероприятий.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43" w:id="6378"/>
          <w:p>
            <w:pPr>
              <w:spacing w:after="20"/>
              <w:ind w:left="20"/>
              <w:jc w:val="both"/>
            </w:pPr>
            <w:r>
              <w:rPr>
                <w:rFonts w:ascii="Times New Roman"/>
                <w:b w:val="false"/>
                <w:i w:val="false"/>
                <w:color w:val="000000"/>
                <w:sz w:val="20"/>
              </w:rPr>
              <w:t>
ПДО 04</w:t>
            </w:r>
          </w:p>
          <w:bookmarkEnd w:id="637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санитарно-гигиенические технологии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Преаналитический этап в гигиене и эпидемиологии. Законодательство Республики Казахстан в области гигиены и эпидемиологии. Учетно-отчетная документации в гигиене и эпидемиологиии. Классические и инновационные технологии в гигиене и эпидемиологии.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45" w:id="6379"/>
          <w:p>
            <w:pPr>
              <w:spacing w:after="20"/>
              <w:ind w:left="20"/>
              <w:jc w:val="both"/>
            </w:pPr>
            <w:r>
              <w:rPr>
                <w:rFonts w:ascii="Times New Roman"/>
                <w:b w:val="false"/>
                <w:i w:val="false"/>
                <w:color w:val="000000"/>
                <w:sz w:val="20"/>
              </w:rPr>
              <w:t>
ПДО 05</w:t>
            </w:r>
          </w:p>
          <w:bookmarkEnd w:id="637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Коммунальная гигиена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Нормативно-правовая и отчетная документация. Санитарная охрана атмосферного воздуха населенных мест. Гигиена воды и водоснабжения населенных мест. Санитарная охрана поверхностных и подземных вод. Санитарная очистка населенных мест. Санитарные требования к устройству и содержанию коммунальных объектов.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47" w:id="6380"/>
          <w:p>
            <w:pPr>
              <w:spacing w:after="20"/>
              <w:ind w:left="20"/>
              <w:jc w:val="both"/>
            </w:pPr>
            <w:r>
              <w:rPr>
                <w:rFonts w:ascii="Times New Roman"/>
                <w:b w:val="false"/>
                <w:i w:val="false"/>
                <w:color w:val="000000"/>
                <w:sz w:val="20"/>
              </w:rPr>
              <w:t>
ПДО 06</w:t>
            </w:r>
          </w:p>
          <w:bookmarkEnd w:id="638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 питания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Пищевые вещества, их значение. Гигиеническая экспертиза пищевых продуктов. Требования к устройству, содержанию и эксплуатации пищевых объектов. Профилактика пищевых отравлений.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49" w:id="6381"/>
          <w:p>
            <w:pPr>
              <w:spacing w:after="20"/>
              <w:ind w:left="20"/>
              <w:jc w:val="both"/>
            </w:pPr>
            <w:r>
              <w:rPr>
                <w:rFonts w:ascii="Times New Roman"/>
                <w:b w:val="false"/>
                <w:i w:val="false"/>
                <w:color w:val="000000"/>
                <w:sz w:val="20"/>
              </w:rPr>
              <w:t>
ПДО 07</w:t>
            </w:r>
          </w:p>
          <w:bookmarkEnd w:id="638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 труда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физиологии труда. Характеристика основных производственных факторов, меры профилактики вредного действия. Требования к устройству, содержанию промышленных предприятий.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1" w:id="6382"/>
          <w:p>
            <w:pPr>
              <w:spacing w:after="20"/>
              <w:ind w:left="20"/>
              <w:jc w:val="both"/>
            </w:pPr>
            <w:r>
              <w:rPr>
                <w:rFonts w:ascii="Times New Roman"/>
                <w:b w:val="false"/>
                <w:i w:val="false"/>
                <w:color w:val="000000"/>
                <w:sz w:val="20"/>
              </w:rPr>
              <w:t>
ПДО 08</w:t>
            </w:r>
          </w:p>
          <w:bookmarkEnd w:id="638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 детей и подростков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изучения показателей характеризующих состояние здоровья детей и подростков. Требования к устройству и содержанию детских дошкольных организаций и школ. Гигиенические основы учебного процесса детей и подростков. Гигиенические требования к предметам обихода детей и подростков. Гигиенические требования к питанию детей различного возраста.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3" w:id="6383"/>
          <w:p>
            <w:pPr>
              <w:spacing w:after="20"/>
              <w:ind w:left="20"/>
              <w:jc w:val="both"/>
            </w:pPr>
            <w:r>
              <w:rPr>
                <w:rFonts w:ascii="Times New Roman"/>
                <w:b w:val="false"/>
                <w:i w:val="false"/>
                <w:color w:val="000000"/>
                <w:sz w:val="20"/>
              </w:rPr>
              <w:t>
ПДО 09</w:t>
            </w:r>
          </w:p>
          <w:bookmarkEnd w:id="638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Эпидемиология и дезинфекционное дело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Учение об эпидемиологическом процессе. Звенья эпидемиологического процесса. Классификация инфекционных болезней. Основные принципы профилактики инфекционных болезней в Республике Казахстан. Эпидемиологический надзор. Дезинфекция, ее виды и задачи. Понятие о стерилизации, антисептике, асептике.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5" w:id="6384"/>
          <w:p>
            <w:pPr>
              <w:spacing w:after="20"/>
              <w:ind w:left="20"/>
              <w:jc w:val="both"/>
            </w:pPr>
            <w:r>
              <w:rPr>
                <w:rFonts w:ascii="Times New Roman"/>
                <w:b w:val="false"/>
                <w:i w:val="false"/>
                <w:color w:val="000000"/>
                <w:sz w:val="20"/>
              </w:rPr>
              <w:t>
ПДО 10</w:t>
            </w:r>
          </w:p>
          <w:bookmarkEnd w:id="638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Питательные среды как основа микробиологии. Принципы выделения и идентификации микроорганизмов. Группы патогенности микробов. Основы дезинфекции и стерилизации. Санитарная микробиология. Методологические подходы на преаналитическом этапе бактериологического исследования, вирусологического, микологического, паразитологического исследований.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7" w:id="6385"/>
          <w:p>
            <w:pPr>
              <w:spacing w:after="20"/>
              <w:ind w:left="20"/>
              <w:jc w:val="both"/>
            </w:pPr>
            <w:r>
              <w:rPr>
                <w:rFonts w:ascii="Times New Roman"/>
                <w:b w:val="false"/>
                <w:i w:val="false"/>
                <w:color w:val="000000"/>
                <w:sz w:val="20"/>
              </w:rPr>
              <w:t>
ИК</w:t>
            </w:r>
          </w:p>
          <w:bookmarkEnd w:id="638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8058" w:id="6386"/>
    <w:p>
      <w:pPr>
        <w:spacing w:after="0"/>
        <w:ind w:left="0"/>
        <w:jc w:val="both"/>
      </w:pPr>
      <w:r>
        <w:rPr>
          <w:rFonts w:ascii="Times New Roman"/>
          <w:b w:val="false"/>
          <w:i w:val="false"/>
          <w:color w:val="000000"/>
          <w:sz w:val="28"/>
        </w:rPr>
        <w:t>
      6. Содержание образовательной программы сертификационного цикла по специальности "Гигиена и эпидемиология (санитарный фельдшер, помощник санитарного врача, лаборант, помощник врача эпидемиолога, энтомолог)" (для первой и высшей квалификационной категории)</w:t>
      </w:r>
    </w:p>
    <w:bookmarkEnd w:id="63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9" w:id="6387"/>
          <w:p>
            <w:pPr>
              <w:spacing w:after="20"/>
              <w:ind w:left="20"/>
              <w:jc w:val="both"/>
            </w:pPr>
            <w:r>
              <w:rPr>
                <w:rFonts w:ascii="Times New Roman"/>
                <w:b w:val="false"/>
                <w:i w:val="false"/>
                <w:color w:val="000000"/>
                <w:sz w:val="20"/>
              </w:rPr>
              <w:t>
Наименования дисциплин их основные разделы</w:t>
            </w:r>
          </w:p>
          <w:bookmarkEnd w:id="6387"/>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0" w:id="6388"/>
          <w:p>
            <w:pPr>
              <w:spacing w:after="20"/>
              <w:ind w:left="20"/>
              <w:jc w:val="both"/>
            </w:pPr>
            <w:r>
              <w:rPr>
                <w:rFonts w:ascii="Times New Roman"/>
                <w:b w:val="false"/>
                <w:i w:val="false"/>
                <w:color w:val="000000"/>
                <w:sz w:val="20"/>
              </w:rPr>
              <w:t>
Общие санитарно-гигиенические технологии</w:t>
            </w:r>
          </w:p>
          <w:bookmarkEnd w:id="6388"/>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1" w:id="6389"/>
          <w:p>
            <w:pPr>
              <w:spacing w:after="20"/>
              <w:ind w:left="20"/>
              <w:jc w:val="both"/>
            </w:pPr>
            <w:r>
              <w:rPr>
                <w:rFonts w:ascii="Times New Roman"/>
                <w:b w:val="false"/>
                <w:i w:val="false"/>
                <w:color w:val="000000"/>
                <w:sz w:val="20"/>
              </w:rPr>
              <w:t>
Основы преаналитики в гигиене и эпидемиологии. Нормативные акты Республики Казахстан в области гигиены и эпидемиологии. Анализ учетно-отчетной документации в гигиене и эпидемиологии. Принципы внедрения инновационных технологий в гигиене и эпидемиологии</w:t>
            </w:r>
          </w:p>
          <w:bookmarkEnd w:id="6389"/>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2" w:id="6390"/>
          <w:p>
            <w:pPr>
              <w:spacing w:after="20"/>
              <w:ind w:left="20"/>
              <w:jc w:val="both"/>
            </w:pPr>
            <w:r>
              <w:rPr>
                <w:rFonts w:ascii="Times New Roman"/>
                <w:b w:val="false"/>
                <w:i w:val="false"/>
                <w:color w:val="000000"/>
                <w:sz w:val="20"/>
              </w:rPr>
              <w:t>
Проблема ВИЧ-инфекции и инфекционного контроля</w:t>
            </w:r>
          </w:p>
          <w:bookmarkEnd w:id="6390"/>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3" w:id="6391"/>
          <w:p>
            <w:pPr>
              <w:spacing w:after="20"/>
              <w:ind w:left="20"/>
              <w:jc w:val="both"/>
            </w:pPr>
            <w:r>
              <w:rPr>
                <w:rFonts w:ascii="Times New Roman"/>
                <w:b w:val="false"/>
                <w:i w:val="false"/>
                <w:color w:val="000000"/>
                <w:sz w:val="20"/>
              </w:rPr>
              <w:t xml:space="preserve">
 Основные приоритеты в вопросах организации стационарной и амбулаторной помощи, а также больным с ВИЧ–инфекцией. Вопросы организации профилактики ВИЧ – инфекции. Техническое обеспечение комиссии инфекционного контроля (далее – КИК) и основные принципы стабильности работы учреждения здравоохранения. Основные аспекты лабораторной диагностики ВИЧ – инфекции. Функциональные обязанности медицинской сестры КИК, преаналитические особенности вторичных заболеваний ВИЧ– инфекции. </w:t>
            </w:r>
          </w:p>
          <w:bookmarkEnd w:id="6391"/>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4" w:id="6392"/>
          <w:p>
            <w:pPr>
              <w:spacing w:after="20"/>
              <w:ind w:left="20"/>
              <w:jc w:val="both"/>
            </w:pPr>
            <w:r>
              <w:rPr>
                <w:rFonts w:ascii="Times New Roman"/>
                <w:b w:val="false"/>
                <w:i w:val="false"/>
                <w:color w:val="000000"/>
                <w:sz w:val="20"/>
              </w:rPr>
              <w:t>
Медицинская статистика</w:t>
            </w:r>
          </w:p>
          <w:bookmarkEnd w:id="6392"/>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5" w:id="6393"/>
          <w:p>
            <w:pPr>
              <w:spacing w:after="20"/>
              <w:ind w:left="20"/>
              <w:jc w:val="both"/>
            </w:pPr>
            <w:r>
              <w:rPr>
                <w:rFonts w:ascii="Times New Roman"/>
                <w:b w:val="false"/>
                <w:i w:val="false"/>
                <w:color w:val="000000"/>
                <w:sz w:val="20"/>
              </w:rPr>
              <w:t xml:space="preserve">
Основы биостатистики для ведения первичной учетно-отчетной документации в учреждениях здравоохранения. Сбор санитарно-гигиенических и эпидемиологических данных на основе оперативного и внепланового обследований. </w:t>
            </w:r>
          </w:p>
          <w:bookmarkEnd w:id="6393"/>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6" w:id="6394"/>
          <w:p>
            <w:pPr>
              <w:spacing w:after="20"/>
              <w:ind w:left="20"/>
              <w:jc w:val="both"/>
            </w:pPr>
            <w:r>
              <w:rPr>
                <w:rFonts w:ascii="Times New Roman"/>
                <w:b w:val="false"/>
                <w:i w:val="false"/>
                <w:color w:val="000000"/>
                <w:sz w:val="20"/>
              </w:rPr>
              <w:t>
Медицинская этика и коммуникативные навыки</w:t>
            </w:r>
          </w:p>
          <w:bookmarkEnd w:id="6394"/>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7" w:id="6395"/>
          <w:p>
            <w:pPr>
              <w:spacing w:after="20"/>
              <w:ind w:left="20"/>
              <w:jc w:val="both"/>
            </w:pPr>
            <w:r>
              <w:rPr>
                <w:rFonts w:ascii="Times New Roman"/>
                <w:b w:val="false"/>
                <w:i w:val="false"/>
                <w:color w:val="000000"/>
                <w:sz w:val="20"/>
              </w:rPr>
              <w:t>
Коммуникативная компетентность медицинских работников: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bookmarkEnd w:id="6395"/>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8" w:id="6396"/>
          <w:p>
            <w:pPr>
              <w:spacing w:after="20"/>
              <w:ind w:left="20"/>
              <w:jc w:val="both"/>
            </w:pPr>
            <w:r>
              <w:rPr>
                <w:rFonts w:ascii="Times New Roman"/>
                <w:b w:val="false"/>
                <w:i w:val="false"/>
                <w:color w:val="000000"/>
                <w:sz w:val="20"/>
              </w:rPr>
              <w:t>
Инновационные технологии в гигиене и эпидемиологии</w:t>
            </w:r>
          </w:p>
          <w:bookmarkEnd w:id="6396"/>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9" w:id="6397"/>
          <w:p>
            <w:pPr>
              <w:spacing w:after="20"/>
              <w:ind w:left="20"/>
              <w:jc w:val="both"/>
            </w:pPr>
            <w:r>
              <w:rPr>
                <w:rFonts w:ascii="Times New Roman"/>
                <w:b w:val="false"/>
                <w:i w:val="false"/>
                <w:color w:val="000000"/>
                <w:sz w:val="20"/>
              </w:rPr>
              <w:t>
Преаналитика основных производственных факторов риска на различных предприятиях и меры профилактики их вредного действия. Особенности санитарно-гигиенических обследований питьевой воды и различных видов водоснабжения населенных мест. Основные принципы контроля санитарной очистки населенных мест. Практическая значимость выявления эпидемиологической метки для усиления эпидемиологического надзора за объектами внешней среды. Преаналитика гигиенической экспертизы пищевых продуктов в условиях современного экономического развития Республикик Казахстан. Требования к устройству и содержанию детских дошкольных организаций и школ. Основные принципы профилактики инфекционных болезней в Республике Казахстан для укрепления санитарно-эпидемиологического надзора за объектами внешней среды.</w:t>
            </w:r>
          </w:p>
          <w:bookmarkEnd w:id="6397"/>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0" w:id="6398"/>
          <w:p>
            <w:pPr>
              <w:spacing w:after="20"/>
              <w:ind w:left="20"/>
              <w:jc w:val="both"/>
            </w:pPr>
            <w:r>
              <w:rPr>
                <w:rFonts w:ascii="Times New Roman"/>
                <w:b w:val="false"/>
                <w:i w:val="false"/>
                <w:color w:val="000000"/>
                <w:sz w:val="20"/>
              </w:rPr>
              <w:t>
Итоговый контроль</w:t>
            </w:r>
          </w:p>
          <w:bookmarkEnd w:id="6398"/>
        </w:tc>
      </w:tr>
    </w:tbl>
    <w:bookmarkStart w:name="z8071" w:id="6399"/>
    <w:p>
      <w:pPr>
        <w:spacing w:after="0"/>
        <w:ind w:left="0"/>
        <w:jc w:val="both"/>
      </w:pPr>
      <w:r>
        <w:rPr>
          <w:rFonts w:ascii="Times New Roman"/>
          <w:b w:val="false"/>
          <w:i w:val="false"/>
          <w:color w:val="000000"/>
          <w:sz w:val="28"/>
        </w:rPr>
        <w:t xml:space="preserve">
      7. Содержание образовательной программы сертификационного цикла по специальности "Гигиена и эпидемиология (санитарный фельдшер, помощник санитарного врача, лаборант, помощник врача эпидемиолога, энтомолог)" (для второй квалификационной категории) </w:t>
      </w:r>
    </w:p>
    <w:bookmarkEnd w:id="63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2" w:id="6400"/>
          <w:p>
            <w:pPr>
              <w:spacing w:after="20"/>
              <w:ind w:left="20"/>
              <w:jc w:val="both"/>
            </w:pPr>
            <w:r>
              <w:rPr>
                <w:rFonts w:ascii="Times New Roman"/>
                <w:b w:val="false"/>
                <w:i w:val="false"/>
                <w:color w:val="000000"/>
                <w:sz w:val="20"/>
              </w:rPr>
              <w:t>
Наименования дисциплин их основные разделы</w:t>
            </w:r>
          </w:p>
          <w:bookmarkEnd w:id="6400"/>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3" w:id="6401"/>
          <w:p>
            <w:pPr>
              <w:spacing w:after="20"/>
              <w:ind w:left="20"/>
              <w:jc w:val="both"/>
            </w:pPr>
            <w:r>
              <w:rPr>
                <w:rFonts w:ascii="Times New Roman"/>
                <w:b w:val="false"/>
                <w:i w:val="false"/>
                <w:color w:val="000000"/>
                <w:sz w:val="20"/>
              </w:rPr>
              <w:t>
Проблема ВИЧ-инфекции и инфекционного контроля.</w:t>
            </w:r>
          </w:p>
          <w:bookmarkEnd w:id="6401"/>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4" w:id="6402"/>
          <w:p>
            <w:pPr>
              <w:spacing w:after="20"/>
              <w:ind w:left="20"/>
              <w:jc w:val="both"/>
            </w:pPr>
            <w:r>
              <w:rPr>
                <w:rFonts w:ascii="Times New Roman"/>
                <w:b w:val="false"/>
                <w:i w:val="false"/>
                <w:color w:val="000000"/>
                <w:sz w:val="20"/>
              </w:rPr>
              <w:t>
Актуальность изучения проблемы распространенности госпитальных инфекций и ВИЧ-инфекции. Методы эпидемиологического расследования случаев внутрибольничной инфекции (далее – ВБИ) и ВИЧ-инфекции. Основные требования к успешности проведения преаналитического этапа в учреждениях здравоохранения. Функциональные обязанности медицинских сестер в рамках проведения инфекционного контроля. Контроль качества дезинфекционного режима в учреждениях здравоохранения. Основы микробиологического мониторирования за патогенными видами бактерий, циркулирующих в госпитальной среде.</w:t>
            </w:r>
          </w:p>
          <w:bookmarkEnd w:id="6402"/>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5" w:id="6403"/>
          <w:p>
            <w:pPr>
              <w:spacing w:after="20"/>
              <w:ind w:left="20"/>
              <w:jc w:val="both"/>
            </w:pPr>
            <w:r>
              <w:rPr>
                <w:rFonts w:ascii="Times New Roman"/>
                <w:b w:val="false"/>
                <w:i w:val="false"/>
                <w:color w:val="000000"/>
                <w:sz w:val="20"/>
              </w:rPr>
              <w:t>
Медицинская статистика</w:t>
            </w:r>
          </w:p>
          <w:bookmarkEnd w:id="6403"/>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6" w:id="6404"/>
          <w:p>
            <w:pPr>
              <w:spacing w:after="20"/>
              <w:ind w:left="20"/>
              <w:jc w:val="both"/>
            </w:pPr>
            <w:r>
              <w:rPr>
                <w:rFonts w:ascii="Times New Roman"/>
                <w:b w:val="false"/>
                <w:i w:val="false"/>
                <w:color w:val="000000"/>
                <w:sz w:val="20"/>
              </w:rPr>
              <w:t>
Основы ведения первичной учетно-отчетной документации в учреждениях здравоохранения с учетом производственных задач. Методология сбора санитарно-гигиенических и эпидемиологических данных на основе данных лаборатории для успешности проведения планового и внепланового обследований.</w:t>
            </w:r>
          </w:p>
          <w:bookmarkEnd w:id="6404"/>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7" w:id="6405"/>
          <w:p>
            <w:pPr>
              <w:spacing w:after="20"/>
              <w:ind w:left="20"/>
              <w:jc w:val="both"/>
            </w:pPr>
            <w:r>
              <w:rPr>
                <w:rFonts w:ascii="Times New Roman"/>
                <w:b w:val="false"/>
                <w:i w:val="false"/>
                <w:color w:val="000000"/>
                <w:sz w:val="20"/>
              </w:rPr>
              <w:t>
Медицинская этика и коммуникативные навыки</w:t>
            </w:r>
          </w:p>
          <w:bookmarkEnd w:id="6405"/>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8" w:id="6406"/>
          <w:p>
            <w:pPr>
              <w:spacing w:after="20"/>
              <w:ind w:left="20"/>
              <w:jc w:val="both"/>
            </w:pPr>
            <w:r>
              <w:rPr>
                <w:rFonts w:ascii="Times New Roman"/>
                <w:b w:val="false"/>
                <w:i w:val="false"/>
                <w:color w:val="000000"/>
                <w:sz w:val="20"/>
              </w:rPr>
              <w:t>
Коммуникативная компетентность медицинских работников: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bookmarkEnd w:id="6406"/>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9" w:id="6407"/>
          <w:p>
            <w:pPr>
              <w:spacing w:after="20"/>
              <w:ind w:left="20"/>
              <w:jc w:val="both"/>
            </w:pPr>
            <w:r>
              <w:rPr>
                <w:rFonts w:ascii="Times New Roman"/>
                <w:b w:val="false"/>
                <w:i w:val="false"/>
                <w:color w:val="000000"/>
                <w:sz w:val="20"/>
              </w:rPr>
              <w:t>
Гигиена и эпидемиология</w:t>
            </w:r>
          </w:p>
          <w:bookmarkEnd w:id="6407"/>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80" w:id="6408"/>
          <w:p>
            <w:pPr>
              <w:spacing w:after="20"/>
              <w:ind w:left="20"/>
              <w:jc w:val="both"/>
            </w:pPr>
            <w:r>
              <w:rPr>
                <w:rFonts w:ascii="Times New Roman"/>
                <w:b w:val="false"/>
                <w:i w:val="false"/>
                <w:color w:val="000000"/>
                <w:sz w:val="20"/>
              </w:rPr>
              <w:t xml:space="preserve">
Преаналитика основных санитарно-гигиенических и эпидемиологических обследований объектов внешней среды. Основы взаимной интеграции лаборатории и оперативных отделов для определения эпидемиологической метки с целью усиления эпидемиологического надзора за объектами внешней среды. Требования к устройству и содержанию различных категорий объектов населенных мест. Основные принципы профилактики инфекционных болезней для укрепления санитарно-эпидемиологического надзора за объектами внешней среды по данным эпидемиологического мониторинга. </w:t>
            </w:r>
          </w:p>
          <w:bookmarkEnd w:id="6408"/>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81" w:id="6409"/>
          <w:p>
            <w:pPr>
              <w:spacing w:after="20"/>
              <w:ind w:left="20"/>
              <w:jc w:val="both"/>
            </w:pPr>
            <w:r>
              <w:rPr>
                <w:rFonts w:ascii="Times New Roman"/>
                <w:b w:val="false"/>
                <w:i w:val="false"/>
                <w:color w:val="000000"/>
                <w:sz w:val="20"/>
              </w:rPr>
              <w:t>
Итоговый контроль</w:t>
            </w:r>
          </w:p>
          <w:bookmarkEnd w:id="6409"/>
        </w:tc>
      </w:tr>
    </w:tbl>
    <w:bookmarkStart w:name="z8082" w:id="6410"/>
    <w:p>
      <w:pPr>
        <w:spacing w:after="0"/>
        <w:ind w:left="0"/>
        <w:jc w:val="both"/>
      </w:pPr>
      <w:r>
        <w:rPr>
          <w:rFonts w:ascii="Times New Roman"/>
          <w:b w:val="false"/>
          <w:i w:val="false"/>
          <w:color w:val="000000"/>
          <w:sz w:val="28"/>
        </w:rPr>
        <w:t>
      Используемые сокращения:</w:t>
      </w:r>
    </w:p>
    <w:bookmarkEnd w:id="6410"/>
    <w:bookmarkStart w:name="z8083" w:id="6411"/>
    <w:p>
      <w:pPr>
        <w:spacing w:after="0"/>
        <w:ind w:left="0"/>
        <w:jc w:val="both"/>
      </w:pPr>
      <w:r>
        <w:rPr>
          <w:rFonts w:ascii="Times New Roman"/>
          <w:b w:val="false"/>
          <w:i w:val="false"/>
          <w:color w:val="000000"/>
          <w:sz w:val="28"/>
        </w:rPr>
        <w:t>
      БД – базовые дисциплины;</w:t>
      </w:r>
    </w:p>
    <w:bookmarkEnd w:id="6411"/>
    <w:bookmarkStart w:name="z8084" w:id="6412"/>
    <w:p>
      <w:pPr>
        <w:spacing w:after="0"/>
        <w:ind w:left="0"/>
        <w:jc w:val="both"/>
      </w:pPr>
      <w:r>
        <w:rPr>
          <w:rFonts w:ascii="Times New Roman"/>
          <w:b w:val="false"/>
          <w:i w:val="false"/>
          <w:color w:val="000000"/>
          <w:sz w:val="28"/>
        </w:rPr>
        <w:t>
      БДО – базовые дисциплины обязательные;</w:t>
      </w:r>
    </w:p>
    <w:bookmarkEnd w:id="6412"/>
    <w:bookmarkStart w:name="z8085" w:id="6413"/>
    <w:p>
      <w:pPr>
        <w:spacing w:after="0"/>
        <w:ind w:left="0"/>
        <w:jc w:val="both"/>
      </w:pPr>
      <w:r>
        <w:rPr>
          <w:rFonts w:ascii="Times New Roman"/>
          <w:b w:val="false"/>
          <w:i w:val="false"/>
          <w:color w:val="000000"/>
          <w:sz w:val="28"/>
        </w:rPr>
        <w:t>
      ПД – профилирующие дисциплины;</w:t>
      </w:r>
    </w:p>
    <w:bookmarkEnd w:id="6413"/>
    <w:bookmarkStart w:name="z8086" w:id="6414"/>
    <w:p>
      <w:pPr>
        <w:spacing w:after="0"/>
        <w:ind w:left="0"/>
        <w:jc w:val="both"/>
      </w:pPr>
      <w:r>
        <w:rPr>
          <w:rFonts w:ascii="Times New Roman"/>
          <w:b w:val="false"/>
          <w:i w:val="false"/>
          <w:color w:val="000000"/>
          <w:sz w:val="28"/>
        </w:rPr>
        <w:t>
      ПДО – профилирующие дисциплины обязательные;</w:t>
      </w:r>
    </w:p>
    <w:bookmarkEnd w:id="6414"/>
    <w:bookmarkStart w:name="z8087" w:id="6415"/>
    <w:p>
      <w:pPr>
        <w:spacing w:after="0"/>
        <w:ind w:left="0"/>
        <w:jc w:val="both"/>
      </w:pPr>
      <w:r>
        <w:rPr>
          <w:rFonts w:ascii="Times New Roman"/>
          <w:b w:val="false"/>
          <w:i w:val="false"/>
          <w:color w:val="000000"/>
          <w:sz w:val="28"/>
        </w:rPr>
        <w:t>
      ПДВ – профилирующие дисциплины по выбору;</w:t>
      </w:r>
    </w:p>
    <w:bookmarkEnd w:id="6415"/>
    <w:bookmarkStart w:name="z8088" w:id="6416"/>
    <w:p>
      <w:pPr>
        <w:spacing w:after="0"/>
        <w:ind w:left="0"/>
        <w:jc w:val="both"/>
      </w:pPr>
      <w:r>
        <w:rPr>
          <w:rFonts w:ascii="Times New Roman"/>
          <w:b w:val="false"/>
          <w:i w:val="false"/>
          <w:color w:val="000000"/>
          <w:sz w:val="28"/>
        </w:rPr>
        <w:t>
      ИК – итоговый контроль.</w:t>
      </w:r>
    </w:p>
    <w:bookmarkEnd w:id="64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64</w:t>
            </w:r>
            <w:r>
              <w:br/>
            </w:r>
            <w:r>
              <w:rPr>
                <w:rFonts w:ascii="Times New Roman"/>
                <w:b w:val="false"/>
                <w:i w:val="false"/>
                <w:color w:val="000000"/>
                <w:sz w:val="20"/>
              </w:rPr>
              <w:t>к Типовой программе</w:t>
            </w:r>
            <w:r>
              <w:br/>
            </w:r>
            <w:r>
              <w:rPr>
                <w:rFonts w:ascii="Times New Roman"/>
                <w:b w:val="false"/>
                <w:i w:val="false"/>
                <w:color w:val="000000"/>
                <w:sz w:val="20"/>
              </w:rPr>
              <w:t>повышения квалификации</w:t>
            </w:r>
            <w:r>
              <w:br/>
            </w:r>
            <w:r>
              <w:rPr>
                <w:rFonts w:ascii="Times New Roman"/>
                <w:b w:val="false"/>
                <w:i w:val="false"/>
                <w:color w:val="000000"/>
                <w:sz w:val="20"/>
              </w:rPr>
              <w:t>и переподготовки медицинских</w:t>
            </w:r>
            <w:r>
              <w:br/>
            </w:r>
            <w:r>
              <w:rPr>
                <w:rFonts w:ascii="Times New Roman"/>
                <w:b w:val="false"/>
                <w:i w:val="false"/>
                <w:color w:val="000000"/>
                <w:sz w:val="20"/>
              </w:rPr>
              <w:t>и фармацевтических кадров</w:t>
            </w:r>
          </w:p>
        </w:tc>
      </w:tr>
    </w:tbl>
    <w:bookmarkStart w:name="z8090" w:id="6417"/>
    <w:p>
      <w:pPr>
        <w:spacing w:after="0"/>
        <w:ind w:left="0"/>
        <w:jc w:val="left"/>
      </w:pPr>
      <w:r>
        <w:rPr>
          <w:rFonts w:ascii="Times New Roman"/>
          <w:b/>
          <w:i w:val="false"/>
          <w:color w:val="000000"/>
        </w:rPr>
        <w:t xml:space="preserve"> Типовые учебные планы и содержание образовательной программы по специальности "Стоматология (зубной врач, дантист, ассистент стоматолога)"</w:t>
      </w:r>
    </w:p>
    <w:bookmarkEnd w:id="6417"/>
    <w:bookmarkStart w:name="z8091" w:id="6418"/>
    <w:p>
      <w:pPr>
        <w:spacing w:after="0"/>
        <w:ind w:left="0"/>
        <w:jc w:val="both"/>
      </w:pPr>
      <w:r>
        <w:rPr>
          <w:rFonts w:ascii="Times New Roman"/>
          <w:b w:val="false"/>
          <w:i w:val="false"/>
          <w:color w:val="000000"/>
          <w:sz w:val="28"/>
        </w:rPr>
        <w:t>
      1. Типовой учебный план цикла переподготовки по специальности "Стоматология (зубной врач, дантист, ассистент стоматолога)"</w:t>
      </w:r>
    </w:p>
    <w:bookmarkEnd w:id="64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92" w:id="6419"/>
          <w:p>
            <w:pPr>
              <w:spacing w:after="20"/>
              <w:ind w:left="20"/>
              <w:jc w:val="both"/>
            </w:pPr>
            <w:r>
              <w:rPr>
                <w:rFonts w:ascii="Times New Roman"/>
                <w:b w:val="false"/>
                <w:i w:val="false"/>
                <w:color w:val="000000"/>
                <w:sz w:val="20"/>
              </w:rPr>
              <w:t>
Код дисциплины</w:t>
            </w:r>
          </w:p>
          <w:bookmarkEnd w:id="641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дисциплин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Формы контроля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93" w:id="6420"/>
          <w:p>
            <w:pPr>
              <w:spacing w:after="20"/>
              <w:ind w:left="20"/>
              <w:jc w:val="both"/>
            </w:pPr>
            <w:r>
              <w:rPr>
                <w:rFonts w:ascii="Times New Roman"/>
                <w:b w:val="false"/>
                <w:i w:val="false"/>
                <w:color w:val="000000"/>
                <w:sz w:val="20"/>
              </w:rPr>
              <w:t>
БД</w:t>
            </w:r>
          </w:p>
          <w:bookmarkEnd w:id="642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94" w:id="6421"/>
          <w:p>
            <w:pPr>
              <w:spacing w:after="20"/>
              <w:ind w:left="20"/>
              <w:jc w:val="both"/>
            </w:pPr>
            <w:r>
              <w:rPr>
                <w:rFonts w:ascii="Times New Roman"/>
                <w:b w:val="false"/>
                <w:i w:val="false"/>
                <w:color w:val="000000"/>
                <w:sz w:val="20"/>
              </w:rPr>
              <w:t>
БДО 01</w:t>
            </w:r>
          </w:p>
          <w:bookmarkEnd w:id="642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Правовое регулирование в сфере здравоохранения. Медицинское право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95" w:id="6422"/>
          <w:p>
            <w:pPr>
              <w:spacing w:after="20"/>
              <w:ind w:left="20"/>
              <w:jc w:val="both"/>
            </w:pPr>
            <w:r>
              <w:rPr>
                <w:rFonts w:ascii="Times New Roman"/>
                <w:b w:val="false"/>
                <w:i w:val="false"/>
                <w:color w:val="000000"/>
                <w:sz w:val="20"/>
              </w:rPr>
              <w:t>
БДО 02</w:t>
            </w:r>
          </w:p>
          <w:bookmarkEnd w:id="642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формирования здорового образа жизни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96" w:id="6423"/>
          <w:p>
            <w:pPr>
              <w:spacing w:after="20"/>
              <w:ind w:left="20"/>
              <w:jc w:val="both"/>
            </w:pPr>
            <w:r>
              <w:rPr>
                <w:rFonts w:ascii="Times New Roman"/>
                <w:b w:val="false"/>
                <w:i w:val="false"/>
                <w:color w:val="000000"/>
                <w:sz w:val="20"/>
              </w:rPr>
              <w:t>
БДО 03</w:t>
            </w:r>
          </w:p>
          <w:bookmarkEnd w:id="642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97" w:id="6424"/>
          <w:p>
            <w:pPr>
              <w:spacing w:after="20"/>
              <w:ind w:left="20"/>
              <w:jc w:val="both"/>
            </w:pPr>
            <w:r>
              <w:rPr>
                <w:rFonts w:ascii="Times New Roman"/>
                <w:b w:val="false"/>
                <w:i w:val="false"/>
                <w:color w:val="000000"/>
                <w:sz w:val="20"/>
              </w:rPr>
              <w:t>
БДО 04</w:t>
            </w:r>
          </w:p>
          <w:bookmarkEnd w:id="642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медицины катастроф)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98" w:id="6425"/>
          <w:p>
            <w:pPr>
              <w:spacing w:after="20"/>
              <w:ind w:left="20"/>
              <w:jc w:val="both"/>
            </w:pPr>
            <w:r>
              <w:rPr>
                <w:rFonts w:ascii="Times New Roman"/>
                <w:b w:val="false"/>
                <w:i w:val="false"/>
                <w:color w:val="000000"/>
                <w:sz w:val="20"/>
              </w:rPr>
              <w:t>
ПД</w:t>
            </w:r>
          </w:p>
          <w:bookmarkEnd w:id="642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99" w:id="6426"/>
          <w:p>
            <w:pPr>
              <w:spacing w:after="20"/>
              <w:ind w:left="20"/>
              <w:jc w:val="both"/>
            </w:pPr>
            <w:r>
              <w:rPr>
                <w:rFonts w:ascii="Times New Roman"/>
                <w:b w:val="false"/>
                <w:i w:val="false"/>
                <w:color w:val="000000"/>
                <w:sz w:val="20"/>
              </w:rPr>
              <w:t>
ПДО</w:t>
            </w:r>
          </w:p>
          <w:bookmarkEnd w:id="642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00" w:id="6427"/>
          <w:p>
            <w:pPr>
              <w:spacing w:after="20"/>
              <w:ind w:left="20"/>
              <w:jc w:val="both"/>
            </w:pPr>
            <w:r>
              <w:rPr>
                <w:rFonts w:ascii="Times New Roman"/>
                <w:b w:val="false"/>
                <w:i w:val="false"/>
                <w:color w:val="000000"/>
                <w:sz w:val="20"/>
              </w:rPr>
              <w:t>
ПДО 01</w:t>
            </w:r>
          </w:p>
          <w:bookmarkEnd w:id="642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Терапевтическая стоматология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01" w:id="6428"/>
          <w:p>
            <w:pPr>
              <w:spacing w:after="20"/>
              <w:ind w:left="20"/>
              <w:jc w:val="both"/>
            </w:pPr>
            <w:r>
              <w:rPr>
                <w:rFonts w:ascii="Times New Roman"/>
                <w:b w:val="false"/>
                <w:i w:val="false"/>
                <w:color w:val="000000"/>
                <w:sz w:val="20"/>
              </w:rPr>
              <w:t>
ПДО 02</w:t>
            </w:r>
          </w:p>
          <w:bookmarkEnd w:id="642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Хирургическая стоматология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02" w:id="6429"/>
          <w:p>
            <w:pPr>
              <w:spacing w:after="20"/>
              <w:ind w:left="20"/>
              <w:jc w:val="both"/>
            </w:pPr>
            <w:r>
              <w:rPr>
                <w:rFonts w:ascii="Times New Roman"/>
                <w:b w:val="false"/>
                <w:i w:val="false"/>
                <w:color w:val="000000"/>
                <w:sz w:val="20"/>
              </w:rPr>
              <w:t>
ПДО 02</w:t>
            </w:r>
          </w:p>
          <w:bookmarkEnd w:id="642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Ортопедическая стоматология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03" w:id="6430"/>
          <w:p>
            <w:pPr>
              <w:spacing w:after="20"/>
              <w:ind w:left="20"/>
              <w:jc w:val="both"/>
            </w:pPr>
            <w:r>
              <w:rPr>
                <w:rFonts w:ascii="Times New Roman"/>
                <w:b w:val="false"/>
                <w:i w:val="false"/>
                <w:color w:val="000000"/>
                <w:sz w:val="20"/>
              </w:rPr>
              <w:t>
ПДВ</w:t>
            </w:r>
          </w:p>
          <w:bookmarkEnd w:id="643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04" w:id="6431"/>
          <w:p>
            <w:pPr>
              <w:spacing w:after="20"/>
              <w:ind w:left="20"/>
              <w:jc w:val="both"/>
            </w:pPr>
            <w:r>
              <w:rPr>
                <w:rFonts w:ascii="Times New Roman"/>
                <w:b w:val="false"/>
                <w:i w:val="false"/>
                <w:color w:val="000000"/>
                <w:sz w:val="20"/>
              </w:rPr>
              <w:t>
ИК</w:t>
            </w:r>
          </w:p>
          <w:bookmarkEnd w:id="643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106" w:id="6432"/>
    <w:p>
      <w:pPr>
        <w:spacing w:after="0"/>
        <w:ind w:left="0"/>
        <w:jc w:val="both"/>
      </w:pPr>
      <w:r>
        <w:rPr>
          <w:rFonts w:ascii="Times New Roman"/>
          <w:b w:val="false"/>
          <w:i w:val="false"/>
          <w:color w:val="000000"/>
          <w:sz w:val="28"/>
        </w:rPr>
        <w:t>
      2. Типовой учебный план цикла повышения квалификации по специальности "Стоматология (зубной врач, дантист, ассистент стоматолога)"</w:t>
      </w:r>
    </w:p>
    <w:bookmarkEnd w:id="64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07" w:id="6433"/>
          <w:p>
            <w:pPr>
              <w:spacing w:after="20"/>
              <w:ind w:left="20"/>
              <w:jc w:val="both"/>
            </w:pPr>
            <w:r>
              <w:rPr>
                <w:rFonts w:ascii="Times New Roman"/>
                <w:b w:val="false"/>
                <w:i w:val="false"/>
                <w:color w:val="000000"/>
                <w:sz w:val="20"/>
              </w:rPr>
              <w:t>
Код дисциплины</w:t>
            </w:r>
          </w:p>
          <w:bookmarkEnd w:id="643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дисциплин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Формы контроля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08" w:id="6434"/>
          <w:p>
            <w:pPr>
              <w:spacing w:after="20"/>
              <w:ind w:left="20"/>
              <w:jc w:val="both"/>
            </w:pPr>
            <w:r>
              <w:rPr>
                <w:rFonts w:ascii="Times New Roman"/>
                <w:b w:val="false"/>
                <w:i w:val="false"/>
                <w:color w:val="000000"/>
                <w:sz w:val="20"/>
              </w:rPr>
              <w:t>
ПДВ</w:t>
            </w:r>
          </w:p>
          <w:bookmarkEnd w:id="643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09" w:id="6435"/>
          <w:p>
            <w:pPr>
              <w:spacing w:after="20"/>
              <w:ind w:left="20"/>
              <w:jc w:val="both"/>
            </w:pPr>
            <w:r>
              <w:rPr>
                <w:rFonts w:ascii="Times New Roman"/>
                <w:b w:val="false"/>
                <w:i w:val="false"/>
                <w:color w:val="000000"/>
                <w:sz w:val="20"/>
              </w:rPr>
              <w:t>
ИК</w:t>
            </w:r>
          </w:p>
          <w:bookmarkEnd w:id="643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111" w:id="6436"/>
    <w:p>
      <w:pPr>
        <w:spacing w:after="0"/>
        <w:ind w:left="0"/>
        <w:jc w:val="both"/>
      </w:pPr>
      <w:r>
        <w:rPr>
          <w:rFonts w:ascii="Times New Roman"/>
          <w:b w:val="false"/>
          <w:i w:val="false"/>
          <w:color w:val="000000"/>
          <w:sz w:val="28"/>
        </w:rPr>
        <w:t>
      3. Типовой учебный план сертификационного цикла повышения квалификации по специальности "Стоматология (зубной врач, дантист, ассистент стоматолога)" (для высшей и первой квалификационной категории)</w:t>
      </w:r>
    </w:p>
    <w:bookmarkEnd w:id="64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14" w:id="6437"/>
          <w:p>
            <w:pPr>
              <w:spacing w:after="20"/>
              <w:ind w:left="20"/>
              <w:jc w:val="both"/>
            </w:pPr>
            <w:r>
              <w:rPr>
                <w:rFonts w:ascii="Times New Roman"/>
                <w:b w:val="false"/>
                <w:i w:val="false"/>
                <w:color w:val="000000"/>
                <w:sz w:val="20"/>
              </w:rPr>
              <w:t>
Наименование дисциплины</w:t>
            </w:r>
          </w:p>
          <w:bookmarkEnd w:id="643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15" w:id="6438"/>
          <w:p>
            <w:pPr>
              <w:spacing w:after="20"/>
              <w:ind w:left="20"/>
              <w:jc w:val="both"/>
            </w:pPr>
            <w:r>
              <w:rPr>
                <w:rFonts w:ascii="Times New Roman"/>
                <w:b w:val="false"/>
                <w:i w:val="false"/>
                <w:color w:val="000000"/>
                <w:sz w:val="20"/>
              </w:rPr>
              <w:t>
Терапевтическая стоматология</w:t>
            </w:r>
          </w:p>
          <w:bookmarkEnd w:id="643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16" w:id="6439"/>
          <w:p>
            <w:pPr>
              <w:spacing w:after="20"/>
              <w:ind w:left="20"/>
              <w:jc w:val="both"/>
            </w:pPr>
            <w:r>
              <w:rPr>
                <w:rFonts w:ascii="Times New Roman"/>
                <w:b w:val="false"/>
                <w:i w:val="false"/>
                <w:color w:val="000000"/>
                <w:sz w:val="20"/>
              </w:rPr>
              <w:t>
Медицинская этика и коммуникативные навыки</w:t>
            </w:r>
          </w:p>
          <w:bookmarkEnd w:id="643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17" w:id="6440"/>
          <w:p>
            <w:pPr>
              <w:spacing w:after="20"/>
              <w:ind w:left="20"/>
              <w:jc w:val="both"/>
            </w:pPr>
            <w:r>
              <w:rPr>
                <w:rFonts w:ascii="Times New Roman"/>
                <w:b w:val="false"/>
                <w:i w:val="false"/>
                <w:color w:val="000000"/>
                <w:sz w:val="20"/>
              </w:rPr>
              <w:t xml:space="preserve">
Итоговый контроль </w:t>
            </w:r>
          </w:p>
          <w:bookmarkEnd w:id="644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18" w:id="6441"/>
          <w:p>
            <w:pPr>
              <w:spacing w:after="20"/>
              <w:ind w:left="20"/>
              <w:jc w:val="both"/>
            </w:pPr>
            <w:r>
              <w:rPr>
                <w:rFonts w:ascii="Times New Roman"/>
                <w:b w:val="false"/>
                <w:i w:val="false"/>
                <w:color w:val="000000"/>
                <w:sz w:val="20"/>
              </w:rPr>
              <w:t>
Итого</w:t>
            </w:r>
          </w:p>
          <w:bookmarkEnd w:id="644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119" w:id="6442"/>
    <w:p>
      <w:pPr>
        <w:spacing w:after="0"/>
        <w:ind w:left="0"/>
        <w:jc w:val="both"/>
      </w:pPr>
      <w:r>
        <w:rPr>
          <w:rFonts w:ascii="Times New Roman"/>
          <w:b w:val="false"/>
          <w:i w:val="false"/>
          <w:color w:val="000000"/>
          <w:sz w:val="28"/>
        </w:rPr>
        <w:t xml:space="preserve">
      4. Типовой учебный план сертификационного цикла повышения квалификации по специальности "Стоматология (зубной врач, дантист, ассистент стоматолога)" (для второй квалификационной категории) </w:t>
      </w:r>
    </w:p>
    <w:bookmarkEnd w:id="64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20" w:id="6443"/>
          <w:p>
            <w:pPr>
              <w:spacing w:after="20"/>
              <w:ind w:left="20"/>
              <w:jc w:val="both"/>
            </w:pPr>
            <w:r>
              <w:rPr>
                <w:rFonts w:ascii="Times New Roman"/>
                <w:b w:val="false"/>
                <w:i w:val="false"/>
                <w:color w:val="000000"/>
                <w:sz w:val="20"/>
              </w:rPr>
              <w:t>
Наименование дисциплины</w:t>
            </w:r>
          </w:p>
          <w:bookmarkEnd w:id="644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21" w:id="6444"/>
          <w:p>
            <w:pPr>
              <w:spacing w:after="20"/>
              <w:ind w:left="20"/>
              <w:jc w:val="both"/>
            </w:pPr>
            <w:r>
              <w:rPr>
                <w:rFonts w:ascii="Times New Roman"/>
                <w:b w:val="false"/>
                <w:i w:val="false"/>
                <w:color w:val="000000"/>
                <w:sz w:val="20"/>
              </w:rPr>
              <w:t>
Терапевтическая стоматология</w:t>
            </w:r>
          </w:p>
          <w:bookmarkEnd w:id="644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22" w:id="6445"/>
          <w:p>
            <w:pPr>
              <w:spacing w:after="20"/>
              <w:ind w:left="20"/>
              <w:jc w:val="both"/>
            </w:pPr>
            <w:r>
              <w:rPr>
                <w:rFonts w:ascii="Times New Roman"/>
                <w:b w:val="false"/>
                <w:i w:val="false"/>
                <w:color w:val="000000"/>
                <w:sz w:val="20"/>
              </w:rPr>
              <w:t>
Хирургическая стоматология</w:t>
            </w:r>
          </w:p>
          <w:bookmarkEnd w:id="644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23" w:id="6446"/>
          <w:p>
            <w:pPr>
              <w:spacing w:after="20"/>
              <w:ind w:left="20"/>
              <w:jc w:val="both"/>
            </w:pPr>
            <w:r>
              <w:rPr>
                <w:rFonts w:ascii="Times New Roman"/>
                <w:b w:val="false"/>
                <w:i w:val="false"/>
                <w:color w:val="000000"/>
                <w:sz w:val="20"/>
              </w:rPr>
              <w:t>
Ортопедическая стоматология</w:t>
            </w:r>
          </w:p>
          <w:bookmarkEnd w:id="644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24" w:id="6447"/>
          <w:p>
            <w:pPr>
              <w:spacing w:after="20"/>
              <w:ind w:left="20"/>
              <w:jc w:val="both"/>
            </w:pPr>
            <w:r>
              <w:rPr>
                <w:rFonts w:ascii="Times New Roman"/>
                <w:b w:val="false"/>
                <w:i w:val="false"/>
                <w:color w:val="000000"/>
                <w:sz w:val="20"/>
              </w:rPr>
              <w:t>
Медицинская этика и коммуникативные навыки</w:t>
            </w:r>
          </w:p>
          <w:bookmarkEnd w:id="644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25" w:id="6448"/>
          <w:p>
            <w:pPr>
              <w:spacing w:after="20"/>
              <w:ind w:left="20"/>
              <w:jc w:val="both"/>
            </w:pPr>
            <w:r>
              <w:rPr>
                <w:rFonts w:ascii="Times New Roman"/>
                <w:b w:val="false"/>
                <w:i w:val="false"/>
                <w:color w:val="000000"/>
                <w:sz w:val="20"/>
              </w:rPr>
              <w:t xml:space="preserve">
Итоговый контроль </w:t>
            </w:r>
          </w:p>
          <w:bookmarkEnd w:id="644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26" w:id="6449"/>
          <w:p>
            <w:pPr>
              <w:spacing w:after="20"/>
              <w:ind w:left="20"/>
              <w:jc w:val="both"/>
            </w:pPr>
            <w:r>
              <w:rPr>
                <w:rFonts w:ascii="Times New Roman"/>
                <w:b w:val="false"/>
                <w:i w:val="false"/>
                <w:color w:val="000000"/>
                <w:sz w:val="20"/>
              </w:rPr>
              <w:t>
Итого</w:t>
            </w:r>
          </w:p>
          <w:bookmarkEnd w:id="644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127" w:id="6450"/>
    <w:p>
      <w:pPr>
        <w:spacing w:after="0"/>
        <w:ind w:left="0"/>
        <w:jc w:val="both"/>
      </w:pPr>
      <w:r>
        <w:rPr>
          <w:rFonts w:ascii="Times New Roman"/>
          <w:b w:val="false"/>
          <w:i w:val="false"/>
          <w:color w:val="000000"/>
          <w:sz w:val="28"/>
        </w:rPr>
        <w:t>
      5. Содержание образовательной программы переподготовки по специальности "Стоматология (зубной врач, дантист, ассистент стоматолога)"</w:t>
      </w:r>
    </w:p>
    <w:bookmarkEnd w:id="64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28" w:id="6451"/>
          <w:p>
            <w:pPr>
              <w:spacing w:after="20"/>
              <w:ind w:left="20"/>
              <w:jc w:val="both"/>
            </w:pPr>
            <w:r>
              <w:rPr>
                <w:rFonts w:ascii="Times New Roman"/>
                <w:b w:val="false"/>
                <w:i w:val="false"/>
                <w:color w:val="000000"/>
                <w:sz w:val="20"/>
              </w:rPr>
              <w:t>
Код дисциплин</w:t>
            </w:r>
          </w:p>
          <w:bookmarkEnd w:id="645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дисциплин их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29" w:id="6452"/>
          <w:p>
            <w:pPr>
              <w:spacing w:after="20"/>
              <w:ind w:left="20"/>
              <w:jc w:val="both"/>
            </w:pPr>
            <w:r>
              <w:rPr>
                <w:rFonts w:ascii="Times New Roman"/>
                <w:b w:val="false"/>
                <w:i w:val="false"/>
                <w:color w:val="000000"/>
                <w:sz w:val="20"/>
              </w:rPr>
              <w:t>
БД</w:t>
            </w:r>
          </w:p>
          <w:bookmarkEnd w:id="645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30" w:id="6453"/>
          <w:p>
            <w:pPr>
              <w:spacing w:after="20"/>
              <w:ind w:left="20"/>
              <w:jc w:val="both"/>
            </w:pPr>
            <w:r>
              <w:rPr>
                <w:rFonts w:ascii="Times New Roman"/>
                <w:b w:val="false"/>
                <w:i w:val="false"/>
                <w:color w:val="000000"/>
                <w:sz w:val="20"/>
              </w:rPr>
              <w:t>
ПД</w:t>
            </w:r>
          </w:p>
          <w:bookmarkEnd w:id="645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31" w:id="6454"/>
          <w:p>
            <w:pPr>
              <w:spacing w:after="20"/>
              <w:ind w:left="20"/>
              <w:jc w:val="both"/>
            </w:pPr>
            <w:r>
              <w:rPr>
                <w:rFonts w:ascii="Times New Roman"/>
                <w:b w:val="false"/>
                <w:i w:val="false"/>
                <w:color w:val="000000"/>
                <w:sz w:val="20"/>
              </w:rPr>
              <w:t>
ПДО</w:t>
            </w:r>
          </w:p>
          <w:bookmarkEnd w:id="645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32" w:id="6455"/>
          <w:p>
            <w:pPr>
              <w:spacing w:after="20"/>
              <w:ind w:left="20"/>
              <w:jc w:val="both"/>
            </w:pPr>
            <w:r>
              <w:rPr>
                <w:rFonts w:ascii="Times New Roman"/>
                <w:b w:val="false"/>
                <w:i w:val="false"/>
                <w:color w:val="000000"/>
                <w:sz w:val="20"/>
              </w:rPr>
              <w:t>
ПДО 01</w:t>
            </w:r>
          </w:p>
          <w:bookmarkEnd w:id="645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Терапевтическая стоматология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стоматологического кабинета терапевтического профиля. Оборудование, инструменты и медикаменты. Основные нормативные документы. Особенности проведения дезинфекции и стерилизации на терапевтическом стоматологическом приеме. Методы исследование в терапевтической стоматологии. Обезболивание при стоматологических вмешательствах Кариес и его осложнения.. Заболевания пародонта и слизистой оболочки полости рта. Современные реставрационные материалы и технологии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34" w:id="6456"/>
          <w:p>
            <w:pPr>
              <w:spacing w:after="20"/>
              <w:ind w:left="20"/>
              <w:jc w:val="both"/>
            </w:pPr>
            <w:r>
              <w:rPr>
                <w:rFonts w:ascii="Times New Roman"/>
                <w:b w:val="false"/>
                <w:i w:val="false"/>
                <w:color w:val="000000"/>
                <w:sz w:val="20"/>
              </w:rPr>
              <w:t>
ПДО 02</w:t>
            </w:r>
          </w:p>
          <w:bookmarkEnd w:id="645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Хирургическая стоматология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Организация стоматологического кабинета хирургического профиля. Оборудование, инструменты и медикаменты. Анатомо-физиологические особенности органов и тканей челюстно-лицевой области. Асептика и антисептика. Дезинфекционный режим. Особенности обработки рук на хирургическом приеме. Методы обезболивания. Операция удаления зубов: показания, противопоказания, осложнения. Одонтогенные и специфические воспалительные процессы в челюстно-лицевой области. Оказание квалифицированной помощи при неотложных состояниях. Доврачебная помощь.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36" w:id="6457"/>
          <w:p>
            <w:pPr>
              <w:spacing w:after="20"/>
              <w:ind w:left="20"/>
              <w:jc w:val="both"/>
            </w:pPr>
            <w:r>
              <w:rPr>
                <w:rFonts w:ascii="Times New Roman"/>
                <w:b w:val="false"/>
                <w:i w:val="false"/>
                <w:color w:val="000000"/>
                <w:sz w:val="20"/>
              </w:rPr>
              <w:t>
ПДО 03</w:t>
            </w:r>
          </w:p>
          <w:bookmarkEnd w:id="645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Ортопедическая стоматология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стоматологического кабинета ортопедического профиля. Оборудование, инструменты и медикаменты. Особенности проведения дезинфекции и стерилизации на ортопедическом стоматологическом приеме. Слепочные материалы. Оказание квалифицированной помощи при неотложных состояниях. Доврачебная помощь.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38" w:id="6458"/>
          <w:p>
            <w:pPr>
              <w:spacing w:after="20"/>
              <w:ind w:left="20"/>
              <w:jc w:val="both"/>
            </w:pPr>
            <w:r>
              <w:rPr>
                <w:rFonts w:ascii="Times New Roman"/>
                <w:b w:val="false"/>
                <w:i w:val="false"/>
                <w:color w:val="000000"/>
                <w:sz w:val="20"/>
              </w:rPr>
              <w:t>
ИК</w:t>
            </w:r>
          </w:p>
          <w:bookmarkEnd w:id="645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8139" w:id="6459"/>
    <w:p>
      <w:pPr>
        <w:spacing w:after="0"/>
        <w:ind w:left="0"/>
        <w:jc w:val="both"/>
      </w:pPr>
      <w:r>
        <w:rPr>
          <w:rFonts w:ascii="Times New Roman"/>
          <w:b w:val="false"/>
          <w:i w:val="false"/>
          <w:color w:val="000000"/>
          <w:sz w:val="28"/>
        </w:rPr>
        <w:t>
      6. Содержание программы сертификационного цикла повышения квалификации по специальности "Стоматология (зубной врач, дантист, ассистент стоматолога)" (для первой и высшей квалификационной категории)</w:t>
      </w:r>
    </w:p>
    <w:bookmarkEnd w:id="64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0" w:id="6460"/>
          <w:p>
            <w:pPr>
              <w:spacing w:after="20"/>
              <w:ind w:left="20"/>
              <w:jc w:val="both"/>
            </w:pPr>
            <w:r>
              <w:rPr>
                <w:rFonts w:ascii="Times New Roman"/>
                <w:b w:val="false"/>
                <w:i w:val="false"/>
                <w:color w:val="000000"/>
                <w:sz w:val="20"/>
              </w:rPr>
              <w:t>
Наименования дисциплин, основные разделы</w:t>
            </w:r>
          </w:p>
          <w:bookmarkEnd w:id="6460"/>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1" w:id="6461"/>
          <w:p>
            <w:pPr>
              <w:spacing w:after="20"/>
              <w:ind w:left="20"/>
              <w:jc w:val="both"/>
            </w:pPr>
            <w:r>
              <w:rPr>
                <w:rFonts w:ascii="Times New Roman"/>
                <w:b w:val="false"/>
                <w:i w:val="false"/>
                <w:color w:val="000000"/>
                <w:sz w:val="20"/>
              </w:rPr>
              <w:t>
Терапевтическая стоматология</w:t>
            </w:r>
          </w:p>
          <w:bookmarkEnd w:id="6461"/>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2" w:id="6462"/>
          <w:p>
            <w:pPr>
              <w:spacing w:after="20"/>
              <w:ind w:left="20"/>
              <w:jc w:val="both"/>
            </w:pPr>
            <w:r>
              <w:rPr>
                <w:rFonts w:ascii="Times New Roman"/>
                <w:b w:val="false"/>
                <w:i w:val="false"/>
                <w:color w:val="000000"/>
                <w:sz w:val="20"/>
              </w:rPr>
              <w:t>
Современные реставрационные материалы и технологии. Современные технологии в эндодонтии. Инфекционный контроль и проблемы ВИЧ- инфекции в условиях стоматологического кабинета. Проблемы обезболивания в терапевтической стоматологии и неотложная помощь в критических ситуациях. Вопросы доказательной медицины.</w:t>
            </w:r>
          </w:p>
          <w:bookmarkEnd w:id="6462"/>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3" w:id="6463"/>
          <w:p>
            <w:pPr>
              <w:spacing w:after="20"/>
              <w:ind w:left="20"/>
              <w:jc w:val="both"/>
            </w:pPr>
            <w:r>
              <w:rPr>
                <w:rFonts w:ascii="Times New Roman"/>
                <w:b w:val="false"/>
                <w:i w:val="false"/>
                <w:color w:val="000000"/>
                <w:sz w:val="20"/>
              </w:rPr>
              <w:t>
Ортопедическая стоматология</w:t>
            </w:r>
          </w:p>
          <w:bookmarkEnd w:id="6463"/>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4" w:id="6464"/>
          <w:p>
            <w:pPr>
              <w:spacing w:after="20"/>
              <w:ind w:left="20"/>
              <w:jc w:val="both"/>
            </w:pPr>
            <w:r>
              <w:rPr>
                <w:rFonts w:ascii="Times New Roman"/>
                <w:b w:val="false"/>
                <w:i w:val="false"/>
                <w:color w:val="000000"/>
                <w:sz w:val="20"/>
              </w:rPr>
              <w:t>
Современные конструктивные особенности и технологии изготовления съемных и несъемных протезов.</w:t>
            </w:r>
          </w:p>
          <w:bookmarkEnd w:id="6464"/>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5" w:id="6465"/>
          <w:p>
            <w:pPr>
              <w:spacing w:after="20"/>
              <w:ind w:left="20"/>
              <w:jc w:val="both"/>
            </w:pPr>
            <w:r>
              <w:rPr>
                <w:rFonts w:ascii="Times New Roman"/>
                <w:b w:val="false"/>
                <w:i w:val="false"/>
                <w:color w:val="000000"/>
                <w:sz w:val="20"/>
              </w:rPr>
              <w:t>
Хирургическая стоматология</w:t>
            </w:r>
          </w:p>
          <w:bookmarkEnd w:id="6465"/>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6" w:id="6466"/>
          <w:p>
            <w:pPr>
              <w:spacing w:after="20"/>
              <w:ind w:left="20"/>
              <w:jc w:val="both"/>
            </w:pPr>
            <w:r>
              <w:rPr>
                <w:rFonts w:ascii="Times New Roman"/>
                <w:b w:val="false"/>
                <w:i w:val="false"/>
                <w:color w:val="000000"/>
                <w:sz w:val="20"/>
              </w:rPr>
              <w:t>
Одонтогенные воспалительные заболевания челюстно-лицевой области. Травмы зубов и челюстей.</w:t>
            </w:r>
          </w:p>
          <w:bookmarkEnd w:id="6466"/>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7" w:id="6467"/>
          <w:p>
            <w:pPr>
              <w:spacing w:after="20"/>
              <w:ind w:left="20"/>
              <w:jc w:val="both"/>
            </w:pPr>
            <w:r>
              <w:rPr>
                <w:rFonts w:ascii="Times New Roman"/>
                <w:b w:val="false"/>
                <w:i w:val="false"/>
                <w:color w:val="000000"/>
                <w:sz w:val="20"/>
              </w:rPr>
              <w:t>
Медицинская этика и коммуникативные навыки</w:t>
            </w:r>
          </w:p>
          <w:bookmarkEnd w:id="6467"/>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8" w:id="6468"/>
          <w:p>
            <w:pPr>
              <w:spacing w:after="20"/>
              <w:ind w:left="20"/>
              <w:jc w:val="both"/>
            </w:pPr>
            <w:r>
              <w:rPr>
                <w:rFonts w:ascii="Times New Roman"/>
                <w:b w:val="false"/>
                <w:i w:val="false"/>
                <w:color w:val="000000"/>
                <w:sz w:val="20"/>
              </w:rPr>
              <w:t>
Коммуникативная компетентность медицинских работников: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bookmarkEnd w:id="6468"/>
        </w:tc>
      </w:tr>
    </w:tbl>
    <w:bookmarkStart w:name="z8149" w:id="6469"/>
    <w:p>
      <w:pPr>
        <w:spacing w:after="0"/>
        <w:ind w:left="0"/>
        <w:jc w:val="both"/>
      </w:pPr>
      <w:r>
        <w:rPr>
          <w:rFonts w:ascii="Times New Roman"/>
          <w:b w:val="false"/>
          <w:i w:val="false"/>
          <w:color w:val="000000"/>
          <w:sz w:val="28"/>
        </w:rPr>
        <w:t xml:space="preserve">
      7. Содержание программы сертификационного цикла повышения квалификации по специальности "Стоматология (зубной врач, дантист, ассистент стоматолога)" (для второй категории) </w:t>
      </w:r>
    </w:p>
    <w:bookmarkEnd w:id="64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50" w:id="6470"/>
          <w:p>
            <w:pPr>
              <w:spacing w:after="20"/>
              <w:ind w:left="20"/>
              <w:jc w:val="both"/>
            </w:pPr>
            <w:r>
              <w:rPr>
                <w:rFonts w:ascii="Times New Roman"/>
                <w:b w:val="false"/>
                <w:i w:val="false"/>
                <w:color w:val="000000"/>
                <w:sz w:val="20"/>
              </w:rPr>
              <w:t>
Наименования дисциплин, основные разделы</w:t>
            </w:r>
          </w:p>
          <w:bookmarkEnd w:id="6470"/>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51" w:id="6471"/>
          <w:p>
            <w:pPr>
              <w:spacing w:after="20"/>
              <w:ind w:left="20"/>
              <w:jc w:val="both"/>
            </w:pPr>
            <w:r>
              <w:rPr>
                <w:rFonts w:ascii="Times New Roman"/>
                <w:b w:val="false"/>
                <w:i w:val="false"/>
                <w:color w:val="000000"/>
                <w:sz w:val="20"/>
              </w:rPr>
              <w:t>
Терапевтическая стоматология</w:t>
            </w:r>
          </w:p>
          <w:bookmarkEnd w:id="6471"/>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52" w:id="6472"/>
          <w:p>
            <w:pPr>
              <w:spacing w:after="20"/>
              <w:ind w:left="20"/>
              <w:jc w:val="both"/>
            </w:pPr>
            <w:r>
              <w:rPr>
                <w:rFonts w:ascii="Times New Roman"/>
                <w:b w:val="false"/>
                <w:i w:val="false"/>
                <w:color w:val="000000"/>
                <w:sz w:val="20"/>
              </w:rPr>
              <w:t>
Инновационные технологии в диагностике, профилактике и лечении кариеса зубов и его осложнений. Современные реставрационные материалы и технологии. Современные технологии в эндодонтии. Инфекционный контроль и проблемы ВИЧ-инфекции в условиях стоматологического кабинета. Проблемы обезболивания в терапевтической стоматологии и неотложная помощь в критических ситуациях. Вопросы доказательной медицины.</w:t>
            </w:r>
          </w:p>
          <w:bookmarkEnd w:id="6472"/>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53" w:id="6473"/>
          <w:p>
            <w:pPr>
              <w:spacing w:after="20"/>
              <w:ind w:left="20"/>
              <w:jc w:val="both"/>
            </w:pPr>
            <w:r>
              <w:rPr>
                <w:rFonts w:ascii="Times New Roman"/>
                <w:b w:val="false"/>
                <w:i w:val="false"/>
                <w:color w:val="000000"/>
                <w:sz w:val="20"/>
              </w:rPr>
              <w:t>
Ортопедическая стоматология</w:t>
            </w:r>
          </w:p>
          <w:bookmarkEnd w:id="6473"/>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54" w:id="6474"/>
          <w:p>
            <w:pPr>
              <w:spacing w:after="20"/>
              <w:ind w:left="20"/>
              <w:jc w:val="both"/>
            </w:pPr>
            <w:r>
              <w:rPr>
                <w:rFonts w:ascii="Times New Roman"/>
                <w:b w:val="false"/>
                <w:i w:val="false"/>
                <w:color w:val="000000"/>
                <w:sz w:val="20"/>
              </w:rPr>
              <w:t>
Инновационные технологии в ортопедической стоматологии.</w:t>
            </w:r>
          </w:p>
          <w:bookmarkEnd w:id="6474"/>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55" w:id="6475"/>
          <w:p>
            <w:pPr>
              <w:spacing w:after="20"/>
              <w:ind w:left="20"/>
              <w:jc w:val="both"/>
            </w:pPr>
            <w:r>
              <w:rPr>
                <w:rFonts w:ascii="Times New Roman"/>
                <w:b w:val="false"/>
                <w:i w:val="false"/>
                <w:color w:val="000000"/>
                <w:sz w:val="20"/>
              </w:rPr>
              <w:t>
Хирургическая стоматология</w:t>
            </w:r>
          </w:p>
          <w:bookmarkEnd w:id="6475"/>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56" w:id="6476"/>
          <w:p>
            <w:pPr>
              <w:spacing w:after="20"/>
              <w:ind w:left="20"/>
              <w:jc w:val="both"/>
            </w:pPr>
            <w:r>
              <w:rPr>
                <w:rFonts w:ascii="Times New Roman"/>
                <w:b w:val="false"/>
                <w:i w:val="false"/>
                <w:color w:val="000000"/>
                <w:sz w:val="20"/>
              </w:rPr>
              <w:t>
Травмы и одонтогенные воспалительные заболевания челюстно-лицевой области.</w:t>
            </w:r>
          </w:p>
          <w:bookmarkEnd w:id="6476"/>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57" w:id="6477"/>
          <w:p>
            <w:pPr>
              <w:spacing w:after="20"/>
              <w:ind w:left="20"/>
              <w:jc w:val="both"/>
            </w:pPr>
            <w:r>
              <w:rPr>
                <w:rFonts w:ascii="Times New Roman"/>
                <w:b w:val="false"/>
                <w:i w:val="false"/>
                <w:color w:val="000000"/>
                <w:sz w:val="20"/>
              </w:rPr>
              <w:t>
Медицинская этика и коммуникативные навыки</w:t>
            </w:r>
          </w:p>
          <w:bookmarkEnd w:id="6477"/>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58" w:id="6478"/>
          <w:p>
            <w:pPr>
              <w:spacing w:after="20"/>
              <w:ind w:left="20"/>
              <w:jc w:val="both"/>
            </w:pPr>
            <w:r>
              <w:rPr>
                <w:rFonts w:ascii="Times New Roman"/>
                <w:b w:val="false"/>
                <w:i w:val="false"/>
                <w:color w:val="000000"/>
                <w:sz w:val="20"/>
              </w:rPr>
              <w:t>
Коммуникативная компетентность медицинских работников: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bookmarkEnd w:id="6478"/>
        </w:tc>
      </w:tr>
    </w:tbl>
    <w:bookmarkStart w:name="z8159" w:id="6479"/>
    <w:p>
      <w:pPr>
        <w:spacing w:after="0"/>
        <w:ind w:left="0"/>
        <w:jc w:val="both"/>
      </w:pPr>
      <w:r>
        <w:rPr>
          <w:rFonts w:ascii="Times New Roman"/>
          <w:b w:val="false"/>
          <w:i w:val="false"/>
          <w:color w:val="000000"/>
          <w:sz w:val="28"/>
        </w:rPr>
        <w:t>
      Используемые сокращения:</w:t>
      </w:r>
    </w:p>
    <w:bookmarkEnd w:id="6479"/>
    <w:bookmarkStart w:name="z8160" w:id="6480"/>
    <w:p>
      <w:pPr>
        <w:spacing w:after="0"/>
        <w:ind w:left="0"/>
        <w:jc w:val="both"/>
      </w:pPr>
      <w:r>
        <w:rPr>
          <w:rFonts w:ascii="Times New Roman"/>
          <w:b w:val="false"/>
          <w:i w:val="false"/>
          <w:color w:val="000000"/>
          <w:sz w:val="28"/>
        </w:rPr>
        <w:t>
      БД – базовые дисциплины;</w:t>
      </w:r>
    </w:p>
    <w:bookmarkEnd w:id="6480"/>
    <w:bookmarkStart w:name="z8161" w:id="6481"/>
    <w:p>
      <w:pPr>
        <w:spacing w:after="0"/>
        <w:ind w:left="0"/>
        <w:jc w:val="both"/>
      </w:pPr>
      <w:r>
        <w:rPr>
          <w:rFonts w:ascii="Times New Roman"/>
          <w:b w:val="false"/>
          <w:i w:val="false"/>
          <w:color w:val="000000"/>
          <w:sz w:val="28"/>
        </w:rPr>
        <w:t>
      БДО – базовые дисциплины обязательные;</w:t>
      </w:r>
    </w:p>
    <w:bookmarkEnd w:id="6481"/>
    <w:bookmarkStart w:name="z8162" w:id="6482"/>
    <w:p>
      <w:pPr>
        <w:spacing w:after="0"/>
        <w:ind w:left="0"/>
        <w:jc w:val="both"/>
      </w:pPr>
      <w:r>
        <w:rPr>
          <w:rFonts w:ascii="Times New Roman"/>
          <w:b w:val="false"/>
          <w:i w:val="false"/>
          <w:color w:val="000000"/>
          <w:sz w:val="28"/>
        </w:rPr>
        <w:t>
      ПД – профилирующие дисциплины;</w:t>
      </w:r>
    </w:p>
    <w:bookmarkEnd w:id="6482"/>
    <w:bookmarkStart w:name="z8163" w:id="6483"/>
    <w:p>
      <w:pPr>
        <w:spacing w:after="0"/>
        <w:ind w:left="0"/>
        <w:jc w:val="both"/>
      </w:pPr>
      <w:r>
        <w:rPr>
          <w:rFonts w:ascii="Times New Roman"/>
          <w:b w:val="false"/>
          <w:i w:val="false"/>
          <w:color w:val="000000"/>
          <w:sz w:val="28"/>
        </w:rPr>
        <w:t>
      ПДО – профилирующие дисциплины обязательные;</w:t>
      </w:r>
    </w:p>
    <w:bookmarkEnd w:id="6483"/>
    <w:bookmarkStart w:name="z8164" w:id="6484"/>
    <w:p>
      <w:pPr>
        <w:spacing w:after="0"/>
        <w:ind w:left="0"/>
        <w:jc w:val="both"/>
      </w:pPr>
      <w:r>
        <w:rPr>
          <w:rFonts w:ascii="Times New Roman"/>
          <w:b w:val="false"/>
          <w:i w:val="false"/>
          <w:color w:val="000000"/>
          <w:sz w:val="28"/>
        </w:rPr>
        <w:t>
      ПДВ – профилирующие дисциплины по выбору;</w:t>
      </w:r>
    </w:p>
    <w:bookmarkEnd w:id="6484"/>
    <w:bookmarkStart w:name="z8165" w:id="6485"/>
    <w:p>
      <w:pPr>
        <w:spacing w:after="0"/>
        <w:ind w:left="0"/>
        <w:jc w:val="both"/>
      </w:pPr>
      <w:r>
        <w:rPr>
          <w:rFonts w:ascii="Times New Roman"/>
          <w:b w:val="false"/>
          <w:i w:val="false"/>
          <w:color w:val="000000"/>
          <w:sz w:val="28"/>
        </w:rPr>
        <w:t>
      ИК – итоговый контроль.</w:t>
      </w:r>
    </w:p>
    <w:bookmarkEnd w:id="64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65</w:t>
            </w:r>
            <w:r>
              <w:br/>
            </w:r>
            <w:r>
              <w:rPr>
                <w:rFonts w:ascii="Times New Roman"/>
                <w:b w:val="false"/>
                <w:i w:val="false"/>
                <w:color w:val="000000"/>
                <w:sz w:val="20"/>
              </w:rPr>
              <w:t>к Типовой программе</w:t>
            </w:r>
            <w:r>
              <w:br/>
            </w:r>
            <w:r>
              <w:rPr>
                <w:rFonts w:ascii="Times New Roman"/>
                <w:b w:val="false"/>
                <w:i w:val="false"/>
                <w:color w:val="000000"/>
                <w:sz w:val="20"/>
              </w:rPr>
              <w:t>повышения квалификации</w:t>
            </w:r>
            <w:r>
              <w:br/>
            </w:r>
            <w:r>
              <w:rPr>
                <w:rFonts w:ascii="Times New Roman"/>
                <w:b w:val="false"/>
                <w:i w:val="false"/>
                <w:color w:val="000000"/>
                <w:sz w:val="20"/>
              </w:rPr>
              <w:t>и переподготовки медицинских</w:t>
            </w:r>
            <w:r>
              <w:br/>
            </w:r>
            <w:r>
              <w:rPr>
                <w:rFonts w:ascii="Times New Roman"/>
                <w:b w:val="false"/>
                <w:i w:val="false"/>
                <w:color w:val="000000"/>
                <w:sz w:val="20"/>
              </w:rPr>
              <w:t>и фармацевтических кадров</w:t>
            </w:r>
          </w:p>
        </w:tc>
      </w:tr>
    </w:tbl>
    <w:bookmarkStart w:name="z8167" w:id="6486"/>
    <w:p>
      <w:pPr>
        <w:spacing w:after="0"/>
        <w:ind w:left="0"/>
        <w:jc w:val="left"/>
      </w:pPr>
      <w:r>
        <w:rPr>
          <w:rFonts w:ascii="Times New Roman"/>
          <w:b/>
          <w:i w:val="false"/>
          <w:color w:val="000000"/>
        </w:rPr>
        <w:t xml:space="preserve"> Типовые учебные планы и Содержание образовательной программы по специальности "Стоматологическая ортопедия (зубной техник)"</w:t>
      </w:r>
    </w:p>
    <w:bookmarkEnd w:id="6486"/>
    <w:bookmarkStart w:name="z8168" w:id="6487"/>
    <w:p>
      <w:pPr>
        <w:spacing w:after="0"/>
        <w:ind w:left="0"/>
        <w:jc w:val="both"/>
      </w:pPr>
      <w:r>
        <w:rPr>
          <w:rFonts w:ascii="Times New Roman"/>
          <w:b w:val="false"/>
          <w:i w:val="false"/>
          <w:color w:val="000000"/>
          <w:sz w:val="28"/>
        </w:rPr>
        <w:t>
      1. Типовой учебный план цикла переподготовки по специальности "Стоматологическая ортопедия (зубной техник)"</w:t>
      </w:r>
    </w:p>
    <w:bookmarkEnd w:id="64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69" w:id="6488"/>
          <w:p>
            <w:pPr>
              <w:spacing w:after="20"/>
              <w:ind w:left="20"/>
              <w:jc w:val="both"/>
            </w:pPr>
            <w:r>
              <w:rPr>
                <w:rFonts w:ascii="Times New Roman"/>
                <w:b w:val="false"/>
                <w:i w:val="false"/>
                <w:color w:val="000000"/>
                <w:sz w:val="20"/>
              </w:rPr>
              <w:t>
Код дисциплины</w:t>
            </w:r>
          </w:p>
          <w:bookmarkEnd w:id="648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дисциплин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Формы контроля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70" w:id="6489"/>
          <w:p>
            <w:pPr>
              <w:spacing w:after="20"/>
              <w:ind w:left="20"/>
              <w:jc w:val="both"/>
            </w:pPr>
            <w:r>
              <w:rPr>
                <w:rFonts w:ascii="Times New Roman"/>
                <w:b w:val="false"/>
                <w:i w:val="false"/>
                <w:color w:val="000000"/>
                <w:sz w:val="20"/>
              </w:rPr>
              <w:t>
БД</w:t>
            </w:r>
          </w:p>
          <w:bookmarkEnd w:id="648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71" w:id="6490"/>
          <w:p>
            <w:pPr>
              <w:spacing w:after="20"/>
              <w:ind w:left="20"/>
              <w:jc w:val="both"/>
            </w:pPr>
            <w:r>
              <w:rPr>
                <w:rFonts w:ascii="Times New Roman"/>
                <w:b w:val="false"/>
                <w:i w:val="false"/>
                <w:color w:val="000000"/>
                <w:sz w:val="20"/>
              </w:rPr>
              <w:t>
БДО 01</w:t>
            </w:r>
          </w:p>
          <w:bookmarkEnd w:id="649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Правовое регулирование в сфере здравоохранения. Медицинское право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72" w:id="6491"/>
          <w:p>
            <w:pPr>
              <w:spacing w:after="20"/>
              <w:ind w:left="20"/>
              <w:jc w:val="both"/>
            </w:pPr>
            <w:r>
              <w:rPr>
                <w:rFonts w:ascii="Times New Roman"/>
                <w:b w:val="false"/>
                <w:i w:val="false"/>
                <w:color w:val="000000"/>
                <w:sz w:val="20"/>
              </w:rPr>
              <w:t>
БДО 02</w:t>
            </w:r>
          </w:p>
          <w:bookmarkEnd w:id="649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формирования здорового образа жизни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73" w:id="6492"/>
          <w:p>
            <w:pPr>
              <w:spacing w:after="20"/>
              <w:ind w:left="20"/>
              <w:jc w:val="both"/>
            </w:pPr>
            <w:r>
              <w:rPr>
                <w:rFonts w:ascii="Times New Roman"/>
                <w:b w:val="false"/>
                <w:i w:val="false"/>
                <w:color w:val="000000"/>
                <w:sz w:val="20"/>
              </w:rPr>
              <w:t>
БДО 03</w:t>
            </w:r>
          </w:p>
          <w:bookmarkEnd w:id="649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74" w:id="6493"/>
          <w:p>
            <w:pPr>
              <w:spacing w:after="20"/>
              <w:ind w:left="20"/>
              <w:jc w:val="both"/>
            </w:pPr>
            <w:r>
              <w:rPr>
                <w:rFonts w:ascii="Times New Roman"/>
                <w:b w:val="false"/>
                <w:i w:val="false"/>
                <w:color w:val="000000"/>
                <w:sz w:val="20"/>
              </w:rPr>
              <w:t>
БДО 04</w:t>
            </w:r>
          </w:p>
          <w:bookmarkEnd w:id="649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медицины катастроф)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75" w:id="6494"/>
          <w:p>
            <w:pPr>
              <w:spacing w:after="20"/>
              <w:ind w:left="20"/>
              <w:jc w:val="both"/>
            </w:pPr>
            <w:r>
              <w:rPr>
                <w:rFonts w:ascii="Times New Roman"/>
                <w:b w:val="false"/>
                <w:i w:val="false"/>
                <w:color w:val="000000"/>
                <w:sz w:val="20"/>
              </w:rPr>
              <w:t>
ПД</w:t>
            </w:r>
          </w:p>
          <w:bookmarkEnd w:id="649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76" w:id="6495"/>
          <w:p>
            <w:pPr>
              <w:spacing w:after="20"/>
              <w:ind w:left="20"/>
              <w:jc w:val="both"/>
            </w:pPr>
            <w:r>
              <w:rPr>
                <w:rFonts w:ascii="Times New Roman"/>
                <w:b w:val="false"/>
                <w:i w:val="false"/>
                <w:color w:val="000000"/>
                <w:sz w:val="20"/>
              </w:rPr>
              <w:t>
ПДО</w:t>
            </w:r>
          </w:p>
          <w:bookmarkEnd w:id="649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77" w:id="6496"/>
          <w:p>
            <w:pPr>
              <w:spacing w:after="20"/>
              <w:ind w:left="20"/>
              <w:jc w:val="both"/>
            </w:pPr>
            <w:r>
              <w:rPr>
                <w:rFonts w:ascii="Times New Roman"/>
                <w:b w:val="false"/>
                <w:i w:val="false"/>
                <w:color w:val="000000"/>
                <w:sz w:val="20"/>
              </w:rPr>
              <w:t>
ПДО 01</w:t>
            </w:r>
          </w:p>
          <w:bookmarkEnd w:id="649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изготовления съемных пластиночных протезов (инжекционная система изготовления съемных протезов из термопластичного материала)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78" w:id="6497"/>
          <w:p>
            <w:pPr>
              <w:spacing w:after="20"/>
              <w:ind w:left="20"/>
              <w:jc w:val="both"/>
            </w:pPr>
            <w:r>
              <w:rPr>
                <w:rFonts w:ascii="Times New Roman"/>
                <w:b w:val="false"/>
                <w:i w:val="false"/>
                <w:color w:val="000000"/>
                <w:sz w:val="20"/>
              </w:rPr>
              <w:t>
ПДО 02</w:t>
            </w:r>
          </w:p>
          <w:bookmarkEnd w:id="649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изготовления несъемных протезов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79" w:id="6498"/>
          <w:p>
            <w:pPr>
              <w:spacing w:after="20"/>
              <w:ind w:left="20"/>
              <w:jc w:val="both"/>
            </w:pPr>
            <w:r>
              <w:rPr>
                <w:rFonts w:ascii="Times New Roman"/>
                <w:b w:val="false"/>
                <w:i w:val="false"/>
                <w:color w:val="000000"/>
                <w:sz w:val="20"/>
              </w:rPr>
              <w:t>
ПДО 03</w:t>
            </w:r>
          </w:p>
          <w:bookmarkEnd w:id="649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изготовления цельнолитых бюгельных протезов (с замковой системой фиксации)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80" w:id="6499"/>
          <w:p>
            <w:pPr>
              <w:spacing w:after="20"/>
              <w:ind w:left="20"/>
              <w:jc w:val="both"/>
            </w:pPr>
            <w:r>
              <w:rPr>
                <w:rFonts w:ascii="Times New Roman"/>
                <w:b w:val="false"/>
                <w:i w:val="false"/>
                <w:color w:val="000000"/>
                <w:sz w:val="20"/>
              </w:rPr>
              <w:t>
ПДВ</w:t>
            </w:r>
          </w:p>
          <w:bookmarkEnd w:id="649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81" w:id="6500"/>
          <w:p>
            <w:pPr>
              <w:spacing w:after="20"/>
              <w:ind w:left="20"/>
              <w:jc w:val="both"/>
            </w:pPr>
            <w:r>
              <w:rPr>
                <w:rFonts w:ascii="Times New Roman"/>
                <w:b w:val="false"/>
                <w:i w:val="false"/>
                <w:color w:val="000000"/>
                <w:sz w:val="20"/>
              </w:rPr>
              <w:t>
ИК</w:t>
            </w:r>
          </w:p>
          <w:bookmarkEnd w:id="650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183" w:id="6501"/>
    <w:p>
      <w:pPr>
        <w:spacing w:after="0"/>
        <w:ind w:left="0"/>
        <w:jc w:val="both"/>
      </w:pPr>
      <w:r>
        <w:rPr>
          <w:rFonts w:ascii="Times New Roman"/>
          <w:b w:val="false"/>
          <w:i w:val="false"/>
          <w:color w:val="000000"/>
          <w:sz w:val="28"/>
        </w:rPr>
        <w:t>
      2. Типовые учебные планы циклов повышения квалификации по специальности "Стоматологическая ортопедия (зубной техник)"</w:t>
      </w:r>
    </w:p>
    <w:bookmarkEnd w:id="65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84" w:id="6502"/>
          <w:p>
            <w:pPr>
              <w:spacing w:after="20"/>
              <w:ind w:left="20"/>
              <w:jc w:val="both"/>
            </w:pPr>
            <w:r>
              <w:rPr>
                <w:rFonts w:ascii="Times New Roman"/>
                <w:b w:val="false"/>
                <w:i w:val="false"/>
                <w:color w:val="000000"/>
                <w:sz w:val="20"/>
              </w:rPr>
              <w:t>
Код дисциплин</w:t>
            </w:r>
          </w:p>
          <w:bookmarkEnd w:id="650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дисциплин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85" w:id="6503"/>
          <w:p>
            <w:pPr>
              <w:spacing w:after="20"/>
              <w:ind w:left="20"/>
              <w:jc w:val="both"/>
            </w:pPr>
            <w:r>
              <w:rPr>
                <w:rFonts w:ascii="Times New Roman"/>
                <w:b w:val="false"/>
                <w:i w:val="false"/>
                <w:color w:val="000000"/>
                <w:sz w:val="20"/>
              </w:rPr>
              <w:t>
ПДВ</w:t>
            </w:r>
          </w:p>
          <w:bookmarkEnd w:id="650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86" w:id="6504"/>
          <w:p>
            <w:pPr>
              <w:spacing w:after="20"/>
              <w:ind w:left="20"/>
              <w:jc w:val="both"/>
            </w:pPr>
            <w:r>
              <w:rPr>
                <w:rFonts w:ascii="Times New Roman"/>
                <w:b w:val="false"/>
                <w:i w:val="false"/>
                <w:color w:val="000000"/>
                <w:sz w:val="20"/>
              </w:rPr>
              <w:t>
ИК</w:t>
            </w:r>
          </w:p>
          <w:bookmarkEnd w:id="650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188" w:id="6505"/>
    <w:p>
      <w:pPr>
        <w:spacing w:after="0"/>
        <w:ind w:left="0"/>
        <w:jc w:val="both"/>
      </w:pPr>
      <w:r>
        <w:rPr>
          <w:rFonts w:ascii="Times New Roman"/>
          <w:b w:val="false"/>
          <w:i w:val="false"/>
          <w:color w:val="000000"/>
          <w:sz w:val="28"/>
        </w:rPr>
        <w:t>
      3. Типовой учебный план сертификационного цикла повышения квалификации по специальности "Стоматологическая ортопедия (зубной техник)" (для первой и высшей квалификационной категории)</w:t>
      </w:r>
    </w:p>
    <w:bookmarkEnd w:id="65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89" w:id="6506"/>
          <w:p>
            <w:pPr>
              <w:spacing w:after="20"/>
              <w:ind w:left="20"/>
              <w:jc w:val="both"/>
            </w:pPr>
            <w:r>
              <w:rPr>
                <w:rFonts w:ascii="Times New Roman"/>
                <w:b w:val="false"/>
                <w:i w:val="false"/>
                <w:color w:val="000000"/>
                <w:sz w:val="20"/>
              </w:rPr>
              <w:t>
Наименования дисциплин</w:t>
            </w:r>
          </w:p>
          <w:bookmarkEnd w:id="650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0" w:id="6507"/>
          <w:p>
            <w:pPr>
              <w:spacing w:after="20"/>
              <w:ind w:left="20"/>
              <w:jc w:val="both"/>
            </w:pPr>
            <w:r>
              <w:rPr>
                <w:rFonts w:ascii="Times New Roman"/>
                <w:b w:val="false"/>
                <w:i w:val="false"/>
                <w:color w:val="000000"/>
                <w:sz w:val="20"/>
              </w:rPr>
              <w:t xml:space="preserve">
Инновационные технологии в стоматологической ортопедии </w:t>
            </w:r>
          </w:p>
          <w:bookmarkEnd w:id="650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1" w:id="6508"/>
          <w:p>
            <w:pPr>
              <w:spacing w:after="20"/>
              <w:ind w:left="20"/>
              <w:jc w:val="both"/>
            </w:pPr>
            <w:r>
              <w:rPr>
                <w:rFonts w:ascii="Times New Roman"/>
                <w:b w:val="false"/>
                <w:i w:val="false"/>
                <w:color w:val="000000"/>
                <w:sz w:val="20"/>
              </w:rPr>
              <w:t>
Алгоритмы оказания неотложной медицинской помощи</w:t>
            </w:r>
          </w:p>
          <w:bookmarkEnd w:id="650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2" w:id="6509"/>
          <w:p>
            <w:pPr>
              <w:spacing w:after="20"/>
              <w:ind w:left="20"/>
              <w:jc w:val="both"/>
            </w:pPr>
            <w:r>
              <w:rPr>
                <w:rFonts w:ascii="Times New Roman"/>
                <w:b w:val="false"/>
                <w:i w:val="false"/>
                <w:color w:val="000000"/>
                <w:sz w:val="20"/>
              </w:rPr>
              <w:t>
Медицинская этика и коммуникативные навыки</w:t>
            </w:r>
          </w:p>
          <w:bookmarkEnd w:id="650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3" w:id="6510"/>
          <w:p>
            <w:pPr>
              <w:spacing w:after="20"/>
              <w:ind w:left="20"/>
              <w:jc w:val="both"/>
            </w:pPr>
            <w:r>
              <w:rPr>
                <w:rFonts w:ascii="Times New Roman"/>
                <w:b w:val="false"/>
                <w:i w:val="false"/>
                <w:color w:val="000000"/>
                <w:sz w:val="20"/>
              </w:rPr>
              <w:t>
Итоговый контроль</w:t>
            </w:r>
          </w:p>
          <w:bookmarkEnd w:id="651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4" w:id="6511"/>
          <w:p>
            <w:pPr>
              <w:spacing w:after="20"/>
              <w:ind w:left="20"/>
              <w:jc w:val="both"/>
            </w:pPr>
            <w:r>
              <w:rPr>
                <w:rFonts w:ascii="Times New Roman"/>
                <w:b w:val="false"/>
                <w:i w:val="false"/>
                <w:color w:val="000000"/>
                <w:sz w:val="20"/>
              </w:rPr>
              <w:t>
Итого</w:t>
            </w:r>
          </w:p>
          <w:bookmarkEnd w:id="651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195" w:id="6512"/>
    <w:p>
      <w:pPr>
        <w:spacing w:after="0"/>
        <w:ind w:left="0"/>
        <w:jc w:val="both"/>
      </w:pPr>
      <w:r>
        <w:rPr>
          <w:rFonts w:ascii="Times New Roman"/>
          <w:b w:val="false"/>
          <w:i w:val="false"/>
          <w:color w:val="000000"/>
          <w:sz w:val="28"/>
        </w:rPr>
        <w:t xml:space="preserve">
      4. Типовой учебный план сертификационного цикла повышения квалификации по специальности "Стоматологическая ортопедия (зубной техник)" (для второй категории) </w:t>
      </w:r>
    </w:p>
    <w:bookmarkEnd w:id="65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6" w:id="6513"/>
          <w:p>
            <w:pPr>
              <w:spacing w:after="20"/>
              <w:ind w:left="20"/>
              <w:jc w:val="both"/>
            </w:pPr>
            <w:r>
              <w:rPr>
                <w:rFonts w:ascii="Times New Roman"/>
                <w:b w:val="false"/>
                <w:i w:val="false"/>
                <w:color w:val="000000"/>
                <w:sz w:val="20"/>
              </w:rPr>
              <w:t>
Наименования дисциплин</w:t>
            </w:r>
          </w:p>
          <w:bookmarkEnd w:id="651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7" w:id="6514"/>
          <w:p>
            <w:pPr>
              <w:spacing w:after="20"/>
              <w:ind w:left="20"/>
              <w:jc w:val="both"/>
            </w:pPr>
            <w:r>
              <w:rPr>
                <w:rFonts w:ascii="Times New Roman"/>
                <w:b w:val="false"/>
                <w:i w:val="false"/>
                <w:color w:val="000000"/>
                <w:sz w:val="20"/>
              </w:rPr>
              <w:t>
Избранные вопросы стоматологической ортопедии в повседневной практике</w:t>
            </w:r>
          </w:p>
          <w:bookmarkEnd w:id="651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8" w:id="6515"/>
          <w:p>
            <w:pPr>
              <w:spacing w:after="20"/>
              <w:ind w:left="20"/>
              <w:jc w:val="both"/>
            </w:pPr>
            <w:r>
              <w:rPr>
                <w:rFonts w:ascii="Times New Roman"/>
                <w:b w:val="false"/>
                <w:i w:val="false"/>
                <w:color w:val="000000"/>
                <w:sz w:val="20"/>
              </w:rPr>
              <w:t>
Алгоритмы оказания неотложной медицинской помощи</w:t>
            </w:r>
          </w:p>
          <w:bookmarkEnd w:id="651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9" w:id="6516"/>
          <w:p>
            <w:pPr>
              <w:spacing w:after="20"/>
              <w:ind w:left="20"/>
              <w:jc w:val="both"/>
            </w:pPr>
            <w:r>
              <w:rPr>
                <w:rFonts w:ascii="Times New Roman"/>
                <w:b w:val="false"/>
                <w:i w:val="false"/>
                <w:color w:val="000000"/>
                <w:sz w:val="20"/>
              </w:rPr>
              <w:t>
Медицинская этика и коммуникативные навыки</w:t>
            </w:r>
          </w:p>
          <w:bookmarkEnd w:id="651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00" w:id="6517"/>
          <w:p>
            <w:pPr>
              <w:spacing w:after="20"/>
              <w:ind w:left="20"/>
              <w:jc w:val="both"/>
            </w:pPr>
            <w:r>
              <w:rPr>
                <w:rFonts w:ascii="Times New Roman"/>
                <w:b w:val="false"/>
                <w:i w:val="false"/>
                <w:color w:val="000000"/>
                <w:sz w:val="20"/>
              </w:rPr>
              <w:t>
Итоговый контроль</w:t>
            </w:r>
          </w:p>
          <w:bookmarkEnd w:id="651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01" w:id="6518"/>
          <w:p>
            <w:pPr>
              <w:spacing w:after="20"/>
              <w:ind w:left="20"/>
              <w:jc w:val="both"/>
            </w:pPr>
            <w:r>
              <w:rPr>
                <w:rFonts w:ascii="Times New Roman"/>
                <w:b w:val="false"/>
                <w:i w:val="false"/>
                <w:color w:val="000000"/>
                <w:sz w:val="20"/>
              </w:rPr>
              <w:t>
Итого</w:t>
            </w:r>
          </w:p>
          <w:bookmarkEnd w:id="651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202" w:id="6519"/>
    <w:p>
      <w:pPr>
        <w:spacing w:after="0"/>
        <w:ind w:left="0"/>
        <w:jc w:val="both"/>
      </w:pPr>
      <w:r>
        <w:rPr>
          <w:rFonts w:ascii="Times New Roman"/>
          <w:b w:val="false"/>
          <w:i w:val="false"/>
          <w:color w:val="000000"/>
          <w:sz w:val="28"/>
        </w:rPr>
        <w:t>
      5. Содержание образовательной программы переподготовки по специальности "Стоматологическая ортопедия (зубной техник)"</w:t>
      </w:r>
    </w:p>
    <w:bookmarkEnd w:id="65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03" w:id="6520"/>
          <w:p>
            <w:pPr>
              <w:spacing w:after="20"/>
              <w:ind w:left="20"/>
              <w:jc w:val="both"/>
            </w:pPr>
            <w:r>
              <w:rPr>
                <w:rFonts w:ascii="Times New Roman"/>
                <w:b w:val="false"/>
                <w:i w:val="false"/>
                <w:color w:val="000000"/>
                <w:sz w:val="20"/>
              </w:rPr>
              <w:t>
Код дисциплины</w:t>
            </w:r>
          </w:p>
          <w:bookmarkEnd w:id="652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 их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04" w:id="6521"/>
          <w:p>
            <w:pPr>
              <w:spacing w:after="20"/>
              <w:ind w:left="20"/>
              <w:jc w:val="both"/>
            </w:pPr>
            <w:r>
              <w:rPr>
                <w:rFonts w:ascii="Times New Roman"/>
                <w:b w:val="false"/>
                <w:i w:val="false"/>
                <w:color w:val="000000"/>
                <w:sz w:val="20"/>
              </w:rPr>
              <w:t>
БД</w:t>
            </w:r>
          </w:p>
          <w:bookmarkEnd w:id="652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05" w:id="6522"/>
          <w:p>
            <w:pPr>
              <w:spacing w:after="20"/>
              <w:ind w:left="20"/>
              <w:jc w:val="both"/>
            </w:pPr>
            <w:r>
              <w:rPr>
                <w:rFonts w:ascii="Times New Roman"/>
                <w:b w:val="false"/>
                <w:i w:val="false"/>
                <w:color w:val="000000"/>
                <w:sz w:val="20"/>
              </w:rPr>
              <w:t>
ПД</w:t>
            </w:r>
          </w:p>
          <w:bookmarkEnd w:id="652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06" w:id="6523"/>
          <w:p>
            <w:pPr>
              <w:spacing w:after="20"/>
              <w:ind w:left="20"/>
              <w:jc w:val="both"/>
            </w:pPr>
            <w:r>
              <w:rPr>
                <w:rFonts w:ascii="Times New Roman"/>
                <w:b w:val="false"/>
                <w:i w:val="false"/>
                <w:color w:val="000000"/>
                <w:sz w:val="20"/>
              </w:rPr>
              <w:t>
ПДО</w:t>
            </w:r>
          </w:p>
          <w:bookmarkEnd w:id="652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07" w:id="6524"/>
          <w:p>
            <w:pPr>
              <w:spacing w:after="20"/>
              <w:ind w:left="20"/>
              <w:jc w:val="both"/>
            </w:pPr>
            <w:r>
              <w:rPr>
                <w:rFonts w:ascii="Times New Roman"/>
                <w:b w:val="false"/>
                <w:i w:val="false"/>
                <w:color w:val="000000"/>
                <w:sz w:val="20"/>
              </w:rPr>
              <w:t>
ПДО 01</w:t>
            </w:r>
          </w:p>
          <w:bookmarkEnd w:id="652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изготовления съемных пластиночных протезов (инжекционная система изготовления съемных протезов из термопластичного материала)</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зуботехнической лаборатории и труда зубного техника. Правила техники безопасности. Санитарно-эпидемиологический режим. Зуботехническое материаловедение. Новые слепочные материалы. Современные конструктивные особенности и технологии изготовления съемных пластиночных протезов.</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09" w:id="6525"/>
          <w:p>
            <w:pPr>
              <w:spacing w:after="20"/>
              <w:ind w:left="20"/>
              <w:jc w:val="both"/>
            </w:pPr>
            <w:r>
              <w:rPr>
                <w:rFonts w:ascii="Times New Roman"/>
                <w:b w:val="false"/>
                <w:i w:val="false"/>
                <w:color w:val="000000"/>
                <w:sz w:val="20"/>
              </w:rPr>
              <w:t>
ПДО 02</w:t>
            </w:r>
          </w:p>
          <w:bookmarkEnd w:id="652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изготовления несъемных протезов</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зуботехнического производства по технологии изготовления несъемных протезов. Функциональная анатомия зубочелюстной системы и ее значение для конструирования несъемных протезов. Технология изготовления восстановительных коронок. Технология изготовления штифтовых конструкций.</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11" w:id="6526"/>
          <w:p>
            <w:pPr>
              <w:spacing w:after="20"/>
              <w:ind w:left="20"/>
              <w:jc w:val="both"/>
            </w:pPr>
            <w:r>
              <w:rPr>
                <w:rFonts w:ascii="Times New Roman"/>
                <w:b w:val="false"/>
                <w:i w:val="false"/>
                <w:color w:val="000000"/>
                <w:sz w:val="20"/>
              </w:rPr>
              <w:t>
ПДО 03</w:t>
            </w:r>
          </w:p>
          <w:bookmarkEnd w:id="652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изготовления цельнолитых бюгельных протезов (с замковой системой фиксации)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зуботехнического производства по технологии изготовления цельнолитых бюгельных протезов. Функциональная анатомия зубочелюстной системы и ее значение для конструирования бюгельных протезов. Технология изготовления бюгельных протезов.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13" w:id="6527"/>
          <w:p>
            <w:pPr>
              <w:spacing w:after="20"/>
              <w:ind w:left="20"/>
              <w:jc w:val="both"/>
            </w:pPr>
            <w:r>
              <w:rPr>
                <w:rFonts w:ascii="Times New Roman"/>
                <w:b w:val="false"/>
                <w:i w:val="false"/>
                <w:color w:val="000000"/>
                <w:sz w:val="20"/>
              </w:rPr>
              <w:t>
ИК</w:t>
            </w:r>
          </w:p>
          <w:bookmarkEnd w:id="652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8214" w:id="6528"/>
    <w:p>
      <w:pPr>
        <w:spacing w:after="0"/>
        <w:ind w:left="0"/>
        <w:jc w:val="both"/>
      </w:pPr>
      <w:r>
        <w:rPr>
          <w:rFonts w:ascii="Times New Roman"/>
          <w:b w:val="false"/>
          <w:i w:val="false"/>
          <w:color w:val="000000"/>
          <w:sz w:val="28"/>
        </w:rPr>
        <w:t xml:space="preserve">
      6. Содержание образовательной программы сертификационного цикла повышения квалификации по специальности "Стоматологическая ортопедия (зубной техник)" (для первой и высшей квалификационной категории) </w:t>
      </w:r>
    </w:p>
    <w:bookmarkEnd w:id="65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15" w:id="6529"/>
          <w:p>
            <w:pPr>
              <w:spacing w:after="20"/>
              <w:ind w:left="20"/>
              <w:jc w:val="both"/>
            </w:pPr>
            <w:r>
              <w:rPr>
                <w:rFonts w:ascii="Times New Roman"/>
                <w:b w:val="false"/>
                <w:i w:val="false"/>
                <w:color w:val="000000"/>
                <w:sz w:val="20"/>
              </w:rPr>
              <w:t>
Наименования дисциплин, их основные разделы</w:t>
            </w:r>
          </w:p>
          <w:bookmarkEnd w:id="6529"/>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16" w:id="6530"/>
          <w:p>
            <w:pPr>
              <w:spacing w:after="20"/>
              <w:ind w:left="20"/>
              <w:jc w:val="both"/>
            </w:pPr>
            <w:r>
              <w:rPr>
                <w:rFonts w:ascii="Times New Roman"/>
                <w:b w:val="false"/>
                <w:i w:val="false"/>
                <w:color w:val="000000"/>
                <w:sz w:val="20"/>
              </w:rPr>
              <w:t>
Инновационные технологии в стоматологической ортопедии</w:t>
            </w:r>
          </w:p>
          <w:bookmarkEnd w:id="6530"/>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17" w:id="6531"/>
          <w:p>
            <w:pPr>
              <w:spacing w:after="20"/>
              <w:ind w:left="20"/>
              <w:jc w:val="both"/>
            </w:pPr>
            <w:r>
              <w:rPr>
                <w:rFonts w:ascii="Times New Roman"/>
                <w:b w:val="false"/>
                <w:i w:val="false"/>
                <w:color w:val="000000"/>
                <w:sz w:val="20"/>
              </w:rPr>
              <w:t xml:space="preserve">
Диагностика, профилактика и лечение дефектов коронок зубов и зубных рядов. </w:t>
            </w:r>
          </w:p>
          <w:bookmarkEnd w:id="6531"/>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18" w:id="6532"/>
          <w:p>
            <w:pPr>
              <w:spacing w:after="20"/>
              <w:ind w:left="20"/>
              <w:jc w:val="both"/>
            </w:pPr>
            <w:r>
              <w:rPr>
                <w:rFonts w:ascii="Times New Roman"/>
                <w:b w:val="false"/>
                <w:i w:val="false"/>
                <w:color w:val="000000"/>
                <w:sz w:val="20"/>
              </w:rPr>
              <w:t>
Алгоритмы оказания неотложной медицинской помощи</w:t>
            </w:r>
          </w:p>
          <w:bookmarkEnd w:id="6532"/>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19" w:id="6533"/>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(далее – СЛР)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bookmarkEnd w:id="6533"/>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20" w:id="6534"/>
          <w:p>
            <w:pPr>
              <w:spacing w:after="20"/>
              <w:ind w:left="20"/>
              <w:jc w:val="both"/>
            </w:pPr>
            <w:r>
              <w:rPr>
                <w:rFonts w:ascii="Times New Roman"/>
                <w:b w:val="false"/>
                <w:i w:val="false"/>
                <w:color w:val="000000"/>
                <w:sz w:val="20"/>
              </w:rPr>
              <w:t>
Медицинская этика и коммуникативные навыки</w:t>
            </w:r>
          </w:p>
          <w:bookmarkEnd w:id="6534"/>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21" w:id="6535"/>
          <w:p>
            <w:pPr>
              <w:spacing w:after="20"/>
              <w:ind w:left="20"/>
              <w:jc w:val="both"/>
            </w:pPr>
            <w:r>
              <w:rPr>
                <w:rFonts w:ascii="Times New Roman"/>
                <w:b w:val="false"/>
                <w:i w:val="false"/>
                <w:color w:val="000000"/>
                <w:sz w:val="20"/>
              </w:rPr>
              <w:t>
Коммуникативная компетентность медицинских работников: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bookmarkEnd w:id="6535"/>
        </w:tc>
      </w:tr>
    </w:tbl>
    <w:bookmarkStart w:name="z8222" w:id="6536"/>
    <w:p>
      <w:pPr>
        <w:spacing w:after="0"/>
        <w:ind w:left="0"/>
        <w:jc w:val="both"/>
      </w:pPr>
      <w:r>
        <w:rPr>
          <w:rFonts w:ascii="Times New Roman"/>
          <w:b w:val="false"/>
          <w:i w:val="false"/>
          <w:color w:val="000000"/>
          <w:sz w:val="28"/>
        </w:rPr>
        <w:t>
      7. Содержание образовательной программы сертификационного цикла повышения квалификации по специальности "Стоматологическая ортопедия (зубной техник)" (для второй категории)</w:t>
      </w:r>
    </w:p>
    <w:bookmarkEnd w:id="65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23" w:id="6537"/>
          <w:p>
            <w:pPr>
              <w:spacing w:after="20"/>
              <w:ind w:left="20"/>
              <w:jc w:val="both"/>
            </w:pPr>
            <w:r>
              <w:rPr>
                <w:rFonts w:ascii="Times New Roman"/>
                <w:b w:val="false"/>
                <w:i w:val="false"/>
                <w:color w:val="000000"/>
                <w:sz w:val="20"/>
              </w:rPr>
              <w:t>
Наименования дисциплин, их основные разделы</w:t>
            </w:r>
          </w:p>
          <w:bookmarkEnd w:id="6537"/>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24" w:id="6538"/>
          <w:p>
            <w:pPr>
              <w:spacing w:after="20"/>
              <w:ind w:left="20"/>
              <w:jc w:val="both"/>
            </w:pPr>
            <w:r>
              <w:rPr>
                <w:rFonts w:ascii="Times New Roman"/>
                <w:b w:val="false"/>
                <w:i w:val="false"/>
                <w:color w:val="000000"/>
                <w:sz w:val="20"/>
              </w:rPr>
              <w:t>
Избранные вопросы стоматологической ортопедии в повседневной практике</w:t>
            </w:r>
          </w:p>
          <w:bookmarkEnd w:id="6538"/>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25" w:id="6539"/>
          <w:p>
            <w:pPr>
              <w:spacing w:after="20"/>
              <w:ind w:left="20"/>
              <w:jc w:val="both"/>
            </w:pPr>
            <w:r>
              <w:rPr>
                <w:rFonts w:ascii="Times New Roman"/>
                <w:b w:val="false"/>
                <w:i w:val="false"/>
                <w:color w:val="000000"/>
                <w:sz w:val="20"/>
              </w:rPr>
              <w:t xml:space="preserve">
Диагностика, профилактика и лечение дефектов коронок зубов и зубных рядов </w:t>
            </w:r>
          </w:p>
          <w:bookmarkEnd w:id="6539"/>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26" w:id="6540"/>
          <w:p>
            <w:pPr>
              <w:spacing w:after="20"/>
              <w:ind w:left="20"/>
              <w:jc w:val="both"/>
            </w:pPr>
            <w:r>
              <w:rPr>
                <w:rFonts w:ascii="Times New Roman"/>
                <w:b w:val="false"/>
                <w:i w:val="false"/>
                <w:color w:val="000000"/>
                <w:sz w:val="20"/>
              </w:rPr>
              <w:t>
Алгоритмы оказания неотложной медицинской помощи</w:t>
            </w:r>
          </w:p>
          <w:bookmarkEnd w:id="6540"/>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27" w:id="6541"/>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bookmarkEnd w:id="6541"/>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28" w:id="6542"/>
          <w:p>
            <w:pPr>
              <w:spacing w:after="20"/>
              <w:ind w:left="20"/>
              <w:jc w:val="both"/>
            </w:pPr>
            <w:r>
              <w:rPr>
                <w:rFonts w:ascii="Times New Roman"/>
                <w:b w:val="false"/>
                <w:i w:val="false"/>
                <w:color w:val="000000"/>
                <w:sz w:val="20"/>
              </w:rPr>
              <w:t>
Медицинская этика и коммуникативные навыки</w:t>
            </w:r>
          </w:p>
          <w:bookmarkEnd w:id="6542"/>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29" w:id="6543"/>
          <w:p>
            <w:pPr>
              <w:spacing w:after="20"/>
              <w:ind w:left="20"/>
              <w:jc w:val="both"/>
            </w:pPr>
            <w:r>
              <w:rPr>
                <w:rFonts w:ascii="Times New Roman"/>
                <w:b w:val="false"/>
                <w:i w:val="false"/>
                <w:color w:val="000000"/>
                <w:sz w:val="20"/>
              </w:rPr>
              <w:t>
Коммуникативная компетентность медицинских работников: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bookmarkEnd w:id="6543"/>
        </w:tc>
      </w:tr>
    </w:tbl>
    <w:bookmarkStart w:name="z8230" w:id="6544"/>
    <w:p>
      <w:pPr>
        <w:spacing w:after="0"/>
        <w:ind w:left="0"/>
        <w:jc w:val="both"/>
      </w:pPr>
      <w:r>
        <w:rPr>
          <w:rFonts w:ascii="Times New Roman"/>
          <w:b w:val="false"/>
          <w:i w:val="false"/>
          <w:color w:val="000000"/>
          <w:sz w:val="28"/>
        </w:rPr>
        <w:t>
      Используемые сокращения:</w:t>
      </w:r>
    </w:p>
    <w:bookmarkEnd w:id="6544"/>
    <w:bookmarkStart w:name="z8231" w:id="6545"/>
    <w:p>
      <w:pPr>
        <w:spacing w:after="0"/>
        <w:ind w:left="0"/>
        <w:jc w:val="both"/>
      </w:pPr>
      <w:r>
        <w:rPr>
          <w:rFonts w:ascii="Times New Roman"/>
          <w:b w:val="false"/>
          <w:i w:val="false"/>
          <w:color w:val="000000"/>
          <w:sz w:val="28"/>
        </w:rPr>
        <w:t>
      БД – базовые дисциплины;</w:t>
      </w:r>
    </w:p>
    <w:bookmarkEnd w:id="6545"/>
    <w:bookmarkStart w:name="z8232" w:id="6546"/>
    <w:p>
      <w:pPr>
        <w:spacing w:after="0"/>
        <w:ind w:left="0"/>
        <w:jc w:val="both"/>
      </w:pPr>
      <w:r>
        <w:rPr>
          <w:rFonts w:ascii="Times New Roman"/>
          <w:b w:val="false"/>
          <w:i w:val="false"/>
          <w:color w:val="000000"/>
          <w:sz w:val="28"/>
        </w:rPr>
        <w:t>
      БДО – базовые дисциплины обязательные;</w:t>
      </w:r>
    </w:p>
    <w:bookmarkEnd w:id="6546"/>
    <w:bookmarkStart w:name="z8233" w:id="6547"/>
    <w:p>
      <w:pPr>
        <w:spacing w:after="0"/>
        <w:ind w:left="0"/>
        <w:jc w:val="both"/>
      </w:pPr>
      <w:r>
        <w:rPr>
          <w:rFonts w:ascii="Times New Roman"/>
          <w:b w:val="false"/>
          <w:i w:val="false"/>
          <w:color w:val="000000"/>
          <w:sz w:val="28"/>
        </w:rPr>
        <w:t>
      ПД – профилирующие дисциплины;</w:t>
      </w:r>
    </w:p>
    <w:bookmarkEnd w:id="6547"/>
    <w:bookmarkStart w:name="z8234" w:id="6548"/>
    <w:p>
      <w:pPr>
        <w:spacing w:after="0"/>
        <w:ind w:left="0"/>
        <w:jc w:val="both"/>
      </w:pPr>
      <w:r>
        <w:rPr>
          <w:rFonts w:ascii="Times New Roman"/>
          <w:b w:val="false"/>
          <w:i w:val="false"/>
          <w:color w:val="000000"/>
          <w:sz w:val="28"/>
        </w:rPr>
        <w:t>
      ПДО – профилирующие дисциплины обязательные;</w:t>
      </w:r>
    </w:p>
    <w:bookmarkEnd w:id="6548"/>
    <w:bookmarkStart w:name="z8235" w:id="6549"/>
    <w:p>
      <w:pPr>
        <w:spacing w:after="0"/>
        <w:ind w:left="0"/>
        <w:jc w:val="both"/>
      </w:pPr>
      <w:r>
        <w:rPr>
          <w:rFonts w:ascii="Times New Roman"/>
          <w:b w:val="false"/>
          <w:i w:val="false"/>
          <w:color w:val="000000"/>
          <w:sz w:val="28"/>
        </w:rPr>
        <w:t>
      ПДВ – профилирующие дисциплины по выбору;</w:t>
      </w:r>
    </w:p>
    <w:bookmarkEnd w:id="6549"/>
    <w:bookmarkStart w:name="z8236" w:id="6550"/>
    <w:p>
      <w:pPr>
        <w:spacing w:after="0"/>
        <w:ind w:left="0"/>
        <w:jc w:val="both"/>
      </w:pPr>
      <w:r>
        <w:rPr>
          <w:rFonts w:ascii="Times New Roman"/>
          <w:b w:val="false"/>
          <w:i w:val="false"/>
          <w:color w:val="000000"/>
          <w:sz w:val="28"/>
        </w:rPr>
        <w:t>
      ИК – итоговый контроль.</w:t>
      </w:r>
    </w:p>
    <w:bookmarkEnd w:id="65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66</w:t>
            </w:r>
            <w:r>
              <w:br/>
            </w:r>
            <w:r>
              <w:rPr>
                <w:rFonts w:ascii="Times New Roman"/>
                <w:b w:val="false"/>
                <w:i w:val="false"/>
                <w:color w:val="000000"/>
                <w:sz w:val="20"/>
              </w:rPr>
              <w:t>к Типовой программе</w:t>
            </w:r>
            <w:r>
              <w:br/>
            </w:r>
            <w:r>
              <w:rPr>
                <w:rFonts w:ascii="Times New Roman"/>
                <w:b w:val="false"/>
                <w:i w:val="false"/>
                <w:color w:val="000000"/>
                <w:sz w:val="20"/>
              </w:rPr>
              <w:t>повышения квалификации</w:t>
            </w:r>
            <w:r>
              <w:br/>
            </w:r>
            <w:r>
              <w:rPr>
                <w:rFonts w:ascii="Times New Roman"/>
                <w:b w:val="false"/>
                <w:i w:val="false"/>
                <w:color w:val="000000"/>
                <w:sz w:val="20"/>
              </w:rPr>
              <w:t>и переподготовки медицинских</w:t>
            </w:r>
            <w:r>
              <w:br/>
            </w:r>
            <w:r>
              <w:rPr>
                <w:rFonts w:ascii="Times New Roman"/>
                <w:b w:val="false"/>
                <w:i w:val="false"/>
                <w:color w:val="000000"/>
                <w:sz w:val="20"/>
              </w:rPr>
              <w:t>и фармацевтических кадров</w:t>
            </w:r>
          </w:p>
        </w:tc>
      </w:tr>
    </w:tbl>
    <w:p>
      <w:pPr>
        <w:spacing w:after="0"/>
        <w:ind w:left="0"/>
        <w:jc w:val="both"/>
      </w:pPr>
      <w:r>
        <w:rPr>
          <w:rFonts w:ascii="Times New Roman"/>
          <w:b w:val="false"/>
          <w:i w:val="false"/>
          <w:color w:val="ff0000"/>
          <w:sz w:val="28"/>
        </w:rPr>
        <w:t xml:space="preserve">
      Сноска. Приложение 66 в редакции приказа Министра здравоохранения РК от 11.10.2018 </w:t>
      </w:r>
      <w:r>
        <w:rPr>
          <w:rFonts w:ascii="Times New Roman"/>
          <w:b w:val="false"/>
          <w:i w:val="false"/>
          <w:color w:val="ff0000"/>
          <w:sz w:val="28"/>
        </w:rPr>
        <w:t>№ ҚР ДСМ-26</w:t>
      </w:r>
      <w:r>
        <w:rPr>
          <w:rFonts w:ascii="Times New Roman"/>
          <w:b w:val="false"/>
          <w:i w:val="false"/>
          <w:color w:val="ff0000"/>
          <w:sz w:val="28"/>
        </w:rPr>
        <w:t xml:space="preserve"> (вводится в действие после дня его первого официального опубликования).</w:t>
      </w:r>
    </w:p>
    <w:bookmarkStart w:name="z8238" w:id="6551"/>
    <w:p>
      <w:pPr>
        <w:spacing w:after="0"/>
        <w:ind w:left="0"/>
        <w:jc w:val="left"/>
      </w:pPr>
      <w:r>
        <w:rPr>
          <w:rFonts w:ascii="Times New Roman"/>
          <w:b/>
          <w:i w:val="false"/>
          <w:color w:val="000000"/>
        </w:rPr>
        <w:t xml:space="preserve">  Типовые учебные планы и содержание образовательной программы по специальности "Сестринское дело (медицинская(ий) сестра/брат, медицинская(ий) сестра/брат общей практики, специализированная(ый) медицинская(ий) сестра/брат)"</w:t>
      </w:r>
    </w:p>
    <w:bookmarkEnd w:id="6551"/>
    <w:bookmarkStart w:name="z1127" w:id="6552"/>
    <w:p>
      <w:pPr>
        <w:spacing w:after="0"/>
        <w:ind w:left="0"/>
        <w:jc w:val="both"/>
      </w:pPr>
      <w:r>
        <w:rPr>
          <w:rFonts w:ascii="Times New Roman"/>
          <w:b w:val="false"/>
          <w:i w:val="false"/>
          <w:color w:val="000000"/>
          <w:sz w:val="28"/>
        </w:rPr>
        <w:t xml:space="preserve">
      1. Типовые учебные планыциклов переподготовки по специальности "Сестринское дело (медицинская(ий) сестра/брат, специализированная(ый) медицинская(ий) сестра/брат, медицинская(ий) сестра/брат общей практики)" </w:t>
      </w:r>
    </w:p>
    <w:bookmarkEnd w:id="65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дисциплин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Формы контроля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зачҰт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формирования здорового образа жизни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зачҰт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зачҰт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медицины катастроф)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зачҰт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сестринского дела. Менеджмент в сестринском деле.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зачҰт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 Роль медицинской сестры в профилактике внутрибольничных инфекций.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зачҰт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медицинской сестры в профилактике ВИЧ/СПИД, туберкулеза.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зачҰт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сестринские технологии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зачҰт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зачҰты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28" w:id="6553"/>
    <w:p>
      <w:pPr>
        <w:spacing w:after="0"/>
        <w:ind w:left="0"/>
        <w:jc w:val="both"/>
      </w:pPr>
      <w:r>
        <w:rPr>
          <w:rFonts w:ascii="Times New Roman"/>
          <w:b w:val="false"/>
          <w:i w:val="false"/>
          <w:color w:val="000000"/>
          <w:sz w:val="28"/>
        </w:rPr>
        <w:t>
      Примечания:</w:t>
      </w:r>
    </w:p>
    <w:bookmarkEnd w:id="6553"/>
    <w:p>
      <w:pPr>
        <w:spacing w:after="0"/>
        <w:ind w:left="0"/>
        <w:jc w:val="both"/>
      </w:pPr>
      <w:r>
        <w:rPr>
          <w:rFonts w:ascii="Times New Roman"/>
          <w:b w:val="false"/>
          <w:i w:val="false"/>
          <w:color w:val="000000"/>
          <w:sz w:val="28"/>
        </w:rPr>
        <w:t>
      * для специалистов с предшествующим уровнем образования и стажем работы по специальностям сестринского профиля;</w:t>
      </w:r>
    </w:p>
    <w:p>
      <w:pPr>
        <w:spacing w:after="0"/>
        <w:ind w:left="0"/>
        <w:jc w:val="both"/>
      </w:pPr>
      <w:r>
        <w:rPr>
          <w:rFonts w:ascii="Times New Roman"/>
          <w:b w:val="false"/>
          <w:i w:val="false"/>
          <w:color w:val="000000"/>
          <w:sz w:val="28"/>
        </w:rPr>
        <w:t>
      ** для специалистов с предшествующим уровнем образования и стажем работы по специальностям несестринского профиля.</w:t>
      </w:r>
    </w:p>
    <w:p>
      <w:pPr>
        <w:spacing w:after="0"/>
        <w:ind w:left="0"/>
        <w:jc w:val="both"/>
      </w:pPr>
      <w:r>
        <w:rPr>
          <w:rFonts w:ascii="Times New Roman"/>
          <w:b w:val="false"/>
          <w:i w:val="false"/>
          <w:color w:val="000000"/>
          <w:sz w:val="28"/>
        </w:rPr>
        <w:t>
      2. Типовые учебные планы циклов повышения квалификации по специальности "Сестринское дело (медицинская(ий) сестра/брат, специализированная(ый) медицинская(ий) сестра/брат, медицинская(ий) сестра/брат общей практики)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дисциплин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Типовой учебный план сертификационного цикла повышения квалификации по специальности "Сестринское дело (медицинская(ий) сестра/брат, специализированная(ый) медицинская(ий) сестра/брат, медицинская(ий) сестра/брат общей практики)" (для первой и высшей квалификационной категории)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доказательной медицины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реабилитации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паллиативной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ВИЧ-инфекции и инфекционного контроля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статистика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 Типовой учебный план сертификационного цикла повышения квалификации по специальности "Сестринское дело (медицинская(ий) сестра/брат, специализированная(ый) медицинская(ий) сестра/брат, медицинская(ий) сестра/брат общей практики)" (для второй категории)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ВИЧ-инфекции и инфекционного контроля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статистика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 Содержание образовательной программы переподготовки (8 недель) по специальности "Сестринское дело(медицинская(ий) сестра/брат, специализированная(ый) медицинская(ий) сестра/брат, медицинская(ий) сестра/брат общей практики)"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дисциплин,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сестринского дела. Менеджмент в сестринском деле.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медицинской сестры в наблюдении и уходе за пациентами, их подготовке к различным обследованиям. Консультирование пациента, клиента, семьи. Техника сбора материала для лабораторного исследования. Техника проведения процедур, возможные осложнения и их профилактика. Гемотрансфузия.Введение в менеджмент. Принятие решений. Управление ресурсами. Мотивация. Контроль. Оценка. Стратегическое планирование. Модель специалиста. Профессионализм и факторы его составляющие: профессиональные знания и навыки, клиническое мышление, психологическая компетентность, организационные навыки, профессиональная этика. Уровни профессионализма. Становление профессионала. Препятствия на пути к профессионализму. Понятие "профессиональная пригодность", "профессиональная компетентность". Профессиональная адаптация. Составляющие психологической компетентности медицинской сестры. Роль и ответственность медицинского работника в обществе. Психологические требования к личности медицинского работника. Влияние личностных качеств на эффективность в профессиональной деятельности. Психические профессиональные расстройства медицинского работника: синдром хронической усталости, синдром профессионального выгорания.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 Роль медицинской сестры в профилактике внутрибольничных инфекций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Внутрибольничные инфекции (далее –ВБИ). Выписка, хранение и раздача лекарственных веществ. Санитарно-дезинфекционный режим лечебно-профилактических организаций. Этапы обработки, утилизации медицинского инструментария. Основные термины и понятия. Факторы, способствовавшие выдвижению инфекционного контроля в качестве приоритетной сферы внимания национальных и местных органов здравоохранения. Основные возбудители и пути передачи внутрибольничных инфекций. Эндогенная инфекция. Эпидемический процесс в госпитальных условиях. Структура внутрибольничных инфекций в многопрофильных стационарах. Организация программ инфекционного контроля. Организационные и методические основы деятельности сестринской службы по профилактике ВБИ. Нормативные и законодательные документы по профилактике ВБИ.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медицинской сестры в профилактике вируса иммунодефицита человека/синдрома приобретенного иммунодефицита (далее – ВИЧ/СПИД) и туберкулеза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данные об этиологии, эпидемиологии, клинике, диагностике, методах лечения и профилактики ВИЧ/СПИД. Нормативные и законодательные документы. Роль медицинской сестры в профилактике парентерального пути передачи ВИЧ/СПИД. Современные методы санитарно-просветительной работы среди населения. Понятие о туберкулезе как о социальном и инфекционном заболевании. Современная эпидемиологическая ситуация в Республике Казахстан. Стратегия и организация Национальной программы по контролю над туберкулезом в Республике Казахстан. Мероприятия по выявлению туберкулеза на уровне организаций первичной медико-санитарной помощи. Алгоритм выявления и диагностики туберкулеза. Лечение туберкулеза в первичной медико-санитарной помощи. Роль медицинской сестры в контроле над туберкулезом. Санитарно просветительная работа по туберкулезу.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сестринские технологии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сестринского дела. О зарождении сестринского дела, об общинах сестер милосердия, об основоположниках сестринского дела в России, о деятельности Флоренс Найтингейл, о деятельности сестер милосердия на театре военных действий, об истории зарождения Международного комитета Красного Креста и Красного Полумесяца, о развитии здравоохранения в Казахстане. Основы коммуникации. Управление качеством медицинской помощи в организациях здравоохранения Республики Казахстан. Функциональные обязанности и права семейной медсестры. Алгоритм сестринских технологии. Неотложная медицинская помощь при: анафилактическом шоке, инфаркте миокарде, бронхиальном астме, желудочном и кишечном кровотечение, обмороке и коллапсе. ВИЧ-инфекция. Безопасности медсестры приобращении с кровью ВИЧ-инфицированного больного. Алгоритмы поведение медсестры при аварийных ситуациях. Применение аварийной аптечки и документации. Программы по основным приоритетным направлениям здравоохранения в РК. Туберкулез, современные взгляды, лечение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p>
      <w:pPr>
        <w:spacing w:after="0"/>
        <w:ind w:left="0"/>
        <w:jc w:val="both"/>
      </w:pPr>
      <w:r>
        <w:rPr>
          <w:rFonts w:ascii="Times New Roman"/>
          <w:b w:val="false"/>
          <w:i w:val="false"/>
          <w:color w:val="000000"/>
          <w:sz w:val="28"/>
        </w:rPr>
        <w:t>
      6. Содержание образовательной программы сертификационного цикла по специальности "Сестринское дело(медицинская(ий) сестра/брат, специализированная(ый) медицинская(ий) сестра/брат, медицинская(ий) сестра/брат общей практики)" (для первой и высшей квалификационной категории)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дисциплин, их основные разделы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(далее – СЛР)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Инт0убация трахеи.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доказательной медицины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Доказательная медицина, понятие, принципы, уровни доказательности. Методы исследования доказательной медицины. Классификация медицинских ошибок и проблемы качества.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реабилитации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Цель курса реабилитации. Виды реабилитации. Показания к реабилитации. Методы медицинской реабилитации. Современные технологии реабилитации.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паллиативной помощи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паллиативной помощи по ВОЗ. Понятие, принципы, компоненты паллиативной помощи, особенности оказания помощи. Команда. Основные принципы хосписа. Нормативные документы. Контроль симптомов. Общий уход, принципы ухода. Психологическая и социальная помощь больным и их родственникам. Проблемы медперсонала.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компетентностьмедицинских работников: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ВИЧ-инфекции и инфекционногоконтроля</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ВИЧ/СПИД. Этиология, патогенез, классификация, клиника, диагностика, лечение и профилактика. Внутрибольничные инфекции. Основные принципы эпидемиологии ВБИ. Эпидемиологический процесс в госпитальных условиях. Основные возбудители ВБИ.Инфекционный контроль. Организация программ инфекционного контроля. Эпидемиологический надзор. Эпидемиология и профилактика ВБИ по локализации патологического процесса. Эпидемиология и профилактика ВБИ у медицинского персонала. Вирусные гепатиты "В" и "С". Этиология, патогенез, классификация, клиника, диагностика, лечение и профилактика.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статистика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медицинской статистики. Статистика здравоохранения. Показатели здоровья населения (заболеваемость, смертность). Статистика общей заболеваемости. Демографические показатели.</w:t>
            </w:r>
          </w:p>
        </w:tc>
      </w:tr>
    </w:tbl>
    <w:p>
      <w:pPr>
        <w:spacing w:after="0"/>
        <w:ind w:left="0"/>
        <w:jc w:val="both"/>
      </w:pPr>
      <w:r>
        <w:rPr>
          <w:rFonts w:ascii="Times New Roman"/>
          <w:b w:val="false"/>
          <w:i w:val="false"/>
          <w:color w:val="000000"/>
          <w:sz w:val="28"/>
        </w:rPr>
        <w:t>
      7. Содержание образовательной программы сертификационного цикла по специальности "Сестринское дело (медицинская(ий) сестра/брат, специализированная(ый) медицинская(ий) сестра/брат, медицинская(ий) сестра/брат общей практики)" (для второй категории)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дисциплин, основные разделы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компетентностьмедицинских работников: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ВИЧ-инфекции и инфекционногоконтроля</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ВИЧ/СПИД. Этиология, патогенез, классификация, клиника, диагностика, лечение и профилактика. Внутрибольничные инфекции. Основные принципы эпидемиологии ВБИ. Эпидемиологический процесс в госпитальных условиях. Основные возбудители ВБИ.Инфекционный контроль. Организация программ инфекционного контроля. Эпидемиологический надзор. Эпидемиология и профилактика ВБИ по локализации патологического процесса. Эпидемиология и профилактика ВБИ у медицинского персонала. Вирусные гепатиты "В" и "С". Этиология, патогенез, классификация, клиника, диагностика, лечение и профилактика.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статистика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медицинской статистики. Статистика здравоохранения. Показатели здоровья населения (заболеваемость, смертность). Статистика общей заболеваемости.</w:t>
            </w:r>
          </w:p>
        </w:tc>
      </w:tr>
    </w:tbl>
    <w:p>
      <w:pPr>
        <w:spacing w:after="0"/>
        <w:ind w:left="0"/>
        <w:jc w:val="both"/>
      </w:pPr>
      <w:r>
        <w:rPr>
          <w:rFonts w:ascii="Times New Roman"/>
          <w:b w:val="false"/>
          <w:i w:val="false"/>
          <w:color w:val="000000"/>
          <w:sz w:val="28"/>
        </w:rPr>
        <w:t>
      Используемые сокращения:</w:t>
      </w:r>
    </w:p>
    <w:p>
      <w:pPr>
        <w:spacing w:after="0"/>
        <w:ind w:left="0"/>
        <w:jc w:val="both"/>
      </w:pPr>
      <w:r>
        <w:rPr>
          <w:rFonts w:ascii="Times New Roman"/>
          <w:b w:val="false"/>
          <w:i w:val="false"/>
          <w:color w:val="000000"/>
          <w:sz w:val="28"/>
        </w:rPr>
        <w:t>
      БД – базовые дисциплины;</w:t>
      </w:r>
    </w:p>
    <w:bookmarkStart w:name="z1139" w:id="6554"/>
    <w:p>
      <w:pPr>
        <w:spacing w:after="0"/>
        <w:ind w:left="0"/>
        <w:jc w:val="both"/>
      </w:pPr>
      <w:r>
        <w:rPr>
          <w:rFonts w:ascii="Times New Roman"/>
          <w:b w:val="false"/>
          <w:i w:val="false"/>
          <w:color w:val="000000"/>
          <w:sz w:val="28"/>
        </w:rPr>
        <w:t>
      БДО – базовые дисциплины обязательные;</w:t>
      </w:r>
    </w:p>
    <w:bookmarkEnd w:id="6554"/>
    <w:p>
      <w:pPr>
        <w:spacing w:after="0"/>
        <w:ind w:left="0"/>
        <w:jc w:val="both"/>
      </w:pPr>
      <w:r>
        <w:rPr>
          <w:rFonts w:ascii="Times New Roman"/>
          <w:b w:val="false"/>
          <w:i w:val="false"/>
          <w:color w:val="000000"/>
          <w:sz w:val="28"/>
        </w:rPr>
        <w:t>
      ПД – профилирующие дисциплины;</w:t>
      </w:r>
    </w:p>
    <w:p>
      <w:pPr>
        <w:spacing w:after="0"/>
        <w:ind w:left="0"/>
        <w:jc w:val="both"/>
      </w:pPr>
      <w:r>
        <w:rPr>
          <w:rFonts w:ascii="Times New Roman"/>
          <w:b w:val="false"/>
          <w:i w:val="false"/>
          <w:color w:val="000000"/>
          <w:sz w:val="28"/>
        </w:rPr>
        <w:t>
      ПДО – профилирующие дисциплины обязательные;</w:t>
      </w:r>
    </w:p>
    <w:p>
      <w:pPr>
        <w:spacing w:after="0"/>
        <w:ind w:left="0"/>
        <w:jc w:val="both"/>
      </w:pPr>
      <w:r>
        <w:rPr>
          <w:rFonts w:ascii="Times New Roman"/>
          <w:b w:val="false"/>
          <w:i w:val="false"/>
          <w:color w:val="000000"/>
          <w:sz w:val="28"/>
        </w:rPr>
        <w:t>
      ПДВ – профилирующие дисциплины по выбору;</w:t>
      </w:r>
    </w:p>
    <w:p>
      <w:pPr>
        <w:spacing w:after="0"/>
        <w:ind w:left="0"/>
        <w:jc w:val="both"/>
      </w:pPr>
      <w:r>
        <w:rPr>
          <w:rFonts w:ascii="Times New Roman"/>
          <w:b w:val="false"/>
          <w:i w:val="false"/>
          <w:color w:val="000000"/>
          <w:sz w:val="28"/>
        </w:rPr>
        <w:t>
      ИК – итоговый контроль.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67</w:t>
            </w:r>
            <w:r>
              <w:br/>
            </w:r>
            <w:r>
              <w:rPr>
                <w:rFonts w:ascii="Times New Roman"/>
                <w:b w:val="false"/>
                <w:i w:val="false"/>
                <w:color w:val="000000"/>
                <w:sz w:val="20"/>
              </w:rPr>
              <w:t>к Типовой программе</w:t>
            </w:r>
            <w:r>
              <w:br/>
            </w:r>
            <w:r>
              <w:rPr>
                <w:rFonts w:ascii="Times New Roman"/>
                <w:b w:val="false"/>
                <w:i w:val="false"/>
                <w:color w:val="000000"/>
                <w:sz w:val="20"/>
              </w:rPr>
              <w:t>повышения квалификации</w:t>
            </w:r>
            <w:r>
              <w:br/>
            </w:r>
            <w:r>
              <w:rPr>
                <w:rFonts w:ascii="Times New Roman"/>
                <w:b w:val="false"/>
                <w:i w:val="false"/>
                <w:color w:val="000000"/>
                <w:sz w:val="20"/>
              </w:rPr>
              <w:t>и переподготовки медицинских</w:t>
            </w:r>
            <w:r>
              <w:br/>
            </w:r>
            <w:r>
              <w:rPr>
                <w:rFonts w:ascii="Times New Roman"/>
                <w:b w:val="false"/>
                <w:i w:val="false"/>
                <w:color w:val="000000"/>
                <w:sz w:val="20"/>
              </w:rPr>
              <w:t>и фармацевтических кадров</w:t>
            </w:r>
          </w:p>
        </w:tc>
      </w:tr>
    </w:tbl>
    <w:bookmarkStart w:name="z8330" w:id="6555"/>
    <w:p>
      <w:pPr>
        <w:spacing w:after="0"/>
        <w:ind w:left="0"/>
        <w:jc w:val="left"/>
      </w:pPr>
      <w:r>
        <w:rPr>
          <w:rFonts w:ascii="Times New Roman"/>
          <w:b/>
          <w:i w:val="false"/>
          <w:color w:val="000000"/>
        </w:rPr>
        <w:t xml:space="preserve"> Типовые учебные планы и содержание образовательной программы по специальности "Фармация (ассистент фармацевта, фармацевт)"</w:t>
      </w:r>
    </w:p>
    <w:bookmarkEnd w:id="6555"/>
    <w:bookmarkStart w:name="z8331" w:id="6556"/>
    <w:p>
      <w:pPr>
        <w:spacing w:after="0"/>
        <w:ind w:left="0"/>
        <w:jc w:val="both"/>
      </w:pPr>
      <w:r>
        <w:rPr>
          <w:rFonts w:ascii="Times New Roman"/>
          <w:b w:val="false"/>
          <w:i w:val="false"/>
          <w:color w:val="000000"/>
          <w:sz w:val="28"/>
        </w:rPr>
        <w:t>
      1. Типовой учебный план цикла переподготовки по специальности "Фармация (ассистент фармацевта, фармацевт)"</w:t>
      </w:r>
    </w:p>
    <w:bookmarkEnd w:id="65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32" w:id="6557"/>
          <w:p>
            <w:pPr>
              <w:spacing w:after="20"/>
              <w:ind w:left="20"/>
              <w:jc w:val="both"/>
            </w:pPr>
            <w:r>
              <w:rPr>
                <w:rFonts w:ascii="Times New Roman"/>
                <w:b w:val="false"/>
                <w:i w:val="false"/>
                <w:color w:val="000000"/>
                <w:sz w:val="20"/>
              </w:rPr>
              <w:t>
Код дисциплин</w:t>
            </w:r>
          </w:p>
          <w:bookmarkEnd w:id="655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дисциплин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Формы контроля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33" w:id="6558"/>
          <w:p>
            <w:pPr>
              <w:spacing w:after="20"/>
              <w:ind w:left="20"/>
              <w:jc w:val="both"/>
            </w:pPr>
            <w:r>
              <w:rPr>
                <w:rFonts w:ascii="Times New Roman"/>
                <w:b w:val="false"/>
                <w:i w:val="false"/>
                <w:color w:val="000000"/>
                <w:sz w:val="20"/>
              </w:rPr>
              <w:t>
БД</w:t>
            </w:r>
          </w:p>
          <w:bookmarkEnd w:id="655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34" w:id="6559"/>
          <w:p>
            <w:pPr>
              <w:spacing w:after="20"/>
              <w:ind w:left="20"/>
              <w:jc w:val="both"/>
            </w:pPr>
            <w:r>
              <w:rPr>
                <w:rFonts w:ascii="Times New Roman"/>
                <w:b w:val="false"/>
                <w:i w:val="false"/>
                <w:color w:val="000000"/>
                <w:sz w:val="20"/>
              </w:rPr>
              <w:t>
БДО 01</w:t>
            </w:r>
          </w:p>
          <w:bookmarkEnd w:id="655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Правовое регулирование в сфере здравоохранения. Медицинское право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35" w:id="6560"/>
          <w:p>
            <w:pPr>
              <w:spacing w:after="20"/>
              <w:ind w:left="20"/>
              <w:jc w:val="both"/>
            </w:pPr>
            <w:r>
              <w:rPr>
                <w:rFonts w:ascii="Times New Roman"/>
                <w:b w:val="false"/>
                <w:i w:val="false"/>
                <w:color w:val="000000"/>
                <w:sz w:val="20"/>
              </w:rPr>
              <w:t>
БДО 02</w:t>
            </w:r>
          </w:p>
          <w:bookmarkEnd w:id="656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формирования здорового образа жизни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36" w:id="6561"/>
          <w:p>
            <w:pPr>
              <w:spacing w:after="20"/>
              <w:ind w:left="20"/>
              <w:jc w:val="both"/>
            </w:pPr>
            <w:r>
              <w:rPr>
                <w:rFonts w:ascii="Times New Roman"/>
                <w:b w:val="false"/>
                <w:i w:val="false"/>
                <w:color w:val="000000"/>
                <w:sz w:val="20"/>
              </w:rPr>
              <w:t>
БДО 03</w:t>
            </w:r>
          </w:p>
          <w:bookmarkEnd w:id="656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37" w:id="6562"/>
          <w:p>
            <w:pPr>
              <w:spacing w:after="20"/>
              <w:ind w:left="20"/>
              <w:jc w:val="both"/>
            </w:pPr>
            <w:r>
              <w:rPr>
                <w:rFonts w:ascii="Times New Roman"/>
                <w:b w:val="false"/>
                <w:i w:val="false"/>
                <w:color w:val="000000"/>
                <w:sz w:val="20"/>
              </w:rPr>
              <w:t>
БДО 04</w:t>
            </w:r>
          </w:p>
          <w:bookmarkEnd w:id="656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медицины катастроф)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38" w:id="6563"/>
          <w:p>
            <w:pPr>
              <w:spacing w:after="20"/>
              <w:ind w:left="20"/>
              <w:jc w:val="both"/>
            </w:pPr>
            <w:r>
              <w:rPr>
                <w:rFonts w:ascii="Times New Roman"/>
                <w:b w:val="false"/>
                <w:i w:val="false"/>
                <w:color w:val="000000"/>
                <w:sz w:val="20"/>
              </w:rPr>
              <w:t>
ПД</w:t>
            </w:r>
          </w:p>
          <w:bookmarkEnd w:id="656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39" w:id="6564"/>
          <w:p>
            <w:pPr>
              <w:spacing w:after="20"/>
              <w:ind w:left="20"/>
              <w:jc w:val="both"/>
            </w:pPr>
            <w:r>
              <w:rPr>
                <w:rFonts w:ascii="Times New Roman"/>
                <w:b w:val="false"/>
                <w:i w:val="false"/>
                <w:color w:val="000000"/>
                <w:sz w:val="20"/>
              </w:rPr>
              <w:t>
ПДО</w:t>
            </w:r>
          </w:p>
          <w:bookmarkEnd w:id="656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40" w:id="6565"/>
          <w:p>
            <w:pPr>
              <w:spacing w:after="20"/>
              <w:ind w:left="20"/>
              <w:jc w:val="both"/>
            </w:pPr>
            <w:r>
              <w:rPr>
                <w:rFonts w:ascii="Times New Roman"/>
                <w:b w:val="false"/>
                <w:i w:val="false"/>
                <w:color w:val="000000"/>
                <w:sz w:val="20"/>
              </w:rPr>
              <w:t>
ПДО 01</w:t>
            </w:r>
          </w:p>
          <w:bookmarkEnd w:id="656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экономика фармации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41" w:id="6566"/>
          <w:p>
            <w:pPr>
              <w:spacing w:after="20"/>
              <w:ind w:left="20"/>
              <w:jc w:val="both"/>
            </w:pPr>
            <w:r>
              <w:rPr>
                <w:rFonts w:ascii="Times New Roman"/>
                <w:b w:val="false"/>
                <w:i w:val="false"/>
                <w:color w:val="000000"/>
                <w:sz w:val="20"/>
              </w:rPr>
              <w:t>
ПДО 02</w:t>
            </w:r>
          </w:p>
          <w:bookmarkEnd w:id="656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лекарственных форм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42" w:id="6567"/>
          <w:p>
            <w:pPr>
              <w:spacing w:after="20"/>
              <w:ind w:left="20"/>
              <w:jc w:val="both"/>
            </w:pPr>
            <w:r>
              <w:rPr>
                <w:rFonts w:ascii="Times New Roman"/>
                <w:b w:val="false"/>
                <w:i w:val="false"/>
                <w:color w:val="000000"/>
                <w:sz w:val="20"/>
              </w:rPr>
              <w:t>
ПДО 03</w:t>
            </w:r>
          </w:p>
          <w:bookmarkEnd w:id="656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Фармацевтическая химия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43" w:id="6568"/>
          <w:p>
            <w:pPr>
              <w:spacing w:after="20"/>
              <w:ind w:left="20"/>
              <w:jc w:val="both"/>
            </w:pPr>
            <w:r>
              <w:rPr>
                <w:rFonts w:ascii="Times New Roman"/>
                <w:b w:val="false"/>
                <w:i w:val="false"/>
                <w:color w:val="000000"/>
                <w:sz w:val="20"/>
              </w:rPr>
              <w:t>
ПДО 04</w:t>
            </w:r>
          </w:p>
          <w:bookmarkEnd w:id="656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Фармакогнозия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44" w:id="6569"/>
          <w:p>
            <w:pPr>
              <w:spacing w:after="20"/>
              <w:ind w:left="20"/>
              <w:jc w:val="both"/>
            </w:pPr>
            <w:r>
              <w:rPr>
                <w:rFonts w:ascii="Times New Roman"/>
                <w:b w:val="false"/>
                <w:i w:val="false"/>
                <w:color w:val="000000"/>
                <w:sz w:val="20"/>
              </w:rPr>
              <w:t>
ПДВ</w:t>
            </w:r>
          </w:p>
          <w:bookmarkEnd w:id="656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45" w:id="6570"/>
          <w:p>
            <w:pPr>
              <w:spacing w:after="20"/>
              <w:ind w:left="20"/>
              <w:jc w:val="both"/>
            </w:pPr>
            <w:r>
              <w:rPr>
                <w:rFonts w:ascii="Times New Roman"/>
                <w:b w:val="false"/>
                <w:i w:val="false"/>
                <w:color w:val="000000"/>
                <w:sz w:val="20"/>
              </w:rPr>
              <w:t>
ИК</w:t>
            </w:r>
          </w:p>
          <w:bookmarkEnd w:id="657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347" w:id="6571"/>
    <w:p>
      <w:pPr>
        <w:spacing w:after="0"/>
        <w:ind w:left="0"/>
        <w:jc w:val="both"/>
      </w:pPr>
      <w:r>
        <w:rPr>
          <w:rFonts w:ascii="Times New Roman"/>
          <w:b w:val="false"/>
          <w:i w:val="false"/>
          <w:color w:val="000000"/>
          <w:sz w:val="28"/>
        </w:rPr>
        <w:t>
      Примечание:</w:t>
      </w:r>
    </w:p>
    <w:bookmarkEnd w:id="6571"/>
    <w:bookmarkStart w:name="z8348" w:id="6572"/>
    <w:p>
      <w:pPr>
        <w:spacing w:after="0"/>
        <w:ind w:left="0"/>
        <w:jc w:val="both"/>
      </w:pPr>
      <w:r>
        <w:rPr>
          <w:rFonts w:ascii="Times New Roman"/>
          <w:b w:val="false"/>
          <w:i w:val="false"/>
          <w:color w:val="000000"/>
          <w:sz w:val="28"/>
        </w:rPr>
        <w:t>
      * для специалистов с предшествующим уровнем образования /и стажем работы по специальности "Фармация" с перерывом стажа 5 лет и более.</w:t>
      </w:r>
    </w:p>
    <w:bookmarkEnd w:id="6572"/>
    <w:bookmarkStart w:name="z8349" w:id="6573"/>
    <w:p>
      <w:pPr>
        <w:spacing w:after="0"/>
        <w:ind w:left="0"/>
        <w:jc w:val="both"/>
      </w:pPr>
      <w:r>
        <w:rPr>
          <w:rFonts w:ascii="Times New Roman"/>
          <w:b w:val="false"/>
          <w:i w:val="false"/>
          <w:color w:val="000000"/>
          <w:sz w:val="28"/>
        </w:rPr>
        <w:t>
      2. Типовой учебный план цикла повышения квалификации по специальности "Фармация (ассистент фармацевта, фармацевт)"</w:t>
      </w:r>
    </w:p>
    <w:bookmarkEnd w:id="65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50" w:id="6574"/>
          <w:p>
            <w:pPr>
              <w:spacing w:after="20"/>
              <w:ind w:left="20"/>
              <w:jc w:val="both"/>
            </w:pPr>
            <w:r>
              <w:rPr>
                <w:rFonts w:ascii="Times New Roman"/>
                <w:b w:val="false"/>
                <w:i w:val="false"/>
                <w:color w:val="000000"/>
                <w:sz w:val="20"/>
              </w:rPr>
              <w:t>
Код дисциплин</w:t>
            </w:r>
          </w:p>
          <w:bookmarkEnd w:id="657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дисциплин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Формы контроля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51" w:id="6575"/>
          <w:p>
            <w:pPr>
              <w:spacing w:after="20"/>
              <w:ind w:left="20"/>
              <w:jc w:val="both"/>
            </w:pPr>
            <w:r>
              <w:rPr>
                <w:rFonts w:ascii="Times New Roman"/>
                <w:b w:val="false"/>
                <w:i w:val="false"/>
                <w:color w:val="000000"/>
                <w:sz w:val="20"/>
              </w:rPr>
              <w:t>
ПДВ</w:t>
            </w:r>
          </w:p>
          <w:bookmarkEnd w:id="657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52" w:id="6576"/>
          <w:p>
            <w:pPr>
              <w:spacing w:after="20"/>
              <w:ind w:left="20"/>
              <w:jc w:val="both"/>
            </w:pPr>
            <w:r>
              <w:rPr>
                <w:rFonts w:ascii="Times New Roman"/>
                <w:b w:val="false"/>
                <w:i w:val="false"/>
                <w:color w:val="000000"/>
                <w:sz w:val="20"/>
              </w:rPr>
              <w:t>
ИК</w:t>
            </w:r>
          </w:p>
          <w:bookmarkEnd w:id="657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354" w:id="6577"/>
    <w:p>
      <w:pPr>
        <w:spacing w:after="0"/>
        <w:ind w:left="0"/>
        <w:jc w:val="both"/>
      </w:pPr>
      <w:r>
        <w:rPr>
          <w:rFonts w:ascii="Times New Roman"/>
          <w:b w:val="false"/>
          <w:i w:val="false"/>
          <w:color w:val="000000"/>
          <w:sz w:val="28"/>
        </w:rPr>
        <w:t>
      3. Содержание образовательной программы переподготовки по специальности "Фармация (ассистент фармацевта, фармацевт)"</w:t>
      </w:r>
    </w:p>
    <w:bookmarkEnd w:id="65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55" w:id="6578"/>
          <w:p>
            <w:pPr>
              <w:spacing w:after="20"/>
              <w:ind w:left="20"/>
              <w:jc w:val="both"/>
            </w:pPr>
            <w:r>
              <w:rPr>
                <w:rFonts w:ascii="Times New Roman"/>
                <w:b w:val="false"/>
                <w:i w:val="false"/>
                <w:color w:val="000000"/>
                <w:sz w:val="20"/>
              </w:rPr>
              <w:t>
Код дисциплин</w:t>
            </w:r>
          </w:p>
          <w:bookmarkEnd w:id="657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дисциплин,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56" w:id="6579"/>
          <w:p>
            <w:pPr>
              <w:spacing w:after="20"/>
              <w:ind w:left="20"/>
              <w:jc w:val="both"/>
            </w:pPr>
            <w:r>
              <w:rPr>
                <w:rFonts w:ascii="Times New Roman"/>
                <w:b w:val="false"/>
                <w:i w:val="false"/>
                <w:color w:val="000000"/>
                <w:sz w:val="20"/>
              </w:rPr>
              <w:t>
БД</w:t>
            </w:r>
          </w:p>
          <w:bookmarkEnd w:id="657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57" w:id="6580"/>
          <w:p>
            <w:pPr>
              <w:spacing w:after="20"/>
              <w:ind w:left="20"/>
              <w:jc w:val="both"/>
            </w:pPr>
            <w:r>
              <w:rPr>
                <w:rFonts w:ascii="Times New Roman"/>
                <w:b w:val="false"/>
                <w:i w:val="false"/>
                <w:color w:val="000000"/>
                <w:sz w:val="20"/>
              </w:rPr>
              <w:t>
ПД</w:t>
            </w:r>
          </w:p>
          <w:bookmarkEnd w:id="658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58" w:id="6581"/>
          <w:p>
            <w:pPr>
              <w:spacing w:after="20"/>
              <w:ind w:left="20"/>
              <w:jc w:val="both"/>
            </w:pPr>
            <w:r>
              <w:rPr>
                <w:rFonts w:ascii="Times New Roman"/>
                <w:b w:val="false"/>
                <w:i w:val="false"/>
                <w:color w:val="000000"/>
                <w:sz w:val="20"/>
              </w:rPr>
              <w:t>
ПДО</w:t>
            </w:r>
          </w:p>
          <w:bookmarkEnd w:id="658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59" w:id="6582"/>
          <w:p>
            <w:pPr>
              <w:spacing w:after="20"/>
              <w:ind w:left="20"/>
              <w:jc w:val="both"/>
            </w:pPr>
            <w:r>
              <w:rPr>
                <w:rFonts w:ascii="Times New Roman"/>
                <w:b w:val="false"/>
                <w:i w:val="false"/>
                <w:color w:val="000000"/>
                <w:sz w:val="20"/>
              </w:rPr>
              <w:t>
ПДО 01</w:t>
            </w:r>
          </w:p>
          <w:bookmarkEnd w:id="658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экономика фармации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Современное состояние организации фармацевтического дела в Республике Казахстан. Основы менеджмента и маркетинга в современной фаормацевтической отрасли. Нормы этики и деонтологии фармацевта. Надлежащая аптечная практика. Правила обслуживания потребителей фармацевтических услуг. Основы товароведения в фармации. Рецептурный и безрецептурный отпуск лекарственных средств, изделия медицинского назначения и медицинской техники. Правила хранения лекарственных средств, изделий медицинского назначения и медицинской техники.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61" w:id="6583"/>
          <w:p>
            <w:pPr>
              <w:spacing w:after="20"/>
              <w:ind w:left="20"/>
              <w:jc w:val="both"/>
            </w:pPr>
            <w:r>
              <w:rPr>
                <w:rFonts w:ascii="Times New Roman"/>
                <w:b w:val="false"/>
                <w:i w:val="false"/>
                <w:color w:val="000000"/>
                <w:sz w:val="20"/>
              </w:rPr>
              <w:t>
ПДО 02</w:t>
            </w:r>
          </w:p>
          <w:bookmarkEnd w:id="658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лекарственных форм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Современное состояние перспективы развития теории и практики производства лекарств. Биофармация, как новый этап в развитии современной фармации. Мелкодисперсные сыпучие лекарственные формы. Растворы. Природные, синтетические высокомолекулярные соединения, их свойства. Коллоидные растворы, суспензии, эмульсии. Настои и отвары. Мази. Суппозитории. Инъекционные лекарственные формы. Изотонические растворы. Глазные капли и мази. Лекарственные формы с антибиотиками. Детские лекарственные формы. Концепция надлежащих практик в фармации. Натурфармация.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63" w:id="6584"/>
          <w:p>
            <w:pPr>
              <w:spacing w:after="20"/>
              <w:ind w:left="20"/>
              <w:jc w:val="both"/>
            </w:pPr>
            <w:r>
              <w:rPr>
                <w:rFonts w:ascii="Times New Roman"/>
                <w:b w:val="false"/>
                <w:i w:val="false"/>
                <w:color w:val="000000"/>
                <w:sz w:val="20"/>
              </w:rPr>
              <w:t>
ПДО 03</w:t>
            </w:r>
          </w:p>
          <w:bookmarkEnd w:id="658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Фармацевтическая химия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Основные проблемы в области контроля качества и стандартизации лекарственных средств. Новые направления в фармацевтической химии. Современные медико-биологические требования к лекарственным веществам. Задачи фармацевтической химии по разработке методов исследования в оценке качества и по созданию новых лекарственных средств. Государственные принципы и положения, регламентирующие качество лекарственных средств. Организация контроля качества лекарственных средств. Государственная инспекция по контролю за качеством лекарственных средств и изделий медицинской техники. Контроль при хранении (аптечные склады) и распределении (аптеки). Особенности внутриаптечного контроля.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65" w:id="6585"/>
          <w:p>
            <w:pPr>
              <w:spacing w:after="20"/>
              <w:ind w:left="20"/>
              <w:jc w:val="both"/>
            </w:pPr>
            <w:r>
              <w:rPr>
                <w:rFonts w:ascii="Times New Roman"/>
                <w:b w:val="false"/>
                <w:i w:val="false"/>
                <w:color w:val="000000"/>
                <w:sz w:val="20"/>
              </w:rPr>
              <w:t>
ПДО 04</w:t>
            </w:r>
          </w:p>
          <w:bookmarkEnd w:id="658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Фармакогнозия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Современное состояние и перспективы использования лекарственных растений в Республике Казахстан. Особенности сбора, сушки. Нормативно-техническая документация на лекарственное растительное сырье. Виды анализа лекарственного сырья. Основные принципы фитотерапии, лекарственные сборы и их применение.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67" w:id="6586"/>
          <w:p>
            <w:pPr>
              <w:spacing w:after="20"/>
              <w:ind w:left="20"/>
              <w:jc w:val="both"/>
            </w:pPr>
            <w:r>
              <w:rPr>
                <w:rFonts w:ascii="Times New Roman"/>
                <w:b w:val="false"/>
                <w:i w:val="false"/>
                <w:color w:val="000000"/>
                <w:sz w:val="20"/>
              </w:rPr>
              <w:t>
ИК</w:t>
            </w:r>
          </w:p>
          <w:bookmarkEnd w:id="658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Итоговый контроль </w:t>
            </w:r>
          </w:p>
        </w:tc>
      </w:tr>
    </w:tbl>
    <w:bookmarkStart w:name="z8368" w:id="6587"/>
    <w:p>
      <w:pPr>
        <w:spacing w:after="0"/>
        <w:ind w:left="0"/>
        <w:jc w:val="both"/>
      </w:pPr>
      <w:r>
        <w:rPr>
          <w:rFonts w:ascii="Times New Roman"/>
          <w:b w:val="false"/>
          <w:i w:val="false"/>
          <w:color w:val="000000"/>
          <w:sz w:val="28"/>
        </w:rPr>
        <w:t>
      Используемые сокращения:</w:t>
      </w:r>
    </w:p>
    <w:bookmarkEnd w:id="6587"/>
    <w:bookmarkStart w:name="z8369" w:id="6588"/>
    <w:p>
      <w:pPr>
        <w:spacing w:after="0"/>
        <w:ind w:left="0"/>
        <w:jc w:val="both"/>
      </w:pPr>
      <w:r>
        <w:rPr>
          <w:rFonts w:ascii="Times New Roman"/>
          <w:b w:val="false"/>
          <w:i w:val="false"/>
          <w:color w:val="000000"/>
          <w:sz w:val="28"/>
        </w:rPr>
        <w:t>
      БД – базовые дисциплины;</w:t>
      </w:r>
    </w:p>
    <w:bookmarkEnd w:id="6588"/>
    <w:bookmarkStart w:name="z8370" w:id="6589"/>
    <w:p>
      <w:pPr>
        <w:spacing w:after="0"/>
        <w:ind w:left="0"/>
        <w:jc w:val="both"/>
      </w:pPr>
      <w:r>
        <w:rPr>
          <w:rFonts w:ascii="Times New Roman"/>
          <w:b w:val="false"/>
          <w:i w:val="false"/>
          <w:color w:val="000000"/>
          <w:sz w:val="28"/>
        </w:rPr>
        <w:t>
      БДО – базовые дисциплины обязательные;</w:t>
      </w:r>
    </w:p>
    <w:bookmarkEnd w:id="6589"/>
    <w:bookmarkStart w:name="z8371" w:id="6590"/>
    <w:p>
      <w:pPr>
        <w:spacing w:after="0"/>
        <w:ind w:left="0"/>
        <w:jc w:val="both"/>
      </w:pPr>
      <w:r>
        <w:rPr>
          <w:rFonts w:ascii="Times New Roman"/>
          <w:b w:val="false"/>
          <w:i w:val="false"/>
          <w:color w:val="000000"/>
          <w:sz w:val="28"/>
        </w:rPr>
        <w:t>
      ПД – профилирующие дисциплины;</w:t>
      </w:r>
    </w:p>
    <w:bookmarkEnd w:id="6590"/>
    <w:bookmarkStart w:name="z8372" w:id="6591"/>
    <w:p>
      <w:pPr>
        <w:spacing w:after="0"/>
        <w:ind w:left="0"/>
        <w:jc w:val="both"/>
      </w:pPr>
      <w:r>
        <w:rPr>
          <w:rFonts w:ascii="Times New Roman"/>
          <w:b w:val="false"/>
          <w:i w:val="false"/>
          <w:color w:val="000000"/>
          <w:sz w:val="28"/>
        </w:rPr>
        <w:t>
      ПДО – профилирующие дисциплины обязательные;</w:t>
      </w:r>
    </w:p>
    <w:bookmarkEnd w:id="6591"/>
    <w:bookmarkStart w:name="z8373" w:id="6592"/>
    <w:p>
      <w:pPr>
        <w:spacing w:after="0"/>
        <w:ind w:left="0"/>
        <w:jc w:val="both"/>
      </w:pPr>
      <w:r>
        <w:rPr>
          <w:rFonts w:ascii="Times New Roman"/>
          <w:b w:val="false"/>
          <w:i w:val="false"/>
          <w:color w:val="000000"/>
          <w:sz w:val="28"/>
        </w:rPr>
        <w:t>
      ПДВ – профилирующие дисциплины по выбору;</w:t>
      </w:r>
    </w:p>
    <w:bookmarkEnd w:id="6592"/>
    <w:bookmarkStart w:name="z8374" w:id="6593"/>
    <w:p>
      <w:pPr>
        <w:spacing w:after="0"/>
        <w:ind w:left="0"/>
        <w:jc w:val="both"/>
      </w:pPr>
      <w:r>
        <w:rPr>
          <w:rFonts w:ascii="Times New Roman"/>
          <w:b w:val="false"/>
          <w:i w:val="false"/>
          <w:color w:val="000000"/>
          <w:sz w:val="28"/>
        </w:rPr>
        <w:t>
      ИК – итоговый контроль.</w:t>
      </w:r>
    </w:p>
    <w:bookmarkEnd w:id="659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69</w:t>
            </w:r>
            <w:r>
              <w:br/>
            </w:r>
            <w:r>
              <w:rPr>
                <w:rFonts w:ascii="Times New Roman"/>
                <w:b w:val="false"/>
                <w:i w:val="false"/>
                <w:color w:val="000000"/>
                <w:sz w:val="20"/>
              </w:rPr>
              <w:t>к Типовой программе</w:t>
            </w:r>
            <w:r>
              <w:br/>
            </w:r>
            <w:r>
              <w:rPr>
                <w:rFonts w:ascii="Times New Roman"/>
                <w:b w:val="false"/>
                <w:i w:val="false"/>
                <w:color w:val="000000"/>
                <w:sz w:val="20"/>
              </w:rPr>
              <w:t>повышения квалификации</w:t>
            </w:r>
            <w:r>
              <w:br/>
            </w:r>
            <w:r>
              <w:rPr>
                <w:rFonts w:ascii="Times New Roman"/>
                <w:b w:val="false"/>
                <w:i w:val="false"/>
                <w:color w:val="000000"/>
                <w:sz w:val="20"/>
              </w:rPr>
              <w:t>и переподготовки медицинских</w:t>
            </w:r>
            <w:r>
              <w:br/>
            </w:r>
            <w:r>
              <w:rPr>
                <w:rFonts w:ascii="Times New Roman"/>
                <w:b w:val="false"/>
                <w:i w:val="false"/>
                <w:color w:val="000000"/>
                <w:sz w:val="20"/>
              </w:rPr>
              <w:t>и фармацевтических кадров</w:t>
            </w:r>
          </w:p>
        </w:tc>
      </w:tr>
    </w:tbl>
    <w:p>
      <w:pPr>
        <w:spacing w:after="0"/>
        <w:ind w:left="0"/>
        <w:jc w:val="both"/>
      </w:pPr>
      <w:r>
        <w:rPr>
          <w:rFonts w:ascii="Times New Roman"/>
          <w:b w:val="false"/>
          <w:i w:val="false"/>
          <w:color w:val="ff0000"/>
          <w:sz w:val="28"/>
        </w:rPr>
        <w:t xml:space="preserve">
      Сноска. Типовая программа дополнена приложением 69 в соответствии с приказом Министра здравоохранения РК от 11.10.2018 </w:t>
      </w:r>
      <w:r>
        <w:rPr>
          <w:rFonts w:ascii="Times New Roman"/>
          <w:b w:val="false"/>
          <w:i w:val="false"/>
          <w:color w:val="ff0000"/>
          <w:sz w:val="28"/>
        </w:rPr>
        <w:t>№ ҚР ДСМ-26</w:t>
      </w:r>
      <w:r>
        <w:rPr>
          <w:rFonts w:ascii="Times New Roman"/>
          <w:b w:val="false"/>
          <w:i w:val="false"/>
          <w:color w:val="ff0000"/>
          <w:sz w:val="28"/>
        </w:rPr>
        <w:t xml:space="preserve"> (вводится в действие после дня его первого официального опубликования).</w:t>
      </w:r>
    </w:p>
    <w:bookmarkStart w:name="z12256" w:id="6594"/>
    <w:p>
      <w:pPr>
        <w:spacing w:after="0"/>
        <w:ind w:left="0"/>
        <w:jc w:val="left"/>
      </w:pPr>
      <w:r>
        <w:rPr>
          <w:rFonts w:ascii="Times New Roman"/>
          <w:b/>
          <w:i w:val="false"/>
          <w:color w:val="000000"/>
        </w:rPr>
        <w:t xml:space="preserve"> Типовые учебные планы и содержание образовательной программы по специальности "Сестринское дело (младшая(ий) медицинская(ий) сестра/брат по уходу)"</w:t>
      </w:r>
    </w:p>
    <w:bookmarkEnd w:id="6594"/>
    <w:bookmarkStart w:name="z12257" w:id="6595"/>
    <w:p>
      <w:pPr>
        <w:spacing w:after="0"/>
        <w:ind w:left="0"/>
        <w:jc w:val="both"/>
      </w:pPr>
      <w:r>
        <w:rPr>
          <w:rFonts w:ascii="Times New Roman"/>
          <w:b w:val="false"/>
          <w:i w:val="false"/>
          <w:color w:val="000000"/>
          <w:sz w:val="28"/>
        </w:rPr>
        <w:t xml:space="preserve">
      1. Типовые учебные планы циклов переподготовки по специальности "Сестринское дело (младшая(ий) медицинская(ий) сестра/брат по уходу) </w:t>
      </w:r>
    </w:p>
    <w:bookmarkEnd w:id="65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58" w:id="6596"/>
          <w:p>
            <w:pPr>
              <w:spacing w:after="20"/>
              <w:ind w:left="20"/>
              <w:jc w:val="both"/>
            </w:pPr>
            <w:r>
              <w:rPr>
                <w:rFonts w:ascii="Times New Roman"/>
                <w:b w:val="false"/>
                <w:i w:val="false"/>
                <w:color w:val="000000"/>
                <w:sz w:val="20"/>
              </w:rPr>
              <w:t>
</w:t>
            </w:r>
            <w:r>
              <w:rPr>
                <w:rFonts w:ascii="Times New Roman"/>
                <w:b w:val="false"/>
                <w:i w:val="false"/>
                <w:color w:val="000000"/>
                <w:sz w:val="20"/>
              </w:rPr>
              <w:t>Код дисциплин</w:t>
            </w:r>
          </w:p>
          <w:bookmarkEnd w:id="659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дисциплин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Формы контроля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64" w:id="6597"/>
          <w:p>
            <w:pPr>
              <w:spacing w:after="20"/>
              <w:ind w:left="20"/>
              <w:jc w:val="both"/>
            </w:pPr>
            <w:r>
              <w:rPr>
                <w:rFonts w:ascii="Times New Roman"/>
                <w:b w:val="false"/>
                <w:i w:val="false"/>
                <w:color w:val="000000"/>
                <w:sz w:val="20"/>
              </w:rPr>
              <w:t>
</w:t>
            </w:r>
            <w:r>
              <w:rPr>
                <w:rFonts w:ascii="Times New Roman"/>
                <w:b w:val="false"/>
                <w:i w:val="false"/>
                <w:color w:val="000000"/>
                <w:sz w:val="20"/>
              </w:rPr>
              <w:t>БД</w:t>
            </w:r>
          </w:p>
          <w:bookmarkEnd w:id="659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70" w:id="6598"/>
          <w:p>
            <w:pPr>
              <w:spacing w:after="20"/>
              <w:ind w:left="20"/>
              <w:jc w:val="both"/>
            </w:pPr>
            <w:r>
              <w:rPr>
                <w:rFonts w:ascii="Times New Roman"/>
                <w:b w:val="false"/>
                <w:i w:val="false"/>
                <w:color w:val="000000"/>
                <w:sz w:val="20"/>
              </w:rPr>
              <w:t>
</w:t>
            </w:r>
            <w:r>
              <w:rPr>
                <w:rFonts w:ascii="Times New Roman"/>
                <w:b w:val="false"/>
                <w:i w:val="false"/>
                <w:color w:val="000000"/>
                <w:sz w:val="20"/>
              </w:rPr>
              <w:t>БДО 01</w:t>
            </w:r>
          </w:p>
          <w:bookmarkEnd w:id="659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зачҰт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76" w:id="6599"/>
          <w:p>
            <w:pPr>
              <w:spacing w:after="20"/>
              <w:ind w:left="20"/>
              <w:jc w:val="both"/>
            </w:pPr>
            <w:r>
              <w:rPr>
                <w:rFonts w:ascii="Times New Roman"/>
                <w:b w:val="false"/>
                <w:i w:val="false"/>
                <w:color w:val="000000"/>
                <w:sz w:val="20"/>
              </w:rPr>
              <w:t>
</w:t>
            </w:r>
            <w:r>
              <w:rPr>
                <w:rFonts w:ascii="Times New Roman"/>
                <w:b w:val="false"/>
                <w:i w:val="false"/>
                <w:color w:val="000000"/>
                <w:sz w:val="20"/>
              </w:rPr>
              <w:t>БДО 02</w:t>
            </w:r>
          </w:p>
          <w:bookmarkEnd w:id="659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формирования здорового образа жизни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зачҰт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82" w:id="6600"/>
          <w:p>
            <w:pPr>
              <w:spacing w:after="20"/>
              <w:ind w:left="20"/>
              <w:jc w:val="both"/>
            </w:pPr>
            <w:r>
              <w:rPr>
                <w:rFonts w:ascii="Times New Roman"/>
                <w:b w:val="false"/>
                <w:i w:val="false"/>
                <w:color w:val="000000"/>
                <w:sz w:val="20"/>
              </w:rPr>
              <w:t>
</w:t>
            </w:r>
            <w:r>
              <w:rPr>
                <w:rFonts w:ascii="Times New Roman"/>
                <w:b w:val="false"/>
                <w:i w:val="false"/>
                <w:color w:val="000000"/>
                <w:sz w:val="20"/>
              </w:rPr>
              <w:t>БДО 03</w:t>
            </w:r>
          </w:p>
          <w:bookmarkEnd w:id="660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зачҰт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88" w:id="6601"/>
          <w:p>
            <w:pPr>
              <w:spacing w:after="20"/>
              <w:ind w:left="20"/>
              <w:jc w:val="both"/>
            </w:pPr>
            <w:r>
              <w:rPr>
                <w:rFonts w:ascii="Times New Roman"/>
                <w:b w:val="false"/>
                <w:i w:val="false"/>
                <w:color w:val="000000"/>
                <w:sz w:val="20"/>
              </w:rPr>
              <w:t>
</w:t>
            </w:r>
            <w:r>
              <w:rPr>
                <w:rFonts w:ascii="Times New Roman"/>
                <w:b w:val="false"/>
                <w:i w:val="false"/>
                <w:color w:val="000000"/>
                <w:sz w:val="20"/>
              </w:rPr>
              <w:t>БДО 04</w:t>
            </w:r>
          </w:p>
          <w:bookmarkEnd w:id="660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медицины катастроф)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зачҰт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94" w:id="6602"/>
          <w:p>
            <w:pPr>
              <w:spacing w:after="20"/>
              <w:ind w:left="20"/>
              <w:jc w:val="both"/>
            </w:pPr>
            <w:r>
              <w:rPr>
                <w:rFonts w:ascii="Times New Roman"/>
                <w:b w:val="false"/>
                <w:i w:val="false"/>
                <w:color w:val="000000"/>
                <w:sz w:val="20"/>
              </w:rPr>
              <w:t>
</w:t>
            </w:r>
            <w:r>
              <w:rPr>
                <w:rFonts w:ascii="Times New Roman"/>
                <w:b w:val="false"/>
                <w:i w:val="false"/>
                <w:color w:val="000000"/>
                <w:sz w:val="20"/>
              </w:rPr>
              <w:t>ПД</w:t>
            </w:r>
          </w:p>
          <w:bookmarkEnd w:id="660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00" w:id="6603"/>
          <w:p>
            <w:pPr>
              <w:spacing w:after="20"/>
              <w:ind w:left="20"/>
              <w:jc w:val="both"/>
            </w:pPr>
            <w:r>
              <w:rPr>
                <w:rFonts w:ascii="Times New Roman"/>
                <w:b w:val="false"/>
                <w:i w:val="false"/>
                <w:color w:val="000000"/>
                <w:sz w:val="20"/>
              </w:rPr>
              <w:t>
</w:t>
            </w:r>
            <w:r>
              <w:rPr>
                <w:rFonts w:ascii="Times New Roman"/>
                <w:b w:val="false"/>
                <w:i w:val="false"/>
                <w:color w:val="000000"/>
                <w:sz w:val="20"/>
              </w:rPr>
              <w:t>ПДО</w:t>
            </w:r>
          </w:p>
          <w:bookmarkEnd w:id="660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06" w:id="6604"/>
          <w:p>
            <w:pPr>
              <w:spacing w:after="20"/>
              <w:ind w:left="20"/>
              <w:jc w:val="both"/>
            </w:pPr>
            <w:r>
              <w:rPr>
                <w:rFonts w:ascii="Times New Roman"/>
                <w:b w:val="false"/>
                <w:i w:val="false"/>
                <w:color w:val="000000"/>
                <w:sz w:val="20"/>
              </w:rPr>
              <w:t>
</w:t>
            </w:r>
            <w:r>
              <w:rPr>
                <w:rFonts w:ascii="Times New Roman"/>
                <w:b w:val="false"/>
                <w:i w:val="false"/>
                <w:color w:val="000000"/>
                <w:sz w:val="20"/>
              </w:rPr>
              <w:t>ПДО 01</w:t>
            </w:r>
          </w:p>
          <w:bookmarkEnd w:id="660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сестринского дела. Менеджмент в сестринском деле.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зачҰт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12" w:id="6605"/>
          <w:p>
            <w:pPr>
              <w:spacing w:after="20"/>
              <w:ind w:left="20"/>
              <w:jc w:val="both"/>
            </w:pPr>
            <w:r>
              <w:rPr>
                <w:rFonts w:ascii="Times New Roman"/>
                <w:b w:val="false"/>
                <w:i w:val="false"/>
                <w:color w:val="000000"/>
                <w:sz w:val="20"/>
              </w:rPr>
              <w:t>
</w:t>
            </w:r>
            <w:r>
              <w:rPr>
                <w:rFonts w:ascii="Times New Roman"/>
                <w:b w:val="false"/>
                <w:i w:val="false"/>
                <w:color w:val="000000"/>
                <w:sz w:val="20"/>
              </w:rPr>
              <w:t>ПДО 02</w:t>
            </w:r>
          </w:p>
          <w:bookmarkEnd w:id="660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 Роль младшей медицинской сестры в профилактике внутрибольничных инфекций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зачҰт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18" w:id="6606"/>
          <w:p>
            <w:pPr>
              <w:spacing w:after="20"/>
              <w:ind w:left="20"/>
              <w:jc w:val="both"/>
            </w:pPr>
            <w:r>
              <w:rPr>
                <w:rFonts w:ascii="Times New Roman"/>
                <w:b w:val="false"/>
                <w:i w:val="false"/>
                <w:color w:val="000000"/>
                <w:sz w:val="20"/>
              </w:rPr>
              <w:t>
</w:t>
            </w:r>
            <w:r>
              <w:rPr>
                <w:rFonts w:ascii="Times New Roman"/>
                <w:b w:val="false"/>
                <w:i w:val="false"/>
                <w:color w:val="000000"/>
                <w:sz w:val="20"/>
              </w:rPr>
              <w:t>ПДО 03</w:t>
            </w:r>
          </w:p>
          <w:bookmarkEnd w:id="660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младшей медицинской сестры в профилактике вируса иммунодефицита человека/синдрома приобретенного иммунодефицита (далее – ВИЧ/СПИД) и туберкулеза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зачҰт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24" w:id="6607"/>
          <w:p>
            <w:pPr>
              <w:spacing w:after="20"/>
              <w:ind w:left="20"/>
              <w:jc w:val="both"/>
            </w:pPr>
            <w:r>
              <w:rPr>
                <w:rFonts w:ascii="Times New Roman"/>
                <w:b w:val="false"/>
                <w:i w:val="false"/>
                <w:color w:val="000000"/>
                <w:sz w:val="20"/>
              </w:rPr>
              <w:t>
</w:t>
            </w:r>
            <w:r>
              <w:rPr>
                <w:rFonts w:ascii="Times New Roman"/>
                <w:b w:val="false"/>
                <w:i w:val="false"/>
                <w:color w:val="000000"/>
                <w:sz w:val="20"/>
              </w:rPr>
              <w:t>ПДО 04</w:t>
            </w:r>
          </w:p>
          <w:bookmarkEnd w:id="660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сестринские технологии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зачҰт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30" w:id="6608"/>
          <w:p>
            <w:pPr>
              <w:spacing w:after="20"/>
              <w:ind w:left="20"/>
              <w:jc w:val="both"/>
            </w:pPr>
            <w:r>
              <w:rPr>
                <w:rFonts w:ascii="Times New Roman"/>
                <w:b w:val="false"/>
                <w:i w:val="false"/>
                <w:color w:val="000000"/>
                <w:sz w:val="20"/>
              </w:rPr>
              <w:t>
</w:t>
            </w:r>
            <w:r>
              <w:rPr>
                <w:rFonts w:ascii="Times New Roman"/>
                <w:b w:val="false"/>
                <w:i w:val="false"/>
                <w:color w:val="000000"/>
                <w:sz w:val="20"/>
              </w:rPr>
              <w:t>ПДВ</w:t>
            </w:r>
          </w:p>
          <w:bookmarkEnd w:id="660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зачҰты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36" w:id="6609"/>
          <w:p>
            <w:pPr>
              <w:spacing w:after="20"/>
              <w:ind w:left="20"/>
              <w:jc w:val="both"/>
            </w:pPr>
            <w:r>
              <w:rPr>
                <w:rFonts w:ascii="Times New Roman"/>
                <w:b w:val="false"/>
                <w:i w:val="false"/>
                <w:color w:val="000000"/>
                <w:sz w:val="20"/>
              </w:rPr>
              <w:t>
</w:t>
            </w:r>
            <w:r>
              <w:rPr>
                <w:rFonts w:ascii="Times New Roman"/>
                <w:b w:val="false"/>
                <w:i w:val="false"/>
                <w:color w:val="000000"/>
                <w:sz w:val="20"/>
              </w:rPr>
              <w:t>ИК</w:t>
            </w:r>
          </w:p>
          <w:bookmarkEnd w:id="660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348" w:id="6610"/>
    <w:p>
      <w:pPr>
        <w:spacing w:after="0"/>
        <w:ind w:left="0"/>
        <w:jc w:val="both"/>
      </w:pPr>
      <w:r>
        <w:rPr>
          <w:rFonts w:ascii="Times New Roman"/>
          <w:b w:val="false"/>
          <w:i w:val="false"/>
          <w:color w:val="000000"/>
          <w:sz w:val="28"/>
        </w:rPr>
        <w:t>
      Примечания:</w:t>
      </w:r>
    </w:p>
    <w:bookmarkEnd w:id="6610"/>
    <w:bookmarkStart w:name="z12349" w:id="6611"/>
    <w:p>
      <w:pPr>
        <w:spacing w:after="0"/>
        <w:ind w:left="0"/>
        <w:jc w:val="both"/>
      </w:pPr>
      <w:r>
        <w:rPr>
          <w:rFonts w:ascii="Times New Roman"/>
          <w:b w:val="false"/>
          <w:i w:val="false"/>
          <w:color w:val="000000"/>
          <w:sz w:val="28"/>
        </w:rPr>
        <w:t>
      * для специалистов с предшествующим уровнем образования и стажем работы по специальностям сестринского профиля;</w:t>
      </w:r>
    </w:p>
    <w:bookmarkEnd w:id="6611"/>
    <w:bookmarkStart w:name="z12350" w:id="6612"/>
    <w:p>
      <w:pPr>
        <w:spacing w:after="0"/>
        <w:ind w:left="0"/>
        <w:jc w:val="both"/>
      </w:pPr>
      <w:r>
        <w:rPr>
          <w:rFonts w:ascii="Times New Roman"/>
          <w:b w:val="false"/>
          <w:i w:val="false"/>
          <w:color w:val="000000"/>
          <w:sz w:val="28"/>
        </w:rPr>
        <w:t>
      ** для специалистов с предшествующим уровнем образования и стажем работы по специальностям несестринского профиля.</w:t>
      </w:r>
    </w:p>
    <w:bookmarkEnd w:id="6612"/>
    <w:bookmarkStart w:name="z12351" w:id="6613"/>
    <w:p>
      <w:pPr>
        <w:spacing w:after="0"/>
        <w:ind w:left="0"/>
        <w:jc w:val="both"/>
      </w:pPr>
      <w:r>
        <w:rPr>
          <w:rFonts w:ascii="Times New Roman"/>
          <w:b w:val="false"/>
          <w:i w:val="false"/>
          <w:color w:val="000000"/>
          <w:sz w:val="28"/>
        </w:rPr>
        <w:t>
      2. Типовые учебные планы циклов повышения квалификации по специальности "Сестринское дело(младшая(ий) медицинская(ий) сестра/брат по уходу)"</w:t>
      </w:r>
    </w:p>
    <w:bookmarkEnd w:id="66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52" w:id="6614"/>
          <w:p>
            <w:pPr>
              <w:spacing w:after="20"/>
              <w:ind w:left="20"/>
              <w:jc w:val="both"/>
            </w:pPr>
            <w:r>
              <w:rPr>
                <w:rFonts w:ascii="Times New Roman"/>
                <w:b w:val="false"/>
                <w:i w:val="false"/>
                <w:color w:val="000000"/>
                <w:sz w:val="20"/>
              </w:rPr>
              <w:t>
</w:t>
            </w:r>
            <w:r>
              <w:rPr>
                <w:rFonts w:ascii="Times New Roman"/>
                <w:b w:val="false"/>
                <w:i w:val="false"/>
                <w:color w:val="000000"/>
                <w:sz w:val="20"/>
              </w:rPr>
              <w:t>Код дисциплин</w:t>
            </w:r>
          </w:p>
          <w:bookmarkEnd w:id="661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дисциплин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58" w:id="6615"/>
          <w:p>
            <w:pPr>
              <w:spacing w:after="20"/>
              <w:ind w:left="20"/>
              <w:jc w:val="both"/>
            </w:pPr>
            <w:r>
              <w:rPr>
                <w:rFonts w:ascii="Times New Roman"/>
                <w:b w:val="false"/>
                <w:i w:val="false"/>
                <w:color w:val="000000"/>
                <w:sz w:val="20"/>
              </w:rPr>
              <w:t>
</w:t>
            </w:r>
            <w:r>
              <w:rPr>
                <w:rFonts w:ascii="Times New Roman"/>
                <w:b w:val="false"/>
                <w:i w:val="false"/>
                <w:color w:val="000000"/>
                <w:sz w:val="20"/>
              </w:rPr>
              <w:t>ПДВ</w:t>
            </w:r>
          </w:p>
          <w:bookmarkEnd w:id="661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64" w:id="6616"/>
          <w:p>
            <w:pPr>
              <w:spacing w:after="20"/>
              <w:ind w:left="20"/>
              <w:jc w:val="both"/>
            </w:pPr>
            <w:r>
              <w:rPr>
                <w:rFonts w:ascii="Times New Roman"/>
                <w:b w:val="false"/>
                <w:i w:val="false"/>
                <w:color w:val="000000"/>
                <w:sz w:val="20"/>
              </w:rPr>
              <w:t>
</w:t>
            </w:r>
            <w:r>
              <w:rPr>
                <w:rFonts w:ascii="Times New Roman"/>
                <w:b w:val="false"/>
                <w:i w:val="false"/>
                <w:color w:val="000000"/>
                <w:sz w:val="20"/>
              </w:rPr>
              <w:t>ИК</w:t>
            </w:r>
          </w:p>
          <w:bookmarkEnd w:id="661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376" w:id="6617"/>
    <w:p>
      <w:pPr>
        <w:spacing w:after="0"/>
        <w:ind w:left="0"/>
        <w:jc w:val="both"/>
      </w:pPr>
      <w:r>
        <w:rPr>
          <w:rFonts w:ascii="Times New Roman"/>
          <w:b w:val="false"/>
          <w:i w:val="false"/>
          <w:color w:val="000000"/>
          <w:sz w:val="28"/>
        </w:rPr>
        <w:t>
      3. Типовой учебный план сертификационного цикла повышения квалификации по специальности "Сестринское дело (младшая(ий) медицинская(ий) сестра/брат по уходу)" (для первой и высшей квалификационной категории)</w:t>
      </w:r>
    </w:p>
    <w:bookmarkEnd w:id="66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77" w:id="6618"/>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дисциплины</w:t>
            </w:r>
          </w:p>
          <w:bookmarkEnd w:id="661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81" w:id="6619"/>
          <w:p>
            <w:pPr>
              <w:spacing w:after="20"/>
              <w:ind w:left="20"/>
              <w:jc w:val="both"/>
            </w:pPr>
            <w:r>
              <w:rPr>
                <w:rFonts w:ascii="Times New Roman"/>
                <w:b w:val="false"/>
                <w:i w:val="false"/>
                <w:color w:val="000000"/>
                <w:sz w:val="20"/>
              </w:rPr>
              <w:t>
</w:t>
            </w:r>
            <w:r>
              <w:rPr>
                <w:rFonts w:ascii="Times New Roman"/>
                <w:b w:val="false"/>
                <w:i w:val="false"/>
                <w:color w:val="000000"/>
                <w:sz w:val="20"/>
              </w:rPr>
              <w:t>Алгоритмы оказания неотложной медицинской помощи</w:t>
            </w:r>
          </w:p>
          <w:bookmarkEnd w:id="661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85" w:id="6620"/>
          <w:p>
            <w:pPr>
              <w:spacing w:after="20"/>
              <w:ind w:left="20"/>
              <w:jc w:val="both"/>
            </w:pPr>
            <w:r>
              <w:rPr>
                <w:rFonts w:ascii="Times New Roman"/>
                <w:b w:val="false"/>
                <w:i w:val="false"/>
                <w:color w:val="000000"/>
                <w:sz w:val="20"/>
              </w:rPr>
              <w:t>
</w:t>
            </w:r>
            <w:r>
              <w:rPr>
                <w:rFonts w:ascii="Times New Roman"/>
                <w:b w:val="false"/>
                <w:i w:val="false"/>
                <w:color w:val="000000"/>
                <w:sz w:val="20"/>
              </w:rPr>
              <w:t>Вопросы доказательной медицины</w:t>
            </w:r>
          </w:p>
          <w:bookmarkEnd w:id="662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89" w:id="6621"/>
          <w:p>
            <w:pPr>
              <w:spacing w:after="20"/>
              <w:ind w:left="20"/>
              <w:jc w:val="both"/>
            </w:pPr>
            <w:r>
              <w:rPr>
                <w:rFonts w:ascii="Times New Roman"/>
                <w:b w:val="false"/>
                <w:i w:val="false"/>
                <w:color w:val="000000"/>
                <w:sz w:val="20"/>
              </w:rPr>
              <w:t>
</w:t>
            </w:r>
            <w:r>
              <w:rPr>
                <w:rFonts w:ascii="Times New Roman"/>
                <w:b w:val="false"/>
                <w:i w:val="false"/>
                <w:color w:val="000000"/>
                <w:sz w:val="20"/>
              </w:rPr>
              <w:t>Вопросы реабилитации</w:t>
            </w:r>
          </w:p>
          <w:bookmarkEnd w:id="662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93" w:id="6622"/>
          <w:p>
            <w:pPr>
              <w:spacing w:after="20"/>
              <w:ind w:left="20"/>
              <w:jc w:val="both"/>
            </w:pPr>
            <w:r>
              <w:rPr>
                <w:rFonts w:ascii="Times New Roman"/>
                <w:b w:val="false"/>
                <w:i w:val="false"/>
                <w:color w:val="000000"/>
                <w:sz w:val="20"/>
              </w:rPr>
              <w:t>
</w:t>
            </w:r>
            <w:r>
              <w:rPr>
                <w:rFonts w:ascii="Times New Roman"/>
                <w:b w:val="false"/>
                <w:i w:val="false"/>
                <w:color w:val="000000"/>
                <w:sz w:val="20"/>
              </w:rPr>
              <w:t>Вопросы паллиативной помощи</w:t>
            </w:r>
          </w:p>
          <w:bookmarkEnd w:id="662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97" w:id="6623"/>
          <w:p>
            <w:pPr>
              <w:spacing w:after="20"/>
              <w:ind w:left="20"/>
              <w:jc w:val="both"/>
            </w:pPr>
            <w:r>
              <w:rPr>
                <w:rFonts w:ascii="Times New Roman"/>
                <w:b w:val="false"/>
                <w:i w:val="false"/>
                <w:color w:val="000000"/>
                <w:sz w:val="20"/>
              </w:rPr>
              <w:t>
</w:t>
            </w:r>
            <w:r>
              <w:rPr>
                <w:rFonts w:ascii="Times New Roman"/>
                <w:b w:val="false"/>
                <w:i w:val="false"/>
                <w:color w:val="000000"/>
                <w:sz w:val="20"/>
              </w:rPr>
              <w:t>Проблема ВИЧ-инфекции и инфекционного контроля</w:t>
            </w:r>
          </w:p>
          <w:bookmarkEnd w:id="662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01" w:id="6624"/>
          <w:p>
            <w:pPr>
              <w:spacing w:after="20"/>
              <w:ind w:left="20"/>
              <w:jc w:val="both"/>
            </w:pPr>
            <w:r>
              <w:rPr>
                <w:rFonts w:ascii="Times New Roman"/>
                <w:b w:val="false"/>
                <w:i w:val="false"/>
                <w:color w:val="000000"/>
                <w:sz w:val="20"/>
              </w:rPr>
              <w:t>
</w:t>
            </w:r>
            <w:r>
              <w:rPr>
                <w:rFonts w:ascii="Times New Roman"/>
                <w:b w:val="false"/>
                <w:i w:val="false"/>
                <w:color w:val="000000"/>
                <w:sz w:val="20"/>
              </w:rPr>
              <w:t>Медицинская этика и коммуникативные навыки</w:t>
            </w:r>
          </w:p>
          <w:bookmarkEnd w:id="662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05" w:id="6625"/>
          <w:p>
            <w:pPr>
              <w:spacing w:after="20"/>
              <w:ind w:left="20"/>
              <w:jc w:val="both"/>
            </w:pPr>
            <w:r>
              <w:rPr>
                <w:rFonts w:ascii="Times New Roman"/>
                <w:b w:val="false"/>
                <w:i w:val="false"/>
                <w:color w:val="000000"/>
                <w:sz w:val="20"/>
              </w:rPr>
              <w:t>
</w:t>
            </w:r>
            <w:r>
              <w:rPr>
                <w:rFonts w:ascii="Times New Roman"/>
                <w:b w:val="false"/>
                <w:i w:val="false"/>
                <w:color w:val="000000"/>
                <w:sz w:val="20"/>
              </w:rPr>
              <w:t>Медицинская статистика</w:t>
            </w:r>
          </w:p>
          <w:bookmarkEnd w:id="662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09" w:id="6626"/>
          <w:p>
            <w:pPr>
              <w:spacing w:after="20"/>
              <w:ind w:left="20"/>
              <w:jc w:val="both"/>
            </w:pPr>
            <w:r>
              <w:rPr>
                <w:rFonts w:ascii="Times New Roman"/>
                <w:b w:val="false"/>
                <w:i w:val="false"/>
                <w:color w:val="000000"/>
                <w:sz w:val="20"/>
              </w:rPr>
              <w:t>
</w:t>
            </w:r>
            <w:r>
              <w:rPr>
                <w:rFonts w:ascii="Times New Roman"/>
                <w:b w:val="false"/>
                <w:i w:val="false"/>
                <w:color w:val="000000"/>
                <w:sz w:val="20"/>
              </w:rPr>
              <w:t>Итоговый контроль</w:t>
            </w:r>
          </w:p>
          <w:bookmarkEnd w:id="662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13" w:id="6627"/>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662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417" w:id="6628"/>
    <w:p>
      <w:pPr>
        <w:spacing w:after="0"/>
        <w:ind w:left="0"/>
        <w:jc w:val="both"/>
      </w:pPr>
      <w:r>
        <w:rPr>
          <w:rFonts w:ascii="Times New Roman"/>
          <w:b w:val="false"/>
          <w:i w:val="false"/>
          <w:color w:val="000000"/>
          <w:sz w:val="28"/>
        </w:rPr>
        <w:t>
      4. Типовой учебный план сертификационного цикла повышения квалификации по специальности "Сестринское дело (младшая(ий) медицинская(ий) сестра/брат по уходу) (вторая категория)</w:t>
      </w:r>
    </w:p>
    <w:bookmarkEnd w:id="66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18" w:id="6629"/>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дисциплины</w:t>
            </w:r>
          </w:p>
          <w:bookmarkEnd w:id="662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22" w:id="6630"/>
          <w:p>
            <w:pPr>
              <w:spacing w:after="20"/>
              <w:ind w:left="20"/>
              <w:jc w:val="both"/>
            </w:pPr>
            <w:r>
              <w:rPr>
                <w:rFonts w:ascii="Times New Roman"/>
                <w:b w:val="false"/>
                <w:i w:val="false"/>
                <w:color w:val="000000"/>
                <w:sz w:val="20"/>
              </w:rPr>
              <w:t>
</w:t>
            </w:r>
            <w:r>
              <w:rPr>
                <w:rFonts w:ascii="Times New Roman"/>
                <w:b w:val="false"/>
                <w:i w:val="false"/>
                <w:color w:val="000000"/>
                <w:sz w:val="20"/>
              </w:rPr>
              <w:t>Алгоритмы оказания неотложной медицинской помощи</w:t>
            </w:r>
          </w:p>
          <w:bookmarkEnd w:id="663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26" w:id="6631"/>
          <w:p>
            <w:pPr>
              <w:spacing w:after="20"/>
              <w:ind w:left="20"/>
              <w:jc w:val="both"/>
            </w:pPr>
            <w:r>
              <w:rPr>
                <w:rFonts w:ascii="Times New Roman"/>
                <w:b w:val="false"/>
                <w:i w:val="false"/>
                <w:color w:val="000000"/>
                <w:sz w:val="20"/>
              </w:rPr>
              <w:t>
</w:t>
            </w:r>
            <w:r>
              <w:rPr>
                <w:rFonts w:ascii="Times New Roman"/>
                <w:b w:val="false"/>
                <w:i w:val="false"/>
                <w:color w:val="000000"/>
                <w:sz w:val="20"/>
              </w:rPr>
              <w:t>Проблема ВИЧ-инфекции и инфекционного контроля</w:t>
            </w:r>
          </w:p>
          <w:bookmarkEnd w:id="663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30" w:id="6632"/>
          <w:p>
            <w:pPr>
              <w:spacing w:after="20"/>
              <w:ind w:left="20"/>
              <w:jc w:val="both"/>
            </w:pPr>
            <w:r>
              <w:rPr>
                <w:rFonts w:ascii="Times New Roman"/>
                <w:b w:val="false"/>
                <w:i w:val="false"/>
                <w:color w:val="000000"/>
                <w:sz w:val="20"/>
              </w:rPr>
              <w:t>
</w:t>
            </w:r>
            <w:r>
              <w:rPr>
                <w:rFonts w:ascii="Times New Roman"/>
                <w:b w:val="false"/>
                <w:i w:val="false"/>
                <w:color w:val="000000"/>
                <w:sz w:val="20"/>
              </w:rPr>
              <w:t>Медицинская этика и коммуникативные навыки</w:t>
            </w:r>
          </w:p>
          <w:bookmarkEnd w:id="663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34" w:id="6633"/>
          <w:p>
            <w:pPr>
              <w:spacing w:after="20"/>
              <w:ind w:left="20"/>
              <w:jc w:val="both"/>
            </w:pPr>
            <w:r>
              <w:rPr>
                <w:rFonts w:ascii="Times New Roman"/>
                <w:b w:val="false"/>
                <w:i w:val="false"/>
                <w:color w:val="000000"/>
                <w:sz w:val="20"/>
              </w:rPr>
              <w:t>
</w:t>
            </w:r>
            <w:r>
              <w:rPr>
                <w:rFonts w:ascii="Times New Roman"/>
                <w:b w:val="false"/>
                <w:i w:val="false"/>
                <w:color w:val="000000"/>
                <w:sz w:val="20"/>
              </w:rPr>
              <w:t>Медицинская статистика</w:t>
            </w:r>
          </w:p>
          <w:bookmarkEnd w:id="663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38" w:id="6634"/>
          <w:p>
            <w:pPr>
              <w:spacing w:after="20"/>
              <w:ind w:left="20"/>
              <w:jc w:val="both"/>
            </w:pPr>
            <w:r>
              <w:rPr>
                <w:rFonts w:ascii="Times New Roman"/>
                <w:b w:val="false"/>
                <w:i w:val="false"/>
                <w:color w:val="000000"/>
                <w:sz w:val="20"/>
              </w:rPr>
              <w:t>
</w:t>
            </w:r>
            <w:r>
              <w:rPr>
                <w:rFonts w:ascii="Times New Roman"/>
                <w:b w:val="false"/>
                <w:i w:val="false"/>
                <w:color w:val="000000"/>
                <w:sz w:val="20"/>
              </w:rPr>
              <w:t>Итоговый контроль</w:t>
            </w:r>
          </w:p>
          <w:bookmarkEnd w:id="663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42" w:id="6635"/>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663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446" w:id="6636"/>
    <w:p>
      <w:pPr>
        <w:spacing w:after="0"/>
        <w:ind w:left="0"/>
        <w:jc w:val="both"/>
      </w:pPr>
      <w:r>
        <w:rPr>
          <w:rFonts w:ascii="Times New Roman"/>
          <w:b w:val="false"/>
          <w:i w:val="false"/>
          <w:color w:val="000000"/>
          <w:sz w:val="28"/>
        </w:rPr>
        <w:t>
      5. Содержание образовательной программы переподготовки (8 недель) по специальности "Сестринское дело (младшая(ий) медицинская(ий) сестра/брат по уходу)</w:t>
      </w:r>
    </w:p>
    <w:bookmarkEnd w:id="66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47" w:id="6637"/>
          <w:p>
            <w:pPr>
              <w:spacing w:after="20"/>
              <w:ind w:left="20"/>
              <w:jc w:val="both"/>
            </w:pPr>
            <w:r>
              <w:rPr>
                <w:rFonts w:ascii="Times New Roman"/>
                <w:b w:val="false"/>
                <w:i w:val="false"/>
                <w:color w:val="000000"/>
                <w:sz w:val="20"/>
              </w:rPr>
              <w:t>
</w:t>
            </w:r>
            <w:r>
              <w:rPr>
                <w:rFonts w:ascii="Times New Roman"/>
                <w:b w:val="false"/>
                <w:i w:val="false"/>
                <w:color w:val="000000"/>
                <w:sz w:val="20"/>
              </w:rPr>
              <w:t>Код дисциплины</w:t>
            </w:r>
          </w:p>
          <w:bookmarkEnd w:id="663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дисциплин,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50" w:id="6638"/>
          <w:p>
            <w:pPr>
              <w:spacing w:after="20"/>
              <w:ind w:left="20"/>
              <w:jc w:val="both"/>
            </w:pPr>
            <w:r>
              <w:rPr>
                <w:rFonts w:ascii="Times New Roman"/>
                <w:b w:val="false"/>
                <w:i w:val="false"/>
                <w:color w:val="000000"/>
                <w:sz w:val="20"/>
              </w:rPr>
              <w:t>
</w:t>
            </w:r>
            <w:r>
              <w:rPr>
                <w:rFonts w:ascii="Times New Roman"/>
                <w:b w:val="false"/>
                <w:i w:val="false"/>
                <w:color w:val="000000"/>
                <w:sz w:val="20"/>
              </w:rPr>
              <w:t>БД</w:t>
            </w:r>
          </w:p>
          <w:bookmarkEnd w:id="663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53" w:id="6639"/>
          <w:p>
            <w:pPr>
              <w:spacing w:after="20"/>
              <w:ind w:left="20"/>
              <w:jc w:val="both"/>
            </w:pPr>
            <w:r>
              <w:rPr>
                <w:rFonts w:ascii="Times New Roman"/>
                <w:b w:val="false"/>
                <w:i w:val="false"/>
                <w:color w:val="000000"/>
                <w:sz w:val="20"/>
              </w:rPr>
              <w:t>
</w:t>
            </w:r>
            <w:r>
              <w:rPr>
                <w:rFonts w:ascii="Times New Roman"/>
                <w:b w:val="false"/>
                <w:i w:val="false"/>
                <w:color w:val="000000"/>
                <w:sz w:val="20"/>
              </w:rPr>
              <w:t>ПД</w:t>
            </w:r>
          </w:p>
          <w:bookmarkEnd w:id="663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56" w:id="6640"/>
          <w:p>
            <w:pPr>
              <w:spacing w:after="20"/>
              <w:ind w:left="20"/>
              <w:jc w:val="both"/>
            </w:pPr>
            <w:r>
              <w:rPr>
                <w:rFonts w:ascii="Times New Roman"/>
                <w:b w:val="false"/>
                <w:i w:val="false"/>
                <w:color w:val="000000"/>
                <w:sz w:val="20"/>
              </w:rPr>
              <w:t>
</w:t>
            </w:r>
            <w:r>
              <w:rPr>
                <w:rFonts w:ascii="Times New Roman"/>
                <w:b w:val="false"/>
                <w:i w:val="false"/>
                <w:color w:val="000000"/>
                <w:sz w:val="20"/>
              </w:rPr>
              <w:t>ПДО</w:t>
            </w:r>
          </w:p>
          <w:bookmarkEnd w:id="664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59" w:id="6641"/>
          <w:p>
            <w:pPr>
              <w:spacing w:after="20"/>
              <w:ind w:left="20"/>
              <w:jc w:val="both"/>
            </w:pPr>
            <w:r>
              <w:rPr>
                <w:rFonts w:ascii="Times New Roman"/>
                <w:b w:val="false"/>
                <w:i w:val="false"/>
                <w:color w:val="000000"/>
                <w:sz w:val="20"/>
              </w:rPr>
              <w:t>
</w:t>
            </w:r>
            <w:r>
              <w:rPr>
                <w:rFonts w:ascii="Times New Roman"/>
                <w:b w:val="false"/>
                <w:i w:val="false"/>
                <w:color w:val="000000"/>
                <w:sz w:val="20"/>
              </w:rPr>
              <w:t>ПДО 01</w:t>
            </w:r>
          </w:p>
          <w:bookmarkEnd w:id="664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сестринского дела. Менеджмент в сестринском деле.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медицинской сестры в наблюдении и уходе за пациентами, их подготовке к различным обследованиям. Роль младшей медицинской сестры в наблюдении и уходе за пациентами, их подготовке к различным обследованиям. Консультирование пациента, клиента, семьи. Техника сбора материала для лабораторного исследования. Введение в менеджмент. Принятие решений. Управление ресурсами. Мотивация. Контроль. Оценка. Стратегическое планирование. Модель специалиста. Профессионализм и факторы его составляющие: профессиональные знания и навыки, клиническое мышление, психологическая компетентность, организационные навыки, профессиональная этика. Составляющие психологической компетентности младшей медицинской сестры. Роль и ответственность медицинского работника в обществе. Психологические требования к личности медицинского работника. Влияние личностных качеств на эффективность в профессиональной деятельности. Психические профессиональные расстройства медицинского работника: синдром хронической усталости, синдром профессионального выгорания. Организация работы лечебных учреждений. Значение общего ухода за больными. Профессиональная этика в работе младшей медицинской сестры. Основы анатомии, физиологии и патологии. Основы микробиологии, гигиены и экологии человека. Мероприятия по обеспечению личной гигиены больного. Участие в организации безопасной окружающей среды для участников лечебно-диагностического процесса. Технология оказания медицинских услуг. Оценка функционального состояния пациента. Уход при лихорадке. Питание больных. Личная гигиена тяжелобольного пациента. Наблюдение и уход за пациентами с различными профилями заболеваний. Оказание первой помощи при неотложных состояниях.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65" w:id="6642"/>
          <w:p>
            <w:pPr>
              <w:spacing w:after="20"/>
              <w:ind w:left="20"/>
              <w:jc w:val="both"/>
            </w:pPr>
            <w:r>
              <w:rPr>
                <w:rFonts w:ascii="Times New Roman"/>
                <w:b w:val="false"/>
                <w:i w:val="false"/>
                <w:color w:val="000000"/>
                <w:sz w:val="20"/>
              </w:rPr>
              <w:t>
</w:t>
            </w:r>
            <w:r>
              <w:rPr>
                <w:rFonts w:ascii="Times New Roman"/>
                <w:b w:val="false"/>
                <w:i w:val="false"/>
                <w:color w:val="000000"/>
                <w:sz w:val="20"/>
              </w:rPr>
              <w:t>ПДО 02</w:t>
            </w:r>
          </w:p>
          <w:bookmarkEnd w:id="664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 Роль младшей медицинской сестры в профилактике внутрибольничных инфекций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Внутрибольничные инфекции (далее –ВБИ). Способы передачи инфекции в медицинском учреждении. Факторы, влияющие на восприимчивость хозяина и инфекции. Группы риска ВБИ: пациенты хирургических, урологических, реанимационных отделений. Резервуары возбудителей ВБИ: руки персонала, инструментарий, оборудование, лекарственные средства. Понятия асептики и антисептики. Санитарно- противоэпидемический режим различных помещений медицинского учреждения. Осуществление гигиенической уборки различных помещений лечебно-профилактического учреждения (далее – ЛПУ). Понятие "дезинфекция". Виды, методы. Общие требования к дезинфекционному режиму в ЛПУ. Характеристика дезинфицирующих препаратов. Их токсичность, меры предосторожности. Первая помощь при попадании дез средств на кожу и слизистые. Приготовление и использование дез растворов. Роль младших медицинских работников в профилактике ВБИ. Универсальные меры предосторожности при работе с кровью и биологическими жидкостями. Стандартные меры предосторожности: обращение с бельем, отходами, изоляции. Профилактика парентеральных инфекций среди медперсонала. Этапы обработки, утилизации медицинского инструментария. Основные термины и понятия. Организация программ инфекционного контроля. Организационные и методические основы деятельности сестринской службы по профилактике ВБИ. Нормативные и законодательные документы по профилактике ВБИ.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71" w:id="6643"/>
          <w:p>
            <w:pPr>
              <w:spacing w:after="20"/>
              <w:ind w:left="20"/>
              <w:jc w:val="both"/>
            </w:pPr>
            <w:r>
              <w:rPr>
                <w:rFonts w:ascii="Times New Roman"/>
                <w:b w:val="false"/>
                <w:i w:val="false"/>
                <w:color w:val="000000"/>
                <w:sz w:val="20"/>
              </w:rPr>
              <w:t>
</w:t>
            </w:r>
            <w:r>
              <w:rPr>
                <w:rFonts w:ascii="Times New Roman"/>
                <w:b w:val="false"/>
                <w:i w:val="false"/>
                <w:color w:val="000000"/>
                <w:sz w:val="20"/>
              </w:rPr>
              <w:t>ПДО 03</w:t>
            </w:r>
          </w:p>
          <w:bookmarkEnd w:id="664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младшей медицинской сестры в профилактике вируса иммунодефицита человека/синдрома приобретенного иммунодефицита (далее – ВИЧ/СПИД) и туберкулеза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данные об этиологии, эпидемиологии, клинике, диагностике, методах лечения и профилактики ВИЧ/СПИД. Нормативные и законодательные документы. Роль медицинской сестры в профилактике парентерального пути передачи ВИЧ/СПИД. Современные методы санитарно-просветительной работы среди населения. Понятие о туберкулезе как о социальном и инфекционном заболевании. Современная эпидемиологическая ситуация в Республике Казахстан. Стратегия и организация Национальной программы по контролю над туберкулезом в Республике Казахстан. Мероприятия по выявлению туберкулеза на уровне организаций первичной медико-санитарной помощи. Алгоритм выявления и диагностики туберкулеза. Лечение туберкулеза в первичной медико-санитарной помощи. Роль медицинской сестры в контроле над туберкулезом. Санитарно просветительная работа по туберкулезу.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77" w:id="6644"/>
          <w:p>
            <w:pPr>
              <w:spacing w:after="20"/>
              <w:ind w:left="20"/>
              <w:jc w:val="both"/>
            </w:pPr>
            <w:r>
              <w:rPr>
                <w:rFonts w:ascii="Times New Roman"/>
                <w:b w:val="false"/>
                <w:i w:val="false"/>
                <w:color w:val="000000"/>
                <w:sz w:val="20"/>
              </w:rPr>
              <w:t>
</w:t>
            </w:r>
            <w:r>
              <w:rPr>
                <w:rFonts w:ascii="Times New Roman"/>
                <w:b w:val="false"/>
                <w:i w:val="false"/>
                <w:color w:val="000000"/>
                <w:sz w:val="20"/>
              </w:rPr>
              <w:t>ПДО 04</w:t>
            </w:r>
          </w:p>
          <w:bookmarkEnd w:id="664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сестринские технологии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сестринского дела. О зарождении сестринского дела, об общинах сестер милосердия, об основоположниках сестринского дела в России, о деятельности Флоренс Найтингейл, о деятельности сестер милосердия на театре военных действий, об истории зарождения Международного комитета Красного Креста и Красного Полумесяца, о развитии здравоохранения в Казахстане. Основы коммуникации. Управление качеством медицинской помощи в организациях здравоохранения Республики Казахстан. Функциональные обязанности и права семейной медсестры. Алгоритм сестринских технологии. Неотложная медицинская помощь при: анафилактическом шоке, инфаркте миокарде, бронхиальном астме, желудочном и кишечном кровотечение, обмороке и коллапсе. ВИЧ-инфекция. Безопасности медсестры приобращении с кровью ВИЧ-инфицированного больного. Алгоритмы поведение медсестры при аварийных ситуациях. Применение аварийной аптечки и документации. Программы по основным приоритетным направлениям здравоохранения в РК. Туберкулез, современные взгляды, лечение.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83" w:id="6645"/>
          <w:p>
            <w:pPr>
              <w:spacing w:after="20"/>
              <w:ind w:left="20"/>
              <w:jc w:val="both"/>
            </w:pPr>
            <w:r>
              <w:rPr>
                <w:rFonts w:ascii="Times New Roman"/>
                <w:b w:val="false"/>
                <w:i w:val="false"/>
                <w:color w:val="000000"/>
                <w:sz w:val="20"/>
              </w:rPr>
              <w:t>
</w:t>
            </w:r>
            <w:r>
              <w:rPr>
                <w:rFonts w:ascii="Times New Roman"/>
                <w:b w:val="false"/>
                <w:i w:val="false"/>
                <w:color w:val="000000"/>
                <w:sz w:val="20"/>
              </w:rPr>
              <w:t>ИК</w:t>
            </w:r>
          </w:p>
          <w:bookmarkEnd w:id="664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12486" w:id="6646"/>
    <w:p>
      <w:pPr>
        <w:spacing w:after="0"/>
        <w:ind w:left="0"/>
        <w:jc w:val="both"/>
      </w:pPr>
      <w:r>
        <w:rPr>
          <w:rFonts w:ascii="Times New Roman"/>
          <w:b w:val="false"/>
          <w:i w:val="false"/>
          <w:color w:val="000000"/>
          <w:sz w:val="28"/>
        </w:rPr>
        <w:t>
      6. Содержание образовательной программы сертификационного цикла по специальности "Сестринское дело (младшая(ий) медицинская(ий) сестра/брат по уходу) (для первой и высшей квалификационной категории)</w:t>
      </w:r>
    </w:p>
    <w:bookmarkEnd w:id="66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87" w:id="6647"/>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Наименования дисциплин, их основные разделы</w:t>
            </w:r>
          </w:p>
          <w:bookmarkEnd w:id="6647"/>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89" w:id="6648"/>
          <w:p>
            <w:pPr>
              <w:spacing w:after="20"/>
              <w:ind w:left="20"/>
              <w:jc w:val="both"/>
            </w:pPr>
            <w:r>
              <w:rPr>
                <w:rFonts w:ascii="Times New Roman"/>
                <w:b w:val="false"/>
                <w:i w:val="false"/>
                <w:color w:val="000000"/>
                <w:sz w:val="20"/>
              </w:rPr>
              <w:t>
</w:t>
            </w:r>
            <w:r>
              <w:rPr>
                <w:rFonts w:ascii="Times New Roman"/>
                <w:b w:val="false"/>
                <w:i w:val="false"/>
                <w:color w:val="000000"/>
                <w:sz w:val="20"/>
              </w:rPr>
              <w:t>Алгоритмы оказания неотложной медицинской помощи</w:t>
            </w:r>
          </w:p>
          <w:bookmarkEnd w:id="6648"/>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91" w:id="6649"/>
          <w:p>
            <w:pPr>
              <w:spacing w:after="20"/>
              <w:ind w:left="20"/>
              <w:jc w:val="both"/>
            </w:pPr>
            <w:r>
              <w:rPr>
                <w:rFonts w:ascii="Times New Roman"/>
                <w:b w:val="false"/>
                <w:i w:val="false"/>
                <w:color w:val="000000"/>
                <w:sz w:val="20"/>
              </w:rPr>
              <w:t>
</w:t>
            </w:r>
            <w:r>
              <w:rPr>
                <w:rFonts w:ascii="Times New Roman"/>
                <w:b w:val="false"/>
                <w:i w:val="false"/>
                <w:color w:val="000000"/>
                <w:sz w:val="20"/>
              </w:rPr>
              <w:t>Базовая реанимация – Basis Life Support (Бэсик Лайф Саппот), Расширенная сердечно-легочная реанимация (далее – СЛР)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w:t>
            </w:r>
          </w:p>
          <w:bookmarkEnd w:id="6649"/>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93" w:id="6650"/>
          <w:p>
            <w:pPr>
              <w:spacing w:after="20"/>
              <w:ind w:left="20"/>
              <w:jc w:val="both"/>
            </w:pPr>
            <w:r>
              <w:rPr>
                <w:rFonts w:ascii="Times New Roman"/>
                <w:b w:val="false"/>
                <w:i w:val="false"/>
                <w:color w:val="000000"/>
                <w:sz w:val="20"/>
              </w:rPr>
              <w:t>
</w:t>
            </w:r>
            <w:r>
              <w:rPr>
                <w:rFonts w:ascii="Times New Roman"/>
                <w:b w:val="false"/>
                <w:i w:val="false"/>
                <w:color w:val="000000"/>
                <w:sz w:val="20"/>
              </w:rPr>
              <w:t>Вопросы доказательной медицины</w:t>
            </w:r>
          </w:p>
          <w:bookmarkEnd w:id="6650"/>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95" w:id="6651"/>
          <w:p>
            <w:pPr>
              <w:spacing w:after="20"/>
              <w:ind w:left="20"/>
              <w:jc w:val="both"/>
            </w:pPr>
            <w:r>
              <w:rPr>
                <w:rFonts w:ascii="Times New Roman"/>
                <w:b w:val="false"/>
                <w:i w:val="false"/>
                <w:color w:val="000000"/>
                <w:sz w:val="20"/>
              </w:rPr>
              <w:t>
</w:t>
            </w:r>
            <w:r>
              <w:rPr>
                <w:rFonts w:ascii="Times New Roman"/>
                <w:b w:val="false"/>
                <w:i w:val="false"/>
                <w:color w:val="000000"/>
                <w:sz w:val="20"/>
              </w:rPr>
              <w:t>Доказательная медицина, понятие, принципы, уровни доказательности. Методы исследования доказательной медицины. Классификация медицинских ошибок и проблемы качества.</w:t>
            </w:r>
          </w:p>
          <w:bookmarkEnd w:id="6651"/>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97" w:id="6652"/>
          <w:p>
            <w:pPr>
              <w:spacing w:after="20"/>
              <w:ind w:left="20"/>
              <w:jc w:val="both"/>
            </w:pPr>
            <w:r>
              <w:rPr>
                <w:rFonts w:ascii="Times New Roman"/>
                <w:b w:val="false"/>
                <w:i w:val="false"/>
                <w:color w:val="000000"/>
                <w:sz w:val="20"/>
              </w:rPr>
              <w:t>
</w:t>
            </w:r>
            <w:r>
              <w:rPr>
                <w:rFonts w:ascii="Times New Roman"/>
                <w:b w:val="false"/>
                <w:i w:val="false"/>
                <w:color w:val="000000"/>
                <w:sz w:val="20"/>
              </w:rPr>
              <w:t>Вопросы реабилитации</w:t>
            </w:r>
          </w:p>
          <w:bookmarkEnd w:id="6652"/>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99" w:id="6653"/>
          <w:p>
            <w:pPr>
              <w:spacing w:after="20"/>
              <w:ind w:left="20"/>
              <w:jc w:val="both"/>
            </w:pPr>
            <w:r>
              <w:rPr>
                <w:rFonts w:ascii="Times New Roman"/>
                <w:b w:val="false"/>
                <w:i w:val="false"/>
                <w:color w:val="000000"/>
                <w:sz w:val="20"/>
              </w:rPr>
              <w:t>
</w:t>
            </w:r>
            <w:r>
              <w:rPr>
                <w:rFonts w:ascii="Times New Roman"/>
                <w:b w:val="false"/>
                <w:i w:val="false"/>
                <w:color w:val="000000"/>
                <w:sz w:val="20"/>
              </w:rPr>
              <w:t>Медицинская реабилитация. Цель курса реабилитации. Виды реабилитации. Показания к реабилитации. Методы медицинской реабилитации. Современные технологии реабилитации.</w:t>
            </w:r>
          </w:p>
          <w:bookmarkEnd w:id="6653"/>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01" w:id="6654"/>
          <w:p>
            <w:pPr>
              <w:spacing w:after="20"/>
              <w:ind w:left="20"/>
              <w:jc w:val="both"/>
            </w:pPr>
            <w:r>
              <w:rPr>
                <w:rFonts w:ascii="Times New Roman"/>
                <w:b w:val="false"/>
                <w:i w:val="false"/>
                <w:color w:val="000000"/>
                <w:sz w:val="20"/>
              </w:rPr>
              <w:t>
</w:t>
            </w:r>
            <w:r>
              <w:rPr>
                <w:rFonts w:ascii="Times New Roman"/>
                <w:b w:val="false"/>
                <w:i w:val="false"/>
                <w:color w:val="000000"/>
                <w:sz w:val="20"/>
              </w:rPr>
              <w:t>Вопросы паллиативной помощи</w:t>
            </w:r>
          </w:p>
          <w:bookmarkEnd w:id="6654"/>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03" w:id="6655"/>
          <w:p>
            <w:pPr>
              <w:spacing w:after="20"/>
              <w:ind w:left="20"/>
              <w:jc w:val="both"/>
            </w:pPr>
            <w:r>
              <w:rPr>
                <w:rFonts w:ascii="Times New Roman"/>
                <w:b w:val="false"/>
                <w:i w:val="false"/>
                <w:color w:val="000000"/>
                <w:sz w:val="20"/>
              </w:rPr>
              <w:t>
</w:t>
            </w:r>
            <w:r>
              <w:rPr>
                <w:rFonts w:ascii="Times New Roman"/>
                <w:b w:val="false"/>
                <w:i w:val="false"/>
                <w:color w:val="000000"/>
                <w:sz w:val="20"/>
              </w:rPr>
              <w:t>Определение паллиативной помощи. Понятие, принципы, компоненты паллиативной помощи, особенности оказания помощи. Команда. Основные принципы хосписа. Нормативные документы. Контроль симптомов. Общий уход, принципы ухода. Психологическая и социальная помощь больным и их родственникам. Проблемы медперсонала.</w:t>
            </w:r>
          </w:p>
          <w:bookmarkEnd w:id="6655"/>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05" w:id="6656"/>
          <w:p>
            <w:pPr>
              <w:spacing w:after="20"/>
              <w:ind w:left="20"/>
              <w:jc w:val="both"/>
            </w:pPr>
            <w:r>
              <w:rPr>
                <w:rFonts w:ascii="Times New Roman"/>
                <w:b w:val="false"/>
                <w:i w:val="false"/>
                <w:color w:val="000000"/>
                <w:sz w:val="20"/>
              </w:rPr>
              <w:t>
</w:t>
            </w:r>
            <w:r>
              <w:rPr>
                <w:rFonts w:ascii="Times New Roman"/>
                <w:b w:val="false"/>
                <w:i w:val="false"/>
                <w:color w:val="000000"/>
                <w:sz w:val="20"/>
              </w:rPr>
              <w:t>Медицинская этика и коммуникативные навыки</w:t>
            </w:r>
          </w:p>
          <w:bookmarkEnd w:id="6656"/>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07" w:id="6657"/>
          <w:p>
            <w:pPr>
              <w:spacing w:after="20"/>
              <w:ind w:left="20"/>
              <w:jc w:val="both"/>
            </w:pPr>
            <w:r>
              <w:rPr>
                <w:rFonts w:ascii="Times New Roman"/>
                <w:b w:val="false"/>
                <w:i w:val="false"/>
                <w:color w:val="000000"/>
                <w:sz w:val="20"/>
              </w:rPr>
              <w:t>
</w:t>
            </w:r>
            <w:r>
              <w:rPr>
                <w:rFonts w:ascii="Times New Roman"/>
                <w:b w:val="false"/>
                <w:i w:val="false"/>
                <w:color w:val="000000"/>
                <w:sz w:val="20"/>
              </w:rPr>
              <w:t>Коммуникативная компетентностьмедицинских работников: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bookmarkEnd w:id="6657"/>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09" w:id="6658"/>
          <w:p>
            <w:pPr>
              <w:spacing w:after="20"/>
              <w:ind w:left="20"/>
              <w:jc w:val="both"/>
            </w:pPr>
            <w:r>
              <w:rPr>
                <w:rFonts w:ascii="Times New Roman"/>
                <w:b w:val="false"/>
                <w:i w:val="false"/>
                <w:color w:val="000000"/>
                <w:sz w:val="20"/>
              </w:rPr>
              <w:t>
</w:t>
            </w:r>
            <w:r>
              <w:rPr>
                <w:rFonts w:ascii="Times New Roman"/>
                <w:b w:val="false"/>
                <w:i w:val="false"/>
                <w:color w:val="000000"/>
                <w:sz w:val="20"/>
              </w:rPr>
              <w:t>Проблема ВИЧ-инфекции и инфекционного контроля</w:t>
            </w:r>
          </w:p>
          <w:bookmarkEnd w:id="6658"/>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11" w:id="6659"/>
          <w:p>
            <w:pPr>
              <w:spacing w:after="20"/>
              <w:ind w:left="20"/>
              <w:jc w:val="both"/>
            </w:pPr>
            <w:r>
              <w:rPr>
                <w:rFonts w:ascii="Times New Roman"/>
                <w:b w:val="false"/>
                <w:i w:val="false"/>
                <w:color w:val="000000"/>
                <w:sz w:val="20"/>
              </w:rPr>
              <w:t>
</w:t>
            </w:r>
            <w:r>
              <w:rPr>
                <w:rFonts w:ascii="Times New Roman"/>
                <w:b w:val="false"/>
                <w:i w:val="false"/>
                <w:color w:val="000000"/>
                <w:sz w:val="20"/>
              </w:rPr>
              <w:t>ВИЧ/СПИД. Этиология, патогенез, классификация, клиника, диагностика, лечение и профилактика. Внутрибольничные инфекции. Основные принципы эпидемиологии ВБИ. Эпидемиологический процесс в госпитальных условиях. Основные возбудители ВБИ. Инфекционный контроль. Организация программ инфекционного контроля. Эпидемиологический надзор. Эпидемиология и профилактика ВБИ по локализации патологического процесса. Эпидемиология и профилактика ВБИ у медицинского персонала. Вирусные гепатиты "В" и "С". Этиология, патогенез, классификация, клиника, диагностика, лечение и профилактика.</w:t>
            </w:r>
          </w:p>
          <w:bookmarkEnd w:id="6659"/>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13" w:id="6660"/>
          <w:p>
            <w:pPr>
              <w:spacing w:after="20"/>
              <w:ind w:left="20"/>
              <w:jc w:val="both"/>
            </w:pPr>
            <w:r>
              <w:rPr>
                <w:rFonts w:ascii="Times New Roman"/>
                <w:b w:val="false"/>
                <w:i w:val="false"/>
                <w:color w:val="000000"/>
                <w:sz w:val="20"/>
              </w:rPr>
              <w:t>
</w:t>
            </w:r>
            <w:r>
              <w:rPr>
                <w:rFonts w:ascii="Times New Roman"/>
                <w:b w:val="false"/>
                <w:i w:val="false"/>
                <w:color w:val="000000"/>
                <w:sz w:val="20"/>
              </w:rPr>
              <w:t>Медицинская статистика</w:t>
            </w:r>
          </w:p>
          <w:bookmarkEnd w:id="6660"/>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15" w:id="6661"/>
          <w:p>
            <w:pPr>
              <w:spacing w:after="20"/>
              <w:ind w:left="20"/>
              <w:jc w:val="both"/>
            </w:pPr>
            <w:r>
              <w:rPr>
                <w:rFonts w:ascii="Times New Roman"/>
                <w:b w:val="false"/>
                <w:i w:val="false"/>
                <w:color w:val="000000"/>
                <w:sz w:val="20"/>
              </w:rPr>
              <w:t>
</w:t>
            </w:r>
            <w:r>
              <w:rPr>
                <w:rFonts w:ascii="Times New Roman"/>
                <w:b w:val="false"/>
                <w:i w:val="false"/>
                <w:color w:val="000000"/>
                <w:sz w:val="20"/>
              </w:rPr>
              <w:t>Основы медицинской статистики. Статистика здравоохранения. Показатели здоровья населения (заболеваемость, смертность). Статистика общей заболеваемости. Демографические показатели.</w:t>
            </w:r>
          </w:p>
          <w:bookmarkEnd w:id="6661"/>
        </w:tc>
      </w:tr>
    </w:tbl>
    <w:bookmarkStart w:name="z12517" w:id="6662"/>
    <w:p>
      <w:pPr>
        <w:spacing w:after="0"/>
        <w:ind w:left="0"/>
        <w:jc w:val="both"/>
      </w:pPr>
      <w:r>
        <w:rPr>
          <w:rFonts w:ascii="Times New Roman"/>
          <w:b w:val="false"/>
          <w:i w:val="false"/>
          <w:color w:val="000000"/>
          <w:sz w:val="28"/>
        </w:rPr>
        <w:t>
      7. Содержание образовательной программы сертификационного цикла по специальности "Сестринское дело (младшая(ий) медицинская(ий) сестра/брат по уходу) (для второй категории)</w:t>
      </w:r>
    </w:p>
    <w:bookmarkEnd w:id="66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18" w:id="6663"/>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Наименования дисциплин, основные разделы</w:t>
            </w:r>
          </w:p>
          <w:bookmarkEnd w:id="6663"/>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20" w:id="6664"/>
          <w:p>
            <w:pPr>
              <w:spacing w:after="20"/>
              <w:ind w:left="20"/>
              <w:jc w:val="both"/>
            </w:pPr>
            <w:r>
              <w:rPr>
                <w:rFonts w:ascii="Times New Roman"/>
                <w:b w:val="false"/>
                <w:i w:val="false"/>
                <w:color w:val="000000"/>
                <w:sz w:val="20"/>
              </w:rPr>
              <w:t>
</w:t>
            </w:r>
            <w:r>
              <w:rPr>
                <w:rFonts w:ascii="Times New Roman"/>
                <w:b w:val="false"/>
                <w:i w:val="false"/>
                <w:color w:val="000000"/>
                <w:sz w:val="20"/>
              </w:rPr>
              <w:t>Алгоритмы оказания неотложной медицинской помощи</w:t>
            </w:r>
          </w:p>
          <w:bookmarkEnd w:id="6664"/>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22" w:id="6665"/>
          <w:p>
            <w:pPr>
              <w:spacing w:after="20"/>
              <w:ind w:left="20"/>
              <w:jc w:val="both"/>
            </w:pPr>
            <w:r>
              <w:rPr>
                <w:rFonts w:ascii="Times New Roman"/>
                <w:b w:val="false"/>
                <w:i w:val="false"/>
                <w:color w:val="000000"/>
                <w:sz w:val="20"/>
              </w:rPr>
              <w:t>
</w:t>
            </w:r>
            <w:r>
              <w:rPr>
                <w:rFonts w:ascii="Times New Roman"/>
                <w:b w:val="false"/>
                <w:i w:val="false"/>
                <w:color w:val="000000"/>
                <w:sz w:val="20"/>
              </w:rPr>
              <w:t>Базовая реанимация – Basis Life Support (Бэсик Лайф Саппот), Расширенная сердечно-легочная реанимация–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w:t>
            </w:r>
          </w:p>
          <w:bookmarkEnd w:id="6665"/>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24" w:id="6666"/>
          <w:p>
            <w:pPr>
              <w:spacing w:after="20"/>
              <w:ind w:left="20"/>
              <w:jc w:val="both"/>
            </w:pPr>
            <w:r>
              <w:rPr>
                <w:rFonts w:ascii="Times New Roman"/>
                <w:b w:val="false"/>
                <w:i w:val="false"/>
                <w:color w:val="000000"/>
                <w:sz w:val="20"/>
              </w:rPr>
              <w:t>
</w:t>
            </w:r>
            <w:r>
              <w:rPr>
                <w:rFonts w:ascii="Times New Roman"/>
                <w:b w:val="false"/>
                <w:i w:val="false"/>
                <w:color w:val="000000"/>
                <w:sz w:val="20"/>
              </w:rPr>
              <w:t>Медицинская этика и коммуникативные навыки</w:t>
            </w:r>
          </w:p>
          <w:bookmarkEnd w:id="6666"/>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26" w:id="6667"/>
          <w:p>
            <w:pPr>
              <w:spacing w:after="20"/>
              <w:ind w:left="20"/>
              <w:jc w:val="both"/>
            </w:pPr>
            <w:r>
              <w:rPr>
                <w:rFonts w:ascii="Times New Roman"/>
                <w:b w:val="false"/>
                <w:i w:val="false"/>
                <w:color w:val="000000"/>
                <w:sz w:val="20"/>
              </w:rPr>
              <w:t>
</w:t>
            </w:r>
            <w:r>
              <w:rPr>
                <w:rFonts w:ascii="Times New Roman"/>
                <w:b w:val="false"/>
                <w:i w:val="false"/>
                <w:color w:val="000000"/>
                <w:sz w:val="20"/>
              </w:rPr>
              <w:t>Коммуникативная компетентностьмедицинских работников: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bookmarkEnd w:id="6667"/>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28" w:id="6668"/>
          <w:p>
            <w:pPr>
              <w:spacing w:after="20"/>
              <w:ind w:left="20"/>
              <w:jc w:val="both"/>
            </w:pPr>
            <w:r>
              <w:rPr>
                <w:rFonts w:ascii="Times New Roman"/>
                <w:b w:val="false"/>
                <w:i w:val="false"/>
                <w:color w:val="000000"/>
                <w:sz w:val="20"/>
              </w:rPr>
              <w:t>
</w:t>
            </w:r>
            <w:r>
              <w:rPr>
                <w:rFonts w:ascii="Times New Roman"/>
                <w:b w:val="false"/>
                <w:i w:val="false"/>
                <w:color w:val="000000"/>
                <w:sz w:val="20"/>
              </w:rPr>
              <w:t>Проблема ВИЧ-инфекции и инфекционного контроля</w:t>
            </w:r>
          </w:p>
          <w:bookmarkEnd w:id="6668"/>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30" w:id="6669"/>
          <w:p>
            <w:pPr>
              <w:spacing w:after="20"/>
              <w:ind w:left="20"/>
              <w:jc w:val="both"/>
            </w:pPr>
            <w:r>
              <w:rPr>
                <w:rFonts w:ascii="Times New Roman"/>
                <w:b w:val="false"/>
                <w:i w:val="false"/>
                <w:color w:val="000000"/>
                <w:sz w:val="20"/>
              </w:rPr>
              <w:t>
</w:t>
            </w:r>
            <w:r>
              <w:rPr>
                <w:rFonts w:ascii="Times New Roman"/>
                <w:b w:val="false"/>
                <w:i w:val="false"/>
                <w:color w:val="000000"/>
                <w:sz w:val="20"/>
              </w:rPr>
              <w:t>ВИЧ/СПИД. Этиология, патогенез, классификация, клиника, диагностика, лечение и профилактика. Внутрибольничные инфекции. Основные принципы эпидемиологии ВБИ. Эпидемиологический процесс в госпитальных условиях. Основные возбудители ВБИ. Инфекционный контроль. Организация программ инфекционного контроля. Эпидемиологический надзор. Эпидемиология и профилактика ВБИ по локализации патологического процесса. Эпидемиология и профилактика ВБИ у медицинского персонала. Вирусные гепатиты "В" и "С". Этиология, патогенез, классификация, клиника, диагностика, лечение и профилактика.</w:t>
            </w:r>
          </w:p>
          <w:bookmarkEnd w:id="6669"/>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32" w:id="6670"/>
          <w:p>
            <w:pPr>
              <w:spacing w:after="20"/>
              <w:ind w:left="20"/>
              <w:jc w:val="both"/>
            </w:pPr>
            <w:r>
              <w:rPr>
                <w:rFonts w:ascii="Times New Roman"/>
                <w:b w:val="false"/>
                <w:i w:val="false"/>
                <w:color w:val="000000"/>
                <w:sz w:val="20"/>
              </w:rPr>
              <w:t>
</w:t>
            </w:r>
            <w:r>
              <w:rPr>
                <w:rFonts w:ascii="Times New Roman"/>
                <w:b w:val="false"/>
                <w:i w:val="false"/>
                <w:color w:val="000000"/>
                <w:sz w:val="20"/>
              </w:rPr>
              <w:t>Медицинская статистика</w:t>
            </w:r>
          </w:p>
          <w:bookmarkEnd w:id="6670"/>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34" w:id="6671"/>
          <w:p>
            <w:pPr>
              <w:spacing w:after="20"/>
              <w:ind w:left="20"/>
              <w:jc w:val="both"/>
            </w:pPr>
            <w:r>
              <w:rPr>
                <w:rFonts w:ascii="Times New Roman"/>
                <w:b w:val="false"/>
                <w:i w:val="false"/>
                <w:color w:val="000000"/>
                <w:sz w:val="20"/>
              </w:rPr>
              <w:t>
</w:t>
            </w:r>
            <w:r>
              <w:rPr>
                <w:rFonts w:ascii="Times New Roman"/>
                <w:b w:val="false"/>
                <w:i w:val="false"/>
                <w:color w:val="000000"/>
                <w:sz w:val="20"/>
              </w:rPr>
              <w:t>Основы медицинской статистики. Статистика здравоохранения. Показатели здоровья населения (заболеваемость, смертность). Статистика общей заболеваемости.</w:t>
            </w:r>
          </w:p>
          <w:bookmarkEnd w:id="6671"/>
        </w:tc>
      </w:tr>
    </w:tbl>
    <w:bookmarkStart w:name="z12536" w:id="6672"/>
    <w:p>
      <w:pPr>
        <w:spacing w:after="0"/>
        <w:ind w:left="0"/>
        <w:jc w:val="both"/>
      </w:pPr>
      <w:r>
        <w:rPr>
          <w:rFonts w:ascii="Times New Roman"/>
          <w:b w:val="false"/>
          <w:i w:val="false"/>
          <w:color w:val="000000"/>
          <w:sz w:val="28"/>
        </w:rPr>
        <w:t>
      Используемые сокращения:</w:t>
      </w:r>
    </w:p>
    <w:bookmarkEnd w:id="6672"/>
    <w:bookmarkStart w:name="z12537" w:id="6673"/>
    <w:p>
      <w:pPr>
        <w:spacing w:after="0"/>
        <w:ind w:left="0"/>
        <w:jc w:val="both"/>
      </w:pPr>
      <w:r>
        <w:rPr>
          <w:rFonts w:ascii="Times New Roman"/>
          <w:b w:val="false"/>
          <w:i w:val="false"/>
          <w:color w:val="000000"/>
          <w:sz w:val="28"/>
        </w:rPr>
        <w:t>
      БД – базовые дисциплины;</w:t>
      </w:r>
    </w:p>
    <w:bookmarkEnd w:id="6673"/>
    <w:bookmarkStart w:name="z12538" w:id="6674"/>
    <w:p>
      <w:pPr>
        <w:spacing w:after="0"/>
        <w:ind w:left="0"/>
        <w:jc w:val="both"/>
      </w:pPr>
      <w:r>
        <w:rPr>
          <w:rFonts w:ascii="Times New Roman"/>
          <w:b w:val="false"/>
          <w:i w:val="false"/>
          <w:color w:val="000000"/>
          <w:sz w:val="28"/>
        </w:rPr>
        <w:t>
      БДО – базовые дисциплины обязательные;</w:t>
      </w:r>
    </w:p>
    <w:bookmarkEnd w:id="6674"/>
    <w:bookmarkStart w:name="z12539" w:id="6675"/>
    <w:p>
      <w:pPr>
        <w:spacing w:after="0"/>
        <w:ind w:left="0"/>
        <w:jc w:val="both"/>
      </w:pPr>
      <w:r>
        <w:rPr>
          <w:rFonts w:ascii="Times New Roman"/>
          <w:b w:val="false"/>
          <w:i w:val="false"/>
          <w:color w:val="000000"/>
          <w:sz w:val="28"/>
        </w:rPr>
        <w:t>
      ПД – профилирующие дисциплины;</w:t>
      </w:r>
    </w:p>
    <w:bookmarkEnd w:id="6675"/>
    <w:bookmarkStart w:name="z12540" w:id="6676"/>
    <w:p>
      <w:pPr>
        <w:spacing w:after="0"/>
        <w:ind w:left="0"/>
        <w:jc w:val="both"/>
      </w:pPr>
      <w:r>
        <w:rPr>
          <w:rFonts w:ascii="Times New Roman"/>
          <w:b w:val="false"/>
          <w:i w:val="false"/>
          <w:color w:val="000000"/>
          <w:sz w:val="28"/>
        </w:rPr>
        <w:t>
      ПДО – профилирующие дисциплины обязательные;</w:t>
      </w:r>
    </w:p>
    <w:bookmarkEnd w:id="6676"/>
    <w:bookmarkStart w:name="z12541" w:id="6677"/>
    <w:p>
      <w:pPr>
        <w:spacing w:after="0"/>
        <w:ind w:left="0"/>
        <w:jc w:val="both"/>
      </w:pPr>
      <w:r>
        <w:rPr>
          <w:rFonts w:ascii="Times New Roman"/>
          <w:b w:val="false"/>
          <w:i w:val="false"/>
          <w:color w:val="000000"/>
          <w:sz w:val="28"/>
        </w:rPr>
        <w:t>
      ПДВ – профилирующие дисциплины по выбору;</w:t>
      </w:r>
    </w:p>
    <w:bookmarkEnd w:id="6677"/>
    <w:bookmarkStart w:name="z12542" w:id="6678"/>
    <w:p>
      <w:pPr>
        <w:spacing w:after="0"/>
        <w:ind w:left="0"/>
        <w:jc w:val="both"/>
      </w:pPr>
      <w:r>
        <w:rPr>
          <w:rFonts w:ascii="Times New Roman"/>
          <w:b w:val="false"/>
          <w:i w:val="false"/>
          <w:color w:val="000000"/>
          <w:sz w:val="28"/>
        </w:rPr>
        <w:t>
      ИК – итоговый контроль.</w:t>
      </w:r>
    </w:p>
    <w:bookmarkEnd w:id="667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70</w:t>
            </w:r>
            <w:r>
              <w:br/>
            </w:r>
            <w:r>
              <w:rPr>
                <w:rFonts w:ascii="Times New Roman"/>
                <w:b w:val="false"/>
                <w:i w:val="false"/>
                <w:color w:val="000000"/>
                <w:sz w:val="20"/>
              </w:rPr>
              <w:t>к Типовой программе</w:t>
            </w:r>
            <w:r>
              <w:br/>
            </w:r>
            <w:r>
              <w:rPr>
                <w:rFonts w:ascii="Times New Roman"/>
                <w:b w:val="false"/>
                <w:i w:val="false"/>
                <w:color w:val="000000"/>
                <w:sz w:val="20"/>
              </w:rPr>
              <w:t>повышения квалификации</w:t>
            </w:r>
            <w:r>
              <w:br/>
            </w:r>
            <w:r>
              <w:rPr>
                <w:rFonts w:ascii="Times New Roman"/>
                <w:b w:val="false"/>
                <w:i w:val="false"/>
                <w:color w:val="000000"/>
                <w:sz w:val="20"/>
              </w:rPr>
              <w:t>и переподготовки медицинских</w:t>
            </w:r>
            <w:r>
              <w:br/>
            </w:r>
            <w:r>
              <w:rPr>
                <w:rFonts w:ascii="Times New Roman"/>
                <w:b w:val="false"/>
                <w:i w:val="false"/>
                <w:color w:val="000000"/>
                <w:sz w:val="20"/>
              </w:rPr>
              <w:t>и фармацевтических кадров</w:t>
            </w:r>
          </w:p>
        </w:tc>
      </w:tr>
    </w:tbl>
    <w:p>
      <w:pPr>
        <w:spacing w:after="0"/>
        <w:ind w:left="0"/>
        <w:jc w:val="both"/>
      </w:pPr>
      <w:r>
        <w:rPr>
          <w:rFonts w:ascii="Times New Roman"/>
          <w:b w:val="false"/>
          <w:i w:val="false"/>
          <w:color w:val="ff0000"/>
          <w:sz w:val="28"/>
        </w:rPr>
        <w:t xml:space="preserve">
      Сноска. Типовая программа дополнена приложением 70 в соответствии с приказом Министра здравоохранения РК от 11.10.2018 </w:t>
      </w:r>
      <w:r>
        <w:rPr>
          <w:rFonts w:ascii="Times New Roman"/>
          <w:b w:val="false"/>
          <w:i w:val="false"/>
          <w:color w:val="ff0000"/>
          <w:sz w:val="28"/>
        </w:rPr>
        <w:t>№ ҚР ДСМ-26</w:t>
      </w:r>
      <w:r>
        <w:rPr>
          <w:rFonts w:ascii="Times New Roman"/>
          <w:b w:val="false"/>
          <w:i w:val="false"/>
          <w:color w:val="ff0000"/>
          <w:sz w:val="28"/>
        </w:rPr>
        <w:t xml:space="preserve"> (вводится в действие после дня его первого официального опубликования).</w:t>
      </w:r>
    </w:p>
    <w:bookmarkStart w:name="z12544" w:id="6679"/>
    <w:p>
      <w:pPr>
        <w:spacing w:after="0"/>
        <w:ind w:left="0"/>
        <w:jc w:val="left"/>
      </w:pPr>
      <w:r>
        <w:rPr>
          <w:rFonts w:ascii="Times New Roman"/>
          <w:b/>
          <w:i w:val="false"/>
          <w:color w:val="000000"/>
        </w:rPr>
        <w:t xml:space="preserve"> Типовые учебные планы и содержание образовательной программы по специальности "Сестринское дело (массажист)"</w:t>
      </w:r>
    </w:p>
    <w:bookmarkEnd w:id="6679"/>
    <w:bookmarkStart w:name="z12545" w:id="6680"/>
    <w:p>
      <w:pPr>
        <w:spacing w:after="0"/>
        <w:ind w:left="0"/>
        <w:jc w:val="both"/>
      </w:pPr>
      <w:r>
        <w:rPr>
          <w:rFonts w:ascii="Times New Roman"/>
          <w:b w:val="false"/>
          <w:i w:val="false"/>
          <w:color w:val="000000"/>
          <w:sz w:val="28"/>
        </w:rPr>
        <w:t xml:space="preserve">
      1. Типовые учебные планы циклов переподготовки по специальности "Сестринское дело (массажист)" </w:t>
      </w:r>
    </w:p>
    <w:bookmarkEnd w:id="66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46" w:id="6681"/>
          <w:p>
            <w:pPr>
              <w:spacing w:after="20"/>
              <w:ind w:left="20"/>
              <w:jc w:val="both"/>
            </w:pPr>
            <w:r>
              <w:rPr>
                <w:rFonts w:ascii="Times New Roman"/>
                <w:b w:val="false"/>
                <w:i w:val="false"/>
                <w:color w:val="000000"/>
                <w:sz w:val="20"/>
              </w:rPr>
              <w:t>
</w:t>
            </w:r>
            <w:r>
              <w:rPr>
                <w:rFonts w:ascii="Times New Roman"/>
                <w:b w:val="false"/>
                <w:i w:val="false"/>
                <w:color w:val="000000"/>
                <w:sz w:val="20"/>
              </w:rPr>
              <w:t>Код дисциплин</w:t>
            </w:r>
          </w:p>
          <w:bookmarkEnd w:id="668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дисциплин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Формы контроля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52" w:id="6682"/>
          <w:p>
            <w:pPr>
              <w:spacing w:after="20"/>
              <w:ind w:left="20"/>
              <w:jc w:val="both"/>
            </w:pPr>
            <w:r>
              <w:rPr>
                <w:rFonts w:ascii="Times New Roman"/>
                <w:b w:val="false"/>
                <w:i w:val="false"/>
                <w:color w:val="000000"/>
                <w:sz w:val="20"/>
              </w:rPr>
              <w:t>
</w:t>
            </w:r>
            <w:r>
              <w:rPr>
                <w:rFonts w:ascii="Times New Roman"/>
                <w:b w:val="false"/>
                <w:i w:val="false"/>
                <w:color w:val="000000"/>
                <w:sz w:val="20"/>
              </w:rPr>
              <w:t>БД</w:t>
            </w:r>
          </w:p>
          <w:bookmarkEnd w:id="668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58" w:id="6683"/>
          <w:p>
            <w:pPr>
              <w:spacing w:after="20"/>
              <w:ind w:left="20"/>
              <w:jc w:val="both"/>
            </w:pPr>
            <w:r>
              <w:rPr>
                <w:rFonts w:ascii="Times New Roman"/>
                <w:b w:val="false"/>
                <w:i w:val="false"/>
                <w:color w:val="000000"/>
                <w:sz w:val="20"/>
              </w:rPr>
              <w:t>
</w:t>
            </w:r>
            <w:r>
              <w:rPr>
                <w:rFonts w:ascii="Times New Roman"/>
                <w:b w:val="false"/>
                <w:i w:val="false"/>
                <w:color w:val="000000"/>
                <w:sz w:val="20"/>
              </w:rPr>
              <w:t>БДО 01</w:t>
            </w:r>
          </w:p>
          <w:bookmarkEnd w:id="668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зачҰт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64" w:id="6684"/>
          <w:p>
            <w:pPr>
              <w:spacing w:after="20"/>
              <w:ind w:left="20"/>
              <w:jc w:val="both"/>
            </w:pPr>
            <w:r>
              <w:rPr>
                <w:rFonts w:ascii="Times New Roman"/>
                <w:b w:val="false"/>
                <w:i w:val="false"/>
                <w:color w:val="000000"/>
                <w:sz w:val="20"/>
              </w:rPr>
              <w:t>
</w:t>
            </w:r>
            <w:r>
              <w:rPr>
                <w:rFonts w:ascii="Times New Roman"/>
                <w:b w:val="false"/>
                <w:i w:val="false"/>
                <w:color w:val="000000"/>
                <w:sz w:val="20"/>
              </w:rPr>
              <w:t>БДО 02</w:t>
            </w:r>
          </w:p>
          <w:bookmarkEnd w:id="668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формирования здорового образа жизни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зачҰт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70" w:id="6685"/>
          <w:p>
            <w:pPr>
              <w:spacing w:after="20"/>
              <w:ind w:left="20"/>
              <w:jc w:val="both"/>
            </w:pPr>
            <w:r>
              <w:rPr>
                <w:rFonts w:ascii="Times New Roman"/>
                <w:b w:val="false"/>
                <w:i w:val="false"/>
                <w:color w:val="000000"/>
                <w:sz w:val="20"/>
              </w:rPr>
              <w:t>
</w:t>
            </w:r>
            <w:r>
              <w:rPr>
                <w:rFonts w:ascii="Times New Roman"/>
                <w:b w:val="false"/>
                <w:i w:val="false"/>
                <w:color w:val="000000"/>
                <w:sz w:val="20"/>
              </w:rPr>
              <w:t>БДО 03</w:t>
            </w:r>
          </w:p>
          <w:bookmarkEnd w:id="668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зачҰт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76" w:id="6686"/>
          <w:p>
            <w:pPr>
              <w:spacing w:after="20"/>
              <w:ind w:left="20"/>
              <w:jc w:val="both"/>
            </w:pPr>
            <w:r>
              <w:rPr>
                <w:rFonts w:ascii="Times New Roman"/>
                <w:b w:val="false"/>
                <w:i w:val="false"/>
                <w:color w:val="000000"/>
                <w:sz w:val="20"/>
              </w:rPr>
              <w:t>
</w:t>
            </w:r>
            <w:r>
              <w:rPr>
                <w:rFonts w:ascii="Times New Roman"/>
                <w:b w:val="false"/>
                <w:i w:val="false"/>
                <w:color w:val="000000"/>
                <w:sz w:val="20"/>
              </w:rPr>
              <w:t>БДО 04</w:t>
            </w:r>
          </w:p>
          <w:bookmarkEnd w:id="668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медицины катастроф)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зачҰт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82" w:id="6687"/>
          <w:p>
            <w:pPr>
              <w:spacing w:after="20"/>
              <w:ind w:left="20"/>
              <w:jc w:val="both"/>
            </w:pPr>
            <w:r>
              <w:rPr>
                <w:rFonts w:ascii="Times New Roman"/>
                <w:b w:val="false"/>
                <w:i w:val="false"/>
                <w:color w:val="000000"/>
                <w:sz w:val="20"/>
              </w:rPr>
              <w:t>
</w:t>
            </w:r>
            <w:r>
              <w:rPr>
                <w:rFonts w:ascii="Times New Roman"/>
                <w:b w:val="false"/>
                <w:i w:val="false"/>
                <w:color w:val="000000"/>
                <w:sz w:val="20"/>
              </w:rPr>
              <w:t>ПД</w:t>
            </w:r>
          </w:p>
          <w:bookmarkEnd w:id="668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88" w:id="6688"/>
          <w:p>
            <w:pPr>
              <w:spacing w:after="20"/>
              <w:ind w:left="20"/>
              <w:jc w:val="both"/>
            </w:pPr>
            <w:r>
              <w:rPr>
                <w:rFonts w:ascii="Times New Roman"/>
                <w:b w:val="false"/>
                <w:i w:val="false"/>
                <w:color w:val="000000"/>
                <w:sz w:val="20"/>
              </w:rPr>
              <w:t>
</w:t>
            </w:r>
            <w:r>
              <w:rPr>
                <w:rFonts w:ascii="Times New Roman"/>
                <w:b w:val="false"/>
                <w:i w:val="false"/>
                <w:color w:val="000000"/>
                <w:sz w:val="20"/>
              </w:rPr>
              <w:t>ПДО</w:t>
            </w:r>
          </w:p>
          <w:bookmarkEnd w:id="668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94" w:id="6689"/>
          <w:p>
            <w:pPr>
              <w:spacing w:after="20"/>
              <w:ind w:left="20"/>
              <w:jc w:val="both"/>
            </w:pPr>
            <w:r>
              <w:rPr>
                <w:rFonts w:ascii="Times New Roman"/>
                <w:b w:val="false"/>
                <w:i w:val="false"/>
                <w:color w:val="000000"/>
                <w:sz w:val="20"/>
              </w:rPr>
              <w:t>
</w:t>
            </w:r>
            <w:r>
              <w:rPr>
                <w:rFonts w:ascii="Times New Roman"/>
                <w:b w:val="false"/>
                <w:i w:val="false"/>
                <w:color w:val="000000"/>
                <w:sz w:val="20"/>
              </w:rPr>
              <w:t>ПДО 01</w:t>
            </w:r>
          </w:p>
          <w:bookmarkEnd w:id="668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массажа, в том числе у детей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зачҰт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00" w:id="6690"/>
          <w:p>
            <w:pPr>
              <w:spacing w:after="20"/>
              <w:ind w:left="20"/>
              <w:jc w:val="both"/>
            </w:pPr>
            <w:r>
              <w:rPr>
                <w:rFonts w:ascii="Times New Roman"/>
                <w:b w:val="false"/>
                <w:i w:val="false"/>
                <w:color w:val="000000"/>
                <w:sz w:val="20"/>
              </w:rPr>
              <w:t>
</w:t>
            </w:r>
            <w:r>
              <w:rPr>
                <w:rFonts w:ascii="Times New Roman"/>
                <w:b w:val="false"/>
                <w:i w:val="false"/>
                <w:color w:val="000000"/>
                <w:sz w:val="20"/>
              </w:rPr>
              <w:t>ПДО 02</w:t>
            </w:r>
          </w:p>
          <w:bookmarkEnd w:id="669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и классификация массажа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зачҰт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06" w:id="6691"/>
          <w:p>
            <w:pPr>
              <w:spacing w:after="20"/>
              <w:ind w:left="20"/>
              <w:jc w:val="both"/>
            </w:pPr>
            <w:r>
              <w:rPr>
                <w:rFonts w:ascii="Times New Roman"/>
                <w:b w:val="false"/>
                <w:i w:val="false"/>
                <w:color w:val="000000"/>
                <w:sz w:val="20"/>
              </w:rPr>
              <w:t>
</w:t>
            </w:r>
            <w:r>
              <w:rPr>
                <w:rFonts w:ascii="Times New Roman"/>
                <w:b w:val="false"/>
                <w:i w:val="false"/>
                <w:color w:val="000000"/>
                <w:sz w:val="20"/>
              </w:rPr>
              <w:t>ПДО 03</w:t>
            </w:r>
          </w:p>
          <w:bookmarkEnd w:id="669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Гигиеничесие основы проведения массажа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зачҰт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12" w:id="6692"/>
          <w:p>
            <w:pPr>
              <w:spacing w:after="20"/>
              <w:ind w:left="20"/>
              <w:jc w:val="both"/>
            </w:pPr>
            <w:r>
              <w:rPr>
                <w:rFonts w:ascii="Times New Roman"/>
                <w:b w:val="false"/>
                <w:i w:val="false"/>
                <w:color w:val="000000"/>
                <w:sz w:val="20"/>
              </w:rPr>
              <w:t>
</w:t>
            </w:r>
            <w:r>
              <w:rPr>
                <w:rFonts w:ascii="Times New Roman"/>
                <w:b w:val="false"/>
                <w:i w:val="false"/>
                <w:color w:val="000000"/>
                <w:sz w:val="20"/>
              </w:rPr>
              <w:t>ПДО 04</w:t>
            </w:r>
          </w:p>
          <w:bookmarkEnd w:id="669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Показания и противопоказания к массажу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зачҰт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18" w:id="6693"/>
          <w:p>
            <w:pPr>
              <w:spacing w:after="20"/>
              <w:ind w:left="20"/>
              <w:jc w:val="both"/>
            </w:pPr>
            <w:r>
              <w:rPr>
                <w:rFonts w:ascii="Times New Roman"/>
                <w:b w:val="false"/>
                <w:i w:val="false"/>
                <w:color w:val="000000"/>
                <w:sz w:val="20"/>
              </w:rPr>
              <w:t>
</w:t>
            </w:r>
            <w:r>
              <w:rPr>
                <w:rFonts w:ascii="Times New Roman"/>
                <w:b w:val="false"/>
                <w:i w:val="false"/>
                <w:color w:val="000000"/>
                <w:sz w:val="20"/>
              </w:rPr>
              <w:t>ПДВ</w:t>
            </w:r>
          </w:p>
          <w:bookmarkEnd w:id="669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зачҰты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24" w:id="6694"/>
          <w:p>
            <w:pPr>
              <w:spacing w:after="20"/>
              <w:ind w:left="20"/>
              <w:jc w:val="both"/>
            </w:pPr>
            <w:r>
              <w:rPr>
                <w:rFonts w:ascii="Times New Roman"/>
                <w:b w:val="false"/>
                <w:i w:val="false"/>
                <w:color w:val="000000"/>
                <w:sz w:val="20"/>
              </w:rPr>
              <w:t>
</w:t>
            </w:r>
            <w:r>
              <w:rPr>
                <w:rFonts w:ascii="Times New Roman"/>
                <w:b w:val="false"/>
                <w:i w:val="false"/>
                <w:color w:val="000000"/>
                <w:sz w:val="20"/>
              </w:rPr>
              <w:t>ИК</w:t>
            </w:r>
          </w:p>
          <w:bookmarkEnd w:id="669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636" w:id="6695"/>
    <w:p>
      <w:pPr>
        <w:spacing w:after="0"/>
        <w:ind w:left="0"/>
        <w:jc w:val="both"/>
      </w:pPr>
      <w:r>
        <w:rPr>
          <w:rFonts w:ascii="Times New Roman"/>
          <w:b w:val="false"/>
          <w:i w:val="false"/>
          <w:color w:val="000000"/>
          <w:sz w:val="28"/>
        </w:rPr>
        <w:t>
      Примечания:</w:t>
      </w:r>
    </w:p>
    <w:bookmarkEnd w:id="6695"/>
    <w:bookmarkStart w:name="z12637" w:id="6696"/>
    <w:p>
      <w:pPr>
        <w:spacing w:after="0"/>
        <w:ind w:left="0"/>
        <w:jc w:val="both"/>
      </w:pPr>
      <w:r>
        <w:rPr>
          <w:rFonts w:ascii="Times New Roman"/>
          <w:b w:val="false"/>
          <w:i w:val="false"/>
          <w:color w:val="000000"/>
          <w:sz w:val="28"/>
        </w:rPr>
        <w:t>
      * для специалистов с предшествующим уровнем образования и стажем работы по специальностям сестринского профиля;</w:t>
      </w:r>
    </w:p>
    <w:bookmarkEnd w:id="6696"/>
    <w:bookmarkStart w:name="z12638" w:id="6697"/>
    <w:p>
      <w:pPr>
        <w:spacing w:after="0"/>
        <w:ind w:left="0"/>
        <w:jc w:val="both"/>
      </w:pPr>
      <w:r>
        <w:rPr>
          <w:rFonts w:ascii="Times New Roman"/>
          <w:b w:val="false"/>
          <w:i w:val="false"/>
          <w:color w:val="000000"/>
          <w:sz w:val="28"/>
        </w:rPr>
        <w:t>
      ** для специалистов с предшествующим уровнем образования и стажем работы по специальностям несестринского профиля.</w:t>
      </w:r>
    </w:p>
    <w:bookmarkEnd w:id="6697"/>
    <w:bookmarkStart w:name="z12639" w:id="6698"/>
    <w:p>
      <w:pPr>
        <w:spacing w:after="0"/>
        <w:ind w:left="0"/>
        <w:jc w:val="both"/>
      </w:pPr>
      <w:r>
        <w:rPr>
          <w:rFonts w:ascii="Times New Roman"/>
          <w:b w:val="false"/>
          <w:i w:val="false"/>
          <w:color w:val="000000"/>
          <w:sz w:val="28"/>
        </w:rPr>
        <w:t>
      2. Типовые учебные планы циклов повышения квалификации по специальности "Сестринское дело(массажист)"</w:t>
      </w:r>
    </w:p>
    <w:bookmarkEnd w:id="66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40" w:id="6699"/>
          <w:p>
            <w:pPr>
              <w:spacing w:after="20"/>
              <w:ind w:left="20"/>
              <w:jc w:val="both"/>
            </w:pPr>
            <w:r>
              <w:rPr>
                <w:rFonts w:ascii="Times New Roman"/>
                <w:b w:val="false"/>
                <w:i w:val="false"/>
                <w:color w:val="000000"/>
                <w:sz w:val="20"/>
              </w:rPr>
              <w:t>
</w:t>
            </w:r>
            <w:r>
              <w:rPr>
                <w:rFonts w:ascii="Times New Roman"/>
                <w:b w:val="false"/>
                <w:i w:val="false"/>
                <w:color w:val="000000"/>
                <w:sz w:val="20"/>
              </w:rPr>
              <w:t>Код дисциплин</w:t>
            </w:r>
          </w:p>
          <w:bookmarkEnd w:id="669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дисциплин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46" w:id="6700"/>
          <w:p>
            <w:pPr>
              <w:spacing w:after="20"/>
              <w:ind w:left="20"/>
              <w:jc w:val="both"/>
            </w:pPr>
            <w:r>
              <w:rPr>
                <w:rFonts w:ascii="Times New Roman"/>
                <w:b w:val="false"/>
                <w:i w:val="false"/>
                <w:color w:val="000000"/>
                <w:sz w:val="20"/>
              </w:rPr>
              <w:t>
</w:t>
            </w:r>
            <w:r>
              <w:rPr>
                <w:rFonts w:ascii="Times New Roman"/>
                <w:b w:val="false"/>
                <w:i w:val="false"/>
                <w:color w:val="000000"/>
                <w:sz w:val="20"/>
              </w:rPr>
              <w:t>ПДВ</w:t>
            </w:r>
          </w:p>
          <w:bookmarkEnd w:id="670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52" w:id="6701"/>
          <w:p>
            <w:pPr>
              <w:spacing w:after="20"/>
              <w:ind w:left="20"/>
              <w:jc w:val="both"/>
            </w:pPr>
            <w:r>
              <w:rPr>
                <w:rFonts w:ascii="Times New Roman"/>
                <w:b w:val="false"/>
                <w:i w:val="false"/>
                <w:color w:val="000000"/>
                <w:sz w:val="20"/>
              </w:rPr>
              <w:t>
</w:t>
            </w:r>
            <w:r>
              <w:rPr>
                <w:rFonts w:ascii="Times New Roman"/>
                <w:b w:val="false"/>
                <w:i w:val="false"/>
                <w:color w:val="000000"/>
                <w:sz w:val="20"/>
              </w:rPr>
              <w:t>ИК</w:t>
            </w:r>
          </w:p>
          <w:bookmarkEnd w:id="670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664" w:id="6702"/>
    <w:p>
      <w:pPr>
        <w:spacing w:after="0"/>
        <w:ind w:left="0"/>
        <w:jc w:val="both"/>
      </w:pPr>
      <w:r>
        <w:rPr>
          <w:rFonts w:ascii="Times New Roman"/>
          <w:b w:val="false"/>
          <w:i w:val="false"/>
          <w:color w:val="000000"/>
          <w:sz w:val="28"/>
        </w:rPr>
        <w:t>
      3. Типовой учебный план сертификационного цикла повышения квалификации по специальности "Сестринское дело (массажист)" (для первой и высшей квалификационной категории)</w:t>
      </w:r>
    </w:p>
    <w:bookmarkEnd w:id="67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65" w:id="6703"/>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дисциплины</w:t>
            </w:r>
          </w:p>
          <w:bookmarkEnd w:id="670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69" w:id="6704"/>
          <w:p>
            <w:pPr>
              <w:spacing w:after="20"/>
              <w:ind w:left="20"/>
              <w:jc w:val="both"/>
            </w:pPr>
            <w:r>
              <w:rPr>
                <w:rFonts w:ascii="Times New Roman"/>
                <w:b w:val="false"/>
                <w:i w:val="false"/>
                <w:color w:val="000000"/>
                <w:sz w:val="20"/>
              </w:rPr>
              <w:t>
</w:t>
            </w:r>
            <w:r>
              <w:rPr>
                <w:rFonts w:ascii="Times New Roman"/>
                <w:b w:val="false"/>
                <w:i w:val="false"/>
                <w:color w:val="000000"/>
                <w:sz w:val="20"/>
              </w:rPr>
              <w:t>Современные виды массажа</w:t>
            </w:r>
          </w:p>
          <w:bookmarkEnd w:id="670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73" w:id="6705"/>
          <w:p>
            <w:pPr>
              <w:spacing w:after="20"/>
              <w:ind w:left="20"/>
              <w:jc w:val="both"/>
            </w:pPr>
            <w:r>
              <w:rPr>
                <w:rFonts w:ascii="Times New Roman"/>
                <w:b w:val="false"/>
                <w:i w:val="false"/>
                <w:color w:val="000000"/>
                <w:sz w:val="20"/>
              </w:rPr>
              <w:t>
</w:t>
            </w:r>
            <w:r>
              <w:rPr>
                <w:rFonts w:ascii="Times New Roman"/>
                <w:b w:val="false"/>
                <w:i w:val="false"/>
                <w:color w:val="000000"/>
                <w:sz w:val="20"/>
              </w:rPr>
              <w:t>Алгоритмы оказания неотложной медицинской помощи</w:t>
            </w:r>
          </w:p>
          <w:bookmarkEnd w:id="670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77" w:id="6706"/>
          <w:p>
            <w:pPr>
              <w:spacing w:after="20"/>
              <w:ind w:left="20"/>
              <w:jc w:val="both"/>
            </w:pPr>
            <w:r>
              <w:rPr>
                <w:rFonts w:ascii="Times New Roman"/>
                <w:b w:val="false"/>
                <w:i w:val="false"/>
                <w:color w:val="000000"/>
                <w:sz w:val="20"/>
              </w:rPr>
              <w:t>
</w:t>
            </w:r>
            <w:r>
              <w:rPr>
                <w:rFonts w:ascii="Times New Roman"/>
                <w:b w:val="false"/>
                <w:i w:val="false"/>
                <w:color w:val="000000"/>
                <w:sz w:val="20"/>
              </w:rPr>
              <w:t>Медицинская этика и коммуникативные навыки</w:t>
            </w:r>
          </w:p>
          <w:bookmarkEnd w:id="670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81" w:id="6707"/>
          <w:p>
            <w:pPr>
              <w:spacing w:after="20"/>
              <w:ind w:left="20"/>
              <w:jc w:val="both"/>
            </w:pPr>
            <w:r>
              <w:rPr>
                <w:rFonts w:ascii="Times New Roman"/>
                <w:b w:val="false"/>
                <w:i w:val="false"/>
                <w:color w:val="000000"/>
                <w:sz w:val="20"/>
              </w:rPr>
              <w:t>
</w:t>
            </w:r>
            <w:r>
              <w:rPr>
                <w:rFonts w:ascii="Times New Roman"/>
                <w:b w:val="false"/>
                <w:i w:val="false"/>
                <w:color w:val="000000"/>
                <w:sz w:val="20"/>
              </w:rPr>
              <w:t>Итоговый контроль</w:t>
            </w:r>
          </w:p>
          <w:bookmarkEnd w:id="670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85" w:id="6708"/>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670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689" w:id="6709"/>
    <w:p>
      <w:pPr>
        <w:spacing w:after="0"/>
        <w:ind w:left="0"/>
        <w:jc w:val="both"/>
      </w:pPr>
      <w:r>
        <w:rPr>
          <w:rFonts w:ascii="Times New Roman"/>
          <w:b w:val="false"/>
          <w:i w:val="false"/>
          <w:color w:val="000000"/>
          <w:sz w:val="28"/>
        </w:rPr>
        <w:t>
      4. Типовой учебный план сертификационного цикла повышения квалификации по специальности "Сестринское дело (массажист)" (для второй категории)</w:t>
      </w:r>
    </w:p>
    <w:bookmarkEnd w:id="67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90" w:id="6710"/>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дисциплины</w:t>
            </w:r>
          </w:p>
          <w:bookmarkEnd w:id="671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94" w:id="6711"/>
          <w:p>
            <w:pPr>
              <w:spacing w:after="20"/>
              <w:ind w:left="20"/>
              <w:jc w:val="both"/>
            </w:pPr>
            <w:r>
              <w:rPr>
                <w:rFonts w:ascii="Times New Roman"/>
                <w:b w:val="false"/>
                <w:i w:val="false"/>
                <w:color w:val="000000"/>
                <w:sz w:val="20"/>
              </w:rPr>
              <w:t>
</w:t>
            </w:r>
            <w:r>
              <w:rPr>
                <w:rFonts w:ascii="Times New Roman"/>
                <w:b w:val="false"/>
                <w:i w:val="false"/>
                <w:color w:val="000000"/>
                <w:sz w:val="20"/>
              </w:rPr>
              <w:t>Новые технологии массажа</w:t>
            </w:r>
          </w:p>
          <w:bookmarkEnd w:id="671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98" w:id="6712"/>
          <w:p>
            <w:pPr>
              <w:spacing w:after="20"/>
              <w:ind w:left="20"/>
              <w:jc w:val="both"/>
            </w:pPr>
            <w:r>
              <w:rPr>
                <w:rFonts w:ascii="Times New Roman"/>
                <w:b w:val="false"/>
                <w:i w:val="false"/>
                <w:color w:val="000000"/>
                <w:sz w:val="20"/>
              </w:rPr>
              <w:t>
</w:t>
            </w:r>
            <w:r>
              <w:rPr>
                <w:rFonts w:ascii="Times New Roman"/>
                <w:b w:val="false"/>
                <w:i w:val="false"/>
                <w:color w:val="000000"/>
                <w:sz w:val="20"/>
              </w:rPr>
              <w:t>Алгоритмы оказания неотложной медицинской помощи</w:t>
            </w:r>
          </w:p>
          <w:bookmarkEnd w:id="671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02" w:id="6713"/>
          <w:p>
            <w:pPr>
              <w:spacing w:after="20"/>
              <w:ind w:left="20"/>
              <w:jc w:val="both"/>
            </w:pPr>
            <w:r>
              <w:rPr>
                <w:rFonts w:ascii="Times New Roman"/>
                <w:b w:val="false"/>
                <w:i w:val="false"/>
                <w:color w:val="000000"/>
                <w:sz w:val="20"/>
              </w:rPr>
              <w:t>
</w:t>
            </w:r>
            <w:r>
              <w:rPr>
                <w:rFonts w:ascii="Times New Roman"/>
                <w:b w:val="false"/>
                <w:i w:val="false"/>
                <w:color w:val="000000"/>
                <w:sz w:val="20"/>
              </w:rPr>
              <w:t>Медицинская этика и коммуникативные навыки</w:t>
            </w:r>
          </w:p>
          <w:bookmarkEnd w:id="671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06" w:id="6714"/>
          <w:p>
            <w:pPr>
              <w:spacing w:after="20"/>
              <w:ind w:left="20"/>
              <w:jc w:val="both"/>
            </w:pPr>
            <w:r>
              <w:rPr>
                <w:rFonts w:ascii="Times New Roman"/>
                <w:b w:val="false"/>
                <w:i w:val="false"/>
                <w:color w:val="000000"/>
                <w:sz w:val="20"/>
              </w:rPr>
              <w:t>
</w:t>
            </w:r>
            <w:r>
              <w:rPr>
                <w:rFonts w:ascii="Times New Roman"/>
                <w:b w:val="false"/>
                <w:i w:val="false"/>
                <w:color w:val="000000"/>
                <w:sz w:val="20"/>
              </w:rPr>
              <w:t>Итоговый контроль</w:t>
            </w:r>
          </w:p>
          <w:bookmarkEnd w:id="671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10" w:id="6715"/>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671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714" w:id="6716"/>
    <w:p>
      <w:pPr>
        <w:spacing w:after="0"/>
        <w:ind w:left="0"/>
        <w:jc w:val="both"/>
      </w:pPr>
      <w:r>
        <w:rPr>
          <w:rFonts w:ascii="Times New Roman"/>
          <w:b w:val="false"/>
          <w:i w:val="false"/>
          <w:color w:val="000000"/>
          <w:sz w:val="28"/>
        </w:rPr>
        <w:t xml:space="preserve">
      5. Содержание образовательной программы переподготовки (8 недель) по специальности "Сестринское дело (массажист)" </w:t>
      </w:r>
    </w:p>
    <w:bookmarkEnd w:id="67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15" w:id="6717"/>
          <w:p>
            <w:pPr>
              <w:spacing w:after="20"/>
              <w:ind w:left="20"/>
              <w:jc w:val="both"/>
            </w:pPr>
            <w:r>
              <w:rPr>
                <w:rFonts w:ascii="Times New Roman"/>
                <w:b w:val="false"/>
                <w:i w:val="false"/>
                <w:color w:val="000000"/>
                <w:sz w:val="20"/>
              </w:rPr>
              <w:t>
</w:t>
            </w:r>
            <w:r>
              <w:rPr>
                <w:rFonts w:ascii="Times New Roman"/>
                <w:b w:val="false"/>
                <w:i w:val="false"/>
                <w:color w:val="000000"/>
                <w:sz w:val="20"/>
              </w:rPr>
              <w:t>Код дисциплины</w:t>
            </w:r>
          </w:p>
          <w:bookmarkEnd w:id="671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дисциплин,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18" w:id="6718"/>
          <w:p>
            <w:pPr>
              <w:spacing w:after="20"/>
              <w:ind w:left="20"/>
              <w:jc w:val="both"/>
            </w:pPr>
            <w:r>
              <w:rPr>
                <w:rFonts w:ascii="Times New Roman"/>
                <w:b w:val="false"/>
                <w:i w:val="false"/>
                <w:color w:val="000000"/>
                <w:sz w:val="20"/>
              </w:rPr>
              <w:t>
</w:t>
            </w:r>
            <w:r>
              <w:rPr>
                <w:rFonts w:ascii="Times New Roman"/>
                <w:b w:val="false"/>
                <w:i w:val="false"/>
                <w:color w:val="000000"/>
                <w:sz w:val="20"/>
              </w:rPr>
              <w:t>БД</w:t>
            </w:r>
          </w:p>
          <w:bookmarkEnd w:id="671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21" w:id="6719"/>
          <w:p>
            <w:pPr>
              <w:spacing w:after="20"/>
              <w:ind w:left="20"/>
              <w:jc w:val="both"/>
            </w:pPr>
            <w:r>
              <w:rPr>
                <w:rFonts w:ascii="Times New Roman"/>
                <w:b w:val="false"/>
                <w:i w:val="false"/>
                <w:color w:val="000000"/>
                <w:sz w:val="20"/>
              </w:rPr>
              <w:t>
</w:t>
            </w:r>
            <w:r>
              <w:rPr>
                <w:rFonts w:ascii="Times New Roman"/>
                <w:b w:val="false"/>
                <w:i w:val="false"/>
                <w:color w:val="000000"/>
                <w:sz w:val="20"/>
              </w:rPr>
              <w:t>ПД</w:t>
            </w:r>
          </w:p>
          <w:bookmarkEnd w:id="671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24" w:id="6720"/>
          <w:p>
            <w:pPr>
              <w:spacing w:after="20"/>
              <w:ind w:left="20"/>
              <w:jc w:val="both"/>
            </w:pPr>
            <w:r>
              <w:rPr>
                <w:rFonts w:ascii="Times New Roman"/>
                <w:b w:val="false"/>
                <w:i w:val="false"/>
                <w:color w:val="000000"/>
                <w:sz w:val="20"/>
              </w:rPr>
              <w:t>
</w:t>
            </w:r>
            <w:r>
              <w:rPr>
                <w:rFonts w:ascii="Times New Roman"/>
                <w:b w:val="false"/>
                <w:i w:val="false"/>
                <w:color w:val="000000"/>
                <w:sz w:val="20"/>
              </w:rPr>
              <w:t>ПДО</w:t>
            </w:r>
          </w:p>
          <w:bookmarkEnd w:id="672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27" w:id="6721"/>
          <w:p>
            <w:pPr>
              <w:spacing w:after="20"/>
              <w:ind w:left="20"/>
              <w:jc w:val="both"/>
            </w:pPr>
            <w:r>
              <w:rPr>
                <w:rFonts w:ascii="Times New Roman"/>
                <w:b w:val="false"/>
                <w:i w:val="false"/>
                <w:color w:val="000000"/>
                <w:sz w:val="20"/>
              </w:rPr>
              <w:t>
</w:t>
            </w:r>
            <w:r>
              <w:rPr>
                <w:rFonts w:ascii="Times New Roman"/>
                <w:b w:val="false"/>
                <w:i w:val="false"/>
                <w:color w:val="000000"/>
                <w:sz w:val="20"/>
              </w:rPr>
              <w:t>ПДО 01</w:t>
            </w:r>
          </w:p>
          <w:bookmarkEnd w:id="672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массажа, в том числе у детей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массажа. Анатомия и физиология человека. Основы анатомической терминологии. Анатомия мышечной и костной системы. Физиологические действия массажа на организм человека. Техника и методика выполнения массажа.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33" w:id="6722"/>
          <w:p>
            <w:pPr>
              <w:spacing w:after="20"/>
              <w:ind w:left="20"/>
              <w:jc w:val="both"/>
            </w:pPr>
            <w:r>
              <w:rPr>
                <w:rFonts w:ascii="Times New Roman"/>
                <w:b w:val="false"/>
                <w:i w:val="false"/>
                <w:color w:val="000000"/>
                <w:sz w:val="20"/>
              </w:rPr>
              <w:t>
</w:t>
            </w:r>
            <w:r>
              <w:rPr>
                <w:rFonts w:ascii="Times New Roman"/>
                <w:b w:val="false"/>
                <w:i w:val="false"/>
                <w:color w:val="000000"/>
                <w:sz w:val="20"/>
              </w:rPr>
              <w:t>ПДО 02</w:t>
            </w:r>
          </w:p>
          <w:bookmarkEnd w:id="672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и классификация массажа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массажа. Лечебный массаж. Спортивный массаж. Детский массаж. Гигиенический массаж. Оздоровительный массаж. Косметический массаж. Их воздействие на организм. Приемы классического массажа. Общий массаж. Системы массажа (европейский, русский, восточный). Их особенности. Основы Су-Джок терапии. Подбор упражнений. Использование ЛФК в комплексном лечении заболеваний.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39" w:id="6723"/>
          <w:p>
            <w:pPr>
              <w:spacing w:after="20"/>
              <w:ind w:left="20"/>
              <w:jc w:val="both"/>
            </w:pPr>
            <w:r>
              <w:rPr>
                <w:rFonts w:ascii="Times New Roman"/>
                <w:b w:val="false"/>
                <w:i w:val="false"/>
                <w:color w:val="000000"/>
                <w:sz w:val="20"/>
              </w:rPr>
              <w:t>
</w:t>
            </w:r>
            <w:r>
              <w:rPr>
                <w:rFonts w:ascii="Times New Roman"/>
                <w:b w:val="false"/>
                <w:i w:val="false"/>
                <w:color w:val="000000"/>
                <w:sz w:val="20"/>
              </w:rPr>
              <w:t>ПДО 03</w:t>
            </w:r>
          </w:p>
          <w:bookmarkEnd w:id="672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Гигиеничесие основы проведения массажа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Санитарно-гигиенические требования к организации рабочего места. Требования к инвентарю и помещению. Требования к массажисту. Упражнения для рук, соблюдение гигиенических правил и норм. Требования к пациенту. Соблюдение гигиены. Рекомендации к курсу массажа. Последовательность и правила выполнения приемов. Соблюдение техники безопасности при выполнении сеанса массажа.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45" w:id="6724"/>
          <w:p>
            <w:pPr>
              <w:spacing w:after="20"/>
              <w:ind w:left="20"/>
              <w:jc w:val="both"/>
            </w:pPr>
            <w:r>
              <w:rPr>
                <w:rFonts w:ascii="Times New Roman"/>
                <w:b w:val="false"/>
                <w:i w:val="false"/>
                <w:color w:val="000000"/>
                <w:sz w:val="20"/>
              </w:rPr>
              <w:t>
</w:t>
            </w:r>
            <w:r>
              <w:rPr>
                <w:rFonts w:ascii="Times New Roman"/>
                <w:b w:val="false"/>
                <w:i w:val="false"/>
                <w:color w:val="000000"/>
                <w:sz w:val="20"/>
              </w:rPr>
              <w:t>ПДО 04</w:t>
            </w:r>
          </w:p>
          <w:bookmarkEnd w:id="672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Показания и противопоказания к массажу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Показания к массажу. Противопоказания к массажу. Абсолютные противопоказания к массажу. Местные противопоказания к массажу. Временные противопоказания к массажу.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51" w:id="6725"/>
          <w:p>
            <w:pPr>
              <w:spacing w:after="20"/>
              <w:ind w:left="20"/>
              <w:jc w:val="both"/>
            </w:pPr>
            <w:r>
              <w:rPr>
                <w:rFonts w:ascii="Times New Roman"/>
                <w:b w:val="false"/>
                <w:i w:val="false"/>
                <w:color w:val="000000"/>
                <w:sz w:val="20"/>
              </w:rPr>
              <w:t>
</w:t>
            </w:r>
            <w:r>
              <w:rPr>
                <w:rFonts w:ascii="Times New Roman"/>
                <w:b w:val="false"/>
                <w:i w:val="false"/>
                <w:color w:val="000000"/>
                <w:sz w:val="20"/>
              </w:rPr>
              <w:t>ИК</w:t>
            </w:r>
          </w:p>
          <w:bookmarkEnd w:id="672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12754" w:id="6726"/>
    <w:p>
      <w:pPr>
        <w:spacing w:after="0"/>
        <w:ind w:left="0"/>
        <w:jc w:val="both"/>
      </w:pPr>
      <w:r>
        <w:rPr>
          <w:rFonts w:ascii="Times New Roman"/>
          <w:b w:val="false"/>
          <w:i w:val="false"/>
          <w:color w:val="000000"/>
          <w:sz w:val="28"/>
        </w:rPr>
        <w:t>
      6. Содержание образовательной программы сертификационного цикла по специальности "Сестринское дело(массажист)" (для первой и высшей квалификационной категории)</w:t>
      </w:r>
    </w:p>
    <w:bookmarkEnd w:id="67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55" w:id="6727"/>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Наименования дисциплин, их основные разделы</w:t>
            </w:r>
          </w:p>
          <w:bookmarkEnd w:id="6727"/>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57" w:id="6728"/>
          <w:p>
            <w:pPr>
              <w:spacing w:after="20"/>
              <w:ind w:left="20"/>
              <w:jc w:val="both"/>
            </w:pPr>
            <w:r>
              <w:rPr>
                <w:rFonts w:ascii="Times New Roman"/>
                <w:b w:val="false"/>
                <w:i w:val="false"/>
                <w:color w:val="000000"/>
                <w:sz w:val="20"/>
              </w:rPr>
              <w:t>
</w:t>
            </w:r>
            <w:r>
              <w:rPr>
                <w:rFonts w:ascii="Times New Roman"/>
                <w:b w:val="false"/>
                <w:i w:val="false"/>
                <w:color w:val="000000"/>
                <w:sz w:val="20"/>
              </w:rPr>
              <w:t>Современные виды массажа</w:t>
            </w:r>
          </w:p>
          <w:bookmarkEnd w:id="6728"/>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59" w:id="6729"/>
          <w:p>
            <w:pPr>
              <w:spacing w:after="20"/>
              <w:ind w:left="20"/>
              <w:jc w:val="both"/>
            </w:pPr>
            <w:r>
              <w:rPr>
                <w:rFonts w:ascii="Times New Roman"/>
                <w:b w:val="false"/>
                <w:i w:val="false"/>
                <w:color w:val="000000"/>
                <w:sz w:val="20"/>
              </w:rPr>
              <w:t>
</w:t>
            </w:r>
            <w:r>
              <w:rPr>
                <w:rFonts w:ascii="Times New Roman"/>
                <w:b w:val="false"/>
                <w:i w:val="false"/>
                <w:color w:val="000000"/>
                <w:sz w:val="20"/>
              </w:rPr>
              <w:t>Аппаратный массаж: вибромассаж, гидромассаж, вакуумный, пневматический массаж, баромассаж и ультразвуковой массаж. Техника безопасности. Показания и противопоказания. Техника и методика использования приемов.</w:t>
            </w:r>
          </w:p>
          <w:bookmarkEnd w:id="6729"/>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61" w:id="6730"/>
          <w:p>
            <w:pPr>
              <w:spacing w:after="20"/>
              <w:ind w:left="20"/>
              <w:jc w:val="both"/>
            </w:pPr>
            <w:r>
              <w:rPr>
                <w:rFonts w:ascii="Times New Roman"/>
                <w:b w:val="false"/>
                <w:i w:val="false"/>
                <w:color w:val="000000"/>
                <w:sz w:val="20"/>
              </w:rPr>
              <w:t>
</w:t>
            </w:r>
            <w:r>
              <w:rPr>
                <w:rFonts w:ascii="Times New Roman"/>
                <w:b w:val="false"/>
                <w:i w:val="false"/>
                <w:color w:val="000000"/>
                <w:sz w:val="20"/>
              </w:rPr>
              <w:t>Алгоритмы оказания неотложной медицинской помощи</w:t>
            </w:r>
          </w:p>
          <w:bookmarkEnd w:id="6730"/>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63" w:id="6731"/>
          <w:p>
            <w:pPr>
              <w:spacing w:after="20"/>
              <w:ind w:left="20"/>
              <w:jc w:val="both"/>
            </w:pPr>
            <w:r>
              <w:rPr>
                <w:rFonts w:ascii="Times New Roman"/>
                <w:b w:val="false"/>
                <w:i w:val="false"/>
                <w:color w:val="000000"/>
                <w:sz w:val="20"/>
              </w:rPr>
              <w:t>
</w:t>
            </w:r>
            <w:r>
              <w:rPr>
                <w:rFonts w:ascii="Times New Roman"/>
                <w:b w:val="false"/>
                <w:i w:val="false"/>
                <w:color w:val="000000"/>
                <w:sz w:val="20"/>
              </w:rPr>
              <w:t>Базовая реанимация – Basis Life Support (Бэсик Лайф Саппот), Расширенная сердечно-легочная реанимация (далее – СЛР)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bookmarkEnd w:id="6731"/>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65" w:id="6732"/>
          <w:p>
            <w:pPr>
              <w:spacing w:after="20"/>
              <w:ind w:left="20"/>
              <w:jc w:val="both"/>
            </w:pPr>
            <w:r>
              <w:rPr>
                <w:rFonts w:ascii="Times New Roman"/>
                <w:b w:val="false"/>
                <w:i w:val="false"/>
                <w:color w:val="000000"/>
                <w:sz w:val="20"/>
              </w:rPr>
              <w:t>
</w:t>
            </w:r>
            <w:r>
              <w:rPr>
                <w:rFonts w:ascii="Times New Roman"/>
                <w:b w:val="false"/>
                <w:i w:val="false"/>
                <w:color w:val="000000"/>
                <w:sz w:val="20"/>
              </w:rPr>
              <w:t>Медицинская этика и коммуникативные навыки</w:t>
            </w:r>
          </w:p>
          <w:bookmarkEnd w:id="6732"/>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67" w:id="6733"/>
          <w:p>
            <w:pPr>
              <w:spacing w:after="20"/>
              <w:ind w:left="20"/>
              <w:jc w:val="both"/>
            </w:pPr>
            <w:r>
              <w:rPr>
                <w:rFonts w:ascii="Times New Roman"/>
                <w:b w:val="false"/>
                <w:i w:val="false"/>
                <w:color w:val="000000"/>
                <w:sz w:val="20"/>
              </w:rPr>
              <w:t>
</w:t>
            </w:r>
            <w:r>
              <w:rPr>
                <w:rFonts w:ascii="Times New Roman"/>
                <w:b w:val="false"/>
                <w:i w:val="false"/>
                <w:color w:val="000000"/>
                <w:sz w:val="20"/>
              </w:rPr>
              <w:t>Коммуникативная компетентность медицинских работников: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bookmarkEnd w:id="6733"/>
        </w:tc>
      </w:tr>
    </w:tbl>
    <w:bookmarkStart w:name="z12769" w:id="6734"/>
    <w:p>
      <w:pPr>
        <w:spacing w:after="0"/>
        <w:ind w:left="0"/>
        <w:jc w:val="both"/>
      </w:pPr>
      <w:r>
        <w:rPr>
          <w:rFonts w:ascii="Times New Roman"/>
          <w:b w:val="false"/>
          <w:i w:val="false"/>
          <w:color w:val="000000"/>
          <w:sz w:val="28"/>
        </w:rPr>
        <w:t>
      7. Содержание образовательной программы сертификационного цикла по специальности "Сестринское дело(массажист)" (для второй категории)</w:t>
      </w:r>
    </w:p>
    <w:bookmarkEnd w:id="67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70" w:id="6735"/>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Наименования дисциплин, основные разделы</w:t>
            </w:r>
          </w:p>
          <w:bookmarkEnd w:id="6735"/>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72" w:id="6736"/>
          <w:p>
            <w:pPr>
              <w:spacing w:after="20"/>
              <w:ind w:left="20"/>
              <w:jc w:val="both"/>
            </w:pPr>
            <w:r>
              <w:rPr>
                <w:rFonts w:ascii="Times New Roman"/>
                <w:b w:val="false"/>
                <w:i w:val="false"/>
                <w:color w:val="000000"/>
                <w:sz w:val="20"/>
              </w:rPr>
              <w:t>
</w:t>
            </w:r>
            <w:r>
              <w:rPr>
                <w:rFonts w:ascii="Times New Roman"/>
                <w:b w:val="false"/>
                <w:i w:val="false"/>
                <w:color w:val="000000"/>
                <w:sz w:val="20"/>
              </w:rPr>
              <w:t>Новые технологии массажа</w:t>
            </w:r>
          </w:p>
          <w:bookmarkEnd w:id="6736"/>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74" w:id="6737"/>
          <w:p>
            <w:pPr>
              <w:spacing w:after="20"/>
              <w:ind w:left="20"/>
              <w:jc w:val="both"/>
            </w:pPr>
            <w:r>
              <w:rPr>
                <w:rFonts w:ascii="Times New Roman"/>
                <w:b w:val="false"/>
                <w:i w:val="false"/>
                <w:color w:val="000000"/>
                <w:sz w:val="20"/>
              </w:rPr>
              <w:t>
</w:t>
            </w:r>
            <w:r>
              <w:rPr>
                <w:rFonts w:ascii="Times New Roman"/>
                <w:b w:val="false"/>
                <w:i w:val="false"/>
                <w:color w:val="000000"/>
                <w:sz w:val="20"/>
              </w:rPr>
              <w:t>Виды и технологии массажа. Новые техники массажа. Техника безопасности. Показания и противопоказания. Техника и методика использования приемов.</w:t>
            </w:r>
          </w:p>
          <w:bookmarkEnd w:id="6737"/>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76" w:id="6738"/>
          <w:p>
            <w:pPr>
              <w:spacing w:after="20"/>
              <w:ind w:left="20"/>
              <w:jc w:val="both"/>
            </w:pPr>
            <w:r>
              <w:rPr>
                <w:rFonts w:ascii="Times New Roman"/>
                <w:b w:val="false"/>
                <w:i w:val="false"/>
                <w:color w:val="000000"/>
                <w:sz w:val="20"/>
              </w:rPr>
              <w:t>
</w:t>
            </w:r>
            <w:r>
              <w:rPr>
                <w:rFonts w:ascii="Times New Roman"/>
                <w:b w:val="false"/>
                <w:i w:val="false"/>
                <w:color w:val="000000"/>
                <w:sz w:val="20"/>
              </w:rPr>
              <w:t>Алгоритмы оказания неотложной медицинской помощи</w:t>
            </w:r>
          </w:p>
          <w:bookmarkEnd w:id="6738"/>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78" w:id="6739"/>
          <w:p>
            <w:pPr>
              <w:spacing w:after="20"/>
              <w:ind w:left="20"/>
              <w:jc w:val="both"/>
            </w:pPr>
            <w:r>
              <w:rPr>
                <w:rFonts w:ascii="Times New Roman"/>
                <w:b w:val="false"/>
                <w:i w:val="false"/>
                <w:color w:val="000000"/>
                <w:sz w:val="20"/>
              </w:rPr>
              <w:t>
</w:t>
            </w:r>
            <w:r>
              <w:rPr>
                <w:rFonts w:ascii="Times New Roman"/>
                <w:b w:val="false"/>
                <w:i w:val="false"/>
                <w:color w:val="000000"/>
                <w:sz w:val="20"/>
              </w:rPr>
              <w:t>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bookmarkEnd w:id="6739"/>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80" w:id="6740"/>
          <w:p>
            <w:pPr>
              <w:spacing w:after="20"/>
              <w:ind w:left="20"/>
              <w:jc w:val="both"/>
            </w:pPr>
            <w:r>
              <w:rPr>
                <w:rFonts w:ascii="Times New Roman"/>
                <w:b w:val="false"/>
                <w:i w:val="false"/>
                <w:color w:val="000000"/>
                <w:sz w:val="20"/>
              </w:rPr>
              <w:t>
</w:t>
            </w:r>
            <w:r>
              <w:rPr>
                <w:rFonts w:ascii="Times New Roman"/>
                <w:b w:val="false"/>
                <w:i w:val="false"/>
                <w:color w:val="000000"/>
                <w:sz w:val="20"/>
              </w:rPr>
              <w:t>Медицинская этика и коммуникативные навыки</w:t>
            </w:r>
          </w:p>
          <w:bookmarkEnd w:id="6740"/>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82" w:id="6741"/>
          <w:p>
            <w:pPr>
              <w:spacing w:after="20"/>
              <w:ind w:left="20"/>
              <w:jc w:val="both"/>
            </w:pPr>
            <w:r>
              <w:rPr>
                <w:rFonts w:ascii="Times New Roman"/>
                <w:b w:val="false"/>
                <w:i w:val="false"/>
                <w:color w:val="000000"/>
                <w:sz w:val="20"/>
              </w:rPr>
              <w:t>
</w:t>
            </w:r>
            <w:r>
              <w:rPr>
                <w:rFonts w:ascii="Times New Roman"/>
                <w:b w:val="false"/>
                <w:i w:val="false"/>
                <w:color w:val="000000"/>
                <w:sz w:val="20"/>
              </w:rPr>
              <w:t>Коммуникативная компетентностьмедицинских работников: ключевые составляющие, влияние на качество медицинских услуг. Вопросы медицинской этики и деонтологии. Базовые навыки, стратегии и техники</w:t>
            </w:r>
          </w:p>
          <w:bookmarkEnd w:id="6741"/>
          <w:p>
            <w:pPr>
              <w:spacing w:after="20"/>
              <w:ind w:left="20"/>
              <w:jc w:val="both"/>
            </w:pPr>
            <w:r>
              <w:rPr>
                <w:rFonts w:ascii="Times New Roman"/>
                <w:b w:val="false"/>
                <w:i w:val="false"/>
                <w:color w:val="000000"/>
                <w:sz w:val="20"/>
              </w:rPr>
              <w:t>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bl>
    <w:bookmarkStart w:name="z12785" w:id="6742"/>
    <w:p>
      <w:pPr>
        <w:spacing w:after="0"/>
        <w:ind w:left="0"/>
        <w:jc w:val="both"/>
      </w:pPr>
      <w:r>
        <w:rPr>
          <w:rFonts w:ascii="Times New Roman"/>
          <w:b w:val="false"/>
          <w:i w:val="false"/>
          <w:color w:val="000000"/>
          <w:sz w:val="28"/>
        </w:rPr>
        <w:t>
      Используемые сокращения:</w:t>
      </w:r>
    </w:p>
    <w:bookmarkEnd w:id="6742"/>
    <w:bookmarkStart w:name="z12786" w:id="6743"/>
    <w:p>
      <w:pPr>
        <w:spacing w:after="0"/>
        <w:ind w:left="0"/>
        <w:jc w:val="both"/>
      </w:pPr>
      <w:r>
        <w:rPr>
          <w:rFonts w:ascii="Times New Roman"/>
          <w:b w:val="false"/>
          <w:i w:val="false"/>
          <w:color w:val="000000"/>
          <w:sz w:val="28"/>
        </w:rPr>
        <w:t>
      БД – базовые дисциплины;</w:t>
      </w:r>
    </w:p>
    <w:bookmarkEnd w:id="6743"/>
    <w:bookmarkStart w:name="z12787" w:id="6744"/>
    <w:p>
      <w:pPr>
        <w:spacing w:after="0"/>
        <w:ind w:left="0"/>
        <w:jc w:val="both"/>
      </w:pPr>
      <w:r>
        <w:rPr>
          <w:rFonts w:ascii="Times New Roman"/>
          <w:b w:val="false"/>
          <w:i w:val="false"/>
          <w:color w:val="000000"/>
          <w:sz w:val="28"/>
        </w:rPr>
        <w:t>
      БДО – базовые дисциплины обязательные;</w:t>
      </w:r>
    </w:p>
    <w:bookmarkEnd w:id="6744"/>
    <w:bookmarkStart w:name="z12788" w:id="6745"/>
    <w:p>
      <w:pPr>
        <w:spacing w:after="0"/>
        <w:ind w:left="0"/>
        <w:jc w:val="both"/>
      </w:pPr>
      <w:r>
        <w:rPr>
          <w:rFonts w:ascii="Times New Roman"/>
          <w:b w:val="false"/>
          <w:i w:val="false"/>
          <w:color w:val="000000"/>
          <w:sz w:val="28"/>
        </w:rPr>
        <w:t>
      ПД – профилирующие дисциплины;</w:t>
      </w:r>
    </w:p>
    <w:bookmarkEnd w:id="6745"/>
    <w:bookmarkStart w:name="z12789" w:id="6746"/>
    <w:p>
      <w:pPr>
        <w:spacing w:after="0"/>
        <w:ind w:left="0"/>
        <w:jc w:val="both"/>
      </w:pPr>
      <w:r>
        <w:rPr>
          <w:rFonts w:ascii="Times New Roman"/>
          <w:b w:val="false"/>
          <w:i w:val="false"/>
          <w:color w:val="000000"/>
          <w:sz w:val="28"/>
        </w:rPr>
        <w:t>
      ПДО – профилирующие дисциплины обязательные;</w:t>
      </w:r>
    </w:p>
    <w:bookmarkEnd w:id="6746"/>
    <w:bookmarkStart w:name="z12790" w:id="6747"/>
    <w:p>
      <w:pPr>
        <w:spacing w:after="0"/>
        <w:ind w:left="0"/>
        <w:jc w:val="both"/>
      </w:pPr>
      <w:r>
        <w:rPr>
          <w:rFonts w:ascii="Times New Roman"/>
          <w:b w:val="false"/>
          <w:i w:val="false"/>
          <w:color w:val="000000"/>
          <w:sz w:val="28"/>
        </w:rPr>
        <w:t>
      ПДВ – профилирующие дисциплины по выбору;</w:t>
      </w:r>
    </w:p>
    <w:bookmarkEnd w:id="6747"/>
    <w:bookmarkStart w:name="z12791" w:id="6748"/>
    <w:p>
      <w:pPr>
        <w:spacing w:after="0"/>
        <w:ind w:left="0"/>
        <w:jc w:val="both"/>
      </w:pPr>
      <w:r>
        <w:rPr>
          <w:rFonts w:ascii="Times New Roman"/>
          <w:b w:val="false"/>
          <w:i w:val="false"/>
          <w:color w:val="000000"/>
          <w:sz w:val="28"/>
        </w:rPr>
        <w:t>
      ИК – итоговый контроль.</w:t>
      </w:r>
    </w:p>
    <w:bookmarkEnd w:id="674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