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78778" w14:textId="f978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Генерального Прокурора Республики Казахстан от 21 декабря 2015 года № 150, Министра внутренних дел Республики Казахстан от 31 декабря 2015 года № 1119, Министра финансов Республики Казахстан от 30 декабря 2015 года № 733, Министра по делам государственной службы Республики Казахстан от 30 декабря 2015 года № 21 "Об утверждении Правил и оснований получения правоохранительными органами из системы информационного обмена правоохранительных, специальных государственных и иных органов информации, необходимой для проведения негласных следственных действий и оперативно-розыскной деятельности, а также для решения иных возложенных на них задач"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Генерального Прокурора Республики Казахстан от 18 апреля 2017 года № 41, Министра внутренних дел Республики Казахстан от 20 февраля 2017 года № 128, Министра финансов Республики Казахстан от 4 апреля 2017 года № 215, Председателя Агентства по делам государственной службы и противодействию коррупции Республики Казахстан от 15 февраля 2017 года № 36. Зарегистрирован в Министерстве юстиции Республики Казахстан 25 мая 2017 года № 15169.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21 декабря 2015 года № 150, Министра внутренних дел Республики Казахстан от 31 декабря 2015 года № 1119, Министра финансов Республики Казахстан от 30 декабря 2015 года № 733, Министра по делам государственной службы Республики Казахстан от 30 декабря 2015 года № 21 "Об утверждении Правил и оснований получения правоохранительными органами из системы информационного обмена правоохранительных, специальных государственных и иных органов информации, необходимой для проведения негласных следственных действий и оперативно-розыскной деятельности, а также для решения иных возложенных на них задач" (зарегистрирован в Реестре государственной регистрации нормативных правовых актов за № 12860, опубликованный в информационно-правовой системе "Әділет" 28 января 2016 года) внести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основаниях получения правоохранительными органами из системы информационного обмена правоохранительных, специальных государственных и иных органов информации, необходимой для проведения негласных следственных действий и оперативно-розыскной деятельности, а также для решения иных возложенных на них задач: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наименования </w:t>
      </w:r>
      <w:r>
        <w:rPr>
          <w:rFonts w:ascii="Times New Roman"/>
          <w:b w:val="false"/>
          <w:i w:val="false"/>
          <w:color w:val="000000"/>
          <w:sz w:val="28"/>
        </w:rPr>
        <w:t>глав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"Глава 1. Общие положения.";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"Глава 2. Основания получения информации из СИО ПСО.";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"Глава 3. Регистрация пользователей СИО ПСО.";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"Глава 4. Порядок использования СИО ПСО";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"Глава 5. Сроки, порядок и условия хранения информации, полученной посредством СИО ПСО и осуществление проверки законности их истребования.";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"Глава 2. Основания получения информации из СИО ПСО.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Сотрудник правоохранительного органа, при наличии оснований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оперативно-розыскной деятельности" имеет право на получение сведений из СИО ПСО в объеме, в соответствии с Правами доступа в рамках осуществления оперативно-розыскной деятельности,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Сотрудник правоохранительного органа, при наличии условий и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232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получает сведения из СИО ПСО в объеме, в соответствии с Правами доступа в рамках проведения негласных следственных действий,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При исполнении поручения органа, ведущего уголовный процесс о проведении розыскных мероприятий сотрудники правоохранительного органа получают сведения из СИО ПСО в объеме, в соответствии с Правами доступа в рамках проведения розыскных мероприятий,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Сотрудники органов внутренних дел получают информацию из СИО ПСО в объеме, в соответствии с Правами доступа в ходе решения иных задач, возложенных на органы внутренних дел,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Сотрудники антикоррупционной службы получают информацию из СИО ПСО в объеме, в соответствии с Правами доступа в ходе решения иных задач, возложенных на Национальное бюро по противодействию коррупции Агентства Республики Казахстан по делам государственной службы и противодействию коррупции,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Сотрудники службы экономических расследований Комитета государственных доходов Министерства финансов Республики Казахстан (далее – КГД МФ), получают информацию из СИО ПСО в объеме, в соответствии с Правами доступа в ходе решения иных задач, возложенных на КГД МФ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Сотрудники органов прокуратуры получают информацию из СИО ПСО в объеме, в соответствии с Правами доступа в ходе решения иных задач, возложенных на органы прокуратуры,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настоящими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Статьи, по которым доступны сервисы КГД МФ, описаны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"Права доступа в ходе решения иных задач, возложенных на Национальное бюро по противодействию коррупции Агентства Республики Казахстан по делам государственной службы и противодействию коррупции"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распределения ролей СИО ПСО по основаниям"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Комитету по правовой статистике и специальным учетам Генеральной прокуратуры Республики Казахстан (далее – Комитет)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со дня государственной регистрации настоящего совместного приказа направление его копии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совместного приказа на официальном интернет-ресурсе Генеральной прокуратуры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совместного приказа возложить на Первого заместителя Генерального Прокурора Республики Казахстан Меркеля И.Д.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Настоящий совместный приказ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40"/>
        <w:gridCol w:w="12040"/>
      </w:tblGrid>
      <w:tr>
        <w:trPr>
          <w:trHeight w:val="30" w:hRule="atLeast"/>
        </w:trPr>
        <w:tc>
          <w:tcPr>
            <w:tcW w:w="12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Генеральный Прокурор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 Ж. Асанов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7 апреля 2017 года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Министр внутренних дел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 К. Касымов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20 февраля 2017 года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Министр финансов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 Б. Султанов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9 апреля 2017 года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Председатель Агентства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Республики Казахстан по делам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государственной службы и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противодействию коррупции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 К. Кожамжаров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15 февраля 2017 года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совместному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Генерального Прокурора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апреля 2017 г. № 41,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2017 г. № 128,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2017 г. № 215,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делам государственной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февраля 2017 г. № 36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основаниям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правоохранительными органами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информационного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 иных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необходимой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негласных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и оперативно-розыскной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а также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возложенных на них задач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Права доступа в ходе решения иных задач, возложенных на Национальное бюро по противодействию коррупции Агентства Республики Казахстан по делам государственной службы и 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4"/>
        <w:gridCol w:w="6682"/>
        <w:gridCol w:w="1454"/>
        <w:gridCol w:w="1680"/>
      </w:tblGrid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иные задачи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ЕАИТС (АГДСПК)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0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"Физические лица"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"Юридические лица"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"Регистр недвижимости"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"Земельный участок"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"Транспортные средства"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"Зарегистрированное оружие"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"Железнодорожный транспорт"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"Речные и маломерные суда"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"Морские суда"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"Сельхозтехника"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"Пенсионные отчисления"*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+усеченный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"Инвалидность"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"Социальная помощь"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"Рынок труда"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полученных услугах лицами в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"Специальные учеты"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"Единая унифицированная статистическая система"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"Исполнительных производств"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"Судебных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"Судебных карточек"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"Нарушения правил дорожного движения"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"Криминальный автотранспорт"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"Криминальное оружие"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"Учет ДТП"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на госслужащего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 из системы документирования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 из системы документирования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"Водительское удостоверение"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"Е-Нотариат"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"Единый учет обращений лиц"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"Записи актов гражданского состояния"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государственной границы гражданами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государственной границы иностранными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"Налогоплательщиков"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налоговой 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встречных проверках**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плательщиках НДС**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налоговой отчетности (СОНО)**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по контрагентам**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"Е-лицензирование"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"Электронные государственные закупки"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"Участников внешнеэкономической деятельности"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"Сведения по пассажирским таможенным декларациям"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"Сведения по декларациям на транспортное средство"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"Иностранная рабочая сила"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"Сведения о монополистах"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"Сведения о контрактах на недропользование (углеводородное сырье)"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"Сведения о контрактах на недропользование (твердые полезные ископаемые и подземные воды)"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"Учет проверок ГО"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поступлениях в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"Қазақстантеміржолы"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"Казахтелеком"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"Скрывающихся от следствия/дознания"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"Без вести пропавших"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 "Нарушение иностранных рабочих"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запрета на недвижимость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запрета на юридическое лицо (филиал, представительство)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запрета на участие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процедуры выдворения иностранных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0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недобросовестных участников государственных закупок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1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адресов и контактных телефонов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2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3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 технического 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4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Наложение/снятие обременения на земельный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5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Почтовые отправления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6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студентах и выпускниках ВУЗов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7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декларации по производству и обороту этилового спирта и/или виноматериала**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8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декларации по производству и обороту алкогольной продукции**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9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декларации по обороту алкогольной продукции**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0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декларации по нефтепродуктам (2-ой версии)**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1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декларации по нефтепродуктам (3-ей версии)**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2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должниках и ответчиках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3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диспансерном учете физического лица (о Д-учете)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4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Взаимосвязи 1-уровня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5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Взаимосвязи 2-уровня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* Усеченный сервис ГЦВП - без указания размера поступлений в ГЦВП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** Статьи, по которым доступны сервисы КГД, описаны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совместному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Генерального Прокурора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апреля 2017 г. № 41,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2017 г. № 128,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2017 г. № 215,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делам государственной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февраля 2017 г. № 36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основаниям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правоохранительными органами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информационного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 иных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необходимой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негласных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и оперативно-розыскной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а также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возложенных на них задач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Перечень распределения ролей СИО ПСО по основаниям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7"/>
        <w:gridCol w:w="5467"/>
        <w:gridCol w:w="1254"/>
        <w:gridCol w:w="1254"/>
        <w:gridCol w:w="1254"/>
        <w:gridCol w:w="1254"/>
      </w:tblGrid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оперативно-розыскная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негласные следственные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розыскные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иные задачи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6"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7"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Оперативные сотрудники ОВД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8"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Оперативные сотрудники Национального бюро по противодействию коррупции Агентства Республики Казахстан по делам государственной службы 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9"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Оперативные сотрудники КГД 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0"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органов гражданской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1"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миграционной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2"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служб пробации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3"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информационно-аналитических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4"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служб оперативного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5"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службы лицензирования и легального 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6"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кадровой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7"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административной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8"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криминальной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9"/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местной полицейской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