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baf2" w14:textId="4d7b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28 января 2016 года № 92 "Об утверждении образовательных программ курсов повышения квалификации педагогических кадров организаций дошкольного, среднего, дополнительного, а также специального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 мая 2017 года № 202. Зарегистрирован в Министерстве юстиции Республики Казахстан 26 мая 2017 года № 15182. Утратил силу приказом Министра образования и науки Республики Казахстан от 4 мая 2020 года №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04.05.2020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2016 года № 92 "Об утверждении образовательных программ курсов повышения квалификации педагогических кадров организаций дошкольного, среднего, дополнительного, а также специального образования" (зарегистрированный в Реестре государственной регистрации нормативных правовых актов Республики Казахстан под № 13306, опубликованный в информационно-правовой системе нормативных правовых актов Республики Казахстан "Әділет" от 6 апреля 2016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образовательную программу курсов повышения квалификации педагогических кадров "Проектирование образовательного процесса в дошкольной организации в соответствии с новой общеобразовательной Типовой программой" для руководителей дошкольных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образовательную программу курсов повышения квалификации педагогических кадров "Развитие профессиональной компетентности руководителя дошкольной организации в области оценки качества дошкольного воспитания и обучения" для обучения руководителей дошкольных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образовательную программу курсов повышения квалификации педагогических кадров "Педагогический менеджмент в дошкольной организации в контексте обновления содержания дошкольного воспитания и обучения" для руководителей (заведующих), методистов, воспитателей дошкольных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образовательную программу курсов повышения квалификации педагогических кадров "Управление инновационной деятельностью дошкольной организации в условиях модернизации образования" для руководителей дошкольных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образовательную программу курсов повышения квалификации педагогических кадров "Организационно-педагогические аспекты методической работы в условиях обновления содержания дошкольного образования" для методистов, воспитателей дошкольных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образовательную программу курсов повышения квалификации педагогических кадров "Комплексная оценка качества учебно-воспитательного процесса дошкольной организации на основе квалиметрии" для методистов дошкольных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образовательную программу курсов повышения квалификации педагогических кадров "Проектирование образовательного процесса в дошкольной организации в соответствии с новой общеобразовательной Типовой программой" для воспитателей дошкольных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образовательную программу курсов повышения квалификации педагогических кадров "Теория и практика педагогической квалиметрии: управление качеством воспитания и обучения в дошкольной организации" для воспитателей дошкольных организаций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образовательную программу курсов повышения квалификации педагогических кадров "Обеспечение преемственности содержания дошкольного воспитания и обучения и начального образования в условиях новой парадигмы образования" для педагогов групп и классов предшкольной подготовки дошкольных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образовательную программу курсов повышения квалификации педагогических кадров "Проектирование образовательного процесса в дошкольной организации по казахскому языку в условиях обновления содержания образования" для педагогов казахского языка дошкольных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образовательную программу курсов повышения квалификации педагогических кадров "Психолого-педагогические основы профессиональной деятельности воспитателей мини-центров" для обучения воспитателей мини-центров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образовательную программу курсов повышения квалификации педагогических кадров "Обучение английскому языку в дошкольной организации" для обучения педагогов английского языка дошкольных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образовательную программу курсов повышения квалификации педагогических кадров "Развитие профессиональной компетентности музыкального руководителя в условиях обновления содержания дошкольного воспитания и обучения" для обучения музыкальных руководителей дошкольных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образовательную программу курсов повышения квалификации педагогических кадров "Психолого-педагогическое сопровождение инклюзивного образования в дошкольных организациях" для психологов дошкольных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образовательную программу курсов повышения квалификации педагогических кадров "Развитие профессиональной компетентности инструктора по физической культуре в контексте обновления содержания дошкольного воспитания и обучения" для обучения инструкторов по физической культуре дошкольных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образовательную программу курсов повышения квалификации педагогических кадров "Управление педагогической системой в школе на основе концептуальных идей новой философии образования" для директоров общеобразовательных школ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образовательную программу курсов повышения квалификации педагогических кадров "Педагогический менеджмент в организации среднего образования в контексте новой парадигмы образования" для директоров школ с казахским и русским языками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образовательную программу курсов повышения квалификации педагогических кадров "Педагогическая квалиметрия: управление качеством обучения в общеобразовательной школе в условиях развития инклюзивного образования" для директоров школ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образовательную программу курсов повышения квалификации педагогических кадров "Педагогическая квалиметрия в системе управления качеством образования" для заместителей директоров по учебной работе общеобразовательных школ с казахским и русским языками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образовательную программу курсов повышения квалификации педагогических кадров "Управление образовательным процессом малокомплектных школ в условиях обновления содержания образования" для руководителей малокомплектных школ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образовательную программу курсов повышения квалификации педагогических кадров "Компетентностный подход управления школой в контексте обновления содержания образования" для заместителей директоров организаций образования по учебной работе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образовательную программу курсов повышения квалификации педагогических кадров "Развитие профессиональной компетентности заместителя директора малокомплектной школы в организации инклюзивного образования" для заместителей директоров по учебной работе малокомплектных школ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образовательную программу курсов повышения квалификации педагогических кадров "Организация коучинговой и менторинговой практики школы в контексте обновления содержания образования" для заместителей директоров по профильному обучению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образовательную программу курсов повышения квалификации педагогических кадров "Формирование патриотизма и лидерских качеств как основы воспитания и социализации личности в условиях обновления содержания образования" для директоров школ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образовательную программу курсов повышения квалификации педагогических кадров "Обновление содержания воспитания на основе национальной идеи "Мәңгілік ел" для заместителей директоров школ по воспитательной работе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образовательную программу курсов повышения квалификации педагогических кадров "Проектирование образовательного процесса на уроках казахского языка и литературы в условиях обновления содержания образования" для учителей казахского языка и литературы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образовательную программу курсов повышения квалификации педагогических кадров "Развитие функциональной грамотности чтения учащихся в рамках проведения международного исследования "Programme for International Student Assessment" (Программ фор Интернейшнл Стюдент Ассисмент) для учителей казахского языка и литературы общеобразовательных школ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образовательную программу курсов повышения квалификации педагогических кадров "Развитие профессиональных компетентностей учителей казахского языка в условиях обновленного полиязычного образования в Республике Казахстан" для учителей казахского языка школ с неказахским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образовательную программу курсов повышения квалификации педагогических кадров "Развитие профессиональных компетентностей учителя казахского языка по освоению методики интеграции языка и предмета "Content and Language Integrated Learning" (Контент энд Лангуидж Интегрейтид Ленинг) для учителей казахского языка и литературы с неказахским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образовательную программу курсов повышения квалификации педагогических кадров "Развитие профессиональных компетентностей учителя по освоению уровневого изучения языков в контексте обновления содержания образования Республики Казахстан" для учителей русского языка и литературы в школах с неказахским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образовательную программу курсов повышения квалификации педагогических кадров "Развитие профессиональных компетентностей учителя русского языка по освоению методики интеграции языка и предмета "Content and Language Integrated Learning" (Контент энд Лангуидж Интегрейтид Ленинг) для учителей русского языка школ с неказахским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образовательную программу курсов повышения квалификации педагогических кадров "Методика проектирования современного урока русского языка и литературы в условиях поликультурного и полиязычного образования" для учителей русского языка и литературы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образовательную программу курсов повышения квалификации педагогических кадров "Развитие функциональной грамотности чтения учащихся в рамках проведения международного исследования Programme for International Student Assessment" (Программ фор Интернейшнл Стюдент Ассисмент) для учителей русского языка и литературы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образовательную программу курсов повышения квалификации педагогических кадров "Критериальное оценивание как фактор развития функциональной грамотности учащихся на уроках русского языка и литературы в условиях обновления содержания образования" для учителей русского языка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образовательную программу курсов повышения квалификации педагогических кадров "Содержание и методика преподавания английского языка с первого класса в условиях внедрения государственного общеобязательного стандарта начального образования Республики Казахстан" для учителей английского языка начальных классов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образовательную программу курсов повышения квалификации педагогических кадров "Развитие профессиональных компетентностей учителя узбекского языка по применению интерактивных методов обучения" для учителей узбекского языка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образовательную программу курсов повышения квалификации педагогических кадров "Развитие грамотности чтения у учащихся начальных классов путем использования инновационных технологий" для учителей начальных уйгурских классов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образовательную программу курсов повышения квалификации педагогических кадров "Развитие профессиональных компетентностей учителя начальных классов в условиях внедрения государственного общеобязательного стандарта начального образования Республики Казахстан" для учителей начальных классов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образовательную программу курсов повышения квалификации педагогических кадров "Развитие профессиональной компетентности учителя по оценке качества достижения образовательных результатов" для учителей естественно-математических дисциплин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образовательную программу курсов повышения квалификации педагогических кадров "Развитие функциональной математической грамотности учащихся в контексте проведения международного исследования Programme for International Student Assessment" (Программ фор Интернейшнл Стюдент Ассисмент) для учителей математики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образовательную программу курсов повышения квалификации педагогических кадров "Развитие математической грамотности и творческих способностей учащихся в условиях обновления содержания образования" для учителей математики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образовательную программу курсов повышения квалификации педагогических кадров "Содержание и методика преподавания информатики с пятого класса в условиях обновления содержания образования" для учителей информатики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образовательную программу курсов повышения квалификации педагогических кадров "Smart-технологии (Self Monitoring Analysis And Reporting Technology – Cелф Мониторинг Анализис энд Рипотинг Текнолоджи) в преподавании информатики в условиях обновления содержания образования" для учителей информатики общеобразовательных школ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образовательную программу курсов повышения квалификации педагогических кадров "Развитие функциональной естественнонаучной грамотности учащихся в рамках проведения международного исследования "Programme for International Student Assessment" (Программ фор Интернейшнл Стюдент Ассисмент) для учителей естественнонаучных дисциплин общеобразовательных школ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образовательную программу курсов повышения квалификации педагогических кадров "Содержательно-организационные подходы к преподаванию предмета "Введение в науку" в условиях обновления содержания образования" кадров для учителей естественнонаучных дисциплин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образовательную программу курсов повышения квалификации педагогических кадров "Современные методы проектирования образовательного процесса по химии (биологии) в контексте внедрения концептуальных идей новой философии образования" для учителей химии (биологии) общеобразовательных школ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образовательную программу курсов повышения квалификации педагогических кадров "Квалиметрия качества обучения учащихся по химии посредством педагогической технологии трехмерной методической системы обучения" для учителей химии общеобразовательных школ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образовательную программу курсов повышения квалификации педагогических кадров "Критериальный подход к оцениванию результатов обучения географии в условиях обновления содержания образования" для учителей географии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образовательную программу курсов повышения квалификации педагогических кадров "Педагогическая квалиметрия как средство оценки образовательных результатов учащихся на уроках биологии в условиях обновления содержания образования" для учителей биологии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образовательную программу курсов повышения квалификации педагогических кадров "Профилактика терроризма и религиозного экстремизма в молодежной среде" для учителей религиоведения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образовательную программу курсов повышения квалификации педагогических кадров "Теоретические и методические основы обучения курса "Основы религиоведения" для учителей истории, основы права, религиоведения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образовательную программу курсов повышения квалификации педагогических кадров "Национальная идея "Мәңгілік ел" как основа обновления школьного курса отечественной истории" для учителей истории и права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образовательную программу курсов повышения квалификации педагогических кадров "Научно-методическое обеспечение преподавания истории на этапе социальной модернизации общества" для учителей истории и права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образовательную программу курсов повышения квалификации педагогических кадров "Критериальное оценивание учебных достижений учащихся в контексте таксономии Б. Блума" для учителей истории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образовательную программу курсов повышения квалификации педагогических кадров "Формирование мировоззрения подрастающего поколения посредством музыки в условиях обновления содержания образования" для учителей музыки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образовательную программу курсов повышения квалификации педагогических кадров "Развитие визуальной культуры учеников посредством инновационных технологий на уроках изобразительного искусства и черчения" для учителей изобразительного искусства и черчения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образовательную программу курсов повышения квалификации педагогических кадров "Воспитание национальным ценностям в контексте идеи "Мәңгілік ел" на уроках технологии для учителей технологии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образовательную программу курсов повышения квалификации педагогических кадров "Формирование здорового образа жизни учащихся на уроках физической культуры" для учителей физкультуры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образовательную программу курсов повышения квалификации педагогических кадров "Современные подходы формирования у учащихся казахстанского патриотизма в системе начальной военной подготовки" для преподавателей-организаторов начальной военной подготовки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образовательную программу курсов повышения квалификации педагогических кадров "Развитие профессиональной компетентности социального педагога в условиях обновления содержания образования" для социальных педагогов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образовательную программу курсов повышения квалификации педагогических кадров "Развитие профессиональной компетентности классных руководителей по патриотическому воспитанию учащихся на основе национальной идеи "Мәнгілік ел" для классных руководителей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образовательную программу курсов повышения квалификации педагогических кадров "Обеспечение безопасной образовательной среды и предотвращение насилия в школе, профилактика суицида среди подростков" для педагогов-психологов общеобразовательных школ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63) образовательную программу курсов повышения квалификации педагогических кадров "Содержание образовательной среды в условиях развития инклюзивного образования" для директоров, учителей общеобразовательных школ с казахским и русским языками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64) образовательную программу курсов повышения квалификации педагогических кадров "Инклюзивное образование - фактор обеспечения равенства прав и доступности образовательных услуг в условиях малокомплектной школы" для руководителей, учителей малокомплектных школ с казахским и русским языками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образовательную программу курсов повышения квалификации педагогических кадров "Интегративный подход в организации учебно-воспитательного процесса малокомплектной школы в условиях обновления содержания образования" для учителей малокомплектных школ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66) образовательную программу курсов повышения квалификации педагогических кадров "Теория и методика педагогической квалиметрии: управление качеством обучения в малокомплектной школе" для учителей малокомплектных школ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67) образовательную программу курсов повышения квалификации педагогических кадров "Роль библиотеки в формировании информационно-образовательного пространства организации образования" для библиотекарей школ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68) образовательную программу курсов повышения квалификации педагогических кадров "Организация методической работы по развитию профессионального мастерства педагогов" для руководителей методических объединений и заведующих кафедрами школ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69) образовательную программу курсов повышения квалификации педагогических кадров "Методика организации музейной деятельности в общеобразовательных школах" для руководителей школьных музеев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70) образовательную программу курсов повышения квалификации педагогических кадров "Воспитание школьников с девиантным поведением на основе духовно-нравственных ценностей" для педагогов-организаторов и вожатых школ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образовательную программу курсов повышения квалификации педагогических кадров "Обновление содержания коррекционно-педагогической работы в специальной организации образования" для директоров школ, заместителей директоров по учебной и воспитательной работе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образовательную программу курсов повышения квалификации педагогических кадров "Современные технологии обучения и воспитания детей с особыми образовательными потребностями" для педагогов, воспитателей специальных организаций образования с казахским и русским языками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73) образовательную программу курсов повышения квалификации педагогических кадров "Развитие профессиональных компетентностей педагогов в условиях специального (коррекционного) образования Республики Казахстан" для дефектологов, логопедов, сурдопедагогов специальных (коррекционных)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74) образовательную программу курсов повышения квалификации педагогических кадров "Инновационные подходы в деятельности руководителя детского оздоровительного лагеря" для руководителей летних городских, загородных, пришкольных лагерей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75) образовательную программу курсов повышения квалификации педагогических кадров "Развитие творческих способностей обучающихся в условиях дополнительного образования" для педагогов организаций дополнительного образования для детей с казахским и русским языками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76) образовательную программу курсов повышения квалификации педагогических кадров "Организация в инновационном формате деятельности кафедр институтов повышения квалификации в условиях обновления содержания образования" для заведующих кафедр областных (городских) институтов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77) образовательную программу курсов повышения квалификации педагогических кадров "Реализация приоритетных направлений Государственной программы развития образования Республики Казахстан на 2016-2019 гг. в условиях обновления содержания образования" для заведующих, заместителей и специалистов районных отделов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образовательную программу курсов повышения квалификации педагогических кадров "Управление педагогическим процессом дошкольной организации в условиях внедрения концептуальных идей системы М. Монтессори" для руководителей (заведующих) дошкольных организаций согласно приложению 78 к настоящему приказу;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образовательную программу курсов повышения квалификации педагогических кадров "Использование педагогической квалиметрии как технологии оценки качества образования в дошкольных организациях" для руководителей (заведующих) дошкольных организаций согласно приложению 79 к настоящему приказу;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образовательную программу курсов повышения квалификации педагогических кадров "Снижение риска бедствий в дошкольной организации" для руководителей (заведующих), методистов дошкольных организаций согласно приложению 80 к настоящему приказу;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образовательную программу курсов повышения квалификации педагогических кадров "Инновационные подходы в управлении дошкольной организацией" для руководителей (заведующих), методистов дошкольных организаций согласно приложению 81 к настоящему приказу;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образовательную программу курсов повышения квалификации педагогических кадров "Обеспечение преемственности содержания дошкольного воспитания и обучения и начального образования в условиях новой парадигмы образования" для руководителей (заведующих), методистов, воспитателей предшколы дошкольных организаций согласно приложению 82 к настоящему приказу;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образовательную программу курсов повышения квалификации педагогических кадров "Использование информационно-коммуникационных технологий в деятельности воспитателя в условиях новой парадигмы образования" для руководителей (заведующих), методистов, воспитателей предшколы дошкольных организаций согласно приложению 83 к настоящему приказу;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образовательную программу курсов повышения квалификации педагогических кадров "Лидерство как фактор успешности педагогического коллектива" для директоров организаций среднего образования с казахским и русским языками обучения согласно приложению 84 к настоящему приказу;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образовательную программу курсов повышения квалификации педагогических кадров "Управленческая деятельность и менеджмент в контексте новой парадигмы образования" для директоров организаций среднего образования с казахским и русским языками обучения согласно приложению 85 к настоящему приказу;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образовательную программу курсов повышения квалификации педагогических кадров "Создание корпоративной среды в управлении качеством образования" для директоров организаций среднего образования с казахским и русским языками обучения согласно приложению 86 к настоящему приказу;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образовательную программу курсов повышения квалификации педагогических кадров "Организация образовательного процесса в малокомплектной школе в условиях реформирования образования" для директоров малокомплектных школ с казахским и русским языками обучения согласно приложению 87 к настоящему приказу;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образовательную программу курсов повышения квалификации педагогических кадров "Эффективное управление развитием профессиональных компетенций педагога-воспитателя" для заместителей директоров по воспитательной работе организаций среднего образования с казахским и русским языками обучения согласно приложению 88 к настоящему приказу;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образовательную программу курсов повышения квалификации педагогических кадров "Профилактика суицидального поведения и насилия среди несовершеннолетних в организациях образования" для заместителей директоров по воспитательной работе организаций среднего образования с казахским и русским языками обучения согласно приложению 89 к настоящему приказу;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образовательную программу курсов повышения квалификации педагогических кадров "Снижение риска стихийных бедствий в организациях среднего образования" для заместителей директоров по воспитательной работе организаций среднего образования с казахским и русским языками обучения согласно приложению 90 к настоящему приказу;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образовательную программу курсов повышения квалификации педагогических кадров "Компетентностный подход в управлении профилактикой религиозного экстремизма и терроризма среди обучащихся школ" для заместителей директоров по воспитательной работе организаций среднего образования с казахским и русским языками обучения согласно приложению 91 к настоящему приказу;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образовательную программу курсов повышения квалификации педагогических кадров "Организация коррекционно-педагогической работы в условиях специальной школы" для заместителей директоров специальных организаций образования с казахским и русским языками обучения согласно приложению 92 к настоящему приказу;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образовательную программу курсов повышения квалификации педагогических кадров "Современные тенденции управленческой деятельности во внешкольных организациях дополнительного образования для детей" для директоров, заместителей директоров организаций дополнительного образования для детей с казахским и русским языками обучения согласно приложению 93 к настоящему приказу;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образовательную программу курсов повышения квалификации педагогических кадров "Организация туристско-краеведческой работы с детьми в рамках внеурочной деятельности" для директоров, заместителей директоров, педагогов организаций дополнительного образования для детей с казахским и русским языками обучения согласно приложению 94 к настоящему приказу;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образовательную программу курсов повышения квалификации педагогических кадров "Развитие профессиональной компетентности учителя по предмету "Художественный труд" для учителей изобразительного искусства и технологии организаций среднего образования с казахским и русским языками обучения согласно приложению 95 к настоящему приказу;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образовательную программу курсов повышения квалификации педагогических кадров "Содержание и развитие инклюзивного образования в контексте реализации стандартов школьного обучения" для директоров, учителей общеобразовательных и малокомплектных школ с казахским и русским языками обучения согласно приложению 96 к настоящему приказу;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образовательную программу курсов повышения квалификации педагогических кадров "Основы робототехники" для учителей информатики, математики и физики организаций среднего образования с казахским и русским языками обучения согласно приложению 97 к настоящему приказу;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образовательную программу курсов повышения квалификации педагогических кадров "Обеспечение преемственности содержания дошкольного воспитания и обучения и начального образования" для воспитателей, педагогов групп и классов предшкольной подготовки дошкольных организаций согласно приложению 98 к настоящему приказу;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образовательную программу курсов повышения квалификации педагогических кадров "Инновационные подходы и методики преподавания предмета "Начальная военная и технологическая подготовка" в условиях обновления содержания среднего образования" для преподавателей-организаторов начальной военной и технологической подготовки организаций среднего образования с казахским и русским языками обучения согласно приложению 99 к настоящему приказу.";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78, 79, 80, 81, 82, 83, 84, 85, 86, 87, 88, 89, 90, 91, 92, 93, 94, 95, 96, 97, 98, 99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Министерства образования и науки Республики Казахстан (Жонтаева Ж.А.) в установленном законодательством порядке обеспечить: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cо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11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"Педагогический менеджмент в дошкольной организации в контексте обновления содержания дошкольного воспитания и обучения" для руководителей (заведующих), методистов, воспитателей дошкольных организаций </w:t>
      </w:r>
    </w:p>
    <w:bookmarkEnd w:id="110"/>
    <w:bookmarkStart w:name="z12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"Педагогический менеджмент в дошкольной организации в контексте обновления содержания дошкольного воспитания и обучения" для руководителей (заведующих), методистов, воспитателей дошкольных организаций (далее – Программа) регламентирует обучение руководителей (заведующих), методистов, воспитателей дошкольных организаций.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Образовательная программа направлена на повышение уровня профессионального мастерства руководителей (заведующих), методистов, воспитателей дошкольных организаций по вопросам педагогического менеджмента в современной организации дошкольного образования, по стратегическому проектированию, системному моделированию процесса воспитания и обучения.</w:t>
      </w:r>
    </w:p>
    <w:bookmarkEnd w:id="113"/>
    <w:bookmarkStart w:name="z12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профессиональных компетентностей руководителей (заведующих), методистов, воспитателей дошкольных организаций по вопросам педагогического менеджмента в контексте обновления дошкольного воспитания и обучения.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сформировать целостное представление о механизмах и путях реализации стратегического планирования деятельности дошкольной организации образования, ориентированного на результат с позиции менеджмента;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повысить уровень знаний о психолого-педагогических аспектах управленческой деятельности по раннему развитию детей;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развить навыки управления развитием дошкольной организации управления внедрением инновационных процессов;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4)развить навыки использования информационно-коммуникационных технологий (далее – ИКТ) в профессиональной деятельности;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интеграцию здоровье сберегающих технологий в образовательный процесс дошкольной организации.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приоритетные направления государственной политики в сфере образования, нормативные правовые акты, регламентирующие деятельность организаций дошкольного образования, направления развития и принципы управления дошкольной организацией образования, основные функции управления образовательным процессом;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применять технологии современного менеджмента, проектировать образовательный процесс в дошкольной организации, применять инновационные образовательные технологии в дошкольной организации;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способами принятия управленческого решения, навыками проектирования и управления инновационным процессом в дошкольной организации, разработкой системы стратегических направлений развития дошкольной организации и внутренней оценки педагогической деятельности педагогических работников, выстраиванием конструктивного взаимодействия с социальными партнерами, использованием ИКТ в профессиональной деятельности, интеграции здоровьесберегающих технологий в образовательный процесс дошкольной организации.</w:t>
      </w:r>
    </w:p>
    <w:bookmarkEnd w:id="125"/>
    <w:bookmarkStart w:name="z13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6 модулей: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управленческий; 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психолого-педагогический;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содержательный; 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технологический; 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вариативный. 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Темы вариативного модуля определяются слушателями в ходе входного анкетирования.</w:t>
      </w:r>
    </w:p>
    <w:bookmarkEnd w:id="134"/>
    <w:bookmarkStart w:name="z14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Курсы повышения квалификации организуются в режиме: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очного обучения в соответствии с учебно-тематическим планом курса в режиме очного обучения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 Продолжительность очных курсов составляет 72 часа. При организации очных однонедельных курсов количество часов в УТП сокращается в два раза, темы и форма проведения занятий остаются без изменений; 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смешанного обучения (Blended Learning - блендид лҰнинг) в соответствии с учебно-тематическим планом курса в режиме смешанного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 и включают три этапа обучения: очное - 16 часов, дистанционное - 8 часов, самостоятельное - 48 часов. Очное обучение проводится в первый день и в последний день курса по 8 часов.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организации образовательного процесса в очном и смешанном режимах в целях контроля и оценки знаний слушателей проводятся: самостоятельная работа, проектная работа, презентация мини-урока (мини-мероприятия), итоговое тестирование, а также промежуточное тестирование для курса в режиме смешанного обучения. Задания для самостоятельной работы, тестовые задания, темы проектных работ и мини-уроков (мини-мероприятий) включены в учебно-методический комплекс (далее - УМК) курса.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включает интерактивные формы и методы обучения: лекция, семинар, практическая работа, выездное практическое занятие,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вопросов, а также вебинар, онлайн-форум, онлайн-консультация и самостоятельное обучение слушателя для курса в режиме смешанного обучения.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определения уровня сформированности профессиональных компетентностей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"Педагогический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в дошкольной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в контексте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обновления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обучения" для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(заведующих), методистов,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воспитателей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</w:tbl>
    <w:bookmarkStart w:name="z15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очного обучения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244"/>
        <w:gridCol w:w="623"/>
        <w:gridCol w:w="402"/>
        <w:gridCol w:w="624"/>
        <w:gridCol w:w="402"/>
        <w:gridCol w:w="402"/>
        <w:gridCol w:w="402"/>
        <w:gridCol w:w="439"/>
        <w:gridCol w:w="402"/>
        <w:gridCol w:w="625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3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45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Президента Республики Казахстан "План нации – 100 конкретных шагов" от 20 мая 2015 года, в части дошкольного воспитания и обучения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46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дошкольного воспитания и обучения в рамках Государственной программы развития образования и науки Республики Казахстан на 2016-2019 годы,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 205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47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и организационные аспекты деятельности дошкольной организации образования. Нормы Государственного общеобязательного стандарта дошкольного воспитания и обучения,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августа 2012 года №1080 "Об утверждении государственных общеобязательных стандартов образования соответствующих уровней образования"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148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дошкольного воспитания и обучения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9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50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развитием дошкольной организацией образования. Методика сбора, анализа информации и принятие управленческих решений. 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51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Контрольно-аналитическая деятельность в руководстве дошкольной организацией образования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52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здоровьесберегающего пространства дошкольной организации образования. Основные требования к организации воспитательного процесса с соответствии с новой общеобразовательной Типовой программой дошкольного воспитания и обучения Республики Казахстан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3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54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основы менеджмента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55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коммуникативных умений и навыков профессионально-педагогического общения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56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процессы в дошкольной организации образования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7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58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мировые тенденции развития дошкольного образования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59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образовательных областей, мониторинг и сопровождение реализации задач образовательных областей, технологическая реализация целевых индикаторов Государственного общеобязательного стандарта дошкольного воспитания и обучения. Системное планирование функционирования и развития дошкольной организации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60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учебно-воспитательного процесса в дошкольной организации в условиях обновления содержания дошкольного образования. 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61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Панорамная защита фрагмента программы развития дошкольной организации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62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проектной деятельности в дошкольной организации образования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163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сформированных профессиональных компетенций слушателей курса (итоговое тестирование)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164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как фактор повышения эффективности деятельности дошкольной организации образования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5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66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ИКТ-компетентность руководителя дошкольной организации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67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 развития творческих способностей детей. Личностное образование детей дошкольного возраста посредством технологии "Шаг за шагом" (Step by step - Степ бай степ)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68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"свободного воспитания" М.Монтессори в системе современного дошкольного образования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9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170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работы с одаренными детьми в дошкольной организации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171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партнерство - ресурс повышения качества дошкольного образования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172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подходы к организации и проведению педагогических советов в дошкольной организации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173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мониторинга достижения детьми планируемых результатов освоения Стандарта Республики Казахстан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174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формы мониторинга профессиональной деятельности педагогов дошкольной организации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175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педагогов в интернет-сообществе как условие развития профессиональной компетентности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  <w:bookmarkEnd w:id="176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Тайм-менеджмент: простые способы управления временем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  <w:bookmarkEnd w:id="177"/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условия формирования инновационной организационной культуры в дошкольной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педагогических технологий в практику работы дошкольных организаций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Примечание:1 академический час – 45 минут.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"Педагогический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в дошкольной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в контексте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обновления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обучения" для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(заведующих), методистов,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воспитателей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</w:tbl>
    <w:bookmarkStart w:name="z191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смешанного обучения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197"/>
        <w:gridCol w:w="405"/>
        <w:gridCol w:w="405"/>
        <w:gridCol w:w="405"/>
        <w:gridCol w:w="442"/>
        <w:gridCol w:w="406"/>
        <w:gridCol w:w="406"/>
        <w:gridCol w:w="406"/>
        <w:gridCol w:w="855"/>
        <w:gridCol w:w="631"/>
      </w:tblGrid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0"/>
        </w:tc>
        <w:tc>
          <w:tcPr>
            <w:tcW w:w="7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ч.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ч.</w:t>
            </w:r>
          </w:p>
        </w:tc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Вебинар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Онлайн-форум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Онлайн-консультация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 слушателя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1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82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Президента Республики Казахстан "План нации – 100 конкретных шагов. Современное государство для всех" от 20 мая 2015 года, в части дошкольного воспитания и обучения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83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дошкольного воспитания и обучения в рамках Государственной программы развития образования и науки Республики Казахстан на 2016-2019 годы,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№205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84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и организационные аспекты деятельности дошкольной организации образования. Нормы Государственного общеобязательного стандарта дошкольного воспитания и обучения,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августа 2012 года №1080 "Об утверждении государственных общеобязательных стандартов образования соответствующих уровней образования"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185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дошкольного воспитания и обучения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6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87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развитием дошкольной организацией образования. Методика сбора, анализа информации и принятие управленческих решений.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88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Контрольно-аналитическая деятельность в руководстве дошкольной организацией образования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89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здоровьесберегающего пространства дошкольной организации образования Основные требования к организации воспитательного процесса в соответствии с общеобразовательной Типовой учебной программой дошкольного воспитания и обучения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0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Психолого-педагогический модуль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91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основы менеджмента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92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коммуникативных умений и навыков профессионально-педагогического общения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93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процессы в дошкольной организации образования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4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95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мировые тенденции развития дошкольного образования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96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образовательных областей, мониторинг и сопровождение реализации задач образовательных областей, технологическая реализация целевых индикаторов Государственного общеобязательного стандарта дошкольного воспитания и обучения. Системное планирование функционирования и развития дошкольной организации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97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учебно-воспитательного процесса в дошкольной организации в условиях обновления содержания дошкольного образования.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98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Практикум по проектированию программы развития дошкольного образования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99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проектной деятельности в дошкольной организации образования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200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сформированных профессиональных компетенций слушателей курса. Панорамная защита фрагмента программы развития дошкольного воспитания и обучения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201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как фактор повышения эффективности деятельности дошкольной организации образования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2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203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Информационно-коммуникационная технологическая компетентность руководителя дошкольной организации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204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 развития творческих способностей детей. Личностное образование детей дошкольного возраста посредством технологии "Шаг за шагом" (Step by step - Степ бай степ)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205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"свободного воспитания" М.Монтессори в системе современного дошкольного образования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6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Вариативный модуль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207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работы с одаренными детьми в дошкольной организации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208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партнерство - ресурс повышения качества дошкольного образования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209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подходы к организации и проведению педагогических советов в дошкольной организации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210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мониторинга достижения детьми планируемых результатов освоения Стандарта Республики Казахстан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211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формы мониторинга профессиональной деятельности педагогов дошкольной организации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212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педагогов в интернет-сообществе как условие развития профессиональной компетентности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  <w:bookmarkEnd w:id="213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Тайм-менеджмент: простые способы управления временем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  <w:bookmarkEnd w:id="214"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условия формирования инновационной организационной культуры в дошкольной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педагогических технологий в практику работы дошкольных организаций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Онлайн-консультация по вариативному модулю</w:t>
            </w:r>
          </w:p>
          <w:bookmarkEnd w:id="215"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216"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233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"Организационно-педагогические аспекты методической работы в условиях обновления содержания дошкольного образования" для методистов, воспитателей дошкольных организаций</w:t>
      </w:r>
    </w:p>
    <w:bookmarkEnd w:id="218"/>
    <w:bookmarkStart w:name="z234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"Организационно-педагогические аспекты методической работы в условиях обновления содержания дошкольного образования" для методистов, воспитателей дошкольных организаций (далее - Программа) регламентирует обучение методистов, воспитателей дошкольных организаций.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Программа направлена на повышение уровня профессионального мастерства методистов, воспитателей дошкольных организаций по формированию ключевых компетенций детей дошкольного возраста в соответствии с требованиями Типовой учебной программы дошкольного воспитания и обучения,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12 августа 2016 года №499, зарегистрированный в Реестре государственной регистрации нормативных правовых актов Республики Казахстан под № 14235.</w:t>
      </w:r>
    </w:p>
    <w:bookmarkEnd w:id="221"/>
    <w:bookmarkStart w:name="z237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222"/>
    <w:bookmarkStart w:name="z2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профессиональных компетентностей методистов, воспитателей дошкольных организаций в организационно-педагогических аспектах методической работы в условиях обновления содержания дошкольного воспитания и обучения.</w:t>
      </w:r>
    </w:p>
    <w:bookmarkEnd w:id="223"/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224"/>
    <w:bookmarkStart w:name="z24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актуализировать знания нормативных правовых актов, регламентирующих деятельность дошкольных организаций образования;</w:t>
      </w:r>
    </w:p>
    <w:bookmarkEnd w:id="225"/>
    <w:bookmarkStart w:name="z24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расширить представление о миссии, роли, функциональных обязанностях методиста, о системе методической службы в дошкольной организации, ее составляющих, а также о документальной базе методиста;</w:t>
      </w:r>
    </w:p>
    <w:bookmarkEnd w:id="226"/>
    <w:bookmarkStart w:name="z24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повысить уровень о психолого-педагогических особенностях детей дошкольного возраста;</w:t>
      </w:r>
    </w:p>
    <w:bookmarkEnd w:id="227"/>
    <w:bookmarkStart w:name="z24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сформировать навыки применения технологии и методики раннего развития детей, взаимодействия с родителями и партнерами;</w:t>
      </w:r>
    </w:p>
    <w:bookmarkEnd w:id="228"/>
    <w:bookmarkStart w:name="z24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моделировать методическую работу в контексте современных требований Государственного общеобязательного стандарта дошкольного воспитания и обучения,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образования".</w:t>
      </w:r>
    </w:p>
    <w:bookmarkEnd w:id="229"/>
    <w:bookmarkStart w:name="z24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230"/>
    <w:bookmarkStart w:name="z24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основные нормативные правовые акты правового регулирования в сфере дошкольного воспитания и обучения Республики Казахстан, управление качеством методической работы на технологической основе, психолого-педагогические основы организации управленческого процесса и развития детей дошкольного возраста;</w:t>
      </w:r>
    </w:p>
    <w:bookmarkEnd w:id="231"/>
    <w:bookmarkStart w:name="z24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применять знания нормативных правовых актов, регламентирующих деятельность дошкольных организаций образования, разрабатывать интерактивные формы работы с педагогами, детьми для развития критического мышления, проводить оценку собственной деятельности, повышать эффективность и качество работы методиста дошкольной организации;</w:t>
      </w:r>
    </w:p>
    <w:bookmarkEnd w:id="232"/>
    <w:bookmarkStart w:name="z24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навыками проведения мониторинга процессов развития, диагностики и оценивания качества организации образовательного процесса, совершенствования управленческой практики на основе современных научных исследований, проводить исследования и анализ собственной деятельности, современными информационно-коммуникационными технологиями (далее – ИКТ).</w:t>
      </w:r>
    </w:p>
    <w:bookmarkEnd w:id="233"/>
    <w:bookmarkStart w:name="z249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234"/>
    <w:bookmarkStart w:name="z25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5 модулей:</w:t>
      </w:r>
    </w:p>
    <w:bookmarkEnd w:id="235"/>
    <w:bookmarkStart w:name="z25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236"/>
    <w:bookmarkStart w:name="z25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психолого-педагогический; </w:t>
      </w:r>
    </w:p>
    <w:bookmarkEnd w:id="237"/>
    <w:bookmarkStart w:name="z25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содержательный; </w:t>
      </w:r>
    </w:p>
    <w:bookmarkEnd w:id="238"/>
    <w:bookmarkStart w:name="z25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технологический; </w:t>
      </w:r>
    </w:p>
    <w:bookmarkEnd w:id="239"/>
    <w:bookmarkStart w:name="z25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вариативный. </w:t>
      </w:r>
    </w:p>
    <w:bookmarkEnd w:id="240"/>
    <w:bookmarkStart w:name="z2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Темы вариативного модуля определяются слушателями в ходе входного анкетирования.</w:t>
      </w:r>
    </w:p>
    <w:bookmarkEnd w:id="241"/>
    <w:bookmarkStart w:name="z257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242"/>
    <w:bookmarkStart w:name="z25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Курсы повышения квалификации организуются в режиме:</w:t>
      </w:r>
    </w:p>
    <w:bookmarkEnd w:id="243"/>
    <w:bookmarkStart w:name="z25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очного обучения в соответствии с учебно-тематическим планом курса в режиме очного обучения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 Продолжительность очных курсов составляет 72 часа. При организации очных однонедельных курсов количество часов в УТП сокращается в два раза, темы и форма проведения занятий остаются без изменений;</w:t>
      </w:r>
    </w:p>
    <w:bookmarkEnd w:id="244"/>
    <w:bookmarkStart w:name="z26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смешанного обучения (Blended Learning - блендид ленинг) в соответствии с учебно-тематическим планом курса в режиме смешанного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 и включают три этапа обучения: очное - 16 часов, дистанционное - 8 часов, самостоятельное - 48 часов. Очное обучение проводится в первый день и в последний день курса по 8 часов.</w:t>
      </w:r>
    </w:p>
    <w:bookmarkEnd w:id="245"/>
    <w:bookmarkStart w:name="z26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организации образовательного процесса в очном и смешанном режимах в целях контроля и оценки знаний слушателей проводятся: самостоятельная работа, проектная работа, презентация мини-урока (мини-мероприятия), итоговое тестирование, а также промежуточное тестирование для курса в режиме смешанного обучения. Задания для самостоятельной работы, тестовые задания, темы проектных работ и мини-уроков (мини-мероприятий) включены в учебно-методический комплекс (далее - УМК) курса.</w:t>
      </w:r>
    </w:p>
    <w:bookmarkEnd w:id="246"/>
    <w:bookmarkStart w:name="z26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включает интерактивные формы и методы обучения: лекция, семинар, практическая работа, выездное практическое занятие,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вопросов, а также вебинар, онлайн-форум, онлайн-консультация и самостоятельное обучение слушателя для курса в режиме смешанного обучения.</w:t>
      </w:r>
    </w:p>
    <w:bookmarkEnd w:id="247"/>
    <w:bookmarkStart w:name="z26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определения уровня сформированности профессиональных компетентностей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2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педагогические аспекты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методической работы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обновления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методистов, воспитателей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организаций</w:t>
            </w:r>
          </w:p>
        </w:tc>
      </w:tr>
    </w:tbl>
    <w:bookmarkStart w:name="z265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очного обучения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6835"/>
        <w:gridCol w:w="563"/>
        <w:gridCol w:w="363"/>
        <w:gridCol w:w="564"/>
        <w:gridCol w:w="363"/>
        <w:gridCol w:w="363"/>
        <w:gridCol w:w="363"/>
        <w:gridCol w:w="363"/>
        <w:gridCol w:w="364"/>
        <w:gridCol w:w="364"/>
        <w:gridCol w:w="364"/>
        <w:gridCol w:w="565"/>
      </w:tblGrid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0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Нормативно-правовой модуль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52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программа развития образования и науки Республики Казахстан на 2016-2019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№ 205 от 1 марта 2016 года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253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общеобязательный стандарт дошкольного воспитания и обучения Республики Казахстан "Об утверждении государственных общеобязательных стандартов образования соответствующих уровней образования",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августа 2012 года №1080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254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дошкольного воспитания и обучения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5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256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условия эффективности профессиональной деятельности методистов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257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подходы в структуре организованной учебной деятельности "Самопознание"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258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психолого-педагогического сопровождения детей с ограниченными возможностями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9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260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и содержание годового плана работы дошкольной организации. Аналитическое обоснование. Номенклатура и документация методиста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261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Построение оценочной деятельности учебно-воспитательной работы дошкольных организаций на основе критериального подхода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262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методиста по подготовке к аттестации. Портфолио педагога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263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проекты – ключевой элемент активизации и сопровождении инновационных процессов в ДО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264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организованной учебной деятельности (далее - ОУД) по технологии Альтшуллера с презентацией цифрового образовательного контента "Кольца Луллия"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265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Технологическая карта методической работы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266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педагогические технологии и методики по раннему развитию детей и их внедрение в образовательный процесс дошкольной организации. (М.Монтессори, "StepbyStep", Н.Зайцева, Г.Альтшуллера, В.Воскобовича, М.Ибука и др.). Опыт национальной системы образования Сингапура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267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ОУД в массовой группе с включением детей с ограниченными возможностями посредством педагогической технологии М.Монтессори, В.Воскобовича. Песочная терапия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268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подходы по взаимодействию дошкольной организации с родителями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269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моделирования методической службы в дошкольной организации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270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 опытом профессиональной деятельности по организации методической службы в дошкольной организации, поиск возможных ресурсов в обеспечение эффективности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271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организационно-педагогического сопровождения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  <w:bookmarkEnd w:id="272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организационно педагогических аспектов методической работы: проблемы и перспективы в условиях обновления содержания дошкольного образования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  <w:bookmarkEnd w:id="273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Компетентностное развитие дошкольников на основе внедрения педагогической системы М.Монтессори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  <w:bookmarkEnd w:id="274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панорамная защита Годового плана. Разработка и панорамная защита организации работы Школы молодого педагога. Разработка и панорамная защита организации работы методиста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5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276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Креативные образовательные технологии в образовательной деятельности дошкольных организаций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277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ИКТ в организациях дошкольного воспитания и обучения. Создание электронного портфолио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278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автоматизированного рабочего места методиста в условиях обновления содержания дошкольного образования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9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280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социального партнерства и взаимодействия как фактор повышения имиджа дошкольной организации образования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281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открытой самообучающейся организации по повышению профессионального мастерства педагогов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282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Преемственность детского сада и школы, как условие повышения качества обновленного содержания образования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3"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Входное и итоговое тестирование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bookmarkStart w:name="z30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2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педагогические аспекты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методической работы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обновления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образования"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методистов, воспитателей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организаций</w:t>
            </w:r>
          </w:p>
        </w:tc>
      </w:tr>
    </w:tbl>
    <w:bookmarkStart w:name="z30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смешанного обучения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7579"/>
        <w:gridCol w:w="361"/>
        <w:gridCol w:w="362"/>
        <w:gridCol w:w="362"/>
        <w:gridCol w:w="362"/>
        <w:gridCol w:w="362"/>
        <w:gridCol w:w="362"/>
        <w:gridCol w:w="362"/>
        <w:gridCol w:w="763"/>
        <w:gridCol w:w="56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6"/>
        </w:tc>
        <w:tc>
          <w:tcPr>
            <w:tcW w:w="7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ч.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ч.</w:t>
            </w:r>
          </w:p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Вебинар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Онлайн-форум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Онлайн-консультация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 слушателя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88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программа развития образования и науки Республики Казахстан на 2016-2019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№ 205 от 1 марта 2016 года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289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общеобязательный стандарт дошкольного воспитания и обучения Республики Казахстан "Об утверждении государственных общеобязательных стандартов образования соответствующих уровней образования",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августа 2012 года №1080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290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готовности педагогов к реализации Государственного общеобязательного стандарта дошкольного воспитания и обучения, утвержденного постановлением Правительства Республики Казахстан от 23 августа 2012 года №1080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291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дошкольного воспитания и обучения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2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293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условия эффективности профессиональной деятельности методистов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294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подходы в структуре организованной учебной деятельности "Самопознание"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5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296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и содержание годового плана работы дошкольной организации. Аналитическое обоснование. Номенклатура и документация методиста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297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 в контексте современной образовательной политики Республики Казахстан. Международный опыт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298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методиста по подготовке к аттестации. Портфолио педагога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299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проекты – ключевой элемент активизации и сопровождении инновационных процессов в дошкольном воспитании и обучении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300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организованной учебной деятель-ности по технологии Г.Альтшуллера с презентацией цифрового образовательного контента "Кольца Луллия"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301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карта методической работы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302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педагогические технологии и методики по раннему развитию детей и их внедрение в образовательный процесс дошкольной организации. (М.Монтессори, "Step by Step" (степ бай степ), Н.Зайцева, Г.Альтшуллера, В.Воскобовича, М.Ибука и др.). Опыт национальной системы образования Сингапура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303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Организованная учебная деятельность в массовой группе с включением детей с ограниченными возможностями посредством педагогической технологии М.Монтессори, В.Воскобовича. Песочная терапия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304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подходы по взаимодействию дошкольной организации с родителями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305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моделирования методической службы в дошкольной организации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306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 опытом профессиональной деятельности по организации методической службы в дошкольной организации, поиск возможных ресурсов в обеспечении эффективности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307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организационно-педагогического сопровождения (организация педагогических советов, педагогических часов, школы молодого педагога, взаимопосещений и открытых просмотров и др.)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  <w:bookmarkEnd w:id="308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панорамная защита Годового плана. Разработка и панорамная защита организации работы Школы молодого педагога. Разработка и панорамная защита организации работы методиста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  <w:bookmarkEnd w:id="309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Построение оценочной деятельности учебно-воспитательной работы на основе критериального подхода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0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Технологический модуль 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311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Креативные образовательные технологии в образовательной деятельности дошкольных организаций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312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автоматизированного рабочего места методиста в условиях обновления содержания дошкольного образования 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313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информационно-коммуникационные технологии в организациях дошкольного воспитания и обучения. Создание электронного портфолио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4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Вариативный модуль 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315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Философия, методология и основные направления инклюзивного образования.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316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открытой самообучающейся органи-зации по повышению профессионального мастерства педагогов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317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мастер-класса по формированию творческих способностей дошкольников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318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Сетевые профессиональные сообщества как эффективное средство профессионального роста и развития педагогов дошкольных организаций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319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Преемственность детского сада и школы, как условие повышения качества обновленного содержания образования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320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социального партнерства и взаимо-действия как фактор повышения имиджа дошкольной организации образования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 консультация по вариативному модулю</w:t>
            </w:r>
          </w:p>
          <w:bookmarkEnd w:id="321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322"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bookmarkStart w:name="z34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3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346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"Педагогический менеджмент в организации среднего образования в контексте новой парадигмы образования" для директоров школ с казахским и русским языками обучения</w:t>
      </w:r>
    </w:p>
    <w:bookmarkEnd w:id="324"/>
    <w:bookmarkStart w:name="z347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5"/>
    <w:bookmarkStart w:name="z34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"Педагогический менеджмент в организации среднего образования в контексте новой парадигмы образования" для директоров школ с казахским и русским языками обучения (далее – Программа) регламентирует обучение директоров школ с казахским и русским языками обучения.</w:t>
      </w:r>
    </w:p>
    <w:bookmarkEnd w:id="326"/>
    <w:bookmarkStart w:name="z34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развитие профессиональной компетентности директоров школ в области современного педагогического менеджмента.</w:t>
      </w:r>
    </w:p>
    <w:bookmarkEnd w:id="327"/>
    <w:bookmarkStart w:name="z350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328"/>
    <w:bookmarkStart w:name="z35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профессиональной компетентности директоров школ в реализации функций управления в области современного педагогического менеджмента.</w:t>
      </w:r>
    </w:p>
    <w:bookmarkEnd w:id="329"/>
    <w:bookmarkStart w:name="z35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330"/>
    <w:bookmarkStart w:name="z35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определить сущность понятия "педагогический менеджмент", систематизировать и углубить знания по организации управления на принципах менеджмента;</w:t>
      </w:r>
    </w:p>
    <w:bookmarkEnd w:id="331"/>
    <w:bookmarkStart w:name="z35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осмыслить необходимость и практическую значимость педагогического менеджмента как модели управления, способствующей обеспечению сплоченности коллектива и его направленности на обновление, развитие, успех; </w:t>
      </w:r>
    </w:p>
    <w:bookmarkEnd w:id="332"/>
    <w:bookmarkStart w:name="z35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овладеть навыками анализа, самоанализа, способами разработки научно обоснованных управленческих решений;</w:t>
      </w:r>
    </w:p>
    <w:bookmarkEnd w:id="333"/>
    <w:bookmarkStart w:name="z35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развить профессиональные компетенции в разработке долгосрочной и краткосрочной программ развития школы;</w:t>
      </w:r>
    </w:p>
    <w:bookmarkEnd w:id="334"/>
    <w:bookmarkStart w:name="z35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развить навыки управления инновациями в организации среднего образования на основе системы менеджмента качества.</w:t>
      </w:r>
    </w:p>
    <w:bookmarkEnd w:id="335"/>
    <w:bookmarkStart w:name="z35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336"/>
    <w:bookmarkStart w:name="z35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приоритетные направления развития среднего образования, основные направления в контексте новой парадигмы образования, основополагающие идеи и принципы управления школой на основе педагогического менеджмента, теоретические основы организации самоменеджмента, содержание действующих нормативных правовых актов, регламентирующих деятельность организаций среднего образования;</w:t>
      </w:r>
    </w:p>
    <w:bookmarkEnd w:id="337"/>
    <w:bookmarkStart w:name="z36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осуществлять педагогический анализ как функциональную основу управления школой на принципах педагогичесского менеджмента, использовать информационно-коммуникационные технологии (далее – ИКТ) в практике управления школой;</w:t>
      </w:r>
    </w:p>
    <w:bookmarkEnd w:id="338"/>
    <w:bookmarkStart w:name="z36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способами стратегического и тактического планирования образовательной деятельности школы в контексте новой парадигмы образования; методами и приемами организации внутришкольного контроля на принципах педагогического менеджмента.</w:t>
      </w:r>
    </w:p>
    <w:bookmarkEnd w:id="339"/>
    <w:bookmarkStart w:name="z362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340"/>
    <w:bookmarkStart w:name="z36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6 модулей:</w:t>
      </w:r>
    </w:p>
    <w:bookmarkEnd w:id="341"/>
    <w:bookmarkStart w:name="z36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нормативно-правовой;</w:t>
      </w:r>
    </w:p>
    <w:bookmarkEnd w:id="342"/>
    <w:bookmarkStart w:name="z36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управленческий;</w:t>
      </w:r>
    </w:p>
    <w:bookmarkEnd w:id="343"/>
    <w:bookmarkStart w:name="z36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психолого-педагогический;</w:t>
      </w:r>
    </w:p>
    <w:bookmarkEnd w:id="344"/>
    <w:bookmarkStart w:name="z36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содержательный;</w:t>
      </w:r>
    </w:p>
    <w:bookmarkEnd w:id="345"/>
    <w:bookmarkStart w:name="z36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технологический;</w:t>
      </w:r>
    </w:p>
    <w:bookmarkEnd w:id="346"/>
    <w:bookmarkStart w:name="z36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вариативный.</w:t>
      </w:r>
    </w:p>
    <w:bookmarkEnd w:id="347"/>
    <w:bookmarkStart w:name="z37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Темы вариативного модуля определяются слушателями в ходе входного анкетирования.</w:t>
      </w:r>
    </w:p>
    <w:bookmarkEnd w:id="348"/>
    <w:bookmarkStart w:name="z371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349"/>
    <w:bookmarkStart w:name="z37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Курсы повышения квалификации организуются в режиме:</w:t>
      </w:r>
    </w:p>
    <w:bookmarkEnd w:id="350"/>
    <w:bookmarkStart w:name="z37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очного обучения в соответствии с учебно-тематическим планом курса в режиме очного обучения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 Продолжительность очных курсов составляет 80 часов. При организации очных однонедельных курсов количество часов в УТП сокращается в два раза, темы и форма проведения занятий остаются без изменений;</w:t>
      </w:r>
    </w:p>
    <w:bookmarkEnd w:id="351"/>
    <w:bookmarkStart w:name="z37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смешанного обучения (Blended Learning - блендид лҰнинг) в соответствии с учебно-тематическим планом курса в режиме смешанного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 и включают три этапа обучения: очное - 16 часов, дистанционное - 8 часов, самостоятельное - 56 часов. Очное обучение проводится в первый день и в последний день курса по 8 часов.</w:t>
      </w:r>
    </w:p>
    <w:bookmarkEnd w:id="352"/>
    <w:bookmarkStart w:name="z37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организации образовательного процесса в очном и смешанном режимах в целях контроля и оценки знаний слушателей проводятся: самостоятельная работа, проектная работа, презентация мини-урока (мини-мероприятия), итоговое тестирование, а также промежуточное тестирование для курса в режиме смешанного обучения. Задания для самостоятельной работы, тестовые задания, темы проектных работ и мини-уроков (мини-мероприятий) включены в учебно-методический комплекс (далее - УМК) курса.</w:t>
      </w:r>
    </w:p>
    <w:bookmarkEnd w:id="353"/>
    <w:bookmarkStart w:name="z37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включает интерактивные формы и методы обучения: лекция, семинар, практическая работа, выездное практическое занятие,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вопросов, а также вебинар, онлайн-форум, онлайн-консультация и самостоятельное обучение слушателя для курса в режиме смешанного обучения.</w:t>
      </w:r>
    </w:p>
    <w:bookmarkEnd w:id="354"/>
    <w:bookmarkStart w:name="z37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определения уровня сформированности профессиональных компетентностей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3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"Педагогический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контексте новой парадигмы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 для директоров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с казахским и русским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языками обучения</w:t>
            </w:r>
          </w:p>
        </w:tc>
      </w:tr>
    </w:tbl>
    <w:bookmarkStart w:name="z379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очного обучения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9265"/>
        <w:gridCol w:w="374"/>
        <w:gridCol w:w="241"/>
        <w:gridCol w:w="374"/>
        <w:gridCol w:w="374"/>
        <w:gridCol w:w="241"/>
        <w:gridCol w:w="241"/>
        <w:gridCol w:w="241"/>
        <w:gridCol w:w="374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57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8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359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Президента Республики Казахстан "План нации – 100 конкретных шагов" от 20 мая 2015 года. Государственная программа развития образования и науки Республики Казахстан на 2016-2019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№205.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360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в области среднего образования в условиях модернизации системы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361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и законодательные акты, регламентирующие деятельность организаций образования и педагогических работников школ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362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подходы к проведению государственной аттестации организаций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3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364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 образования в условиях обновления содержания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365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стилей и методов управления в аспекте новой парадигмы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6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367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менеджмент как фактор развития культуры управленческой деятельности и совершенствования внутришкольного управления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368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основы личностного и профессионального роста руководителя школы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9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370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менеджмент: сущность, специфика, принципы реализации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371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параметры оценки эффективности внедрения менеджмента в систему управления образовательным процессом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372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времени руководителя и повышение эффективности его использования в логике правил тайм-менеджмента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373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Развивающее управление в системе менеджмента. Технология проведения анализа результатов деятельности и планирования изменений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374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доклад как ресурс повышения качества управления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375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инновационным развитием организации образования в контексте новых подходов к организации процесса обучения и обновления содержания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376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Методологические основы формирования внутришкольной системы повышения квалификации на принципах корпоративного обучения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377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Самоаттестация школы как показатель зрелости педагогического коллектива и способности к получению объективных выводов об эффективности деятельности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  <w:bookmarkEnd w:id="378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Панорамная защита фрагмента программы развития школы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  <w:bookmarkEnd w:id="379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сформированных профессиональных компетенций слушателей курса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0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381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решение как инструмент управления качеством образования: технология разработки в логике теории менеджмента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382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Научно-методические основы планирования деятельности школы: долгосрочное и краткосрочное планирование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383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в повышении эффективности управления качеством образования. Методика дистанционного обучения, новые формы дистанционного учебного контента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4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385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Проектно-исследовательская деятельность как фактор повышения профессиональной компетентности руководителя школы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386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контроля и оценки качества в системе образования стран мира (Канада (Онтарио, Чили, Финляндия)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387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функциональной грамотности обучающихся на этапе подготовки школ к участию в международных исследованиях по оценке учебных достижений обучающихся (Международная программа по оценке образовательных достижений обучающихся (Programme for International Student Assessment-Программ фор интернейшнал стюдент ассесмент) (далее - PISA), международное исследование по оценке качества математического и естественно-научного образования (Trendsin International Mathematics and Science Study – Трендсин Интернейшинал Математикс энд Сайнс Стади) (далее - TIMSS), международное исследование качества чтения и понимания текста (Progressin International Reading Literacy Study – Прогрессинг Интернейшинал Ридинг Литераси Стади) (далее - PIRLS)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388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подходы к конструированию контрольно-измерительных материалов для получения объективной оценки качества усвоения учебного материала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389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Б.Блума как методика оценки успешности обучения при развитии функциональной грамотности обучающихся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390"/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подходы к оценке деятельности школы в период аттестации на основе критериев и дескрипторов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41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3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"Педагогический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контексте новой парадигмы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 для директоров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с казахским и русским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языками обучения</w:t>
            </w:r>
          </w:p>
        </w:tc>
      </w:tr>
    </w:tbl>
    <w:bookmarkStart w:name="z417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смешанного обучения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9290"/>
        <w:gridCol w:w="241"/>
        <w:gridCol w:w="241"/>
        <w:gridCol w:w="241"/>
        <w:gridCol w:w="241"/>
        <w:gridCol w:w="241"/>
        <w:gridCol w:w="241"/>
        <w:gridCol w:w="241"/>
        <w:gridCol w:w="374"/>
        <w:gridCol w:w="374"/>
      </w:tblGrid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93"/>
        </w:tc>
        <w:tc>
          <w:tcPr>
            <w:tcW w:w="9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ч.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ч.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Вебинар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Онлайн-форум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Онлайн-консультация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 слушателя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4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395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Президента Республики Казахстан "План нации – 100 конкретных шагов. Современное государство для всех" от 20 мая 2015 года. Государственная программа развития образования и науки Республики Казахстан на 2016-2019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№205.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среднего образования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396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в области среднего образования в условиях модернизации системы образования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397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Нормативно-правовые и законодательные документы, регламентирующие деятельность организаций образования и педагогических работников школ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398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подходы к проведению государственной аттестации организаций образования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9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400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 образования в условиях обновления содержания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401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стилей и методов управления в аспекте новой парадигмы образования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402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управленческой практики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3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404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менеджмент как фактор развития культуры управленческой деятельности и совершенствования внутришкольного управления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405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основы личностного и профессионального роста руководителя школы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6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407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менеджмент: сущность, специфика, принципы реализации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408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параметры оценки эффективности внедрения менеджмента в систему управления образовательным процессом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409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времени руководителя и повышение эффективности его использования в логике правил тайм-менеджмента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410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Развивающее управление в системе менеджмента. Технология проведения анализа результатов деятельности и планирования изменений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411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доклад как ресурс повышения качества управления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412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инновационным развитием организации образования в контексте новых подходов к организации процесса обучения и обновления содержания образования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413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Методологические основы формирования внутришкольной системы повышения квалификации на принципах корпоративного обучения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414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Самоаттестация школы как показатель зрелости педагогического коллектива и способности к получению объективных выводов об эффективности деятельности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  <w:bookmarkEnd w:id="415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фрагмента программы развития школы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  <w:bookmarkEnd w:id="416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Панорамная защита фрагмента программы развития школы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  <w:bookmarkEnd w:id="417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управленческой практики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8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419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решение как инструмент управления качеством образования: технология разработки в логике теории менеджмента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420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Научно-методические основы планирования деятельности школы: долгосрочное и краткосрочное планирование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421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 в повышении эффективности управления качеством образования. Методика дистанционного обучения, новые формы дистанционного учебного контента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2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423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Проектно-исследовательская деятельность как фактор повышения профессиональной компетентности руководителя школы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424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контроля и оценки качества в системе образования стран мира (Канада (Онтарио, Чили, Финляндия)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425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функциональной грамотности обучающихся на этапе подготовки школ к участию в международных исследованиях по оценке учебных достижений обучающихся (Международная программа по оценке образовательных достижений обучающихся (Programme for International Student Assessment-Программ фор интернейшнал стюдент ассесмент) (далее - PISA), международное исследование по оценке качества математического и естественно-научного образования (Trendsin International Mathematics and Science Study – Трендсин Интернейшинал Математикс энд Сайнс Стади) (далее - TIMSS), международное исследование качества чтения и понимания текста (Progressin International Reading Literacy Study – Прогрессинг Интернейшинал Ридинг Литераси Стади) (далее - PIRLS)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426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подходы к конструированию контрольно-измерительных материалов для получения объективной оценки качества усвоения учебного материала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427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Б.Блума как методика оценки успешности обучения при развитии функциональной грамотности обучающихся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428"/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подходы к оценке деятельности школы в период аттестации на основе критериев и дескрипторов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 консультация по вариативному модулю</w:t>
            </w:r>
          </w:p>
          <w:bookmarkEnd w:id="42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43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45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4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460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"Педагогическая квалиметрия в системе управления качеством образования" для заместителей директоров по учебной работе общеобразовательных школ с казахским и русским языками обучения</w:t>
      </w:r>
    </w:p>
    <w:bookmarkEnd w:id="432"/>
    <w:bookmarkStart w:name="z461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3"/>
    <w:bookmarkStart w:name="z46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"Педагогическая квалиметрия в системе управления качеством образования" для заместителей директоров по учебной работе общеобразовательных школ с казахским и русским языками обучения (далее - Программа) регламентирует обучение заместителей директоров по учебной работе общеобразовательных школ с казахским и русским языками обучения.</w:t>
      </w:r>
    </w:p>
    <w:bookmarkEnd w:id="434"/>
    <w:bookmarkStart w:name="z46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обучение заместителей директоров по учебной работе проектировать систему внутренней оценки качества образования, прогнозировать перспективу развития общеобразовательной школы в соответствии с новыми нормативными документами в сфере общего среднего образования Республики Казахстан.</w:t>
      </w:r>
    </w:p>
    <w:bookmarkEnd w:id="435"/>
    <w:bookmarkStart w:name="z464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436"/>
    <w:bookmarkStart w:name="z46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профессиональных компетенций заместителей директоров школ по учебной работе по вопросам использования педагогической квалиметрии в системе управления качеством образования.</w:t>
      </w:r>
    </w:p>
    <w:bookmarkEnd w:id="437"/>
    <w:bookmarkStart w:name="z46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438"/>
    <w:bookmarkStart w:name="z46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механизмы совершенствования процедур оценки качества образования, определенные нормативными правовыми актами в области образования Республики Казахстан;</w:t>
      </w:r>
    </w:p>
    <w:bookmarkEnd w:id="439"/>
    <w:bookmarkStart w:name="z46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изучить новые подходы к проектированию комплексного мониторинга с использованием критериев и дескрипторов;</w:t>
      </w:r>
    </w:p>
    <w:bookmarkEnd w:id="440"/>
    <w:bookmarkStart w:name="z46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изучить требования к структуре квалиметрической компетенции, углубить знания об отечественных и зарубежных концепциях развития оценки качества образования;</w:t>
      </w:r>
    </w:p>
    <w:bookmarkEnd w:id="441"/>
    <w:bookmarkStart w:name="z47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сформировать практические умения в использовании квалиметрического подхода к самооценке качества деятельности организации образования, оценке учебных достижений обучающихся с использованием тестов. </w:t>
      </w:r>
    </w:p>
    <w:bookmarkEnd w:id="442"/>
    <w:bookmarkStart w:name="z47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443"/>
    <w:bookmarkStart w:name="z47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основные законодательные и нормативные правовые акты, определяющие современные требования к качеству образования и регламентирующие процедуру контроля качества образования в Республике Казахстан, методы педагогической квалиметрии, традиционные и современные подходы к оцениванию учебных достижений обучающихся, комплексной оценке деятельности организации образования, определение таксономии, принципы менеджмента;</w:t>
      </w:r>
    </w:p>
    <w:bookmarkEnd w:id="444"/>
    <w:bookmarkStart w:name="z47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использовать методы и принципы квалиметрии для оценки качества обучения, проектировать систему внутренней оценки качества образования, формы и методы контроля, прогнозировать перспективу развития с учетом и на основе полученных в ходе мониторинговых процедур количественных и качественных характеристик состояния объекта, использовать информационно-коммуникационные технологий (далее – ИКТ), планировать с учетом принципов менеджмента;</w:t>
      </w:r>
    </w:p>
    <w:bookmarkEnd w:id="445"/>
    <w:bookmarkStart w:name="z47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технологиями создания тестов по оценке учебных достижений обучающихся; способами интерпретации полученных в ходе квалиметрических исследований результатов; навыками использования ИКТ в профессиональной деятельности.</w:t>
      </w:r>
    </w:p>
    <w:bookmarkEnd w:id="446"/>
    <w:bookmarkStart w:name="z475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447"/>
    <w:bookmarkStart w:name="z47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6 модулей:</w:t>
      </w:r>
    </w:p>
    <w:bookmarkEnd w:id="448"/>
    <w:bookmarkStart w:name="z47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1)нормативно-правовой; </w:t>
      </w:r>
    </w:p>
    <w:bookmarkEnd w:id="449"/>
    <w:bookmarkStart w:name="z47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управленческий;</w:t>
      </w:r>
    </w:p>
    <w:bookmarkEnd w:id="450"/>
    <w:bookmarkStart w:name="z47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психолого-педагогический; </w:t>
      </w:r>
    </w:p>
    <w:bookmarkEnd w:id="451"/>
    <w:bookmarkStart w:name="z48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содержательный; </w:t>
      </w:r>
    </w:p>
    <w:bookmarkEnd w:id="452"/>
    <w:bookmarkStart w:name="z48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технологический; </w:t>
      </w:r>
    </w:p>
    <w:bookmarkEnd w:id="453"/>
    <w:bookmarkStart w:name="z48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вариативный.</w:t>
      </w:r>
    </w:p>
    <w:bookmarkEnd w:id="454"/>
    <w:bookmarkStart w:name="z48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Темы вариативного модуля определяются слушателями в ходе входного анкетирования.</w:t>
      </w:r>
    </w:p>
    <w:bookmarkEnd w:id="455"/>
    <w:bookmarkStart w:name="z484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456"/>
    <w:bookmarkStart w:name="z48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Курсы повышения квалификации организуются в режиме:</w:t>
      </w:r>
    </w:p>
    <w:bookmarkEnd w:id="457"/>
    <w:bookmarkStart w:name="z48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очного обучения в соответствии с учебно-тематическим планом курса в режиме очного обучения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 Продолжительность очных курсов составляет 80 часов. При организации очных однонедельных курсов количество часов в УТП сокращается в два раза, темы и форма проведения занятий остаются без изменений; </w:t>
      </w:r>
    </w:p>
    <w:bookmarkEnd w:id="458"/>
    <w:bookmarkStart w:name="z48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смешанного обучения (Blended Learning - блендид лҰнинг) в соответствии с учебно-тематическим планом курса в режиме смешанного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 и включают три этапа обучения: очное - 16 часов, дистанционное - 8 часов, самостоятельное - 56 часов. Очное обучение проводится в первый день и в последний день курса по 8 часов.</w:t>
      </w:r>
    </w:p>
    <w:bookmarkEnd w:id="459"/>
    <w:bookmarkStart w:name="z48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организации образовательного процесса в очном и смешанном режимах в целях контроля и оценки знаний слушателей проводятся: самостоятельная работа, проектная работа, презентация мини-урока (мини-мероприятия), итоговое тестирование, а также промежуточное тестирование для курса в режиме смешанного обучения. Задания для самостоятельной работы, тестовые задания, темы проектных работ и мини-уроков (мини-мероприятий) включены в учебно-методический комплекс (далее - УМК) курса.</w:t>
      </w:r>
    </w:p>
    <w:bookmarkEnd w:id="460"/>
    <w:bookmarkStart w:name="z48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включает интерактивные формы и методы обучения: лекция, семинар, практическая работа, выездное практическое занятие,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вопросов, а также вебинар, онлайн-форум, онлайн-консультация и самостоятельное обучение слушателя для курса в режиме смешанного обучения.</w:t>
      </w:r>
    </w:p>
    <w:bookmarkEnd w:id="461"/>
    <w:bookmarkStart w:name="z49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определения уровня сформированности профессиональных компетентностей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4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"Педагогическая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квалиметрия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 для заместителей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директоров по учебной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и русским языками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</w:tbl>
    <w:bookmarkStart w:name="z492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очного обучения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7345"/>
        <w:gridCol w:w="585"/>
        <w:gridCol w:w="377"/>
        <w:gridCol w:w="586"/>
        <w:gridCol w:w="586"/>
        <w:gridCol w:w="377"/>
        <w:gridCol w:w="377"/>
        <w:gridCol w:w="412"/>
        <w:gridCol w:w="378"/>
        <w:gridCol w:w="587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64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мини-уроков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5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466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Президента Республики Казахстан "План нации – 100 конкретных шагов" от 20 мая 2015 года.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среднего образования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467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Векторы развития системы оценки качества образования в условиях реализации Государственной программы развития образования и науки Республики Казахстан на 2016-2019 годы,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№205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468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 качества. Нормативные правовые основы организации государственного контроля качества образования в Республике Казахстан 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469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общеобязательный стандарт образования соответствующих уровней образования от 23 августа 2012 года как гарант и фактор достижения качественного образования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0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471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проблемы в осуществлении процедур оценки качества образования. Таксономия образовательных целей и результатов образования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472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образования как интегральный показатель: современное понимание, международный опыт Канада, Онтарио, Чили, Финляндия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473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Сравнительный анализ традиционных и современных подходов к оценке качества образования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4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475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основы личностного и профессионального роста директора школы, заместителя директора школы по учебной работе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476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Квалиметрическая модель профессиональной компетентности педагогов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7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478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Сущность и методологические основы педагогической квалиметрии, объекты оценивания: учебные достижения, условия, учебный процесс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479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измерений. Квалиметрические шкалы. Этапы квалиметрической процедуры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480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комплексной оценки деятельности и интерпретации полученных результатов. "Паутина качества"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481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квалиметрии в процедурах аттестации организаций образования, педагогических кадров, организации мониторинга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482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Самоаттестация школы как показатель зрелости педагогического коллектива и способности к получению объективных выводов об эффективности деятельности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483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параметры оценки эффективности внедрения менеджмента в систему управления образовательным процессом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484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Панорамная защита фрагмента программы развития школы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485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сформированных профессиональных компетенций слушателей курса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6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487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педагогической квалиметрии как инструментальная основа разработки контрольно-измерительных материалов для оценки уровня достижений обучающихся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488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разработки и принятия управленческого решения "От оценки качества – к определению стратегий изменения"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489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Научно-методические основы планирования деятельности школы: долгосрочное и краткосрочное планирование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490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в повышении эффективности управления качеством образования. Методика дистанционного обучения, новые формы дистанционного учебного контента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91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492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 работ в области оценки и управления качеством образования в период подготовки школы к государственной аттестации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493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менеджмент и управление развитием образования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494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доклад в системе информационного аналитического сопровождения деятельности школы на этапах функционирования, развития, проведения самоаттестации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495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индивидуальной накопительной оценки учебных достижений обучающихся и ее компьютерного сопровождения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496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Б.Блума как методика оценки успешности обучения при развитии функциональной грамотности обучающихся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497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Новые подходы к оценке деятельности школы в период аттестации на основе критериев и дескрипторов 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  <w:bookmarkEnd w:id="498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подходы к конструированию контрольно-измерительных материалов для получения объективной оценки качества усвоения учебного материала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  <w:bookmarkEnd w:id="499"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Бенчмаркинг в образовании, квалиметрия в процедурах бенчмаркинга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53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5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"Педагогическая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квалиметрия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 для заместителей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директоров по учебной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и русским языками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</w:tbl>
    <w:bookmarkStart w:name="z532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смешанного обучения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7692"/>
        <w:gridCol w:w="368"/>
        <w:gridCol w:w="369"/>
        <w:gridCol w:w="369"/>
        <w:gridCol w:w="369"/>
        <w:gridCol w:w="369"/>
        <w:gridCol w:w="369"/>
        <w:gridCol w:w="369"/>
        <w:gridCol w:w="778"/>
        <w:gridCol w:w="573"/>
      </w:tblGrid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02"/>
        </w:tc>
        <w:tc>
          <w:tcPr>
            <w:tcW w:w="7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ч.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ч.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ч.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Вебинар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Онлайн-форум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Онлайн-консультация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 слушателя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3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504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Президента Республики Казахстан "План нации – 100 конкретных шагов. Современное государство для всех" от 20 мая 2015 года.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среднего образования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505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Векторы развития системы оценки качества образования в условиях реализации Государственной программы развития образования и науки Республики Казахстан на 2016-2019 годы,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№205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506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 качества. Нормативные правовые основы организации государственного контроля качества образования в Республике Казахстан 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507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общеобязательный стандарт образования соответствующих уровней образования от 23 августа 2012 года как гарант и фактор достижения качественного образования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8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Управленческий модуль 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509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проблемы в осуществлении процедур оценки качества образования. Таксономия образовательных целей и результатов образования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510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образования как интегральный показатель: современное понимание, международный опыт Канада, Онтарио, Чили, Финляндия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511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Сравнительный анализ традиционных и современных подходов к оценке качества образования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512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управленческой практики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3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514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основы личностного и профессионального роста директора школы, заместителя директора школы по учебной работе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515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Квалиметрическая модель профессиональной компетентности педагогов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6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517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Сущность и методологические основы педагогической квалиметрии, объекты оценивания: учебные достижения, условия, учебный процесс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518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измерений. Квалиметрические шкалы. Этапы квалиметрической процедуры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519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комплексной оценки деятельности и интерпретации полученных результатов. "Паутина качества"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520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квалиметрии в процедурах аттестации организаций образования, педагогических кадров, организации мониторинга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521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Самоаттестация школы как показатель зрелости педагогического коллектива и способности к получению объективных выводов об эффективности деятельности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522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параметры оценки эффективности внедрения менеджмента в систему управления образовательным процессом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523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фрагмента программы развития школы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524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Панорамная защита фрагмента программы развития школы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  <w:bookmarkEnd w:id="525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управленческой практики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6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527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педагогической квалиметрии как инструментальная основа разработки контрольно-измерительных материалов для оценки уровня достижений обучающихся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528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разработки и принятия управленческого решения "От оценки качества – к определению стратегий изменения"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529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Научно-методические основы планирования деятельности школы: долгосрочное и краткосрочное планирование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530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в повышении эффективности управления качеством образования. Методика дистанционного обучения, новые формы дистанционного учебного контента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531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управленческой практики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2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533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 работ в области оценки и управления качеством образования в период подготовки школы к государственной аттестации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534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менеджмент и управление развитием образования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535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доклад в системе информационного аналитического сопровождения деятельности школы на этапах функционирования, развития, проведения самоаттестации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536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индивидуальной накопительной оценки учебных достижений обучающихся и ее компьютерного сопровождения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537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Б.Блума как методика оценки успешности обучения при развитии функциональной грамотности обучающихся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538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Новые подходы к оценке деятельности школы в период аттестации на основе критериев и дескрипторов 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  <w:bookmarkEnd w:id="539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подходы к конструированию контрольно-измерительных материалов для получения объективной оценки качества усвоения учебного материала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  <w:bookmarkEnd w:id="540"/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Бенчмаркинг в образовании, квалиметрия в процедурах бенчмаркинга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 консультация по вариативному модулю</w:t>
            </w:r>
          </w:p>
          <w:bookmarkEnd w:id="541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542"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57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5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581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"Развитие профессиональных компетентностей учителей казахского языка в условиях обновленного полиязычного образования в Республике Казахстан" для учителей казахского языка школ с неказахским языком обучения</w:t>
      </w:r>
    </w:p>
    <w:bookmarkEnd w:id="544"/>
    <w:bookmarkStart w:name="z582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45"/>
    <w:bookmarkStart w:name="z583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"Развитие профессиональных компетентностей учителей казахского языка в условиях обновленного полиязычного образования в Республике Казахстан" для учителей казахского языка школ с неказахским языком обучения (далее - Программа) регулирует обучение учителей казахского языка школ с неказахским языком обучения.</w:t>
      </w:r>
    </w:p>
    <w:bookmarkEnd w:id="546"/>
    <w:bookmarkStart w:name="z584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для учителей казахского языка направлена на развитие профессиональных компетентностей слушателей в соответствии с нормативными правовыми актами в сфере среднего образования Республики Казахстан на формирование ключевых компетенций по усвоению необходимого объҰма знаний в условиях обновленного полиязычного образования. Содержание ориентировано на получение учителями-предметниками знаний в соответствии со стандартом "Уровневое непрерывное обучение государственному языку в системе "Детский сад-школа-колледж-высшее учебное заведение".</w:t>
      </w:r>
    </w:p>
    <w:bookmarkEnd w:id="547"/>
    <w:bookmarkStart w:name="z585" w:id="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548"/>
    <w:bookmarkStart w:name="z586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профессиональной компетентности учителей в ходе изучения методики уровневого обучения государственному языку в школах с неказахским языком обучения в условиях полиязычного обучения контексте обновления содержания образования.</w:t>
      </w:r>
    </w:p>
    <w:bookmarkEnd w:id="549"/>
    <w:bookmarkStart w:name="z587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550"/>
    <w:bookmarkStart w:name="z588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1)изучить основные принципы системы уровневого обучения языку в соответствии с требованиями Государственного общеобязательного стандарта среднего образования (начального, основного среднего, общего среднего образования),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образования";</w:t>
      </w:r>
    </w:p>
    <w:bookmarkEnd w:id="551"/>
    <w:bookmarkStart w:name="z589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сформировать умения ставить достижимые цели, а также усвоение формы среднесрочного и краткосрочного планирования;</w:t>
      </w:r>
    </w:p>
    <w:bookmarkEnd w:id="552"/>
    <w:bookmarkStart w:name="z590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развивать функциональную грамотность педагогов на основе концептуальной идеи образования;</w:t>
      </w:r>
    </w:p>
    <w:bookmarkEnd w:id="553"/>
    <w:bookmarkStart w:name="z591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изучить идеи спирального обучения и предметно-языкового интегрирования;</w:t>
      </w:r>
    </w:p>
    <w:bookmarkEnd w:id="554"/>
    <w:bookmarkStart w:name="z592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расширять лексический минимум в соответствии с возрастом обучающихся через мультимедийное оборудование и сформировать навыки повышения мотивации обучающихся к предмету через новые виды оценивания;</w:t>
      </w:r>
    </w:p>
    <w:bookmarkEnd w:id="555"/>
    <w:bookmarkStart w:name="z593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сформировать информационно - коммуникационную компетентность;</w:t>
      </w:r>
    </w:p>
    <w:bookmarkEnd w:id="556"/>
    <w:bookmarkStart w:name="z594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улучшить методы и приемы обучения языку через аксиологическое, ориентированное образование.</w:t>
      </w:r>
    </w:p>
    <w:bookmarkEnd w:id="557"/>
    <w:bookmarkStart w:name="z595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558"/>
    <w:bookmarkStart w:name="z596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норативные правовые акты в части среднего образования;</w:t>
      </w:r>
    </w:p>
    <w:bookmarkEnd w:id="559"/>
    <w:bookmarkStart w:name="z59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ставить достижимые цели в обучении казахскому языку, составлять, применять план урока в соответствии с формами среднесрочного и краткосрочного планирования по инновационной методике уровневого обучения, совершенствовать методику развития языковых навыков - чтение, слушание, письмо, говорение, используя мультимедийные способы;</w:t>
      </w:r>
    </w:p>
    <w:bookmarkEnd w:id="560"/>
    <w:bookmarkStart w:name="z59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владеют методикой уровневого обучения языку, в рамках постановки достижимых целей урока, формами среднесрочного и краткосрочного планирования и материалами самостоятельной работы мини-урока, оценкой самостоятельных работ в группе, содержанием и методикой мини-уроков, интерактивными методами обучения. </w:t>
      </w:r>
    </w:p>
    <w:bookmarkEnd w:id="561"/>
    <w:bookmarkStart w:name="z599" w:id="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562"/>
    <w:bookmarkStart w:name="z600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состоит из 5 модулей: </w:t>
      </w:r>
    </w:p>
    <w:bookmarkEnd w:id="563"/>
    <w:bookmarkStart w:name="z601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нормативно-правовой;</w:t>
      </w:r>
    </w:p>
    <w:bookmarkEnd w:id="564"/>
    <w:bookmarkStart w:name="z602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психолого-педагогический; </w:t>
      </w:r>
    </w:p>
    <w:bookmarkEnd w:id="565"/>
    <w:bookmarkStart w:name="z60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содержательный;</w:t>
      </w:r>
    </w:p>
    <w:bookmarkEnd w:id="566"/>
    <w:bookmarkStart w:name="z60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технологический; </w:t>
      </w:r>
    </w:p>
    <w:bookmarkEnd w:id="567"/>
    <w:bookmarkStart w:name="z60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вариативный. </w:t>
      </w:r>
    </w:p>
    <w:bookmarkEnd w:id="568"/>
    <w:bookmarkStart w:name="z606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Темы вариативного модуля определяются слушателями в ходе входного анкетирования.</w:t>
      </w:r>
    </w:p>
    <w:bookmarkEnd w:id="569"/>
    <w:bookmarkStart w:name="z607" w:id="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570"/>
    <w:bookmarkStart w:name="z608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Курсы повышения квалификации организуются в режиме:</w:t>
      </w:r>
    </w:p>
    <w:bookmarkEnd w:id="571"/>
    <w:bookmarkStart w:name="z609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очного обучения в соответствии с учебно-тематическим планом курса в режиме очного обучения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 Продолжительность очных курсов составляет 80 часов. При организации очных однонедельных курсов количество часов в УТП сокращается в два раза, темы и форма проведения занятий остаются без изменений;</w:t>
      </w:r>
    </w:p>
    <w:bookmarkEnd w:id="572"/>
    <w:bookmarkStart w:name="z61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смешанного обучения (Blended Learning - блендид лҰнинг) в соответствии с учебно-тематическим планом курса в режиме смешанного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 и включают три этапа обучения: очное - 16 часов, дистанционное - 8 часов, самостоятельное - 56 часов. Очное обучение проводится в первый день и в последний день курса по 8 часов.</w:t>
      </w:r>
    </w:p>
    <w:bookmarkEnd w:id="573"/>
    <w:bookmarkStart w:name="z61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организации образовательного процесса в очном и смешанном режимах в целях контроля и оценки знаний слушателей проводятся: самостоятельная работа, проектная работа, презентация мини-урока (мини-мероприятия), итоговое тестирование, а также промежуточное тестирование для курса в режиме смешанного обучения. Задания для самостоятельной работы, тестовые задания, темы проектных работ и мини-уроков (мини-мероприятий) включены в учебно-методический комплекс (далее - УМК) курса.</w:t>
      </w:r>
    </w:p>
    <w:bookmarkEnd w:id="574"/>
    <w:bookmarkStart w:name="z61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включает интерактивные формы и методы обучения: лекция, семинар, практическая работа, выездное практическое занятие,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вопросов, а также вебинар, онлайн-форум, онлайн-консультация и самостоятельное обучение слушателя для курса в режиме смешанного обучения.</w:t>
      </w:r>
    </w:p>
    <w:bookmarkEnd w:id="575"/>
    <w:bookmarkStart w:name="z61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определения уровня сформированности профессиональных компетентностей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5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компетентностей учителей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языка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обновленного полиязычного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для учителей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языка школ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неказахским языком обучения</w:t>
            </w:r>
          </w:p>
        </w:tc>
      </w:tr>
    </w:tbl>
    <w:bookmarkStart w:name="z615" w:id="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очного обучения</w:t>
      </w:r>
    </w:p>
    <w:bookmarkEnd w:id="5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467"/>
        <w:gridCol w:w="374"/>
        <w:gridCol w:w="374"/>
        <w:gridCol w:w="374"/>
        <w:gridCol w:w="241"/>
        <w:gridCol w:w="107"/>
        <w:gridCol w:w="196"/>
        <w:gridCol w:w="241"/>
        <w:gridCol w:w="107"/>
        <w:gridCol w:w="147"/>
        <w:gridCol w:w="241"/>
        <w:gridCol w:w="241"/>
        <w:gridCol w:w="241"/>
        <w:gridCol w:w="374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78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мини-уроков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9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Нормативно-правовой модуль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580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Президента Республики Казахстан "План нации – 100 конкретных шагов" от 20 мая 2015 года, в части среднего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581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среднего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582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программа развития образования и науки Республики Казахстан на 2016-2019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№205, в части среднего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583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29 июня 2011 года № 110 "О Государственной программе развития и функционирования языков в Республике Казахстан на 2011-2020 годы", в части среднего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4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585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поддержки обучающимся в преодолении психологических барьеров, возникающих в ходе усвоения другого языка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586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лингвокультурно-познавательной компетентности при уровневом обучении языку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587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оказания педагогической поддержки обучающимся в ходе обучения языку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588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оценивания результатов уровневого обучения казахскому языку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9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590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Концептуальные основы уровневого обучения казахскому языку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591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Среднесрочное и краткосрочное планирование при уровневом обучении казахскому языку в условиях обновления содержания образования: цели обучения (SMART-цели - Self Monitoring Analysis And Reporting Technology – Cелф Мониторинг Анализис энд Рипотинг Текнолоджи)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592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уровневого и спирального обучения языку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593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составления уровневых заданий по казахскому языку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594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взаимосвязи языковых навыков в условиях обновления содержания образования (аудирование, слушание, чтение, письмо)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595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слушания при интегрированном обучении казахскому языку и гуманитарным предметам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596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 стратегии чтения. Реализация обучения навыкам беспереводного чтения в полиязычном образовании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597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навыков письма при уровневом обучении казахскому языку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598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интерактивности и инклюзивности в условиях полиязычного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599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защита среднесрочных планов с использованием стратегий активного обучения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600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уровневого обучения языку на формирование коммуникативной компетентности (из опыта работы)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601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Критериальное оценивание при уровневом обучении казахскому языку (из опыта "НИШ")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  <w:bookmarkEnd w:id="602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 слушателей курса на тему "Развитие профессиональных компетентностей учителей казахского языка школ с неказахским языком обучения в условиях обновленного полиязычного образования в Республике Казахстан"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3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604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Блума как эффективный способ усвоения содержания урока. Методика дистанционного обучения, новые формы дистанционного учебного контента (скринкасы, подкасы, вебинары)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605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"CLIL" (Content and Language Integrated Learning - Контент энд Лангуидж Интегрейтид Ленинг) в образовательной парадигме как активный способ предметно-языкового интегрированного обучения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606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информационно-коммуникационных технологий при уровневом обучении казахскому языку (использование аудиовизуальных средств в разработке содержания уровневого обучения А1, А2, В1)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607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Усвоение знаний и формирование навыков говорения в условиях применения технологии функционально-коммуникативного обучения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608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Важность технологии тестирования в повышении коммуникативно-когнитивных способностей обучающихся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609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Усвоение текстовой грамотности через технологию критического мышлениям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0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611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аксиологически ориентированного обучения в воспитании патриотизма и толерантности обучающихся в условиях межкультурной связи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 со слабомотивированными обучающимися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612"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Рефлексия как эффективный метод обратной связи в обновлении содержания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оценивания: оценивание для обучения, оценивание обучения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654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6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компетентностей учителей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языка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обновленного полиязычного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для учителей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языка школ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неказахским языком обучения</w:t>
            </w:r>
          </w:p>
        </w:tc>
      </w:tr>
    </w:tbl>
    <w:bookmarkStart w:name="z656" w:id="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смешанного обучения</w:t>
      </w:r>
    </w:p>
    <w:bookmarkEnd w:id="6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6983"/>
        <w:gridCol w:w="404"/>
        <w:gridCol w:w="404"/>
        <w:gridCol w:w="404"/>
        <w:gridCol w:w="442"/>
        <w:gridCol w:w="405"/>
        <w:gridCol w:w="405"/>
        <w:gridCol w:w="405"/>
        <w:gridCol w:w="854"/>
        <w:gridCol w:w="629"/>
      </w:tblGrid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15"/>
        </w:tc>
        <w:tc>
          <w:tcPr>
            <w:tcW w:w="6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ч.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ч.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Вебинар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Онлайн-форум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Онлайн-консультация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 слушателя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6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617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Президента Республики Казахстан "План нации – 100 конкретных шагов. Современное государство для всех" от 20 мая 2015 года, в части среднего образования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618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среднего образования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619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программа развития образования и науки Республики Казахстан на 2016-2019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№205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620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29 июня 2011 года № 110 "О Государственной программе развития и функционирования языков в Республике Казахстан на 2011-2020 годы"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1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622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поддержки обучающимся в преодолении психологических барьеров, возникающих в ходе усвоения другого языка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623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лингвокультурно-познавательной компетентности при уровневом обучении языку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624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оказания педагогической поддержки обучающимся в ходе обучения языку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625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оценивания результатов уровневого обучения казахскому языку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6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627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"Стандарт непрерывного уровневого обучения казахскому языку "Детский сад-школа-колледж-высшее учебное заведение"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628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Среднесрочное и краткосрочное планирование при уровневом обучении казахскому языку в условиях обновления содержания образования: цели обучения (SMART-цели)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629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уровневого и спирального обучения языку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630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взаимосвязи языковых навыков в условиях обновления содержания образования (аудирование, слушание, чтение, письмо)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631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слушания при интегрированном обучении казахскому языку и гуманитарным предметам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632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 стратегии чтения. Реализация обучения навыкам беспереводного чтения в полиязычном образовании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633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навыков письма при уровневом обучении казахскому языку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634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исследовательских навыков при изучении языка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635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защита среднесрочных планов с использованием стратегий активного обучения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636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Критериальное оценивание при уровневом обучении казахскому языку 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7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638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Блума как эффективный способ усвоения содержания урока. Методика дистанционного обучения, новые формы дистанционного учебного контента (скринкасы, подкасы, вебинары)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639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"CLIL" в образовательной парадигме как активный способ предметно-языкового интегрированного обучения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640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информационно-коммуникационных технологий при уровневом обучении казахскому языку (использование аудиовизуальных средств в разработке содержания уровневого обучения А1, А2, В1)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641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Усвоение знаний и формирование навыков говорения в условиях применения технологии функционально-коммуникативного обучения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642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Важность технологии тестирования в повышении коммуникативно-когнитивных способностей обучающихся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643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Усвоение текстовой грамотности через технологию критического мышлениям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4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645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аксиологически ориентированного обучения в воспитании патриотизма и толерантности обучающихся в условиях межкультурной связи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646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Рефлексия как эффективный метод обратной связи в обновлении содержания образования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647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символы – яркое отражение истории духовных ценностей народа Казахстана 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648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сетевого сообщества в поддержке профессионального развития педагога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649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разработки уровневых заданий в обучении языка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650"/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Портфолио учителя как способ фиксирования профессиональных достижений 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Онлайн-консультация по вариативному модулю</w:t>
            </w:r>
          </w:p>
          <w:bookmarkEnd w:id="651"/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652"/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696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6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699" w:id="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"Содержание образовательной среды в условиях развития инклюзивного образования" для директоров, учителей общеобразовательных школ с казахским и русским языками обучения</w:t>
      </w:r>
    </w:p>
    <w:bookmarkEnd w:id="654"/>
    <w:bookmarkStart w:name="z700" w:id="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55"/>
    <w:bookmarkStart w:name="z70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"Содержание образовательной среды в условиях развития инклюзивного образования" для директоров, учителей общеобразовательных школ с казахским и русским языками обучения (далее – Программа) регламентирует обучение директоров, учителей общеобразовательных школ с казахским и русским языками обучения.</w:t>
      </w:r>
    </w:p>
    <w:bookmarkEnd w:id="656"/>
    <w:bookmarkStart w:name="z70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развитие профессиональных компетентностей директоров, учителей общеобразовательных школ по организационно-педагогическим основам инклюзивного образования, по применению технологии психолого-педагогического сопровождения, коррекционно-развивающего и надомного обучения, по проектированию оптимальных педагогических маршрутов для каждого ребенка.</w:t>
      </w:r>
    </w:p>
    <w:bookmarkEnd w:id="657"/>
    <w:bookmarkStart w:name="z703" w:id="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658"/>
    <w:bookmarkStart w:name="z70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профессиональных компетентностей педагога по организации и созданию специальных условий для получения образования, обеспечивающих равный доступ к образованию детей с особыми образовательными потребностями.</w:t>
      </w:r>
    </w:p>
    <w:bookmarkEnd w:id="659"/>
    <w:bookmarkStart w:name="z70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660"/>
    <w:bookmarkStart w:name="z70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нормативные правовые акты, регулирующие инклюзивное образование в общеобразовательной школе;</w:t>
      </w:r>
    </w:p>
    <w:bookmarkEnd w:id="661"/>
    <w:bookmarkStart w:name="z70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расширить представления о тенденциях развития инклюзивного образования в мире, Казахстане, психолого-педагогических особенностях детей с особыми образовательными потребностями; </w:t>
      </w:r>
    </w:p>
    <w:bookmarkEnd w:id="662"/>
    <w:bookmarkStart w:name="z70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изучить теоретико-методологические основы и научно-методическое обеспечение инклюзивного образования: философское и социальное понимание инвалидности, принципы инклюзивного образования, организационно-педагогические и психологические основы обучения, воспитания и развития детей с особыми образовательными потребностями;</w:t>
      </w:r>
    </w:p>
    <w:bookmarkEnd w:id="663"/>
    <w:bookmarkStart w:name="z709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сформировать умения и навыки применения технологий психолого-педагогического сопровождения, коррекционно-развивающего обучения, обучения на дому, составления индивидуальной образовательной программы; </w:t>
      </w:r>
    </w:p>
    <w:bookmarkEnd w:id="664"/>
    <w:bookmarkStart w:name="z710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сформировать умения по применению критериального оценивания учебных достижений обучающихся. </w:t>
      </w:r>
    </w:p>
    <w:bookmarkEnd w:id="665"/>
    <w:bookmarkStart w:name="z711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666"/>
    <w:bookmarkStart w:name="z712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основные направления государственной политики в области инклюзивного образования, нормативные правовые акты, регулирующие инклюзивное образование в общеобразовательной школе, специфику планирования и содержания коррекционно-педагогической работы по созданию специальных условий с учетом особых образовательных потребностей и индивидуальных возможностей обучающихся, требования к критериальному оцениванию учебных достижений обучающихся;</w:t>
      </w:r>
    </w:p>
    <w:bookmarkEnd w:id="667"/>
    <w:bookmarkStart w:name="z713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применять технологии психолого-педагогического сопровождения, коррекционно-развивающего и дистанционного обучения, составлять индивидуальную образовательную программу, проектировать оптимальный педагогический маршрут для обучающегося с проблемами в обучении;</w:t>
      </w:r>
    </w:p>
    <w:bookmarkEnd w:id="668"/>
    <w:bookmarkStart w:name="z714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владеют навыками составления индивидуальной образовательной программы и проведения мониторинга индивидуального развития обучающегося, навыками применения критериального оценивания учебных достижений обучающихся, навыками работы с компьютерными и мультимедийными продуктами в учебном процессе в условиях интенсификации педагогической деятельности. </w:t>
      </w:r>
    </w:p>
    <w:bookmarkEnd w:id="669"/>
    <w:bookmarkStart w:name="z715" w:id="6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670"/>
    <w:bookmarkStart w:name="z716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6 модулей:</w:t>
      </w:r>
    </w:p>
    <w:bookmarkEnd w:id="671"/>
    <w:bookmarkStart w:name="z717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672"/>
    <w:bookmarkStart w:name="z718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управленческий </w:t>
      </w:r>
    </w:p>
    <w:bookmarkEnd w:id="673"/>
    <w:bookmarkStart w:name="z719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психолого-педагогический; </w:t>
      </w:r>
    </w:p>
    <w:bookmarkEnd w:id="674"/>
    <w:bookmarkStart w:name="z720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содержательный; </w:t>
      </w:r>
    </w:p>
    <w:bookmarkEnd w:id="675"/>
    <w:bookmarkStart w:name="z721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технологический; </w:t>
      </w:r>
    </w:p>
    <w:bookmarkEnd w:id="676"/>
    <w:bookmarkStart w:name="z722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вариативный.</w:t>
      </w:r>
    </w:p>
    <w:bookmarkEnd w:id="677"/>
    <w:bookmarkStart w:name="z723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Темы вариативного модуля определяются слушателями в ходе входного анкетирования.</w:t>
      </w:r>
    </w:p>
    <w:bookmarkEnd w:id="678"/>
    <w:bookmarkStart w:name="z724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 </w:t>
      </w:r>
    </w:p>
    <w:bookmarkEnd w:id="679"/>
    <w:bookmarkStart w:name="z725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Курсы повышения квалификации организуются в режиме:</w:t>
      </w:r>
    </w:p>
    <w:bookmarkEnd w:id="680"/>
    <w:bookmarkStart w:name="z726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очного обучения в соответствии с учебно-тематическим планом курса в режиме очного обучения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 Продолжительность очных курсов составляет 80 часов. При организации очных однонедельных курсов количество часов в УТП сокращается в два раза, темы и форма проведения занятий остаются без изменений;</w:t>
      </w:r>
    </w:p>
    <w:bookmarkEnd w:id="681"/>
    <w:bookmarkStart w:name="z727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смешанного обучения (Blended Learning - блендид лҰнинг) в соответствии с учебно-тематическим планом курса в режиме смешанного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 и включают три этапа обучения: очное - 16 часов, дистанционное - 8 часов, самостоятельное - 56 часов. Очное обучение проводится в первый день и в последний день курса по 8 часов.</w:t>
      </w:r>
    </w:p>
    <w:bookmarkEnd w:id="682"/>
    <w:bookmarkStart w:name="z728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организации образовательного процесса в очном и смешанном режимах в целях контроля и оценки знаний слушателей проводятся: самостоятельная работа, проектная работа, презентация мини-урока (мини-мероприятия), итоговое тестирование, а также промежуточное тестирование для курса в режиме смешанного обучения. Задания для самостоятельной работы, тестовые задания, темы проектных работ и мини-уроков (мини-мероприятий) включены в учебно-методический комплекс (далее - УМК) курса.</w:t>
      </w:r>
    </w:p>
    <w:bookmarkEnd w:id="683"/>
    <w:bookmarkStart w:name="z729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включает интерактивные формы и методы обучения: лекция, семинар, практическая работа, выездное практическое занятие,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вопросов, а также вебинар, онлайн-форум, онлайн-консультация и самостоятельное обучение слушателя для курса в режиме смешанного обучения.</w:t>
      </w:r>
    </w:p>
    <w:bookmarkEnd w:id="684"/>
    <w:bookmarkStart w:name="z730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определения уровня сформированности профессиональных компетентностей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6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"Содержание 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в условиях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инклюзивного образования"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директоров, учителей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и русским языками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</w:tbl>
    <w:bookmarkStart w:name="z732" w:id="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очного обучения</w:t>
      </w:r>
    </w:p>
    <w:bookmarkEnd w:id="6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697"/>
        <w:gridCol w:w="447"/>
        <w:gridCol w:w="288"/>
        <w:gridCol w:w="288"/>
        <w:gridCol w:w="288"/>
        <w:gridCol w:w="447"/>
        <w:gridCol w:w="448"/>
        <w:gridCol w:w="288"/>
        <w:gridCol w:w="288"/>
        <w:gridCol w:w="396"/>
        <w:gridCol w:w="289"/>
        <w:gridCol w:w="449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87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 по выбору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Дискуссия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Тренинг,активные стратегии обучения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 -урока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8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689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программа развития образования и науки Республики Казахстан на 2016-2019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№205. Программа Президента Республики Казахстан "План нации – 100 конкретных шагов" от 20 мая 2015 года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690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опыт и законодательное обеспечение инклюзивного образования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691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основы инклюзивного образования в Казахстане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692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инклюзивного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3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694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условия психолого-педагогического сопровождения детей с ограниченными возможностями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695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особенности детей с нарушениями интеллекта, зрения, слуха, речи, опорно-двигательного аппарата, с задержкой психического развития, с ранним аутизмом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6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697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Построение инклюзивной образовательной культуры в школе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698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доступности образовательной организации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699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специальных образовательных условий для лиц (детей) с особыми образовательными потребностями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700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методической работы и управление педагогической деятельностью в условиях реализации инклюзивного образования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1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702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понятия и принципы инклюзивного образования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703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состояние и тенденции социальной и медико-педагогической коррекционной поддержки лиц (детей) с особыми образовательными потребностями в Казахстане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704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Раннее выявление детей с особыми образовательными потребностями как основа комплексной психолого-медико-педагогической помощи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705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Роль психолого-медико-педагогического консилиума в реализации инклюзивного процесса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706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реализация индивидуального образовательного маршрута для лиц (детей) с особыми образовательными потребностями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707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и содержание коррекционно-развивающего обучения для детей с задержкой психического развития.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708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Организационно-педагогические основы обучения на дому детей и подростков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709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безбарьерной среды как условие включения детей с особыми потребностями в образовательное пространство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  <w:bookmarkEnd w:id="710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профессиональной ориентации и профессионального обучения для лиц (детей) с особыми образовательными потребностями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  <w:bookmarkEnd w:id="711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семьи в социализации и воспитании лиц (детей) с особыми образовательными потребностями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  <w:bookmarkEnd w:id="712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индивидуального дифференцированного подхода в обучении лиц (детей) с особыми образовательными потребностями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  <w:bookmarkEnd w:id="713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планирования: долгосрочное, среднесрочное, краткосрочное. Целеполагание урока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  <w:bookmarkEnd w:id="714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уроков в соответствии с учебной программой. Демонстрация и обсуждение планов урока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5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Технологический модуль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716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Информационно-коммуникационная компетентность педагогов в условиях обновления содержания образования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717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дистанционного обучения детей с особыми потребностями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718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Мобильное и смарт-обучение в условиях обновления содержания образования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719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реализации коррекционного компонента учебного плана для обучающихся с ограниченными возможностями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720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критериальной системы оценивания учебных достижений обучающихся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721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профессиональной компететности педагога (входное/итоговое тестирование)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22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723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подходы в организации учебной деятельности для лиц (детей) с особыми образовательными потребностями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724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Блума как методика оценки успешности обучения в формировании функциональной грамотности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725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универсальных учебных действий у детей младшего школьного возраста с задержкой психического развития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726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Коррекционно-педагогическая работа с детьми после операции кохлеарная имплантация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727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подходы в работе с детьми с аутизмом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728"/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детей с нарушением интеллекта в организациях образования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776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7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"Содержание 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в условиях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инклюзивного образования"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директоров, учителей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и русским языками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</w:tbl>
    <w:bookmarkStart w:name="z778" w:id="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смешанного обучения</w:t>
      </w:r>
    </w:p>
    <w:bookmarkEnd w:id="7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977"/>
        <w:gridCol w:w="463"/>
        <w:gridCol w:w="132"/>
        <w:gridCol w:w="132"/>
        <w:gridCol w:w="299"/>
        <w:gridCol w:w="326"/>
        <w:gridCol w:w="215"/>
        <w:gridCol w:w="132"/>
        <w:gridCol w:w="299"/>
        <w:gridCol w:w="299"/>
        <w:gridCol w:w="299"/>
        <w:gridCol w:w="548"/>
        <w:gridCol w:w="466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31"/>
        </w:tc>
        <w:tc>
          <w:tcPr>
            <w:tcW w:w="7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ч.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ч.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ч</w:t>
            </w:r>
          </w:p>
        </w:tc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Вебинар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Онлайн-форум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Онлайн-консультация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2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733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программа развития образования и науки Республики Казахстан на 2016-2019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№205. Программа Президента Республики Казахстан "План нации – 100 конкретных шагов" от 20 мая 2015 года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734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опыт и законодательное обеспечение инклюзивного образования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735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основы инклюзивного образования в Казахстане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736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инклюзивного образования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7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738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Построение инклюзивной образовательной культуры в школе 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739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доступности образовательной организации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740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специальных образовательных условий для лиц (детей) с особыми образовательными потребностями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741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методической работы и управление педагогической деятельностью в условиях реализации инклюзивного образования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2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743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условия психолого-педагогического сопровождения детей с ограниченными возможностями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744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особенности детей с нарушениями интеллекта, зрения, слуха, речи, опорно-двигательного аппарата, с задержкой психического развития, с ранним аутизмом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5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746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понятия и принципы инклюзивного образования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747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состояние и тенденции социальной и медико-педагогической коррекционной поддержки лиц (детей) с особыми образовательными потребностями в Казахстане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748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Раннее выявление детей с особыми образовательными потребностями как основа комплексной психолого-медико-педагогической помощи 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749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Роль психолого-медико-педагогического консилиума в реализации инклюзивного процесса 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750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реализация индивидуального образовательного маршрута для лиц (детей) с особыми образовательными потребностями 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751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и содержание коррекционно-развивающего обучения для детей с задержкой психического развития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752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Организационно-педагогические основы обучения на дому детей и подростков 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753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безбарьерной среды как условие включения детей с особыми потребностями в образовательное пространство 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  <w:bookmarkEnd w:id="754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профессиональной ориентации и профессионального обучения для лиц (детей) с особыми образовательными потребностями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  <w:bookmarkEnd w:id="755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семьи в социализации и воспитании лиц (детей) с особыми образовательными потребностями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  <w:bookmarkEnd w:id="756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индивидуально –дифференцированного подхода в обучении лиц (детей) с особыми образовательными потребностями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  <w:bookmarkEnd w:id="757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планирования: долгосрочное, среднесрочное, краткосрочное. Целеполагание урока. 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  <w:bookmarkEnd w:id="758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уроков в соответствии с учебной программой. Демонстрация и обсуждение планов урока.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9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760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Информационно-коммуникационная компетентность педагогов в условиях обновления содержания образования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761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и смарт- обучение в условиях обновления содержания образования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762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дистанционного обучения детей с особыми потребностями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763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реализации коррекционного компонента учебного плана для обучающихся с ограниченными возможностями 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764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критериальной системы оценивания учебных достижений обучающихся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65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766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подходы в организации учебной деятельности для лиц (детей) с особыми образовательными потребностями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767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Блума как методика оценки успешности обучения в формировании функциональной грамотности.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768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универсальных учебных действий у детей младшего школьного возраста с задержкой психического развития.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769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Коррекционно-педагогическая работа с детьми после операции кохлеарная имплантация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770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подходы в работе с детьми с аутизмом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771"/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детей с нарушением интеллекта в организациях образования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 консультация по вариативному модулю</w:t>
            </w:r>
          </w:p>
          <w:bookmarkEnd w:id="77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bookmarkEnd w:id="77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823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7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826" w:id="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"Инклюзивное образование - фактор обеспечения равенства прав и доступности образовательных услуг в условиях малокомплектной школы" для руководителей, учителей малокомплектных школ с казахским и русским языками обучения</w:t>
      </w:r>
    </w:p>
    <w:bookmarkEnd w:id="775"/>
    <w:bookmarkStart w:name="z827" w:id="7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76"/>
    <w:bookmarkStart w:name="z828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"Инклюзивное образование - фактор обеспечения равенства прав и доступности образовательных услуг в условиях малокомплектной школы" для руководителей, учителей малокомплектных школ с казахским и русским языками обучения (далее – Программа) регламентирует обучение руководителей, учителей малокомплектных школ с казахским и русским языками обучения (далее – МКШ).</w:t>
      </w:r>
    </w:p>
    <w:bookmarkEnd w:id="777"/>
    <w:bookmarkStart w:name="z829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Образовательная программа направлена на повышение уровня профессионального мастерства руководителей, учителей малокомплектных школ по основам инклюзивного образования. </w:t>
      </w:r>
    </w:p>
    <w:bookmarkEnd w:id="778"/>
    <w:bookmarkStart w:name="z830" w:id="7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779"/>
    <w:bookmarkStart w:name="z831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формирование профессиональной компетентности руководителей, учителей в области обучения, воспитания и коррекции нарушений у детей с особыми образовательными потребностями в условиях малокомплектной школы.</w:t>
      </w:r>
    </w:p>
    <w:bookmarkEnd w:id="780"/>
    <w:bookmarkStart w:name="z832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781"/>
    <w:bookmarkStart w:name="z833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теоретические основы, законодательную базу, отечественный и мировой опыт инклюзивного образования, международных организаций, занимающихся проблемой инклюзивного образования;</w:t>
      </w:r>
    </w:p>
    <w:bookmarkEnd w:id="782"/>
    <w:bookmarkStart w:name="z834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изучить методики организации работы с детьми с особыми образовательными потребностями в малокомплектной школе, особенности создания адаптивной образовательной среды с учетом потребности детей с особыми образовательными потребностями;</w:t>
      </w:r>
    </w:p>
    <w:bookmarkEnd w:id="783"/>
    <w:bookmarkStart w:name="z835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сформировать навыки работы по адаптации и модификации образовательного процесса, формы и методы наблюдения и оценки развития детей с особыми образовательными потребностями, инновационные формы работы с их родителями;</w:t>
      </w:r>
    </w:p>
    <w:bookmarkEnd w:id="784"/>
    <w:bookmarkStart w:name="z836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сформировать умения применять технологии психолого-педагогического сопровождения инклюзивного образования в образовательном пространстве;</w:t>
      </w:r>
    </w:p>
    <w:bookmarkEnd w:id="785"/>
    <w:bookmarkStart w:name="z837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сформировать умения по применению новых подходов критериального оценивания учебных достижений детей с особыми образовательными потребностями.</w:t>
      </w:r>
    </w:p>
    <w:bookmarkEnd w:id="786"/>
    <w:bookmarkStart w:name="z838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787"/>
    <w:bookmarkStart w:name="z839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теоретические, нормативные правовые акты специальных организаций образования, психолого-педагогические закономерности и особенности развития детей с особыми образовательными потребностями, современные технологии инклюзивного образования, международный и отечественный опыт организации, воспитания и обучения детей с особыми образовательными потребностями в условиях малокомплектной школы;</w:t>
      </w:r>
    </w:p>
    <w:bookmarkEnd w:id="788"/>
    <w:bookmarkStart w:name="z840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проектировать инклюзивную среду и ее дидактическое обеспечение образовательного процесса, прогнозировать результаты обучения и развития ребенка, организовывать работу по обучению на дому детей с особыми образовательными потребностями, применять новые подходы микропреподавания и проектирования;</w:t>
      </w:r>
    </w:p>
    <w:bookmarkEnd w:id="789"/>
    <w:bookmarkStart w:name="z841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владеют новыми подходами критериального оценивания учебных достижений детей с особыми образовательными потребностями, навыками применения технологий инклюзивного образования в малокомплектной школе, организацией совместной деятельности и межличностного взаимодействия субъектов образовательной среды и команды специалистов. </w:t>
      </w:r>
    </w:p>
    <w:bookmarkEnd w:id="790"/>
    <w:bookmarkStart w:name="z842" w:id="7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791"/>
    <w:bookmarkStart w:name="z843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6 модулей:</w:t>
      </w:r>
    </w:p>
    <w:bookmarkEnd w:id="792"/>
    <w:bookmarkStart w:name="z844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нормативно-правовой;</w:t>
      </w:r>
    </w:p>
    <w:bookmarkEnd w:id="793"/>
    <w:bookmarkStart w:name="z845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управленческий </w:t>
      </w:r>
    </w:p>
    <w:bookmarkEnd w:id="794"/>
    <w:bookmarkStart w:name="z846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психолого-педагогический;</w:t>
      </w:r>
    </w:p>
    <w:bookmarkEnd w:id="795"/>
    <w:bookmarkStart w:name="z847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содержательный; </w:t>
      </w:r>
    </w:p>
    <w:bookmarkEnd w:id="796"/>
    <w:bookmarkStart w:name="z848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технологический;</w:t>
      </w:r>
    </w:p>
    <w:bookmarkEnd w:id="797"/>
    <w:bookmarkStart w:name="z849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вариативный.</w:t>
      </w:r>
    </w:p>
    <w:bookmarkEnd w:id="798"/>
    <w:bookmarkStart w:name="z850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Темы вариативного модуля определяются слушателями в ходе входного анкетирования.</w:t>
      </w:r>
    </w:p>
    <w:bookmarkEnd w:id="799"/>
    <w:bookmarkStart w:name="z851" w:id="8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800"/>
    <w:bookmarkStart w:name="z852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Курсы повышения квалификации организуются в режиме:</w:t>
      </w:r>
    </w:p>
    <w:bookmarkEnd w:id="801"/>
    <w:bookmarkStart w:name="z853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очного обучения в соответствии с учебно-тематическим планом курса в режиме очного обучения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 Продолжительность очных курсов составляет 80 часов. При организации очных однонедельных курсов количество часов в УТП сокращается в два раза, темы и форма проведения занятий остаются без изменений;</w:t>
      </w:r>
    </w:p>
    <w:bookmarkEnd w:id="802"/>
    <w:bookmarkStart w:name="z854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смешанного обучения (Blended Learning - блендид лҰнинг) в соответствии с учебно-тематическим планом курса в режиме смешанного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 и включают три этапа обучения: очное - 16 часов, дистанционное - 8 часов, самостоятельное - 56 часов. Очное обучение проводится в первый день и в последний день курса по 8 часов.</w:t>
      </w:r>
    </w:p>
    <w:bookmarkEnd w:id="803"/>
    <w:bookmarkStart w:name="z855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организации образовательного процесса в очном и смешанном режимах в целях контроля и оценки знаний слушателей проводятся: самостоятельная работа, проектная работа, презентация мини-урока (мини-мероприятия), итоговое тестирование, а также промежуточное тестирование для курса в режиме смешанного обучения. Задания для самостоятельной работы, тестовые задания, темы проектных работ и мини-уроков (мини-мероприятий) включены в учебно-методический комплекс (далее - УМК) курса.</w:t>
      </w:r>
    </w:p>
    <w:bookmarkEnd w:id="804"/>
    <w:bookmarkStart w:name="z856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включает интерактивные формы и методы обучения: лекция, семинар, практическая работа, выездное практическое занятие,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вопросов, а также вебинар, онлайн-форум, онлайн-консультация и самостоятельное обучение слушателя для курса в режиме смешанного обучения.</w:t>
      </w:r>
    </w:p>
    <w:bookmarkEnd w:id="805"/>
    <w:bookmarkStart w:name="z857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определения уровня сформированности профессиональных компетентностей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8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"Инклюзивное образование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 обеспечения равенства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и 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малокомплектной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школы" для руководителей,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учителей малокомплектных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с казахским и русским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языками обучения</w:t>
            </w:r>
          </w:p>
        </w:tc>
      </w:tr>
    </w:tbl>
    <w:bookmarkStart w:name="z859" w:id="8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очного обучения</w:t>
      </w:r>
    </w:p>
    <w:bookmarkEnd w:id="8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3737"/>
        <w:gridCol w:w="848"/>
        <w:gridCol w:w="444"/>
        <w:gridCol w:w="242"/>
        <w:gridCol w:w="242"/>
        <w:gridCol w:w="546"/>
        <w:gridCol w:w="848"/>
        <w:gridCol w:w="851"/>
        <w:gridCol w:w="547"/>
        <w:gridCol w:w="394"/>
        <w:gridCol w:w="749"/>
        <w:gridCol w:w="699"/>
        <w:gridCol w:w="850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08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Лекция-диалог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Дискуссия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Тренинги, активные стратегии обучения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 -уроков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Входное и итоговое тестирование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9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810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Нормативно-правовые основы инклюзивного образования в Казахстане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811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 как фактор обеспечения равенства прав детей с особыми образовательными потребностями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812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Малокомплектная школа как школа, организующая инклюзивную образовательную среду для детей с особыми образовательными потребностями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813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опыт и законодательное обеспечение инклюзивного образования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4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815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Построение инклюзивной образовательной культуры в школе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816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педагога-психолога, учителя-логопеда, дефектолога, социального педагога по выявлению особых образовательных потребностей ребенка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817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 организация специальных образовательных условий для ребенка с особыми образовательными потребностями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818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реализации коррекционного компонента учебного плана для обучающихся с ограниченными возможностями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819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тип профессионализма педагога инклюзивного образования: организация методической работы и управление педагогической деятельностью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  <w:bookmarkEnd w:id="820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организации образования со специальными организациями, с социальными партнерами, неправительственными организациями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1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822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образовательного процесса в системе инклюзивного образования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823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особенности организации инклюзивного образования в условиях малокомплектной школы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824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Типология нарушений развития в Республике Казахстан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825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 аутизмом, с нарушениями поведения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6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827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 в малокомплектной школе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828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Адаптация и модификация образовательного процесса в малокомплектной школе, реализующих инклюзивное образование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829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семьей в условиях инклюзивного образования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830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образовательных результатов на основе учета индивидуальных возможностей детей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831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образовательный маршрут для ребенка с особыми потребностями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832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обучения на дому детей-инвалидов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833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школьного психолого-медико-педагогического консилиума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834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 педагога малокомплектной школы, реализующей инклюзивное образование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  <w:bookmarkEnd w:id="835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Обновленная модель содержания среднего образования в условиях реализации инклюзивного образования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  <w:bookmarkEnd w:id="836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подходы и дидактические средства, методы и формы обучения основных учебных дисциплин в организациях инклюзивного образования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  <w:bookmarkEnd w:id="837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целеполагания современного урока в организациях инклюзивного образования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  <w:bookmarkEnd w:id="838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принципы структурирования учебного материала в учебных дисциплинах в условиях малокомплектной школы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  <w:bookmarkEnd w:id="839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межпредметных связей через применение "сквозных тем" между основными предметами учебного плана организации образования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</w:t>
            </w:r>
          </w:p>
          <w:bookmarkEnd w:id="840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Личностно ориентированные и дифференцированные подходы в процессе обучения в соответствии с психолого-педагогическими особенностями ученика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</w:t>
            </w:r>
          </w:p>
          <w:bookmarkEnd w:id="841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исследовательских умений школьников в процессе проектной деятельности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</w:t>
            </w:r>
          </w:p>
          <w:bookmarkEnd w:id="842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подходы в планировании учебной программы в условиях обновления содержания образования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</w:t>
            </w:r>
          </w:p>
          <w:bookmarkEnd w:id="843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планирование уроков в соответствии с учебной программой специальных организации образовании.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 и обсуждение планов урока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44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Технологический модуль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845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психолого-педагогического сопровождения детей с особыми образовательными потребностями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846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критериальной системы оценивания учебных достижений обучающихся с особыми образовательными потребностями в малокомплектных школах Применение формативного и суммативного оценивания в учебном процессе малокомплектной школы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847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и смарт обучение в условиях обновления содержания образования Формирование ИКТ-компетентности педагогов в условиях обновления содержания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дистанционного образования для детей с особыми образовательными потребностями в условиях МКШ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848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сформированных профессиональных компетентностей у слушателей (итоговое тестирование)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49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850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Инновационные подходы в организации учебной деятельности детей с особыми образовательными потребностями.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851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Блума как методика оценки успешности обучения при развитии функциональной грамотности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852"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905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8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"Инклюзивное образование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 обеспечения равенства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и 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малокомплектной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школы" для руководителей,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учителей малокомплектных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с казахским и русским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языками обучения</w:t>
            </w:r>
          </w:p>
        </w:tc>
      </w:tr>
    </w:tbl>
    <w:bookmarkStart w:name="z907" w:id="8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смешанного обучения</w:t>
      </w:r>
    </w:p>
    <w:bookmarkEnd w:id="8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4210"/>
        <w:gridCol w:w="615"/>
        <w:gridCol w:w="615"/>
        <w:gridCol w:w="616"/>
        <w:gridCol w:w="672"/>
        <w:gridCol w:w="616"/>
        <w:gridCol w:w="616"/>
        <w:gridCol w:w="616"/>
        <w:gridCol w:w="1298"/>
        <w:gridCol w:w="957"/>
      </w:tblGrid>
      <w:tr>
        <w:trPr>
          <w:trHeight w:val="30" w:hRule="atLeast"/>
        </w:trPr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55"/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ч.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ч.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Вебинар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Онлайн-форум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Онлайн-консультация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6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857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Нормативно-правовые основы инклюзивного образования в Казахстане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858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 как фактор обеспечения равенства прав детей с особыми образовательными потребностями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859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Малокомплектная школа как школа, организующая инклюзивную образовательную среду для детей с особыми образовательными потребностями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860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опыт и законодательное обеспечение инклюзивного образования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86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Построение инклюзивной образовательной культуры в школе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863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педагога-психолога, учителя-логопеда, дефектолога, социального педагога по выявлению особых образовательных потребностей ребенка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864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 организация специальных образовательных условий для ребенка с особыми образовательными потребностями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865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реализации коррекционного компонента учебного плана для обучающихся с ограниченными возможностями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866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тип профессионализма педагога инклюзивного образования: организация методической работы и управление педагогической деятельностью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  <w:bookmarkEnd w:id="867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организации образования со специальными организациями, с социальными партнерами, неправительственными организациями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8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869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образовательного процесса в системе инклюзивного образования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870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особенности организации инклюзивного образования в условиях малокомплектной школы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87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Типология нарушений развития в Республике Казахстан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87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 аутизмом, с нарушениями поведения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3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874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Инклюзивное образование в малокомплектной школе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875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 и модификация образовательного процесса в малокомплектной школе, реализующих инклюзивное образование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876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семьей в условиях инклюзивного образования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877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образовательных результатов на основе учета индивидуальных возможностей детей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878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образовательный маршрут для ребенка с особыми потребностями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879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обучения на дому детей с особыми образовательными потребностями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880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школьного Психолого-медико-педагогического консилиума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88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 педагога малокомплектной школы, реализующей инклюзивное образование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  <w:bookmarkEnd w:id="88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Обновленная модель содержания среднего образования в условиях реализации инклюзивного образования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  <w:bookmarkEnd w:id="883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принципы структурирования учебного материала в учебных дисциплинах в условиях малокомплектной школы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  <w:bookmarkEnd w:id="884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межпредметных связей через применение "сквозных тем" между основными предметами учебного плана организации образования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  <w:bookmarkEnd w:id="885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Личностно ориентированные и дифференцированные подходы в процессе обучения в соответствии с психолого-педагогическими особенностями ученика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  <w:bookmarkEnd w:id="886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подходы в планировании учебной программы в условиях обновления содержания образования. Технология целеполагания современного урока в организациях инклюзивного образования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</w:t>
            </w:r>
          </w:p>
          <w:bookmarkEnd w:id="887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планирование уроков в соответствии с учебной программой специальных организации образовании.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 и обсуждение планов урока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8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889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дистанционного образования для детей с особыми потребностям и в условиях малокомплектной школы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890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психолого-педагогического сопровождения детей с особыми образовательными потребностями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89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информационно-коммуника-ционные технологические компетентности педагогов в условиях обновления содержания образования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89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критериальной системы оценивания учебных достижений обучающихся с особыми образовательными потребностями в малокомплектных школах Применение формативного и суммативного оценивания в учебном процессе малокомплектной школы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893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Мобильное и смарт-обучение в условиях обновления содержания образования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94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895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подходы в организации учебной деятельности детей с особыми образовательными потребностями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896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Блума как методика оценки успешности обучения при развитии функциональной грамотности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897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 дифференцированного подхода в обучении детей с особыми образовательными потребностями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898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безбарьерной образовательной среды как основное организационное условие педагогической реабилитации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899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Методологические основы критериального оценивания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900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информационных технологий в обучении детей с особыми образовательными потребностями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 консультация по вариативному модулю</w:t>
            </w:r>
          </w:p>
          <w:bookmarkEnd w:id="90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bookmarkEnd w:id="90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957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9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960" w:id="9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"Современные технологии обучения и воспитания детей с особыми образовательными потребностями" для педагогов, воспитателей специальных организаций образования с казахским и русским языками обучения</w:t>
      </w:r>
    </w:p>
    <w:bookmarkEnd w:id="904"/>
    <w:bookmarkStart w:name="z961" w:id="9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05"/>
    <w:bookmarkStart w:name="z96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"Современные технологии обучения и воспитания детей с особыми образовательными потребностями" для педагогов, воспитателей специальных организаций образования с казахским и русским языками обучения (далее – Программа) регламентирует обучение педагогов, воспитателей специальных организаций образования с казахским и русским языками обучения.</w:t>
      </w:r>
    </w:p>
    <w:bookmarkEnd w:id="906"/>
    <w:bookmarkStart w:name="z96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развитие профессиональных компетенций педагогов, воспитателей специальных организаций образования, обеспечивающих успешное проектирование коррекционно-развивающего образовательного процесса в контексте личностно-ориентированного подхода.</w:t>
      </w:r>
    </w:p>
    <w:bookmarkEnd w:id="907"/>
    <w:bookmarkStart w:name="z964" w:id="9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908"/>
    <w:bookmarkStart w:name="z96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повышение уровня профессиональных компетенций педагогов, воспитателей специальных организаций образования, обеспечивающих успешное проектирование коррекционно-развивающего образовательного процесса в контексте личностно-ориентированного подхода.</w:t>
      </w:r>
    </w:p>
    <w:bookmarkEnd w:id="909"/>
    <w:bookmarkStart w:name="z96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910"/>
    <w:bookmarkStart w:name="z96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сформировать понимание у слушателей значимости психолого-педагогического сопровождения коррекционно-развивающего образовательного процесса;</w:t>
      </w:r>
    </w:p>
    <w:bookmarkEnd w:id="911"/>
    <w:bookmarkStart w:name="z96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развить навыки проектирования коррекционно-развивающих уроков, занятий в контексте личностно-ориентированного подхода;</w:t>
      </w:r>
    </w:p>
    <w:bookmarkEnd w:id="912"/>
    <w:bookmarkStart w:name="z96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способствовать повышению компетенции по использованию личностно ориентированных коррекционно-развивающих технологий обучения;</w:t>
      </w:r>
    </w:p>
    <w:bookmarkEnd w:id="913"/>
    <w:bookmarkStart w:name="z97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мотивировать к непрерывному профессиональному саморазвитию в посткурсовой период.</w:t>
      </w:r>
    </w:p>
    <w:bookmarkEnd w:id="914"/>
    <w:bookmarkStart w:name="z97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915"/>
    <w:bookmarkStart w:name="z97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сущности концептуальных идей инклюзивного образования, приоритетные направления развития системы образования Республики Казахстан, значимость психолого-педагогического сопровождения коррекционно-развивающего образовательного процесса;</w:t>
      </w:r>
    </w:p>
    <w:bookmarkEnd w:id="916"/>
    <w:bookmarkStart w:name="z97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применять эффективные коррекционно-развивающие технологии обучения, соответствующие личностно-ориентированному подходу, технологию мониторинга уровня профессиональной компетентности и организационных ресурсов руководителя, педагога, воспитателя специальной организации образования;</w:t>
      </w:r>
    </w:p>
    <w:bookmarkEnd w:id="917"/>
    <w:bookmarkStart w:name="z97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навыками проектирования коррекционно-развивающего занятия в контексте личностно ориентированного подхода, навыками разработки траектории непрерывного профессионального саморазвития в посткурсовой период.</w:t>
      </w:r>
    </w:p>
    <w:bookmarkEnd w:id="918"/>
    <w:bookmarkStart w:name="z975" w:id="9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919"/>
    <w:bookmarkStart w:name="z97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5 модулей:</w:t>
      </w:r>
    </w:p>
    <w:bookmarkEnd w:id="920"/>
    <w:bookmarkStart w:name="z97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921"/>
    <w:bookmarkStart w:name="z97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психолого-педагогический; </w:t>
      </w:r>
    </w:p>
    <w:bookmarkEnd w:id="922"/>
    <w:bookmarkStart w:name="z97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содержательный; </w:t>
      </w:r>
    </w:p>
    <w:bookmarkEnd w:id="923"/>
    <w:bookmarkStart w:name="z98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технологический; </w:t>
      </w:r>
    </w:p>
    <w:bookmarkEnd w:id="924"/>
    <w:bookmarkStart w:name="z98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вариативный.</w:t>
      </w:r>
    </w:p>
    <w:bookmarkEnd w:id="925"/>
    <w:bookmarkStart w:name="z98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Темы вариативного модуля определяют слушатели в ходе входного анкетирования.</w:t>
      </w:r>
    </w:p>
    <w:bookmarkEnd w:id="926"/>
    <w:bookmarkStart w:name="z983" w:id="9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927"/>
    <w:bookmarkStart w:name="z98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Курсы повышения квалификации организуются в режиме:</w:t>
      </w:r>
    </w:p>
    <w:bookmarkEnd w:id="928"/>
    <w:bookmarkStart w:name="z98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очного обучения в соответствии с учебно-тематическим планом курса в режиме очного обучения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 Продолжительность очных курсов составляет 80 часов. При организации очных однонедельных курсов количество часов в УТП сокращается в два раза, темы и форма проведения занятий остаются без изменений;</w:t>
      </w:r>
    </w:p>
    <w:bookmarkEnd w:id="929"/>
    <w:bookmarkStart w:name="z98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смешанного обучения (Blended Learning - блендид лҰнинг) в соответствии с учебно-тематическим планом курса в режиме смешанного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 и включают три этапа обучения: очное - 16 часов, дистанционное - 8 часов, самостоятельное - 56 часов. Очное обучение проводится в первый день и в последний день курса по 8 часов.</w:t>
      </w:r>
    </w:p>
    <w:bookmarkEnd w:id="930"/>
    <w:bookmarkStart w:name="z98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организации образовательного процесса в очном и смешанном режимах в целях контроля и оценки знаний слушателей проводятся: самостоятельная работа, проектная работа, презентация мини-урока (мини-мероприятия), итоговое тестирование, а также промежуточное тестирование для курса в режиме смешанного обучения. Задания для самостоятельной работы, тестовые задания, темы проектных работ и мини-уроков (мини-мероприятий) включены в учебно-методический комплекс (далее - УМК) курса.</w:t>
      </w:r>
    </w:p>
    <w:bookmarkEnd w:id="931"/>
    <w:bookmarkStart w:name="z98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включает интерактивные формы и методы обучения: лекция, семинар, практическая работа, выездное практическое занятие,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вопросов, а также вебинар, онлайн-форум, онлайн-консультация и самостоятельное обучение слушателя для курса в режиме смешанного обучения.</w:t>
      </w:r>
    </w:p>
    <w:bookmarkEnd w:id="932"/>
    <w:bookmarkStart w:name="z98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определения уровня сформированности профессиональных компетентностей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9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"Современные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обучения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детей с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потребностями" для педагогов,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воспитателей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и русским языками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</w:tbl>
    <w:bookmarkStart w:name="z991" w:id="9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очного обучения</w:t>
      </w:r>
    </w:p>
    <w:bookmarkEnd w:id="9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799"/>
        <w:gridCol w:w="608"/>
        <w:gridCol w:w="391"/>
        <w:gridCol w:w="608"/>
        <w:gridCol w:w="391"/>
        <w:gridCol w:w="392"/>
        <w:gridCol w:w="392"/>
        <w:gridCol w:w="392"/>
        <w:gridCol w:w="392"/>
        <w:gridCol w:w="392"/>
        <w:gridCol w:w="609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35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Ммастер-класс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6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Нормативно–правовой модуль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937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инклюзивного образования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938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программа развития образования и науки Республики Казахстан на 2016-2019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№205, в части инклюзивного образования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939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общеобязательный стандарт среднего образования (начального, основного среднего, общего среднего образования) Республики Казахстан,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августа 2012 года №1080 "Об утверждении государственных общеобязательных стандартов образования соответствующих уровней образования"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0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Психолого-педагогический модуль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941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инклюзивного образования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942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Психологическая безопасность образовательной среды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943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психологически безопасной образовательной среды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944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основы нравственно-духовного образования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945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предмета "Самопознание" с содержанием коррекционно-развивающих уроков, занятий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6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947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реализации Государственного общеобязательного стандарта образования Республики Казахстан организациями образования, обучающими детей с ограниченными возможностями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948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Безбарьерная образовательная среда как основное организационное условие педагогической реабилитации детей с ограниченными возможностями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949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Закономерности развития психики детей с ограниченными возможностями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950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Интеллектуальная недостаточность и ограничение ее от сходных состояний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951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познавательной деятельности, эмоционально-волевой сферы и личности детей с интеллектуальной недостаточностью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952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детей с особыми потребностями в психолого-медико-педагогической консультации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953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детей с ограниченными возможностями в условиях специальных организаций образования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954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изучения сформированности психических процессов у детей с ограниченными возможностями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955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Личностно ориентированный подход в образовании как одна из ведущих тенденции педагогической теории и практики современного образования. Обзор личностно ориентированных педагогических технологий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956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 организации образования в специальной организации образования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957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Принципы обучения в специальной организации образования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958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планированию коррекционно-развивающих уроков, занятий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  <w:bookmarkEnd w:id="959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обучения в специальной организации образования. Словесные методы обучения. Словарная работа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  <w:bookmarkEnd w:id="960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Наглядные методы обучения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  <w:bookmarkEnd w:id="961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методы обучения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  <w:bookmarkEnd w:id="962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поэтапного формирования умственных действий (П.Я.Гальперин, Н.Ф.Талызина, М.Б.Волович)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  <w:bookmarkEnd w:id="963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сенсорной интеграции Д.Айрес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  <w:bookmarkEnd w:id="964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мониторинга уровня профессиональной компетентности и организационных ресурсов педагога, воспитателя специальной организации образования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  <w:bookmarkEnd w:id="965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6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967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технология обучения: классификация, этапы проектной деятельности. Использование метода проектов на занятиях по курсу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968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проект как инструмент профессионального развития специального педагога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969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структурных компонентов проекта по курсу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970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и возможности информационно-коммуникационных технологий в специальном образовании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971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использования цифровых образовательных ресурсов в специальном образовании. Технология проектирования электронного образовательного контента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972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работы с образовательными порталами и педагогическими сетевыми сообществами. Открытые образовательные ресурсы сети Интернет для специального образования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73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974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технологии развития критического мышления через чтение и письмо в работе с детьми с ограниченными возможностями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975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детей с аутизмом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976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метода проектов в работе с детьми с ограниченными возможностями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977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работа с детьми после кохлеарной имплантации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978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техники пластилинографии в работе с детьми с ограниченными возможностями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979"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Нормализация жизни ребенка с ограниченными возможностями через психологическую поддержку его родителей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980"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1038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9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"Современные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обучения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детей с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потребностями" для педагогов,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воспитателей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и русским языками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</w:tbl>
    <w:bookmarkStart w:name="z1040" w:id="9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смешанного обучения</w:t>
      </w:r>
    </w:p>
    <w:bookmarkEnd w:id="9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7001"/>
        <w:gridCol w:w="403"/>
        <w:gridCol w:w="403"/>
        <w:gridCol w:w="403"/>
        <w:gridCol w:w="440"/>
        <w:gridCol w:w="403"/>
        <w:gridCol w:w="403"/>
        <w:gridCol w:w="403"/>
        <w:gridCol w:w="851"/>
        <w:gridCol w:w="628"/>
      </w:tblGrid>
      <w:tr>
        <w:trPr>
          <w:trHeight w:val="30" w:hRule="atLeast"/>
        </w:trPr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83"/>
        </w:tc>
        <w:tc>
          <w:tcPr>
            <w:tcW w:w="7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ч.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ч.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ч.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Вебинар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Онлайн-форум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Онлайн-консультация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4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985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от 27 июля 2007 года "Об образовании", в части инклюзивного образования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986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программа развития образования и науки Республики Казахстан на 2016-2019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№205, в части инклюзивного образования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987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общеобязательный стандарт среднего образования (начального, основного среднего, общего среднего образования) Республики Казахстан,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августа 2012 года №1080 "Об утверждении государственных общеобязательных стандартов образования соответствующих уровней образования"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8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989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инклюзивного образования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990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Психологическая безопасность образовательной среды 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991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психологически безопасной образовательной среды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992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основы нравственно-духовного образования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993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предмета "Самопознание" с содержанием коррекционно-развивающих уроков, занятий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94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995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реализации Государственного общеобязательного стандарта образования Республики Казахстан организациями образования, обучающими детей с ограниченными возможностями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996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Безбарьерная образовательная среда как основное организационное условие педагогической реабилитации детей с ограниченными возможностями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997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Закономерности развития психики детей с ограниченными возможностями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998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Интеллектуальная недостаточность и отграничение ее от сходных состояний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999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познавательной деятельности, эмоционально-волевой сферы и личности детей с интеллектуальной недостаточностью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1000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детей с особыми потребностями в психолого-медико-педагогической консультации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1001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детей с ограниченными возможностями в условиях специальных организаций образования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1002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изучения сформированности психических процессов у детей с ограниченными возможностями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1003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Личностно ориентированный подход в образовании как одна из ведущих тенденции педагогической теории и практики современного образования. Обзор личностно ориентированных педагогических технологий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1004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 организации образования в специальной организации образования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1005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Принципы обучения в специальной организации образования 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1006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планированию коррекционно-развивающих уроков, занятий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  <w:bookmarkEnd w:id="1007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обучения в специальной организации образования. Словесные методы обучения. Словарная работа. Наглядные методы обучения. Практические методы обучения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  <w:bookmarkEnd w:id="1008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поэтапного формирования умственных действий (П.Я.Гальперин, Н.Ф.Талызина, М.Б.Волович)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  <w:bookmarkEnd w:id="1009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сенсорной интеграции Д.Айрес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  <w:bookmarkEnd w:id="1010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мониторинга уровня профессиональной компетентности и организационных ресурсов педагога, воспитателя специальной организации образования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  <w:bookmarkEnd w:id="1011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12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013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технология обучения: классификация, этапы проектной деятельности. Использование метода проектов на занятиях по курсу 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014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проект как инструмент профессионального развития специального педагога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015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структурных компонентов проекта по курсу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016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и возможности информационно-коммуникационных технологий в специальном образовании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017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использования цифровых образовательных ресурсов в специальном образовании. Технология проектирования электронного образовательного контента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1018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работы с образовательными порталами и педагогическими сетевыми сообществами. Открытые образовательные ресурсы сети Интернет для специального образования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19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020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детей с аутизмом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021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метода проектов в работе с детьми с ограниченными возможностями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022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работа с детьми после кохлеарной имплантации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1023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Нормализация жизни ребенка с ограниченными возможностями через психологическую поддержку его родителей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1024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технологии развития критического мышления через чтение и письмо в работе с детьми с ограниченными возможностями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1025"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эмоционального выгорания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 консультация по вариативному модулю</w:t>
            </w:r>
          </w:p>
          <w:bookmarkEnd w:id="1026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bookmarkEnd w:id="1027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1087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10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1090" w:id="10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"Развитие творческих способностей обучающихся в условиях дополнительного образования" для педагогов организаций дополнительного образования для детей с казахским и русским языками обучения</w:t>
      </w:r>
    </w:p>
    <w:bookmarkEnd w:id="1029"/>
    <w:bookmarkStart w:name="z1091" w:id="10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30"/>
    <w:bookmarkStart w:name="z1092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"Развитие творческих способностей обучающихся в условиях дополнительного образования" для педагогов организаций дополнительного образования для детей с казахским и русским языками обучения (далее – Программа) регулирует обучение педагогов организаций дополнительного образования для детей с казахским и русским языками обучения.</w:t>
      </w:r>
    </w:p>
    <w:bookmarkEnd w:id="1031"/>
    <w:bookmarkStart w:name="z1093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Программа направлена на повышение уровня профессионального мастерства педагогов организаций дополнительного образования для детей по развитию творческих способностей обучающихся с учетом психофизиологических особенностей детей и подростков. </w:t>
      </w:r>
    </w:p>
    <w:bookmarkEnd w:id="1032"/>
    <w:bookmarkStart w:name="z1094" w:id="10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1033"/>
    <w:bookmarkStart w:name="z1095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профессиональных компетентностей педагогов организаций дополнительного образования для детей в организационно-педагогических аспектах деятельности по развитию творческих способностей обучающихся.</w:t>
      </w:r>
    </w:p>
    <w:bookmarkEnd w:id="1034"/>
    <w:bookmarkStart w:name="z1096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1035"/>
    <w:bookmarkStart w:name="z1097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развить умение использоваться основами программно-вариативного подхода; </w:t>
      </w:r>
    </w:p>
    <w:bookmarkEnd w:id="1036"/>
    <w:bookmarkStart w:name="z1098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сформировать компетентности по практическому использованию воспитательных и информационно-коммуникационных технологий (далее – ИКТ) в творческой деятельности детей и подростков;</w:t>
      </w:r>
    </w:p>
    <w:bookmarkEnd w:id="1037"/>
    <w:bookmarkStart w:name="z1099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сформировать психолого-педагогическую компетенцию по формированию позитивной Я-концепции ребҰнка;</w:t>
      </w:r>
    </w:p>
    <w:bookmarkEnd w:id="1038"/>
    <w:bookmarkStart w:name="z1100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сформировать умения самоанализа профессиональной деятельности, развития потребности к самообразованию и самореализации;</w:t>
      </w:r>
    </w:p>
    <w:bookmarkEnd w:id="1039"/>
    <w:bookmarkStart w:name="z1101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сформировать компетентность по применению ИКТ в учебном процессе.</w:t>
      </w:r>
    </w:p>
    <w:bookmarkEnd w:id="1040"/>
    <w:bookmarkStart w:name="z1102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041"/>
    <w:bookmarkStart w:name="z1103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знают концептуальные основы нормативных правовых актов по организации дополнительного образования, психофизиологические особенности детей разного возраста, современные психолого-педагогические аспекты деятельности педагога организаций дополнительного образования для детей; </w:t>
      </w:r>
    </w:p>
    <w:bookmarkEnd w:id="1042"/>
    <w:bookmarkStart w:name="z1104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проектировать вариативные программы деятельности педагогов по развитию творческих способностей детей, реализовывать интегративные подходы в деятельности, разрабатывать вариативные программы дополнительного образования, использовать воспитательные и ИКТ компетенции в работе с детьми в условиях дополнительного образования;</w:t>
      </w:r>
    </w:p>
    <w:bookmarkEnd w:id="1043"/>
    <w:bookmarkStart w:name="z1105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теоретико-методологическими основами работы с одаренными, мотивированными детьми, инновационными методами и эффективными технологиями развития творческих способностей детей, навыками совершенствования управленческой практики на основе современных научных исследований, проводить исследования и анализ собственной деятельности, современными ИКТ в условиях интенсификации управленческой и педагогической деятельности.</w:t>
      </w:r>
    </w:p>
    <w:bookmarkEnd w:id="1044"/>
    <w:bookmarkStart w:name="z1106" w:id="10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1045"/>
    <w:bookmarkStart w:name="z1107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5 модулей:</w:t>
      </w:r>
    </w:p>
    <w:bookmarkEnd w:id="1046"/>
    <w:bookmarkStart w:name="z1108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нормативно-правовой;</w:t>
      </w:r>
    </w:p>
    <w:bookmarkEnd w:id="1047"/>
    <w:bookmarkStart w:name="z1109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психолого-педагогический;</w:t>
      </w:r>
    </w:p>
    <w:bookmarkEnd w:id="1048"/>
    <w:bookmarkStart w:name="z1110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содержательный;</w:t>
      </w:r>
    </w:p>
    <w:bookmarkEnd w:id="1049"/>
    <w:bookmarkStart w:name="z1111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технологический;</w:t>
      </w:r>
    </w:p>
    <w:bookmarkEnd w:id="1050"/>
    <w:bookmarkStart w:name="z1112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вариативный.</w:t>
      </w:r>
    </w:p>
    <w:bookmarkEnd w:id="1051"/>
    <w:bookmarkStart w:name="z1113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Темы вариативного модуля определяются слушателями в ходе входного анкетирования.</w:t>
      </w:r>
    </w:p>
    <w:bookmarkEnd w:id="1052"/>
    <w:bookmarkStart w:name="z1114" w:id="10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1053"/>
    <w:bookmarkStart w:name="z1115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Курсы повышения квалификации организуются в режиме:</w:t>
      </w:r>
    </w:p>
    <w:bookmarkEnd w:id="1054"/>
    <w:bookmarkStart w:name="z1116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очного обучения в соответствии с учебно-тематическим планом курса в режиме очного обучения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 Продолжительность очных курсов составляет 80 часов. При организации очных однонедельных курсов количество часов в УТП сокращается в два раза, темы и форма проведения занятий остаются без изменений;</w:t>
      </w:r>
    </w:p>
    <w:bookmarkEnd w:id="1055"/>
    <w:bookmarkStart w:name="z1117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смешанного обучения (Blended Learning - блендид лҰнинг) в соответствии с учебно-тематическим планом курса в режиме смешанного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 и включают три этапа обучения: очное - 16 часов, дистанционное - 8 часов, самостоятельное - 56 часов. Очное обучение проводится в первый день и в последний день курса по 8 часов.</w:t>
      </w:r>
    </w:p>
    <w:bookmarkEnd w:id="1056"/>
    <w:bookmarkStart w:name="z1118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организации образовательного процесса в очном и смешанном режимах в целях контроля и оценки знаний слушателей проводятся: самостоятельная работа, проектная работа, презентация мини-урока (мини-мероприятия), итоговое тестирование, а также промежуточное тестирование для курса в режиме смешанного обучения. Задания для самостоятельной работы, тестовые задания, темы проектных работ и мини-уроков (мини-мероприятий) включены в учебно-методический комплекс (далее - УМК) курса.</w:t>
      </w:r>
    </w:p>
    <w:bookmarkEnd w:id="1057"/>
    <w:bookmarkStart w:name="z1119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включает интерактивные формы и методы обучения: лекция, семинар, практическая работа, выездное практическое занятие,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вопросов, а также вебинар, онлайн-форум, онлайн-консультация и самостоятельное обучение слушателя для курса в режиме смешанного обучения.</w:t>
      </w:r>
    </w:p>
    <w:bookmarkEnd w:id="1058"/>
    <w:bookmarkStart w:name="z1120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определения уровня сформированности профессиональных компетентностей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10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 творческих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способностей обучающихся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 для педагогов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для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и русским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языками обучения</w:t>
            </w:r>
          </w:p>
        </w:tc>
      </w:tr>
    </w:tbl>
    <w:bookmarkStart w:name="z1122" w:id="10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очного обучения</w:t>
      </w:r>
    </w:p>
    <w:bookmarkEnd w:id="10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6618"/>
        <w:gridCol w:w="546"/>
        <w:gridCol w:w="352"/>
        <w:gridCol w:w="546"/>
        <w:gridCol w:w="352"/>
        <w:gridCol w:w="352"/>
        <w:gridCol w:w="352"/>
        <w:gridCol w:w="352"/>
        <w:gridCol w:w="352"/>
        <w:gridCol w:w="384"/>
        <w:gridCol w:w="353"/>
        <w:gridCol w:w="353"/>
        <w:gridCol w:w="548"/>
      </w:tblGrid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61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2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063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Президента Республики Казахстан "План нации – 100 конкретных шагов" от 20 мая 2015 года в рамках реализации общенациональной идеи "Mәңгілік ел". Типовой комплексный план по усилению воспитательного компонента процесса обучения, в части дополнительного образования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064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дополнительного образования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065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инклюзивного образования в рамках Государственной программы развития образования и науки Республики Казахстан на 2016-2019 годы, утвержденной Указом Президента Республики Казахстан от 1 марта 2016 года №205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1066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акты, регламентирующие деятельность педагогов дополнительного образования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7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068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Психофизиологические особенности детей и подростков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069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позитивной Я-концепции ребҰнка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070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Психолого-педагогические аспекты деятельности педагога дополнительного образования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1071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творческих способностей детей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72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073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опытно-экспериментальной работы с детьми в условиях дополнительного образования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074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образовательной учебной программы дополнительного образования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075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с одаренными детьми. Рекомендации по работе с одаренными детьми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1076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образовательного процесса в условиях дополнительного образования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1077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развития креативного мышления детей в условиях дополнительного образования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1078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школы, семьи и организаций дополнительного образования в развитии творческих способностей детей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1079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реализации системообразующего потенциала предмета "Самопознание" в педагогическом процессе в общеобразовательной школе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1080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Критическое мышление как условие успешной социальной адаптации воспитанников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1081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 формирования ценностного отношения к жизни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1082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психолого-педагогической поддержки и сопровождения ребенка в учебно-воспитательном процессе в условиях дополнительного образования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1083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Интегрированный подход в деятельности педагога дополнительного образования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1084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Портфолио как инструмент самооценки педагога дополнительного образования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  <w:bookmarkEnd w:id="1085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Организационно-педагогические аспекты обучения и воспитания детей с ограниченными возможностями по раскрытию творческих способностей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  <w:bookmarkEnd w:id="1086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Рефлексивная деятельность как основа профессионально-личностного саморазвития педагога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  <w:bookmarkEnd w:id="1087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реализация деятельности педагогов по развитию творческих способностей детей в условиях дополнительного образования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  <w:bookmarkEnd w:id="1088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сформированности профессиональных компетентностей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9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090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подход в деятельности педагогов в условиях дополнительного образования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091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технологии проектной деятельности в развитии творческих способностей детей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092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интернет-ресурсов в организации исследовательской деятельности детей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093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информационно-коммуникационной компетенции детей и педагогов в условиях дополнительного образования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094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технологии профориентации в дополнительном образовании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1095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здоровье-сберегающих технологий как условие профилактики вредных привычек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96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097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Толерантность как основа жизненной позиции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098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эмоциональной культуры детей и педагогов в условиях дополнительного образования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099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фотосъемки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1100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видеофильмов в графических редакторах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1101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приемов арттерапии и сказкотерапии в нравственном воспитании детей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1102"/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Театрализация как условие развития творческих способностей ребенка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bookmarkEnd w:id="1103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1166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1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 творческих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способностей обучающихся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 для педагогов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для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и русским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языками обучения</w:t>
            </w:r>
          </w:p>
        </w:tc>
      </w:tr>
    </w:tbl>
    <w:bookmarkStart w:name="z1168" w:id="1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смешанного обучения</w:t>
      </w:r>
    </w:p>
    <w:bookmarkEnd w:id="1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7260"/>
        <w:gridCol w:w="386"/>
        <w:gridCol w:w="386"/>
        <w:gridCol w:w="386"/>
        <w:gridCol w:w="386"/>
        <w:gridCol w:w="386"/>
        <w:gridCol w:w="386"/>
        <w:gridCol w:w="386"/>
        <w:gridCol w:w="816"/>
        <w:gridCol w:w="601"/>
      </w:tblGrid>
      <w:tr>
        <w:trPr>
          <w:trHeight w:val="30" w:hRule="atLeast"/>
        </w:trPr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06"/>
        </w:tc>
        <w:tc>
          <w:tcPr>
            <w:tcW w:w="7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ч.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ч.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ч.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Вебинар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Онлайн-форум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Онлайн-консультация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7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108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Президента Республики Казахстан "План нации – 100 конкретных шагов. Современное государство для всех" от 20 мая 2015 года в рамках реализации общенациональной идеи "Mәңгілік Ел". Типовой комплексный план по усилению воспитательного компонента процесса обучения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109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дополнительного образования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110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инклюзивного образования в рамках Государственной программы развития образования и науки Республики Казахстан на 2016-2019 годы,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№205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1111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акты, регламентирующие деятельность педагогов дополнительного образования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2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113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Психофизиологические особенности детей и подростков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114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позитивной Я-концепции ребҰнка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115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Психолого-педагогические аспекты деятельности педагога дополнительного образования 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1116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творческих способностей детей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7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118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опытно-экспериментальной работы с детьми в условиях дополнительного образования 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119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образовательной учебной программы дополнительного образования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120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с одаренными детьми. Рекомендации по работе с одаренными детьми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1121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образовательного процесса в условиях дополнительного образования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1122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развития креативного мышления детей в условиях дополнительного образования 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1123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школы, семьи и организаций дополнительного образования в развитии творческих способностей детей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1124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реализации системообразующего потенциала предмета "Самопознание" в педагогическом процессе в общеобразовательной школе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1125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Критическое мышление как условие успешной социальной адаптации воспитанников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1126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 формирования ценностного отношения к жизни 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1127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психолого-педагогической поддержки и сопровождения ребенка в учебно-воспитательном процессе в условиях дополнительного образования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1128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Интегрированный подход в деятельности педагога дополнительного образования 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1129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Портфолио как инструмент самооценки педагога дополнительного образования 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  <w:bookmarkEnd w:id="1130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Организационно-педагогические аспекты обучения и воспитания детей с ограниченными возможностями по раскрытию творческих способностей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  <w:bookmarkEnd w:id="1131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Рефлексивная деятельность как основа профессионально-личностного саморазвития педагога 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  <w:bookmarkEnd w:id="1132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3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134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подход в деятельности педагогов в условиях дополнительного образования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135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технологии проектной деятельности в развитии творческих способностей детей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136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интернет-ресурсов в организации исследовательской деятельности детей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137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информационно-коммуникационной компетенции детей и педагогов в условиях дополнительного образования 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138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технологии профориентации в дополнительном образовании 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1139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здоровье-сберегающих технологий как условие профилактики вредных привычек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40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Вариативный модуль 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141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Толерантность как основа жизненной позиции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142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эмоциональной культуры детей и педагогов в условиях дополнительного образования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143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фотосъемки 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1144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видеофильмов в графических редакторах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1145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приемов арттерапии и сказкотерапии в нравственном воспитании детей 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1146"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Театрализация как условие развития творческих способностей ребенка 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 консультация по вариативному модулю</w:t>
            </w:r>
          </w:p>
          <w:bookmarkEnd w:id="1147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bookmarkEnd w:id="1148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1213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1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1216" w:id="1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"Управление педагогическим процессом дошкольной организации в условиях внедрения концептуальных идей системы М. Монтессори" для руководителей (заведующих) дошкольных организаций</w:t>
      </w:r>
    </w:p>
    <w:bookmarkEnd w:id="1150"/>
    <w:bookmarkStart w:name="z1217" w:id="1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51"/>
    <w:bookmarkStart w:name="z1218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"Управление педагогическим процессом дошкольной организации в условиях внедрения концептуальных идей системы М. Монтессори" для руководителей (заведующих) дошкольных организаций (далее - Программа) регулирует обучение руководителей (заведующих) дошкольных организаций.</w:t>
      </w:r>
    </w:p>
    <w:bookmarkEnd w:id="1152"/>
    <w:bookmarkStart w:name="z1219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Программа направлена на повышение профессиональной компетентности руководителей (заведующих) дошкольных организаций по вопросам интеграции идей системы М. Монтессори с задачами образовательных областей Государственного общеобязательного стандарта дошкольного воспитания и обучения,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2012 года №1080 "Об утверждении государственных общеобязательных стандартов образования соответствующих уровней образования".</w:t>
      </w:r>
    </w:p>
    <w:bookmarkEnd w:id="1153"/>
    <w:bookmarkStart w:name="z1220" w:id="1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1154"/>
    <w:bookmarkStart w:name="z1221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повышение уровня профессиональной компетентности руководителей (заведующих) дошкольных организаций по вопросам управления и моделирования педагогическим процессом дошкольной организации в условиях внедрения концептуальных идей системы М. Монтессори.</w:t>
      </w:r>
    </w:p>
    <w:bookmarkEnd w:id="1155"/>
    <w:bookmarkStart w:name="z122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1156"/>
    <w:bookmarkStart w:name="z122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систематизировать знания по реализации приоритетных направлений государственной политики, регламентирующих деятельность дошкольных организаций;</w:t>
      </w:r>
    </w:p>
    <w:bookmarkEnd w:id="1157"/>
    <w:bookmarkStart w:name="z1224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аспекты управленческой деятельности руководителя (заведующего) дошкольной организации по осуществлению контроля, проектированию предметно-развивающей среды по методике М. Монтессори и выполнению программных задач дошкольного воспитания и обучения;</w:t>
      </w:r>
    </w:p>
    <w:bookmarkEnd w:id="1158"/>
    <w:bookmarkStart w:name="z1225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изучить психолого-педагогические принципы системы М. Монтессори для моделирования педагогического процесса с детьми дошкольного возраста и сопровождения работы с их родителями;</w:t>
      </w:r>
    </w:p>
    <w:bookmarkEnd w:id="1159"/>
    <w:bookmarkStart w:name="z1226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раскрыть основные концептуальные положения системы М. Монтессори для моделирования образовательной работы с детьми дошкольного возраста;</w:t>
      </w:r>
    </w:p>
    <w:bookmarkEnd w:id="1160"/>
    <w:bookmarkStart w:name="z122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сформировать целостное представление о механизмах реализации идей М. Монтессори по вопросам планирования и диагностики;</w:t>
      </w:r>
    </w:p>
    <w:bookmarkEnd w:id="1161"/>
    <w:bookmarkStart w:name="z122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развивать навыки применения информационно-коммуникационных технологий (далее - ИКТ) по внедрению и пропагандированию концептуальных идей системы М. Монтессори.</w:t>
      </w:r>
    </w:p>
    <w:bookmarkEnd w:id="1162"/>
    <w:bookmarkStart w:name="z122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163"/>
    <w:bookmarkStart w:name="z123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приоритетные направления государственной политики в сфере образования, нормативные правовые акты, регламентирующие деятельность организаций дошкольного воспитания и обучения, основные концептуальные положения системы М. Монтессори для моделирования образовательной работы с детьми дошкольного возраста;</w:t>
      </w:r>
    </w:p>
    <w:bookmarkEnd w:id="1164"/>
    <w:bookmarkStart w:name="z1231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осуществлять контроль, проектировать предметно-развивающую среду по методике М. Монтессори, управлять лидерским потенциалом педагогов для реализации программных задач дошкольного воспитания и обучения, применять психолого-педагогические принципы системы М. Монтессори для моделирования педагогического процесса с детьми дошкольного возраста и сопровождения работы с их родителями;</w:t>
      </w:r>
    </w:p>
    <w:bookmarkEnd w:id="1165"/>
    <w:bookmarkStart w:name="z1232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навыками планирования и диагностики педагогического процесса с детьми дошкольного возраста по методике М. Монтессори, применение ИКТ по внедрению и пропагандированию концептуальных идей системы М. Монтессори.</w:t>
      </w:r>
    </w:p>
    <w:bookmarkEnd w:id="1166"/>
    <w:bookmarkStart w:name="z1233" w:id="1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1167"/>
    <w:bookmarkStart w:name="z1234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состоит из 6 модулей: </w:t>
      </w:r>
    </w:p>
    <w:bookmarkEnd w:id="1168"/>
    <w:bookmarkStart w:name="z123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1169"/>
    <w:bookmarkStart w:name="z123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управленческий;</w:t>
      </w:r>
    </w:p>
    <w:bookmarkEnd w:id="1170"/>
    <w:bookmarkStart w:name="z1237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психолого-педагогический; </w:t>
      </w:r>
    </w:p>
    <w:bookmarkEnd w:id="1171"/>
    <w:bookmarkStart w:name="z123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содержательный; </w:t>
      </w:r>
    </w:p>
    <w:bookmarkEnd w:id="1172"/>
    <w:bookmarkStart w:name="z123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технологический; </w:t>
      </w:r>
    </w:p>
    <w:bookmarkEnd w:id="1173"/>
    <w:bookmarkStart w:name="z124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вариативный. </w:t>
      </w:r>
    </w:p>
    <w:bookmarkEnd w:id="1174"/>
    <w:bookmarkStart w:name="z1241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модулей основывается на учебно-тематическом плане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End w:id="1175"/>
    <w:bookmarkStart w:name="z1242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Темы вариативного модуля определяются слушателями в ходе входного анкетирования.</w:t>
      </w:r>
    </w:p>
    <w:bookmarkEnd w:id="1176"/>
    <w:bookmarkStart w:name="z1243" w:id="1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1177"/>
    <w:bookmarkStart w:name="z124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курсового обучения составляет 72 академических часа.</w:t>
      </w:r>
    </w:p>
    <w:bookmarkEnd w:id="1178"/>
    <w:bookmarkStart w:name="z124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1179"/>
    <w:bookmarkStart w:name="z1246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1180"/>
    <w:bookmarkStart w:name="z1247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1181"/>
    <w:bookmarkStart w:name="z1248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Образовательный процесс включает интерактивные формы и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вопросов.</w:t>
      </w:r>
    </w:p>
    <w:bookmarkEnd w:id="1182"/>
    <w:bookmarkStart w:name="z1249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уровня сформированности профессиональных компетенций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1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 педагогическим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процессом дошкольной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концептуальных идей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М. Монтессори"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(заведующих)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организаций</w:t>
            </w:r>
          </w:p>
        </w:tc>
      </w:tr>
    </w:tbl>
    <w:bookmarkStart w:name="z1251" w:id="1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1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119"/>
        <w:gridCol w:w="431"/>
        <w:gridCol w:w="278"/>
        <w:gridCol w:w="431"/>
        <w:gridCol w:w="278"/>
        <w:gridCol w:w="431"/>
        <w:gridCol w:w="278"/>
        <w:gridCol w:w="278"/>
        <w:gridCol w:w="278"/>
        <w:gridCol w:w="278"/>
        <w:gridCol w:w="279"/>
        <w:gridCol w:w="4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85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 урока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6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187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ориентиры дошкольного воспитания и обучения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дошкольного образования. Государственная программа развития образования и науки Республики Казахстан на 2016 - 2019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 205, в части дошкольного воспитания и обучения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188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акты, регламентирующие деятельность дошкольной организации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89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190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аспект в реализации общеобразовательной учебной программы дошкольного воспитания и обучения Республики Казахстан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191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Ступени лидерства и стили управления. Развитие лидерского потенциала педагогов в условиях обновленного содержания дошкольного образования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192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Подходы в организации контроля и руководства деятельностью дошкольной организации в условиях внедрения методики М. Монтессори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1193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Управленческая компетентность руководителя дошкольной организации в создании предметно-развивающей среды по системе М. Монтессори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94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195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принципы системы М. Монтессори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196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Психофизиологические особенности детей дошкольного возраста как фактор социального развития по системе М. Монтессори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197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родителей дошкольников к восприятию идей системы М. Монтессори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98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199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Концептуальные основы системы М.Монтессори в условиях реализации обновленного содержания образования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200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Зарубежный и отечественный педагогический опыт внедрения системы М. Монтессори в практику дошкольных организаций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201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планирования педагогической деятельности с детьми дошкольного возраста по системе М. Монтессори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202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Подготовленная предметно-пространственная среда и содержание работы монтессори – педагога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203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диагностика по системе М.Монтессори. Индивидуальная карта развития ребенка как система оценивания результатов освоения программы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1204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1205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сформированности профессиональных компетентностей руководителя дошкольной организации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06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207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инновационных педагогических технологий в совершенствовании профессиональной компетентности педагогов дошкольной организации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208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ИКТ - компетентности руководителя дошкольной организации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209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деятельность как интеграция идей системы М. Монтессори с задачами образовательных областей Стандарта для формирования ключевых навыков дошкольников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1210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Здоровьесберегающие технологии как основа для реализации задач образовательной области "Здоровье" по методике М. Монтессори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11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1212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подходы в планировании управленческой деятельности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1213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принципа преемственности дошкольного воспитания и обучения с начальным образованием на основе сотрудничества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1214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педагогов как фактор повышения эффективности деятельности дошкольной организации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1215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целей и результатов обучения дошкольников на основе Таксономии Блума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1216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портфолио как оценка качества профессиональной деятельности педагогов дошкольных организаций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1217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Кейс-технология как инструмент совер-шенствования профессиональной компе-тентности педагогов дошкольных организаций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  <w:bookmarkEnd w:id="1218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Рефлексивная культура руководителя дошкольной организации в обеспечении качества образования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  <w:bookmarkEnd w:id="1219"/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работы с талантливыми и одарен-ными дошкольниками как фактор развития интеллектуального потенциала нации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bookmarkStart w:name="z1288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12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1291" w:id="1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"Использование педагогической квалиметрии как технологии оценки качества образования в дошкольных организациях" для руководителей (заведующих) дошкольных организаций</w:t>
      </w:r>
    </w:p>
    <w:bookmarkEnd w:id="1221"/>
    <w:bookmarkStart w:name="z1292" w:id="1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22"/>
    <w:bookmarkStart w:name="z1293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"Использование педагогической квалиметрии как технологии оценки качества образования в дошкольных организациях" для руководителей (заведующих) дошкольных организаций (далее – Программа) регулирует обучение руководителей (заведующих) дошкольных организаций.</w:t>
      </w:r>
    </w:p>
    <w:bookmarkEnd w:id="1223"/>
    <w:bookmarkStart w:name="z1294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развитие профессиональной компетенции педагогической квалиметрии как технологии оценки качества образования у руководителей (заведующих) дошкольных организаций.</w:t>
      </w:r>
    </w:p>
    <w:bookmarkEnd w:id="1224"/>
    <w:bookmarkStart w:name="z1295" w:id="1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1225"/>
    <w:bookmarkStart w:name="z1296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профессиональных компетенций руководителей (заведующих) дошкольных организаций в успешном использовании педагогической квалиметрии как технологии совершенствования качества образовательных услуг в дошкольных организациях.</w:t>
      </w:r>
    </w:p>
    <w:bookmarkEnd w:id="1226"/>
    <w:bookmarkStart w:name="z1297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1227"/>
    <w:bookmarkStart w:name="z1298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ознакомить слушателей с ключевыми направлениями государственной политики в области дошкольного воспитания и обучения;</w:t>
      </w:r>
    </w:p>
    <w:bookmarkEnd w:id="1228"/>
    <w:bookmarkStart w:name="z1299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систематизировать и углубить знания в области стратегического, тактического и оперативного контура управления;</w:t>
      </w:r>
    </w:p>
    <w:bookmarkEnd w:id="1229"/>
    <w:bookmarkStart w:name="z1300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ознакомить с системой всеобщего управления качеством;</w:t>
      </w:r>
    </w:p>
    <w:bookmarkEnd w:id="1230"/>
    <w:bookmarkStart w:name="z1301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ознакомить с теорией и практикой количественной оценки качества педагогических инноваций и педагогической деятельности;</w:t>
      </w:r>
    </w:p>
    <w:bookmarkEnd w:id="1231"/>
    <w:bookmarkStart w:name="z1302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развить умения, необходимые для осуществления мониторинговых исследований (психологическая экспертиза среды, отслеживание результативности педагогических инноваций);</w:t>
      </w:r>
    </w:p>
    <w:bookmarkEnd w:id="1232"/>
    <w:bookmarkStart w:name="z1303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развить у руководителей (заведующих) дошкольных организаций информационно-коммуникативную компетентность.</w:t>
      </w:r>
    </w:p>
    <w:bookmarkEnd w:id="1233"/>
    <w:bookmarkStart w:name="z1304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234"/>
    <w:bookmarkStart w:name="z1305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приоритетные направления государственной политики в сфере образования, нормативные правовые акты, регламентирующие образовательную деятельность руководителя (заведующего) дошкольной организации, теоретические основы квалиметрического мониторинга качества образовательных услуг;</w:t>
      </w:r>
    </w:p>
    <w:bookmarkEnd w:id="1235"/>
    <w:bookmarkStart w:name="z1306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разрабатывать стратегию развития дошкольной организации, прогнозировать результаты управления качеством услуг в дошкольных организациях;</w:t>
      </w:r>
    </w:p>
    <w:bookmarkEnd w:id="1236"/>
    <w:bookmarkStart w:name="z1307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владеют методами аналитико-логической обработки квалиметрических измерений, современными компьютерными технологиями для проведения квалиметрических измерений. </w:t>
      </w:r>
    </w:p>
    <w:bookmarkEnd w:id="1237"/>
    <w:bookmarkStart w:name="z1308" w:id="1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1238"/>
    <w:bookmarkStart w:name="z1309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6 модулей:</w:t>
      </w:r>
    </w:p>
    <w:bookmarkEnd w:id="1239"/>
    <w:bookmarkStart w:name="z1310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нормативно-правовой;</w:t>
      </w:r>
    </w:p>
    <w:bookmarkEnd w:id="1240"/>
    <w:bookmarkStart w:name="z1311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управленческий;</w:t>
      </w:r>
    </w:p>
    <w:bookmarkEnd w:id="1241"/>
    <w:bookmarkStart w:name="z1312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психолого-педагогический;</w:t>
      </w:r>
    </w:p>
    <w:bookmarkEnd w:id="1242"/>
    <w:bookmarkStart w:name="z1313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содержательный;</w:t>
      </w:r>
    </w:p>
    <w:bookmarkEnd w:id="1243"/>
    <w:bookmarkStart w:name="z1314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технологический;</w:t>
      </w:r>
    </w:p>
    <w:bookmarkEnd w:id="1244"/>
    <w:bookmarkStart w:name="z1315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вариативный. </w:t>
      </w:r>
    </w:p>
    <w:bookmarkEnd w:id="1245"/>
    <w:bookmarkStart w:name="z1316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модулей основывается на учебно-тематическом плане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End w:id="1246"/>
    <w:bookmarkStart w:name="z1317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Темы вариативного модуля определяются слушателями в ходе входного анкетирования. </w:t>
      </w:r>
    </w:p>
    <w:bookmarkEnd w:id="1247"/>
    <w:bookmarkStart w:name="z1318" w:id="1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1248"/>
    <w:bookmarkStart w:name="z1319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курсового обучения составляет 72 академических часа.</w:t>
      </w:r>
    </w:p>
    <w:bookmarkEnd w:id="1249"/>
    <w:bookmarkStart w:name="z1320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организуется в соответствии с УТП. При организации очных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1250"/>
    <w:bookmarkStart w:name="z1321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1251"/>
    <w:bookmarkStart w:name="z1322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1252"/>
    <w:bookmarkStart w:name="z1323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Образовательный процесс включает интерактивные формы и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вопросов.</w:t>
      </w:r>
    </w:p>
    <w:bookmarkEnd w:id="1253"/>
    <w:bookmarkStart w:name="z1324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уровня сформированности профессиональных компетенций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1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педагогической квалиметрии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оценки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(заведующих)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организаций</w:t>
            </w:r>
          </w:p>
        </w:tc>
      </w:tr>
    </w:tbl>
    <w:bookmarkStart w:name="z1326" w:id="1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1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7487"/>
        <w:gridCol w:w="463"/>
        <w:gridCol w:w="298"/>
        <w:gridCol w:w="463"/>
        <w:gridCol w:w="298"/>
        <w:gridCol w:w="463"/>
        <w:gridCol w:w="298"/>
        <w:gridCol w:w="298"/>
        <w:gridCol w:w="298"/>
        <w:gridCol w:w="326"/>
        <w:gridCol w:w="298"/>
        <w:gridCol w:w="299"/>
        <w:gridCol w:w="465"/>
      </w:tblGrid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56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класс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мини-мероприятия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7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258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акты, регламентирующие деятельность дошкольных организаций образования 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259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ориентиры дошкольного воспитания и обучения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дошкольного воспитания и обучения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60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261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 лидерство в развитии дошкольной организации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262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Квалиметрический подход в управлении качеством дошкольного образования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263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Корпоративная культура в современном менеджменте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1264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современного управления дошкольной организацией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65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266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Методологические подходы к психолого-педагогической диагностике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267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Психологические основы управления педагогическим коллективом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268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Рефлексивное управление дошкольной организацией образования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9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270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Понятия "менеджмент качества" и "качество образования"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271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стандарт качества ИСО 9001-2000 в области обучения и образования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272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Сущность и методологические основы педагогической квалиметрии, объекты оценивания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273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метода менторинга и коучинга в организациях образования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274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квалиметрических методик в работе дошкольной организации образования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1275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Панорамная защита фрагмента программы развития детского сада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1276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квалиметрия как инструмент оценки качества дошкольной организации образования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1277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сформированных профессиональных компетенций слушателей курса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  <w:bookmarkEnd w:id="1278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79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0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"Кейс-стади" как один из методов формирования функциональной грамотности руководителей организаций дошкольного воспитания и обучения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281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STEM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Science Technology Engineering Math – Сайнс Технолоджи Инжиниринг Мас) как приоритетное направление образования Казахстана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282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формирования информационно-коммуникативную компетентности руководителя (заведующего) в условиях обновления содержания дошкольного образования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83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1284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и измерение педагогического профессионализма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1285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планирование в организациях дошкольного воспитания и обучения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1286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мониторинга качества образования в дошкольных организациях образования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1287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STEM-технологии (Science Technology Engineering Math – Сайнс Технолоджи Инжиниринг Мас) в образовании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1288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подходы к организации деятельности дошкольных организаций образования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1289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учебно-воспитательного процесса на основе гендерного подхода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  <w:bookmarkEnd w:id="1290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работы с талантливыми и одаренными детьми как фактор развития интеллектуального потенциала нации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  <w:bookmarkEnd w:id="1291"/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Коучинг как один из методов управления дошкольной организацией образования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bookmarkStart w:name="z1364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12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1367" w:id="1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</w:t>
      </w:r>
    </w:p>
    <w:bookmarkEnd w:id="1293"/>
    <w:bookmarkStart w:name="z1368" w:id="1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квалификации педагогических кадров "Снижение риска бедствий в дошкольной организации" для руководителей (заведующих), методистов дошкольных организаций</w:t>
      </w:r>
    </w:p>
    <w:bookmarkEnd w:id="1294"/>
    <w:bookmarkStart w:name="z1369" w:id="1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95"/>
    <w:bookmarkStart w:name="z1370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"Снижение риска бедствий в дошкольной организации" для руководителей (заведующих), методистов дошкольных организаций (далее – Программа) регулирует обучение руководителей (заведующих), методистов дошкольных организаций.</w:t>
      </w:r>
    </w:p>
    <w:bookmarkEnd w:id="1296"/>
    <w:bookmarkStart w:name="z1371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повышение профессиональной компетентности руководителей (заведующих) дошкольных организаций по вопросам снижения риска бедствий с учетом деятельностного подхода к обучению, использования инновационных педагогических технологий.</w:t>
      </w:r>
    </w:p>
    <w:bookmarkEnd w:id="1297"/>
    <w:bookmarkStart w:name="z1372" w:id="1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1298"/>
    <w:bookmarkStart w:name="z1373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повышение уровня профессиональной компетентности руководителей (заведующих), методистов дошкольных организаций по вопросам снижения риска бедствий, эффективного моделирования обучения детей дошкольного возраста основам безопасного поведения.</w:t>
      </w:r>
    </w:p>
    <w:bookmarkEnd w:id="1299"/>
    <w:bookmarkStart w:name="z1374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Задачи Программы: </w:t>
      </w:r>
    </w:p>
    <w:bookmarkEnd w:id="1300"/>
    <w:bookmarkStart w:name="z1375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нормативные правовые акты, регламентирующие деятельность дошкольной организации по снижению риска бедствий;</w:t>
      </w:r>
    </w:p>
    <w:bookmarkEnd w:id="1301"/>
    <w:bookmarkStart w:name="z1376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вопросы использования инструментов оценивания, способов проектирования в совершенствовании деятельности руководителя (заведующего). методиста дошкольной организации по снижению риска бедствий;</w:t>
      </w:r>
    </w:p>
    <w:bookmarkEnd w:id="1302"/>
    <w:bookmarkStart w:name="z1377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сформировать навыки общения с детьми и их родителями для создания психологической комфортности при обучении снижению риска бедствий;</w:t>
      </w:r>
    </w:p>
    <w:bookmarkEnd w:id="1303"/>
    <w:bookmarkStart w:name="z1378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раскрыть основные принципы и направления образовательной работы по снижению риска бедствий в дошкольной организации;</w:t>
      </w:r>
    </w:p>
    <w:bookmarkEnd w:id="1304"/>
    <w:bookmarkStart w:name="z1379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рассмотреть содержание модулей программы курса "Уроки Безопасика" по обучению детей дошкольного возраста основам безопасного поведения; </w:t>
      </w:r>
    </w:p>
    <w:bookmarkEnd w:id="1305"/>
    <w:bookmarkStart w:name="z1380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развивать умение применять инновационные педагогические и информационно-коммуникационных технологии (далее - ИКТ) в обучении детей дошкольного возраста основам безопасного поведения при стихийных бедствиях и чрезвычайных ситуациях.</w:t>
      </w:r>
    </w:p>
    <w:bookmarkEnd w:id="1306"/>
    <w:bookmarkStart w:name="z1381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завершению курса слушатели: </w:t>
      </w:r>
    </w:p>
    <w:bookmarkEnd w:id="1307"/>
    <w:bookmarkStart w:name="z1382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знают нормативные правовые акты, регламентирующие деятельность дошкольной организации по снижению риска бедствий, содержание модулей программы курса "Уроки Безопасика" по обучению детей дошкольного возраста основам безопасного поведения; </w:t>
      </w:r>
    </w:p>
    <w:bookmarkEnd w:id="1308"/>
    <w:bookmarkStart w:name="z1383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применять основные принципы обучения детей дошкольного возраста при организации образовательного процесса по снижению риска стихийных бедствий, внедрять инновационные педагогические и ИКТ-технологии в обучении детей дошкольного возраста основам безопасного поведения при стихийных бедствиях и чрезвычайных ситуациях;</w:t>
      </w:r>
    </w:p>
    <w:bookmarkEnd w:id="1309"/>
    <w:bookmarkStart w:name="z1384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навыками использования инструментов оценивания, способами проектирования в совершенствовании деятельности руководителя (заведующего), методиста дошкольной организации по снижению риска бедствий, навыками общения с детьми и их родителями для создания психологической комфортности при обучении снижению риска бедствий.</w:t>
      </w:r>
    </w:p>
    <w:bookmarkEnd w:id="1310"/>
    <w:bookmarkStart w:name="z1385" w:id="1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1311"/>
    <w:bookmarkStart w:name="z1386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состоит из 6 модулей: </w:t>
      </w:r>
    </w:p>
    <w:bookmarkEnd w:id="1312"/>
    <w:bookmarkStart w:name="z1387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1313"/>
    <w:bookmarkStart w:name="z1388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управленческий;</w:t>
      </w:r>
    </w:p>
    <w:bookmarkEnd w:id="1314"/>
    <w:bookmarkStart w:name="z1389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психолого-педагогический; </w:t>
      </w:r>
    </w:p>
    <w:bookmarkEnd w:id="1315"/>
    <w:bookmarkStart w:name="z1390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содержательный; </w:t>
      </w:r>
    </w:p>
    <w:bookmarkEnd w:id="1316"/>
    <w:bookmarkStart w:name="z1391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технологический; </w:t>
      </w:r>
    </w:p>
    <w:bookmarkEnd w:id="1317"/>
    <w:bookmarkStart w:name="z1392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вариативный. </w:t>
      </w:r>
    </w:p>
    <w:bookmarkEnd w:id="1318"/>
    <w:bookmarkStart w:name="z1393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модулей основывается на учебно – тематическом плане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End w:id="1319"/>
    <w:bookmarkStart w:name="z1394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Темы вариативного модуля определяются слушателями в ходе входного анкетирования.</w:t>
      </w:r>
    </w:p>
    <w:bookmarkEnd w:id="1320"/>
    <w:bookmarkStart w:name="z1395" w:id="1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 . Организация, формы и методы, оценивание результатов образовательного процесса</w:t>
      </w:r>
    </w:p>
    <w:bookmarkEnd w:id="1321"/>
    <w:bookmarkStart w:name="z1396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курсового обучения составляет 72 академических часа.</w:t>
      </w:r>
    </w:p>
    <w:bookmarkEnd w:id="1322"/>
    <w:bookmarkStart w:name="z1397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организуется в соответствии с УТП. При организации очных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1323"/>
    <w:bookmarkStart w:name="z1398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1324"/>
    <w:bookmarkStart w:name="z1399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1325"/>
    <w:bookmarkStart w:name="z1400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Образовательный процесс включает интерактивные формы и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вопросов.</w:t>
      </w:r>
    </w:p>
    <w:bookmarkEnd w:id="1326"/>
    <w:bookmarkStart w:name="z1401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уровня сформированности профессиональных компетенций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13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"Снижение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 в дошкольной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(заведующих),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методистов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</w:tbl>
    <w:bookmarkStart w:name="z1403" w:id="1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1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4276"/>
        <w:gridCol w:w="750"/>
        <w:gridCol w:w="483"/>
        <w:gridCol w:w="750"/>
        <w:gridCol w:w="750"/>
        <w:gridCol w:w="483"/>
        <w:gridCol w:w="484"/>
        <w:gridCol w:w="751"/>
        <w:gridCol w:w="484"/>
        <w:gridCol w:w="484"/>
        <w:gridCol w:w="484"/>
        <w:gridCol w:w="484"/>
        <w:gridCol w:w="752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29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0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331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дошкольного воспитания и обучения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332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основы функционирования дошкольной организации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333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системы дошкольного воспитания и обучения в снижении риска бедствий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34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335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аспекты управленческой деятельности руководителя (заведующего) дошкольной организации по вопросам снижения риска бедствий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336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контроля и оценивания уровня развития умений и навыков детей по основам безопасного поведения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337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подходы в планировании управленческой деятельности по вопросам снижения риска бедствий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1338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руководителя (заведующего) дошкольной организации по созданию безопасной образовательной среды и профилактике детского травматизма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39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340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Психологические аспекты обучения детей основам безопасного поведения при стихийных бедствиях и чрезвычайных ситуациях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341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психолого-педагогического сопровождения обучения дошкольников основам безопасного поведения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342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работы с родителями по снижению риска бедствий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43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344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образовательных областей Государственного общеобязательного стандарта дошкольного воспитания и обучения как условие формирования навыков безопасного поведения дошкольников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345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обеспечение образовательного процесса по снижению риска бедствий в дошкольной организации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346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Методологические принципы обучения детей дошкольного возраста по снижению риска стихийных бедствий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347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курса "Уроки Безопасика" по обучению детей дошкольного возраста основам безопасного поведения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348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Зарубежный и отечественный педагогический опыт по снижению риска бедствий в дошкольных организациях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1349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сформированности профессиональных компетентностей руководителей (заведующих) дошкольных организаций по снижению риска бедствий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1350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51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352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ИКТ-технологий по вопросам снижения риска бедствий в дошкольной организации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353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инновационных педагогических технологий в обучении детей дошкольного возраста основам безопасного поведения при стихийных бедствиях и чрезвычайных ситуациях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354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здоровьесберегающих технологий как основа обеспечения безопасности жизнедеятельности дошкольников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1355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деятельность как инновация в формировании навыков безопасного поведения дошкольников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56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1357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предметно-развивающей среды по основам безопасного поведения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школьников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1358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преемственного компонента в сотрудничестве дошкольной организации с начальной школой по вопросам снижения риска бедствий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1359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Портфолио как оценка качества профессиональной деятельности педагога дошкольной организации по снижению риска бедствий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1360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целей и результатов обучения дошкольников на основе Таксономии Блума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1361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педагогов как фактор роста профессионализма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1362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Кейс-технология как инструмент совершенствования профессиональной компетентности педагогов дошкольных организаций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  <w:bookmarkEnd w:id="1363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Рефлексивная культура руководителя (заведующего) дошкольной организации в обеспечении качества образования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  <w:bookmarkEnd w:id="1364"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работы с талантливыми и одаренными дошкольниками как фактор развития интеллектуального потенциала нации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bookmarkStart w:name="z1441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13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1444" w:id="1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"Инновационные подходы в управлении дошкольной организацией" для руководителей (заведующих), методистов дошкольных организаций </w:t>
      </w:r>
    </w:p>
    <w:bookmarkEnd w:id="1366"/>
    <w:bookmarkStart w:name="z1445" w:id="1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67"/>
    <w:bookmarkStart w:name="z1446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"Инновационные подходы в управлении дошкольной организацией" для руководителей (заведующих), методистов дошкольных организаций (далее – Программа) регулирует обучение руководителей (заведующих), методистов дошкольных организаций.</w:t>
      </w:r>
    </w:p>
    <w:bookmarkEnd w:id="1368"/>
    <w:bookmarkStart w:name="z1447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повышение уровня профессионального мастерства руководителей (заведующих), методистов дошкольных организаций инновационным подходам в управлении дошкольным воспитанием и обучением, освоения способов деятельности, направленных на создание эффективной системы управления дошкольной организацией посредством технологий коучинга, менторинга и исследование урока (Lesson study - Лессон стади).</w:t>
      </w:r>
    </w:p>
    <w:bookmarkEnd w:id="1369"/>
    <w:bookmarkStart w:name="z1448" w:id="1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ожидаемый результат</w:t>
      </w:r>
    </w:p>
    <w:bookmarkEnd w:id="1370"/>
    <w:bookmarkStart w:name="z1449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повышение уровня профессиональной компетентности руководителей (заведующих), методистов дошкольных организаций по вопросам реализации инновационных подходов в управлении дошкольной организацией.</w:t>
      </w:r>
    </w:p>
    <w:bookmarkEnd w:id="1371"/>
    <w:bookmarkStart w:name="z1450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Задачи Программы: </w:t>
      </w:r>
    </w:p>
    <w:bookmarkEnd w:id="1372"/>
    <w:bookmarkStart w:name="z1451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нормативные правовые акты, регламентирующие деятельность дошкольной организации;</w:t>
      </w:r>
    </w:p>
    <w:bookmarkEnd w:id="1373"/>
    <w:bookmarkStart w:name="z1452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вопросы использования инструментов оценивания, способов проектирования в управленческом процессе дошкольной организации;</w:t>
      </w:r>
    </w:p>
    <w:bookmarkEnd w:id="1374"/>
    <w:bookmarkStart w:name="z1453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раскрыть сущность процесса коучинга, менторинга и исследование урока (Lesson study - Лессон стади) как новой управленческой системы взаимодействия "педагог – руководитель -родитель" и "педагог - педагог";</w:t>
      </w:r>
    </w:p>
    <w:bookmarkEnd w:id="1375"/>
    <w:bookmarkStart w:name="z1454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развить умение применять инновационные педагогические и информационно-коммуникационные технологии (далее – ИКТ) в управленческой практике;</w:t>
      </w:r>
    </w:p>
    <w:bookmarkEnd w:id="1376"/>
    <w:bookmarkStart w:name="z1455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сформировать навыки управленческого общения с коллективом для создания благоприятного психологического климата в дошкольной организации;</w:t>
      </w:r>
    </w:p>
    <w:bookmarkEnd w:id="1377"/>
    <w:bookmarkStart w:name="z1456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овладеть практическими навыками планирования, организации процесса коучинга и менторинга с родителями и педагогами. </w:t>
      </w:r>
    </w:p>
    <w:bookmarkEnd w:id="1378"/>
    <w:bookmarkStart w:name="z1457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завершению курса слушатели: </w:t>
      </w:r>
    </w:p>
    <w:bookmarkEnd w:id="1379"/>
    <w:bookmarkStart w:name="z1458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нормативные правовые акты, регламентирующие деятельность дошкольной организации, сущность и содержание процесса коучинга, менторинга и исследования урока (Lesson study – лессон стади);</w:t>
      </w:r>
    </w:p>
    <w:bookmarkEnd w:id="1380"/>
    <w:bookmarkStart w:name="z1459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внедрять инновационные педагогические и ИКТ-технологии в практике управления, использовать инструменты оценивания, способы проектирования в управленческом процессе дошкольной организации;</w:t>
      </w:r>
    </w:p>
    <w:bookmarkEnd w:id="1381"/>
    <w:bookmarkStart w:name="z1460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навыками планирования практики взаимодействия "педагог-руководитель-родитель" и "педагог-педагог" с использованием подходов коучинга и менторинга, навыками управленческого общения для создания благоприятного психологического климата в дошкольной организации.</w:t>
      </w:r>
    </w:p>
    <w:bookmarkEnd w:id="1382"/>
    <w:bookmarkStart w:name="z1461" w:id="1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1383"/>
    <w:bookmarkStart w:name="z1462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состоит из 6 модулей: </w:t>
      </w:r>
    </w:p>
    <w:bookmarkEnd w:id="1384"/>
    <w:bookmarkStart w:name="z1463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1385"/>
    <w:bookmarkStart w:name="z1464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управленческий;</w:t>
      </w:r>
    </w:p>
    <w:bookmarkEnd w:id="1386"/>
    <w:bookmarkStart w:name="z1465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психолого-педагогический; </w:t>
      </w:r>
    </w:p>
    <w:bookmarkEnd w:id="1387"/>
    <w:bookmarkStart w:name="z1466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содержательный; </w:t>
      </w:r>
    </w:p>
    <w:bookmarkEnd w:id="1388"/>
    <w:bookmarkStart w:name="z1467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технологический; </w:t>
      </w:r>
    </w:p>
    <w:bookmarkEnd w:id="1389"/>
    <w:bookmarkStart w:name="z1468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вариативный. </w:t>
      </w:r>
    </w:p>
    <w:bookmarkEnd w:id="1390"/>
    <w:bookmarkStart w:name="z1469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модулей основывается на учебно-тематическом плане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End w:id="1391"/>
    <w:bookmarkStart w:name="z1470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Темы вариативного модуля определяются слушателями в ходе входного анкетирования.</w:t>
      </w:r>
    </w:p>
    <w:bookmarkEnd w:id="1392"/>
    <w:bookmarkStart w:name="z1471" w:id="1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результатоы образовательного процесса</w:t>
      </w:r>
    </w:p>
    <w:bookmarkEnd w:id="1393"/>
    <w:bookmarkStart w:name="z1472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курсового обучения составляет 72 академических часа.</w:t>
      </w:r>
    </w:p>
    <w:bookmarkEnd w:id="1394"/>
    <w:bookmarkStart w:name="z1473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организуется в соответствии с УТП. При организации очных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1395"/>
    <w:bookmarkStart w:name="z1474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1396"/>
    <w:bookmarkStart w:name="z1475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1397"/>
    <w:bookmarkStart w:name="z1476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Образовательный процесс включает интерактивные формы и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вопросов.</w:t>
      </w:r>
    </w:p>
    <w:bookmarkEnd w:id="1398"/>
    <w:bookmarkStart w:name="z1477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уровня сформированности профессиональных компетенций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13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"Инновационные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подходы в управлении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дошкольной организацией"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(заведующих),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методистов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</w:tbl>
    <w:bookmarkStart w:name="z1479" w:id="1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1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7930"/>
        <w:gridCol w:w="408"/>
        <w:gridCol w:w="263"/>
        <w:gridCol w:w="408"/>
        <w:gridCol w:w="409"/>
        <w:gridCol w:w="263"/>
        <w:gridCol w:w="263"/>
        <w:gridCol w:w="409"/>
        <w:gridCol w:w="263"/>
        <w:gridCol w:w="264"/>
        <w:gridCol w:w="264"/>
        <w:gridCol w:w="264"/>
        <w:gridCol w:w="410"/>
      </w:tblGrid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01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2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403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контекст системы дошкольного образования в Государственной программе развития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2016 - 2019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№205, в части дошкольного воспитания и обучения. Закон Республики Казахстан от 27 июля 2007 года "Об образовании", в части дошкольного воспитания и обучения. Обновление воспитательного и образовательного процесса дошкольной организации в контексте общенациональной идеи "Мәңгілік ел"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404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акты, регламентирующие деятельность дошкольной организации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05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406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Ступени лидерства и стили управления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407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подходы в планировании управленческой деятельности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408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Рефлексивная культура руководителя дошкольной организации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09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410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навыков управленческого общения для создания психологического климата в дошкольной организации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411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основы профилактики стрессовых ситуаций в дошкольной организации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412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внедрения коучингового подхода в работе с родительской общественностью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13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414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менторинга в совершенствовании методического обеспечения дошкольной организации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415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Сравнительный анализ зарубежного и отечественного педагогического опыта использования исследования урока (Lesson-study – Лессон стади)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416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Коучинг как инновационный инструмент в решении управленческих задач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417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оценивания уровня развития умений и навыков дошкольников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418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инновационных подходов в управлении дошкольной организацией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1419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1420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сформированности профессиональных компетентностей руководителя дошкольной организации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21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422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ИКТ-компетентности руководителя дошкольной организации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423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здоровьесберегающих технологий в дошкольной организаций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424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проектной деятельности в воспитательно-образовательный процесс дошкольной организации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1425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подходы в организации контроля и руководства деятельностью дошкольной организации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26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1427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предметно-развивающей среды для сенсорного воспитания детей раннего возраста по системе М. Монтессори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1428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портфолио как оценка качества профессиональной деятельности педагогов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1429"/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Кейс-технология как инструмент совершенствования профессиональной компетентности педагогов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bookmarkStart w:name="z1510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14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1513" w:id="1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"Обеспечение преемственности содержания дошкольного воспитания и обучения и начального образования в условиях новой парадигмы образования" для руководителей (заведующих), методистов, воспитателей предшколы дошкольных организаций </w:t>
      </w:r>
    </w:p>
    <w:bookmarkEnd w:id="1431"/>
    <w:bookmarkStart w:name="z1514" w:id="1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32"/>
    <w:bookmarkStart w:name="z3038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"Обеспечение преемственности содержания дошкольного воспитания и обучения и начального образования в условиях новой парадигмы образования" для руководителей (заведующих), методистов, воспитателей предшколы дошкольных организаций (далее – Программа) регулирует обучение руководителей (заведующих), методистов, воспитателей предшколы дошкольных организаций.</w:t>
      </w:r>
    </w:p>
    <w:bookmarkEnd w:id="1433"/>
    <w:bookmarkStart w:name="z1515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Программа направлена на повышение квалификации руководителей (заведующих), методистов, воспитателей предшколы дошкольных организаций в соответствии с задачами образовательных областей Государственного общеобязательного стандарта дошкольного воспитания и обучения,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образования".</w:t>
      </w:r>
    </w:p>
    <w:bookmarkEnd w:id="1434"/>
    <w:bookmarkStart w:name="z1516" w:id="1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1435"/>
    <w:bookmarkStart w:name="z1517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профессиональных компетентностей руководителей (заведующих), методистов, воспитателей предшколы дошкольных организаций по обеспечению преемственности содержания дошкольного воспитания и обучения и начального образования в условиях изменения парадигмы образования.</w:t>
      </w:r>
    </w:p>
    <w:bookmarkEnd w:id="1436"/>
    <w:bookmarkStart w:name="z1518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1437"/>
    <w:bookmarkStart w:name="z1519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ключевые приоритеты и направления государственной политики Республики Казахстан, обуславливающие обновление содержания дошкольного воспитания и обучения;</w:t>
      </w:r>
    </w:p>
    <w:bookmarkEnd w:id="1438"/>
    <w:bookmarkStart w:name="z1520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сформировать умения психолого-педагогического сопровождения старшего дошкольника в воспитательно-образовательном процессе предшкольной подготовки и интеграции предмета "Самопознания" с содержанием предшкольной подготовки;</w:t>
      </w:r>
    </w:p>
    <w:bookmarkEnd w:id="1439"/>
    <w:bookmarkStart w:name="z1521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развить навыки проектирования организованной учебной деятельности и предметно-развивающей среды при подготовке к школе в контексте обеспечения преемственности дошкольного воспитания и обучения в условиях обновления содержания образования.</w:t>
      </w:r>
    </w:p>
    <w:bookmarkEnd w:id="1440"/>
    <w:bookmarkStart w:name="z1522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441"/>
    <w:bookmarkStart w:name="z1523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знают сущность ключевых приоритетов и направлений государственной политики Республики Казахстан в условиях новой парадигмы дошкольного воспитания и обучения, эффективные педагогические технологии, используемые в процессе предшкольной подготовки при обновлении содержания образования; </w:t>
      </w:r>
    </w:p>
    <w:bookmarkEnd w:id="1442"/>
    <w:bookmarkStart w:name="z1524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применять подходы к проектированию организованной учебной деятельности и предметно-развивающей среды при подготовке к школе в контексте обеспечения преемственности дошкольного воспитания и обучения и начального образования в условиях новой парадигмы образования, применять методику разработки траектории непрерывного профессионального саморазвития в посткурсовой период;</w:t>
      </w:r>
    </w:p>
    <w:bookmarkEnd w:id="1443"/>
    <w:bookmarkStart w:name="z1525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навыками разработки учебно-методического сопровождения предшкольной подготовки в контексте обеспечения преемственности дошкольного воспитания и обучения и начального образования в условиях новой парадигмы образования, навыками оценивания достижений детей дошкольного возраста в процессе предшкольной подготовки.</w:t>
      </w:r>
    </w:p>
    <w:bookmarkEnd w:id="1444"/>
    <w:bookmarkStart w:name="z1526" w:id="1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1445"/>
    <w:bookmarkStart w:name="z1527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5 модулей:</w:t>
      </w:r>
    </w:p>
    <w:bookmarkEnd w:id="1446"/>
    <w:bookmarkStart w:name="z1528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1447"/>
    <w:bookmarkStart w:name="z1529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психолого-педагогический; </w:t>
      </w:r>
    </w:p>
    <w:bookmarkEnd w:id="1448"/>
    <w:bookmarkStart w:name="z1530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содержательный; </w:t>
      </w:r>
    </w:p>
    <w:bookmarkEnd w:id="1449"/>
    <w:bookmarkStart w:name="z1531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технологический; </w:t>
      </w:r>
    </w:p>
    <w:bookmarkEnd w:id="1450"/>
    <w:bookmarkStart w:name="z1532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вариативный. </w:t>
      </w:r>
    </w:p>
    <w:bookmarkEnd w:id="1451"/>
    <w:bookmarkStart w:name="z1533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модулей основывается на учебно-тематическом плане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End w:id="1452"/>
    <w:bookmarkStart w:name="z1534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Темы вариативного модуля определяются слушателями в ходе входного анкетирования. </w:t>
      </w:r>
    </w:p>
    <w:bookmarkEnd w:id="1453"/>
    <w:bookmarkStart w:name="z1535" w:id="1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формы, оценивание результатов образовательного процесса</w:t>
      </w:r>
    </w:p>
    <w:bookmarkEnd w:id="1454"/>
    <w:bookmarkStart w:name="z1536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Продолжительность курсового обучения составляет 72 академических часа. </w:t>
      </w:r>
    </w:p>
    <w:bookmarkEnd w:id="1455"/>
    <w:bookmarkStart w:name="z1537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1456"/>
    <w:bookmarkStart w:name="z1538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1457"/>
    <w:bookmarkStart w:name="z1539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1458"/>
    <w:bookmarkStart w:name="z1540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Образовательный процесс включает интерактивные формы и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вопросов.</w:t>
      </w:r>
    </w:p>
    <w:bookmarkEnd w:id="1459"/>
    <w:bookmarkStart w:name="z1541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уровня сформированности профессиональных компетенций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14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преемственности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и начального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условиях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парадигмы образования"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(заведующих),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методистов, воспитателей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предшколы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</w:tbl>
    <w:bookmarkStart w:name="z1543" w:id="1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1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808"/>
        <w:gridCol w:w="463"/>
        <w:gridCol w:w="298"/>
        <w:gridCol w:w="463"/>
        <w:gridCol w:w="464"/>
        <w:gridCol w:w="299"/>
        <w:gridCol w:w="299"/>
        <w:gridCol w:w="132"/>
        <w:gridCol w:w="299"/>
        <w:gridCol w:w="299"/>
        <w:gridCol w:w="299"/>
        <w:gridCol w:w="465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62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3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464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ориентиры дошкольного воспитания и обучения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Государственной программе развития образования и науки Республики Казахстан на 2016 - 2019 годы, утвержденной Указом Президента Республики Казахстан от 1 марта 2016 года № 205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465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преемственности в условиях новой парадигмы образования между дошкольным воспитанием и обучением и начальным образованием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66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467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развития дошкольника в воспитательно-образовательном процессе предшкольной подготовки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468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индивидуальной образовательной траектории развития старшего дошкольника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469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психолого-педагогического сопровождения детей с особыми образовательными потребностями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1470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предмета "Самопознание" с содержанием предшкольной подготовки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71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472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Преемственность дошкольного и начального образования в условиях обновления содержания образования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473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педагогического процесса в группах (классах) предшкольной подготовки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474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предметноразвивающей среды при подготовке к школе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1475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укрепление здоровья детей 5-6 лет в процессе предшкольной подготовки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1476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формированию коммуникативных навыков у детей 5-6 лет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1477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старших дошкольников в образовательной области "Познание"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1478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приемы развития продуктивной деятельности детей 5-6 лет в процессе предшкольной подготовки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1479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эмоционально-чувственной сферы старших дошкольников в образовательной области "Творчество"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1480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социальных навыков детей 5-6 лет в процессе предшкольной подготовки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1481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совместной и самостоятельной деятельности старших дошкольников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1482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Критериальное оценивание знаний, умений и навыков старших дошкольников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1483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готовности к обучению в школе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  <w:bookmarkEnd w:id="1484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готовности детей к обучению в школе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  <w:bookmarkEnd w:id="1485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сопровождение семьи будущего первоклассника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  <w:bookmarkEnd w:id="1486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Психолого-педагогическая характеристика старших дошкольников с ограниченными возможностями в развитии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  <w:bookmarkEnd w:id="1487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организации и содержания предшкольной подготовки детей с особыми образовательными потребностями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  <w:bookmarkEnd w:id="1488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Выходное тестирование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  <w:bookmarkEnd w:id="1489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90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491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информационных технологий в дошкольном и начальном образовании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492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технологии проектирования образовательного контента для дошкольников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493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работы с образовательными порталами и педагогическими сетевыми сообществами, в сети Интернет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494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образовательные технологии в предшкольной подготовке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495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интерактивных технологий обучения в воспитательно-образовательный процесс предшкольной подготовки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1496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использования методики М.Монтессори в предшкольной подготовке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97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498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старшего дошкольника как социально и функционально успешной личности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499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единого образовательного пространства дошкольной организации образования и начальной школы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500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сказкотерапии в подготовке детей 5-6 лет к школьному обучению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1501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теории решения изобретательных задач в процессе предшкольной подготовки детей 5-6 лет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1502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дивергентного мышления детей 5-6 лет в процессе предшкольной подготовки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1503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технологии критического мышления в процессе предшкольной подготовки детей 5-6 лет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1504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Игровые технологии подготовки детей 5-6 лет к школьному обучению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1505"/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здоровьесберегающих технологий в группах (классах) предшкольной подготовки детей 5-6 лет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bookmarkStart w:name="z1589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15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1592" w:id="1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"Использование информационно-коммуникационных технологий в деятельности воспитателя в условиях новой парадигмы образования" для руководителей (заведующих), методистов, воспитателей предшколы дошкольных организаций</w:t>
      </w:r>
    </w:p>
    <w:bookmarkEnd w:id="1507"/>
    <w:bookmarkStart w:name="z1593" w:id="1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08"/>
    <w:bookmarkStart w:name="z1594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"Использование информационно-коммуникационных технологий в деятельности воспитателя в условиях новой парадигмы образования" для руководителей (заведующих), методистов, воспитателей предшколы дошкольных организаций (далее - Программа) регулирует обучение руководителей (заведующих), методистов, воспитателей предшколы дошкольных организаций.</w:t>
      </w:r>
    </w:p>
    <w:bookmarkEnd w:id="1509"/>
    <w:bookmarkStart w:name="z1595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Программа направлена на развитие у руководителей (заведующих), методистов, воспитателей предшколы дошкольных организаций необходимого объҰма знаний в формировании устойчивой компетентности по профессиональным информационно-коммуникационным технологиям (далее – ИКТ) в условиях введения Государственного общеобязательного стандарта дошкольного воспитания и обучения,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23 августа 2012 года № 1080 "Об утверждении государственных общеобязательных стандартов образования соответствующих уровней образования".</w:t>
      </w:r>
    </w:p>
    <w:bookmarkEnd w:id="1510"/>
    <w:bookmarkStart w:name="z1596" w:id="1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1511"/>
    <w:bookmarkStart w:name="z1597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профессиональных компетентностей руководителей (заведующих), методистов, воспитателей предшколы дошкольных организаций по использованию ИКТ в своей деятельности в условиях новой парадигмы образования.</w:t>
      </w:r>
    </w:p>
    <w:bookmarkEnd w:id="1512"/>
    <w:bookmarkStart w:name="z1598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1513"/>
    <w:bookmarkStart w:name="z1599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сформировать концептуальное понимание нормативных правовых, теоретических основ модернизации образования в контексте использования средств развития ИКТ-компетентности;</w:t>
      </w:r>
    </w:p>
    <w:bookmarkEnd w:id="1514"/>
    <w:bookmarkStart w:name="z1600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сформировать умения по использованию инновационных форм и методов вовлечения обучающихся в процесс обучения;</w:t>
      </w:r>
    </w:p>
    <w:bookmarkEnd w:id="1515"/>
    <w:bookmarkStart w:name="z1601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содействовать умениям применять технологии психолого-педагогического сопровождения в образовательном пространстве; </w:t>
      </w:r>
    </w:p>
    <w:bookmarkEnd w:id="1516"/>
    <w:bookmarkStart w:name="z1602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развить навыки организации работы эффективного использования ИКТ в деятельности руководителей (заведующих), методистов, воспитателей предшколы дошкольных организаций образования;</w:t>
      </w:r>
    </w:p>
    <w:bookmarkEnd w:id="1517"/>
    <w:bookmarkStart w:name="z1603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повысить уровень информационно-коммуникационной компетентности в процессе предшкольной подготовки и собственной профессиональной деятельности.</w:t>
      </w:r>
    </w:p>
    <w:bookmarkEnd w:id="1518"/>
    <w:bookmarkStart w:name="z1604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519"/>
    <w:bookmarkStart w:name="z1605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приоритетные направления государственной политики в сфере образования, нормативные правовые акты, регламентирующие деятельность дошкольных организаций, сущность процесса обновления методической системы образования путем использования инновационных технологий;</w:t>
      </w:r>
    </w:p>
    <w:bookmarkEnd w:id="1520"/>
    <w:bookmarkStart w:name="z1606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проектировать современный урок с использованием информационных ресурсов и создавать дидактическое обеспечение образовательного процесса, использовать информационно-коммуникационные технологии в учебно-воспитательной деятельности;</w:t>
      </w:r>
    </w:p>
    <w:bookmarkEnd w:id="1521"/>
    <w:bookmarkStart w:name="z1607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навыками применения информационно-коммуникационных технологий в целостном педагогическом процессе, навыками использования ИКТ и развивающих других технологий для обеспечения качества образовательного процесса на каждой возрастной ступени развития личности ребенка.</w:t>
      </w:r>
    </w:p>
    <w:bookmarkEnd w:id="1522"/>
    <w:bookmarkStart w:name="z1608" w:id="1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1523"/>
    <w:bookmarkStart w:name="z1609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5 модулей:</w:t>
      </w:r>
    </w:p>
    <w:bookmarkEnd w:id="1524"/>
    <w:bookmarkStart w:name="z1610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нормативно-правовой;</w:t>
      </w:r>
    </w:p>
    <w:bookmarkEnd w:id="1525"/>
    <w:bookmarkStart w:name="z1611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психолого-педагогический; </w:t>
      </w:r>
    </w:p>
    <w:bookmarkEnd w:id="1526"/>
    <w:bookmarkStart w:name="z1612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содержательный; </w:t>
      </w:r>
    </w:p>
    <w:bookmarkEnd w:id="1527"/>
    <w:bookmarkStart w:name="z1613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технологический; </w:t>
      </w:r>
    </w:p>
    <w:bookmarkEnd w:id="1528"/>
    <w:bookmarkStart w:name="z1614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вариативный. </w:t>
      </w:r>
    </w:p>
    <w:bookmarkEnd w:id="1529"/>
    <w:bookmarkStart w:name="z1615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модулей основывается на учебно-тематическом плане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End w:id="1530"/>
    <w:bookmarkStart w:name="z1616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Темы вариативного модуля определяются слушателями в ходе входного анкетирования. </w:t>
      </w:r>
    </w:p>
    <w:bookmarkEnd w:id="1531"/>
    <w:bookmarkStart w:name="z1617" w:id="1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1532"/>
    <w:bookmarkStart w:name="z1618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курсового обучения составляет 72 академических часа.</w:t>
      </w:r>
    </w:p>
    <w:bookmarkEnd w:id="1533"/>
    <w:bookmarkStart w:name="z1619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1534"/>
    <w:bookmarkStart w:name="z1620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1535"/>
    <w:bookmarkStart w:name="z1621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1536"/>
    <w:bookmarkStart w:name="z1622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Образовательный процесс включает интерактивные формы и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вопросов.</w:t>
      </w:r>
    </w:p>
    <w:bookmarkEnd w:id="1537"/>
    <w:bookmarkStart w:name="z1623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уровня сформированности профессиональных компетенций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15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воспитателя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новой парадигмы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 для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(заведующих), методистов,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воспитателей предшколы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организаций</w:t>
            </w:r>
          </w:p>
        </w:tc>
      </w:tr>
    </w:tbl>
    <w:bookmarkStart w:name="z1625" w:id="1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15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7523"/>
        <w:gridCol w:w="441"/>
        <w:gridCol w:w="284"/>
        <w:gridCol w:w="442"/>
        <w:gridCol w:w="284"/>
        <w:gridCol w:w="442"/>
        <w:gridCol w:w="311"/>
        <w:gridCol w:w="285"/>
        <w:gridCol w:w="285"/>
        <w:gridCol w:w="285"/>
        <w:gridCol w:w="311"/>
        <w:gridCol w:w="285"/>
        <w:gridCol w:w="443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40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-класс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мини-занятия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1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542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дошкольного воспитания и обучения. Государственная программа развития образования и науки на 2016-2019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 205, в части дошкольного воспитания и обучения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543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преемственности содержания дошкольного воспитания и обучения и начального образования в условиях обновления содержания среднего образования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44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 - педагогический модуль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545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старшего дошкольника в образовательном процессе предшкольной подготовки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546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проектирования индивидуальной образовательной траектории воспитанника предшколы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547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индивидуальной образовательной траектории развития воспитанника в процессе предшкольной подготовки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1548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здоровьесберегающей среды в организациях образования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49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550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Образовательная программа предшкольной подготовки. Формирование навыков исследования у младших школьников в соответствии с Государственным общеобязательным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соответствующих уровней образования от 23 августа 2012 года №1080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551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педагогического процесса предшкольной подготовки детей 5-7 лет в условиях обновления содержания образования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552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предметно-развивающей среды при подготовке к школе. Использование электронных образовательных ресурсов в образовательном процессе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1553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ИКТ современного педагога. Использование ИКТ –технологий в преподавании и обучении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1554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сетевые и облачные технологий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1555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Интеллектуальное развитие детей 5-6 лет в процессе предшкольной подготовки.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1556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разработки дидактического обеспечения уроков с использованием мультимедийных технологий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1557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социальных навыков детей 5-6 лет в процессе предшкольной подготовки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1558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готовности к обучению в школе, критерии и показатели зрелости старших дошкольников с использованием ИКТ. Исследование готовности детей к обучению в школе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1559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Критериальное оценивание знаний, умений и навыков старших дошкольников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1560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 использование интерактивных технологий обучения в предшкольной подготовке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1561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Панорамная защита мини – урока на основе микрообучения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  <w:bookmarkEnd w:id="1562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Входное и выходное тестирование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63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564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и мультимедийные подходы к проектированию инновационной деятельности педагога. Возможности информационных технологий в дошкольном образовании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565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технологии проектирования образовательного контента для дошкольников средствами стандартного программного обеспечения. Цифровой контент на примере одного занятия по предшкольной подготовке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566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работы с образовательными порталами и педагогическими сетевыми сообществами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567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Понятие и педагогическое значение использования цифровых образовательных ресурсов: планшеты, смартфоны. Новые подходы к совершенствованию современного занятия на основе ИКТ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568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создания цифрового электронного ресурса с помощью специальных программ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1569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Блума как методика оценки успешности обучения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70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571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старшего дошкольника как социально и функционально успешной личности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572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сказкотерапии в подготовке детей 5-6 лет к школьному обучению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573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теории решения изобретательских задач в процессе предшкольной подготовки детей 5-6 лет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1574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единого образовательного пространства дошкольной организации образовании и начальной школы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1575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педагогических работников методам обеспечения качества образования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1576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здоровьесберегающих технологий в группах (классах) предшкольной подготовки детей 5-6 лет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1577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технологии критического мышления в процессе предшкольной подготовки детей 5-6 лет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1578"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Игровые технологии подготовки детей 5-6 лет к школьному обучению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bookmarkStart w:name="z1666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15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1669" w:id="1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"Лидерство как фактор успешности педагогического коллектива" для директоров организаций среднего образования с казахским и русским языками обучения</w:t>
      </w:r>
    </w:p>
    <w:bookmarkEnd w:id="1580"/>
    <w:bookmarkStart w:name="z1670" w:id="1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81"/>
    <w:bookmarkStart w:name="z1671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Образовательная программа курсов повышения квалификации педагогических кадров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Лидерство как фактор успешности педагогического коллектива" для директоров организаций среднего образования с казахским и русским языками обучения (далее – Программа) регулирует обучение директоров организаций среднего образования с казахским и русским языками обучения.</w:t>
      </w:r>
    </w:p>
    <w:bookmarkEnd w:id="1582"/>
    <w:bookmarkStart w:name="z1672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Образовательная программа направлена на повышение профессиональной компетентности директоров организаций среднего образования необходимому объему знаний по развитию лидерских качеств, профессиональных навыков современного руководителя, необходимых для эффективной работы в условиях обновления содержания образования.</w:t>
      </w:r>
    </w:p>
    <w:bookmarkEnd w:id="1583"/>
    <w:bookmarkStart w:name="z1673" w:id="1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1584"/>
    <w:bookmarkStart w:name="z1674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лидерских навыков директоров организаций среднего образования для достижения успешности педагогического коллектива.</w:t>
      </w:r>
    </w:p>
    <w:bookmarkEnd w:id="1585"/>
    <w:bookmarkStart w:name="z1675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1586"/>
    <w:bookmarkStart w:name="z1676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совершенствовать понимание концептуальных основ лидерства;</w:t>
      </w:r>
    </w:p>
    <w:bookmarkEnd w:id="1587"/>
    <w:bookmarkStart w:name="z1677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осмыслить стратегии успешности на основе анализа деятельности педагогического коллектива;</w:t>
      </w:r>
    </w:p>
    <w:bookmarkEnd w:id="1588"/>
    <w:bookmarkStart w:name="z1678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овладеть навыками психологического анализа и методикой выработки планов успешности коллектива.</w:t>
      </w:r>
    </w:p>
    <w:bookmarkEnd w:id="1589"/>
    <w:bookmarkStart w:name="z1679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590"/>
    <w:bookmarkStart w:name="z1680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нормативные правовые акты, концептуальные основы лидерства;</w:t>
      </w:r>
    </w:p>
    <w:bookmarkEnd w:id="1591"/>
    <w:bookmarkStart w:name="z1681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использовать методы исследования урока (Lesson Study – лессон стади), коучинга и менторинга для внутришкольного повышения квалификации, совершенствовать лидерские навыки для разработки стратегической программы развития школы;</w:t>
      </w:r>
    </w:p>
    <w:bookmarkEnd w:id="1592"/>
    <w:bookmarkStart w:name="z1682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техникой SWOT-анализа (Strengths Weaknesses Opportunities Threats - Стренс Уикнесис Опотьюнитис Сретс) и SMART-целей (Self Monitoring Analysis And Reporting Technology – Cелф Мониторинг Анализис энд Рипотинг Текнолоджи) для осмысления сути стандартов эвалюации, навыками распределения лидерства соответственно потенциалу педагогического коллектива.</w:t>
      </w:r>
    </w:p>
    <w:bookmarkEnd w:id="1593"/>
    <w:bookmarkStart w:name="z1683" w:id="1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1594"/>
    <w:bookmarkStart w:name="z1684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состоит из 6 модулей: </w:t>
      </w:r>
    </w:p>
    <w:bookmarkEnd w:id="1595"/>
    <w:bookmarkStart w:name="z1685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1596"/>
    <w:bookmarkStart w:name="z1686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управленческий;</w:t>
      </w:r>
    </w:p>
    <w:bookmarkEnd w:id="1597"/>
    <w:bookmarkStart w:name="z1687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психолого - педагогический; </w:t>
      </w:r>
    </w:p>
    <w:bookmarkEnd w:id="1598"/>
    <w:bookmarkStart w:name="z1688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содержательный; </w:t>
      </w:r>
    </w:p>
    <w:bookmarkEnd w:id="1599"/>
    <w:bookmarkStart w:name="z1689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технологический; </w:t>
      </w:r>
    </w:p>
    <w:bookmarkEnd w:id="1600"/>
    <w:bookmarkStart w:name="z1690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вариативный. </w:t>
      </w:r>
    </w:p>
    <w:bookmarkEnd w:id="1601"/>
    <w:bookmarkStart w:name="z1691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модулей основывается на учебно-тематическом плане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End w:id="1602"/>
    <w:bookmarkStart w:name="z1692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Темы вариативного модуля определяются слушателями в ходе входного анкетирования. </w:t>
      </w:r>
    </w:p>
    <w:bookmarkEnd w:id="1603"/>
    <w:bookmarkStart w:name="z1693" w:id="1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1604"/>
    <w:bookmarkStart w:name="z1694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курсового обучения составляет 80 академических часов.</w:t>
      </w:r>
    </w:p>
    <w:bookmarkEnd w:id="1605"/>
    <w:bookmarkStart w:name="z1695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организуется в соответствии с УТП. При организации очных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1606"/>
    <w:bookmarkStart w:name="z1696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1607"/>
    <w:bookmarkStart w:name="z1697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1608"/>
    <w:bookmarkStart w:name="z1698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Образовательный процесс включает интерактивные формы и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вопросов.</w:t>
      </w:r>
    </w:p>
    <w:bookmarkEnd w:id="1609"/>
    <w:bookmarkStart w:name="z1699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уровня сформированности профессиональных компетенций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16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"Лидерство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 успешности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педагогического коллектива"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директоров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и русским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языками обучения</w:t>
            </w:r>
          </w:p>
        </w:tc>
      </w:tr>
    </w:tbl>
    <w:bookmarkStart w:name="z1701" w:id="1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16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168"/>
        <w:gridCol w:w="374"/>
        <w:gridCol w:w="241"/>
        <w:gridCol w:w="374"/>
        <w:gridCol w:w="374"/>
        <w:gridCol w:w="241"/>
        <w:gridCol w:w="241"/>
        <w:gridCol w:w="241"/>
        <w:gridCol w:w="241"/>
        <w:gridCol w:w="241"/>
        <w:gridCol w:w="241"/>
        <w:gridCol w:w="374"/>
        <w:gridCol w:w="374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12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-класс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3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614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Президента Республики Казахстан "План нации – 100 конкретных шагов" от 20 мая 2015 года, в части среднего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615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программа развития образования и науки Республики Казахстан на 2016-2019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 205, в части среднего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16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617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Лидерство и менеджмент в условиях реализации обновленного содержания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618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педагогического менеджмента путем внедрения принципов корпоративного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619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Лидерство как фактор формирования управленческой культуры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1620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Внутришкольный контроль - как фактор стимулирования успешности менеджмента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1621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урока (Lesson Study – лессон стади), коучинг, менторинг – как целостный процесс внутришкольной системы повышения квалификации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22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623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Эмоциональный интеллект как критерий успешности и эффективного лидерства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624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экстремизма и терроризма в школе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625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интеллект как фактор успешности профессиональной деятельности руко-водителя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1626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и реагирование на насилие в школах как одно из приоритетных направлений социальной политики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1627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 гендерного подхода в целостном педагогическом процессе школы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28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629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Концептуальные основы лидерства в школьном образовании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630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лидера в современном образовательном обществе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631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Трехъязычие как ресурс развития конкурентоспособного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632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лидерства в школе. Ключевые принципы построение взаимоотношений с коллективом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633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 создания команды лидеров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1634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Саморегуляция - как предпосылки лидерства. Обратная связь. Рефлексия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1635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руководителя организации образования в адаптации образовательной среды и создании поддержки обучающихся с особыми образовательными потребностями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1636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единиц измерений индикаторов качества на основе квалиметрического подхода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  <w:bookmarkEnd w:id="1637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системы критериального оценивания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  <w:bookmarkEnd w:id="1638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Эвалюация – процесс осмысления достижений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  <w:bookmarkEnd w:id="1639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Мотивация – как одна из функции педагогического менеджмента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40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641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стратегического планирования - условие успешной школы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642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SWOT-анализ (Strengths Weaknesses Opportunities Threats- Стренс Уикнесис Опотьюнитис Сретс) и SMART-цели (Self Monitoring Analysis and reporting technology – Селф Анализис энд Рипотинг Текнолоджи) как основные составляющие при планировании развития школы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643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эвалюации в осмыслении планирования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1644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создания ситуации успеха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1645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как основа диагностики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46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1647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Информационно-коммуникативная технология в работе педагогов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1648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контент учебного занятия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1649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портфолио как одно из составляющих образовательного рейтинга учителей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1650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документооборот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1651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характеристика компетентного лидера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1652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коммуникативных умений и навыков профессионального педагогического общения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  <w:bookmarkEnd w:id="1653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развитием функциональной грамотности школьников в рамках международных исследований: по оценке образовательных достижений обучающихся (Programme for International Student Assessment – Программ фор интернейшнл стюдент ассесмент) (далее - PISA); по оценке качества математического и естественно-научного образования (Trendsin International Mathematics and Science Study – Трендсин Интернейшинал Математикс энд Сайнс Стади) (далее - TIMSS), по оценке качества чтения и понимания текста (Progressin International Reading Literacy Study – Прогрессин Интернейшинал Ридинг Литераси Стади) (далее - PIRLS):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проблемы и перспективы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  <w:bookmarkEnd w:id="1654"/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Предметно-языковая интеграция как условие практической реализации Концепции полиязычия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1746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16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1749" w:id="16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"Управленческая деятельность и менеджмент в контексте новой парадигмы образования" для директоров организаций среднего образования с казахским и русским языками обучения</w:t>
      </w:r>
    </w:p>
    <w:bookmarkEnd w:id="1656"/>
    <w:bookmarkStart w:name="z1750" w:id="1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57"/>
    <w:bookmarkStart w:name="z1751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"Управленческая деятельность и менеджмент в контексте новой парадигмы образования" для директоров организаций среднего образования с казахским и русским языками обучения (далее - Программа) регулирует обучение директоров организаций среднего образования с казахским и русским языками обучения.</w:t>
      </w:r>
    </w:p>
    <w:bookmarkEnd w:id="1658"/>
    <w:bookmarkStart w:name="z1752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повышение квалификации директоров организаций среднего образования по вопросам стратегического, системного обновления педагогического менеджмента качества обучения для эффективного управления инновационным процессом в организациях среднего образования в контексте обновления содержания образования.</w:t>
      </w:r>
    </w:p>
    <w:bookmarkEnd w:id="1659"/>
    <w:bookmarkStart w:name="z1753" w:id="1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1660"/>
    <w:bookmarkStart w:name="z1754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профессиональной управленческой компетентности директоров организаций среднего образования в управлении инновационным развитием организации среднего образования в контексте концептуальных идей обновления содержания образования.</w:t>
      </w:r>
    </w:p>
    <w:bookmarkEnd w:id="1661"/>
    <w:bookmarkStart w:name="z1755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1662"/>
    <w:bookmarkStart w:name="z1756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расширить знания и навыки в сфере управленческой деятельности и менеджмента с интеграцией инновационных форм, методов и средств обучения для обеспечения сплоченности коллектива и его направленности на обновление, развитие, успех;</w:t>
      </w:r>
    </w:p>
    <w:bookmarkEnd w:id="1663"/>
    <w:bookmarkStart w:name="z1757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сформировать эффективные модели принятия управленческих решений на основе владения стратегического и тактического планирования;</w:t>
      </w:r>
    </w:p>
    <w:bookmarkEnd w:id="1664"/>
    <w:bookmarkStart w:name="z1758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расширить знания по формированию функциональной грамотности обучающихся в международных исследованиях;</w:t>
      </w:r>
    </w:p>
    <w:bookmarkEnd w:id="1665"/>
    <w:bookmarkStart w:name="z1759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сформировать знания и навыки применения критериального оценивания учебных достижений обучающихся; </w:t>
      </w:r>
    </w:p>
    <w:bookmarkEnd w:id="1666"/>
    <w:bookmarkStart w:name="z1760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сформировать навыки проектирования образовательного процесса с применением современных методов обучения: исследование урока (Lesson Study-Лессон стади), интегрированного предметно-языкового обучения CLIL (Content and Language Integrated Learning - Контент энд Лангуидж Интегрейтид Ленинг), смарт-обучения (Smart-Learning-смарт-ленинг), критического мышления.</w:t>
      </w:r>
    </w:p>
    <w:bookmarkEnd w:id="1667"/>
    <w:bookmarkStart w:name="z1761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668"/>
    <w:bookmarkStart w:name="z1762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приоритетные направления развития среднего образования, основополагающие идеи и принципы управления школой на основе менеджмента в контексте обновления содержания образования, современные тренды в образовании: смарт-обучение, робототехнику, STEAM-обучение (Science, Technology, Engineering, Art and Mathematics - Сайнс Технолоджи Инжиниринг Арт энд математикс);</w:t>
      </w:r>
    </w:p>
    <w:bookmarkEnd w:id="1669"/>
    <w:bookmarkStart w:name="z1763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умеют самостоятельно осуществлять стратегическое и тактическое планирование, применять критериальную систему оценивания учебных достижений обучающихся, создавать электронное портфолио для самооценки руководителя, управлять инновационным развитием в контексте обновления содержания и методов образования, создания единого воспитательного пространства, организации профильного и предшкольного образования; </w:t>
      </w:r>
    </w:p>
    <w:bookmarkEnd w:id="1670"/>
    <w:bookmarkStart w:name="z1764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способами стратегического и тактического планирования образовательной деятельностью школы в условиях обновления содержания образования.</w:t>
      </w:r>
    </w:p>
    <w:bookmarkEnd w:id="1671"/>
    <w:bookmarkStart w:name="z1765" w:id="16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1672"/>
    <w:bookmarkStart w:name="z1766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состоит из 6 модулей: </w:t>
      </w:r>
    </w:p>
    <w:bookmarkEnd w:id="1673"/>
    <w:bookmarkStart w:name="z1767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1674"/>
    <w:bookmarkStart w:name="z1768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управленческий;</w:t>
      </w:r>
    </w:p>
    <w:bookmarkEnd w:id="1675"/>
    <w:bookmarkStart w:name="z1769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психолого-педагогический; </w:t>
      </w:r>
    </w:p>
    <w:bookmarkEnd w:id="1676"/>
    <w:bookmarkStart w:name="z1770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содержательный;</w:t>
      </w:r>
    </w:p>
    <w:bookmarkEnd w:id="1677"/>
    <w:bookmarkStart w:name="z1771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технологический;</w:t>
      </w:r>
    </w:p>
    <w:bookmarkEnd w:id="1678"/>
    <w:bookmarkStart w:name="z1772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вариативный. </w:t>
      </w:r>
    </w:p>
    <w:bookmarkEnd w:id="1679"/>
    <w:bookmarkStart w:name="z1773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модулей основывается на учебно-тематическом плане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End w:id="1680"/>
    <w:bookmarkStart w:name="z1774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Темы вариативного модуля определяются слушателями в ходе входного анкетирования.</w:t>
      </w:r>
    </w:p>
    <w:bookmarkEnd w:id="1681"/>
    <w:bookmarkStart w:name="z1775" w:id="1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1682"/>
    <w:bookmarkStart w:name="z1776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курсового обучения составляет 80 академических часов.</w:t>
      </w:r>
    </w:p>
    <w:bookmarkEnd w:id="1683"/>
    <w:bookmarkStart w:name="z1777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1684"/>
    <w:bookmarkStart w:name="z1778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1685"/>
    <w:bookmarkStart w:name="z1779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1686"/>
    <w:bookmarkStart w:name="z1780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Образовательный процесс включает интерактивные формы и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вопросов.</w:t>
      </w:r>
    </w:p>
    <w:bookmarkEnd w:id="1687"/>
    <w:bookmarkStart w:name="z1781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уровня сформированности профессиональных компетенций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16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"Управленческая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 менеджмент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контексте новой парадигмы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 для директоров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с казахским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русским языками обучения</w:t>
            </w:r>
          </w:p>
        </w:tc>
      </w:tr>
    </w:tbl>
    <w:bookmarkStart w:name="z1783" w:id="1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16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9157"/>
        <w:gridCol w:w="241"/>
        <w:gridCol w:w="241"/>
        <w:gridCol w:w="374"/>
        <w:gridCol w:w="374"/>
        <w:gridCol w:w="241"/>
        <w:gridCol w:w="241"/>
        <w:gridCol w:w="241"/>
        <w:gridCol w:w="241"/>
        <w:gridCol w:w="374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690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91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692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в области среднего образования в условиях обновления содержания образования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693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программа развития образования и науки Республики Казахстан на 2016 - 2019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 205, в части среднего образования. Закон Республики Казахстан от 27 июля 2007 года "Об образовании", в части среднего образования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694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противодействии коррупции" от 18 ноября 2015 года, в части среднего образования. Приоритетные направления антикоррупционной программы действия Республики Казахстан на 2015-2020 годы, в части среднего образования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95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696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инновационным развитием в контексте обновления содержания образования, создания единого воспитательного пространства, организация профильного и предшкольного образования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697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подходы к проведению государственной аттестации органи-заций образования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698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Внутришкольный контроль – одна из форм управления образованием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99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700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портрет и компетенции руководителя - лидера новой формации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701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религиозного экстремизма и терроризма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702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управленческой дея-тельности с педагогическим коллективом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1703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Тайм-менеджмент как элемент системы эффективного планирования и управления временем в организации образования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04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705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планирование: стратегическое и тактическое планирование. Составление планов организации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706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учебной программы: долгосрочное, среднесрочное, краткосрочное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707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как процесс планирования, мотивации и контроля для достижения цели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708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результатов деятельности школы и планирование изменений с помощью техник: Swot-анализ (Strengths Weaknesses Opportunities Threats - Стренс Уикнесис Опотьюнитис Сретс) и Smart-цели (Self monitoring analysis and reporting technology – Селф мониторинг анализис энд рипотинг текнолоджи)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709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критериальной системы оценивания: целеполагание, принципы и виды оценивания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1710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школой: стратегическое и тактическое планирование, проекти-рование, контроль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1711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квалиметрии в процедурах аттестации организаций образования, педагогических кадров, организации мониторинга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1712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урока (Lesson Study -Лессон-стади) как средство развития и совершенствования преподавания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  <w:bookmarkEnd w:id="1713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предметно-языкового инте-грированного обучения (Content and Language Integrated Learning – Контент энд Лангуидж Интегрейтид Ленинг) (далее - CLIL)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  <w:bookmarkEnd w:id="1714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Микропреподавание "Управление инновационным развитием организа-ции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  <w:bookmarkEnd w:id="1715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Микропреподавание: "Мини-проект программы развития школы"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16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717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портфолио – инструмент самооценки руководителя школы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718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Сетевая модель автоматизированного внутришкольного мониторинга качества обучения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719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тренды в образовании: смарт-обучение (Smart-Learning – смарт-ленинг), робототехника, STEAM (Science Technology Engineering Math - Сайнс Технолоджи Инжиниринг Математикс)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1720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профессиональной компететности руководителя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21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1722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и профессиональное партнерство в развитии школы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1723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вопросов при проверке управленческой деятельности директоров школ, при проведении государственных закупок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1724"/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принципов корпоративного управления школой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1820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17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1823" w:id="17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"Создание корпоративной среды в управлении качеством образования" для директоров организаций среднего образования с казахским и русским языками обучения</w:t>
      </w:r>
    </w:p>
    <w:bookmarkEnd w:id="1726"/>
    <w:bookmarkStart w:name="z1824" w:id="1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27"/>
    <w:bookmarkStart w:name="z1825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"Создание корпоративной среды в управлении качеством образования" для директоров организаций среднего образования с казахским и русским языками обучения (далее – Программа) регулирует обучение директоров организаций среднего образования с казахским и русским языками обучения.</w:t>
      </w:r>
    </w:p>
    <w:bookmarkEnd w:id="1728"/>
    <w:bookmarkStart w:name="z1826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обучение директоров организаций среднего образования по учебной работе управлению качеством образовательного процесса, качеством условий и эффективного корпоративного взаимодействия педагогов, являющегося важным условием обеспечения качества образования в рамках новых нормативных правовых актов по обновлению содержания среднего образования.</w:t>
      </w:r>
    </w:p>
    <w:bookmarkEnd w:id="1729"/>
    <w:bookmarkStart w:name="z1827" w:id="1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Цели и задачи Программы, ожидаемые результаты</w:t>
      </w:r>
    </w:p>
    <w:bookmarkEnd w:id="1730"/>
    <w:bookmarkStart w:name="z1828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профессиональной компетентности директоров организаций среднего образования по созданию корпоративной среды.</w:t>
      </w:r>
    </w:p>
    <w:bookmarkEnd w:id="1731"/>
    <w:bookmarkStart w:name="z1829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1732"/>
    <w:bookmarkStart w:name="z1830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основные направления модернизации системы среднего образования Республики Казахстан и современные концепции в области создания корпоративной среды, теории и практики управления качеством образования;</w:t>
      </w:r>
    </w:p>
    <w:bookmarkEnd w:id="1733"/>
    <w:bookmarkStart w:name="z1831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сформировать умения по управлению качеством образования согласно нормативным правовым актам при переходе на обновленное содержание образования;</w:t>
      </w:r>
    </w:p>
    <w:bookmarkEnd w:id="1734"/>
    <w:bookmarkStart w:name="z1832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сформировать деловые и коммуникативные навыки по созданию корпоративной среды для эффективных партнерских взаимоотношений в управлении качеством образования; </w:t>
      </w:r>
    </w:p>
    <w:bookmarkEnd w:id="1735"/>
    <w:bookmarkStart w:name="z1833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выработать умения в области мониторинга процессов развития диагностики и оценивания качества организации образовательного процесса в современной школе;</w:t>
      </w:r>
    </w:p>
    <w:bookmarkEnd w:id="1736"/>
    <w:bookmarkStart w:name="z1834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сформировать компетентность по применению информационно-коммуникационных технологий (далее – ИКТ) на основе самоанализа управленческой деятельности, направленной на развитие корпоративной культуры;</w:t>
      </w:r>
    </w:p>
    <w:bookmarkEnd w:id="1737"/>
    <w:bookmarkStart w:name="z1835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предоставить дополнительную информацию в целях удовлетворения запросов слушателей.</w:t>
      </w:r>
    </w:p>
    <w:bookmarkEnd w:id="1738"/>
    <w:bookmarkStart w:name="z1836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739"/>
    <w:bookmarkStart w:name="z1837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концептуальные основы нормативных правовых актов в контексте новой парадигмы среднего образования, теоретико-методологические основы по созданию корпоративной среды и управлению качеством образования, современные подходы по развитию корпоративной культуры в педагогическом коллективе, продуктивные технологии и методы корпоративного взаимодействия, направленные на обеспечение качества образования;</w:t>
      </w:r>
    </w:p>
    <w:bookmarkEnd w:id="1740"/>
    <w:bookmarkStart w:name="z1838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креативно использовать современные инновационные технологии корпоративного взаимодействия, гарантирующие успех, результат, использовать командный подход в управлении качеством образовательного процесса, качеством условий и качеством педагогических кадров, творческого потенциала и лидерских качеств личности педагога;</w:t>
      </w:r>
    </w:p>
    <w:bookmarkEnd w:id="1741"/>
    <w:bookmarkStart w:name="z1839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навыками совершенствования управленческой практики на основе разработки системы внутренней оценки собственной деятельности и эффективности обучения и преподавания, навыками владения современными ИКТ в условиях интенсификации управленческой и педагогической деятельности, управления качеством образования.</w:t>
      </w:r>
    </w:p>
    <w:bookmarkEnd w:id="1742"/>
    <w:bookmarkStart w:name="z1840" w:id="1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1743"/>
    <w:bookmarkStart w:name="z1841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6 модулей:</w:t>
      </w:r>
    </w:p>
    <w:bookmarkEnd w:id="1744"/>
    <w:bookmarkStart w:name="z1842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нормативно-правовой;</w:t>
      </w:r>
    </w:p>
    <w:bookmarkEnd w:id="1745"/>
    <w:bookmarkStart w:name="z1843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управленческий;</w:t>
      </w:r>
    </w:p>
    <w:bookmarkEnd w:id="1746"/>
    <w:bookmarkStart w:name="z1844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психолого-педагогический;</w:t>
      </w:r>
    </w:p>
    <w:bookmarkEnd w:id="1747"/>
    <w:bookmarkStart w:name="z1845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содержательный;</w:t>
      </w:r>
    </w:p>
    <w:bookmarkEnd w:id="1748"/>
    <w:bookmarkStart w:name="z1846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технологический;</w:t>
      </w:r>
    </w:p>
    <w:bookmarkEnd w:id="1749"/>
    <w:bookmarkStart w:name="z1847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вариативный.</w:t>
      </w:r>
    </w:p>
    <w:bookmarkEnd w:id="1750"/>
    <w:bookmarkStart w:name="z1848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модулей основывается на учебно-тематическом плане (далее –УТП)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End w:id="1751"/>
    <w:bookmarkStart w:name="z1849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Темы вариативного модуля определяются слушателями в ходе входного анкетирования. </w:t>
      </w:r>
    </w:p>
    <w:bookmarkEnd w:id="1752"/>
    <w:bookmarkStart w:name="z1850" w:id="17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1753"/>
    <w:bookmarkStart w:name="z1851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курсового обучения составляет 80 академических часов.</w:t>
      </w:r>
    </w:p>
    <w:bookmarkEnd w:id="1754"/>
    <w:bookmarkStart w:name="z1852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1755"/>
    <w:bookmarkStart w:name="z1853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1756"/>
    <w:bookmarkStart w:name="z1854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1757"/>
    <w:bookmarkStart w:name="z1855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Образовательный процесс включает интерактивные формы и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вопросов.</w:t>
      </w:r>
    </w:p>
    <w:bookmarkEnd w:id="1758"/>
    <w:bookmarkStart w:name="z1856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уровня сформированности профессиональных компетенций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17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корпоративной среды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управлении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 для директоров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с казахским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русским языками обучения</w:t>
            </w:r>
          </w:p>
        </w:tc>
      </w:tr>
    </w:tbl>
    <w:bookmarkStart w:name="z1858" w:id="17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17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301"/>
        <w:gridCol w:w="374"/>
        <w:gridCol w:w="241"/>
        <w:gridCol w:w="374"/>
        <w:gridCol w:w="374"/>
        <w:gridCol w:w="241"/>
        <w:gridCol w:w="241"/>
        <w:gridCol w:w="241"/>
        <w:gridCol w:w="241"/>
        <w:gridCol w:w="241"/>
        <w:gridCol w:w="241"/>
        <w:gridCol w:w="241"/>
        <w:gridCol w:w="374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61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 занятий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 по выбору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мини-урока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2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763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Президента Республики Казахстан "План нации – 100 конкретных шагов" от 20 мая 2015 года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764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среднего образования. Государственная программа развития образования и науки Республики Казахстан от 1 марта 2016 года № 205 на 2016 - 2019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Казахстан, в части среднего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65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766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практика управления качеством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767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Личностно-ориентированная парадигма в управлении качеством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768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Самоменеджмент в деятельности руководителя организаций среднего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1769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принципы, особенности и пути эффективной организации работы команды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1770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Корпоративная культура современного менеджера учебного процесса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  <w:bookmarkEnd w:id="1771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мониторинга и анализа управленческой деятельности современной школы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72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773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делового стиля и коммуникативных навыков профессионально-педагогических взаимоотношений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774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гражданской активности, патриотизма и лидерских качеств личности школьника в реализации общенациональной идеи "Мәнгілік ел"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775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развития личности ученика и проектирование его индивидуального образовательного маршрута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1776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Психологические основы управления педагогическим коллективом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77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778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Теоретико-методологические основы создания корпоративной среды организации среднего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779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Корпоративная среда как условие формирования корпоративной культуры организации среднего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780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развитием корпоративной культуры педагогов в обеспечении качества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781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тенденции развития корпоративной среды в управлении качеством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782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Сущность и содержание деятельности педагогического коллектива в корпоративной среде организации среднего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1783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корпоративной среды как фактор повышения качества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1784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и значение корпоративной среды по обеспечению качества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1785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подходы по развитию корпоративной культуры в педагогическом коллективе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  <w:bookmarkEnd w:id="1786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Микрообучение: стратегическая модель управления школой с помощью техники Swot-анализа (Strengths Weaknesses Opportunities Threats - Стренс Уикнесис Опотьюнитис Сретс) и Smart-цели (self monitoring analysis and reporting technology – селф мониторинг анализис энд рипотинг текнолоджи)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  <w:bookmarkEnd w:id="1787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Критериальный подход в оценивании результатов в системе обучения обучающихся по обновленному содержанию среднего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  <w:bookmarkEnd w:id="1788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совершенствования качества обучения, воспитания и развития обучающихся в рамках обновления содержания среднего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  <w:bookmarkEnd w:id="1789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системы воспитательной работы в реализации общенациональной идеи "Мәңгілік Ел"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90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791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ресурсов электронного обучения в создании корпоративной среды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792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смарт-обучения в управлении качественным образованием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793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ИКТ в управлении качеством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94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1795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в управлении качеством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1796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организации образования: корпоративная культура, ее стратегия, окружение (внешняя среда) и технология (внутренняя корпоративная среда)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1797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умения работать в корпоративной среде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1798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подходы к реализации модели "корпоративная среда"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1799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управления качеством образования в современной школе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1800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Портфолио как инструмент самооценки профессиональной деятельности педагога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  <w:bookmarkEnd w:id="1801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Web–сервисные технологии в управлении современной школой. STEM (Science Technology Engineering Math - Сайнс Технолоджи Инжиниринг Мас) как приоритетное направление развития образования в Казахстане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1901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18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1904" w:id="18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"Организация образовательного процесса в малокомплектной школе в условиях реформирования образования" для директоров малокомплектных школ с казахским и русским языками обучения</w:t>
      </w:r>
    </w:p>
    <w:bookmarkEnd w:id="1803"/>
    <w:bookmarkStart w:name="z1905" w:id="18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04"/>
    <w:bookmarkStart w:name="z1906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"Организация образовательного процесса в малокомплектной школе в условиях реформирования образования" для директоров малокомплектных школ с казахским и русским языками обучения (далее – Программа) регулирует обучение директоров малокомплектных школ с казахским и русским языками обучения.</w:t>
      </w:r>
    </w:p>
    <w:bookmarkEnd w:id="1805"/>
    <w:bookmarkStart w:name="z1907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Программа направлена на стратегические системные обновления в управлении педагогической системой малокомплектной школы (далее – МКШ), подготовку менеджеров, внедряющих эффективное управление и лидерство в преподавании и обучении, и удовлетворяющих образовательные запросы государства и общества. </w:t>
      </w:r>
    </w:p>
    <w:bookmarkEnd w:id="1806"/>
    <w:bookmarkStart w:name="z1908" w:id="18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1807"/>
    <w:bookmarkStart w:name="z1909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профессиональной управленческой компетентности директоров малокомплектных школ, совершенствование профессиональной компетентности и освоение современных форм и методов организации образовательного процесса в построении образования, ориентированного на результат.</w:t>
      </w:r>
    </w:p>
    <w:bookmarkEnd w:id="1808"/>
    <w:bookmarkStart w:name="z1910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1809"/>
    <w:bookmarkStart w:name="z1911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расширить знания и навыки в сфере управления образовательным процессом малокомплектной школы с интеграцией новых форм, методов и средств обучения в условиях модернизации образования;</w:t>
      </w:r>
    </w:p>
    <w:bookmarkEnd w:id="1810"/>
    <w:bookmarkStart w:name="z1912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сформировать навыки по осуществлению мотивации членов педагогического коллектива малокомплектной школы с целью организации эффективной работы в команде;</w:t>
      </w:r>
    </w:p>
    <w:bookmarkEnd w:id="1811"/>
    <w:bookmarkStart w:name="z1913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сформировать эффективные модели принятия управленческих решений в условиях малокомплектной школы на основе владения методами стратегического и тактического планирования, информационно-коммуникационных технологий (далее ИКТ), ИКТ-стратегий, лидерства;</w:t>
      </w:r>
    </w:p>
    <w:bookmarkEnd w:id="1812"/>
    <w:bookmarkStart w:name="z1914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сформировать умения по созданию эффективной системы контрольной деятельности за образовательным процессом, образовательным пространством с осуществлением рейтингового мониторинга обучающихся, педагогических кадров малокомплектной школы;</w:t>
      </w:r>
    </w:p>
    <w:bookmarkEnd w:id="1813"/>
    <w:bookmarkStart w:name="z1915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расширить знания по формированию функциональной грамотности учащихся в международных исследованиях (Programme forInternational Student Assessment – Программ фор интернейшнл стюдент ассесмент) (далее - PISA), (Trendsin International Mathematics and Science Study- Трендсин Интернейшинал Математикс энд Сайнс Стади) (далее - TIMSS), (Progressin International Reading Literacy Study- Прогрессин Интернейшинал Ридинг Литераси Стади) (далее - PIRLS);</w:t>
      </w:r>
    </w:p>
    <w:bookmarkEnd w:id="1814"/>
    <w:bookmarkStart w:name="z1916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сформировать знания и навыки применения критериального оценивания учебных достижений учащихся, подходов по организации образовательного процесса для детей с особыми образовательными потребностями.</w:t>
      </w:r>
    </w:p>
    <w:bookmarkEnd w:id="1815"/>
    <w:bookmarkStart w:name="z1917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816"/>
    <w:bookmarkStart w:name="z1918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содержания деятельности руководителя-лидера, управленческие основы стратегического и тактического планирования, ИКТ-стратегии в управлении школой, современные подходы к управлению образовательным процессом малокомплектной школы, проблемы и особенности организации разновозрастного обучения, современные подходы к обучению и деятельности детей с особыми образовательными потребностями в образовательном процессе МКШ, методику интегрированного обучения языка и предмета CLIL (Content and Language Integrated Learning – Контент энд Лангуидж Интегрейтид Ленинг) (далее - CLIL), критериальное оценивание учебных достижений учащихся, исследовательские практики в школе;</w:t>
      </w:r>
    </w:p>
    <w:bookmarkEnd w:id="1817"/>
    <w:bookmarkStart w:name="z1919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осуществлять стратегическое и тактическое планирование развития малокомплектной школы, использовать ИКТ-стратегии, применять критериальную систему оценивания учебных достижений учащихся и критическое мышление при работе с данными, ставить проблемы и принимать решения по вопросам обучения и воспитания детей с особыми образовательными потребностями;</w:t>
      </w:r>
    </w:p>
    <w:bookmarkEnd w:id="1818"/>
    <w:bookmarkStart w:name="z1920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навыками создания структуры плана урока, электронного портфолио, визуализации информации, индивидуализации образовательного процесса учащихся малокомплектной школы, навыками прогнозирования результатов планирования и управления МКШ на основе отобранных форм, моделей, способов достижения положительных результатов.</w:t>
      </w:r>
    </w:p>
    <w:bookmarkEnd w:id="1819"/>
    <w:bookmarkStart w:name="z1921" w:id="18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1820"/>
    <w:bookmarkStart w:name="z1922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состоит из 6 модулей: </w:t>
      </w:r>
    </w:p>
    <w:bookmarkEnd w:id="1821"/>
    <w:bookmarkStart w:name="z1923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1822"/>
    <w:bookmarkStart w:name="z1924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управленческий;</w:t>
      </w:r>
    </w:p>
    <w:bookmarkEnd w:id="1823"/>
    <w:bookmarkStart w:name="z1925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психолого-педагогический; </w:t>
      </w:r>
    </w:p>
    <w:bookmarkEnd w:id="1824"/>
    <w:bookmarkStart w:name="z1926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содержательный;</w:t>
      </w:r>
    </w:p>
    <w:bookmarkEnd w:id="1825"/>
    <w:bookmarkStart w:name="z1927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технологический;</w:t>
      </w:r>
    </w:p>
    <w:bookmarkEnd w:id="1826"/>
    <w:bookmarkStart w:name="z1928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вариативный.</w:t>
      </w:r>
    </w:p>
    <w:bookmarkEnd w:id="1827"/>
    <w:bookmarkStart w:name="z1929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модулей основывается на учебно-тематическом плане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End w:id="1828"/>
    <w:bookmarkStart w:name="z1930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Темы вариативного модуля определяются слушателями в ходе входного анкетирования. </w:t>
      </w:r>
    </w:p>
    <w:bookmarkEnd w:id="1829"/>
    <w:bookmarkStart w:name="z1931" w:id="18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1830"/>
    <w:bookmarkStart w:name="z1932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курсового обучения составляет 80 академических часов.</w:t>
      </w:r>
    </w:p>
    <w:bookmarkEnd w:id="1831"/>
    <w:bookmarkStart w:name="z1933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организуется в соответствии с УТП. При организации очных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1832"/>
    <w:bookmarkStart w:name="z1934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1833"/>
    <w:bookmarkStart w:name="z1935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1834"/>
    <w:bookmarkStart w:name="z1936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Образовательный процесс включает интерактивные формы и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вопросов.</w:t>
      </w:r>
    </w:p>
    <w:bookmarkEnd w:id="1835"/>
    <w:bookmarkStart w:name="z1937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уровня сформированности профессиональных компетенций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18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процесса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малокомплектной школе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реформирования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 для директоров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малокомплектных школ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и русским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языками обучения</w:t>
            </w:r>
          </w:p>
        </w:tc>
      </w:tr>
    </w:tbl>
    <w:bookmarkStart w:name="z1939" w:id="18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18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891"/>
        <w:gridCol w:w="374"/>
        <w:gridCol w:w="241"/>
        <w:gridCol w:w="374"/>
        <w:gridCol w:w="241"/>
        <w:gridCol w:w="374"/>
        <w:gridCol w:w="374"/>
        <w:gridCol w:w="241"/>
        <w:gridCol w:w="241"/>
        <w:gridCol w:w="374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38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9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840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Стратегические направления развития образования и науки согласно Государственной программе развития образования и науки Республики Казахстан на 2016-2019 годы, утвержденная Указом Президента Республики Казахстан от 1 марта 2016 года № 205, в части инклюзивного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841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Приоритетные направления антикоррупционной стратегии Республики Казахстан на 2015-2025 годы: основные положения и пути реализации,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26 декабря 2014 года № 986, в части инклюзивного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42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843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педагогического менеджмента в МКШ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844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подходы к управлению образовательным процессом МКШ на основе концептульных идей новой философии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845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Квалиметрический подход в управлении качества образования МКШ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1846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Внутришкольный контроль как элемент системы управления МКШ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1847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образовательным процессом в совмешенных начальных классах МКШ. Управление формированием функциональной грамотности учащихся МКШ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  <w:bookmarkEnd w:id="1848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"Новые методы организации учебно-воспитательного процесса МКШ в условиях модернизации образования"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49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850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основы управленческой деятельности руководителя МКШ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851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деятельности психологической службы МКШ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852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Психолого-педагогическая и социальная поддержка учащихся МКШ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1853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и методика индивидуализации образовательного процесса учащихся МКШ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1854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учителя в проектировании образовательного маршрута учащегося МКШ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55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856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Концептуальные основы нового Государственного общеобязательного стандарта среднего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857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формирования варианта базисного учебного плана для разновозрастных классов МКШ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858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комплектования разновозрастных классов в МКШ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859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проблемы и особенности организации разно-возрастного обучения в МКШ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860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достижения качества образования учащихся в МКШ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1861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функциональной грамотности учашихся МКШ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1862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образовательные ресурсы в учебном процессе МКШ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1863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информационной образовательной среды МКШ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  <w:bookmarkEnd w:id="1864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поурочного планирования в МКШ. Структура плана урока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  <w:bookmarkEnd w:id="1865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функциональной грамот-ности учащихся в международных исследованиях (Programme for International Student Assessment – Программ фор интернейшнл стюдент ассесмент) (далее - PISA); (Trendsin International Mathematics and Science Study – Трендсин Интернейшинал Математикс энд Сайнс Стади) (далее - TIMSS), (Progressin International Reading Literacy Study – Прогрессин Интернейшинал Ридинг Литераси Стади) (далее - PIRLS)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  <w:bookmarkEnd w:id="1866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Индивидуально-ориентированный подход по включению детей с ограниченными возможностями в образовательный процесс МКШ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  <w:bookmarkEnd w:id="1867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планирования уроков с помощью ИКТ в МКШ (совещание при директоре)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  <w:bookmarkEnd w:id="1868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долгосрочных и среднесрочных планов в МКШ - одна из функций педагогического менеджмента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69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870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управления педагогическим коллективом МКШ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871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организации образования в МКШ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872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профессиональной компететности руководителя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1873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лидерских навыков учителей МКШ (коучинг)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74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1875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навыков крити-ческого мышления руководителя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1876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Технологизация мониторинговой деятельности управления качеством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1877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финансово-экономической деятельностью в организациях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1878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правовое обеспечение по охране труда и административно хозяйственной деятельности организаций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1879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МКШ в условиях обновления содержания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1880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менеджмент как основа повышения качества управления в контексте системного обновления содержания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  <w:bookmarkEnd w:id="1881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Сетевая модель инновационных процессов в организационном и методическом сопровождении МКШ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  <w:bookmarkEnd w:id="1882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внедрения дистанционной образовательной технологии в педагогический процесс ресурсных центров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1986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18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1989" w:id="18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"Эффективное управление развитием профессиональных компетенций педагога-воспитателя" для заместителей директоров по воспитательной работе организаций среднего образования с казахским и русским языками обучения</w:t>
      </w:r>
    </w:p>
    <w:bookmarkEnd w:id="1884"/>
    <w:bookmarkStart w:name="z1990" w:id="18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85"/>
    <w:bookmarkStart w:name="z1991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"Эффективное управление развитием профессиональных компетенций педагога-воспитателя" для заместителей директоров по воспитательной работе организаций среднего образования с казахским и русским языками обучения (далее – Программа) регулирует обучение заместителей директоров по воспитательной работе организаций среднего образования с казахским и русским языками обучения.</w:t>
      </w:r>
    </w:p>
    <w:bookmarkEnd w:id="1886"/>
    <w:bookmarkStart w:name="z1992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Программа направлена на совершенствование практических навыков по эффективному управлению развитием профессионализма каждого педагога как воспитателя, формированию воспитательной составляющей его профессиональной компетентности. </w:t>
      </w:r>
    </w:p>
    <w:bookmarkEnd w:id="1887"/>
    <w:bookmarkStart w:name="z1993" w:id="18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1888"/>
    <w:bookmarkStart w:name="z1994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повышение уровня профессиональной компетентности заместителей директоров по воспитательной работе организаций среднего образования, способствующей эффективному управлению развитием профессионализма педагога-воспитателя.</w:t>
      </w:r>
    </w:p>
    <w:bookmarkEnd w:id="1889"/>
    <w:bookmarkStart w:name="z1995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1890"/>
    <w:bookmarkStart w:name="z1996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нормативные правовые акты, регламентирующие деятельность организаций среднего образования по управлению развитием профессионализма педагога;</w:t>
      </w:r>
    </w:p>
    <w:bookmarkEnd w:id="1891"/>
    <w:bookmarkStart w:name="z1997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изучить основные принципы и направления образовательной работы по управлению развитием профессионализма педагога как воспитателя;</w:t>
      </w:r>
    </w:p>
    <w:bookmarkEnd w:id="1892"/>
    <w:bookmarkStart w:name="z1998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сформировать навыки планирования основ мониторинга и оценки деятельности по управлению развитием профессионализма педагога-воспитателя;</w:t>
      </w:r>
    </w:p>
    <w:bookmarkEnd w:id="1893"/>
    <w:bookmarkStart w:name="z1999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сформировать умения по использованию инновационных образовательных технологий в работе по управлению развитием профессионализма педагога-воспитателя, формированию воспитательной составляющей его профессиональной компетентности;</w:t>
      </w:r>
    </w:p>
    <w:bookmarkEnd w:id="1894"/>
    <w:bookmarkStart w:name="z2000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сформировать навыки общения с педагогами для создания психологической комфортности в процессе работы по управлению развитием их профессионализма;</w:t>
      </w:r>
    </w:p>
    <w:bookmarkEnd w:id="1895"/>
    <w:bookmarkStart w:name="z2001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содействовать формированию компетентности по применению информационно-коммуникационных технологий (далее – ИКТ) в учебно-воспитательном процессе.</w:t>
      </w:r>
    </w:p>
    <w:bookmarkEnd w:id="1896"/>
    <w:bookmarkStart w:name="z2002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897"/>
    <w:bookmarkStart w:name="z2003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нормативные правовые акты, регламентирующие деятельность организаций среднего образования по управлению развитием профессионализма педагога, основные принципы и направления работы по управлению развитием профессионализма педагога как воспитателя;</w:t>
      </w:r>
    </w:p>
    <w:bookmarkEnd w:id="1898"/>
    <w:bookmarkStart w:name="z2004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использовать инновационные образовательные технологии в работе по управлению развитием профессионализма педагога как воспитателя, использовать информационно-коммуникационные технологии в учебно-воспитательном процессе;</w:t>
      </w:r>
    </w:p>
    <w:bookmarkEnd w:id="1899"/>
    <w:bookmarkStart w:name="z2005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навыками планирования управления развитием профессионализма педагога-воспитателя, проведения мониторинга и оценки деятельности по управлению развитием профессионализма педагога-воспитателя, навыками общения с педагогами для создания психологической комфортности при осуществлении процесса управления развитием профессионализма педагога-воспитателя.</w:t>
      </w:r>
    </w:p>
    <w:bookmarkEnd w:id="1900"/>
    <w:bookmarkStart w:name="z2006" w:id="19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1901"/>
    <w:bookmarkStart w:name="z2007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состоит из 6 модулей: </w:t>
      </w:r>
    </w:p>
    <w:bookmarkEnd w:id="1902"/>
    <w:bookmarkStart w:name="z2008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1903"/>
    <w:bookmarkStart w:name="z2009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управленческий;</w:t>
      </w:r>
    </w:p>
    <w:bookmarkEnd w:id="1904"/>
    <w:bookmarkStart w:name="z2010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психолого-педагогический; </w:t>
      </w:r>
    </w:p>
    <w:bookmarkEnd w:id="1905"/>
    <w:bookmarkStart w:name="z2011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содержательный; </w:t>
      </w:r>
    </w:p>
    <w:bookmarkEnd w:id="1906"/>
    <w:bookmarkStart w:name="z2012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технологический; </w:t>
      </w:r>
    </w:p>
    <w:bookmarkEnd w:id="1907"/>
    <w:bookmarkStart w:name="z2013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вариативный. </w:t>
      </w:r>
    </w:p>
    <w:bookmarkEnd w:id="1908"/>
    <w:bookmarkStart w:name="z2014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модулей основывается на учебно-тематическом плане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End w:id="1909"/>
    <w:bookmarkStart w:name="z2015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Темы вариативного модуля определяются слушателями в ходе входного анкетирования. </w:t>
      </w:r>
    </w:p>
    <w:bookmarkEnd w:id="1910"/>
    <w:bookmarkStart w:name="z2016" w:id="19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1911"/>
    <w:bookmarkStart w:name="z2017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курсового обучения составляет 80 академических часов.</w:t>
      </w:r>
    </w:p>
    <w:bookmarkEnd w:id="1912"/>
    <w:bookmarkStart w:name="z2018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1913"/>
    <w:bookmarkStart w:name="z2019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1914"/>
    <w:bookmarkStart w:name="z2020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1915"/>
    <w:bookmarkStart w:name="z2021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Образовательный процесс включает интерактивные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вопросов.</w:t>
      </w:r>
    </w:p>
    <w:bookmarkEnd w:id="1916"/>
    <w:bookmarkStart w:name="z2022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уровня сформированности профессиональных компетенций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19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"Эффективное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развитием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компетенций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педагога-воспитателя"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заместителей директоров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с казахским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русским языками обучения</w:t>
            </w:r>
          </w:p>
        </w:tc>
      </w:tr>
    </w:tbl>
    <w:bookmarkStart w:name="z2024" w:id="19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19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7870"/>
        <w:gridCol w:w="388"/>
        <w:gridCol w:w="250"/>
        <w:gridCol w:w="389"/>
        <w:gridCol w:w="389"/>
        <w:gridCol w:w="250"/>
        <w:gridCol w:w="250"/>
        <w:gridCol w:w="389"/>
        <w:gridCol w:w="250"/>
        <w:gridCol w:w="251"/>
        <w:gridCol w:w="274"/>
        <w:gridCol w:w="251"/>
        <w:gridCol w:w="251"/>
        <w:gridCol w:w="390"/>
      </w:tblGrid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19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мини-занятия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0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921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среднего образования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922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общеобязательный стандарт образования соответствующих уровней образования,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образования". Государственная программа развития образования и науки Республики Казахстан на 2016 - 2019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 205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923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 от 22 апреля 2015 года № 227 "Об утверждении Концептуальных основ воспитания", в части среднего образования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24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925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организации образования в формировании воспитательной составляющей профессионализма педагога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926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принципы и основные направления работы заместителей директоров школ по воспитательной работе по управлению развитием профессионализма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927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навыков управления развитием профессионализма педагога-воспитателя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28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929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заместителя директора по воспитательной работе в адаптации образовательной среды и создании поддержки обучающихся с особыми образовательными потребностями.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930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профессионального мастерства и уровня психологической культуры педагогов на основе личностно-ориентированного подхода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931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и реагирование на насилие в школах как одно из приоритетных направлений социальной политики Республики Казахстан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32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933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подходы в планировании основ управления развитием профессионализма педагога-воспитателя. Виды планирования: долгосрочное, среднесрочное и т.д.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934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менеджмент в управлении развитием профессионализма педагога-воспитателя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935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 как условие повышения профессионализма педагога-воспитателя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936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оценки достижений по основам управления развитием профессионализма педагога как воспитателя (диагностика, мониторинг)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937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сформированности профессиональных компетентностей заместителей директоров по воспитательной работе по управлению развитием профессионализма педагога-воспитателя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1938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фрагментов управленческой деятельности по управлению развитием профессионализма педагога-воспитателя на основе микропреподавания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1939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40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941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в информацион-ном обеспечении организации среднего образования по вопросам управления развитием профессионализма педагога-воспитателя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942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развитием профессионализма педагога-воспитателя как основа повышения его профессионального уровня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943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контент учебного занятия по управлению развитием профессионализма педагога-воспитателя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44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1945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Передовой опыт управления развитием профессионализма педагога-воспитателя в организациях образования Казахстана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1946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между организациями образования и научно-методическими структурами в интересах более эффективного процесса управления развитием профессионализма педагога-воспитателя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1947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классного руководителя по профилактике экстремизма, терроризма среди обучающихся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1948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 у обучающихся патриотизма, толерантного сознания и лидерских качеств на основе общенациональной идеи "Мәңгілік ел"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1949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воспитательного потенциала социума в развитии гармоничной личности с активной гражданской позицией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1950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развития детей в условиях инклюзивного образования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  <w:bookmarkEnd w:id="1951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модели самоуправления как фактор воспитания лидерских и управленческих качеств личности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"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  <w:bookmarkEnd w:id="1952"/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организации учебно-воспитательного процесса по самопознанию в общеобразовательных школах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2060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19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2063" w:id="19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"Профилактика суицидального поведения и насилия среди несовершеннолетних в организациях образования" для заместителей директоров по воспитательной работе организаций среднего образования с казахским и русским языками обучения</w:t>
      </w:r>
    </w:p>
    <w:bookmarkEnd w:id="1954"/>
    <w:bookmarkStart w:name="z2064" w:id="19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55"/>
    <w:bookmarkStart w:name="z2065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"Профилактика суицидального поведения и насилия среди несовершеннолетних в организациях образования" для заместителей директоров по воспитательной работе организаций среднего образования с казахским и русским языками обучения (далее - Программа) регулирует обучение заместителей директоров по воспитательной работе организаций среднего образования с казахским и русским языками обучения.</w:t>
      </w:r>
    </w:p>
    <w:bookmarkEnd w:id="1956"/>
    <w:bookmarkStart w:name="z2066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Программа направлена на создание в школах психологически безопасной образовательной среды, профилактику суицида и насилия. </w:t>
      </w:r>
    </w:p>
    <w:bookmarkEnd w:id="1957"/>
    <w:bookmarkStart w:name="z2067" w:id="19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1958"/>
    <w:bookmarkStart w:name="z2068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Целью Программы является формирование профессиональной компетентности заместителей директоров по воспитательной работе организаций среднего образования в вопросах по созданию эффективной системы психолого-педагогической поддержки воспитательного процесса, способствующей созданию безопасной образовательной среды, предотвращению насилия в школе, реализации современных принципов и подходов к воспитанию. </w:t>
      </w:r>
    </w:p>
    <w:bookmarkEnd w:id="1959"/>
    <w:bookmarkStart w:name="z2069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1960"/>
    <w:bookmarkStart w:name="z2070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нормативные правовые акты, регламентирующие воспитательный процесс в организациях образования;</w:t>
      </w:r>
    </w:p>
    <w:bookmarkEnd w:id="1961"/>
    <w:bookmarkStart w:name="z2071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раскрыть взаимосвязь и необходимость системного обновления образования и воспитания;</w:t>
      </w:r>
    </w:p>
    <w:bookmarkEnd w:id="1962"/>
    <w:bookmarkStart w:name="z2072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изучить особенности системного обновления содержания образования, связанного с интеграцией опыта и достижений мировой школьной практики по предотвращению и профилактике насилия в школе;</w:t>
      </w:r>
    </w:p>
    <w:bookmarkEnd w:id="1963"/>
    <w:bookmarkStart w:name="z2073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изучить содержание программы воспитания в рамках обновления содержания среднего образования Республики Казахстан;</w:t>
      </w:r>
    </w:p>
    <w:bookmarkEnd w:id="1964"/>
    <w:bookmarkStart w:name="z2074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сформировать умения эффективного использования активных стратегий воспитания и социализации личности, психологической поддержки воспитательного процесса, создания безопасной образовательной среды, предупреждения насилия в школе;</w:t>
      </w:r>
    </w:p>
    <w:bookmarkEnd w:id="1965"/>
    <w:bookmarkStart w:name="z2075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осознать необходимость перехода к интерактивному и направленному воспитанию, социализации личности на основе самостоятельного получения информации и знаний, способствующих развитию критического мышления, формированию навыков самостоятельного принятия решений, меняющих рискованное поведение на ответственное;</w:t>
      </w:r>
    </w:p>
    <w:bookmarkEnd w:id="1966"/>
    <w:bookmarkStart w:name="z2076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осознать потребность перехода к активным и динамичным отношениям с обучающимися на основе личностно-ориентированного подхода, выстраивания субъектных отношений, способствующих сотрудничеству и развитию критического мышления;</w:t>
      </w:r>
    </w:p>
    <w:bookmarkEnd w:id="1967"/>
    <w:bookmarkStart w:name="z2077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рассмотреть подходы к созданию системы воспитательной работы на основе изучения опыта АОО "Назарбаев Интеллектуальные Школы". </w:t>
      </w:r>
    </w:p>
    <w:bookmarkEnd w:id="1968"/>
    <w:bookmarkStart w:name="z2078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969"/>
    <w:bookmarkStart w:name="z2079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знают нормативные правовые акты по защите прав детей, отличительные особенности, актуальность и суть современных подходов к правовому воспитанию, пути создания системы профилактики суицида, насилия и жестокости; </w:t>
      </w:r>
    </w:p>
    <w:bookmarkEnd w:id="1970"/>
    <w:bookmarkStart w:name="z2080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применять технологии оценивания уровня правовой воспитанности обучающихся, стратегии в решении спорных ситуаций, систему психологического сопровождения воспитательного процесса с выстраиванием ожидаемых результатов воспитания;</w:t>
      </w:r>
    </w:p>
    <w:bookmarkEnd w:id="1971"/>
    <w:bookmarkStart w:name="z2081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владеют программами по обеспечению безопасной образовательной среды, профилактике суицида, насилия и жестокости в школе. </w:t>
      </w:r>
    </w:p>
    <w:bookmarkEnd w:id="1972"/>
    <w:bookmarkStart w:name="z2082" w:id="19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3.Структура и содержание Программы</w:t>
      </w:r>
    </w:p>
    <w:bookmarkEnd w:id="1973"/>
    <w:bookmarkStart w:name="z2083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6 модулей:</w:t>
      </w:r>
    </w:p>
    <w:bookmarkEnd w:id="1974"/>
    <w:bookmarkStart w:name="z2084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нормативно-правовой;</w:t>
      </w:r>
    </w:p>
    <w:bookmarkEnd w:id="1975"/>
    <w:bookmarkStart w:name="z2085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управленческий;</w:t>
      </w:r>
    </w:p>
    <w:bookmarkEnd w:id="1976"/>
    <w:bookmarkStart w:name="z2086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психолого-педагогический;</w:t>
      </w:r>
    </w:p>
    <w:bookmarkEnd w:id="1977"/>
    <w:bookmarkStart w:name="z2087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содержательный;</w:t>
      </w:r>
    </w:p>
    <w:bookmarkEnd w:id="1978"/>
    <w:bookmarkStart w:name="z2088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технологический;</w:t>
      </w:r>
    </w:p>
    <w:bookmarkEnd w:id="1979"/>
    <w:bookmarkStart w:name="z2089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вариативный.</w:t>
      </w:r>
    </w:p>
    <w:bookmarkEnd w:id="1980"/>
    <w:bookmarkStart w:name="z2090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модулей основывается на учебно-тематическом плане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End w:id="1981"/>
    <w:bookmarkStart w:name="z2091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Темы вариативного модуля определяются слушателями в ходе входного анкетирования.</w:t>
      </w:r>
    </w:p>
    <w:bookmarkEnd w:id="1982"/>
    <w:bookmarkStart w:name="z2092" w:id="19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1983"/>
    <w:bookmarkStart w:name="z2093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курсового обучения составляет 80 академических часов.</w:t>
      </w:r>
    </w:p>
    <w:bookmarkEnd w:id="1984"/>
    <w:bookmarkStart w:name="z2094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1985"/>
    <w:bookmarkStart w:name="z2095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1986"/>
    <w:bookmarkStart w:name="z2096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1987"/>
    <w:bookmarkStart w:name="z2097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Образовательный процесс включает интерактивные формы и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вопросов.</w:t>
      </w:r>
    </w:p>
    <w:bookmarkEnd w:id="1988"/>
    <w:bookmarkStart w:name="z2098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уровня сформированности профессиональных компетенций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19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"Профилактика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суицидального поведения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насилия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образования"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заместителей директоров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с казахским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русским языками обучения</w:t>
            </w:r>
          </w:p>
        </w:tc>
      </w:tr>
    </w:tbl>
    <w:bookmarkStart w:name="z2100" w:id="19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19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991"/>
        <w:gridCol w:w="491"/>
        <w:gridCol w:w="317"/>
        <w:gridCol w:w="492"/>
        <w:gridCol w:w="492"/>
        <w:gridCol w:w="317"/>
        <w:gridCol w:w="317"/>
        <w:gridCol w:w="317"/>
        <w:gridCol w:w="317"/>
        <w:gridCol w:w="493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91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 занятия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2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993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Президента Республики Казахстан "План нации – 100 конкретных шагов" от 20 мая 2015 года, в части среднего образования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994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программа развития образования и науки на 2016 – 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 205. Закон Республики Казахстан от 27 июля 2007 года года "Об образовании", в части среднего образования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995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ООН "О правах ребенка", ратифицированная постановлением Верховного Совета РК от 8 июня 1994 года № 77.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правах ребенка" от 8 августа 2002 года № 345-II. Концептуальные основы воспитания. Типовой комплексный план усиления воспитательного компонента процесса обучения во всех организациях образования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96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997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Соблюдения прав детей в организациях образования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998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Переориентация содержания воспитания на новую модель образования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999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методологии, содержания и структуры воспитания на основе общенациональной идеи "Мәңгілік ел", ценностей семейного воспитания, интеграции обучения и воспитания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2000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"Воспитание религиозной и этнической толерантности обучающихся"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2001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Подходы к созданию системы воспитательной работы в АОО "Назарбаев Интеллектуальные Школы"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2"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02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2003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основы профилактики насилия и суицида в организациях образования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2004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эффективной психолого-педагогической поддержки и предупреждения насилия в школе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"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2005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психолого-педагогических технологий в работе с родителями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06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2007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формы и методы профилактики суицидального поведения и насилия в организациях образования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8"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2008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педагогической компетентности в вопросах профилактики девиантного поведения обучающихся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9"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2009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Модельная программа Детского фонда ООН "ЮНИСЕФ" по профилактике и реагированию на насилие в школе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0"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2010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компоненты модельной "Программы по профилактике и реагированию на насилие в школе"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2011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Насилие в школе: причины, последствия, профилактика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2"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2012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инновационных технологий в профилактической работе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2013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факторов, способствующих формированию суицидального поведения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4"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2014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психолого-педагогическая диагностика суицидального поведения.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  <w:bookmarkEnd w:id="2015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работы с семьей по профилактике девиантного поведения в школе.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6"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  <w:bookmarkEnd w:id="2016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знаний, умений у слушателей (диагностика)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7"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17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"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2018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информационно-коммуникационной технологии компетентности педагогов в условиях обновления содержания образования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2019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и смарт обучение в условиях обновления содержания образования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0"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2020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педагогических технологий как педагогической системы.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2021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Личностно-компетентностный подход в условиях внедрения технологизации воспитательного процесса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2"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22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2023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самообразования в развитии профессионализма заместителя директора по воспитательной работе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2024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этика в профессиональной деятельности руководителя организации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5"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2025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учебной программы по "Профилактике насилия в школе"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"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2026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образовательного процесса в условиях обновления содержания образования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2027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Профилизация как важнейшее направление в реализации компетентностного подхода и социализации личности обучающихся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8"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2028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служба по профилактике экстремизма и терроризма среди обучающихся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"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  <w:bookmarkEnd w:id="2029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образовательных технологий в школьную социально- психологическую службу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  <w:bookmarkEnd w:id="2030"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и особенности организации психологической помощи для детей с особыми образовательными потребностями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2142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20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2145" w:id="20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"Снижение риска стихийных бедствий в организациях среднего образования" для заместителей директоров по воспитательной работе организаций среднего образования с казахским и русским языками обучения</w:t>
      </w:r>
    </w:p>
    <w:bookmarkEnd w:id="2032"/>
    <w:bookmarkStart w:name="z2146" w:id="20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33"/>
    <w:bookmarkStart w:name="z2147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"Снижение риска стихийных бедствий в организациях среднего образования" для заместителей директоров по воспитательной работе организаций среднего образования с казахским и русским языками обучения (далее - Программа) регулирует обучение заместителей директоров по воспитательной работе организаций среднего образования с казахским и русским языками обучения.</w:t>
      </w:r>
    </w:p>
    <w:bookmarkEnd w:id="2034"/>
    <w:bookmarkStart w:name="z2148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развитие практических навыков планирования обучения основам безопасного поведения и созданию здоровьесберегающей, психологически безопасной образовательной среды.</w:t>
      </w:r>
    </w:p>
    <w:bookmarkEnd w:id="2035"/>
    <w:bookmarkStart w:name="z2149" w:id="20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2036"/>
    <w:bookmarkStart w:name="z2150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повышение уровня профессиональной компетентности заместителей директоров по воспитательной работе организаций среднего образования, способствующая эффективному обучению обучающихся основам безопасного поведения при стихийных бедствиях и чрезвычайных ситуациях.</w:t>
      </w:r>
    </w:p>
    <w:bookmarkEnd w:id="2037"/>
    <w:bookmarkStart w:name="z2151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2038"/>
    <w:bookmarkStart w:name="z2152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нормативные правовые акты, регламентирующие деятельность организации среднего образования по снижению риска бедствий;</w:t>
      </w:r>
    </w:p>
    <w:bookmarkEnd w:id="2039"/>
    <w:bookmarkStart w:name="z2153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изучить основные принципы и направления образовательной работы по снижению риска бедствий в организации среднего образования;</w:t>
      </w:r>
    </w:p>
    <w:bookmarkEnd w:id="2040"/>
    <w:bookmarkStart w:name="z2154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сформировать навыки планирования основ безопасного поведения, умения в области мониторинга и оценки деятельности по снижению риска стихийных бедствий;</w:t>
      </w:r>
    </w:p>
    <w:bookmarkEnd w:id="2041"/>
    <w:bookmarkStart w:name="z2155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сформировать умения по использованию инновационных образовательных технологий в обучении детей школьного возраста основам безопасного поведения при стихийных бедствиях и чрезвычайных ситуациях;</w:t>
      </w:r>
    </w:p>
    <w:bookmarkEnd w:id="2042"/>
    <w:bookmarkStart w:name="z2156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сформировать навыки общения с детьми и их родителями для создания психологической комфортности при обучении снижению риска бедствий;</w:t>
      </w:r>
    </w:p>
    <w:bookmarkEnd w:id="2043"/>
    <w:bookmarkStart w:name="z2157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содействовать формированию компетентности по применению информационно-коммуникационных технологий (далее - ИКТ) в учебном процессе.</w:t>
      </w:r>
    </w:p>
    <w:bookmarkEnd w:id="2044"/>
    <w:bookmarkStart w:name="z2158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завершению курса слушатели: </w:t>
      </w:r>
    </w:p>
    <w:bookmarkEnd w:id="2045"/>
    <w:bookmarkStart w:name="z2159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нормативные правовые акты, регламентирующие деятельность организации среднего образования по снижению риска бедствий, основные принципы и направления образовательной работы по снижению риска бедствий в организации среднего образования;</w:t>
      </w:r>
    </w:p>
    <w:bookmarkEnd w:id="2046"/>
    <w:bookmarkStart w:name="z2160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использовать инновационные образовательные технологии в обучении детей школьного возраста основам безопасного поведения при стихийных бедствиях и чрезвычайных ситуациях, применять информационно-коммуникационные технологии (далее – ИКТ) в учебном процессе;</w:t>
      </w:r>
    </w:p>
    <w:bookmarkEnd w:id="2047"/>
    <w:bookmarkStart w:name="z2161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навыками планирования основ безопасного поведения, проведения мониторинга и оценки деятельности по снижению риска стихийных бедствий, навыками общения с детьми и их родителями для создания психологической комфортности при обучении снижению риска бедствий.</w:t>
      </w:r>
    </w:p>
    <w:bookmarkEnd w:id="2048"/>
    <w:bookmarkStart w:name="z2162" w:id="20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2049"/>
    <w:bookmarkStart w:name="z2163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состоит из 6 модулей: </w:t>
      </w:r>
    </w:p>
    <w:bookmarkEnd w:id="2050"/>
    <w:bookmarkStart w:name="z2164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нормативно-правовой;</w:t>
      </w:r>
    </w:p>
    <w:bookmarkEnd w:id="2051"/>
    <w:bookmarkStart w:name="z2165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управленческий:</w:t>
      </w:r>
    </w:p>
    <w:bookmarkEnd w:id="2052"/>
    <w:bookmarkStart w:name="z2166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психолого-педагогический; </w:t>
      </w:r>
    </w:p>
    <w:bookmarkEnd w:id="2053"/>
    <w:bookmarkStart w:name="z2167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содержательный;</w:t>
      </w:r>
    </w:p>
    <w:bookmarkEnd w:id="2054"/>
    <w:bookmarkStart w:name="z2168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технологический;</w:t>
      </w:r>
    </w:p>
    <w:bookmarkEnd w:id="2055"/>
    <w:bookmarkStart w:name="z2169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вариативный.</w:t>
      </w:r>
    </w:p>
    <w:bookmarkEnd w:id="2056"/>
    <w:bookmarkStart w:name="z2170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модулей основывается на учебно-тематическом плане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End w:id="2057"/>
    <w:bookmarkStart w:name="z2171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Темы вариативного модуля определяются слушателями в ходе входного анкетирования.</w:t>
      </w:r>
    </w:p>
    <w:bookmarkEnd w:id="2058"/>
    <w:bookmarkStart w:name="z2172" w:id="20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результаты оценивания образовательного процесса</w:t>
      </w:r>
    </w:p>
    <w:bookmarkEnd w:id="2059"/>
    <w:bookmarkStart w:name="z2173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курсового обучения составляет 80 академических часов.</w:t>
      </w:r>
    </w:p>
    <w:bookmarkEnd w:id="2060"/>
    <w:bookmarkStart w:name="z2174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2061"/>
    <w:bookmarkStart w:name="z2175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2062"/>
    <w:bookmarkStart w:name="z2176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Задания для самостоятельной работы, тестовые задания, темы проектных работ слушателей включены в учебно-методический комплекс (далее – УМК) курса.</w:t>
      </w:r>
    </w:p>
    <w:bookmarkEnd w:id="2063"/>
    <w:bookmarkStart w:name="z2177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Образовательный процесс включает интерактивные формы и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вопросов.</w:t>
      </w:r>
    </w:p>
    <w:bookmarkEnd w:id="2064"/>
    <w:bookmarkStart w:name="z2178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уровня сформированности профессиональных компетенций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20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"Снижение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стихийных бедствий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 для заместителей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директоров по воспитательной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организаций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с казахским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русским языками обучения</w:t>
            </w:r>
          </w:p>
        </w:tc>
      </w:tr>
    </w:tbl>
    <w:bookmarkStart w:name="z2180" w:id="20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20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8663"/>
        <w:gridCol w:w="374"/>
        <w:gridCol w:w="241"/>
        <w:gridCol w:w="374"/>
        <w:gridCol w:w="374"/>
        <w:gridCol w:w="241"/>
        <w:gridCol w:w="241"/>
        <w:gridCol w:w="241"/>
        <w:gridCol w:w="254"/>
        <w:gridCol w:w="241"/>
        <w:gridCol w:w="241"/>
        <w:gridCol w:w="374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1"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67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мини-занятия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2"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8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3"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069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Президента Республики Казахстан "План нации – 100 конкретных шагов" от 20 мая 2015 года. Государственная программа развития образования и науки Республики Казахстан на 2016 - 2019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.№ 205.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среднего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4"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2070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основы защиты населения и территорий от чрезвычайных ситуаций. Государственная система предупреждения и действий в чрезвычайных ситуациях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5"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2071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 Генеральной Ассамблеи ООН от 3 июня 2015 года № 69/283 "Сендайская рамочная программа по снижению риска бедствий на 2015–2030 годы"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6"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72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7"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2073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организации образования в снижении риска бедствий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8"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2074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принципы и направления деятельности заместителя директора по воспитательной работе по снижению риска бедствий в организации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2075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 педагогов практических навыков управления процессом снижения риска бедствий в организации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"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76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1"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2077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поддержка детей в чрезвычайных ситуациях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2"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2078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Медико-психологические аспекты помощи при нарушениях психики у детей в чрезвычайных ситуациях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2079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работы с родителями по формированию безопасного поведения школьников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4"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80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5"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2081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навыков безопасного поведения школьников на основе интеграции образовательных областей Государственного общеобязательного стандарта среднего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6"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2082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пособия для учителей по проблеме снижения риска стихийных бедствий через: Модуль 1. Стихийные бедствия. Модуль 2. Землетрясение. Модуль 3. Наводнение. Модуль 4. Пожар. Модуль 5. Оползни, сели. Модуль 6. Низкие температуры. Модуль 7. Оказание первой помощи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7"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2083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подходы в планировании обучения основам безопасного поведения при стихийных бедствиях и чрезвычайных ситуациях. Виды планирования: долгосрочное, среднесрочное, краткосрочное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"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2084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инновационных педагогических технологий в обучении детей основам безопасного поведения при стихийных бедствиях и чрезвычайных ситуациях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9"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2085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оценки образовательных достижений по основам безопасного поведения при стихийных бедствиях и чрезвычайных ситуациях (диагностика, мониторинг)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2086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сформированности профессиональных компетентностей слушателей по снижению риска бедствий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2087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Панорамная защита фрагментов тренинговой деятельности на основе микро-преподавания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2"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2088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89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2090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ИКТ-технологии в информационном обеспечении организации среднего образования по вопросам снижения риска бедствий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2091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здоровьесберегающих технологий как основы укрепления здоровья школьников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2092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контент учебного занятия по снижению риска бедствий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"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93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2094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Передовой опыт по снижению риска бедствий в организациях образования Казахстана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2095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между педагогами и родителями в интересах более безопасного процесса обучения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2096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интерактивных методов в формировании у обучающихся навыков безопасного поведения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1"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2097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партнерство и сотрудничество в вопросах снижения риска бедствий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2"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2098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принципов непрерывности и преемственности в работе по снижению риска бедствий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2099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сейсмо и противопожарных тренировок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  <w:bookmarkEnd w:id="2100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наставничества в формировании жизненных навыков безопасного поведения у обучающихся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"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  <w:bookmarkEnd w:id="2101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психологической службы школы в работе по снижению риска бедствий и чрезвычайных ситуаций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2217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2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2220" w:id="2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"Компетентностный подход в управлении профилактикой религиозного экстремизма и терроризма среди обучающихся школ" для заместителей директоров по воспитательной работе организаций среднего образования с казахским и русским языками обучения</w:t>
      </w:r>
    </w:p>
    <w:bookmarkEnd w:id="2103"/>
    <w:bookmarkStart w:name="z2221" w:id="2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04"/>
    <w:bookmarkStart w:name="z2222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"Компетентностный подход в управлении профилактикой религиозного экстремизма и терроризма среди обучающихся школ" для заместителей директоров по воспитательной работе организаций среднего образования с казахским и русским языками обучения (далее - Программа) регулирует обучение заместителей директоров по воспитательной работе организаций среднего образования с казахским и русским языками обучения.</w:t>
      </w:r>
    </w:p>
    <w:bookmarkEnd w:id="2105"/>
    <w:bookmarkStart w:name="z2223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организацию и проведение профилактической деятельности по профилактике религиозного экстремизма и терроризма среди обучающихся, которая требует специальных компетентностей, прежде всего, от заместителей директоров организаций среднего образования по воспитательной работе.</w:t>
      </w:r>
    </w:p>
    <w:bookmarkEnd w:id="2106"/>
    <w:bookmarkStart w:name="z2224" w:id="2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2107"/>
    <w:bookmarkStart w:name="z2225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профессиональной компетентности заместителей директоров по воспитательной работе организаций среднего образования в сфере управления профилактикой религиозного экстремизма и терроризма среди обучающихся.</w:t>
      </w:r>
    </w:p>
    <w:bookmarkEnd w:id="2108"/>
    <w:bookmarkStart w:name="z2226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2109"/>
    <w:bookmarkStart w:name="z2227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сформировать понятие о светскости как основе государственности и независимости;</w:t>
      </w:r>
    </w:p>
    <w:bookmarkEnd w:id="2110"/>
    <w:bookmarkStart w:name="z2228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разъяснить особенности системы и культовой практики мировых религий; </w:t>
      </w:r>
    </w:p>
    <w:bookmarkEnd w:id="2111"/>
    <w:bookmarkStart w:name="z2229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изучить компетентностные подходы в управлении профилактикой терроризма и религиозного экстремизма в организациях образования; </w:t>
      </w:r>
    </w:p>
    <w:bookmarkEnd w:id="2112"/>
    <w:bookmarkStart w:name="z2230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овладеть практическими навыками по профилактике религиозного экстремизма и терроризма среди молодежи;</w:t>
      </w:r>
    </w:p>
    <w:bookmarkEnd w:id="2113"/>
    <w:bookmarkStart w:name="z2231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освоить инновационные методы и информационно-коммуникационные технологии в воспитательной работе, обеспечивающей эффективность формирования духовно-нравственных, патриотических и лидерских качеств.</w:t>
      </w:r>
    </w:p>
    <w:bookmarkEnd w:id="2114"/>
    <w:bookmarkStart w:name="z2232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2115"/>
    <w:bookmarkStart w:name="z2233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основные принципы и направления государственной политики в сфере профилактики экстремистской деятельности и терроризма, систему и структуру государственных органов в области противодействия экстремизму и терроризму, механизмы и инструменты управления мерами по предупреждению экстремистской деятельности в образовательной сфере;</w:t>
      </w:r>
    </w:p>
    <w:bookmarkEnd w:id="2116"/>
    <w:bookmarkStart w:name="z2234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применять на практике эффективные формы профилактики религиозного экстремизма и терроризма среди обучающихся школы, грамотно планировать воспитательный процесс, направленный на формирование стабильного невосприятия негативной идеологии, использовать методические и теоретические материалы по организации мероприятий по профилактике религиозного экстремизма и терроризма;</w:t>
      </w:r>
    </w:p>
    <w:bookmarkEnd w:id="2117"/>
    <w:bookmarkStart w:name="z2235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компетентностными подходами в управлении профилактикой религиозного экстремизма и терроризма, методами психолого-педагогической поддержки жертв экстремистской идеологии.</w:t>
      </w:r>
    </w:p>
    <w:bookmarkEnd w:id="2118"/>
    <w:bookmarkStart w:name="z2236" w:id="2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2119"/>
    <w:bookmarkStart w:name="z2237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6 модулей:</w:t>
      </w:r>
    </w:p>
    <w:bookmarkEnd w:id="2120"/>
    <w:bookmarkStart w:name="z2238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нормативно-правовой;</w:t>
      </w:r>
    </w:p>
    <w:bookmarkEnd w:id="2121"/>
    <w:bookmarkStart w:name="z2239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управленческий;</w:t>
      </w:r>
    </w:p>
    <w:bookmarkEnd w:id="2122"/>
    <w:bookmarkStart w:name="z2240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психолого-педагогический;</w:t>
      </w:r>
    </w:p>
    <w:bookmarkEnd w:id="2123"/>
    <w:bookmarkStart w:name="z2241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содержательный;</w:t>
      </w:r>
    </w:p>
    <w:bookmarkEnd w:id="2124"/>
    <w:bookmarkStart w:name="z2242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технологический;</w:t>
      </w:r>
    </w:p>
    <w:bookmarkEnd w:id="2125"/>
    <w:bookmarkStart w:name="z2243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вариативный.</w:t>
      </w:r>
    </w:p>
    <w:bookmarkEnd w:id="2126"/>
    <w:bookmarkStart w:name="z2244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модулей основывается на учебно-тематическом плане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End w:id="2127"/>
    <w:bookmarkStart w:name="z2245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Темы вариативного модуля определяются слушателями в ходе входного анкетирования.</w:t>
      </w:r>
    </w:p>
    <w:bookmarkEnd w:id="2128"/>
    <w:bookmarkStart w:name="z2246" w:id="2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 Организация, формы и методы, оценивание результатов образовательного процесса</w:t>
      </w:r>
    </w:p>
    <w:bookmarkEnd w:id="2129"/>
    <w:bookmarkStart w:name="z2247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курсового обучения составляет 80 академических часов.</w:t>
      </w:r>
    </w:p>
    <w:bookmarkEnd w:id="2130"/>
    <w:bookmarkStart w:name="z2248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2131"/>
    <w:bookmarkStart w:name="z2249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2132"/>
    <w:bookmarkStart w:name="z2250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2133"/>
    <w:bookmarkStart w:name="z2251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Образовательный процесс включает интерактивные формы и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вопросов.</w:t>
      </w:r>
    </w:p>
    <w:bookmarkEnd w:id="2134"/>
    <w:bookmarkStart w:name="z2252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уровня сформированности профессиональных компетенций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2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"Компетентностный подход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управлении профилактикой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 экстремизма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терроризма среди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школ" для заместителей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директоров по воспитательной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организаций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с казахским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русским языками обучения</w:t>
            </w:r>
          </w:p>
        </w:tc>
      </w:tr>
    </w:tbl>
    <w:bookmarkStart w:name="z2254" w:id="2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2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001"/>
        <w:gridCol w:w="437"/>
        <w:gridCol w:w="282"/>
        <w:gridCol w:w="438"/>
        <w:gridCol w:w="438"/>
        <w:gridCol w:w="438"/>
        <w:gridCol w:w="282"/>
        <w:gridCol w:w="282"/>
        <w:gridCol w:w="308"/>
        <w:gridCol w:w="282"/>
        <w:gridCol w:w="439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37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"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8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7"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139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Президента Республики Казахстан "План нации – 100 конкретных шагов" от 20 мая 2015 года. Государственная программа развития образования и науки Республики Казахстан на 2016-2019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 205, в части среднего образования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"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2140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18 февраля 2005 года "О противодействии экстремизму", в части среднего образования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2141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государственных органов Казахстана в борьбе против религиозного экстремизма и терроризма. Реализация Государственной программы по противодействию религиозному экстремизму и терроризму на 2013-2017 годы, в части среднего образования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0"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42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2143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Компетентностный подход в управлении воспитательным процессом, направленным на укрепление светских ценностей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2144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культуры управленческой деятельности заместителей директоров организаций образования по воспитательной работе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3"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2145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формы и стратегии организации воспитательных мероприятий по профилактике экстремизма и терроризма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46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5"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2147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основы формирования этнической и религиозной толерантности у обучающихся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6"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2148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нейтрализация психологических механизмов вовлечения личности в деструктивные культовые группы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2149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психологической культуры педагогов, детей и родителей, психологическое сопровождение воспитательного процесса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2150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Психологическое сопровождение лиц, пострадавших от террористических актов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51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0"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2152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Казахстана: противодействие терроризму и экстремизму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1"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2153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 как глобальная проблема обновленного общества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2154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политической борьбы против терроризма в Республике Казахстан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2155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терроризма и религиозного экстремизма и пути формирования нового толерантного мышления среди молодежи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2156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реализации национальной идеи "Мәңгілік ел" в светском толерантном обществе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2157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правовые аспекты противодействия терроризму и экстремизму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2158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Светскость и светское государство: определение, значение и признаки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2159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сущность и социальные последствия действий радикальных религиозных объединений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8"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  <w:bookmarkEnd w:id="2160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 и терроризм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  <w:bookmarkEnd w:id="2161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Межэтнические культурные отношения как основной фактор борьбы против терроризма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  <w:bookmarkEnd w:id="2162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сформированных компетентностей слушателей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63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2164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в обучении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2165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коллективного творческого дела И.П.Иванова в проведении воспитательной работы организации образования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2166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критического мышления как основа воспитания и социализации личности в условиях обновления содержания образования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"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2167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 использование интерактивных технологий обучения в воспитании этнической и религиозной толерантности у обучающихся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2168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Панорамная защита фрагментов управленческой деятельности на основе микропреподавания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69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2170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Религиозная культура и светская этика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2171"/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 государственных органов Республики Казахстан в противодействии терроризму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2291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2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2294" w:id="2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"Организация коррекционно-педагогической работы в условиях специальной школы" для заместителей директоров специальных организаций образования с казахским и русским языками обучения</w:t>
      </w:r>
    </w:p>
    <w:bookmarkEnd w:id="2173"/>
    <w:bookmarkStart w:name="z2295" w:id="2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74"/>
    <w:bookmarkStart w:name="z2296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"Организация коррекционно-педагогической работы в условиях специальной школы" для заместителей директоров специальных организаций образования с казахским и русским языками обучения (далее – Программа) регламентирует обучение заместителей директоров специальных организаций образования с казахским и русским языками обучения.</w:t>
      </w:r>
    </w:p>
    <w:bookmarkEnd w:id="2175"/>
    <w:bookmarkStart w:name="z2297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создание новых требований для организации коррекционной и психолого-педагогической работы в условиях специальных организаций образования для детей с особыми образовательными потребностями</w:t>
      </w:r>
    </w:p>
    <w:bookmarkEnd w:id="2176"/>
    <w:bookmarkStart w:name="z2298" w:id="2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2177"/>
    <w:bookmarkStart w:name="z2299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повышение квалификации заместителей директоров специальных организаций образования для детей с особыми образовательными потребностями.</w:t>
      </w:r>
    </w:p>
    <w:bookmarkEnd w:id="2178"/>
    <w:bookmarkStart w:name="z2300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2179"/>
    <w:bookmarkStart w:name="z2301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систему обучения и воспитания детей с особыми образовательными потребностями;</w:t>
      </w:r>
    </w:p>
    <w:bookmarkEnd w:id="2180"/>
    <w:bookmarkStart w:name="z2302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изучить формы организации учебного и воспитательного процесса в специальной организации образования, пути реализации государственных требований в инклюзивном образовании;</w:t>
      </w:r>
    </w:p>
    <w:bookmarkEnd w:id="2181"/>
    <w:bookmarkStart w:name="z2303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сформировать умения управленческой культуры заместителей директоров специальных организаций образования для детей с особыми образовательными потребностями по учебной и воспитательной работе, и реализации ими своих управленческих функций; </w:t>
      </w:r>
    </w:p>
    <w:bookmarkEnd w:id="2182"/>
    <w:bookmarkStart w:name="z2304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изучить подходы и направления коррекционно-педагогической и воспитательной работы с детьми в условиях специальных организаций образования для детей с особыми образовательными потребностями;</w:t>
      </w:r>
    </w:p>
    <w:bookmarkEnd w:id="2183"/>
    <w:bookmarkStart w:name="z2305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содействовать формированию навыков применения и поддержания корпоративной культуры;</w:t>
      </w:r>
    </w:p>
    <w:bookmarkEnd w:id="2184"/>
    <w:bookmarkStart w:name="z2306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развивать у слушателя самостоятельность, ответственность и организованность в изучении материалов по курсу;</w:t>
      </w:r>
    </w:p>
    <w:bookmarkEnd w:id="2185"/>
    <w:bookmarkStart w:name="z2307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сподвигнуть слушателей к активной, творческой, поисковой деятельности;</w:t>
      </w:r>
    </w:p>
    <w:bookmarkEnd w:id="2186"/>
    <w:bookmarkStart w:name="z2308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содействовать формированию информационно-коммуникационной компетентности (далее – ИКТ-компетентность) заместителей директоров по учебной и воспитательной работе специальных организаций образования для детей с особыми образовательными потребностями;</w:t>
      </w:r>
    </w:p>
    <w:bookmarkEnd w:id="2187"/>
    <w:bookmarkStart w:name="z2309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способствовать повышению ИКТ-компетентности руководителя образования по направлению "ассистивные (вспомогательные) технологии и средства" для детей с особыми образовательными потребностями.</w:t>
      </w:r>
    </w:p>
    <w:bookmarkEnd w:id="2188"/>
    <w:bookmarkStart w:name="z2310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2189"/>
    <w:bookmarkStart w:name="z2311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нормативные правовые акты, регулирующие специальное и инклюзивное образование в специальных и общеобразовательных школах, содержание профессиональной деятельности заместителей руководителя по учебной и воспитательной работе специальных организаций образования для детей с особыми образовательными потребностями, психолого-педагогические, коррекционные и организационные основы управления ими в системе инклюзивного образования, современные подходы к обучению и воспитанию детей с особыми образовательными потребностями в условиях специальной школы, психолого-педагогические особенности детей с особыми образовательными потребностями;</w:t>
      </w:r>
    </w:p>
    <w:bookmarkEnd w:id="2190"/>
    <w:bookmarkStart w:name="z2312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самостоятельно определять цель и задачи коррекционного, образовательного и воспитательного направлений специальной организации образования в зависимости от условий деятельности, ставить коррекционно-педагогические проблемы и принимать решения по конкретным вопросам обучения и воспитания детей с особыми образовательными потребностями, определять направления, содержание и условия коррекционно-образовательного обучения в условиях специальной организации образования, грамотно строить коррекционную, образовательную и воспитательную работы по определению запроса организации, определять методы и формы коррекционно-педагогической деятельности в зависимости от запроса организации, оценивать собственные ресурсы и возможности для принятия решения о выполнении тех или иных заданий, использовать "ассистивные (вспомогательные) технологии и средства" для детей с особыми образовательными потребностями в условиях специальной школы;</w:t>
      </w:r>
    </w:p>
    <w:bookmarkEnd w:id="2191"/>
    <w:bookmarkStart w:name="z2313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навыками оценивания собственных ресурсов и возможностей для принятия решения о выполнении тех или иных заданий, навыками совершенствования управленческой практики на основе современных научных исследований, проводить исследования и анализ собственной деятельности, навыками применения критериального оценивания учебных достижений обучающихся, навыками работы с различными категориями детей, навыками прогнозировать результаты коррекции и развития на основе отобранных форм, моделей, способов достижения положительных результатов, современными ИКТ-технологиями в условиях интенсификации управленческой и педагогической деятельности.</w:t>
      </w:r>
    </w:p>
    <w:bookmarkEnd w:id="2192"/>
    <w:bookmarkStart w:name="z2314" w:id="2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2193"/>
    <w:bookmarkStart w:name="z2315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состоит из 6 модулей: </w:t>
      </w:r>
    </w:p>
    <w:bookmarkEnd w:id="2194"/>
    <w:bookmarkStart w:name="z2316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2195"/>
    <w:bookmarkStart w:name="z2317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управленческий;</w:t>
      </w:r>
    </w:p>
    <w:bookmarkEnd w:id="2196"/>
    <w:bookmarkStart w:name="z2318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психолого-педагогический; </w:t>
      </w:r>
    </w:p>
    <w:bookmarkEnd w:id="2197"/>
    <w:bookmarkStart w:name="z2319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содержательный; </w:t>
      </w:r>
    </w:p>
    <w:bookmarkEnd w:id="2198"/>
    <w:bookmarkStart w:name="z2320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технологический; </w:t>
      </w:r>
    </w:p>
    <w:bookmarkEnd w:id="2199"/>
    <w:bookmarkStart w:name="z2321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вариативный. </w:t>
      </w:r>
    </w:p>
    <w:bookmarkEnd w:id="2200"/>
    <w:bookmarkStart w:name="z2322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модулей основывается на учебно-тематическом плане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End w:id="2201"/>
    <w:bookmarkStart w:name="z2323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Темы вариативного модуля определяются слушателями в ходе входного анкетирования.</w:t>
      </w:r>
    </w:p>
    <w:bookmarkEnd w:id="2202"/>
    <w:bookmarkStart w:name="z2324" w:id="2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2203"/>
    <w:bookmarkStart w:name="z2325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курсового обучения составляет 80 академических часов.</w:t>
      </w:r>
    </w:p>
    <w:bookmarkEnd w:id="2204"/>
    <w:bookmarkStart w:name="z2326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2205"/>
    <w:bookmarkStart w:name="z2327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2206"/>
    <w:bookmarkStart w:name="z2328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2207"/>
    <w:bookmarkStart w:name="z2329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Образовательный процесс включает интерактивные формы и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вопросов.</w:t>
      </w:r>
    </w:p>
    <w:bookmarkEnd w:id="2208"/>
    <w:bookmarkStart w:name="z2330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уровня сформированности профессиональных компетентностей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2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условиях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школы" для заместителей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директоров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и русским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языками обучения</w:t>
            </w:r>
          </w:p>
        </w:tc>
      </w:tr>
    </w:tbl>
    <w:bookmarkStart w:name="z2332" w:id="2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</w:t>
      </w:r>
    </w:p>
    <w:bookmarkEnd w:id="2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0"/>
        <w:gridCol w:w="412"/>
        <w:gridCol w:w="265"/>
        <w:gridCol w:w="412"/>
        <w:gridCol w:w="412"/>
        <w:gridCol w:w="265"/>
        <w:gridCol w:w="265"/>
        <w:gridCol w:w="265"/>
        <w:gridCol w:w="265"/>
        <w:gridCol w:w="266"/>
        <w:gridCol w:w="364"/>
        <w:gridCol w:w="266"/>
        <w:gridCol w:w="266"/>
        <w:gridCol w:w="414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3"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211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 по выбору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 уроков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4"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2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Нормативно-правовой модуль 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5"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213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Президента Республики Казахстан "План нации  – 100 конкретных шагов" от 20 мая 2015 года. Государственная программа развития образования и науки Республики Казахстан на 2016-2019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 205, в части инклюзивного образования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6"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2214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основы  специального и инклюзивного образования в Казахстане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7"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15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8"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2216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требования к организации учебной и воспитательной процессов в условиях специальной школы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9"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2217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Управленческая культура и воспитательная функция заместителя директора по учебной и воспитательной работе специальной школы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0"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2218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медиакомпетентности руководителя современной школы для эффективного управления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1"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2219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управления учебной и воспитательной работой в специальной школе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2"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20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3"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2221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психолого-педагогической и коррекционной  помощи детям с особыми образовательными потребностями  в условиях специальной школы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4"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2222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особенности детей с наруше-ниями интеллекта, зрения,  слуха, речи, опорно-двигательного аппарата, с задержкой психического развития, с ранним аутизмом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5"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2223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служба в специальной школе для детей с   особыми образовательными потребностями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6"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2224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безопасность образовательной среды как условие психологического здоровья личности ребенка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7"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25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8"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2226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и содержание коррекционно-педагогической работы с детьми с особыми образовательными потребностями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"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2227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современных коррекционно-педагогических и воспитательных технологий в обучении и воспитании детей с особыми образовательными потребностями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0"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2228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Роль семьи в процессе  социализации и воспитания  ребенка с  особыми образовательными потребностями.  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1"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2229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школьного психолого-медико-педагогического консилиума в условиях специальной школы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2"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2230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Организационно-педагогические основы обучения на дому детей и подростков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3"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2231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до профессиональной подготовкой и социально-трудовой адаптацией детей с   особыми образовательными потребностями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"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2232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жестокого обращения и социально-педагогическая реабилитация детей, попавших в трудную жизненную ситуацию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5"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2233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потенциала дополнительного образования в работе с детьми с особыми образовательными потребностями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6"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  <w:bookmarkEnd w:id="2234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критериальной системы оценивания учебных достижений обучающихся с особыми образовательными потребностями  в специальной школе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7"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  <w:bookmarkEnd w:id="2235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Панорамная защита фрагментов мини-управленческой деятельности на основе микропреподавания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8"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36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9"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2237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ИКТ-компетентность заместителей директоров по учебной и воспитательной работе  в условиях обновления содержания специального образования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0"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2238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дистанционного обучения  детей  с особыми образовательными потребностями.  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1"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2239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Панорамная защита "Ребенок – инвалид и общество"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2"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2240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Информационно-коммуникативная компетентность   заместителей директора по учебной и воспитательной работе.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3"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2241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профессиональной компетентности слушателя (входное/ итоговое тестирование)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4"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42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5"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2243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Блума как методика оценки успешности обучения при развитии  функциональной грамотности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6"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2244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информационных технологий в обучении и социализации лиц с  особыми образовательными потребностями.  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7"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2245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индивидуально –дифференцированного подхода в обучении  детей с особыми образовательными потребностями 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8"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2246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критериального оценивания учебных достиже-ний детей с особыми образовательными потребностями 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9"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2247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Методологические основы критериального оценивания.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0"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2248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работы по профилактике суицида среди детей и подростков  с особыми образовательными потребностями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1"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  <w:bookmarkEnd w:id="2249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применения управленческих технологий в специальной школе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2"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  <w:bookmarkEnd w:id="2250"/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безбарьерной образовательной среды как основное организационное условие педагогической реабилитации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2374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22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2377" w:id="2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"Современные тенденции управленческой деятельности во внешкольных организациях дополнительного образования для детей" для директоров, заместителей директоров организаций дополнительного образования для детей с казахским и русским языками обучения</w:t>
      </w:r>
    </w:p>
    <w:bookmarkEnd w:id="2252"/>
    <w:bookmarkStart w:name="z2378" w:id="2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53"/>
    <w:bookmarkStart w:name="z2379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"Современные тенденции управленческой деятельности во внешкольных организациях дополнительного образования для детей" для директоров, заместителей директоров организаций дополнительного образования для детей с казахским и русским языками обучения (далее - Программа) регламентирует обучение директоров, заместителей директоров организаций дополнительного образования для детей с казахским и русским языками обучения.</w:t>
      </w:r>
    </w:p>
    <w:bookmarkEnd w:id="2254"/>
    <w:bookmarkStart w:name="z2380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повышение квалификации директоров, заместителей директоров организаций дополнительного образования для детей, развитие профессионального мастерства педагогов внешкольных организаций дополнительного образования для детей.</w:t>
      </w:r>
    </w:p>
    <w:bookmarkEnd w:id="2255"/>
    <w:bookmarkStart w:name="z2381" w:id="2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2256"/>
    <w:bookmarkStart w:name="z2382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профессиональных компетентностей директоров, заместителей директоров организаций дополнительного образования для детей.</w:t>
      </w:r>
    </w:p>
    <w:bookmarkEnd w:id="2257"/>
    <w:bookmarkStart w:name="z2383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2258"/>
    <w:bookmarkStart w:name="z2384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расширить знания и навыки в сфере управленческой деятельности с интеграцией инновационных форм, методов и средств обучения для обеспечения сплоченности коллектива и его направленности на обновление, развитие, успех;</w:t>
      </w:r>
    </w:p>
    <w:bookmarkEnd w:id="2259"/>
    <w:bookmarkStart w:name="z2385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приобрести навыки управления инновациями во внешкольных организациях дополнительного образования;</w:t>
      </w:r>
    </w:p>
    <w:bookmarkEnd w:id="2260"/>
    <w:bookmarkStart w:name="z2386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овладеть навыками анализа, самоанализа, способами разработки научно обоснованных управленческих решений;</w:t>
      </w:r>
    </w:p>
    <w:bookmarkEnd w:id="2261"/>
    <w:bookmarkStart w:name="z2387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сформировать эффективные модели принятия управленческих решений на основе владения стратегического и тактического планирования.</w:t>
      </w:r>
    </w:p>
    <w:bookmarkEnd w:id="2262"/>
    <w:bookmarkStart w:name="z2388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2263"/>
    <w:bookmarkStart w:name="z2389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концептуальные основы эффективного управления нормативными правовыми актами, методы развития управленческих навыков и профессиональной компетентности;</w:t>
      </w:r>
    </w:p>
    <w:bookmarkEnd w:id="2264"/>
    <w:bookmarkStart w:name="z2390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умеют планировать и прогнозировать инновационные процессы руководства и управления, эффективно использовать современные методы и инновационные технологии в организации дополнительного образования, организовывать социальное партнерство в сфере профессионального дополнительного образования для детей; </w:t>
      </w:r>
    </w:p>
    <w:bookmarkEnd w:id="2265"/>
    <w:bookmarkStart w:name="z2391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владеют основами рефлексивной деятельности, самоконтроля и самоменджмента, навыками управленческой компетенции по созданию необходимых условий для получения качественного дополнительного образования, направленного на формирование, развитие и профессиональное становление личности, навыками компетентностного подхода при планировании, контроле и обучении детей в условиях модернизации дополнительного образования, способами стратегического и тактического планирования деятельности организации дополнительного образования в условиях обновления содержания среднего образования, методикой проведения анализа состояния внутренней и внешней среды деятельности организации дополнительного образования, выявления потенциала развития и существующих проблем, навыками организации системы повышения квалификации педагогических работников на основе методологии корпоративного обучения. </w:t>
      </w:r>
    </w:p>
    <w:bookmarkEnd w:id="2266"/>
    <w:bookmarkStart w:name="z2392" w:id="2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2267"/>
    <w:bookmarkStart w:name="z2393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6 модулей:</w:t>
      </w:r>
    </w:p>
    <w:bookmarkEnd w:id="2268"/>
    <w:bookmarkStart w:name="z2394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нормативно-правовой;</w:t>
      </w:r>
    </w:p>
    <w:bookmarkEnd w:id="2269"/>
    <w:bookmarkStart w:name="z2395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управленческий;</w:t>
      </w:r>
    </w:p>
    <w:bookmarkEnd w:id="2270"/>
    <w:bookmarkStart w:name="z2396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психолого-педагогический;</w:t>
      </w:r>
    </w:p>
    <w:bookmarkEnd w:id="2271"/>
    <w:bookmarkStart w:name="z2397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содержательный;</w:t>
      </w:r>
    </w:p>
    <w:bookmarkEnd w:id="2272"/>
    <w:bookmarkStart w:name="z2398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технологический;</w:t>
      </w:r>
    </w:p>
    <w:bookmarkEnd w:id="2273"/>
    <w:bookmarkStart w:name="z2399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вариативный.</w:t>
      </w:r>
    </w:p>
    <w:bookmarkEnd w:id="2274"/>
    <w:bookmarkStart w:name="z2400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модулей основывается на учебно-тематическом плане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End w:id="2275"/>
    <w:bookmarkStart w:name="z2401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Темы вариативного модуля определяются слушателями в ходе входного анкетирования.</w:t>
      </w:r>
    </w:p>
    <w:bookmarkEnd w:id="2276"/>
    <w:bookmarkStart w:name="z2402" w:id="2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2277"/>
    <w:bookmarkStart w:name="z2403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курсового обучения составляет 80 академических часов.</w:t>
      </w:r>
    </w:p>
    <w:bookmarkEnd w:id="2278"/>
    <w:bookmarkStart w:name="z2404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2279"/>
    <w:bookmarkStart w:name="z2405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2280"/>
    <w:bookmarkStart w:name="z2406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2281"/>
    <w:bookmarkStart w:name="z2407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Образовательный процесс включает интерактивные формы и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вопросов.</w:t>
      </w:r>
    </w:p>
    <w:bookmarkEnd w:id="2282"/>
    <w:bookmarkStart w:name="z2408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уровня сформированности профессиональных компетентностей слушателей, профессорско-преподавательским составом разрабатываются критерии оценки и параметры усвоения содержания Программы, которые включаются УМК курса.</w:t>
      </w:r>
    </w:p>
    <w:bookmarkEnd w:id="22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"Современные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тенденции управленческой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во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для детей"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директоров, заместителей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директоров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с казахским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русским языками обучения</w:t>
            </w:r>
          </w:p>
        </w:tc>
      </w:tr>
    </w:tbl>
    <w:bookmarkStart w:name="z2410" w:id="2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2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8061"/>
        <w:gridCol w:w="374"/>
        <w:gridCol w:w="241"/>
        <w:gridCol w:w="374"/>
        <w:gridCol w:w="374"/>
        <w:gridCol w:w="374"/>
        <w:gridCol w:w="241"/>
        <w:gridCol w:w="241"/>
        <w:gridCol w:w="241"/>
        <w:gridCol w:w="241"/>
        <w:gridCol w:w="241"/>
        <w:gridCol w:w="241"/>
        <w:gridCol w:w="241"/>
        <w:gridCol w:w="374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1"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285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класс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2"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6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287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Президента Республики Казахстан "План нации – 100 конкретных шагов" от 20 мая 2015 года, в части дополнительного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4"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2288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образовании" от 27 июля 2007 года. Государственная программа развития образования и науки на 2016-2019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 205, в части 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"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2289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акты, регулирующие деятельность организаций дополнительного образования для 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6"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90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7"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2291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Концептуальные контексты современного учебно-педагогического менеджмента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8"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2292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планирование и контроль управления в организациях дополнительного образования для 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9"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2293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в управлении содержанием образования в организациях дополнительного образования для 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0"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2294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 лидерства и лидерские навыки руководителя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1"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95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2"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2296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портрет и компетенции руководителя-лидера новой формации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3"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2297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Психологические аспекты командной работы в управлении организациями дополнительного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4"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2298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Психолого-педагогическая поддержка детей в организациях дополнительного образования.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5"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2299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ситуации психологических и межличностных отношений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6"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00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7"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2301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планирование в организациях дополнительного образования для детей: SMART-цели (Self Monitoring Analysis and Reporting Technology – Селф Мониторинг Анализис энд Рипотинг Текнолоджи), SWOT-анализ (Strengths Weaknesses Threats Opportunities - Стренс Уикнесис Опотьюнитис Сретс), защита проектов образовательных программ дополнительного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8"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2302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технологии дополнительного образования детей в условиях обновления содержания среднего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2303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навыков критического и конструктивного мышления в организациях дополнительного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0"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2304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функциональной грамотности детей в организациях дополнительного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1"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2305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методы обучения в организациях дополнительного образования для 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2"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2306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профессиональной компетентности руководителей организаций дополнительного образования в условиях обновления содержания среднего образования.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3"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2307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обучения в условиях дополнительного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4"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2308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 – исследовательская деятельность в организациях дополнительного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5"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09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6"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2310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содержания в условиях дополнительного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7"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2311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Эффективные способы использования информационно-коммуникационных технологий в условиях дополнительного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8"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2312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профессиональной компетентности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9"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2313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знаний и профессиональное мастерство в условиях дополнительного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0"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14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1"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2315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творческих работ научно – технического направления.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2"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2316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творческих работ туристско-краеведческого направления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3"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2317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творческих работ художественно – эстетического направления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4"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2318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детских творческих домов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5"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2319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Инновационная деятельность в дополнительном образовании для 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6"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2320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построения социального партнерства при организации дополнительного образования для детей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7"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  <w:bookmarkEnd w:id="2321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Совместная работа родителей и организации дополнительного образования в профессиональной ориентации школьников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8"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  <w:bookmarkEnd w:id="2322"/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социализации личности в системе дополнительного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2450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23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2453" w:id="2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"Организация туристско-краеведческой работы с детьми в рамках внеурочной деятельности" для директоров, заместителей директоров, педагогов организаций дополнительного образования для детей с казахским и русским языками обучения</w:t>
      </w:r>
    </w:p>
    <w:bookmarkEnd w:id="2324"/>
    <w:bookmarkStart w:name="z2454" w:id="2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25"/>
    <w:bookmarkStart w:name="z2455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"Организация туристско-краеведческой работы с детьми в рамках внеурочной деятельности" для директоров, заместителей директоров, педагогов организаций дополнительного образования для детей с казахским и русским языками обучения (далее – Программа) регламентирует обучение директоров, заместителей директоров, педагогов организаций дополнительного образования для детей с казахским и русским языками обучения.</w:t>
      </w:r>
    </w:p>
    <w:bookmarkEnd w:id="2326"/>
    <w:bookmarkStart w:name="z2456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развитие уровня профессионального мастерства директоров, заместителей директоров, педагогов организаций дополнительного образования для детей в формировании и развитии туристско-краеведческой работы с детьми в рамках внеурочной деятельности.</w:t>
      </w:r>
    </w:p>
    <w:bookmarkEnd w:id="2327"/>
    <w:bookmarkStart w:name="z2457" w:id="2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2328"/>
    <w:bookmarkStart w:name="z2458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повышение уровня профессиональной компетентности и личного самосовершенствования педагогических работников дополнительного образования, осуществляющих организацию туристско-краеведческой деятельности с детьми в рамках внеурочной работы.</w:t>
      </w:r>
    </w:p>
    <w:bookmarkEnd w:id="2329"/>
    <w:bookmarkStart w:name="z2459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2330"/>
    <w:bookmarkStart w:name="z2460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нормативные правовые акты в сфере дополнительного образования Республики Казахстана для организации туристско-краеведческой работы в рамках внеурочной деятельности;</w:t>
      </w:r>
    </w:p>
    <w:bookmarkEnd w:id="2331"/>
    <w:bookmarkStart w:name="z2461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организаций образования высококвалифицированными педагогическими кадрами, организующими туристско-краеведческую работу с детьми в рамках внеурочной деятельности;</w:t>
      </w:r>
    </w:p>
    <w:bookmarkEnd w:id="2332"/>
    <w:bookmarkStart w:name="z2462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правовых, организационных условий для развития профессиональных компетенций педагогов во внеурочной туристско-краеведческой деятельности;</w:t>
      </w:r>
    </w:p>
    <w:bookmarkEnd w:id="2333"/>
    <w:bookmarkStart w:name="z2463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педагогических кадров к деятельности в условиях развития детского туризма в обновлении содержания образования;</w:t>
      </w:r>
    </w:p>
    <w:bookmarkEnd w:id="2334"/>
    <w:bookmarkStart w:name="z2464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внедрение инновационного опыта организации туристско-краеведческой работы с детьми в рамках внеурочной деятельности.</w:t>
      </w:r>
    </w:p>
    <w:bookmarkEnd w:id="2335"/>
    <w:bookmarkStart w:name="z2465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2336"/>
    <w:bookmarkStart w:name="z2466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концептуальные основы нормативных правовых актов по развитию туристско-краеведческой работы в рамках внеурочной деятельности, правила организации и проведения туристско-краеведческих мероприятий с детьми в рамках внеурочной деятельности, инновационные формы и методы патриотической и воспитательной работы в туризме;</w:t>
      </w:r>
    </w:p>
    <w:bookmarkEnd w:id="2337"/>
    <w:bookmarkStart w:name="z2467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грамотно планировать туристско-краеведческую работу, подбирать разнообразные формы занятий с учетом возрастных, психофизических особенностей обучающихся, уровня спортивной и туристской подготовленности, организовать работу по саморазвитию и самовоспитанию обучающихся, оказанию необходимой помощи, обеспечить благоприятный психологический климат в туристской группе, организовать туристско-краеведческую работу в рамках внеурочной деятельности, организовать и провести публичные лекции и беседы с целью популяризации детско-юношеского и спортивно-оздоровительного туризма;</w:t>
      </w:r>
    </w:p>
    <w:bookmarkEnd w:id="2338"/>
    <w:bookmarkStart w:name="z2468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навыками использования методов организации и проведения туристских походов, соревнований, лагерей, экспедиций и других мероприятий, техникой и тактикой применения современных форм и методов краеведческой работы.</w:t>
      </w:r>
    </w:p>
    <w:bookmarkEnd w:id="2339"/>
    <w:bookmarkStart w:name="z2469" w:id="2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2340"/>
    <w:bookmarkStart w:name="z2470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5 модулей:</w:t>
      </w:r>
    </w:p>
    <w:bookmarkEnd w:id="2341"/>
    <w:bookmarkStart w:name="z2471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нормативно-правовой;</w:t>
      </w:r>
    </w:p>
    <w:bookmarkEnd w:id="2342"/>
    <w:bookmarkStart w:name="z2472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психолого-педагогический;</w:t>
      </w:r>
    </w:p>
    <w:bookmarkEnd w:id="2343"/>
    <w:bookmarkStart w:name="z2473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содержательный;</w:t>
      </w:r>
    </w:p>
    <w:bookmarkEnd w:id="2344"/>
    <w:bookmarkStart w:name="z2474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технологический;</w:t>
      </w:r>
    </w:p>
    <w:bookmarkEnd w:id="2345"/>
    <w:bookmarkStart w:name="z2475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вариативный.</w:t>
      </w:r>
    </w:p>
    <w:bookmarkEnd w:id="2346"/>
    <w:bookmarkStart w:name="z2476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модулей основывается на учебно-тематическом плане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End w:id="2347"/>
    <w:bookmarkStart w:name="z2477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Темы вариативного модуля определяются слушателями в ходе входного анкетирования.</w:t>
      </w:r>
    </w:p>
    <w:bookmarkEnd w:id="2348"/>
    <w:bookmarkStart w:name="z2478" w:id="2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2349"/>
    <w:bookmarkStart w:name="z2479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курсового обучения составляет 80 академических часов.</w:t>
      </w:r>
    </w:p>
    <w:bookmarkEnd w:id="2350"/>
    <w:bookmarkStart w:name="z2480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2351"/>
    <w:bookmarkStart w:name="z2481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2352"/>
    <w:bookmarkStart w:name="z2482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Задания для самостоятельной работы, тестовые задания, темы проектных работ слушателей включены в учебно-методический комплекс (далее – УМК) курса.</w:t>
      </w:r>
    </w:p>
    <w:bookmarkEnd w:id="2353"/>
    <w:bookmarkStart w:name="z2483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Образовательный процесс включает интерактивные формы и методы обучения: практическая работа, тренинг, мастер-класс, конференция, круглый стол, презентация мини – урока, ролевые игры, метод кейсов, обсуждение видеофильмов, совместное решение вопросов.</w:t>
      </w:r>
    </w:p>
    <w:bookmarkEnd w:id="2354"/>
    <w:bookmarkStart w:name="z2484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уровня сформированности профессиональных компетенций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</w:t>
      </w:r>
    </w:p>
    <w:bookmarkEnd w:id="23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"Организация туристско-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краеведческой работы с детьми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внеурочной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деятельности" для директоров,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заместителей директоров,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педагогов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с казахским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русским языками обучения</w:t>
            </w:r>
          </w:p>
        </w:tc>
      </w:tr>
    </w:tbl>
    <w:bookmarkStart w:name="z2486" w:id="2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2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7256"/>
        <w:gridCol w:w="572"/>
        <w:gridCol w:w="368"/>
        <w:gridCol w:w="572"/>
        <w:gridCol w:w="572"/>
        <w:gridCol w:w="368"/>
        <w:gridCol w:w="368"/>
        <w:gridCol w:w="402"/>
        <w:gridCol w:w="369"/>
        <w:gridCol w:w="574"/>
      </w:tblGrid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7"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357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8"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8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9"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359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Президента Республики Казахстан "План нации – 100 конкретных шагов" от 20 мая 2015 года, в части 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0"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2360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направления развития системы образования в свете реализации Государственной программы развития образования и науки Республики Казахстан на 2016-2019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 205, в части 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1"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2361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дополнительного образования детей в общеобразовательных школах Республики Казахстан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2"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62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3"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2363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основания раннего профессионального самоопределения школьников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4"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4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особенности организации туристической и краеведческой деятельности обучающихся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5"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2365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содержание компетентностей как новых результатов образования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6"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66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7"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2367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деятельности педагога дополнительного образования по организации туристско-краеведческой работы с детьми в рамках внеурочной деятельности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8"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2368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в деятельности педагогов дополнительного образования детей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9"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2369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анализ деятельности педагога дополнительного образования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0"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2370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технологии в дополнительном образовании детей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1"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2371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отслеживания результатов педагогической деятельности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2"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2372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профилактической работы с участниками образовательного процесса в учреждении дополнительного образования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3"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2373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туристско-краеведческой работы в 5-7 класса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4"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2374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туристско-краеведческой работы в 8-9 классах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5"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2375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туристско-краеведческой работы в 10-11 классах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6"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2376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информационно-образовательных ресурсов в профессиональной деятельности педагога дополнительного образования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7"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77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8"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2378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технологий визуализации и полисенсорного представления обучающего материала в рамках занятий по краеведению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9"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2379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экологического мониторинга и еҰ особенности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0"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2380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Технология погружения в природно-историческую среду и еҰ особенности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1"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2381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контемплятивно-акустического освоения мира и еҰ особенности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2"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82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3"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2383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контемплятивно-акустического освоения мира и еҰ особенности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4"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2384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 занятий с применением технологии активных методов обучения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5"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2385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коммуникативного общения в социально-экологической деятельности и еҰ особенности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6"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2386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детей: новый вектор развития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7"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2387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и краеведение: практика, проблемы, перспективы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8"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2388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активизации методов работы с обучающимися: проектно-созидательные, погружения в природно-историческую среду, коммуникативного общения в социально-экологической деятельности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9"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2389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подходы организации внеурочной деятельности в рамках дополнительного образования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0"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2390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безопасных условий тренировки детей, требования к технике безопасности при проведении туристско-краеведческой работы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2522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23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2525" w:id="2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"Развитие профессиональной компетентности учителя по предмету "Художественный труд" для учителей изобразительного искусства и технологии организаций среднего образования с казахским и русским языками обучения</w:t>
      </w:r>
    </w:p>
    <w:bookmarkEnd w:id="2392"/>
    <w:bookmarkStart w:name="z2526" w:id="2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93"/>
    <w:bookmarkStart w:name="z2527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""Развитие профессиональной компетентности учителя по предмету "Художественный труд" для учителей изобразительного искусства и технологии организаций среднего образования с казахским и русским языками обучения (далее - Программа) регламентирует обучение учителей изобразительного искусства и технологии организаций среднего образования с казахским и русским языками обучения.</w:t>
      </w:r>
    </w:p>
    <w:bookmarkEnd w:id="2394"/>
    <w:bookmarkStart w:name="z2528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Программа направлена на формирование у обучающихся художественных и технологических знаний, умений и навыков в различных видах творческой деятельности, обеспечивающих пространственные и зрительные представления, воображения и наблюдательность. </w:t>
      </w:r>
    </w:p>
    <w:bookmarkEnd w:id="2395"/>
    <w:bookmarkStart w:name="z2529" w:id="2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2396"/>
    <w:bookmarkStart w:name="z2530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повышение уровня профессиональной компетентности и педагогического мастерства учителей изобразительного искусства и технологии организаций среднего образования по предмету "Художественный труд".</w:t>
      </w:r>
    </w:p>
    <w:bookmarkEnd w:id="2397"/>
    <w:bookmarkStart w:name="z2531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2398"/>
    <w:bookmarkStart w:name="z2532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ознакомить с нормативными правовыми актами в области среднего образования Республики Казахстан, правовыми основами организации образовательного процесса в условиях обновления содержания образования; </w:t>
      </w:r>
    </w:p>
    <w:bookmarkEnd w:id="2399"/>
    <w:bookmarkStart w:name="z2533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повысить уровень знаний и умений в организации благоприятной атмосферы общения, с учетом психолого-педагогических особенностей детей разного возраста;</w:t>
      </w:r>
    </w:p>
    <w:bookmarkEnd w:id="2400"/>
    <w:bookmarkStart w:name="z2534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ознакомить учителей изобразительного искусства и технологии со структурой, содержанием, целями и задачами обновленной образовательной программы по предмету "Художественный труд", обеспечить понимание и умение использовать педагогические подходы и учебные материалы в соответствии с новой парадигмой образования;</w:t>
      </w:r>
    </w:p>
    <w:bookmarkEnd w:id="2401"/>
    <w:bookmarkStart w:name="z2535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повысить информационно-коммуникационную компетентность педагогов.</w:t>
      </w:r>
    </w:p>
    <w:bookmarkEnd w:id="2402"/>
    <w:bookmarkStart w:name="z2536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2403"/>
    <w:bookmarkStart w:name="z2537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знают нормативные правовые акты, определяющие содержание среднего образования в Республике Казахстан в современных условиях, психолого-педагогическое содержание компетентностей педагога, развитие детей младшего возраста, приемы психологической поддержки благоприятной атмосферы в коллективе; </w:t>
      </w:r>
    </w:p>
    <w:bookmarkEnd w:id="2404"/>
    <w:bookmarkStart w:name="z2538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создавать благоприятную комфортную среду в школьном коллективе и развивать компетентности обучающихся с учетом психолого–педагогических особенностей развития детей, использовать педагогические подходы, учебные материалы по предмету "Художественный труд", использовать современные образовательные и информационно–коммуникационные технологии на уроках художественного труда;</w:t>
      </w:r>
    </w:p>
    <w:bookmarkEnd w:id="2405"/>
    <w:bookmarkStart w:name="z2539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правовой информацией, помогающей ориентироваться в нормативной правовой части образовательного процесса, навыками создания психологически комфортной среды на уроке, методикой психолого-педагогического взаимодействия участников образовательного процесса, умениями и навыками, необходимыми при реализации обновленной образовательной программы по предмету "Художественный труд", навыками применения информационно-коммуникационных технологий, эффективных форм и методов организации учебного процесса в рамках обновленной программы по предмету "Художественный труд".</w:t>
      </w:r>
    </w:p>
    <w:bookmarkEnd w:id="2406"/>
    <w:bookmarkStart w:name="z2540" w:id="2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2407"/>
    <w:bookmarkStart w:name="z2541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5 модулей:</w:t>
      </w:r>
    </w:p>
    <w:bookmarkEnd w:id="2408"/>
    <w:bookmarkStart w:name="z2542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2409"/>
    <w:bookmarkStart w:name="z2543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психолого-педагогический;</w:t>
      </w:r>
    </w:p>
    <w:bookmarkEnd w:id="2410"/>
    <w:bookmarkStart w:name="z2544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содержательный;</w:t>
      </w:r>
    </w:p>
    <w:bookmarkEnd w:id="2411"/>
    <w:bookmarkStart w:name="z2545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технологический;</w:t>
      </w:r>
    </w:p>
    <w:bookmarkEnd w:id="2412"/>
    <w:bookmarkStart w:name="z2546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вариативный. </w:t>
      </w:r>
    </w:p>
    <w:bookmarkEnd w:id="2413"/>
    <w:bookmarkStart w:name="z2547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модулей основывается на учебно-тематическом плане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End w:id="2414"/>
    <w:bookmarkStart w:name="z2548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Темы вариативного модуля определяются слушателями в ходе входного анкетирования.</w:t>
      </w:r>
    </w:p>
    <w:bookmarkEnd w:id="2415"/>
    <w:bookmarkStart w:name="z2549" w:id="2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2416"/>
    <w:bookmarkStart w:name="z2550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курсового обучения составляет 80 академических часов.</w:t>
      </w:r>
    </w:p>
    <w:bookmarkEnd w:id="2417"/>
    <w:bookmarkStart w:name="z2551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организуется в соответствии с УТП. При организации очных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2418"/>
    <w:bookmarkStart w:name="z2552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2419"/>
    <w:bookmarkStart w:name="z2553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2420"/>
    <w:bookmarkStart w:name="z2554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Образовательный процесс включает интерактивные формы и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вопросов.</w:t>
      </w:r>
    </w:p>
    <w:bookmarkEnd w:id="2421"/>
    <w:bookmarkStart w:name="z2555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уровня сформированности профессиональных компетенций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</w:t>
      </w:r>
    </w:p>
    <w:bookmarkEnd w:id="24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компетентности учителя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предмету "Художественный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труд" для учителей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изобразительного искусства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и русским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языками обучения</w:t>
            </w:r>
          </w:p>
        </w:tc>
      </w:tr>
    </w:tbl>
    <w:bookmarkStart w:name="z2557" w:id="2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Учебно–тематический план</w:t>
      </w:r>
    </w:p>
    <w:bookmarkEnd w:id="2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8458"/>
        <w:gridCol w:w="410"/>
        <w:gridCol w:w="264"/>
        <w:gridCol w:w="410"/>
        <w:gridCol w:w="411"/>
        <w:gridCol w:w="362"/>
        <w:gridCol w:w="265"/>
        <w:gridCol w:w="265"/>
        <w:gridCol w:w="412"/>
        <w:gridCol w:w="412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8" w:id="2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424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- класс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 –урока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9" w:id="2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5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0" w:id="2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426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реализации Государственной программы развития образования и науки Республики Казахстан на 2016-2019 годы,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№205, в части среднего образования. Государственный общеобязательный стандарт начального образования,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1" w:id="2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2427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Концептуальные подходы к развитию среднего образования в Республике Казахстан. Концептуальные основы воспитания в современной казахстанской системе образования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2" w:id="2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28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3" w:id="2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2429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Сущность новой философии образования, личностного, деятельностного, компетентностного подходов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4" w:id="2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2430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 – педагогические особенности развития детей младшего возраста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5" w:id="2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2431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благоприятной психологической атмосферы на уроке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6" w:id="2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2432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принципа единства воспитания и обучения на уроках художественного труда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7" w:id="2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2433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 – педагогическое содержание компетентностей как новых результатов образования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" w:id="2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34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9" w:id="2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2435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ключевых подходов в обновленной образовательной программе "Художественный труд"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0" w:id="2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2436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наблюдательности, воображения, фантазии и творчества в процессе выполнения коллективной, групповой и индивидуальной работы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1"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2437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сложных образов и форм окружающего мира, их различий, сходства и взаимосвязи (линия, цвет, форма, фактура и др.) в понимании и объяснении окружающего мира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2"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2438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произведений искусства, ремесел, дизайна, национальной и мировой культуры при создании творческих работ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3"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2439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знаний о видах и жанрах искусства, овладение терминологией и понятиями для развития визуального и эстетического восприятия, развития критического мышления обучающихся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4"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2440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различных инструментов, материалов (художественные, природные и искусственные) и техник в процессе выполнения творческих работ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5"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2441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инновационных технологий в обучении художественному труду - одно из условий развития творческих способностей обучающихся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6"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2442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содержания и методики преподавания художественного труда в условиях модернизации образования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7"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2443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изготовления простых объемных форм определенными материалами (пластилин, бросовые, бумажные)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8"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2444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современных технологий и активных форм обучения в процессе преподавания художественного труда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9"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2445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оценивании учебных достижений обучающихся на уроках художественного труда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0"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2446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Критериальное оценивание степени достижения ожидаемых результатов обучения обучающихся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1"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  <w:bookmarkEnd w:id="2447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урока по предмету "Художественный труд". Долгосрочное, среднесрочное и краткосрочное планирование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2"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  <w:bookmarkEnd w:id="2448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3"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49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4"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2450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технологии обучения в формировании творческих способностей обучающихся на уроках художественного труда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5"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2451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электронных образовательных ресурсов в образовательном процессе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6"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2452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ИКТ-компетентности педагогов в условиях обновления содержания образования.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7"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2453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образовательные технологии в обучении художественному труду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54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модуль.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9"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2455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Выражение чувств и развитие творческих идей через комбинацию разных способов работы с обучающимися на уроке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0"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2456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Презентация, анализ и оценивание готовых работ обучающихся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1"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2457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Воспитательный потенциал учебного занятия. Формирование художественного и эстетического вкуса обучающихся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2"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2458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элементов казахской национальной культуры при создании творческих работ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3"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2459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Овладение элементарной художественной грамотой.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4"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2460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и развитие творческих способностей обучающихся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5"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2461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эмоционально-образного восприятия произведений искусства и окружающего мира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6"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2462"/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техники безопасности при использовании различных материалов и инструментов на уроке художественного труда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2598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24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2601" w:id="2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"Содержание и развитие инклюзивного образования в контексте реализации стандартов школьного обучения" для директоров, учителей общеобразовательных и малокомплектных школ с казахским и русским языками обучения</w:t>
      </w:r>
    </w:p>
    <w:bookmarkEnd w:id="2464"/>
    <w:bookmarkStart w:name="z2602" w:id="2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65"/>
    <w:bookmarkStart w:name="z2603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"Содержание и развитие инклюзивного образования в контексте реализации стандартов школьного обучения" для директоров, учителей общеобразовательных и малокомплектных школ с казахским и русским языками обучения (далее – Программа) регулирует обучение директоров, учителей общеобразовательных и малокомплектных школ с казахским и русским языками обучения.</w:t>
      </w:r>
    </w:p>
    <w:bookmarkEnd w:id="2466"/>
    <w:bookmarkStart w:name="z2604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повышение профессиональной компетентности директоров, учителей общеобразовательных и малокомплектных школ по методологическим и организационным основам инклюзивного образования.</w:t>
      </w:r>
    </w:p>
    <w:bookmarkEnd w:id="2467"/>
    <w:bookmarkStart w:name="z2605" w:id="2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2468"/>
    <w:bookmarkStart w:name="z2606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профессиональных компетентностей слушателей по организации и созданию специальных условий для получения образования, обеспечивающих равный доступ к образованию детей с особыми образовательными потребностями (далее – дети с ООП).</w:t>
      </w:r>
    </w:p>
    <w:bookmarkEnd w:id="2469"/>
    <w:bookmarkStart w:name="z2607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2470"/>
    <w:bookmarkStart w:name="z2608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нормативные правовые акты, регулирующие инклюзивные процессы в общеобразовательных и малокомплектных школах;</w:t>
      </w:r>
    </w:p>
    <w:bookmarkEnd w:id="2471"/>
    <w:bookmarkStart w:name="z2609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расширить представления о тенденциях развития инклюзивного образования в мире, в Казахстане, психолого-педагогических особенностях детей с ООП;</w:t>
      </w:r>
    </w:p>
    <w:bookmarkEnd w:id="2472"/>
    <w:bookmarkStart w:name="z2610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изучить теоретико-методологические основы и научно-методическое обеспечение инклюзивного образования: философское и социальное понимание инвалидности, принципы инклюзивного образования, организационно-педагогические и психологические основы обучения, воспитания и развития детей с ООП;</w:t>
      </w:r>
    </w:p>
    <w:bookmarkEnd w:id="2473"/>
    <w:bookmarkStart w:name="z2611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сформировать умения и навыки применения технологий психолого-педагогического сопровождения, организации деятельности психолого-педагогического консилиума, коррекционно-развивающего и дистанционного обучения, обучения на дому, разработки и реализации индивидуальной программы психолого-педагогического сопровождения, применения критериального оценивания учебных достижений детей с ООП. </w:t>
      </w:r>
    </w:p>
    <w:bookmarkEnd w:id="2474"/>
    <w:bookmarkStart w:name="z2612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2475"/>
    <w:bookmarkStart w:name="z2613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основные направления государственной политики в области инклюзивного образования, нормативные правовые акты, регулирующие инклюзивное образование в общеобразовательных и малокомплектных школах, основные понятия и принципы инклюзивного образования, специфику планирования и содержания коррекционно-педагогической работы по созданию специальных условий, обеспечивающих равный доступ к образованию детей с ООП, требования к критериальному оцениванию учебных достижений детей с ООП;</w:t>
      </w:r>
    </w:p>
    <w:bookmarkEnd w:id="2476"/>
    <w:bookmarkStart w:name="z2614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применять технологии психолого-педагогического сопровождения, коррекционно-развивающего и дистанционного обучения, составлять индивидуальную образовательную программу, проектировать оптимальный педагогический маршрут для детей с ООП;</w:t>
      </w:r>
    </w:p>
    <w:bookmarkEnd w:id="2477"/>
    <w:bookmarkStart w:name="z2615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навыками составления индивидуальной образовательной программы и проведения мониторинга индивидуального развития ребенка, навыками, необходимыми для обучения на дому детей с различными нарушениями развития, навыками применения критериального оценивания учебных достижений обучающихся, навыками работы с компьютерными и мультимедийными продуктами в учебном процессе в условиях интенсификации педагогической деятельности, навыками практического применения методических рекомендаций, нормативных правовых актов по созданию специальных условий и безбарьерной среды, организации работы с родителями и педагогическим коллективом, взаимодействия с детьми, их родителями и другими участниками образовательного процесса на основе партнерских отношений и понимания необходимости командной работы.</w:t>
      </w:r>
    </w:p>
    <w:bookmarkEnd w:id="2478"/>
    <w:bookmarkStart w:name="z2616" w:id="2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2479"/>
    <w:bookmarkStart w:name="z2617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6 модулей:</w:t>
      </w:r>
    </w:p>
    <w:bookmarkEnd w:id="2480"/>
    <w:bookmarkStart w:name="z2618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2481"/>
    <w:bookmarkStart w:name="z2619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управленческий;</w:t>
      </w:r>
    </w:p>
    <w:bookmarkEnd w:id="2482"/>
    <w:bookmarkStart w:name="z2620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психолого-педагогический; </w:t>
      </w:r>
    </w:p>
    <w:bookmarkEnd w:id="2483"/>
    <w:bookmarkStart w:name="z2621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содержательный; </w:t>
      </w:r>
    </w:p>
    <w:bookmarkEnd w:id="2484"/>
    <w:bookmarkStart w:name="z2622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технологический; </w:t>
      </w:r>
    </w:p>
    <w:bookmarkEnd w:id="2485"/>
    <w:bookmarkStart w:name="z2623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вариативный.</w:t>
      </w:r>
    </w:p>
    <w:bookmarkEnd w:id="2486"/>
    <w:bookmarkStart w:name="z2624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Темы вариативного модуля определяются слушателями в ходе входного анкетирования. </w:t>
      </w:r>
    </w:p>
    <w:bookmarkEnd w:id="2487"/>
    <w:bookmarkStart w:name="z2625" w:id="2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2488"/>
    <w:bookmarkStart w:name="z2626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Курсы повышения квалификации организуются в режиме:</w:t>
      </w:r>
    </w:p>
    <w:bookmarkEnd w:id="2489"/>
    <w:bookmarkStart w:name="z2627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очного обучения в соответствии с учебно-тематическим планом курса в режиме очного обучения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 Продолжительность очных курсов составляет 160 часов. При организации очных однонедельных курсов количество часов в УТП сокращается в два раза, темы и форма проведения занятий остаются без изменений; </w:t>
      </w:r>
    </w:p>
    <w:bookmarkEnd w:id="2490"/>
    <w:bookmarkStart w:name="z2628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смешанного обучения (Blended Learning - блендид лҰнинг) в соответствии с учебно-тематическим планом курса в режиме смешанного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 и включают три этапа обучения: очное - 16 часов, дистанционное - 12 часов, самостоятельное - 132 часа. Очное обучение проводится в первый день и в последний день курса по 8 часов.</w:t>
      </w:r>
    </w:p>
    <w:bookmarkEnd w:id="2491"/>
    <w:bookmarkStart w:name="z2629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организации образовательного процесса в очном и смешанном режимах в целях контроля и оценки знаний слушателей проводятся: самостоятельная работа, проектная работа, презентация мини-урока (мини-мероприятия), итоговое тестирование, а также промежуточное тестирование для курса в режиме смешанного обучения. Задания для самостоятельной работы, тестовые задания, темы проектных работ и мини-уроков (мини-мероприятий) включены в учебно-методический комплекс (далее - УМК) курса.</w:t>
      </w:r>
    </w:p>
    <w:bookmarkEnd w:id="2492"/>
    <w:bookmarkStart w:name="z2630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включает интерактивные формы и методы обучения: лекция, семинар, практическая работа, выездное практическое занятие,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вопросов, а также вебинар, онлайн-форум, онлайн-консультация и самостоятельное обучение слушателя для курса в режиме смешанного обучения.</w:t>
      </w:r>
    </w:p>
    <w:bookmarkEnd w:id="2493"/>
    <w:bookmarkStart w:name="z2631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определения уровня сформированности профессиональных компетентностей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24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"Содержание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инклюзивного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контексте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обучения" для директоров,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учителей общеобразовательных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малокомплектных школ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и русским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языками обучения</w:t>
            </w:r>
          </w:p>
        </w:tc>
      </w:tr>
    </w:tbl>
    <w:bookmarkStart w:name="z2633" w:id="2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очного обучения</w:t>
      </w:r>
    </w:p>
    <w:bookmarkEnd w:id="2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7290"/>
        <w:gridCol w:w="423"/>
        <w:gridCol w:w="273"/>
        <w:gridCol w:w="424"/>
        <w:gridCol w:w="424"/>
        <w:gridCol w:w="424"/>
        <w:gridCol w:w="222"/>
        <w:gridCol w:w="424"/>
        <w:gridCol w:w="273"/>
        <w:gridCol w:w="273"/>
        <w:gridCol w:w="349"/>
        <w:gridCol w:w="273"/>
        <w:gridCol w:w="577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4"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496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мини–урока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5"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7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6"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498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программа развития образования и науки Республики Казахстан на 2016-2019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№205. Программа Президента Республики Казахстан "План нации – 100 конкретных шагов" от 20 мая 2015 года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7"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2499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в области инклюзивного образования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8"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2500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регулирование учебно-воспитательного процесса в общеобразовательной школе в условиях инклюзивного образования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9"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2501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инклюзивного образования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0"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  <w:bookmarkEnd w:id="2502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опыт и законодательное обеспечение инклюзивного образования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1"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03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2"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2504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Построение инклюзивной образовательной культуры в школе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3"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2505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доступности образовательной организации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4"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2506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педагога-психолога, учителя-логопеда, дефектолога, социального педагога по выявлению особых образовательных потребностей ребенка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5" w:id="2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2507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 организация специальных образовательных условий для ребенка с особыми образовательными потребностями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6" w:id="2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2508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реализации коррекционного компонента учебного плана для обучающихся с ограниченными возможностями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7" w:id="2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  <w:bookmarkEnd w:id="2509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тип профессионализма педагога инклюзивного образования: организация методической работы и управление педагогической деятельностью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8" w:id="2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  <w:bookmarkEnd w:id="2510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организации образования со специальными организациями, с социальными партнерами, неправительственными организациями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9" w:id="2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11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0" w:id="2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2512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условия психолого-педагогического сопровождения субъектов инклюзивного образования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1" w:id="2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2513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безопасность образовательной среды как условие психологического здоровья личности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2" w:id="2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2514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особенности детей с нарушениями интеллекта, с задержкой психического развития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3" w:id="2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2515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особенности детей с ранним аутизмом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4" w:id="2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2516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особенности детей с нарушениями зрения, слуха, речи, опорно-двигательного аппарата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5" w:id="2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2517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особенности одаренных и талантливых детей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6" w:id="2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2518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Психолого-педагогическая характеристика детей-беженцев и детей-мигрантов, детей-оралманов, особенности детей из семей национальных меньшинств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7" w:id="2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2519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профессионального выгорания педагога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8" w:id="2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20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9" w:id="2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2521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понятия и принципы инклюзивного образования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0" w:id="2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2522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состояние и тенденции социальной и медико-педагогической коррекционной поддержки лиц (детей) с особыми образовательными потребностями в Казахстане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1" w:id="2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2523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выявление детей с особыми образовательными потребностями как основа комплексной психолого-медико-педагогической помощи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2"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2524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безбаръерной среды как условие включения детей с особыми образовательными потребностями в образовательное пространство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3"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2525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 содержания образовательных программ, учебных материалов для обучающихся с особыми образовательными потребностями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4"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2526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индивидуальной образовательной программы для детей с особыми образовательными потребностями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5"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2527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аспекты обучения одаренных и талантливых детей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6"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2528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социально-педагогической помощи беженцам, мигрантам и вынужденным переселенцам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7"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  <w:bookmarkEnd w:id="2529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условия преодоления школьной дезадаптации у детей и подростков с особыми образовательными потребностями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8"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  <w:bookmarkEnd w:id="2530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и содержание коррекционно-развивающего обучения детей с задержкой психического развития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9"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  <w:bookmarkEnd w:id="2531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Организационно-педагогические основы обучения на дому детей и подростков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0"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  <w:bookmarkEnd w:id="2532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профессиональной ориентации и профессионального обучения для лиц (детей) с особыми образовательными потребностями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1"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  <w:bookmarkEnd w:id="2533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семьи в социализации и воспитании лиц (детей) с особыми образовательными потребностями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2"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</w:t>
            </w:r>
          </w:p>
          <w:bookmarkEnd w:id="2534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детей с особыми образовательными потребностями в программы дополнительного образования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3"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</w:t>
            </w:r>
          </w:p>
          <w:bookmarkEnd w:id="2535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уроков в соответствии с учебной программой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4"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</w:t>
            </w:r>
          </w:p>
          <w:bookmarkEnd w:id="2536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 и обсуждение мини презентаций урока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5"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</w:t>
            </w:r>
          </w:p>
          <w:bookmarkEnd w:id="2537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реализации инклюзивного образования: проблемы и перспективы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6"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38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Технологический модуль 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7" w:id="2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2539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и смарт-обучение в условиях обновления содержания образования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8"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2540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основы подготовки к включению "особого" ребенка в образовательное пространство (работа с родителями всех детей, психологов, педагогов, обучающихся, персонала)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9"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2541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дистанционного обучения детей с особыми образовательными потребностями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0"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2542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психолого-педагогического сопровождения детей с особыми образовательными потребностями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1"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2543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деятельности школьного психолого-медико-педагогического консилиума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2"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2544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разработки индивидуальной программы психолого-педагогического сопровождения ребенка с ограниченными возможностями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3"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2545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реализации коррекционного компонента учебного плана для обучающихся с ограниченными возможностями 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4"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2546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критериальной системы оценивания учебных достижений обучающихся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5"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</w:t>
            </w:r>
          </w:p>
          <w:bookmarkEnd w:id="2547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профессиональной компетентности педагога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6"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48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7"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2549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Блума как методика оценки успешности обучения в формировании функциональной грамотности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8"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2550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универсальных учебных действий у детей младшего школьного возраста с задержкой психического развития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9"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2551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Коррекционно-педагогическая работа с детьми после операции кохлеарная имплантация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0"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2552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подходы в работе с детьми с аутизмом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1"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2553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детей с нарушением опорно-двигательного аппарата в организациях образования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2"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2554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детей с нарушением слуха в организациях образования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3"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  <w:bookmarkEnd w:id="2555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детей с нарушением зрения в организациях образования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4"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  <w:bookmarkEnd w:id="2556"/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детей с нарушением интеллекта в организациях образования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</w:tbl>
    <w:bookmarkStart w:name="z2696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Примечание:1 академический час – 45 минут.</w:t>
      </w:r>
    </w:p>
    <w:bookmarkEnd w:id="25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"Содержание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инклюзивного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контексте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обучения" для директоров,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учителей общеобразовательных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малокомплектных школ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и русским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языками обучения</w:t>
            </w:r>
          </w:p>
        </w:tc>
      </w:tr>
    </w:tbl>
    <w:bookmarkStart w:name="z2698" w:id="2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смешанного обучения</w:t>
      </w:r>
    </w:p>
    <w:bookmarkEnd w:id="25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7617"/>
        <w:gridCol w:w="442"/>
        <w:gridCol w:w="285"/>
        <w:gridCol w:w="126"/>
        <w:gridCol w:w="285"/>
        <w:gridCol w:w="311"/>
        <w:gridCol w:w="206"/>
        <w:gridCol w:w="126"/>
        <w:gridCol w:w="285"/>
        <w:gridCol w:w="286"/>
        <w:gridCol w:w="286"/>
        <w:gridCol w:w="762"/>
        <w:gridCol w:w="603"/>
      </w:tblGrid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9"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59"/>
        </w:tc>
        <w:tc>
          <w:tcPr>
            <w:tcW w:w="7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ч.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ч.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ч.</w:t>
            </w:r>
          </w:p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Вебинар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Онлайн-форум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Онлайн-консультация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1"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0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2"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561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программа развития образования и науки Республики Казахстан на 2016-2019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№205. Программа Президента Республики Казахстан "План нации – 100 конкретных шагов" от 20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3"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2562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направления государственной политики в области инклюзивного образования. Реализация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инклюзивного образования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4"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2563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регулирование учебно-воспитательного процесса в общеобразовательной школе в условиях инклюзивного образования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5"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2564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опыт и законодательное обеспечение инклюзивного образования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6"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65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Управленческий модуль 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7"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2566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Построение инклюзивной образовательной культуры в школе 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8"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2567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доступности образовательной организации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9"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2568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педагога-психолога, учителя-логопеда, дефектолога, социального педагога по выявлению особых образовательных потребностей ребенка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0"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2569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 организация специальных образовательных условий для ребенка с особыми образовательными потребностями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1"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2570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реализации коррекционного компонента учебного плана для обучающихся с ограниченными возможностями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2"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  <w:bookmarkEnd w:id="2571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тип профессионализма педагога инклюзивного образования: организация методической работы и управление педагогической деятельностью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3"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  <w:bookmarkEnd w:id="2572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организации образования со специальными организациями, с социальными партнерами, неправительственными организациями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4"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73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5"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2574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условия психолого-педагогического сопровождения субъектов инклюзивного образования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6"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2575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безопасность образовательной среды как условие психологического здоровья личности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7" w:id="2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2576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особенности детей с нарушениями интеллекта, с задержкой психического развития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8"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2577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особенности детей с ранним аутизмом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9"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2578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особенности детей с нарушениями зрения, слуха, речи, опорно-двигательного аппарата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0"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2579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особенности одаренных и талантливых детей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1"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2580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Психолого-педагогическая характеристика детей-беженцев и детей-мигрантов, детей-оралманов, особенности детей из семей национальных меньшинств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2"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2581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профессионального выгорания педагога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3"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82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4"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2583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понятия и принципы инклюзивного образования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5"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2584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состояние и тенденции социальной и медико-педагогической коррекционной поддержки лиц (детей) с особыми образовательными потребностями в Казахстане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6"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2585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выявление детей с особыми образовательными потребностями как основа комплексной психолого-медико-педагогической помощи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7"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2586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безбаръерной среды как условие включения детей с особыми образовательными потребностями в образовательное пространство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8" w:id="2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2587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 содержания образовательных программ, учебных материалов для обучающихся с особыми образовательными потребностями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9" w:id="2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2588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индивидуальной образовательной программы для детей с особыми образовательными потребностями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0"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2589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аспекты обучения одаренных и талантливых детей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1"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2590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социально-педагогической помощи беженцам, мигрантам и вынужденным переселенцам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2"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  <w:bookmarkEnd w:id="2591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условия преодоления школьной дезадаптации у детей и подростков с особыми образовательными потребностями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3"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  <w:bookmarkEnd w:id="2592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и содержание коррекционно-развивающего обучения детей с задержкой психического развития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4"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  <w:bookmarkEnd w:id="2593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Организационно-педагогические основы обучения на дому детей и подростков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5"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  <w:bookmarkEnd w:id="2594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профессиональной ориентации и профессионального обучения для лиц (детей) с особыми образовательными потребностями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6"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  <w:bookmarkEnd w:id="2595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семьи в социализации и воспитании лиц (детей) с особыми образовательными потребностями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7"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</w:t>
            </w:r>
          </w:p>
          <w:bookmarkEnd w:id="2596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детей с особыми образовательными потребностями в программы дополнительного образования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8"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</w:t>
            </w:r>
          </w:p>
          <w:bookmarkEnd w:id="2597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семьи в социализации и воспитании лиц (детей) с особыми образовательными потребностями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9"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</w:t>
            </w:r>
          </w:p>
          <w:bookmarkEnd w:id="2598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планирования: долгосрочное, среднесрочное, краткосрочное. 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0"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</w:t>
            </w:r>
          </w:p>
          <w:bookmarkEnd w:id="2599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уроков в соответствии с учебной программой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1"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00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2"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2601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и смарт-обучение в условиях обновления содержания образования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3"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2602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основы подготовки к включению "особого" ребенка в образовательное пространство (работа с родителями всех детей, психологов, педагогов, обучающихся, персонала).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4"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2603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дистанционного обучения детей с особыми образовательными потребностями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5" w:id="2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2604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психолого-педагогического сопровождения детей с особыми образовательными потребностями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6" w:id="2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2605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деятельности школьного психолого-медико-педагогического консилиума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7"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2606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разработки индивидуальной программы психолого-педагогического сопровождения ребенка с ограниченными возможностями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8"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2607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реализации коррекционного компонента учебного плана для обучающихся с ограниченными возможностями 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9"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2608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критериальной системы оценивания учебных достижений обучающихся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0"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</w:t>
            </w:r>
          </w:p>
          <w:bookmarkEnd w:id="2609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критериальной системы оценивания учебных достижений обучающихся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1"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10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2"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2611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Блума как методика оценки успешности обучения в формировании функциональной грамотности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3"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2612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универсальных учебных действий у детей младшего школьного возраста с задержкой психического развития.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4"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2613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Коррекционно-педагогическая работа с детьми после операции кохлеарная имплантация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5" w:id="2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2614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подходы в работе с детьми с аутизмом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6"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2615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детей с нарушением опорно-двигательного аппарата в организациях образования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7"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2616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детей с нарушением слуха в организациях образования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8"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  <w:bookmarkEnd w:id="2617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детей с нарушением зрения в организациях образования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9"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  <w:bookmarkEnd w:id="2618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детей с нарушением интеллекта в организациях образования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0"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Онлайн-консультация по вариативному модулю</w:t>
            </w:r>
          </w:p>
          <w:bookmarkEnd w:id="2619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1"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bookmarkEnd w:id="2620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</w:tbl>
    <w:bookmarkStart w:name="z2762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26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2765" w:id="2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"Основы робототехники" для учителей информатики, математики и физики организаций среднего образования с казахским и русским языками обучения</w:t>
      </w:r>
    </w:p>
    <w:bookmarkEnd w:id="2622"/>
    <w:bookmarkStart w:name="z2766" w:id="2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23"/>
    <w:bookmarkStart w:name="z2767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"Основы робототехники" для учителей информатики, математики и физики организаций среднего образования с казахским и русским языками обучения (далее – Программа) регулирует обучение учителей информатики, математики и физики организаций среднего образования с казахским и русским языками обучения.</w:t>
      </w:r>
    </w:p>
    <w:bookmarkEnd w:id="2624"/>
    <w:bookmarkStart w:name="z2768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изучение основ робототехники, инженерного дизайна и технологий, на формирование у учителей естественно - математического направления (далее – ЕМН) навыков конструирования, моделирования и программирования роботов для решения различных задач с применением конструктора LEGO MINDSTORMS EV3 (ЛЕГО МАЙНДСТОРМС И-ВИ-3) и микроконтроллера Arduino (Ардуино) - передовой учебной платформы, позволяющей учителям реализовать инженерные, инструкторские, творческие идеи и раскрыть свой потенциал.</w:t>
      </w:r>
    </w:p>
    <w:bookmarkEnd w:id="2625"/>
    <w:bookmarkStart w:name="z2769" w:id="2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2626"/>
    <w:bookmarkStart w:name="z2770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повышение профессиональной компетентности учителей ЕМН по развитию информационной и технической грамотности обучающихся в области применения средств робототехники.</w:t>
      </w:r>
    </w:p>
    <w:bookmarkEnd w:id="2627"/>
    <w:bookmarkStart w:name="z2771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2628"/>
    <w:bookmarkStart w:name="z2772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сформировать базовые знания и навыки в области робототехники и проектирования инженерных систем;</w:t>
      </w:r>
    </w:p>
    <w:bookmarkEnd w:id="2629"/>
    <w:bookmarkStart w:name="z2773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создать условия для повышения уровня знаний слушателей по робототехнике; </w:t>
      </w:r>
    </w:p>
    <w:bookmarkEnd w:id="2630"/>
    <w:bookmarkStart w:name="z2774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сформировать практические навыки разработки алгоритмов и конструкций роботов.</w:t>
      </w:r>
    </w:p>
    <w:bookmarkEnd w:id="2631"/>
    <w:bookmarkStart w:name="z2775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2632"/>
    <w:bookmarkStart w:name="z2776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и понимают основы конструирования и управления роботами, основные методики планирования и проектирования траектории развития информационной грамотности обучающегося;</w:t>
      </w:r>
    </w:p>
    <w:bookmarkEnd w:id="2633"/>
    <w:bookmarkStart w:name="z2777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учитывать баланс возрастных и индивидуальных особенностей детей и основные принципы работы с одаренными детьми, правильно и эффективно строить процессы коммуникации;</w:t>
      </w:r>
    </w:p>
    <w:bookmarkEnd w:id="2634"/>
    <w:bookmarkStart w:name="z2778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 владеют навыками планирования и организации учебно-воспитательной работы по предмету с применением средств робототехники, способами проектирования урока с применением средств робототехники для развития информационной компетентности обучающихся, навыками конструирования, моделирования и программирования роботов для решения различных задач с применением конструктора LEGO MINDSTORMS EV3 (ЛЕГО МАЙНДСТОРМС И-ВИ-3)и микроконтроллера Arduino (Ардуино).</w:t>
      </w:r>
    </w:p>
    <w:bookmarkEnd w:id="2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4 модулей: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Введение в курс и основы работы с LEGO MINDSTORMS EV3 (ЛЕГО МАЙНДСТОРМС И-ВИ-3);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Программирование EV3;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Движения с использованием моторов и повороты. Датчики и движение по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Среда программирования для Arduino (Ардуино) (IDE Arduino- Ай-Ди-И Ардуино) и язык программирования Processing (Процессинг).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модулей основывается на учебно-тематическом плане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Продолжительность курсового обучения составляет 72 академических часа.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организации образовательного процесса в целях контроля и оценки знаний слушателей проводится промежуточный и итоговый зачет.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Образовательный процесс включает лекции, лабораторные работы и семинарские занятия.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определения уровня сформированности профессиональных компетенций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учебно-методический комплекс курса.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"Основы робототехники"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учителей информатики,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математики и физики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с казахским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русским языками обучения</w:t>
            </w:r>
          </w:p>
        </w:tc>
      </w:tr>
    </w:tbl>
    <w:bookmarkStart w:name="z2779" w:id="26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26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9573"/>
        <w:gridCol w:w="515"/>
        <w:gridCol w:w="515"/>
        <w:gridCol w:w="516"/>
        <w:gridCol w:w="333"/>
        <w:gridCol w:w="333"/>
      </w:tblGrid>
      <w:tr>
        <w:trPr>
          <w:trHeight w:val="3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0"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637"/>
        </w:tc>
        <w:tc>
          <w:tcPr>
            <w:tcW w:w="9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работы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2"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1: Введение в курс и основы работы с LEGO MINDSTORMS EV3(ЛЕГО МАЙНДСТОРМС И-ВИ-3)</w:t>
            </w:r>
          </w:p>
          <w:bookmarkEnd w:id="2638"/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3"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9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курс робототехники: Основы робототехники, области применения, виды робототехники.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перспективы робототехники.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соревнования по робототехнике (WRO).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Знакомство с оборудованием курса: Набор LEGO MINDSTORMS EV3 Education (ЛЕГО МАЙНДСТОРМС И-ВИ-3 Едьюкейшен)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4"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40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EV3.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Интерфейс модуля EV3.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Образовательного робота "Educator".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Знакомство с моторами и датчиками. Подключение датчиков и моторов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5" w:id="2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41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 образовательного робота в программе LEGO Digital Desiqner (ЛЕГО Дижитал Дизайнер): Часть-1.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 образовательного робота в программе LEGO Digital Designer (ЛЕГО Дижитал Дизайнер): Часть-2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6"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42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Что такое программирование? Программное обеспечение EV3.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 Образовательного робота "Educator"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 модуля 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8"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2: Программирование EV3</w:t>
            </w:r>
          </w:p>
          <w:bookmarkEnd w:id="2643"/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9"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4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Цикл. Использование счетчика. Данные с датчика. Проект "Транспортировка"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Экран. Блок Текст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0"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45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Математика. Блок Случайных чисел.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скорости движения моторов с помощью математической формулы.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Переключение. Проект "Робот-пешеход"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1"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46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блок. Массивы. Файлы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2" w:id="2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47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Мультизадачность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 модуля 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4"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3: Движения с использованием моторов и повороты.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Датчики и движение по линии</w:t>
            </w:r>
          </w:p>
          <w:bookmarkEnd w:id="2648"/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5"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9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Что такое движение? Движение больших моторов: Блок Рулевого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проекта "Танцующий Робот"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6" w:id="2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50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руки робота: Блок Среднего Мотора.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Большого Мотора.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робота "Щенок"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7"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51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Что такое поворот. Повороты на месте: блок Независимое управление моторами.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"Парковка"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8"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52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зачет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9"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53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Датчик Касания. Определение нажатий на кнопку.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 цвета. Определение цвета.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проекта "РобоРука"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0" w:id="2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54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Ультразвуковой датчик. Определение и реакция на препятствия.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робота "Знап"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1"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55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Гироскопический датчик. Определение углового наклона.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робота "Гиробой"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2"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56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 движущийся по линии.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 и сборка робота для движения по линии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3" w:id="2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657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 модуля 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5"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4. Среда программирования для Arduino (IDE Arduino- Ай-Ди-И Ардуино ) и язык программирования Processing (Процессинг)</w:t>
            </w:r>
          </w:p>
          <w:bookmarkEnd w:id="2658"/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Знакомство с контроллером Arduino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Микроконтроллеры в нашей жизни, контроллер, контролер Arduino (Ардуино) , структура и состав Arduino (Ардуино). Описание Arduino Uno (Ардуино УНО) и Mega ADK (Мега АДК)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7" w:id="2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59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программирования для Arduino (IDE Arduino - Ай-Ди-И Ардуино ) и язык программирования Processing (Процессинг)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8"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60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Arduino UNO (Ардуино УНО). Мигание LED (ЛЕД) лампочкой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9"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61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проектирования и моделирования электронного устройства на базе Arduino(Ардуино)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0"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62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цифровыми сигналами. Индикация. Работа с аналоговыми сигналами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1"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63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двигателями и сервоприводом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2"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64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Тайминг Бегущий огонь Fade-эффект (Фейд-эффект)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3" w:id="2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65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Энкодер. Пьезоизлучатель. ШИМ. Память в Arduino (Ардуино)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4"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666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Переменные и функции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5"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67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 Arduino (Ардуино): Servo, EEPROM, SPI и Stepper (Серво, ИПРОМ, СПИ и Степпер)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6" w:id="2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68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Сдвиг регистра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7" w:id="2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69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портами. Управление яркостью светодиода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8"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70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кнопки. Мигаем светодиодом без delay. Управление серво через фоторезистор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9"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71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Поворотная вебкамера на Arduino (Ардуино)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0"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72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Прерывания. Нагрузка. LCD. Часы на Arduino (Ардуино). Joypad (Джойпад)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1"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73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Драйвер двигателя. Цифровой компас. ИК-приемник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2"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74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семисегментного индикатора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3"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75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Датчики температуры и влажности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4"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76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Парктроник своими руками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5"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77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 модуля 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7"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267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2828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26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2831" w:id="2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"Обеспечение преемственности содержания дошкольного воспитания и обучения и начального образования" для воспитателей, педагогов групп и классов предшкольной подготовки дошкольных организаций</w:t>
      </w:r>
    </w:p>
    <w:bookmarkEnd w:id="2680"/>
    <w:bookmarkStart w:name="z2832" w:id="2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2681"/>
    <w:bookmarkStart w:name="z2833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"Обеспечение преемственности содержания дошкольного воспитания и обучения и начального образования" для воспитателей, педагогов групп и классов предшкольной подготовки дошкольных организаций (далее – Программа) регулирует обучение воспитателей, педагогов групп и классов предшкольной подготовки дошкольных организаций.</w:t>
      </w:r>
    </w:p>
    <w:bookmarkEnd w:id="2682"/>
    <w:bookmarkStart w:name="z2834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Программа направлена на повышение квалификации воспитателей, педагогов групп и классов предшкольной подготовки дошкольных организаций в сфере организации образовательного процесса в дошкольном воспитании и обучении и начальном образовании в соответствии с требованиями Государственного общеобязательного стандарта дошкольного воспитания и обучения,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 (далее – Стандарт).</w:t>
      </w:r>
    </w:p>
    <w:bookmarkEnd w:id="2683"/>
    <w:bookmarkStart w:name="z2835" w:id="2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2684"/>
    <w:bookmarkStart w:name="z2836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Целью Программы является развитие профессиональных компетентностей воспитателей, педагогов групп и классов предшкольной подготовки дошкольных организаций по обеспечению преемственности содержания дошкольного воспитания и обучения и начального образования. </w:t>
      </w:r>
    </w:p>
    <w:bookmarkEnd w:id="2685"/>
    <w:bookmarkStart w:name="z2837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</w:t>
      </w:r>
    </w:p>
    <w:bookmarkEnd w:id="2686"/>
    <w:bookmarkStart w:name="z2838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ключевые приоритеты и направления государственной политики Республики Казахстан, обуславливающие обновление содержания дошкольного воспитания и обучения и начального образования;</w:t>
      </w:r>
    </w:p>
    <w:bookmarkEnd w:id="2687"/>
    <w:bookmarkStart w:name="z2839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сформировать умения психолого-педагогического сопровождения обучающихся в образовательном процессе с интеграцией предмета "Самопознание" в содержание предшколы;</w:t>
      </w:r>
    </w:p>
    <w:bookmarkEnd w:id="2688"/>
    <w:bookmarkStart w:name="z2840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развить у слушателей навыки проектирования организованной учебной деятельности и предметно-пространственной развивающей среды, оценивания достижений старших дошкольников при подготовке к школе в контексте обеспечения преемственности дошкольного воспитания и обучения и начального образования в условиях обновления содержания образования;</w:t>
      </w:r>
    </w:p>
    <w:bookmarkEnd w:id="2689"/>
    <w:bookmarkStart w:name="z2841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сформировать компетенции у слушателей по использованию информационно-коммуникационных технологий (далее – ИКТ) и интерактивных технологий обучения в процессе предшкольной подготовки и собственной профессиональной деятельности.</w:t>
      </w:r>
    </w:p>
    <w:bookmarkEnd w:id="2690"/>
    <w:bookmarkStart w:name="z2842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2691"/>
    <w:bookmarkStart w:name="z2843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и понимают концептуальные основы Стандарта, обуславливающие обновление содержания дошкольного воспитания и обучения, значимость психолого-педагогического сопровождения воспитанника в образовательном процессе предшкольной подготовки и интеграции предмета "Самопознание" с содержанием предшкольной подготовки, эффективные педагогические технологии, используемые в процессе предшкольной подготовки, объекты контрольно-оценочной деятельности педагога предшколы в соответствии с требованиями Стандарта и уровня достижения дошкольников;</w:t>
      </w:r>
    </w:p>
    <w:bookmarkEnd w:id="2692"/>
    <w:bookmarkStart w:name="z2844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применять подходы к проектированию организованной учебной деятельности и предметно-пространственной развивающей среды при подготовке к школе, критериально оценивать достижения дошкольников в процессе предшкольной подготовки, использовать методику разработки траектории непрерывного профессионального саморазвития в посткурсовой период;</w:t>
      </w:r>
    </w:p>
    <w:bookmarkEnd w:id="2693"/>
    <w:bookmarkStart w:name="z2845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навыками разработки учебно-методического сопровождения предшкольной подготовки, оценивания достижений детей дошкольного возраста в процессе предшкольной подготовки, выбора и адаптации форм, методов, средств, педагогических технологий обучения в процессе предшкольной подготовки.</w:t>
      </w:r>
    </w:p>
    <w:bookmarkEnd w:id="2694"/>
    <w:bookmarkStart w:name="z2846" w:id="2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2695"/>
    <w:bookmarkStart w:name="z2847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5 модулей:</w:t>
      </w:r>
    </w:p>
    <w:bookmarkEnd w:id="2696"/>
    <w:bookmarkStart w:name="z2848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нормативно-правовой;</w:t>
      </w:r>
    </w:p>
    <w:bookmarkEnd w:id="2697"/>
    <w:bookmarkStart w:name="z2849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психолого-педагогический; </w:t>
      </w:r>
    </w:p>
    <w:bookmarkEnd w:id="2698"/>
    <w:bookmarkStart w:name="z2850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содержательный; </w:t>
      </w:r>
    </w:p>
    <w:bookmarkEnd w:id="2699"/>
    <w:bookmarkStart w:name="z2851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технологический; </w:t>
      </w:r>
    </w:p>
    <w:bookmarkEnd w:id="2700"/>
    <w:bookmarkStart w:name="z2852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вариативный. </w:t>
      </w:r>
    </w:p>
    <w:bookmarkEnd w:id="2701"/>
    <w:bookmarkStart w:name="z2853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Темы вариативного модуля определяются слушателями в ходе входного анкетирования. </w:t>
      </w:r>
    </w:p>
    <w:bookmarkEnd w:id="2702"/>
    <w:bookmarkStart w:name="z2854" w:id="27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2703"/>
    <w:bookmarkStart w:name="z2855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Курсы повышения квалификации организуются в режиме:</w:t>
      </w:r>
    </w:p>
    <w:bookmarkEnd w:id="2704"/>
    <w:bookmarkStart w:name="z2856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очного обучения в соответствии с учебно-тематическим планом курса в режиме очного обучения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 Продолжительность очных курсов составляет 72 часа. При организации очных однонедельных курсов количество часов в УТП сокращается в два раза, темы и форма проведения занятий остаются без изменений;</w:t>
      </w:r>
    </w:p>
    <w:bookmarkEnd w:id="2705"/>
    <w:bookmarkStart w:name="z2857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смешанного обучения (Blended Learning - блендид лҰнинг) в соответствии с учебно-тематическим планом курса в режиме смешанного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 и включают три этапа обучения: очное - 16 часов, дистанционное - 8 часов, самостоятельное - 48 часов. Очное обучение проводится в первый день и в последний день курса по 8 часов.</w:t>
      </w:r>
    </w:p>
    <w:bookmarkEnd w:id="2706"/>
    <w:bookmarkStart w:name="z2858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организации образовательного процесса в очном и смешанном режимах в целях контроля и оценки знаний слушателей проводятся: самостоятельная работа, проектная работа, презентация мини-урока (мини-мероприятия), итоговое тестирование, а также промежуточное тестирование для курса в режиме смешанного обучения. Задания для самостоятельной работы, тестовые задания, темы проектных работ и мини-уроков (мини-мероприятий) включены в учебно-методический комплекс (далее - УМК) курса.</w:t>
      </w:r>
    </w:p>
    <w:bookmarkEnd w:id="2707"/>
    <w:bookmarkStart w:name="z2859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включает интерактивные формы и методы обучения: лекция, семинар, практическая работа, выездное практическое занятие,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вопросов, а также вебинар, онлайн-форум, онлайн-консультация и самостоятельное обучение слушателя для курса в режиме смешанного обучения.</w:t>
      </w:r>
    </w:p>
    <w:bookmarkEnd w:id="2708"/>
    <w:bookmarkStart w:name="z2860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определения уровня сформированности профессиональных компетентностей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27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 в 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смешанного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 преемственности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 образования"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воспитателей, педагогов групп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 предшкольной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</w:tbl>
    <w:bookmarkStart w:name="z2862" w:id="27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очного обучения</w:t>
      </w:r>
    </w:p>
    <w:bookmarkEnd w:id="27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301"/>
        <w:gridCol w:w="374"/>
        <w:gridCol w:w="241"/>
        <w:gridCol w:w="374"/>
        <w:gridCol w:w="374"/>
        <w:gridCol w:w="241"/>
        <w:gridCol w:w="241"/>
        <w:gridCol w:w="241"/>
        <w:gridCol w:w="241"/>
        <w:gridCol w:w="241"/>
        <w:gridCol w:w="241"/>
        <w:gridCol w:w="241"/>
        <w:gridCol w:w="374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3" w:id="2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711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мини-занятия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4" w:id="2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2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5" w:id="2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713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дошкольного воспитания и обучения.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8 августа 2002 года "О правах ребенка в Республике Казахстан", в части дошкольного воспитания и обучения. Государственная программа развития образования и науки Республики Казахстан на 2016-2019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 205, в части дошкольного воспитания и обучения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6" w:id="2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2714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преемственности в условиях обновления содержания образования: Государственный общеобязательный стандарт дошкольного воспитания и обучения,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7" w:id="2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15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8" w:id="2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2716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развития старшего дошкольника в образовательном процессе предшкольной подготовки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9"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2717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психолого-педагогического сопровождения детей с особыми образовательными потребностями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0" w:id="2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2718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психолого-педагогических особенностей детей 5-7 лет при работе с "Букварем"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1"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2719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предмета "Самопознание" с содержанием предшкольной подготовки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2"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2720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 духовно-нравственных качеств дошкольников на основе общенациональной идеи "Мәңгілік ел"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3"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21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4"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2722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Преемственность дошкольного и начального образования в обновления содержания образования: проектирование содержания, требование к результатам.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программа предшкольной подготовки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5"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2723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педагогического процесса в группах (классах) предшкольной подготовки детей 5-7 лет в условиях обновления содержания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6"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2724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предметно-пространственной развивающей среды при подготовке к школе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7"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2725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укрепление здоровья детей 5-7 лет в процессе предшкольной подготовки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8"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2726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формированию коммуникативных навыков у детей 5-7 лет в процессе предшкольной подготовки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9"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2727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Структура, разделы "Букваря" и УМК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0"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2728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работы с "Букварем" в образовательной области "Коммуникация"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1"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2729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Организованная учебная деятельность по разделу "Развитие речи" с использованием "Букваря"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2"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2730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Организованная учебная деятельность по разделу "Основы грамоты" с использованием "Букваря"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3"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2731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познавательно-исследовательской деятельности старших дошкольников в образовательной области "Познание"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4"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2732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социальных навыков детей 5-7 лет в процессе предшкольной подготовки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5"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2733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Критериальное оценивание знаний, умений и навыков старших дошкольников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6"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  <w:bookmarkEnd w:id="2734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готовности к обучению в школе, критерии и показатели зрелости старших дошкольников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7"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  <w:bookmarkEnd w:id="2735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готовности детей к обучению в школе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8"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  <w:bookmarkEnd w:id="2736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сопровождение семьи будущего первоклассника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9" w:id="2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  <w:bookmarkEnd w:id="2737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Психолого-педагогическая характеристика старших дошкольников с ограниченными возможностями в развитии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0"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  <w:bookmarkEnd w:id="2738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организации и содержания предшкольной подготовки детей с особыми образовательными потребностями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1"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  <w:bookmarkEnd w:id="2739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Входное и выходное тестирование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2"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  <w:bookmarkEnd w:id="2740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3" w:id="2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41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4"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2742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ИКТ-компетентности педагогов в условиях обновления содержания образования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5"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2743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информационных технологий в дошкольном и начальном образовании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6"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2744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технологии проектирования образовательного контента для дошкольников средствами стандартного программного обеспечения.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контент на примере одного занятия по основам грамоты в классах (группах) предшкольной подготовки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7" w:id="2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2745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и возможности информационных технологий при работе с "Букварем" в образовательной области "Коммуникация"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8"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2746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работы с образовательными порталами и педагогическими сетевыми сообществами, размещение собственных образовательных ресурсов в сети Интернет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9"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2747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образовательные технологии в предшкольной подготовке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0"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2748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интерактивных технологий в предшкольной подготовке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1"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2749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флипчартов в предшкольной подготовке при работе с "Букварем"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2"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50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3"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2751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интереса и любви к языку у старших дошкольников при работе с "Букварем". Создание единого образовательного пространства дошкольной организации образования и начальной школы. Возможности сказкотерапии в поддержке творческой активности детей 5-7 при работе с "Букварем". Применение теории решения изобретательских задач (далее-ТРИЗ) в процессе предшкольной подготовки детей 5-7 лет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4"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2752"/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дивергентного мышления детей 5-7 лет в процессе предшкольной подготовки. Использование технологии критического мышления в процессе предшкольной подготовки детей 5-7 лет. Игровые технологии подготовки детей 5-7 лет к школьному обучению. Применение здоровьесберегающих технологий в педагогическом процессе в группах (классах) предшкольной подготовки детей 5-7 лет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5"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275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bookmarkStart w:name="z2906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27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 в 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смешанного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 преемственности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 образования"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воспитателей, педагогов групп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 предшкольной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</w:tbl>
    <w:bookmarkStart w:name="z2908" w:id="27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в режиме смешанного обучения</w:t>
      </w:r>
    </w:p>
    <w:bookmarkEnd w:id="27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8788"/>
        <w:gridCol w:w="267"/>
        <w:gridCol w:w="267"/>
        <w:gridCol w:w="267"/>
        <w:gridCol w:w="292"/>
        <w:gridCol w:w="267"/>
        <w:gridCol w:w="267"/>
        <w:gridCol w:w="267"/>
        <w:gridCol w:w="565"/>
        <w:gridCol w:w="416"/>
      </w:tblGrid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9"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756"/>
        </w:tc>
        <w:tc>
          <w:tcPr>
            <w:tcW w:w="8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ч.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ч.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ч.</w:t>
            </w:r>
          </w:p>
        </w:tc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Вебинар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Онлайн-форум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Онлайн-консультация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 слушателя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1"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7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2"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758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8 августа 2002 года "О правах ребенка в Республике Казахстан". Государственная программа развития образования и науки Республики Казахстан на 2016-2019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 205, в части дошкольного воспитания и обучения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3"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2759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преемственности в условиях обновления содержания образования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4"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60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5"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2761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развития старшего дошкольника в образовательном процессе предшкольной подготовки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6"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2762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психолого-педагогического сопровождения детей с особыми образовательными потребностями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7"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2763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психолого-педагогических особенностей детей 5-7 лет при работе с "Букварем"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8"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2764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предмета "Самопознание" с содержанием предшкольной подготовки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9"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2765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 духовно-нравственных качеств дошкольников на основе общенациональной идеи "Мәңгілік Ел"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0"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66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1"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2767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Преемственность дошкольного и начального образования в обновления содержания образования: проектирование содержания, требование к результатам.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программа предшкольной подготовки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2"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2768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педагогического процесса в группах (классах) предшкольной подготовки детей 5-7 лет в условиях обновления содержания образования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3"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2769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предметно-пространственной развивающей среды при подготовке к школе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4"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2770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укрепление здоровья детей 5-7 лет в процессе предшкольной подготовки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5"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2771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формированию коммуникативных навыков у детей 5-7 лет в процессе предшкольной подготовки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6"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2772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Структура, разделы "Букваря" и учебно-методического комплекса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7" w:id="2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2773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работы с "Букварем" в образовательной области "Коммуникация"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8" w:id="2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2774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Организованная учебная деятельность по разделу "Развитие речи" с использованием "Букваря"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9" w:id="2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2775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Организованная учебная деятельность по разделу "Основы грамоты" с использованием "Букваря"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0" w:id="2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2776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познавательно-исследовательской деятельности старших дошкольников в образовательной области "Познание"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1" w:id="2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2777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социальных навыков детей 5-7 лет в процессе предшкольной подготовки.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2" w:id="2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2778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Критериальное оценивание знаний, умений и навыков старших дошкольников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3" w:id="2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  <w:bookmarkEnd w:id="2779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готовности к обучению в школе, критерии и показатели зрелости старших дошкольников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4" w:id="2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  <w:bookmarkEnd w:id="2780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готовности детей к обучению в школе 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5" w:id="2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  <w:bookmarkEnd w:id="2781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сопровождение семьи будущего первоклассника.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6" w:id="2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  <w:bookmarkEnd w:id="2782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Психолого-педагогическая характеристика старших дошкольников с ограниченными возможностями в развитии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7" w:id="2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  <w:bookmarkEnd w:id="2783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организации и содержания предшкольной подготовки детей с особыми образовательными потребностями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8" w:id="2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84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9" w:id="2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2785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ИКТ-компетентности педагогов в условиях обновления содержания образования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0" w:id="2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2786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информационных технологий в дошкольном и начальном образовании.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1" w:id="2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2787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технологии проектирования образовательного контента для дошкольников средствами стандартного программного обеспечения.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контент на примере одного занятия по основам грамоты в классах (группах) предшкольной подготовки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2" w:id="2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2788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и возможности информационных технологий при работе с "Букварем" в образовательной области "Коммуникация"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3" w:id="2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2789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работы с образовательными порталами и педагогическими сетевыми сообществами, размещение собственных образовательных ресурсов в сети Интернет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4" w:id="2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2790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образовательные технологии в предшкольной подготовке .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5" w:id="2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2791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интерактивных технологий в предшкольной подготовке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6" w:id="2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2792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флипчартов в предшкольной подготовке при работе с "Букварем"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7" w:id="2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93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8" w:id="2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2794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интереса и любви к языку у старших дошкольников при работе с "Букварем".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единого образовательного пространства дошкольной организации образования и начальной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сказкотерапии в поддержке творческой активности детей 5-7 при работе с "Букварем".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теории решения изобретательских задач в процессе предшкольной подготовки детей 5-7 лет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9" w:id="2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2795"/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дивергентного мышления детей 5-7 лет в процессе предшкольной подготовки.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технологии критического мышления в процессе предшкольной подготовки детей 5-7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Игровые технологии подготовки детей 5-7 лет к школьному обучению.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здоровьесберегающих технологий в педагогическом процессе в группах (классах) предшкольной подготовки детей 5-7 лет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0" w:id="2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Онлайн-консультация по вариативному модулю</w:t>
            </w:r>
          </w:p>
          <w:bookmarkEnd w:id="2796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1" w:id="2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bookmarkEnd w:id="2797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bookmarkStart w:name="z2952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27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92</w:t>
            </w:r>
          </w:p>
        </w:tc>
      </w:tr>
    </w:tbl>
    <w:bookmarkStart w:name="z2955" w:id="27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"Инновационные подходы и методики преподавания предмета "Начальная военная и технологическая подготовка" в условиях обновления содержания среднего образования" для преподавателей-организаторов начальной военной и технологической подготовки организаций среднего образования с казахским и русским языками обучения</w:t>
      </w:r>
    </w:p>
    <w:bookmarkEnd w:id="2799"/>
    <w:bookmarkStart w:name="z2956" w:id="28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00"/>
    <w:bookmarkStart w:name="z2957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"Инновационные подходы и методики преподавания предмета "Начальная военная и технологическая подготовка" в условиях обновления содержания среднего образования" для преподавателей-организаторов начальной военной и технологической подготовки организаций среднего образования с казахским и русским языками обучения (далее – Программа) регулирует обучение преподавателей-организаторов начальной военной и технологической подготовки организаций среднего образования с казахским и русским языками обучения.</w:t>
      </w:r>
    </w:p>
    <w:bookmarkEnd w:id="2801"/>
    <w:bookmarkStart w:name="z2958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Программа направлена на повышение квалификации преподавателей-организаторов начальной военной и технологической подготовки организаций среднего образования (далее - НВиТП) по вопросам обновления содержания среднего образования, проектирования и реализации образовательного процесса с учетом новых требований к обеспечению качества образования. </w:t>
      </w:r>
    </w:p>
    <w:bookmarkEnd w:id="2802"/>
    <w:bookmarkStart w:name="z2959" w:id="28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2803"/>
    <w:bookmarkStart w:name="z2960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повышение уровня профессиональной компетентности преподавателей-организаторов НВиТП в условиях обновления содержания среднего образования.</w:t>
      </w:r>
    </w:p>
    <w:bookmarkEnd w:id="2804"/>
    <w:bookmarkStart w:name="z2961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Задачи Программы: </w:t>
      </w:r>
    </w:p>
    <w:bookmarkEnd w:id="2805"/>
    <w:bookmarkStart w:name="z2962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сформировать целостное представление о национальной политике и национальной идее "Мәңгілік ел" в свете стратегических документов и Посланий Президента Республики Казахстан Н.Назарбаева народу Казахстана; </w:t>
      </w:r>
    </w:p>
    <w:bookmarkEnd w:id="2806"/>
    <w:bookmarkStart w:name="z2963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обобщить и углубить знания по вопросам преподавания и обучения основ военного дела, робототехники и IT в условиях обновления содержания образования и сформировать способы использования критериального оценивания в практике преподавания и обучения НВиТП;</w:t>
      </w:r>
    </w:p>
    <w:bookmarkEnd w:id="2807"/>
    <w:bookmarkStart w:name="z2964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раскрыть сущность и значение психолого-педагогического сопровождения инклюзивного образования, механизмы его реализации, определить основные подходы к выбору технологии обучения НВиТП с учетом возрастных особенностей обучающихся;</w:t>
      </w:r>
    </w:p>
    <w:bookmarkEnd w:id="2808"/>
    <w:bookmarkStart w:name="z2965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расширить и углубить знания в области приоритетных направлений государственной политики в сфере воспитания: концептуальные основы воспитания, типовой комплексный план по усилению воспитательного компонента процесса обучения в организациях среднего образования, национальная идея "Мәңгілік ел"; </w:t>
      </w:r>
    </w:p>
    <w:bookmarkEnd w:id="2809"/>
    <w:bookmarkStart w:name="z2966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расширить знания и сформировать умения по использованию современных образовательных технологий, в том числе информационных технологий (далее – IT), профориентация на военные профессии и подготовку обучающихся к службе Родине;</w:t>
      </w:r>
    </w:p>
    <w:bookmarkEnd w:id="2810"/>
    <w:bookmarkStart w:name="z2967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развить навыки проектирования учебных заданий по НВиТП в соответствии с таксономией Б.Блума, направленных на развитие функциональной грамотности, критического мышления и самостоятельности обучающихся.</w:t>
      </w:r>
    </w:p>
    <w:bookmarkEnd w:id="2811"/>
    <w:bookmarkStart w:name="z2968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2812"/>
    <w:bookmarkStart w:name="z2969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концептуальные основы военного дела, робототехники и IT, основные направления, содержания и формы работы по психолого-педагогическому сопровождению инклюзивного образования, приоритетные направления государственной политики в сфере воспитания, современных подходов к преподаванию, обучение, оценивание учебных достижений обучающихся;</w:t>
      </w:r>
    </w:p>
    <w:bookmarkEnd w:id="2813"/>
    <w:bookmarkStart w:name="z2970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проектировать и реализовывать образовательный процесс по НВиТП в условиях обновления содержания образования, применять различные современные технологии обучения, в том числе IT, применять методы и приемы, направленные на развитие критического мышления и самостоятельности обучающихся, организовывать профориентационные работы на военные профессии и подготовки обучающихся к службе Родине, оценивать проблемы и возможные пути их решения в организации учебного процесса по НВиТП;</w:t>
      </w:r>
    </w:p>
    <w:bookmarkEnd w:id="2814"/>
    <w:bookmarkStart w:name="z2971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навыками проектирования образовательного процесса по НВиТП в условиях обновления содержания среднего образования, формирования гражданского патриотизма, этнической и религиозной толерантности обучающихся посредством предмета НВиТП, навыками анализа средств обучения, учебно-методическими материалами по НВиТП с целью выбора адекватных современным условиям обновления содержания образования, способами проектирования учебных заданий по НВиТП, направленных на развитие функциональной грамотности, критического мышления и самостоятельности обучающихся.</w:t>
      </w:r>
    </w:p>
    <w:bookmarkEnd w:id="2815"/>
    <w:bookmarkStart w:name="z2972" w:id="28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2816"/>
    <w:bookmarkStart w:name="z2973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состоит из 5 модулей: </w:t>
      </w:r>
    </w:p>
    <w:bookmarkEnd w:id="2817"/>
    <w:bookmarkStart w:name="z2974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нормативно-правовой;</w:t>
      </w:r>
    </w:p>
    <w:bookmarkEnd w:id="2818"/>
    <w:bookmarkStart w:name="z2975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психолого-педагогический; </w:t>
      </w:r>
    </w:p>
    <w:bookmarkEnd w:id="2819"/>
    <w:bookmarkStart w:name="z2976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содержательный; </w:t>
      </w:r>
    </w:p>
    <w:bookmarkEnd w:id="2820"/>
    <w:bookmarkStart w:name="z2977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технологический; </w:t>
      </w:r>
    </w:p>
    <w:bookmarkEnd w:id="2821"/>
    <w:bookmarkStart w:name="z2978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вариативный.</w:t>
      </w:r>
    </w:p>
    <w:bookmarkEnd w:id="2822"/>
    <w:bookmarkStart w:name="z2979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модулей основывается на учебно-тематическом плане (далее – УТП)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 </w:t>
      </w:r>
    </w:p>
    <w:bookmarkEnd w:id="2823"/>
    <w:bookmarkStart w:name="z2980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Темы вариативного модуля определяются слушателями в ходе входного анкетирования.</w:t>
      </w:r>
    </w:p>
    <w:bookmarkEnd w:id="2824"/>
    <w:bookmarkStart w:name="z2981" w:id="28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2825"/>
    <w:bookmarkStart w:name="z2982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курсового обучения составляет 80 академических часов.</w:t>
      </w:r>
    </w:p>
    <w:bookmarkEnd w:id="2826"/>
    <w:bookmarkStart w:name="z2983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2827"/>
    <w:bookmarkStart w:name="z2984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2828"/>
    <w:bookmarkStart w:name="z2985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2829"/>
    <w:bookmarkStart w:name="z2986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Образовательный процесс включает интерактивные формы и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видеофильмов, совместное решение вопросов.</w:t>
      </w:r>
    </w:p>
    <w:bookmarkEnd w:id="2830"/>
    <w:bookmarkStart w:name="z2987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уровня сформированности профессиональных компетенций слушателей, профессорско-преподавательским составом разрабатываются критерии оценки и параметры усвоения содержания Программы, которые включаются в УМК курса.</w:t>
      </w:r>
    </w:p>
    <w:bookmarkEnd w:id="28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"Инновационные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подходы и 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преподавания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"Начальная военная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подготовка"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обновления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преподавателей-организаторов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начальной военной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с казахским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русским языками обучения</w:t>
            </w:r>
          </w:p>
        </w:tc>
      </w:tr>
    </w:tbl>
    <w:bookmarkStart w:name="z2989" w:id="2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28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6274"/>
        <w:gridCol w:w="576"/>
        <w:gridCol w:w="371"/>
        <w:gridCol w:w="576"/>
        <w:gridCol w:w="576"/>
        <w:gridCol w:w="576"/>
        <w:gridCol w:w="371"/>
        <w:gridCol w:w="371"/>
        <w:gridCol w:w="405"/>
        <w:gridCol w:w="371"/>
        <w:gridCol w:w="371"/>
        <w:gridCol w:w="577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0" w:id="2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33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1" w:id="2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4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2" w:id="2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835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программа развития образования и науки на 2016-2019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марта 2016 года № 205, в части среднего образования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3" w:id="2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2836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Военная доктрина Республики Казахстан в контексте реализации национальной идеи "Мәңгілік ел".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образовании", в части среднего образования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4" w:id="2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2837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Концептуальные основы и нормативное правовое обеспечение преподавания НВиТП в условиях обновления содержания образования.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18 ноября 2015 года "О противодействии коррупции"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5" w:id="2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38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6" w:id="2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2839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реализации системообразующего потенциала предмета "Самопознание" в педагогическом процессе общеобразовательных школ. Семейные ценности как фактор духовно-нравственного воспитания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7" w:id="2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2840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Приоритетные направления государственной политики в сфере воспитания. Концептуальные основы воспитания. Типовой комплексный план по усилению воспитательного компонента процесса обучения. Национальная идея "Мәңгілік ел"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8" w:id="2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2841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инклюзивного образования в обучении предмета НВиТП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9" w:id="2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2842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 этнической и религиозной толерантности у обучающихся на уроках НВиТП. Мероприятия по профилактике суицида среди обучающихся и молодежи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0" w:id="2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43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1" w:id="2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2844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парадигма образования и роль педагога в активном обучении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2" w:id="2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2845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эффективного преподавания и обучения предмета НВиТП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3" w:id="2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2846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Критериальное оценивание учебных достижений обучающихся по НВиТП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4" w:id="2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2847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Компетентностно-ориентированные задания как средство формирования ключевых компетенций обучающихся на уроках НВиТП. Проектирование учебных заданий по НВиТП в соответствии с таксономией Б. Блума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5" w:id="2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2848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искусство и традиции – культурное наследие казахской государственности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6" w:id="2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2849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разработки практикоориентированных проектов по НВиТП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7" w:id="2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2850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дифференцированного обучения на уроках НВиТП. Методика работы с одаренными обучающимися: подготовка к военно-техническим конкурсам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8" w:id="2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2851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навыков работы с учебной информацией на уроках НВиТП на тему: "Вооруженные Силы на страже суверенитета Республики Казахстан"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9" w:id="2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2852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графических органайзеров в процессе обучения НВиТП по теме "Общевоинские Уставы Вооруженных Сил, других войск и воинских формирований Республики Казахстан"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0" w:id="2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2853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методика проведения занятий по тактической подготовке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1" w:id="2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2854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Многоаспектный анализ урока НВиТП по теме "Огневая подготовка". Применение автономных электронных тренажеров интерактивного лазерного тира в образовательном процесс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2" w:id="2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2855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Приемы и правила стрельбы из стрелкового оружия и метание ручных осколочных гранат. Приемы и правила стрельбы из снайперской винтовки СВД и ручного гранатомета РПГ-7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3" w:id="2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  <w:bookmarkEnd w:id="2856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Современный урок по теме: "Строевая подготовка" на основе компетентностного подхода 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4" w:id="2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  <w:bookmarkEnd w:id="2857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содержания предмета НВиТП на межпредметной основе по разделу: "Военная топография"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5" w:id="2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  <w:bookmarkEnd w:id="2858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Гражданская оборона. Работа организаций образования по снижению риска стихийных бедствий и деятельность человека в чрезвычайных ситуациях. Интегрированные системы средств индивидуальной и коллективной защиты от радиационного, химического и бактериологического оружия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6" w:id="2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  <w:bookmarkEnd w:id="2859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деятельностного подхода при изучении раздела "Основы медицинских знаний"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7" w:id="2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  <w:bookmarkEnd w:id="2860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Среднесрочное и краткосрочное планирование уроков по НВиТП. Панорамная защита краткосрочного плана урока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8" w:id="2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  <w:bookmarkEnd w:id="2861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сформированности профессиональных компетентностей преподавателя-организатора, итоговое тестирование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9" w:id="2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  <w:bookmarkEnd w:id="2862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творческих проектов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0" w:id="2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63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1" w:id="2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2864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Концептуальные возможности использования информационно-коммуникационных технологий в образовательном процессе. Основы робототехники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2" w:id="2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2865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образовательные ресурсы. Технология проектирования электронного образовательного контента по НВиТП средствами стандартного программного обеспечения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3" w:id="2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2866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работы с образовательными порталами и педагогическими сетевыми сообществами. Открытые образовательные ресурсы сети Интернет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4" w:id="2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2867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Портфолио – как инструмент самооценки педагогов организаций образования. Портфолио обучающихся по предмету НВиТП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5" w:id="2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2868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критического мышления обучающихся на уроках НВиТП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6" w:id="2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2869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здоровьесберегающих технологий на уроках НВиТП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7" w:id="2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70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8" w:id="2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2871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и пути реализации Национальной идеи "Мәңгілік ел" в казахстанских школах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9" w:id="2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2872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проведения профориентационной работы "Есть такая профессия – Родину защищать". Условия приема в военно-учебные заведения Министерства обороны Республики Казахстан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0" w:id="2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2873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Религиозный экстремизм и терроризм. Методы противостояния угрозам распространения религиозного экстремизма в регионе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1" w:id="2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2874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военно-спортивного лагеря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2" w:id="2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2875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Исследовательская культура учителя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3" w:id="2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2876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военно-технических кружков в системе дополнительного образования: основы автодела и электротехники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4" w:id="2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2877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педагогов в интернет-сообществе как условие развития профессиональной компетентности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5" w:id="2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2878"/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организации самостоятельной работы по военно-технической терминологии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3037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1 академический час – 45 минут.</w:t>
      </w:r>
    </w:p>
    <w:bookmarkEnd w:id="28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