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f648" w14:textId="027f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национальной экономики Республики Казахстан</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29 апреля 2017 года № 255. Зарегистрирован в Министерстве юстиции Республики Казахстан 2 июня 2017 года № 15196</w:t>
      </w:r>
    </w:p>
    <w:p>
      <w:pPr>
        <w:spacing w:after="0"/>
        <w:ind w:left="0"/>
        <w:jc w:val="left"/>
      </w:pPr>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Внести в некоторые приказы Министра национальной экономики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xml:space="preserve">1)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3 февраля 2015 года № 71 "Об утверждении Правил оказания инжиниринговых услуг в сфере архитектурной, градостроительной и строительной деятельности" (зарегистрированный в Реестре государственной регистрации нормативных правовых актов за № 10401, опубликованный 20 марта 2015 года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инжиниринговых услуг в сфере архитектурной, градостроительной и строительной деятельности,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xml:space="preserve">форму 5 "Учетный лист журнала технического надзора" приложения 1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2)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19 марта 2015 года № 229 "Об утверждении Правил организации деятельности и осуществления функций заказчика (застройщика)" (зарегистрированный в Реестре государственной регистрации нормативных правовых актов за № 10795, опубликованный 15 мая 2015 года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организации деятельности и осуществления функций заказчика (застройщика),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xml:space="preserve">абзац четвертый подпункта 3)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"задание на проектирование (в задании на проектирование объектов, финансируемых за счет государственных инвестиций в строительство в рамках государственных и правительственных программ, обязательным требованием является применение строительных материалов, оборудований, изделий и конструкций казахстанского производства с учетом международных обязательств);";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"11. Заказчик в ходе организации строительства и подготовки строительной площадки:</w:t>
      </w:r>
      <w:r>
        <w:br/>
      </w:r>
      <w:r>
        <w:rPr>
          <w:rFonts w:ascii="Times New Roman"/>
          <w:b w:val="false"/>
          <w:i w:val="false"/>
          <w:color w:val="000000"/>
          <w:sz w:val="28"/>
        </w:rPr>
        <w:t>
      </w:t>
      </w:r>
      <w:r>
        <w:rPr>
          <w:rFonts w:ascii="Times New Roman"/>
          <w:b w:val="false"/>
          <w:i w:val="false"/>
          <w:color w:val="000000"/>
          <w:sz w:val="28"/>
        </w:rPr>
        <w:t xml:space="preserve">1) до начала производства строительно-монтажных работ направляет уведомление о начале производства строительно-монтажных работ в орган, осуществляющий государственный архитектурно-строительный контроль и надзор в порядке, установленном </w:t>
      </w:r>
      <w:r>
        <w:rPr>
          <w:rFonts w:ascii="Times New Roman"/>
          <w:b w:val="false"/>
          <w:i w:val="false"/>
          <w:color w:val="000000"/>
          <w:sz w:val="28"/>
        </w:rPr>
        <w:t>статьей 46</w:t>
      </w:r>
      <w:r>
        <w:rPr>
          <w:rFonts w:ascii="Times New Roman"/>
          <w:b w:val="false"/>
          <w:i w:val="false"/>
          <w:color w:val="000000"/>
          <w:sz w:val="28"/>
        </w:rPr>
        <w:t xml:space="preserve"> Закона Республики Казахстан от 16 мая 2014 года "О разрешениях и уведомлениях" (далее – Закон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xml:space="preserve">2) получает разрешения соответствующих организаций на: </w:t>
      </w:r>
      <w:r>
        <w:br/>
      </w:r>
      <w:r>
        <w:rPr>
          <w:rFonts w:ascii="Times New Roman"/>
          <w:b w:val="false"/>
          <w:i w:val="false"/>
          <w:color w:val="000000"/>
          <w:sz w:val="28"/>
        </w:rPr>
        <w:t>
      </w:t>
      </w:r>
      <w:r>
        <w:rPr>
          <w:rFonts w:ascii="Times New Roman"/>
          <w:b w:val="false"/>
          <w:i w:val="false"/>
          <w:color w:val="000000"/>
          <w:sz w:val="28"/>
        </w:rPr>
        <w:t>производство работ в зоне воздушных линий электропередач и линий связи, в полосе отвода железных дорог, в местах прохождения подземных коммуникаций, в зонах подработки земельных участков горными работами, расположенных на строительной площадке;</w:t>
      </w:r>
      <w:r>
        <w:br/>
      </w:r>
      <w:r>
        <w:rPr>
          <w:rFonts w:ascii="Times New Roman"/>
          <w:b w:val="false"/>
          <w:i w:val="false"/>
          <w:color w:val="000000"/>
          <w:sz w:val="28"/>
        </w:rPr>
        <w:t>
      </w:t>
      </w:r>
      <w:r>
        <w:rPr>
          <w:rFonts w:ascii="Times New Roman"/>
          <w:b w:val="false"/>
          <w:i w:val="false"/>
          <w:color w:val="000000"/>
          <w:sz w:val="28"/>
        </w:rPr>
        <w:t>временное пользование в период строительства в городах и других населенных пунктах электроэнергией, газом, водой, паром от существующих источников в соответствии с проектом организации строительства в случае отсутствия у заказчика на строительство собственных объектов газо-, водо-, паро- и энергоснабжения;</w:t>
      </w:r>
      <w:r>
        <w:br/>
      </w:r>
      <w:r>
        <w:rPr>
          <w:rFonts w:ascii="Times New Roman"/>
          <w:b w:val="false"/>
          <w:i w:val="false"/>
          <w:color w:val="000000"/>
          <w:sz w:val="28"/>
        </w:rPr>
        <w:t>
      </w:t>
      </w:r>
      <w:r>
        <w:rPr>
          <w:rFonts w:ascii="Times New Roman"/>
          <w:b w:val="false"/>
          <w:i w:val="false"/>
          <w:color w:val="000000"/>
          <w:sz w:val="28"/>
        </w:rPr>
        <w:t>вырубку леса и пересадку деревьев;</w:t>
      </w:r>
      <w:r>
        <w:br/>
      </w:r>
      <w:r>
        <w:rPr>
          <w:rFonts w:ascii="Times New Roman"/>
          <w:b w:val="false"/>
          <w:i w:val="false"/>
          <w:color w:val="000000"/>
          <w:sz w:val="28"/>
        </w:rPr>
        <w:t>
      </w:t>
      </w:r>
      <w:r>
        <w:rPr>
          <w:rFonts w:ascii="Times New Roman"/>
          <w:b w:val="false"/>
          <w:i w:val="false"/>
          <w:color w:val="000000"/>
          <w:sz w:val="28"/>
        </w:rPr>
        <w:t>3) обеспечивает согласование проведения землеустроительных, земляных, строительных, мелиоративных, хозяйственных работ на территории достопримечательного места, а также в зонах охраны объекта историко-культурного наследия;</w:t>
      </w:r>
      <w:r>
        <w:br/>
      </w:r>
      <w:r>
        <w:rPr>
          <w:rFonts w:ascii="Times New Roman"/>
          <w:b w:val="false"/>
          <w:i w:val="false"/>
          <w:color w:val="000000"/>
          <w:sz w:val="28"/>
        </w:rPr>
        <w:t>
      </w:t>
      </w:r>
      <w:r>
        <w:rPr>
          <w:rFonts w:ascii="Times New Roman"/>
          <w:b w:val="false"/>
          <w:i w:val="false"/>
          <w:color w:val="000000"/>
          <w:sz w:val="28"/>
        </w:rPr>
        <w:t>4) создает геодезическую разбивочную основу для строительства объекта;</w:t>
      </w:r>
      <w:r>
        <w:br/>
      </w:r>
      <w:r>
        <w:rPr>
          <w:rFonts w:ascii="Times New Roman"/>
          <w:b w:val="false"/>
          <w:i w:val="false"/>
          <w:color w:val="000000"/>
          <w:sz w:val="28"/>
        </w:rPr>
        <w:t>
      </w:t>
      </w:r>
      <w:r>
        <w:rPr>
          <w:rFonts w:ascii="Times New Roman"/>
          <w:b w:val="false"/>
          <w:i w:val="false"/>
          <w:color w:val="000000"/>
          <w:sz w:val="28"/>
        </w:rPr>
        <w:t xml:space="preserve">5) осуществляет выбор подрядчика для выполнения строительно-монтажных работ согласно </w:t>
      </w:r>
      <w:r>
        <w:rPr>
          <w:rFonts w:ascii="Times New Roman"/>
          <w:b w:val="false"/>
          <w:i w:val="false"/>
          <w:color w:val="000000"/>
          <w:sz w:val="28"/>
        </w:rPr>
        <w:t>Закону</w:t>
      </w:r>
      <w:r>
        <w:rPr>
          <w:rFonts w:ascii="Times New Roman"/>
          <w:b w:val="false"/>
          <w:i w:val="false"/>
          <w:color w:val="000000"/>
          <w:sz w:val="28"/>
        </w:rPr>
        <w:t xml:space="preserve"> "О государственных закупках", за исключением случаев, когда заказчик финансируется за счет негосударственных инвестиций.</w:t>
      </w:r>
      <w:r>
        <w:br/>
      </w:r>
      <w:r>
        <w:rPr>
          <w:rFonts w:ascii="Times New Roman"/>
          <w:b w:val="false"/>
          <w:i w:val="false"/>
          <w:color w:val="000000"/>
          <w:sz w:val="28"/>
        </w:rPr>
        <w:t>
      </w:t>
      </w:r>
      <w:r>
        <w:rPr>
          <w:rFonts w:ascii="Times New Roman"/>
          <w:b w:val="false"/>
          <w:i w:val="false"/>
          <w:color w:val="000000"/>
          <w:sz w:val="28"/>
        </w:rPr>
        <w:t xml:space="preserve">Сроки выполнения работ в договоре подряда определяются календарным планом строительно-монтажных работ, входящим в проект организации строительства (далее - ПОС), прошедшим экспертизу в составе проектной (проектно-сметной) документации и являющимся неотъемлемой частью договора, а также графиком финансирования строительно-монтажных работ, привязанным к календарному плану. При этом указываются начальный и конечный сроки выполнения работ, а также сроки завершения отдельных этапов работ (промежуточные сроки). Состав основных документов, разрабатываемых в проекте организации строительства (ПОС)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6) заключает договоры на осуществление авторского и технического надзоров.</w:t>
      </w:r>
      <w:r>
        <w:br/>
      </w:r>
      <w:r>
        <w:rPr>
          <w:rFonts w:ascii="Times New Roman"/>
          <w:b w:val="false"/>
          <w:i w:val="false"/>
          <w:color w:val="000000"/>
          <w:sz w:val="28"/>
        </w:rPr>
        <w:t>
      </w:t>
      </w:r>
      <w:r>
        <w:rPr>
          <w:rFonts w:ascii="Times New Roman"/>
          <w:b w:val="false"/>
          <w:i w:val="false"/>
          <w:color w:val="000000"/>
          <w:sz w:val="28"/>
        </w:rPr>
        <w:t>При наличии в штате аттестованных экспертов, технический надзор осуществляется заказчиком самостоятельно;</w:t>
      </w:r>
      <w:r>
        <w:br/>
      </w:r>
      <w:r>
        <w:rPr>
          <w:rFonts w:ascii="Times New Roman"/>
          <w:b w:val="false"/>
          <w:i w:val="false"/>
          <w:color w:val="000000"/>
          <w:sz w:val="28"/>
        </w:rPr>
        <w:t>
      </w:t>
      </w:r>
      <w:r>
        <w:rPr>
          <w:rFonts w:ascii="Times New Roman"/>
          <w:b w:val="false"/>
          <w:i w:val="false"/>
          <w:color w:val="000000"/>
          <w:sz w:val="28"/>
        </w:rPr>
        <w:t>7) передает в установленном порядке подрядчику:</w:t>
      </w:r>
      <w:r>
        <w:br/>
      </w:r>
      <w:r>
        <w:rPr>
          <w:rFonts w:ascii="Times New Roman"/>
          <w:b w:val="false"/>
          <w:i w:val="false"/>
          <w:color w:val="000000"/>
          <w:sz w:val="28"/>
        </w:rPr>
        <w:t>
      </w:t>
      </w:r>
      <w:r>
        <w:rPr>
          <w:rFonts w:ascii="Times New Roman"/>
          <w:b w:val="false"/>
          <w:i w:val="false"/>
          <w:color w:val="000000"/>
          <w:sz w:val="28"/>
        </w:rPr>
        <w:t xml:space="preserve">в согласованные с ним сроки документы, подтверждающие соответствующее право на землю и полученные разрешения соответствующих эксплуатационных организаций; </w:t>
      </w:r>
      <w:r>
        <w:br/>
      </w:r>
      <w:r>
        <w:rPr>
          <w:rFonts w:ascii="Times New Roman"/>
          <w:b w:val="false"/>
          <w:i w:val="false"/>
          <w:color w:val="000000"/>
          <w:sz w:val="28"/>
        </w:rPr>
        <w:t>
      </w:t>
      </w:r>
      <w:r>
        <w:rPr>
          <w:rFonts w:ascii="Times New Roman"/>
          <w:b w:val="false"/>
          <w:i w:val="false"/>
          <w:color w:val="000000"/>
          <w:sz w:val="28"/>
        </w:rPr>
        <w:t>в составе геодезической разбивочной основы: строительную сетку, красные линии, главные разбивочные оси, определяющие габариты зданий (сооружений), высотные репера, главные оси инженерных коммуникаций, автодорог, линий электроснабжения, связи, трассы водопровода, канализации, теплофикации, газификации, оформленный акт приемки геодезической разбивочной основы для строительства;</w:t>
      </w:r>
      <w:r>
        <w:br/>
      </w:r>
      <w:r>
        <w:rPr>
          <w:rFonts w:ascii="Times New Roman"/>
          <w:b w:val="false"/>
          <w:i w:val="false"/>
          <w:color w:val="000000"/>
          <w:sz w:val="28"/>
        </w:rPr>
        <w:t>
      </w:t>
      </w:r>
      <w:r>
        <w:rPr>
          <w:rFonts w:ascii="Times New Roman"/>
          <w:b w:val="false"/>
          <w:i w:val="false"/>
          <w:color w:val="000000"/>
          <w:sz w:val="28"/>
        </w:rPr>
        <w:t>разработанную и утвержденную проектно-сметную документацию, если иное не предусмотрено договором, материалы инженерных изысканий и другие документы, необходимые для строительства, регламентированные нормативными техническими документами по организации строительного производства.</w:t>
      </w:r>
      <w:r>
        <w:br/>
      </w:r>
      <w:r>
        <w:rPr>
          <w:rFonts w:ascii="Times New Roman"/>
          <w:b w:val="false"/>
          <w:i w:val="false"/>
          <w:color w:val="000000"/>
          <w:sz w:val="28"/>
        </w:rPr>
        <w:t>
      </w:t>
      </w:r>
      <w:r>
        <w:rPr>
          <w:rFonts w:ascii="Times New Roman"/>
          <w:b w:val="false"/>
          <w:i w:val="false"/>
          <w:color w:val="000000"/>
          <w:sz w:val="28"/>
        </w:rPr>
        <w:t xml:space="preserve">При этом, подрядчиком своими силами либо с привлечением специализированной организации разрабатывается проект производства работ (далее - ППР). Состав основных документов, разрабатываемых в проекте производства работ (ППР)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ППР разрабатывается на строительство объекта в целом, и состоит из проектов выполнения отдельных видов работ;</w:t>
      </w:r>
      <w:r>
        <w:br/>
      </w:r>
      <w:r>
        <w:rPr>
          <w:rFonts w:ascii="Times New Roman"/>
          <w:b w:val="false"/>
          <w:i w:val="false"/>
          <w:color w:val="000000"/>
          <w:sz w:val="28"/>
        </w:rPr>
        <w:t>
      </w:t>
      </w:r>
      <w:r>
        <w:rPr>
          <w:rFonts w:ascii="Times New Roman"/>
          <w:b w:val="false"/>
          <w:i w:val="false"/>
          <w:color w:val="000000"/>
          <w:sz w:val="28"/>
        </w:rPr>
        <w:t>8) обеспечивает публикацию на официальном интернет-ресурсе утвержденной сводной ведомости потребности основных строительных материалов, оборудования, изделий и конструкций, предусмотренных проектной (проектно-сметной) документацией, после получения положительного заключения комплексной вневедомственной экспертизы по проектам, реализуемым за счет государственных инвестиций в строительство в рамках государственных и правительственных программ;</w:t>
      </w:r>
      <w:r>
        <w:br/>
      </w:r>
      <w:r>
        <w:rPr>
          <w:rFonts w:ascii="Times New Roman"/>
          <w:b w:val="false"/>
          <w:i w:val="false"/>
          <w:color w:val="000000"/>
          <w:sz w:val="28"/>
        </w:rPr>
        <w:t>
      </w:t>
      </w:r>
      <w:r>
        <w:rPr>
          <w:rFonts w:ascii="Times New Roman"/>
          <w:b w:val="false"/>
          <w:i w:val="false"/>
          <w:color w:val="000000"/>
          <w:sz w:val="28"/>
        </w:rPr>
        <w:t>9) осуществляет контроль за общим ведением строительства, а взаимоотношения с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10) в случаях и в порядке, предусмотренных договором передает подрядчику в пользование необходимые для осуществления работ здания и сооружения;</w:t>
      </w:r>
      <w:r>
        <w:br/>
      </w:r>
      <w:r>
        <w:rPr>
          <w:rFonts w:ascii="Times New Roman"/>
          <w:b w:val="false"/>
          <w:i w:val="false"/>
          <w:color w:val="000000"/>
          <w:sz w:val="28"/>
        </w:rPr>
        <w:t>
      </w:t>
      </w:r>
      <w:r>
        <w:rPr>
          <w:rFonts w:ascii="Times New Roman"/>
          <w:b w:val="false"/>
          <w:i w:val="false"/>
          <w:color w:val="000000"/>
          <w:sz w:val="28"/>
        </w:rPr>
        <w:t>11) регулирует с участниками строительства разногласия, возникающие в ходе заключения и исполнения договоров строительного подряда;</w:t>
      </w:r>
      <w:r>
        <w:br/>
      </w:r>
      <w:r>
        <w:rPr>
          <w:rFonts w:ascii="Times New Roman"/>
          <w:b w:val="false"/>
          <w:i w:val="false"/>
          <w:color w:val="000000"/>
          <w:sz w:val="28"/>
        </w:rPr>
        <w:t>
      </w:t>
      </w:r>
      <w:r>
        <w:rPr>
          <w:rFonts w:ascii="Times New Roman"/>
          <w:b w:val="false"/>
          <w:i w:val="false"/>
          <w:color w:val="000000"/>
          <w:sz w:val="28"/>
        </w:rPr>
        <w:t>12) посещает строящийся объект, знакомится с необходимой исполнительной технической документацией;</w:t>
      </w:r>
      <w:r>
        <w:br/>
      </w:r>
      <w:r>
        <w:rPr>
          <w:rFonts w:ascii="Times New Roman"/>
          <w:b w:val="false"/>
          <w:i w:val="false"/>
          <w:color w:val="000000"/>
          <w:sz w:val="28"/>
        </w:rPr>
        <w:t>
      </w:t>
      </w:r>
      <w:r>
        <w:rPr>
          <w:rFonts w:ascii="Times New Roman"/>
          <w:b w:val="false"/>
          <w:i w:val="false"/>
          <w:color w:val="000000"/>
          <w:sz w:val="28"/>
        </w:rPr>
        <w:t>13) посредством организации авторского и технического надзора контролирует качество и безопасность выполняемых видов работ, которые должны отвечать требованиям, установленным в государственных нормативах, проектно-сметной документации, а также соответствовать условиям договора;</w:t>
      </w:r>
      <w:r>
        <w:br/>
      </w:r>
      <w:r>
        <w:rPr>
          <w:rFonts w:ascii="Times New Roman"/>
          <w:b w:val="false"/>
          <w:i w:val="false"/>
          <w:color w:val="000000"/>
          <w:sz w:val="28"/>
        </w:rPr>
        <w:t>
      </w:t>
      </w:r>
      <w:r>
        <w:rPr>
          <w:rFonts w:ascii="Times New Roman"/>
          <w:b w:val="false"/>
          <w:i w:val="false"/>
          <w:color w:val="000000"/>
          <w:sz w:val="28"/>
        </w:rPr>
        <w:t>14) требует исполнения подрядчиком указаний авторского и технического надзора, и принимает меры к подрядчику за неисполнение либо несвоевременное и некачественное их исполнение;</w:t>
      </w:r>
      <w:r>
        <w:br/>
      </w:r>
      <w:r>
        <w:rPr>
          <w:rFonts w:ascii="Times New Roman"/>
          <w:b w:val="false"/>
          <w:i w:val="false"/>
          <w:color w:val="000000"/>
          <w:sz w:val="28"/>
        </w:rPr>
        <w:t>
      </w:t>
      </w:r>
      <w:r>
        <w:rPr>
          <w:rFonts w:ascii="Times New Roman"/>
          <w:b w:val="false"/>
          <w:i w:val="false"/>
          <w:color w:val="000000"/>
          <w:sz w:val="28"/>
        </w:rPr>
        <w:t>15) обеспечивает исполнение предписаний органов государственного архитектурно-строительного контроля и надзора;</w:t>
      </w:r>
      <w:r>
        <w:br/>
      </w:r>
      <w:r>
        <w:rPr>
          <w:rFonts w:ascii="Times New Roman"/>
          <w:b w:val="false"/>
          <w:i w:val="false"/>
          <w:color w:val="000000"/>
          <w:sz w:val="28"/>
        </w:rPr>
        <w:t>
      </w:t>
      </w:r>
      <w:r>
        <w:rPr>
          <w:rFonts w:ascii="Times New Roman"/>
          <w:b w:val="false"/>
          <w:i w:val="false"/>
          <w:color w:val="000000"/>
          <w:sz w:val="28"/>
        </w:rPr>
        <w:t>16) приостанавливает производство работ при осуществлении их с отступлением от проектной (проектно-сметной) документации и нормативных требований, а также от условий заключенного договора строительного подряда;</w:t>
      </w:r>
      <w:r>
        <w:br/>
      </w:r>
      <w:r>
        <w:rPr>
          <w:rFonts w:ascii="Times New Roman"/>
          <w:b w:val="false"/>
          <w:i w:val="false"/>
          <w:color w:val="000000"/>
          <w:sz w:val="28"/>
        </w:rPr>
        <w:t>
      </w:t>
      </w:r>
      <w:r>
        <w:rPr>
          <w:rFonts w:ascii="Times New Roman"/>
          <w:b w:val="false"/>
          <w:i w:val="false"/>
          <w:color w:val="000000"/>
          <w:sz w:val="28"/>
        </w:rPr>
        <w:t>17) требует от подрядчика исполнения условий договора строительного подряда и безвозмездного устранения допущенных дефектов и отступлений от проектной (проектно-сметной) документации при выполнении строительных работ;</w:t>
      </w:r>
      <w:r>
        <w:br/>
      </w:r>
      <w:r>
        <w:rPr>
          <w:rFonts w:ascii="Times New Roman"/>
          <w:b w:val="false"/>
          <w:i w:val="false"/>
          <w:color w:val="000000"/>
          <w:sz w:val="28"/>
        </w:rPr>
        <w:t>
      </w:t>
      </w:r>
      <w:r>
        <w:rPr>
          <w:rFonts w:ascii="Times New Roman"/>
          <w:b w:val="false"/>
          <w:i w:val="false"/>
          <w:color w:val="000000"/>
          <w:sz w:val="28"/>
        </w:rPr>
        <w:t>18) рассматривает предложения и по согласованию с разработчиком проектно-сметной документации принимает решения по внесению изменений в утвержденную проектно-сметную документацию непринципиального характера, не влияющих на конструктивную схему объекта, на его объемно-планировочные, инженерно-технические или технологические проектные решения, а также на иные объективные факторы, затрагивающие стоимостные и другие утвержденные технико-экономические показатели, с последующим оформлением и сдачей на хранение;</w:t>
      </w:r>
      <w:r>
        <w:br/>
      </w:r>
      <w:r>
        <w:rPr>
          <w:rFonts w:ascii="Times New Roman"/>
          <w:b w:val="false"/>
          <w:i w:val="false"/>
          <w:color w:val="000000"/>
          <w:sz w:val="28"/>
        </w:rPr>
        <w:t>
      </w:t>
      </w:r>
      <w:r>
        <w:rPr>
          <w:rFonts w:ascii="Times New Roman"/>
          <w:b w:val="false"/>
          <w:i w:val="false"/>
          <w:color w:val="000000"/>
          <w:sz w:val="28"/>
        </w:rPr>
        <w:t>19) принимает меры по взысканию у подрядчика неустойки (штрафа, пени) за невыполнение или ненадлежащее выполнение договорных обязательств.".</w:t>
      </w:r>
      <w:r>
        <w:br/>
      </w:r>
      <w:r>
        <w:rPr>
          <w:rFonts w:ascii="Times New Roman"/>
          <w:b w:val="false"/>
          <w:i w:val="false"/>
          <w:color w:val="000000"/>
          <w:sz w:val="28"/>
        </w:rPr>
        <w:t>
      </w:t>
      </w:r>
      <w:r>
        <w:rPr>
          <w:rFonts w:ascii="Times New Roman"/>
          <w:b w:val="false"/>
          <w:i w:val="false"/>
          <w:color w:val="000000"/>
          <w:sz w:val="28"/>
        </w:rPr>
        <w:t>2. Комитету по делам строительства и жилищно-коммунального хозяйства Министерства по инвестициям и развитию Республики Казахстан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r>
        <w:br/>
      </w:r>
      <w:r>
        <w:rPr>
          <w:rFonts w:ascii="Times New Roman"/>
          <w:b w:val="false"/>
          <w:i w:val="false"/>
          <w:color w:val="000000"/>
          <w:sz w:val="28"/>
        </w:rPr>
        <w:t>
      </w:t>
      </w:r>
      <w:r>
        <w:rPr>
          <w:rFonts w:ascii="Times New Roman"/>
          <w:b w:val="false"/>
          <w:i w:val="false"/>
          <w:color w:val="000000"/>
          <w:sz w:val="28"/>
        </w:rPr>
        <w:t>4) размещение настоящего приказа на интернет-ресурсе Министерства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приказа возложить на курирующего вице-министра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4. Настоящий приказ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Министр</w:t>
            </w:r>
            <w:r>
              <w:br/>
            </w:r>
            <w:r>
              <w:rPr>
                <w:rFonts w:ascii="Times New Roman"/>
                <w:b w:val="false"/>
                <w:i/>
                <w:color w:val="000000"/>
                <w:sz w:val="20"/>
              </w:rPr>
              <w:t>по инвестициям и развитию</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2017 года № 255</w:t>
            </w:r>
          </w:p>
        </w:tc>
      </w:tr>
    </w:tbl>
    <w:bookmarkStart w:name="z75" w:id="0"/>
    <w:p>
      <w:pPr>
        <w:spacing w:after="0"/>
        <w:ind w:left="0"/>
        <w:jc w:val="left"/>
      </w:pPr>
      <w:r>
        <w:rPr>
          <w:rFonts w:ascii="Times New Roman"/>
          <w:b/>
          <w:i w:val="false"/>
          <w:color w:val="000000"/>
        </w:rPr>
        <w:t xml:space="preserve"> Форма 5. Учетный лист журнала технического надзора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Учетный лист № 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6429"/>
        <w:gridCol w:w="1588"/>
        <w:gridCol w:w="1375"/>
        <w:gridCol w:w="791"/>
        <w:gridCol w:w="777"/>
        <w:gridCol w:w="447"/>
        <w:gridCol w:w="447"/>
      </w:tblGrid>
      <w:tr>
        <w:trPr>
          <w:trHeight w:val="3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Дата</w:t>
            </w:r>
            <w:r>
              <w:br/>
            </w:r>
            <w:r>
              <w:rPr>
                <w:rFonts w:ascii="Times New Roman"/>
                <w:b w:val="false"/>
                <w:i w:val="false"/>
                <w:color w:val="000000"/>
                <w:sz w:val="20"/>
              </w:rPr>
              <w:t>
</w:t>
            </w:r>
          </w:p>
        </w:tc>
        <w:tc>
          <w:tcPr>
            <w:tcW w:w="6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Выявленные отступления от проекта, технологии производства (качества) работ и нарушения требований и правил государственных нормативов в области строительства, с указанием об их устранении, требуемые сроки их устранения, факты замены строительных материалов, изделии, конструкции, оборудовании, не предусмотренных в </w:t>
            </w:r>
            <w:r>
              <w:rPr>
                <w:rFonts w:ascii="Times New Roman"/>
                <w:b/>
                <w:i w:val="false"/>
                <w:color w:val="000000"/>
                <w:sz w:val="20"/>
              </w:rPr>
              <w:t>утвержденной проектно-сметной документации</w:t>
            </w:r>
            <w:r>
              <w:br/>
            </w:r>
            <w:r>
              <w:rPr>
                <w:rFonts w:ascii="Times New Roman"/>
                <w:b w:val="false"/>
                <w:i w:val="false"/>
                <w:color w:val="000000"/>
                <w:sz w:val="20"/>
              </w:rPr>
              <w:t>
</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Фамилия, инициалы представителя технического надзора, внесшего запись, дата внесения записи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Фамилия, инициалы (при его наличии) и должность лица ознакомившегося с записью, дата ознакомления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Отметки о выполнении указаний (фамилия инициалы, должность, дата)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подрядчика (субподрядчика)</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заказчика</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подрядчика (субподрядчика)</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заказчика</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технического надзора</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