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8e82" w14:textId="4268e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24 апреля 2015 года № 394 "Об утверждении стандартов государственных услуг, оказываемых Комитетом по чрезвычайным ситуациям Министерства внутренних дел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10 апреля 2017 года № 259. Зарегистрирован в Министерстве юстиции Республики Казахстан от 5 июня 2017 года № 15199. Утратил силу приказом Министра внутренних дел Республики Казахстан от 16 марта 2020 года № 218.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16.03.2020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24 апреля 2015 года № 394 "Об утверждении стандартов государственных услуг, оказываемых Комитетом по чрезвычайным ситуациям Министерства внутренних дел Республики Казахстан" (зарегистрированный в Реестре государственной регистрации нормативных правовых актов за № 11308, опубликованный 25 июня 2015 года в информационно-правовой системе "Әділет") следующие изменения и дополнения: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негосударственных противопожарных служб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объектах", утверждҰнном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 – 15 (пятнадцать) календарных дней.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Услугодатель, в течение двух рабочих дней с момента получения документов услугополучателя проверяет полноту представленных документов. В случае представления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в указанные сроки дает мотивированный отказ в дальнейшем рассмотрении заявления;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– 15 (пятнадцать) минут;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услугодателем - 15 (пятнадцать) минут.";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доверенности):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об аттестации (переаттестации) негосударственной противопожарной службы по форме, согласно приложению к настоящему стандарту государственной услуги;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устава организации (при наличии);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свидетельств о регистрации транспортных средств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декабря 2014 года № 874 "Об утверждении форм и образцов бланков водительского удостоверения и свидетельства о регистрации транспортного средства" (зарегистрирован в Реестре государственной регистрации нормативных правовых актов № 10064) (для негосударственной противопожарной службы с выездной пожарной техникой);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свидетельства о прохождении обязательного технического осмотра пожарных автомобилей (для негосударственной противопожарной службы с выездной пожарной техникой);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акты технического осмотра готовности основных пожарных автомобилей к тушению пожаров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ноября 2014 года № 783 "Об утверждении квалификационных требований, предъявляемых к негосударственным противопожарным службам" (зарегистрированный в Реестре государственной регистрации нормативных правовых актов за № 9942) (для негосударственной противопожарной службы с выездной пожарной техникой);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организационно-штатная структура негосударственной противопожарной службы, заверенная печатью юридического лица (при наличии);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выписки из приказов о назначении работников;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копии документов, подтверждающих трудовую деятельность работников негосударственной противопожарной службы в подразделениях государственной противопожарной службы и/или негосударственной противопожарной службы (заверенные кадровой службой), а для руководителя службы – копия послужного списка;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копии документов об образовании работников негосударственной противопожарной службы (документы об образовании, выданные зарубежными организациями образования, признаются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образовании");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копия свидетельств об окончании курсов обучения по специальной подготовке специалистов негосударственной противопожарной службы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24 января 2015 года № 48 "Об утверждении Программы курсов обучения по специальной подготовке специалистов негосударственных противопожарных служб, а также образца свидетельства об их окончании" (зарегистрирован в Реестре государственной регистрации нормативных правовых актов № 10382);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копии водительских удостоверений (для водителей);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медицинские справки работников формы 086/У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 (зарегистрирован в Реестре государственной регистрации нормативных правовых актов № 6697);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справки работников из психоневрологического и наркологического диспансеров;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копии документов, подтверждающих наличие прав на использование объекта для размещения работников, пожарно-спасательной техники, оборудования и снаряжения с приложением фотографии гаражного бокса, служебных помещений.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об аттестации (переаттестации) негосударственной противопожарной службы в форме электронного документа согласно приложению к настоящему стандарту государственной услуги;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электронная копия устава организации (при наличии);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электронная копия свидетельства о прохождении обязательного технического осмотра пожарных автомобилей (для негосударственной противопожарной службы с выездной пожарной техникой);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электронные копии актов технического осмотра готовности основных пожарных автомобилей к тушению пожаров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ноября 2014 года № 783 "Об утверждении квалификационных требований, предъявляемых к негосударственным противопожарным службам" (зарегистрированный в Реестре государственной регистрации нормативных правовых актов за № 9942) (для негосударственной противопожарной службы с выездной пожарной техникой);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электронная копия организационно-штатной структуры негосударственной противопожарной службы, заверенная печатью юридического лица (при наличии);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электронные копии выписок из приказов о назначении работников;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электронные копии документов, подтверждающих трудовую деятельность работников негосударственной противопожарной службы в подразделениях государственной противопожарной службы и/или негосударственной противопожарной службы (заверенные кадровой службой), а для руководителя службы – электронная копия послужного списка;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электронные копии документов об образовании работников негосударственной противопожарной службы (документы об образовании, выданные зарубежными организациями образования, признаются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образовании");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электронная копия свидетельства об окончании курсов обучения по специальной подготовке специалистов негосударственной противопожарной службы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24 января 2015 года № 48 "Об утверждении Программы курсов обучения по специальной подготовке специалистов негосударственных противопожарных служб, а также образца свидетельства об их окончании" (зарегистрирован в Реестре государственной регистрации нормативных правовых актов №10382);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электронные копии водительских удостоверений (для водителей);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электронные копии медицинских справок работников формы 086/У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№ 6697);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электронные копии справок работников из психоневрологического и наркологического диспансеров;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электронные копии документов, подтверждающих наличие прав на использование объекта для размещения работников, пожарно-спасательной техники, оборудования и снаряжения с приложением фотографии гаражного бокса, служебных помещений.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юридического лица, документов, удостоверяющих личность работников и документов, подтверждающих наличие транспортных средств (при указании услугополучателем),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услугодателю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портал – в "личном кабинете" услугополучателя отображается статус о принятии запроса для оказания государственной услуги.";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Основаниями для отказа в оказании государственной услуги являются: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 и объектов, необходимых для оказания государственной услуги квалификационным требованиям, предъявляемым к негосударственным противопожарным службам,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ноября 2014 года № 783 (зарегистрированный в Реестре государственной регистрации нормативных правовых актов за № 9942);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услуги."; 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12 настоящего стандарта государственной услуги либо на имя руководителя Министерства по адресу: 010000, город Астана, проспект Тәуелсіздік, 1.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веб-портала "электронного правительства" либо нарочно через канцелярию услугодателя.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 принявшего жалобу, срока и места получения ответа на поданную жалобу.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 информацию о порядке обжалования можно получить по телефонам Единого контакт-центра 1414, 8 800 080 7777.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через портал, подлежит рассмотрению в течение пяти рабочих дней со дня ее регистрации. Мотивированный ответ о результатах рассмотрения жалобы направляется услогуполучателю по почте, посредством веб-портала "электронного правительства" либо выдается нарочно в канцелярии услугодателя.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регистрации."; 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Адреса места оказания государственной услуги размещены на интернет-ресурсах: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- www.emer.kz, раздел "Контакты";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Министерства - www.mvd.kz, баннер "Структурные подразделения МВД РК", раздел "Комитет по чрезвычайным ситуациям", подраздел "Контакты";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веб-портала "электронного правительства": www.egov.kz, www.elicense.kz.";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Контактные телефоны канцелярии услугодателя 8 (7172) 60-21-33, Единого контакт-центра 1414, 8 800 080 7777";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"Заявление об аттестации (переаттестации) негосударственной противопожарной службы"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субъектов, осуществляющих деятельность по проведению спасательных работ при ликвидации чрезвычайных ситуаций", утверждҰнный указанным приказом,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(учетная) аварийно-спасательных служб и формирований", утвержденном указанным приказом: 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Государственная услуга оказывается территориальными подразделениями Комитета по чрезвычайным ситуациям Министерства (далее – государственная услуга). 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Срок оказания государственной услуги: 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документов в Государственную корпорацию – 1 (один) рабочий день. 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День приема не входит в срок оказания государственной услуги. 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- 15 (пятнадцать) минут;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20 минут.";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График работы Государственной корпорации -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законодательству Республики Казахстан. 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выбору услугополучателя, в порядке "электронной очереди" без ускоренного обслуживания, возможно бронирование электронной очереди посредством портала.";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доверенности) в Государственную корпорацию: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к настоящему стандарту государственной услуги;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на право ведения определенного вида или видов аварийно-спасательных работ;";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Обжалование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государственных услуг.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на имя руководителя услугодателя по адресу, указанному на интернет-ресурсе Комитета по чрезвычайным ситуациям Министерства www.emer.kz., либо на имя руководителя Комитета по чрезвычайным ситуациям Министерства по адресу: 010000, город Астана, проспект Мәнгілік ел, дом 8, либо на имя руководителя Министерства по адресу: 010000, город Астана, проспект Тәуелсіздік, 1.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веб-портала "электронного правительства" либо нарочно через канцелярию услугодателя.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жалобе физического лица указывается его фамилия, имя, отчество (при его наличии), почтовый адрес, контактный телефон. 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посредством почтовой связи является ее регистрация (штамп, входящий номер и дата регистрации проставляются на втором экземпляре жалобы и сопроводительном письме к жалобе).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услогуполучателю по почте, посредством веб-портала "электронного правительства" либо выдается нарочно в канцелярии услугодателя или в Государственной корпорации.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Адреса мест оказания государственной услуги размещены на интернет-ресурсе Комитета по чрезвычайным ситуациям Министерства www.emer.kz, а также на интернет-ресурсе Государственной корпорации: www.goscorp.kz.".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стандарте государственной услуги "Аккредитация экспертных организаций по аудиту в области пожарной безопасности", утверждҰнном указанным приказом: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 оказания государственной услуги: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 – 15 (пятнадцать) календарных дней.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Услугодатель, в течение двух рабочих дней с момента получения документов услугополучателя проверяет полноту представленных документов. В случае представления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в указанные сроки дает мотивированный отказ в дальнейшем рассмотрении заявления; 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– 15 (пятнадцать) минут;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услугодателем - 15 (пятнадцать) минут.";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Основаниями для отказа в оказании государственной услуги являются: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 и объектов, необходимых для оказания государственной услуги квалификационным требованиям, предъявляемым к экспертным организациям на осуществление деятельности по аудиту в области пожарной безопасности,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февраля 2015 года № 110 (зарегистрированный в Реестре государственной регистрации нормативных правовых актов за № 10496);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услуги."; 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12 настоящего стандарта государственной услуги, либо на имя руководителя Министерства по адресу: 010000, город Астана, проспект Тәуелсіздік, 1. 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веб-портала "электронного правительства" либо нарочно через канцелярию услугодателя.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 принявшего жалобу, срока и места получения ответа на поданную жалобу.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 информацию о порядке обжалования можно получить по телефонам Единого контакт-центра 1414, 8 800 080 7777. 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через портал, подлежит рассмотрению в течение пяти рабочих дней со дня ее регистрации. Мотивированный ответ о результатах рассмотрения жалобы направляется услогуполучателю по почте, посредством веб-портала "электронного правительства" либо выдается нарочно в канцелярии услугодателя.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регистрации.";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Адреса места оказания государственной услуги размещен на интернет-ресурсах: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- www.emer.kz, раздел "Контакты";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Министерства - www.mvd.kz, баннер "Структурные подразделения МВД РК", раздел "Комитет по чрезвычайным ситуациям", подраздел "Контакты";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www.egov.kz, www.elicense.kz.";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15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Контактный телефон канцелярии услугодателя: 8 (7172) 60-21-33, единого контакт-центра по вопросам оказания государственных услуг: 1414, 8 800 080 7777.".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в установленном порядке обеспечить: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включения в Эталонный контрольный банк нормативных правовых актов Республики Казахстан;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115"/>
    <w:bookmarkStart w:name="z1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Ильина Ю.В. и Комитет по чрезвычайным ситуациям Министерства внутренних дел Республики Казахстан (Беккер В.Р.).</w:t>
      </w:r>
    </w:p>
    <w:bookmarkEnd w:id="116"/>
    <w:bookmarkStart w:name="z1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двадцати одного календарного дня со дня его первого официального опубликования. 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_____ " ___________ 2017 года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 _____ " __________ 2017 года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2017 года № 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"Аттестация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противопожарных служб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проведения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предупреждению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пожаров,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пожарной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аварийно-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спасательных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 и на объектах"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</w:p>
        </w:tc>
      </w:tr>
    </w:tbl>
    <w:bookmarkStart w:name="z14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об аттестации (переаттестации)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негосударственной противопожарной службы</w:t>
      </w:r>
    </w:p>
    <w:bookmarkEnd w:id="120"/>
    <w:bookmarkStart w:name="z14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Вас рассмотреть прилагаемый перечень документов и выдать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НГПС</w:t>
      </w:r>
    </w:p>
    <w:bookmarkEnd w:id="121"/>
    <w:bookmarkStart w:name="z14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аттестат на право проведения работ по предупреждению и тушению пожаров,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пожарной безопасности и проведению аварийно-спасательных работ в организациях,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населенных пунктах и на объектах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вид противопожарной службы</w:t>
      </w:r>
    </w:p>
    <w:bookmarkEnd w:id="122"/>
    <w:bookmarkStart w:name="z15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______________________________________________</w:t>
      </w:r>
    </w:p>
    <w:bookmarkEnd w:id="123"/>
    <w:bookmarkStart w:name="z15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НГПС: _____________________________</w:t>
      </w:r>
    </w:p>
    <w:bookmarkEnd w:id="124"/>
    <w:bookmarkStart w:name="z15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125"/>
    <w:bookmarkStart w:name="z15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Ф.И.О. (при его наличии), подпись</w:t>
      </w:r>
    </w:p>
    <w:bookmarkEnd w:id="126"/>
    <w:bookmarkStart w:name="z15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</w:t>
      </w:r>
    </w:p>
    <w:bookmarkEnd w:id="1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2017 года № 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апреля 2015 года № 394</w:t>
            </w:r>
          </w:p>
        </w:tc>
      </w:tr>
    </w:tbl>
    <w:bookmarkStart w:name="z16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"Аттестация субъектов, осуществляющих деятельность по проведению спасательных работ при ликвидации чрезвычайных ситуаций"</w:t>
      </w:r>
    </w:p>
    <w:bookmarkEnd w:id="128"/>
    <w:bookmarkStart w:name="z16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9"/>
    <w:bookmarkStart w:name="z16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"Аттестация субъектов, осуществляющих деятельность по проведению спасательных работ при ликвидации чрезвычайных ситуаций" (далее – государственная услуга).</w:t>
      </w:r>
    </w:p>
    <w:bookmarkEnd w:id="130"/>
    <w:bookmarkStart w:name="z16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- Министерство).</w:t>
      </w:r>
    </w:p>
    <w:bookmarkEnd w:id="131"/>
    <w:bookmarkStart w:name="z16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3.Государственная услуга оказывается территориальными подразделениями Комитета по чрезвычайным ситуациям Министерства. </w:t>
      </w:r>
    </w:p>
    <w:bookmarkEnd w:id="132"/>
    <w:bookmarkStart w:name="z16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33"/>
    <w:bookmarkStart w:name="z16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34"/>
    <w:bookmarkStart w:name="z16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35"/>
    <w:bookmarkStart w:name="z16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в Государственную корпорацию - 15 (пятнадцать) календарных дней;</w:t>
      </w:r>
    </w:p>
    <w:bookmarkEnd w:id="136"/>
    <w:bookmarkStart w:name="z16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День приема не входит в срок оказания государственной услуги. </w:t>
      </w:r>
    </w:p>
    <w:bookmarkEnd w:id="137"/>
    <w:bookmarkStart w:name="z17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предусмотренного пунктом 9 настоящего стандарта, и (или) документов с истекшем сроком действия, работником Государственной корпорации выдается расписка об отказе приема заявления.</w:t>
      </w:r>
    </w:p>
    <w:bookmarkEnd w:id="138"/>
    <w:bookmarkStart w:name="z17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 - 15 (пятнадцать) минут;</w:t>
      </w:r>
    </w:p>
    <w:bookmarkEnd w:id="139"/>
    <w:bookmarkStart w:name="z17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– 20 минут.</w:t>
      </w:r>
    </w:p>
    <w:bookmarkEnd w:id="140"/>
    <w:bookmarkStart w:name="z17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41"/>
    <w:bookmarkStart w:name="z17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свидетельство на право ведения определенного вида или видов аварийно-спасательных работ.</w:t>
      </w:r>
    </w:p>
    <w:bookmarkEnd w:id="142"/>
    <w:bookmarkStart w:name="z17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бумажная.</w:t>
      </w:r>
    </w:p>
    <w:bookmarkEnd w:id="143"/>
    <w:bookmarkStart w:name="z17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144"/>
    <w:bookmarkStart w:name="z17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Государственной корпорации – спонедельника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законодательству Республики Казахстан. </w:t>
      </w:r>
    </w:p>
    <w:bookmarkEnd w:id="145"/>
    <w:bookmarkStart w:name="z17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выбору услугополучателя, в порядке "электронной очереди" без ускоренного обслуживания, возможно бронирование электронной очереди посредством веб-портала "электронного правительства" (далее - портал).</w:t>
      </w:r>
    </w:p>
    <w:bookmarkEnd w:id="146"/>
    <w:bookmarkStart w:name="z17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первичной аттестации аварийно-спасательных служб (далее – АСС) и формирования в Государственную корпорацию услугополучатели (либо его представителя по доверенности) представляют: </w:t>
      </w:r>
    </w:p>
    <w:bookmarkEnd w:id="147"/>
    <w:bookmarkStart w:name="z18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проведение аттестации или переаттестации по форме согласно приложению к настоящему стандарту государственной услуги;</w:t>
      </w:r>
    </w:p>
    <w:bookmarkEnd w:id="148"/>
    <w:bookmarkStart w:name="z18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устава или положения АСС и формирования(при наличии);</w:t>
      </w:r>
    </w:p>
    <w:bookmarkEnd w:id="149"/>
    <w:bookmarkStart w:name="z18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штатную численность, структуруАСС и формирования;</w:t>
      </w:r>
    </w:p>
    <w:bookmarkEnd w:id="150"/>
    <w:bookmarkStart w:name="z18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удостоверенийи книжек спасателей(при наличии), непосредственно привлекаемых к аварийно-спасательным и неотложным работам;</w:t>
      </w:r>
    </w:p>
    <w:bookmarkEnd w:id="151"/>
    <w:bookmarkStart w:name="z18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копии свидетельств о регистрации транспортных средств по формесогласно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декабря 2014 года № 874 "Об утверждении форм и образцов бланков водительского удостоверения и свидетельства о регистрации транспортного средства" (зарегистрирован в Реестре государственной регистрации нормативных правовых актов № 10064);</w:t>
      </w:r>
    </w:p>
    <w:bookmarkEnd w:id="152"/>
    <w:bookmarkStart w:name="z18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копии диагностических карт технического осмотрапо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26 марта 2015 года № 329 "Об утверждении Правил организации и проведения обязательного технического осмотра механических транспортных средств и прицепов к ним, периодичности прохождения обязательного технического осмотра механических транспортных средств и прицепов к ним" (зарегистрирован в Реестре государственной регистрации нормативных правовых актов № 11333);</w:t>
      </w:r>
    </w:p>
    <w:bookmarkEnd w:id="153"/>
    <w:bookmarkStart w:name="z18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актов испытаний в произвольной форме (для оборудования);</w:t>
      </w:r>
    </w:p>
    <w:bookmarkEnd w:id="154"/>
    <w:bookmarkStart w:name="z18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копии документов о наличии учебно-материальной базы (наличие специальных классов, их оснащение, схема учебного городка, места их размещения);</w:t>
      </w:r>
    </w:p>
    <w:bookmarkEnd w:id="155"/>
    <w:bookmarkStart w:name="z18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выписки из приказов о назначении работников;</w:t>
      </w:r>
    </w:p>
    <w:bookmarkEnd w:id="156"/>
    <w:bookmarkStart w:name="z18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медицинские справки работников формы 086/У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6697);</w:t>
      </w:r>
    </w:p>
    <w:bookmarkEnd w:id="157"/>
    <w:bookmarkStart w:name="z19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справки работников из психоневрологического и наркологического диспансеров;</w:t>
      </w:r>
    </w:p>
    <w:bookmarkEnd w:id="158"/>
    <w:bookmarkStart w:name="z19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копии документов об образовании работников АСС (документы об образовании, выданные зарубежными организациями образования, признаются в соответствии с требованиями Закона Республики Казахстан "Об образовании");</w:t>
      </w:r>
    </w:p>
    <w:bookmarkEnd w:id="159"/>
    <w:bookmarkStart w:name="z19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копии сертификатов о прохождении подготовки или переподготовки в сфере гражданской защиты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20 октября 2015 года № 857 "Об установлении сертификата единого образца о прохождении подготовки или переподготовки в сфере гражданской защиты" (зарегистрированный в Реестре государственной регистрации нормативных правовых актов № 12292) или свидетельств об окончании курсов обучения по специальной подготовке специалистовнегосударственных противопожарных служб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24 января 2015 года № 48 "Об утверждении Программы курсов обучения по специальной подготовке специалистов негосударственных противопожарных служб, а также образца свидетельства об их окончании" (зарегистрирован в Реестре государственной регистрации нормативных правовых актов № 10382);</w:t>
      </w:r>
    </w:p>
    <w:bookmarkEnd w:id="160"/>
    <w:bookmarkStart w:name="z19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копии водительских удостоверений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декабря 2014 года № 874 "Об утверждении форм и образцов бланков водительского удостоверения и свидетельства о регистрации транспортного средства" (зарегистрирован в Реестре государственной регистрации нормативных правовых актов № 10064) (для водителей).</w:t>
      </w:r>
    </w:p>
    <w:bookmarkEnd w:id="161"/>
    <w:bookmarkStart w:name="z19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периодической, внеочередной аттестации и переаттестации АСС и формирования в Государственную корпорацию услугополучатель(либо его представитель по доверенности) представляет документы, указанные в пункте 9 настоящего стандарта, в том числе план обслуживаемого объекта (для объектовых профессиональных АСС и формирований). </w:t>
      </w:r>
    </w:p>
    <w:bookmarkEnd w:id="162"/>
    <w:bookmarkStart w:name="z19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первичной аттестации спасателей граждане в Государственную корпорацию представляют:</w:t>
      </w:r>
    </w:p>
    <w:bookmarkEnd w:id="163"/>
    <w:bookmarkStart w:name="z19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bookmarkEnd w:id="164"/>
    <w:bookmarkStart w:name="z19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медицинские справки работников формы 086/У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№ 6697);</w:t>
      </w:r>
    </w:p>
    <w:bookmarkEnd w:id="165"/>
    <w:bookmarkStart w:name="z19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сертификатов о прохождении подготовки или переподготовки в сфере гражданской защиты или свидетельств об окончании курсов обучения по специальной подготовке специалистов негосударственных противопожарных служб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24 января 2015 года № 48 "Об утверждении Программы курсов обучения по специальной подготовке специалистов негосударственных противопожарных служб, а также образца свидетельства об их окончании" (зарегистрирован в Реестре государственной регистрации нормативных правовых актов № 10382);</w:t>
      </w:r>
    </w:p>
    <w:bookmarkEnd w:id="166"/>
    <w:bookmarkStart w:name="z19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фотографии размером 3 х 4 сантиметров в количестве двух штук.</w:t>
      </w:r>
    </w:p>
    <w:bookmarkEnd w:id="167"/>
    <w:bookmarkStart w:name="z20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bookmarkEnd w:id="168"/>
    <w:bookmarkStart w:name="z20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документов через Государственную корпорацию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bookmarkEnd w:id="169"/>
    <w:bookmarkStart w:name="z20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170"/>
    <w:bookmarkStart w:name="z20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71"/>
    <w:bookmarkStart w:name="z20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услугополучателя и (или) представленных материалов и объектов, необходимых для оказания государственной услуги квалификационным требованиям, предъявляемым к аварийно-спасательным службам и формированиям,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15 января 2015 года № 21 (зарегистрированный в Реестре государственной регистрации нормативных правовых актов за № 10261).</w:t>
      </w:r>
    </w:p>
    <w:bookmarkEnd w:id="172"/>
    <w:bookmarkStart w:name="z20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173"/>
    <w:bookmarkStart w:name="z20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174"/>
    <w:bookmarkStart w:name="z20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государственных услуг.</w:t>
      </w:r>
    </w:p>
    <w:bookmarkEnd w:id="175"/>
    <w:bookmarkStart w:name="z20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на имя руководителя услугодателя по адресу, указанному на интернет-ресурсе Комитета по чрезвычайным ситуациям Министерства www.emer.kz, либо на имя руководителя Комитета по чрезвычайным ситуациям Министерства по адресу: 010000, город Астана, проспект Мәңгілік ел, дом 8, либо на имя руководителя Министерства по адресу: 010000, город Астана, проспект Тәуелсіздік, 1.</w:t>
      </w:r>
    </w:p>
    <w:bookmarkEnd w:id="176"/>
    <w:bookmarkStart w:name="z20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веб-портала "электронного правительства" либо нарочно через канцелярию услугодателя.</w:t>
      </w:r>
    </w:p>
    <w:bookmarkEnd w:id="177"/>
    <w:bookmarkStart w:name="z21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жалобе физического лица указывается его фамилия, имя, отчество (при его наличии), почтовый адрес, контактный телефон. </w:t>
      </w:r>
    </w:p>
    <w:bookmarkEnd w:id="178"/>
    <w:bookmarkStart w:name="z21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посредством почтовой связи является ее регистрация (штамп, входящий номер и дата регистрации проставляются на втором экземпляре жалобы и в сопроводительном письме к жалобе).</w:t>
      </w:r>
    </w:p>
    <w:bookmarkEnd w:id="179"/>
    <w:bookmarkStart w:name="z21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контакт-центра1414, 8 800 080 7777.</w:t>
      </w:r>
    </w:p>
    <w:bookmarkEnd w:id="180"/>
    <w:bookmarkStart w:name="z21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181"/>
    <w:bookmarkStart w:name="z21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услогуполучателю по почте, посредством веб-портала "электронного правительства" либо выдается нарочно в канцелярииуслугодателя или в Государственной корпорации.</w:t>
      </w:r>
    </w:p>
    <w:bookmarkEnd w:id="182"/>
    <w:bookmarkStart w:name="z21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183"/>
    <w:bookmarkStart w:name="z21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84"/>
    <w:bookmarkStart w:name="z21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bookmarkEnd w:id="185"/>
    <w:bookmarkStart w:name="z21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86"/>
    <w:bookmarkStart w:name="z21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Комитета по чрезвычайным ситуациям Министерства www.emer.kz, а также на интернет-ресурсе Государственной корпорации: www.goscorp.kz.</w:t>
      </w:r>
    </w:p>
    <w:bookmarkEnd w:id="187"/>
    <w:bookmarkStart w:name="z22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Контактный телефон канцелярии услугодателя размещен на интернет-ресурсахуслугодателя, Комитета и Министерства.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субъектов,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проведению спасательных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при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 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(указывается область или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КЧС МВД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(при его наличии)начальника </w:t>
            </w:r>
          </w:p>
        </w:tc>
      </w:tr>
    </w:tbl>
    <w:bookmarkStart w:name="z226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189"/>
    <w:bookmarkStart w:name="z22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 проведение _________________________</w:t>
      </w:r>
      <w:r>
        <w:rPr>
          <w:rFonts w:ascii="Times New Roman"/>
          <w:b/>
          <w:i w:val="false"/>
          <w:color w:val="000000"/>
          <w:sz w:val="28"/>
        </w:rPr>
        <w:t xml:space="preserve">____________ </w:t>
      </w:r>
      <w:r>
        <w:rPr>
          <w:rFonts w:ascii="Times New Roman"/>
          <w:b/>
          <w:i w:val="false"/>
          <w:color w:val="000000"/>
          <w:sz w:val="28"/>
        </w:rPr>
        <w:t>аттестации или переаттестации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(указывается вид аттестации)</w:t>
      </w:r>
    </w:p>
    <w:bookmarkEnd w:id="190"/>
    <w:bookmarkStart w:name="z22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организации)</w:t>
      </w:r>
    </w:p>
    <w:bookmarkEnd w:id="191"/>
    <w:bookmarkStart w:name="z23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пунктом 2 статьи 27 Закона Республики Казахстан от 11 апреля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гражданской защите" просит Вас рассмотреть прилагаемый перечень документов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провести аттестацию или переаттестацию</w:t>
      </w:r>
    </w:p>
    <w:bookmarkEnd w:id="192"/>
    <w:bookmarkStart w:name="z23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организации)</w:t>
      </w:r>
    </w:p>
    <w:bookmarkEnd w:id="193"/>
    <w:bookmarkStart w:name="z23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свидетельства на право ведения _________________________________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(вид аварийно-спасательных работ)</w:t>
      </w:r>
    </w:p>
    <w:bookmarkEnd w:id="194"/>
    <w:bookmarkStart w:name="z23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 руководителя организации) (подпись)</w:t>
      </w:r>
    </w:p>
    <w:bookmarkEnd w:id="195"/>
    <w:bookmarkStart w:name="z23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(дата)</w:t>
      </w:r>
    </w:p>
    <w:bookmarkEnd w:id="1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