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bdd6ec" w14:textId="1bdd6e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приказа Министра внутренних дел Республики Казахстан от 10 апреля 2012 года № 225 "Об утверждении Инструкции по рассмотрению, разрешению обращений физических и юридических лиц, приема граждан в органах внутренних дел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внутренних дел Республики Казахстан от 22 мая 2017 года № 351. Зарегистрирован в Министерстве юстиции Республики Казахстан 6 июня 2017 года № 15201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внутренних дел Республики Казахстан от 10 апреля 2012 года № 225 "Об утверждении Инструкции по рассмотрению, разрешению обращений физических и юридических лиц, приема граждан в органах внутренних дел Республики Казахстан" (зарегистрирован в Реестре государственной регистрации нормативных правовых актов за № 7548, опубликован в акте "Собрание актов центральных исполнительных и иных государственных органов Республики Казахстан от 24 июля 2012 года № 8).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Управлению документационного обеспечения Министерства внутренних дел Республики Казахстан (Темергалинов А.Ж.) в установленном законодательством Республики Казахстан порядке обеспечить: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государственную регистрацию настоящего приказа в Министерстве юстиции Республики Казахстан;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направление копии настоящего приказа в течение десяти календарных дней со дня его государственной регистрации в Республиканское государственное предприятие на праве хозяйственного ведения "Республиканский центр правовой информации Министерства юстиции Республики Казахстан" для размещения в Эталонном контрольном банке нормативных правовых актов Республики Казахстан;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размещение настоящего приказа на интернет-ресурсе Министерства внутренних дел Республики Казахстан;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внутренних дел Республики Казахстан сведений об исполнении мероприятий, предусмотренных подпунктами 1), 2) и 3) настоящего пункта.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3. Контроль за исполнением настоящего приказа возложить на первого заместителя Министра внутренних дел Республики Казахстан генерал-лейтенанта полиции Демеуова М.Г. и Управление документационного обеспечения Министерства внутренних дел Республики Казахстан (Темергалинов А.Д.). 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Исполняющий обязанности министра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генерал-лейтенант полиции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Демеуов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