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9eef" w14:textId="4bc9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10 мая 2017 года № 270. Зарегистрирован в Министерстве юстиции Республики Казахстан 9 июня 2017 года № 15208. Утратил силу приказом Министра индустрии и инфраструктурного развития Республики Казахстан от 5 октября 2020 года № 515.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05.10.2020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 (зарегистрированный в Реестре государственной регистрации нормативных правовых актов за № 11369, опубликованный 2 июля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маломерных судов и прав на них", утвержденном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для регистрации маломерного судна: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справка-счет торгующей организации, или товарный чек торгующей организации, либо договор купли-продажи или дарения, или свидетельство о праве на наследство, или иные документы,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"О внутреннем водном транспорте" (далее - правоустанавливающий документ, являющийся основанием государственной регистрации маломерного судна и прав на него);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судовой билет или другой документ с отметкой о снятии судна с учета, если оно было ранее зарегистрировано в органах государственной регистрации;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свидетельствующий об исключении из судовых реестров (книг) иностранных государств, в случае если судно ранее было зарегистрировано в судовом реестре иностранного государства;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в бюджет суммы сбора за государственную регистрацию маломерного судна.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операции, предусмотренной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61-4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31 августа 1995 года "О банках и банковской деятельности в Республике Казахстан", к заявлению о государственной регистрации судна и прав на него должны быть приложены следующие документы: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засвидетельствованные копии договора об одновременной передаче активов и обязательств, договора, предусматривающего приобретение организацией, специализирующейся на улучшении качества кредитных портфелей банков второго уровня, активов и прав требований (с приложением передаточного акта или выписки из него), договора, содержащего условие об уступке права (требования);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суммы сбора за государственную регистрацию транспортных средств;";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для регистрации маломерного судна: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удостоверенного электронной цифровой подписью (далее - ЭЦП) услугополучателя;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правоустанавливающего документа, являющегося основанием государственной регистрации маломерного судна и прав на него (оригинал представляется в Государственную корпорацию при выдаче результата государственной услуги);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судового билета или другого документа с отметкой о снятии судна с учета, если оно было ранее зарегистрировано в органах государственной регистрации;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свидетельствующего об исключении из судовых реестров (книг) иностранных государств, в случае если судно ранее было зарегистрировано в судовом реестре иностранного государства;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оплату в бюджет суммы сбора за государственную регистрацию маломерного судна, за исключением случаев оплаты сбора через ПШЭП (оригинал представляется в Государственную корпорацию при выдаче результата государственной услуги).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операции, предусмотренной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61-4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31 августа 1995 года "О банках и банковской деятельности в Республике Казахстан", к заявлению о государственной регистрации судна и прав на него должны быть приложены следующие документы: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нотариально засвидетельствованных копии договора об одновременной передаче активов и обязательств, договора, предусматривающего приобретение организацией, специализирующейся на улучшении качества кредитных портфелей банков второго уровня, активов и прав требований (с приложением передаточного акта или выписки из него), договора, содержащего условие об уступке права (требования);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подтверждающий уплату в бюджет суммы сбора за государственную регистрацию транспортных средств;";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судов внутреннего водного плавания, судов плавания "река-море" и прав на них в Государственном судовом реестре", утвержденном указанным приказом: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при проведении операции, предусмотренной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5-1, </w:t>
      </w:r>
      <w:r>
        <w:rPr>
          <w:rFonts w:ascii="Times New Roman"/>
          <w:b w:val="false"/>
          <w:i w:val="false"/>
          <w:color w:val="000000"/>
          <w:sz w:val="28"/>
        </w:rPr>
        <w:t>статьей 61-4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Казахстан", к заявлению о государственной регистрации судна и прав на него должны быть приложены следующие документы: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засвидетельствованные копии договора об одновременной передаче активов и обязательств, договора, предусматривающего приобретение организацией, специализирующейся на улучшении качества кредитных портфелей банков второго уровня, активов и прав требований (с приложением передаточного акта или выписки из него), договора, содержащего условие об уступке права (требования);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суммы сбора за государственную регистрацию транспортных средств;";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при проведении операции, предусмотренной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5-1, </w:t>
      </w:r>
      <w:r>
        <w:rPr>
          <w:rFonts w:ascii="Times New Roman"/>
          <w:b w:val="false"/>
          <w:i w:val="false"/>
          <w:color w:val="000000"/>
          <w:sz w:val="28"/>
        </w:rPr>
        <w:t>статьей 61-4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Казахстан", к заявлению о государственной регистрации судна и прав на него должны быть приложены следующие документы: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нотариально засвидетельствованных копии договора об одновременной передаче активов и обязательств, договора, предусматривающего приобретение организацией, специализирующейся на улучшении качества кредитных портфелей банков второго уровня, активов и прав требований (с приложением передаточного акта или выписки из него), договора, содержащего условие об уступке права (требования);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подтверждающий уплату в бюджет суммы сбора за государственную регистрацию транспортных средств;".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мая 2017 года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