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aac1" w14:textId="6f6a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2017 года № 37. Зарегистрировано в Министерстве юстиции Республики Казахстан 9 июня 2017 года № 15210. Утратило силу постановлением Правления Национального Банка Республики Казахстан от 18 мая 2020 года № 71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18.05.2020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(зарегистрированное в Реестре государственной регистрации нормативных правовых актов под № 11534, опубликованное 15 июля 2015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подпункты 4) и 5) исключить;</w:t>
      </w:r>
    </w:p>
    <w:bookmarkEnd w:id="3"/>
    <w:bookmarkStart w:name="z7" w:id="4"/>
    <w:p>
      <w:pPr>
        <w:spacing w:after="0"/>
        <w:ind w:left="0"/>
        <w:jc w:val="both"/>
      </w:pPr>
      <w:r>
        <w:rPr>
          <w:rFonts w:ascii="Times New Roman"/>
          <w:b w:val="false"/>
          <w:i w:val="false"/>
          <w:color w:val="000000"/>
          <w:sz w:val="28"/>
        </w:rPr>
        <w:t>
      подпункт 6) изложить в следующей редакции:</w:t>
      </w:r>
    </w:p>
    <w:bookmarkEnd w:id="4"/>
    <w:bookmarkStart w:name="z8" w:id="5"/>
    <w:p>
      <w:pPr>
        <w:spacing w:after="0"/>
        <w:ind w:left="0"/>
        <w:jc w:val="both"/>
      </w:pPr>
      <w:r>
        <w:rPr>
          <w:rFonts w:ascii="Times New Roman"/>
          <w:b w:val="false"/>
          <w:i w:val="false"/>
          <w:color w:val="000000"/>
          <w:sz w:val="28"/>
        </w:rPr>
        <w:t>
      "6) стандарт государственной услуги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согласно приложению 6 к настоящему постановлению;";</w:t>
      </w:r>
    </w:p>
    <w:bookmarkEnd w:id="5"/>
    <w:bookmarkStart w:name="z9" w:id="6"/>
    <w:p>
      <w:pPr>
        <w:spacing w:after="0"/>
        <w:ind w:left="0"/>
        <w:jc w:val="both"/>
      </w:pPr>
      <w:r>
        <w:rPr>
          <w:rFonts w:ascii="Times New Roman"/>
          <w:b w:val="false"/>
          <w:i w:val="false"/>
          <w:color w:val="000000"/>
          <w:sz w:val="28"/>
        </w:rPr>
        <w:t>
      подпункты 7) и 8) исключить;</w:t>
      </w:r>
    </w:p>
    <w:bookmarkEnd w:id="6"/>
    <w:bookmarkStart w:name="z10" w:id="7"/>
    <w:p>
      <w:pPr>
        <w:spacing w:after="0"/>
        <w:ind w:left="0"/>
        <w:jc w:val="both"/>
      </w:pPr>
      <w:r>
        <w:rPr>
          <w:rFonts w:ascii="Times New Roman"/>
          <w:b w:val="false"/>
          <w:i w:val="false"/>
          <w:color w:val="000000"/>
          <w:sz w:val="28"/>
        </w:rPr>
        <w:t>
      подпункт 18) изложить в следующей редакции:</w:t>
      </w:r>
    </w:p>
    <w:bookmarkEnd w:id="7"/>
    <w:bookmarkStart w:name="z11" w:id="8"/>
    <w:p>
      <w:pPr>
        <w:spacing w:after="0"/>
        <w:ind w:left="0"/>
        <w:jc w:val="both"/>
      </w:pPr>
      <w:r>
        <w:rPr>
          <w:rFonts w:ascii="Times New Roman"/>
          <w:b w:val="false"/>
          <w:i w:val="false"/>
          <w:color w:val="000000"/>
          <w:sz w:val="28"/>
        </w:rPr>
        <w:t xml:space="preserve">
      "18) стандарт государственной услуги "Выдача акта ввода системы управления базы данных кредитных историй в промышленную эксплуатацию кредитного бюро"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8"/>
    <w:bookmarkStart w:name="z12" w:id="9"/>
    <w:p>
      <w:pPr>
        <w:spacing w:after="0"/>
        <w:ind w:left="0"/>
        <w:jc w:val="both"/>
      </w:pPr>
      <w:r>
        <w:rPr>
          <w:rFonts w:ascii="Times New Roman"/>
          <w:b w:val="false"/>
          <w:i w:val="false"/>
          <w:color w:val="000000"/>
          <w:sz w:val="28"/>
        </w:rPr>
        <w:t>
      подпункты 20), 21), 22) и 23) исключить;</w:t>
      </w:r>
    </w:p>
    <w:bookmarkEnd w:id="9"/>
    <w:bookmarkStart w:name="z14" w:id="10"/>
    <w:p>
      <w:pPr>
        <w:spacing w:after="0"/>
        <w:ind w:left="0"/>
        <w:jc w:val="both"/>
      </w:pPr>
      <w:r>
        <w:rPr>
          <w:rFonts w:ascii="Times New Roman"/>
          <w:b w:val="false"/>
          <w:i w:val="false"/>
          <w:color w:val="000000"/>
          <w:sz w:val="28"/>
        </w:rPr>
        <w:t>
      подпункты 31), 32), 33) и 34) изложить в следующей редакции:</w:t>
      </w:r>
    </w:p>
    <w:bookmarkEnd w:id="10"/>
    <w:bookmarkStart w:name="z15" w:id="11"/>
    <w:p>
      <w:pPr>
        <w:spacing w:after="0"/>
        <w:ind w:left="0"/>
        <w:jc w:val="both"/>
      </w:pPr>
      <w:r>
        <w:rPr>
          <w:rFonts w:ascii="Times New Roman"/>
          <w:b w:val="false"/>
          <w:i w:val="false"/>
          <w:color w:val="000000"/>
          <w:sz w:val="28"/>
        </w:rPr>
        <w:t xml:space="preserve">
      "31) стандарт государственной услуги "Выдача лицензии на осуществление страховой деятельности или право осуществления исламской страховой деятельности по отрасли "страхование жизни"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11"/>
    <w:bookmarkStart w:name="z16" w:id="12"/>
    <w:p>
      <w:pPr>
        <w:spacing w:after="0"/>
        <w:ind w:left="0"/>
        <w:jc w:val="both"/>
      </w:pPr>
      <w:r>
        <w:rPr>
          <w:rFonts w:ascii="Times New Roman"/>
          <w:b w:val="false"/>
          <w:i w:val="false"/>
          <w:color w:val="000000"/>
          <w:sz w:val="28"/>
        </w:rPr>
        <w:t>
      32) стандарт государственной услуги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согласно приложению 32 к настоящему постановлению;</w:t>
      </w:r>
    </w:p>
    <w:bookmarkEnd w:id="12"/>
    <w:bookmarkStart w:name="z17" w:id="13"/>
    <w:p>
      <w:pPr>
        <w:spacing w:after="0"/>
        <w:ind w:left="0"/>
        <w:jc w:val="both"/>
      </w:pPr>
      <w:r>
        <w:rPr>
          <w:rFonts w:ascii="Times New Roman"/>
          <w:b w:val="false"/>
          <w:i w:val="false"/>
          <w:color w:val="000000"/>
          <w:sz w:val="28"/>
        </w:rPr>
        <w:t xml:space="preserve">
      33) стандарт государственной услуги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bookmarkEnd w:id="13"/>
    <w:bookmarkStart w:name="z18" w:id="14"/>
    <w:p>
      <w:pPr>
        <w:spacing w:after="0"/>
        <w:ind w:left="0"/>
        <w:jc w:val="both"/>
      </w:pPr>
      <w:r>
        <w:rPr>
          <w:rFonts w:ascii="Times New Roman"/>
          <w:b w:val="false"/>
          <w:i w:val="false"/>
          <w:color w:val="000000"/>
          <w:sz w:val="28"/>
        </w:rPr>
        <w:t xml:space="preserve">
      34) стандарт государственной услуги "Выдача лицензии на деятельность по перестрахованию или право осуществления деятельности по исламскому перестрахованию"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14"/>
    <w:bookmarkStart w:name="z19" w:id="15"/>
    <w:p>
      <w:pPr>
        <w:spacing w:after="0"/>
        <w:ind w:left="0"/>
        <w:jc w:val="both"/>
      </w:pPr>
      <w:r>
        <w:rPr>
          <w:rFonts w:ascii="Times New Roman"/>
          <w:b w:val="false"/>
          <w:i w:val="false"/>
          <w:color w:val="000000"/>
          <w:sz w:val="28"/>
        </w:rPr>
        <w:t>
      подпункт 44) изложить в следующей редакции:</w:t>
      </w:r>
    </w:p>
    <w:bookmarkEnd w:id="15"/>
    <w:bookmarkStart w:name="z20" w:id="16"/>
    <w:p>
      <w:pPr>
        <w:spacing w:after="0"/>
        <w:ind w:left="0"/>
        <w:jc w:val="both"/>
      </w:pPr>
      <w:r>
        <w:rPr>
          <w:rFonts w:ascii="Times New Roman"/>
          <w:b w:val="false"/>
          <w:i w:val="false"/>
          <w:color w:val="000000"/>
          <w:sz w:val="28"/>
        </w:rPr>
        <w:t xml:space="preserve">
      "44) стандарт государственной услуги "Выдача разрешения на создание или приобретение банком и (или) банковским холдингом дочерней организации и (или) значительное участие банка и (или) банковского холдинга в уставном капитале организаций"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постановлению;";</w:t>
      </w:r>
    </w:p>
    <w:bookmarkEnd w:id="16"/>
    <w:bookmarkStart w:name="z21" w:id="17"/>
    <w:p>
      <w:pPr>
        <w:spacing w:after="0"/>
        <w:ind w:left="0"/>
        <w:jc w:val="both"/>
      </w:pPr>
      <w:r>
        <w:rPr>
          <w:rFonts w:ascii="Times New Roman"/>
          <w:b w:val="false"/>
          <w:i w:val="false"/>
          <w:color w:val="000000"/>
          <w:sz w:val="28"/>
        </w:rPr>
        <w:t>
      подпункт 48)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"48) стандарт государственной услуги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постановлению;";</w:t>
      </w:r>
    </w:p>
    <w:bookmarkEnd w:id="18"/>
    <w:bookmarkStart w:name="z23" w:id="19"/>
    <w:p>
      <w:pPr>
        <w:spacing w:after="0"/>
        <w:ind w:left="0"/>
        <w:jc w:val="both"/>
      </w:pPr>
      <w:r>
        <w:rPr>
          <w:rFonts w:ascii="Times New Roman"/>
          <w:b w:val="false"/>
          <w:i w:val="false"/>
          <w:color w:val="000000"/>
          <w:sz w:val="28"/>
        </w:rPr>
        <w:t xml:space="preserve">
      подпункты 49), 55), 56), 57), 58) и 59) исключить; </w:t>
      </w:r>
    </w:p>
    <w:bookmarkEnd w:id="19"/>
    <w:bookmarkStart w:name="z24" w:id="20"/>
    <w:p>
      <w:pPr>
        <w:spacing w:after="0"/>
        <w:ind w:left="0"/>
        <w:jc w:val="both"/>
      </w:pPr>
      <w:r>
        <w:rPr>
          <w:rFonts w:ascii="Times New Roman"/>
          <w:b w:val="false"/>
          <w:i w:val="false"/>
          <w:color w:val="000000"/>
          <w:sz w:val="28"/>
        </w:rPr>
        <w:t>
      дополнить подпунктом 60) следующего содержания:</w:t>
      </w:r>
    </w:p>
    <w:bookmarkEnd w:id="20"/>
    <w:bookmarkStart w:name="z25" w:id="21"/>
    <w:p>
      <w:pPr>
        <w:spacing w:after="0"/>
        <w:ind w:left="0"/>
        <w:jc w:val="both"/>
      </w:pPr>
      <w:r>
        <w:rPr>
          <w:rFonts w:ascii="Times New Roman"/>
          <w:b w:val="false"/>
          <w:i w:val="false"/>
          <w:color w:val="000000"/>
          <w:sz w:val="28"/>
        </w:rPr>
        <w:t>
      "60) стандарт государственной услуги "Выдача акта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 согласно приложению 60 к настоящему постановлению.";</w:t>
      </w:r>
    </w:p>
    <w:bookmarkEnd w:id="21"/>
    <w:bookmarkStart w:name="z26" w:id="22"/>
    <w:p>
      <w:pPr>
        <w:spacing w:after="0"/>
        <w:ind w:left="0"/>
        <w:jc w:val="both"/>
      </w:pPr>
      <w:r>
        <w:rPr>
          <w:rFonts w:ascii="Times New Roman"/>
          <w:b w:val="false"/>
          <w:i w:val="false"/>
          <w:color w:val="000000"/>
          <w:sz w:val="28"/>
        </w:rPr>
        <w:t xml:space="preserve">
      в стандарте государственной услуги "Подтверждение уведомления о валютной операции или об открытии банковского счета в иностранном банке", утвержденном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постановлению:</w:t>
      </w:r>
    </w:p>
    <w:bookmarkEnd w:id="22"/>
    <w:bookmarkStart w:name="z27" w:id="2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3"/>
    <w:bookmarkStart w:name="z28" w:id="24"/>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юридическим лицам (далее – услугополучатель).";</w:t>
      </w:r>
    </w:p>
    <w:bookmarkEnd w:id="24"/>
    <w:bookmarkStart w:name="z29" w:id="2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5"/>
    <w:bookmarkStart w:name="z30" w:id="26"/>
    <w:p>
      <w:pPr>
        <w:spacing w:after="0"/>
        <w:ind w:left="0"/>
        <w:jc w:val="both"/>
      </w:pPr>
      <w:r>
        <w:rPr>
          <w:rFonts w:ascii="Times New Roman"/>
          <w:b w:val="false"/>
          <w:i w:val="false"/>
          <w:color w:val="000000"/>
          <w:sz w:val="28"/>
        </w:rPr>
        <w:t xml:space="preserve">
      "2) максимально допустимое время обслуживания услугополучателя по приему и выдаче документов – 15 (пятнадцать) минут.";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2" w:id="27"/>
    <w:p>
      <w:pPr>
        <w:spacing w:after="0"/>
        <w:ind w:left="0"/>
        <w:jc w:val="both"/>
      </w:pPr>
      <w:r>
        <w:rPr>
          <w:rFonts w:ascii="Times New Roman"/>
          <w:b w:val="false"/>
          <w:i w:val="false"/>
          <w:color w:val="000000"/>
          <w:sz w:val="28"/>
        </w:rPr>
        <w:t xml:space="preserve">
      "6. Результат оказания государственной услуги – свидетельство об уведомлении на бумажном носителе. </w:t>
      </w:r>
    </w:p>
    <w:bookmarkEnd w:id="27"/>
    <w:bookmarkStart w:name="z33" w:id="28"/>
    <w:p>
      <w:pPr>
        <w:spacing w:after="0"/>
        <w:ind w:left="0"/>
        <w:jc w:val="both"/>
      </w:pPr>
      <w:r>
        <w:rPr>
          <w:rFonts w:ascii="Times New Roman"/>
          <w:b w:val="false"/>
          <w:i w:val="false"/>
          <w:color w:val="000000"/>
          <w:sz w:val="28"/>
        </w:rPr>
        <w:t xml:space="preserve">
      В случае если валютная операция не подпадает под режим уведомления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и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зарегистрированному в Реестре государственной регистрации нормативных правовых актов под № 7701, услугополучателю направляется письмо разъяснительного характера.</w:t>
      </w:r>
    </w:p>
    <w:bookmarkEnd w:id="28"/>
    <w:bookmarkStart w:name="z34" w:id="2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29"/>
    <w:bookmarkStart w:name="z35" w:id="30"/>
    <w:p>
      <w:pPr>
        <w:spacing w:after="0"/>
        <w:ind w:left="0"/>
        <w:jc w:val="both"/>
      </w:pPr>
      <w:r>
        <w:rPr>
          <w:rFonts w:ascii="Times New Roman"/>
          <w:b w:val="false"/>
          <w:i w:val="false"/>
          <w:color w:val="000000"/>
          <w:sz w:val="28"/>
        </w:rPr>
        <w:t>
      Отзыв документов, представленных для получения государственной услуги, допускается до истечения срока, установленного подпунктом 1) пункта 4 настоящего стандарта государственной услуги, путем подачи услугополучателем письменного заявления в произвольной форме с указанием причины отзыва документов.</w:t>
      </w:r>
    </w:p>
    <w:bookmarkEnd w:id="30"/>
    <w:bookmarkStart w:name="z36" w:id="31"/>
    <w:p>
      <w:pPr>
        <w:spacing w:after="0"/>
        <w:ind w:left="0"/>
        <w:jc w:val="both"/>
      </w:pPr>
      <w:r>
        <w:rPr>
          <w:rFonts w:ascii="Times New Roman"/>
          <w:b w:val="false"/>
          <w:i w:val="false"/>
          <w:color w:val="000000"/>
          <w:sz w:val="28"/>
        </w:rPr>
        <w:t>
      Допускается оформление нескольких свидетельств об уведомлении на одно заявление услугополучателя.";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8" w:id="32"/>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2"/>
    <w:bookmarkStart w:name="z39" w:id="33"/>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по времени Астаны с перерывом на обед с 13.00 до 14.30 часов по времени Астаны, кроме выходных и праздничных дней, в соответствии с трудовым законодательством Республики Казахстан.</w:t>
      </w:r>
    </w:p>
    <w:bookmarkEnd w:id="33"/>
    <w:bookmarkStart w:name="z40" w:id="34"/>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по времени Астаны с перерывом на обед с 13.00 до 14.30 часов по времени Астаны.</w:t>
      </w:r>
    </w:p>
    <w:bookmarkEnd w:id="34"/>
    <w:bookmarkStart w:name="z41" w:id="35"/>
    <w:p>
      <w:pPr>
        <w:spacing w:after="0"/>
        <w:ind w:left="0"/>
        <w:jc w:val="both"/>
      </w:pPr>
      <w:r>
        <w:rPr>
          <w:rFonts w:ascii="Times New Roman"/>
          <w:b w:val="false"/>
          <w:i w:val="false"/>
          <w:color w:val="000000"/>
          <w:sz w:val="28"/>
        </w:rPr>
        <w:t xml:space="preserve">
      Государственная услуга оказывается без ожидания в очереди, без предварительной записи и ускоренного обслуживания по месту нахождения услугополучателя. </w:t>
      </w:r>
    </w:p>
    <w:bookmarkEnd w:id="35"/>
    <w:bookmarkStart w:name="z42" w:id="36"/>
    <w:p>
      <w:pPr>
        <w:spacing w:after="0"/>
        <w:ind w:left="0"/>
        <w:jc w:val="both"/>
      </w:pPr>
      <w:r>
        <w:rPr>
          <w:rFonts w:ascii="Times New Roman"/>
          <w:b w:val="false"/>
          <w:i w:val="false"/>
          <w:color w:val="000000"/>
          <w:sz w:val="28"/>
        </w:rPr>
        <w:t xml:space="preserve">
      9. Для оказания государственной услуги при обращении к услугодателю услугополучатель представляет уведомление о валютной операции или об открытии банковского счета в иностранном банке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 государственной услуги.</w:t>
      </w:r>
    </w:p>
    <w:bookmarkEnd w:id="36"/>
    <w:bookmarkStart w:name="z43" w:id="37"/>
    <w:p>
      <w:pPr>
        <w:spacing w:after="0"/>
        <w:ind w:left="0"/>
        <w:jc w:val="both"/>
      </w:pPr>
      <w:r>
        <w:rPr>
          <w:rFonts w:ascii="Times New Roman"/>
          <w:b w:val="false"/>
          <w:i w:val="false"/>
          <w:color w:val="000000"/>
          <w:sz w:val="28"/>
        </w:rPr>
        <w:t>
      Документы, составленные на иностранном языке, представляются с переводом на государственный или русский язык.</w:t>
      </w:r>
    </w:p>
    <w:bookmarkEnd w:id="37"/>
    <w:bookmarkStart w:name="z44" w:id="38"/>
    <w:p>
      <w:pPr>
        <w:spacing w:after="0"/>
        <w:ind w:left="0"/>
        <w:jc w:val="both"/>
      </w:pPr>
      <w:r>
        <w:rPr>
          <w:rFonts w:ascii="Times New Roman"/>
          <w:b w:val="false"/>
          <w:i w:val="false"/>
          <w:color w:val="000000"/>
          <w:sz w:val="28"/>
        </w:rPr>
        <w:t>
      Допускается в целях уточнения обстоятельств совершения валютных операций услугодателю требовать от услугополучателя валютный договор, на основании которого услугополучателем осуществляются валютные операции.";</w:t>
      </w:r>
    </w:p>
    <w:bookmarkEnd w:id="38"/>
    <w:bookmarkStart w:name="z45" w:id="39"/>
    <w:p>
      <w:pPr>
        <w:spacing w:after="0"/>
        <w:ind w:left="0"/>
        <w:jc w:val="both"/>
      </w:pPr>
      <w:r>
        <w:rPr>
          <w:rFonts w:ascii="Times New Roman"/>
          <w:b w:val="false"/>
          <w:i w:val="false"/>
          <w:color w:val="000000"/>
          <w:sz w:val="28"/>
        </w:rPr>
        <w:t>
      Заявление на получение регистрационного свидетельства/Уведомление о валютной операции или об открытии банковского счета в иностранном банке согласно приложению к указанному стандарту государственной услуги изложить в редакции согласно приложению 1 к настоящему постановлению;</w:t>
      </w:r>
    </w:p>
    <w:bookmarkEnd w:id="39"/>
    <w:bookmarkStart w:name="z46" w:id="40"/>
    <w:p>
      <w:pPr>
        <w:spacing w:after="0"/>
        <w:ind w:left="0"/>
        <w:jc w:val="both"/>
      </w:pPr>
      <w:r>
        <w:rPr>
          <w:rFonts w:ascii="Times New Roman"/>
          <w:b w:val="false"/>
          <w:i w:val="false"/>
          <w:color w:val="000000"/>
          <w:sz w:val="28"/>
        </w:rPr>
        <w:t xml:space="preserve">
      в стандарте государственной услуги "Регистрация валютной операции", утвержденном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постановлению:</w:t>
      </w:r>
    </w:p>
    <w:bookmarkEnd w:id="40"/>
    <w:bookmarkStart w:name="z47" w:id="4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1"/>
    <w:bookmarkStart w:name="z48" w:id="4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юридическим лицам (далее – услугополучатель).";</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0" w:id="43"/>
    <w:p>
      <w:pPr>
        <w:spacing w:after="0"/>
        <w:ind w:left="0"/>
        <w:jc w:val="both"/>
      </w:pPr>
      <w:r>
        <w:rPr>
          <w:rFonts w:ascii="Times New Roman"/>
          <w:b w:val="false"/>
          <w:i w:val="false"/>
          <w:color w:val="000000"/>
          <w:sz w:val="28"/>
        </w:rPr>
        <w:t>
      "6. Результат оказания государственной услуги – регистрационное свидетельство на бумажном носителе.</w:t>
      </w:r>
    </w:p>
    <w:bookmarkEnd w:id="43"/>
    <w:bookmarkStart w:name="z51" w:id="44"/>
    <w:p>
      <w:pPr>
        <w:spacing w:after="0"/>
        <w:ind w:left="0"/>
        <w:jc w:val="both"/>
      </w:pPr>
      <w:r>
        <w:rPr>
          <w:rFonts w:ascii="Times New Roman"/>
          <w:b w:val="false"/>
          <w:i w:val="false"/>
          <w:color w:val="000000"/>
          <w:sz w:val="28"/>
        </w:rPr>
        <w:t xml:space="preserve">
      В случае если валютная операция не подпадает под режим регистрации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и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зарегистрированному в Реестре государственной регистрации нормативных правовых актов под № 7701, услугополучателю направляется письмо разъяснительного характера.</w:t>
      </w:r>
    </w:p>
    <w:bookmarkEnd w:id="44"/>
    <w:bookmarkStart w:name="z52" w:id="4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45"/>
    <w:bookmarkStart w:name="z53" w:id="46"/>
    <w:p>
      <w:pPr>
        <w:spacing w:after="0"/>
        <w:ind w:left="0"/>
        <w:jc w:val="both"/>
      </w:pPr>
      <w:r>
        <w:rPr>
          <w:rFonts w:ascii="Times New Roman"/>
          <w:b w:val="false"/>
          <w:i w:val="false"/>
          <w:color w:val="000000"/>
          <w:sz w:val="28"/>
        </w:rPr>
        <w:t>
      Отзыв документов, представленных для получения государственной услуги, допускается до истечения срока, установленного подпунктом 1) пункта 4 настоящего стандарта государственной услуги путем подачи услугополучателем письменного заявления в произвольной форме с указанием причины отзыва документов.</w:t>
      </w:r>
    </w:p>
    <w:bookmarkEnd w:id="46"/>
    <w:bookmarkStart w:name="z54" w:id="47"/>
    <w:p>
      <w:pPr>
        <w:spacing w:after="0"/>
        <w:ind w:left="0"/>
        <w:jc w:val="both"/>
      </w:pPr>
      <w:r>
        <w:rPr>
          <w:rFonts w:ascii="Times New Roman"/>
          <w:b w:val="false"/>
          <w:i w:val="false"/>
          <w:color w:val="000000"/>
          <w:sz w:val="28"/>
        </w:rPr>
        <w:t>
      Допускается оформление нескольких регистрационных свидетельств на одно заявление услугополучателя.";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56" w:id="48"/>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48"/>
    <w:bookmarkStart w:name="z57" w:id="49"/>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по времени Астаны с перерывом на обед с 13.00 до 14.30 часов по времени Астаны, кроме выходных и праздничных дней, в соответствии с трудовым законодательством Республики Казахстан.</w:t>
      </w:r>
    </w:p>
    <w:bookmarkEnd w:id="49"/>
    <w:bookmarkStart w:name="z58" w:id="50"/>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по времени Астаны с перерывом на обед с 13.00 до 14.30 часов по времени Астаны.</w:t>
      </w:r>
    </w:p>
    <w:bookmarkEnd w:id="50"/>
    <w:bookmarkStart w:name="z59" w:id="51"/>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 по месту нахождения услугополучателя.</w:t>
      </w:r>
    </w:p>
    <w:bookmarkEnd w:id="51"/>
    <w:bookmarkStart w:name="z60" w:id="5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52"/>
    <w:bookmarkStart w:name="z61" w:id="53"/>
    <w:p>
      <w:pPr>
        <w:spacing w:after="0"/>
        <w:ind w:left="0"/>
        <w:jc w:val="both"/>
      </w:pPr>
      <w:r>
        <w:rPr>
          <w:rFonts w:ascii="Times New Roman"/>
          <w:b w:val="false"/>
          <w:i w:val="false"/>
          <w:color w:val="000000"/>
          <w:sz w:val="28"/>
        </w:rPr>
        <w:t>
      1) заявление на получение регистрационного свидетельства в соответствии с приложением к настоящему стандарту государственной услуги;</w:t>
      </w:r>
    </w:p>
    <w:bookmarkEnd w:id="53"/>
    <w:bookmarkStart w:name="z62" w:id="54"/>
    <w:p>
      <w:pPr>
        <w:spacing w:after="0"/>
        <w:ind w:left="0"/>
        <w:jc w:val="both"/>
      </w:pPr>
      <w:r>
        <w:rPr>
          <w:rFonts w:ascii="Times New Roman"/>
          <w:b w:val="false"/>
          <w:i w:val="false"/>
          <w:color w:val="000000"/>
          <w:sz w:val="28"/>
        </w:rPr>
        <w:t>
      2) копия валютного договора, прошитая и заверенная подписью (для физических и юридических лиц) и печатью (для юридических лиц) (при ее наличии);</w:t>
      </w:r>
    </w:p>
    <w:bookmarkEnd w:id="54"/>
    <w:bookmarkStart w:name="z63" w:id="55"/>
    <w:p>
      <w:pPr>
        <w:spacing w:after="0"/>
        <w:ind w:left="0"/>
        <w:jc w:val="both"/>
      </w:pPr>
      <w:r>
        <w:rPr>
          <w:rFonts w:ascii="Times New Roman"/>
          <w:b w:val="false"/>
          <w:i w:val="false"/>
          <w:color w:val="000000"/>
          <w:sz w:val="28"/>
        </w:rPr>
        <w:t>
      3) копия документа, удостоверяющего личность (для физических лиц, осуществляющих валютную операцию);</w:t>
      </w:r>
    </w:p>
    <w:bookmarkEnd w:id="55"/>
    <w:bookmarkStart w:name="z64" w:id="56"/>
    <w:p>
      <w:pPr>
        <w:spacing w:after="0"/>
        <w:ind w:left="0"/>
        <w:jc w:val="both"/>
      </w:pPr>
      <w:r>
        <w:rPr>
          <w:rFonts w:ascii="Times New Roman"/>
          <w:b w:val="false"/>
          <w:i w:val="false"/>
          <w:color w:val="000000"/>
          <w:sz w:val="28"/>
        </w:rPr>
        <w:t>
      4) копии документов, подтверждающих возникновение, исполнение и прекращение обязательств по валютному договору.</w:t>
      </w:r>
    </w:p>
    <w:bookmarkEnd w:id="56"/>
    <w:bookmarkStart w:name="z65" w:id="57"/>
    <w:p>
      <w:pPr>
        <w:spacing w:after="0"/>
        <w:ind w:left="0"/>
        <w:jc w:val="both"/>
      </w:pPr>
      <w:r>
        <w:rPr>
          <w:rFonts w:ascii="Times New Roman"/>
          <w:b w:val="false"/>
          <w:i w:val="false"/>
          <w:color w:val="000000"/>
          <w:sz w:val="28"/>
        </w:rPr>
        <w:t xml:space="preserve">
      Документы, составленные на иностранном языке, представляются с переводом на государственный или русский язык. </w:t>
      </w:r>
    </w:p>
    <w:bookmarkEnd w:id="57"/>
    <w:bookmarkStart w:name="z66" w:id="58"/>
    <w:p>
      <w:pPr>
        <w:spacing w:after="0"/>
        <w:ind w:left="0"/>
        <w:jc w:val="both"/>
      </w:pPr>
      <w:r>
        <w:rPr>
          <w:rFonts w:ascii="Times New Roman"/>
          <w:b w:val="false"/>
          <w:i w:val="false"/>
          <w:color w:val="000000"/>
          <w:sz w:val="28"/>
        </w:rPr>
        <w:t>
      Допускается услугодателю запрашивать дополнительно документы, на которые имеются ссылки в представленных документах.";</w:t>
      </w:r>
    </w:p>
    <w:bookmarkEnd w:id="58"/>
    <w:bookmarkStart w:name="z67" w:id="59"/>
    <w:p>
      <w:pPr>
        <w:spacing w:after="0"/>
        <w:ind w:left="0"/>
        <w:jc w:val="both"/>
      </w:pPr>
      <w:r>
        <w:rPr>
          <w:rFonts w:ascii="Times New Roman"/>
          <w:b w:val="false"/>
          <w:i w:val="false"/>
          <w:color w:val="000000"/>
          <w:sz w:val="28"/>
        </w:rPr>
        <w:t>
      Заявление на получение регистрационного свидетельства/Уведомление о валютной операции или об открытии банковского счета в иностранном банке согласно приложению к указанному стандарту государственной услуги изложить в редакции согласно приложению 2 к настоящему постановлению;</w:t>
      </w:r>
    </w:p>
    <w:bookmarkEnd w:id="59"/>
    <w:bookmarkStart w:name="z68" w:id="60"/>
    <w:p>
      <w:pPr>
        <w:spacing w:after="0"/>
        <w:ind w:left="0"/>
        <w:jc w:val="both"/>
      </w:pPr>
      <w:r>
        <w:rPr>
          <w:rFonts w:ascii="Times New Roman"/>
          <w:b w:val="false"/>
          <w:i w:val="false"/>
          <w:color w:val="000000"/>
          <w:sz w:val="28"/>
        </w:rPr>
        <w:t xml:space="preserve">
      в стандарте государственной услуги "Учетная регистрация микрофинансовых организаций", утвержденном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постановлению:</w:t>
      </w:r>
    </w:p>
    <w:bookmarkEnd w:id="60"/>
    <w:bookmarkStart w:name="z69" w:id="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1"/>
    <w:bookmarkStart w:name="z70" w:id="6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2" w:id="63"/>
    <w:p>
      <w:pPr>
        <w:spacing w:after="0"/>
        <w:ind w:left="0"/>
        <w:jc w:val="both"/>
      </w:pPr>
      <w:r>
        <w:rPr>
          <w:rFonts w:ascii="Times New Roman"/>
          <w:b w:val="false"/>
          <w:i w:val="false"/>
          <w:color w:val="000000"/>
          <w:sz w:val="28"/>
        </w:rPr>
        <w:t>
      "4. Сроки оказания государственной услуги:</w:t>
      </w:r>
    </w:p>
    <w:bookmarkEnd w:id="63"/>
    <w:bookmarkStart w:name="z73" w:id="64"/>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15 (пятнадцати) рабочих дней;</w:t>
      </w:r>
    </w:p>
    <w:bookmarkEnd w:id="64"/>
    <w:bookmarkStart w:name="z74" w:id="65"/>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65"/>
    <w:bookmarkStart w:name="z75" w:id="66"/>
    <w:p>
      <w:pPr>
        <w:spacing w:after="0"/>
        <w:ind w:left="0"/>
        <w:jc w:val="both"/>
      </w:pPr>
      <w:r>
        <w:rPr>
          <w:rFonts w:ascii="Times New Roman"/>
          <w:b w:val="false"/>
          <w:i w:val="false"/>
          <w:color w:val="000000"/>
          <w:sz w:val="28"/>
        </w:rPr>
        <w:t>
      Услугодатель в течение 5 (пяти) рабочих дней с момента получения документов услугополучателя проверяет полноту представленных документов.</w:t>
      </w:r>
    </w:p>
    <w:bookmarkEnd w:id="66"/>
    <w:bookmarkStart w:name="z76" w:id="67"/>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5 (пяти) рабочих дней с момента получения документов услугополучателя дает письменный мотивированный отказ в дальнейшем рассмотрении заявления.";</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78" w:id="68"/>
    <w:p>
      <w:pPr>
        <w:spacing w:after="0"/>
        <w:ind w:left="0"/>
        <w:jc w:val="both"/>
      </w:pPr>
      <w:r>
        <w:rPr>
          <w:rFonts w:ascii="Times New Roman"/>
          <w:b w:val="false"/>
          <w:i w:val="false"/>
          <w:color w:val="000000"/>
          <w:sz w:val="28"/>
        </w:rPr>
        <w:t xml:space="preserve">
      "7. Государственная услуга оказывается на бесплатной основе. </w:t>
      </w:r>
    </w:p>
    <w:bookmarkEnd w:id="68"/>
    <w:bookmarkStart w:name="z79" w:id="69"/>
    <w:p>
      <w:pPr>
        <w:spacing w:after="0"/>
        <w:ind w:left="0"/>
        <w:jc w:val="both"/>
      </w:pPr>
      <w:r>
        <w:rPr>
          <w:rFonts w:ascii="Times New Roman"/>
          <w:b w:val="false"/>
          <w:i w:val="false"/>
          <w:color w:val="000000"/>
          <w:sz w:val="28"/>
        </w:rPr>
        <w:t>
      8. График работы:</w:t>
      </w:r>
    </w:p>
    <w:bookmarkEnd w:id="69"/>
    <w:bookmarkStart w:name="z80" w:id="70"/>
    <w:p>
      <w:pPr>
        <w:spacing w:after="0"/>
        <w:ind w:left="0"/>
        <w:jc w:val="both"/>
      </w:pPr>
      <w:r>
        <w:rPr>
          <w:rFonts w:ascii="Times New Roman"/>
          <w:b w:val="false"/>
          <w:i w:val="false"/>
          <w:color w:val="000000"/>
          <w:sz w:val="28"/>
        </w:rPr>
        <w:t>
      1) услугодателя – с понедельника по пятницу с 9.00 до 18.30 часов по времени Астаны с перерывом на обед с 13.00 до 14.30 часов по времени Астаны, кроме выходных и праздничных дней, в соответствии с трудовым законодательством Республики Казахстан;</w:t>
      </w:r>
    </w:p>
    <w:bookmarkEnd w:id="70"/>
    <w:bookmarkStart w:name="z81" w:id="71"/>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по времени Астаны с перерывом на обед с 13.00 до 14.30 часов по времени Астаны;</w:t>
      </w:r>
    </w:p>
    <w:bookmarkEnd w:id="71"/>
    <w:bookmarkStart w:name="z82" w:id="72"/>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72"/>
    <w:bookmarkStart w:name="z83" w:id="73"/>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 по месту нахождения услугополучателя.";</w:t>
      </w:r>
    </w:p>
    <w:bookmarkEnd w:id="73"/>
    <w:bookmarkStart w:name="z84" w:id="74"/>
    <w:p>
      <w:pPr>
        <w:spacing w:after="0"/>
        <w:ind w:left="0"/>
        <w:jc w:val="both"/>
      </w:pPr>
      <w:r>
        <w:rPr>
          <w:rFonts w:ascii="Times New Roman"/>
          <w:b w:val="false"/>
          <w:i w:val="false"/>
          <w:color w:val="000000"/>
          <w:sz w:val="28"/>
        </w:rPr>
        <w:t>
      подпункты 5) и 6) части первой пункта 9 изложить в следующей редакции:</w:t>
      </w:r>
    </w:p>
    <w:bookmarkEnd w:id="74"/>
    <w:bookmarkStart w:name="z85" w:id="75"/>
    <w:p>
      <w:pPr>
        <w:spacing w:after="0"/>
        <w:ind w:left="0"/>
        <w:jc w:val="both"/>
      </w:pPr>
      <w:r>
        <w:rPr>
          <w:rFonts w:ascii="Times New Roman"/>
          <w:b w:val="false"/>
          <w:i w:val="false"/>
          <w:color w:val="000000"/>
          <w:sz w:val="28"/>
        </w:rPr>
        <w:t>
      "5) сведения об учредителе (участнике) услугополучателя по форме согласно приложению 3 к настоящему стандарту государственной услуги по состоянию на дату, предшествующую дате представления заявления;</w:t>
      </w:r>
    </w:p>
    <w:bookmarkEnd w:id="75"/>
    <w:bookmarkStart w:name="z86" w:id="76"/>
    <w:p>
      <w:pPr>
        <w:spacing w:after="0"/>
        <w:ind w:left="0"/>
        <w:jc w:val="both"/>
      </w:pPr>
      <w:r>
        <w:rPr>
          <w:rFonts w:ascii="Times New Roman"/>
          <w:b w:val="false"/>
          <w:i w:val="false"/>
          <w:color w:val="000000"/>
          <w:sz w:val="28"/>
        </w:rPr>
        <w:t xml:space="preserve">
      6) сведения о первом руководителе (членах) исполнительного органа, главном бухгалтере (при наличии)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по состоянию на дату, предшествующую дате представления заявления;";</w:t>
      </w:r>
    </w:p>
    <w:bookmarkEnd w:id="76"/>
    <w:bookmarkStart w:name="z87" w:id="77"/>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77"/>
    <w:bookmarkStart w:name="z88" w:id="78"/>
    <w:p>
      <w:pPr>
        <w:spacing w:after="0"/>
        <w:ind w:left="0"/>
        <w:jc w:val="both"/>
      </w:pPr>
      <w:r>
        <w:rPr>
          <w:rFonts w:ascii="Times New Roman"/>
          <w:b w:val="false"/>
          <w:i w:val="false"/>
          <w:color w:val="000000"/>
          <w:sz w:val="28"/>
        </w:rPr>
        <w:t xml:space="preserve">
      Сведения о первом руководителе (членах) исполнительного органа, главном бухгалтере (при наличии)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78"/>
    <w:bookmarkStart w:name="z89" w:id="79"/>
    <w:p>
      <w:pPr>
        <w:spacing w:after="0"/>
        <w:ind w:left="0"/>
        <w:jc w:val="both"/>
      </w:pPr>
      <w:r>
        <w:rPr>
          <w:rFonts w:ascii="Times New Roman"/>
          <w:b w:val="false"/>
          <w:i w:val="false"/>
          <w:color w:val="000000"/>
          <w:sz w:val="28"/>
        </w:rPr>
        <w:t xml:space="preserve">
      стандарт государственной услуги "Выдача согласия на избрание (назначение) руководящих работников финансовых организаций, банковских, страховых холдингов", утвержденный согласно </w:t>
      </w:r>
      <w:r>
        <w:rPr>
          <w:rFonts w:ascii="Times New Roman"/>
          <w:b w:val="false"/>
          <w:i w:val="false"/>
          <w:color w:val="000000"/>
          <w:sz w:val="28"/>
        </w:rPr>
        <w:t>приложению 6</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79"/>
    <w:bookmarkStart w:name="z90" w:id="80"/>
    <w:p>
      <w:pPr>
        <w:spacing w:after="0"/>
        <w:ind w:left="0"/>
        <w:jc w:val="both"/>
      </w:pPr>
      <w:r>
        <w:rPr>
          <w:rFonts w:ascii="Times New Roman"/>
          <w:b w:val="false"/>
          <w:i w:val="false"/>
          <w:color w:val="000000"/>
          <w:sz w:val="28"/>
        </w:rPr>
        <w:t xml:space="preserve">
      стандарт государственной услуги "Выдача согласия на приобретение статуса крупного участника банка или банковского холдинга", утвержденный согласно </w:t>
      </w:r>
      <w:r>
        <w:rPr>
          <w:rFonts w:ascii="Times New Roman"/>
          <w:b w:val="false"/>
          <w:i w:val="false"/>
          <w:color w:val="000000"/>
          <w:sz w:val="28"/>
        </w:rPr>
        <w:t>приложению 9</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80"/>
    <w:bookmarkStart w:name="z91" w:id="81"/>
    <w:p>
      <w:pPr>
        <w:spacing w:after="0"/>
        <w:ind w:left="0"/>
        <w:jc w:val="both"/>
      </w:pPr>
      <w:r>
        <w:rPr>
          <w:rFonts w:ascii="Times New Roman"/>
          <w:b w:val="false"/>
          <w:i w:val="false"/>
          <w:color w:val="000000"/>
          <w:sz w:val="28"/>
        </w:rPr>
        <w:t xml:space="preserve">
      стандарт государственной услуги "Выдача согласия на приобретение статуса страхового холдинга или крупного участника страховой (перестраховочной) организации", утвержденный согласно </w:t>
      </w:r>
      <w:r>
        <w:rPr>
          <w:rFonts w:ascii="Times New Roman"/>
          <w:b w:val="false"/>
          <w:i w:val="false"/>
          <w:color w:val="000000"/>
          <w:sz w:val="28"/>
        </w:rPr>
        <w:t>приложению 10</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1"/>
    <w:bookmarkStart w:name="z92" w:id="82"/>
    <w:p>
      <w:pPr>
        <w:spacing w:after="0"/>
        <w:ind w:left="0"/>
        <w:jc w:val="both"/>
      </w:pPr>
      <w:r>
        <w:rPr>
          <w:rFonts w:ascii="Times New Roman"/>
          <w:b w:val="false"/>
          <w:i w:val="false"/>
          <w:color w:val="000000"/>
          <w:sz w:val="28"/>
        </w:rPr>
        <w:t xml:space="preserve">
      стандарт государственной услуги "Выдача согласия на приобретение статуса крупного участника управляющего инвестиционным портфелем", утвержденный согласно </w:t>
      </w:r>
      <w:r>
        <w:rPr>
          <w:rFonts w:ascii="Times New Roman"/>
          <w:b w:val="false"/>
          <w:i w:val="false"/>
          <w:color w:val="000000"/>
          <w:sz w:val="28"/>
        </w:rPr>
        <w:t>приложению 11</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82"/>
    <w:bookmarkStart w:name="z95" w:id="83"/>
    <w:p>
      <w:pPr>
        <w:spacing w:after="0"/>
        <w:ind w:left="0"/>
        <w:jc w:val="both"/>
      </w:pPr>
      <w:r>
        <w:rPr>
          <w:rFonts w:ascii="Times New Roman"/>
          <w:b w:val="false"/>
          <w:i w:val="false"/>
          <w:color w:val="000000"/>
          <w:sz w:val="28"/>
        </w:rPr>
        <w:t xml:space="preserve">
      в стандарте государственной услуги "Государственная регистрация выпуска паев паевых инвестиционных фондов", утвержденном согласно </w:t>
      </w:r>
      <w:r>
        <w:rPr>
          <w:rFonts w:ascii="Times New Roman"/>
          <w:b w:val="false"/>
          <w:i w:val="false"/>
          <w:color w:val="000000"/>
          <w:sz w:val="28"/>
        </w:rPr>
        <w:t>приложению 14</w:t>
      </w:r>
      <w:r>
        <w:rPr>
          <w:rFonts w:ascii="Times New Roman"/>
          <w:b w:val="false"/>
          <w:i w:val="false"/>
          <w:color w:val="000000"/>
          <w:sz w:val="28"/>
        </w:rPr>
        <w:t xml:space="preserve"> к указанному постановлению:</w:t>
      </w:r>
    </w:p>
    <w:bookmarkEnd w:id="83"/>
    <w:bookmarkStart w:name="z96" w:id="8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84"/>
    <w:bookmarkStart w:name="z97" w:id="85"/>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85"/>
    <w:bookmarkStart w:name="z98" w:id="8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6"/>
    <w:bookmarkStart w:name="z99" w:id="87"/>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01" w:id="88"/>
    <w:p>
      <w:pPr>
        <w:spacing w:after="0"/>
        <w:ind w:left="0"/>
        <w:jc w:val="both"/>
      </w:pPr>
      <w:r>
        <w:rPr>
          <w:rFonts w:ascii="Times New Roman"/>
          <w:b w:val="false"/>
          <w:i w:val="false"/>
          <w:color w:val="000000"/>
          <w:sz w:val="28"/>
        </w:rPr>
        <w:t xml:space="preserve">
      "7. Государственная услуга оказывается на бесплатной основе."; </w:t>
      </w:r>
    </w:p>
    <w:bookmarkEnd w:id="88"/>
    <w:bookmarkStart w:name="z102" w:id="8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89"/>
    <w:bookmarkStart w:name="z103" w:id="9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90"/>
    <w:bookmarkStart w:name="z104" w:id="91"/>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91"/>
    <w:bookmarkStart w:name="z105"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92"/>
    <w:bookmarkStart w:name="z106" w:id="93"/>
    <w:p>
      <w:pPr>
        <w:spacing w:after="0"/>
        <w:ind w:left="0"/>
        <w:jc w:val="both"/>
      </w:pPr>
      <w:r>
        <w:rPr>
          <w:rFonts w:ascii="Times New Roman"/>
          <w:b w:val="false"/>
          <w:i w:val="false"/>
          <w:color w:val="000000"/>
          <w:sz w:val="28"/>
        </w:rPr>
        <w:t>
      в части первой:</w:t>
      </w:r>
    </w:p>
    <w:bookmarkEnd w:id="93"/>
    <w:bookmarkStart w:name="z107" w:id="94"/>
    <w:p>
      <w:pPr>
        <w:spacing w:after="0"/>
        <w:ind w:left="0"/>
        <w:jc w:val="both"/>
      </w:pPr>
      <w:r>
        <w:rPr>
          <w:rFonts w:ascii="Times New Roman"/>
          <w:b w:val="false"/>
          <w:i w:val="false"/>
          <w:color w:val="000000"/>
          <w:sz w:val="28"/>
        </w:rPr>
        <w:t>
      подпункт 1) изложить в следующей редакции:</w:t>
      </w:r>
    </w:p>
    <w:bookmarkEnd w:id="94"/>
    <w:bookmarkStart w:name="z108" w:id="95"/>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95"/>
    <w:bookmarkStart w:name="z109" w:id="96"/>
    <w:p>
      <w:pPr>
        <w:spacing w:after="0"/>
        <w:ind w:left="0"/>
        <w:jc w:val="both"/>
      </w:pPr>
      <w:r>
        <w:rPr>
          <w:rFonts w:ascii="Times New Roman"/>
          <w:b w:val="false"/>
          <w:i w:val="false"/>
          <w:color w:val="000000"/>
          <w:sz w:val="28"/>
        </w:rPr>
        <w:t>
      подпункт 3) изложить в следующей редакции:</w:t>
      </w:r>
    </w:p>
    <w:bookmarkEnd w:id="96"/>
    <w:bookmarkStart w:name="z110" w:id="97"/>
    <w:p>
      <w:pPr>
        <w:spacing w:after="0"/>
        <w:ind w:left="0"/>
        <w:jc w:val="both"/>
      </w:pPr>
      <w:r>
        <w:rPr>
          <w:rFonts w:ascii="Times New Roman"/>
          <w:b w:val="false"/>
          <w:i w:val="false"/>
          <w:color w:val="000000"/>
          <w:sz w:val="28"/>
        </w:rPr>
        <w:t>
      "3) правила фонда, утвержденные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(в двух экземплярах);";</w:t>
      </w:r>
    </w:p>
    <w:bookmarkEnd w:id="97"/>
    <w:bookmarkStart w:name="z111" w:id="98"/>
    <w:p>
      <w:pPr>
        <w:spacing w:after="0"/>
        <w:ind w:left="0"/>
        <w:jc w:val="both"/>
      </w:pPr>
      <w:r>
        <w:rPr>
          <w:rFonts w:ascii="Times New Roman"/>
          <w:b w:val="false"/>
          <w:i w:val="false"/>
          <w:color w:val="000000"/>
          <w:sz w:val="28"/>
        </w:rPr>
        <w:t xml:space="preserve">
      подпункт 2) части второй изложить в следующей редакции: </w:t>
      </w:r>
    </w:p>
    <w:bookmarkEnd w:id="98"/>
    <w:bookmarkStart w:name="z112" w:id="99"/>
    <w:p>
      <w:pPr>
        <w:spacing w:after="0"/>
        <w:ind w:left="0"/>
        <w:jc w:val="both"/>
      </w:pPr>
      <w:r>
        <w:rPr>
          <w:rFonts w:ascii="Times New Roman"/>
          <w:b w:val="false"/>
          <w:i w:val="false"/>
          <w:color w:val="000000"/>
          <w:sz w:val="28"/>
        </w:rPr>
        <w:t>
      "2) документы, указанные в подпунктах 2), 3) (в виде электронных копий документов в формате PDF), 4) и 5) (в виде электронных документов) части первой настоящего пункта, которые прикрепляются к электронному запросу.";</w:t>
      </w:r>
    </w:p>
    <w:bookmarkEnd w:id="99"/>
    <w:bookmarkStart w:name="z133" w:id="100"/>
    <w:p>
      <w:pPr>
        <w:spacing w:after="0"/>
        <w:ind w:left="0"/>
        <w:jc w:val="both"/>
      </w:pPr>
      <w:r>
        <w:rPr>
          <w:rFonts w:ascii="Times New Roman"/>
          <w:b w:val="false"/>
          <w:i w:val="false"/>
          <w:color w:val="000000"/>
          <w:sz w:val="28"/>
        </w:rPr>
        <w:t xml:space="preserve">
      в стандарте государственной услуги "Утверждение отчета об итогах размещения облигаций", утвержденном согласно </w:t>
      </w:r>
      <w:r>
        <w:rPr>
          <w:rFonts w:ascii="Times New Roman"/>
          <w:b w:val="false"/>
          <w:i w:val="false"/>
          <w:color w:val="000000"/>
          <w:sz w:val="28"/>
        </w:rPr>
        <w:t>приложению 16</w:t>
      </w:r>
      <w:r>
        <w:rPr>
          <w:rFonts w:ascii="Times New Roman"/>
          <w:b w:val="false"/>
          <w:i w:val="false"/>
          <w:color w:val="000000"/>
          <w:sz w:val="28"/>
        </w:rPr>
        <w:t xml:space="preserve"> к указанному постановлению:</w:t>
      </w:r>
    </w:p>
    <w:bookmarkEnd w:id="100"/>
    <w:bookmarkStart w:name="z134" w:id="1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1"/>
    <w:bookmarkStart w:name="z135" w:id="10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02"/>
    <w:bookmarkStart w:name="z136" w:id="10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03"/>
    <w:bookmarkStart w:name="z137" w:id="104"/>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39" w:id="105"/>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05"/>
    <w:bookmarkStart w:name="z140" w:id="106"/>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06"/>
    <w:bookmarkStart w:name="z141" w:id="107"/>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107"/>
    <w:bookmarkStart w:name="z142" w:id="108"/>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08"/>
    <w:bookmarkStart w:name="z143" w:id="10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109"/>
    <w:bookmarkStart w:name="z144" w:id="110"/>
    <w:p>
      <w:pPr>
        <w:spacing w:after="0"/>
        <w:ind w:left="0"/>
        <w:jc w:val="both"/>
      </w:pPr>
      <w:r>
        <w:rPr>
          <w:rFonts w:ascii="Times New Roman"/>
          <w:b w:val="false"/>
          <w:i w:val="false"/>
          <w:color w:val="000000"/>
          <w:sz w:val="28"/>
        </w:rPr>
        <w:t>
      1) заявление о рассмотрении отчета об итогах размещения облигаций, составленное в произвольной форме;</w:t>
      </w:r>
    </w:p>
    <w:bookmarkEnd w:id="110"/>
    <w:bookmarkStart w:name="z145" w:id="111"/>
    <w:p>
      <w:pPr>
        <w:spacing w:after="0"/>
        <w:ind w:left="0"/>
        <w:jc w:val="both"/>
      </w:pPr>
      <w:r>
        <w:rPr>
          <w:rFonts w:ascii="Times New Roman"/>
          <w:b w:val="false"/>
          <w:i w:val="false"/>
          <w:color w:val="000000"/>
          <w:sz w:val="28"/>
        </w:rPr>
        <w:t>
      2) финансовую отчетность по состоянию на конец отчетного месяца или на дату окончания размещения облигаций;</w:t>
      </w:r>
    </w:p>
    <w:bookmarkEnd w:id="111"/>
    <w:bookmarkStart w:name="z146" w:id="112"/>
    <w:p>
      <w:pPr>
        <w:spacing w:after="0"/>
        <w:ind w:left="0"/>
        <w:jc w:val="both"/>
      </w:pPr>
      <w:r>
        <w:rPr>
          <w:rFonts w:ascii="Times New Roman"/>
          <w:b w:val="false"/>
          <w:i w:val="false"/>
          <w:color w:val="000000"/>
          <w:sz w:val="28"/>
        </w:rPr>
        <w:t>
      3) отчет об итогах размещения облигаций составляется в 2 (двух) экземплярах на казахском и русском языках на бумажном носителе, прошитый с копией реестра держателей облигаций, выданного регистратором на день, следующий за днем окончания периода размещения облигаций, и в 1 (одном) экземпляре на казахском и русском языках в электронном виде в формате PDF, составленный и оформленный в соответствии с Требованиями к составлению и оформлению отчета об итогах размещения облигаций согласно приложению к настоящему стандарту государственной услуги;</w:t>
      </w:r>
    </w:p>
    <w:bookmarkEnd w:id="112"/>
    <w:bookmarkStart w:name="z147" w:id="113"/>
    <w:p>
      <w:pPr>
        <w:spacing w:after="0"/>
        <w:ind w:left="0"/>
        <w:jc w:val="both"/>
      </w:pPr>
      <w:r>
        <w:rPr>
          <w:rFonts w:ascii="Times New Roman"/>
          <w:b w:val="false"/>
          <w:i w:val="false"/>
          <w:color w:val="000000"/>
          <w:sz w:val="28"/>
        </w:rPr>
        <w:t>
      4) копии документов, подтверждающих наличие договора залога, зарегистрированного в соответствии с требованиями законодательства Республики Казахстан о рынке ценных бумаг и о регистрации залога движимого имущества, в случае выпуска ипотечных и других облигаций, обеспеченных залогом имущества услугополучателя.</w:t>
      </w:r>
    </w:p>
    <w:bookmarkEnd w:id="113"/>
    <w:bookmarkStart w:name="z148" w:id="114"/>
    <w:p>
      <w:pPr>
        <w:spacing w:after="0"/>
        <w:ind w:left="0"/>
        <w:jc w:val="both"/>
      </w:pPr>
      <w:r>
        <w:rPr>
          <w:rFonts w:ascii="Times New Roman"/>
          <w:b w:val="false"/>
          <w:i w:val="false"/>
          <w:color w:val="000000"/>
          <w:sz w:val="28"/>
        </w:rPr>
        <w:t>
      При подаче документов на бумажном носителе:</w:t>
      </w:r>
    </w:p>
    <w:bookmarkEnd w:id="114"/>
    <w:bookmarkStart w:name="z149" w:id="115"/>
    <w:p>
      <w:pPr>
        <w:spacing w:after="0"/>
        <w:ind w:left="0"/>
        <w:jc w:val="both"/>
      </w:pPr>
      <w:r>
        <w:rPr>
          <w:rFonts w:ascii="Times New Roman"/>
          <w:b w:val="false"/>
          <w:i w:val="false"/>
          <w:color w:val="000000"/>
          <w:sz w:val="28"/>
        </w:rPr>
        <w:t>
      заявление услугополучателя подписывается руководителем исполнительного органа (единоличным исполнительным органом) услугополучателя (либо лицом, его замещающим) и заверяется оттиском печати услугополучателя (при наличии);</w:t>
      </w:r>
    </w:p>
    <w:bookmarkEnd w:id="115"/>
    <w:bookmarkStart w:name="z150" w:id="116"/>
    <w:p>
      <w:pPr>
        <w:spacing w:after="0"/>
        <w:ind w:left="0"/>
        <w:jc w:val="both"/>
      </w:pPr>
      <w:r>
        <w:rPr>
          <w:rFonts w:ascii="Times New Roman"/>
          <w:b w:val="false"/>
          <w:i w:val="false"/>
          <w:color w:val="000000"/>
          <w:sz w:val="28"/>
        </w:rPr>
        <w:t>
      в случае, если каждый представленный документ состоит из одного листа, то он подписывается руководителем исполнительного органа (единоличным исполнительным органом), главным бухгалтером услугополучателя (либо лицами, их замещающими) и заверяется оттиском печати услугополучателя (при наличии);</w:t>
      </w:r>
    </w:p>
    <w:bookmarkEnd w:id="116"/>
    <w:bookmarkStart w:name="z151" w:id="117"/>
    <w:p>
      <w:pPr>
        <w:spacing w:after="0"/>
        <w:ind w:left="0"/>
        <w:jc w:val="both"/>
      </w:pPr>
      <w:r>
        <w:rPr>
          <w:rFonts w:ascii="Times New Roman"/>
          <w:b w:val="false"/>
          <w:i w:val="false"/>
          <w:color w:val="000000"/>
          <w:sz w:val="28"/>
        </w:rPr>
        <w:t>
      при множественности листов каждый представленный документ прошивается и скрепляется бумажной пломбой, наклеенной на узел прошивки и частично на лист. Подписи руководителя исполнительного органа (единоличного исполнительного органа), главного бухгалтера услугополучателя (либо лиц, их замещающих) и оттиск печати услугополучателя (при наличии) наносятся частично на бумажную пломбу, частично на лист документа;</w:t>
      </w:r>
    </w:p>
    <w:bookmarkEnd w:id="117"/>
    <w:bookmarkStart w:name="z152" w:id="118"/>
    <w:p>
      <w:pPr>
        <w:spacing w:after="0"/>
        <w:ind w:left="0"/>
        <w:jc w:val="both"/>
      </w:pPr>
      <w:r>
        <w:rPr>
          <w:rFonts w:ascii="Times New Roman"/>
          <w:b w:val="false"/>
          <w:i w:val="false"/>
          <w:color w:val="000000"/>
          <w:sz w:val="28"/>
        </w:rPr>
        <w:t>
      в документах не допускаются неоговоренные исправления, зачеркивания, подчистки, помарки, дописки (допечатки). При исправлении зачеркнутое слово должно ясно читаться. Каждое исправление (дополнение) оговаривается, например: "исправленному...верить", "дописанному...верить", зачеркнутое...не читать", заверено лицами, подписавшими документ, и заверено оттиском печати услугополучателя (при наличии).";</w:t>
      </w:r>
    </w:p>
    <w:bookmarkEnd w:id="118"/>
    <w:bookmarkStart w:name="z153" w:id="119"/>
    <w:p>
      <w:pPr>
        <w:spacing w:after="0"/>
        <w:ind w:left="0"/>
        <w:jc w:val="both"/>
      </w:pPr>
      <w:r>
        <w:rPr>
          <w:rFonts w:ascii="Times New Roman"/>
          <w:b w:val="false"/>
          <w:i w:val="false"/>
          <w:color w:val="000000"/>
          <w:sz w:val="28"/>
        </w:rPr>
        <w:t xml:space="preserve">
      Требования к составлению и оформлению отчета об итогах размещения облигаций согласно приложению к указанному стандарту государственной услуги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19"/>
    <w:bookmarkStart w:name="z154" w:id="120"/>
    <w:p>
      <w:pPr>
        <w:spacing w:after="0"/>
        <w:ind w:left="0"/>
        <w:jc w:val="both"/>
      </w:pPr>
      <w:r>
        <w:rPr>
          <w:rFonts w:ascii="Times New Roman"/>
          <w:b w:val="false"/>
          <w:i w:val="false"/>
          <w:color w:val="000000"/>
          <w:sz w:val="28"/>
        </w:rPr>
        <w:t xml:space="preserve">
      стандарт государственной услуги "Прием квалификационного экзамена актуариев", утвержденный согласно </w:t>
      </w:r>
      <w:r>
        <w:rPr>
          <w:rFonts w:ascii="Times New Roman"/>
          <w:b w:val="false"/>
          <w:i w:val="false"/>
          <w:color w:val="000000"/>
          <w:sz w:val="28"/>
        </w:rPr>
        <w:t>приложению 17</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20"/>
    <w:bookmarkStart w:name="z155" w:id="121"/>
    <w:p>
      <w:pPr>
        <w:spacing w:after="0"/>
        <w:ind w:left="0"/>
        <w:jc w:val="both"/>
      </w:pPr>
      <w:r>
        <w:rPr>
          <w:rFonts w:ascii="Times New Roman"/>
          <w:b w:val="false"/>
          <w:i w:val="false"/>
          <w:color w:val="000000"/>
          <w:sz w:val="28"/>
        </w:rPr>
        <w:t xml:space="preserve">
      стандарт государственной услуги "Выдача акта ввода системы управления базы данных кредитных историй в эксплуатацию кредитного бюро", утвержденный согласно </w:t>
      </w:r>
      <w:r>
        <w:rPr>
          <w:rFonts w:ascii="Times New Roman"/>
          <w:b w:val="false"/>
          <w:i w:val="false"/>
          <w:color w:val="000000"/>
          <w:sz w:val="28"/>
        </w:rPr>
        <w:t>приложению 18</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121"/>
    <w:bookmarkStart w:name="z156" w:id="122"/>
    <w:p>
      <w:pPr>
        <w:spacing w:after="0"/>
        <w:ind w:left="0"/>
        <w:jc w:val="both"/>
      </w:pPr>
      <w:r>
        <w:rPr>
          <w:rFonts w:ascii="Times New Roman"/>
          <w:b w:val="false"/>
          <w:i w:val="false"/>
          <w:color w:val="000000"/>
          <w:sz w:val="28"/>
        </w:rPr>
        <w:t xml:space="preserve">
      в стандарте государственной услуги "Утверждение отчета об итогах размещения паев паевого инвестиционного фонда", утвержденном согласно </w:t>
      </w:r>
      <w:r>
        <w:rPr>
          <w:rFonts w:ascii="Times New Roman"/>
          <w:b w:val="false"/>
          <w:i w:val="false"/>
          <w:color w:val="000000"/>
          <w:sz w:val="28"/>
        </w:rPr>
        <w:t>приложению 19</w:t>
      </w:r>
      <w:r>
        <w:rPr>
          <w:rFonts w:ascii="Times New Roman"/>
          <w:b w:val="false"/>
          <w:i w:val="false"/>
          <w:color w:val="000000"/>
          <w:sz w:val="28"/>
        </w:rPr>
        <w:t xml:space="preserve"> к указанному постановлению:</w:t>
      </w:r>
    </w:p>
    <w:bookmarkEnd w:id="122"/>
    <w:bookmarkStart w:name="z157" w:id="12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3"/>
    <w:bookmarkStart w:name="z158" w:id="124"/>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24"/>
    <w:bookmarkStart w:name="z159" w:id="12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25"/>
    <w:bookmarkStart w:name="z160" w:id="126"/>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62" w:id="127"/>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27"/>
    <w:bookmarkStart w:name="z163" w:id="128"/>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28"/>
    <w:bookmarkStart w:name="z164" w:id="129"/>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129"/>
    <w:bookmarkStart w:name="z165" w:id="130"/>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30"/>
    <w:bookmarkStart w:name="z166" w:id="13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131"/>
    <w:bookmarkStart w:name="z167" w:id="132"/>
    <w:p>
      <w:pPr>
        <w:spacing w:after="0"/>
        <w:ind w:left="0"/>
        <w:jc w:val="both"/>
      </w:pPr>
      <w:r>
        <w:rPr>
          <w:rFonts w:ascii="Times New Roman"/>
          <w:b w:val="false"/>
          <w:i w:val="false"/>
          <w:color w:val="000000"/>
          <w:sz w:val="28"/>
        </w:rPr>
        <w:t>
      1) заявление о рассмотрении отчета об итогах размещения паев паевого инвестиционного фонда, составленное в произвольной форме;</w:t>
      </w:r>
    </w:p>
    <w:bookmarkEnd w:id="132"/>
    <w:bookmarkStart w:name="z168" w:id="133"/>
    <w:p>
      <w:pPr>
        <w:spacing w:after="0"/>
        <w:ind w:left="0"/>
        <w:jc w:val="both"/>
      </w:pPr>
      <w:r>
        <w:rPr>
          <w:rFonts w:ascii="Times New Roman"/>
          <w:b w:val="false"/>
          <w:i w:val="false"/>
          <w:color w:val="000000"/>
          <w:sz w:val="28"/>
        </w:rPr>
        <w:t>
      2) отчет об итогах размещения паев паевого инвестиционного фонда в 2 (двух) экземплярах на казахском и русском языках на бумажном носителе с приложением копии выписки регистратора с лицевого счета управляющей компании для учета размещенных паев паевого инвестиционного фонда, составленной на дату, следующую за датой окончания отчетного периода, и в 1 (одном) экземпляре на казахском и русском языках в электронном виде в формате PDF (без сведений о собственниках паев паевого инвестиционного фонда), составленный и оформленный в соответствии с Требованиями к составлению и оформлению отчета об итогах размещения паев паевого инвестиционного фонда согласно приложению к настоящему стандарту государственной услуги.</w:t>
      </w:r>
    </w:p>
    <w:bookmarkEnd w:id="133"/>
    <w:bookmarkStart w:name="z169" w:id="134"/>
    <w:p>
      <w:pPr>
        <w:spacing w:after="0"/>
        <w:ind w:left="0"/>
        <w:jc w:val="both"/>
      </w:pPr>
      <w:r>
        <w:rPr>
          <w:rFonts w:ascii="Times New Roman"/>
          <w:b w:val="false"/>
          <w:i w:val="false"/>
          <w:color w:val="000000"/>
          <w:sz w:val="28"/>
        </w:rPr>
        <w:t>
      При подаче документов на бумажном носителе для утверждения отчета об итогах размещения паев паевого инвестиционного фонда:</w:t>
      </w:r>
    </w:p>
    <w:bookmarkEnd w:id="134"/>
    <w:bookmarkStart w:name="z170" w:id="135"/>
    <w:p>
      <w:pPr>
        <w:spacing w:after="0"/>
        <w:ind w:left="0"/>
        <w:jc w:val="both"/>
      </w:pPr>
      <w:r>
        <w:rPr>
          <w:rFonts w:ascii="Times New Roman"/>
          <w:b w:val="false"/>
          <w:i w:val="false"/>
          <w:color w:val="000000"/>
          <w:sz w:val="28"/>
        </w:rPr>
        <w:t>
      заявление управляющей компании паевого инвестиционного фонда подписывается руководителем исполнительного органа управляющей компании паевого инвестиционного фонда (либо лицом, его замещающим) и заверяется оттиском печати управляющей компании паевого инвестиционного фонда (при наличии);</w:t>
      </w:r>
    </w:p>
    <w:bookmarkEnd w:id="135"/>
    <w:bookmarkStart w:name="z171" w:id="136"/>
    <w:p>
      <w:pPr>
        <w:spacing w:after="0"/>
        <w:ind w:left="0"/>
        <w:jc w:val="both"/>
      </w:pPr>
      <w:r>
        <w:rPr>
          <w:rFonts w:ascii="Times New Roman"/>
          <w:b w:val="false"/>
          <w:i w:val="false"/>
          <w:color w:val="000000"/>
          <w:sz w:val="28"/>
        </w:rPr>
        <w:t>
      в случае, если каждый представленный документ состоит из одного листа, то он подписывается руководителем структурного подразделения управляющей компании, осуществляющего управление активами паевого инвестиционного фонда, главным бухгалтером управляющей компании (либо лицами, их замещающими) и заверяется оттиском печати управляющей компании паевого инвестиционного фонда (при наличии);</w:t>
      </w:r>
    </w:p>
    <w:bookmarkEnd w:id="136"/>
    <w:bookmarkStart w:name="z172" w:id="137"/>
    <w:p>
      <w:pPr>
        <w:spacing w:after="0"/>
        <w:ind w:left="0"/>
        <w:jc w:val="both"/>
      </w:pPr>
      <w:r>
        <w:rPr>
          <w:rFonts w:ascii="Times New Roman"/>
          <w:b w:val="false"/>
          <w:i w:val="false"/>
          <w:color w:val="000000"/>
          <w:sz w:val="28"/>
        </w:rPr>
        <w:t>
      при множественности листов каждый представленный документ прошивается и скрепляется бумажной пломбой, наклеенной на узел прошивки и частично на лист. Подписи руководителя структурного подразделения управляющей компании, осуществляющего управление активами паевого инвестиционного фонда, главного бухгалтера управляющей компании (либо лиц, их замещающих) и оттиск печати управляющей компании (при наличии) наносятся частично на бумажную пломбу, частично на лист документа;</w:t>
      </w:r>
    </w:p>
    <w:bookmarkEnd w:id="137"/>
    <w:bookmarkStart w:name="z173" w:id="138"/>
    <w:p>
      <w:pPr>
        <w:spacing w:after="0"/>
        <w:ind w:left="0"/>
        <w:jc w:val="both"/>
      </w:pPr>
      <w:r>
        <w:rPr>
          <w:rFonts w:ascii="Times New Roman"/>
          <w:b w:val="false"/>
          <w:i w:val="false"/>
          <w:color w:val="000000"/>
          <w:sz w:val="28"/>
        </w:rPr>
        <w:t>
      в документах не допускаются неоговоренные исправления, зачеркивания, подчистки, помарки, дописки (допечатки). При исправлении зачеркнутое слово должно ясно читаться. Каждое исправление (дополнение) должно быть оговорено, например: "исправленному... верить", "дописанному... верить", "зачеркнутое... не читать", заверено лицами, подписавшими документ и оттиском печати общества (при наличии).";</w:t>
      </w:r>
    </w:p>
    <w:bookmarkEnd w:id="138"/>
    <w:bookmarkStart w:name="z174" w:id="139"/>
    <w:p>
      <w:pPr>
        <w:spacing w:after="0"/>
        <w:ind w:left="0"/>
        <w:jc w:val="both"/>
      </w:pPr>
      <w:r>
        <w:rPr>
          <w:rFonts w:ascii="Times New Roman"/>
          <w:b w:val="false"/>
          <w:i w:val="false"/>
          <w:color w:val="000000"/>
          <w:sz w:val="28"/>
        </w:rPr>
        <w:t xml:space="preserve">
      Требования к составлению и оформлению отчета об итогах размещения паев паевого инвестиционного фонда согласно приложению к указанному стандарту государственной услуги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139"/>
    <w:bookmarkStart w:name="z175" w:id="140"/>
    <w:p>
      <w:pPr>
        <w:spacing w:after="0"/>
        <w:ind w:left="0"/>
        <w:jc w:val="both"/>
      </w:pPr>
      <w:r>
        <w:rPr>
          <w:rFonts w:ascii="Times New Roman"/>
          <w:b w:val="false"/>
          <w:i w:val="false"/>
          <w:color w:val="000000"/>
          <w:sz w:val="28"/>
        </w:rPr>
        <w:t xml:space="preserve">
      стандарт государственной услуги "Выдача лицензии организациям, осуществляющим отдельные виды банковских операций, на инкассацию банкнот, монет и ценностей", утвержденный согласно </w:t>
      </w:r>
      <w:r>
        <w:rPr>
          <w:rFonts w:ascii="Times New Roman"/>
          <w:b w:val="false"/>
          <w:i w:val="false"/>
          <w:color w:val="000000"/>
          <w:sz w:val="28"/>
        </w:rPr>
        <w:t>приложению 24</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40"/>
    <w:bookmarkStart w:name="z176" w:id="141"/>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открытие банка", утвержденном согласно </w:t>
      </w:r>
      <w:r>
        <w:rPr>
          <w:rFonts w:ascii="Times New Roman"/>
          <w:b w:val="false"/>
          <w:i w:val="false"/>
          <w:color w:val="000000"/>
          <w:sz w:val="28"/>
        </w:rPr>
        <w:t>приложению 25</w:t>
      </w:r>
      <w:r>
        <w:rPr>
          <w:rFonts w:ascii="Times New Roman"/>
          <w:b w:val="false"/>
          <w:i w:val="false"/>
          <w:color w:val="000000"/>
          <w:sz w:val="28"/>
        </w:rPr>
        <w:t xml:space="preserve"> к указанному постановлению:</w:t>
      </w:r>
    </w:p>
    <w:bookmarkEnd w:id="141"/>
    <w:bookmarkStart w:name="z177" w:id="14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2"/>
    <w:bookmarkStart w:name="z178" w:id="143"/>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юридическим лицам (далее – услугополучатель).";</w:t>
      </w:r>
    </w:p>
    <w:bookmarkEnd w:id="143"/>
    <w:bookmarkStart w:name="z179" w:id="14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44"/>
    <w:bookmarkStart w:name="z180" w:id="145"/>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82" w:id="146"/>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46"/>
    <w:bookmarkStart w:name="z183" w:id="147"/>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47"/>
    <w:bookmarkStart w:name="z184" w:id="148"/>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48"/>
    <w:bookmarkStart w:name="z185" w:id="149"/>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149"/>
    <w:bookmarkStart w:name="z186"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50"/>
    <w:bookmarkStart w:name="z187" w:id="151"/>
    <w:p>
      <w:pPr>
        <w:spacing w:after="0"/>
        <w:ind w:left="0"/>
        <w:jc w:val="both"/>
      </w:pPr>
      <w:r>
        <w:rPr>
          <w:rFonts w:ascii="Times New Roman"/>
          <w:b w:val="false"/>
          <w:i w:val="false"/>
          <w:color w:val="000000"/>
          <w:sz w:val="28"/>
        </w:rPr>
        <w:t>
      подпункты 3) и 4) части первой изложить в следующей редакции:</w:t>
      </w:r>
    </w:p>
    <w:bookmarkEnd w:id="151"/>
    <w:bookmarkStart w:name="z188" w:id="152"/>
    <w:p>
      <w:pPr>
        <w:spacing w:after="0"/>
        <w:ind w:left="0"/>
        <w:jc w:val="both"/>
      </w:pPr>
      <w:r>
        <w:rPr>
          <w:rFonts w:ascii="Times New Roman"/>
          <w:b w:val="false"/>
          <w:i w:val="false"/>
          <w:color w:val="000000"/>
          <w:sz w:val="28"/>
        </w:rPr>
        <w:t>
      "3) сведения об учредителях (по перечню, определенному услугодателем), финансовая отчетность, включая консолидированную, за последние два завершенных финансовых года, отчет аудиторской организации о финансовом состоянии учредителей.</w:t>
      </w:r>
    </w:p>
    <w:bookmarkEnd w:id="152"/>
    <w:bookmarkStart w:name="z189" w:id="153"/>
    <w:p>
      <w:pPr>
        <w:spacing w:after="0"/>
        <w:ind w:left="0"/>
        <w:jc w:val="both"/>
      </w:pPr>
      <w:r>
        <w:rPr>
          <w:rFonts w:ascii="Times New Roman"/>
          <w:b w:val="false"/>
          <w:i w:val="false"/>
          <w:color w:val="000000"/>
          <w:sz w:val="28"/>
        </w:rPr>
        <w:t xml:space="preserve">
      Отчет аудиторской организации признается действительным при условии представления документов, подтверждающих, что она: </w:t>
      </w:r>
    </w:p>
    <w:bookmarkEnd w:id="153"/>
    <w:bookmarkStart w:name="z190" w:id="154"/>
    <w:p>
      <w:pPr>
        <w:spacing w:after="0"/>
        <w:ind w:left="0"/>
        <w:jc w:val="both"/>
      </w:pPr>
      <w:r>
        <w:rPr>
          <w:rFonts w:ascii="Times New Roman"/>
          <w:b w:val="false"/>
          <w:i w:val="false"/>
          <w:color w:val="000000"/>
          <w:sz w:val="28"/>
        </w:rPr>
        <w:t xml:space="preserve">
      независима от учредителей проверяемых банков и их должностных лиц; </w:t>
      </w:r>
    </w:p>
    <w:bookmarkEnd w:id="154"/>
    <w:bookmarkStart w:name="z191" w:id="155"/>
    <w:p>
      <w:pPr>
        <w:spacing w:after="0"/>
        <w:ind w:left="0"/>
        <w:jc w:val="both"/>
      </w:pPr>
      <w:r>
        <w:rPr>
          <w:rFonts w:ascii="Times New Roman"/>
          <w:b w:val="false"/>
          <w:i w:val="false"/>
          <w:color w:val="000000"/>
          <w:sz w:val="28"/>
        </w:rPr>
        <w:t>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bookmarkEnd w:id="155"/>
    <w:bookmarkStart w:name="z192" w:id="156"/>
    <w:p>
      <w:pPr>
        <w:spacing w:after="0"/>
        <w:ind w:left="0"/>
        <w:jc w:val="both"/>
      </w:pPr>
      <w:r>
        <w:rPr>
          <w:rFonts w:ascii="Times New Roman"/>
          <w:b w:val="false"/>
          <w:i w:val="false"/>
          <w:color w:val="000000"/>
          <w:sz w:val="28"/>
        </w:rPr>
        <w:t>
      Сведения об учредителях содержат:</w:t>
      </w:r>
    </w:p>
    <w:bookmarkEnd w:id="156"/>
    <w:bookmarkStart w:name="z193" w:id="157"/>
    <w:p>
      <w:pPr>
        <w:spacing w:after="0"/>
        <w:ind w:left="0"/>
        <w:jc w:val="both"/>
      </w:pPr>
      <w:r>
        <w:rPr>
          <w:rFonts w:ascii="Times New Roman"/>
          <w:b w:val="false"/>
          <w:i w:val="false"/>
          <w:color w:val="000000"/>
          <w:sz w:val="28"/>
        </w:rPr>
        <w:t xml:space="preserve">
      для учредителей - физических лиц - сведения об учредителе - физическом лице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а также информацию о выполнении требований абзаца третьего подпункта 5) пункта 10 настоящего стандарта государственной услуги с приложением документа, подтверждающего отсутствие непогашенной или неснятой судимости, выданного уполномоченным государственным органом Республики Казахстан по формированию правовой статистики и ведению специальных учетов (дата выдачи указанного документа составляет не более трех месяцев, предшествующих дате подачи ходатайства).</w:t>
      </w:r>
    </w:p>
    <w:bookmarkEnd w:id="157"/>
    <w:bookmarkStart w:name="z194" w:id="158"/>
    <w:p>
      <w:pPr>
        <w:spacing w:after="0"/>
        <w:ind w:left="0"/>
        <w:jc w:val="both"/>
      </w:pPr>
      <w:r>
        <w:rPr>
          <w:rFonts w:ascii="Times New Roman"/>
          <w:b w:val="false"/>
          <w:i w:val="false"/>
          <w:color w:val="000000"/>
          <w:sz w:val="28"/>
        </w:rPr>
        <w:t>
      В целях подтверждения требований абзаца третьего подпункта 5) пункта 10 настоящего стандарта государственной услуги для иностранных граждан (лиц без гражданства) дополнительно представляется соответствующий документ, выданный государственным органом страны их гражданства (страны их постоянного проживания - для лиц без гражданства).</w:t>
      </w:r>
    </w:p>
    <w:bookmarkEnd w:id="158"/>
    <w:bookmarkStart w:name="z195" w:id="159"/>
    <w:p>
      <w:pPr>
        <w:spacing w:after="0"/>
        <w:ind w:left="0"/>
        <w:jc w:val="both"/>
      </w:pPr>
      <w:r>
        <w:rPr>
          <w:rFonts w:ascii="Times New Roman"/>
          <w:b w:val="false"/>
          <w:i w:val="false"/>
          <w:color w:val="000000"/>
          <w:sz w:val="28"/>
        </w:rPr>
        <w:t>
      для учредителей - юридических лиц:</w:t>
      </w:r>
    </w:p>
    <w:bookmarkEnd w:id="159"/>
    <w:bookmarkStart w:name="z196" w:id="160"/>
    <w:p>
      <w:pPr>
        <w:spacing w:after="0"/>
        <w:ind w:left="0"/>
        <w:jc w:val="both"/>
      </w:pPr>
      <w:r>
        <w:rPr>
          <w:rFonts w:ascii="Times New Roman"/>
          <w:b w:val="false"/>
          <w:i w:val="false"/>
          <w:color w:val="000000"/>
          <w:sz w:val="28"/>
        </w:rPr>
        <w:t xml:space="preserve">
      сведения об учредителе - юридическом лице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к которым прилагаются нотариально засвидетельствованные копии учредительных документов (устава, учредительного договора);</w:t>
      </w:r>
    </w:p>
    <w:bookmarkEnd w:id="160"/>
    <w:bookmarkStart w:name="z197" w:id="161"/>
    <w:p>
      <w:pPr>
        <w:spacing w:after="0"/>
        <w:ind w:left="0"/>
        <w:jc w:val="both"/>
      </w:pPr>
      <w:r>
        <w:rPr>
          <w:rFonts w:ascii="Times New Roman"/>
          <w:b w:val="false"/>
          <w:i w:val="false"/>
          <w:color w:val="000000"/>
          <w:sz w:val="28"/>
        </w:rPr>
        <w:t>
      информацию, подтверждающую выполнение требований, установленных абзацами вторым, третьим и четвертым подпункта 3) настоящего пункта;</w:t>
      </w:r>
    </w:p>
    <w:bookmarkEnd w:id="161"/>
    <w:bookmarkStart w:name="z198" w:id="162"/>
    <w:p>
      <w:pPr>
        <w:spacing w:after="0"/>
        <w:ind w:left="0"/>
        <w:jc w:val="both"/>
      </w:pPr>
      <w:r>
        <w:rPr>
          <w:rFonts w:ascii="Times New Roman"/>
          <w:b w:val="false"/>
          <w:i w:val="false"/>
          <w:color w:val="000000"/>
          <w:sz w:val="28"/>
        </w:rPr>
        <w:t>
      информацию о выполнении требований абзаца третьего подпункта 5) пункта 10 настоящего стандарта государственной услуги;</w:t>
      </w:r>
    </w:p>
    <w:bookmarkEnd w:id="162"/>
    <w:bookmarkStart w:name="z199" w:id="163"/>
    <w:p>
      <w:pPr>
        <w:spacing w:after="0"/>
        <w:ind w:left="0"/>
        <w:jc w:val="both"/>
      </w:pPr>
      <w:r>
        <w:rPr>
          <w:rFonts w:ascii="Times New Roman"/>
          <w:b w:val="false"/>
          <w:i w:val="false"/>
          <w:color w:val="000000"/>
          <w:sz w:val="28"/>
        </w:rPr>
        <w:t xml:space="preserve">
      4) документы и сведения, предусмотренные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(далее – Закон о банках), если лицо становится крупным участником банка или банковским холдингом, представляемые услугополучателем в соответствии со стандартом государственной услуги "Выдача согласия на приобретение статуса крупного участника банка или банковского холдинга",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зарегистрированным в Реестре государственной регистрации нормативных правовых актов под № 11534 (далее – стандарт "Выдача согласия на приобретение статуса крупного участника банка или банковского холдинга");";</w:t>
      </w:r>
    </w:p>
    <w:bookmarkEnd w:id="163"/>
    <w:bookmarkStart w:name="z200" w:id="164"/>
    <w:p>
      <w:pPr>
        <w:spacing w:after="0"/>
        <w:ind w:left="0"/>
        <w:jc w:val="both"/>
      </w:pPr>
      <w:r>
        <w:rPr>
          <w:rFonts w:ascii="Times New Roman"/>
          <w:b w:val="false"/>
          <w:i w:val="false"/>
          <w:color w:val="000000"/>
          <w:sz w:val="28"/>
        </w:rPr>
        <w:t xml:space="preserve">
      часть шестую изложить в следующей редакции: </w:t>
      </w:r>
    </w:p>
    <w:bookmarkEnd w:id="164"/>
    <w:bookmarkStart w:name="z201" w:id="165"/>
    <w:p>
      <w:pPr>
        <w:spacing w:after="0"/>
        <w:ind w:left="0"/>
        <w:jc w:val="both"/>
      </w:pPr>
      <w:r>
        <w:rPr>
          <w:rFonts w:ascii="Times New Roman"/>
          <w:b w:val="false"/>
          <w:i w:val="false"/>
          <w:color w:val="000000"/>
          <w:sz w:val="28"/>
        </w:rPr>
        <w:t xml:space="preserve">
      "Перечень документов, необходимых для оказания государственной услуги при обращении услугополучателя на портал: </w:t>
      </w:r>
    </w:p>
    <w:bookmarkEnd w:id="165"/>
    <w:bookmarkStart w:name="z202" w:id="16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66"/>
    <w:bookmarkStart w:name="z203" w:id="167"/>
    <w:p>
      <w:pPr>
        <w:spacing w:after="0"/>
        <w:ind w:left="0"/>
        <w:jc w:val="both"/>
      </w:pPr>
      <w:r>
        <w:rPr>
          <w:rFonts w:ascii="Times New Roman"/>
          <w:b w:val="false"/>
          <w:i w:val="false"/>
          <w:color w:val="000000"/>
          <w:sz w:val="28"/>
        </w:rPr>
        <w:t>
      2) документы, указанные в подпунктах 2), 3), 5), 7), 8) (в виде электронных копий документов в формате PDF), 4) (направляемые услугополучателем в соответствии со стандартом "Выдача согласия на приобретение статуса крупного участника банка или банковского холдинга") и 6) (в виде электронных документов) части первой и в части третьей (в виде электронных копий документов в формате PDF) настоящего пункта, которые прикрепляются к электронному запросу.";</w:t>
      </w:r>
    </w:p>
    <w:bookmarkEnd w:id="167"/>
    <w:bookmarkStart w:name="z204" w:id="168"/>
    <w:p>
      <w:pPr>
        <w:spacing w:after="0"/>
        <w:ind w:left="0"/>
        <w:jc w:val="both"/>
      </w:pPr>
      <w:r>
        <w:rPr>
          <w:rFonts w:ascii="Times New Roman"/>
          <w:b w:val="false"/>
          <w:i w:val="false"/>
          <w:color w:val="000000"/>
          <w:sz w:val="28"/>
        </w:rPr>
        <w:t xml:space="preserve">
      Сведения об услугополучателе (учредителе - физическом лице)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168"/>
    <w:bookmarkStart w:name="z205" w:id="169"/>
    <w:p>
      <w:pPr>
        <w:spacing w:after="0"/>
        <w:ind w:left="0"/>
        <w:jc w:val="both"/>
      </w:pPr>
      <w:r>
        <w:rPr>
          <w:rFonts w:ascii="Times New Roman"/>
          <w:b w:val="false"/>
          <w:i w:val="false"/>
          <w:color w:val="000000"/>
          <w:sz w:val="28"/>
        </w:rPr>
        <w:t xml:space="preserve">
      Сведения об услугополучателе (учредителе - юридическом лице)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169"/>
    <w:bookmarkStart w:name="z206" w:id="170"/>
    <w:p>
      <w:pPr>
        <w:spacing w:after="0"/>
        <w:ind w:left="0"/>
        <w:jc w:val="both"/>
      </w:pPr>
      <w:r>
        <w:rPr>
          <w:rFonts w:ascii="Times New Roman"/>
          <w:b w:val="false"/>
          <w:i w:val="false"/>
          <w:color w:val="000000"/>
          <w:sz w:val="28"/>
        </w:rPr>
        <w:t xml:space="preserve">
      стандарт государственной услуги "Выдача лицензии организациям, осуществляющим отдельные виды банковских операций, на банковские операции", утвержденный согласно </w:t>
      </w:r>
      <w:r>
        <w:rPr>
          <w:rFonts w:ascii="Times New Roman"/>
          <w:b w:val="false"/>
          <w:i w:val="false"/>
          <w:color w:val="000000"/>
          <w:sz w:val="28"/>
        </w:rPr>
        <w:t>приложению 26</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170"/>
    <w:bookmarkStart w:name="z207" w:id="171"/>
    <w:p>
      <w:pPr>
        <w:spacing w:after="0"/>
        <w:ind w:left="0"/>
        <w:jc w:val="both"/>
      </w:pPr>
      <w:r>
        <w:rPr>
          <w:rFonts w:ascii="Times New Roman"/>
          <w:b w:val="false"/>
          <w:i w:val="false"/>
          <w:color w:val="000000"/>
          <w:sz w:val="28"/>
        </w:rPr>
        <w:t xml:space="preserve">
      стандарт государственной услуги "Выдача лицензии на проведение банковских операций, осуществляемых исламскими банками", утвержденный согласно </w:t>
      </w:r>
      <w:r>
        <w:rPr>
          <w:rFonts w:ascii="Times New Roman"/>
          <w:b w:val="false"/>
          <w:i w:val="false"/>
          <w:color w:val="000000"/>
          <w:sz w:val="28"/>
        </w:rPr>
        <w:t>приложению 27</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171"/>
    <w:bookmarkStart w:name="z208" w:id="172"/>
    <w:p>
      <w:pPr>
        <w:spacing w:after="0"/>
        <w:ind w:left="0"/>
        <w:jc w:val="both"/>
      </w:pPr>
      <w:r>
        <w:rPr>
          <w:rFonts w:ascii="Times New Roman"/>
          <w:b w:val="false"/>
          <w:i w:val="false"/>
          <w:color w:val="000000"/>
          <w:sz w:val="28"/>
        </w:rPr>
        <w:t xml:space="preserve">
      стандарт государственной услуги "Выдача лицензии банкам на проведение банковских и иных операций, предусмотренных банковским законодательством Республики Казахстан", утвержденный согласно </w:t>
      </w:r>
      <w:r>
        <w:rPr>
          <w:rFonts w:ascii="Times New Roman"/>
          <w:b w:val="false"/>
          <w:i w:val="false"/>
          <w:color w:val="000000"/>
          <w:sz w:val="28"/>
        </w:rPr>
        <w:t>приложению 28</w:t>
      </w:r>
      <w:r>
        <w:rPr>
          <w:rFonts w:ascii="Times New Roman"/>
          <w:b w:val="false"/>
          <w:i w:val="false"/>
          <w:color w:val="000000"/>
          <w:sz w:val="28"/>
        </w:rPr>
        <w:t xml:space="preserve"> к указанному постановлению, изложить в реадкции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172"/>
    <w:bookmarkStart w:name="z209" w:id="173"/>
    <w:p>
      <w:pPr>
        <w:spacing w:after="0"/>
        <w:ind w:left="0"/>
        <w:jc w:val="both"/>
      </w:pPr>
      <w:r>
        <w:rPr>
          <w:rFonts w:ascii="Times New Roman"/>
          <w:b w:val="false"/>
          <w:i w:val="false"/>
          <w:color w:val="000000"/>
          <w:sz w:val="28"/>
        </w:rPr>
        <w:t xml:space="preserve">
      стандарт государственной услуги "Выдача разрешения на добровольную реорганизацию банка (банковского холдинга)", утвержденный согласно </w:t>
      </w:r>
      <w:r>
        <w:rPr>
          <w:rFonts w:ascii="Times New Roman"/>
          <w:b w:val="false"/>
          <w:i w:val="false"/>
          <w:color w:val="000000"/>
          <w:sz w:val="28"/>
        </w:rPr>
        <w:t>приложению 29</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173"/>
    <w:bookmarkStart w:name="z210" w:id="174"/>
    <w:p>
      <w:pPr>
        <w:spacing w:after="0"/>
        <w:ind w:left="0"/>
        <w:jc w:val="both"/>
      </w:pPr>
      <w:r>
        <w:rPr>
          <w:rFonts w:ascii="Times New Roman"/>
          <w:b w:val="false"/>
          <w:i w:val="false"/>
          <w:color w:val="000000"/>
          <w:sz w:val="28"/>
        </w:rPr>
        <w:t xml:space="preserve">
      стандарт государственной услуги "Выдача лицензии на осуществление актуарной деятельности", утвержденный согласно </w:t>
      </w:r>
      <w:r>
        <w:rPr>
          <w:rFonts w:ascii="Times New Roman"/>
          <w:b w:val="false"/>
          <w:i w:val="false"/>
          <w:color w:val="000000"/>
          <w:sz w:val="28"/>
        </w:rPr>
        <w:t>приложению 30</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174"/>
    <w:bookmarkStart w:name="z211" w:id="175"/>
    <w:p>
      <w:pPr>
        <w:spacing w:after="0"/>
        <w:ind w:left="0"/>
        <w:jc w:val="both"/>
      </w:pPr>
      <w:r>
        <w:rPr>
          <w:rFonts w:ascii="Times New Roman"/>
          <w:b w:val="false"/>
          <w:i w:val="false"/>
          <w:color w:val="000000"/>
          <w:sz w:val="28"/>
        </w:rPr>
        <w:t xml:space="preserve">
      стандарт государственной услуги "Выдача лицензии на осуществление деятельности по отрасли "страхование жизни", утвержденный согласно </w:t>
      </w:r>
      <w:r>
        <w:rPr>
          <w:rFonts w:ascii="Times New Roman"/>
          <w:b w:val="false"/>
          <w:i w:val="false"/>
          <w:color w:val="000000"/>
          <w:sz w:val="28"/>
        </w:rPr>
        <w:t>приложению 31</w:t>
      </w:r>
      <w:r>
        <w:rPr>
          <w:rFonts w:ascii="Times New Roman"/>
          <w:b w:val="false"/>
          <w:i w:val="false"/>
          <w:color w:val="000000"/>
          <w:sz w:val="28"/>
        </w:rPr>
        <w:t xml:space="preserve"> к указанному постановлению, изложить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175"/>
    <w:bookmarkStart w:name="z212" w:id="176"/>
    <w:p>
      <w:pPr>
        <w:spacing w:after="0"/>
        <w:ind w:left="0"/>
        <w:jc w:val="both"/>
      </w:pPr>
      <w:r>
        <w:rPr>
          <w:rFonts w:ascii="Times New Roman"/>
          <w:b w:val="false"/>
          <w:i w:val="false"/>
          <w:color w:val="000000"/>
          <w:sz w:val="28"/>
        </w:rPr>
        <w:t xml:space="preserve">
      стандарт государственной услуги "Выдача лицензии на право осуществления страховой (перестраховочной) деятельности по отрасли "общее страхование", утвержденный согласно </w:t>
      </w:r>
      <w:r>
        <w:rPr>
          <w:rFonts w:ascii="Times New Roman"/>
          <w:b w:val="false"/>
          <w:i w:val="false"/>
          <w:color w:val="000000"/>
          <w:sz w:val="28"/>
        </w:rPr>
        <w:t>приложению 32</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176"/>
    <w:bookmarkStart w:name="z213" w:id="177"/>
    <w:p>
      <w:pPr>
        <w:spacing w:after="0"/>
        <w:ind w:left="0"/>
        <w:jc w:val="both"/>
      </w:pPr>
      <w:r>
        <w:rPr>
          <w:rFonts w:ascii="Times New Roman"/>
          <w:b w:val="false"/>
          <w:i w:val="false"/>
          <w:color w:val="000000"/>
          <w:sz w:val="28"/>
        </w:rPr>
        <w:t xml:space="preserve">
      стандарт государственной услуги "Выдача лицензии на виды обязательного страхования, установленные законами Республики Казахстан и являющиеся отдельными классами страхования", утвержденный согласно </w:t>
      </w:r>
      <w:r>
        <w:rPr>
          <w:rFonts w:ascii="Times New Roman"/>
          <w:b w:val="false"/>
          <w:i w:val="false"/>
          <w:color w:val="000000"/>
          <w:sz w:val="28"/>
        </w:rPr>
        <w:t>приложению 33</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177"/>
    <w:bookmarkStart w:name="z214" w:id="178"/>
    <w:p>
      <w:pPr>
        <w:spacing w:after="0"/>
        <w:ind w:left="0"/>
        <w:jc w:val="both"/>
      </w:pPr>
      <w:r>
        <w:rPr>
          <w:rFonts w:ascii="Times New Roman"/>
          <w:b w:val="false"/>
          <w:i w:val="false"/>
          <w:color w:val="000000"/>
          <w:sz w:val="28"/>
        </w:rPr>
        <w:t xml:space="preserve">
      стандарт государственной услуги "Выдача лицензии на деятельность по перестрахованию", утвержденный согласно </w:t>
      </w:r>
      <w:r>
        <w:rPr>
          <w:rFonts w:ascii="Times New Roman"/>
          <w:b w:val="false"/>
          <w:i w:val="false"/>
          <w:color w:val="000000"/>
          <w:sz w:val="28"/>
        </w:rPr>
        <w:t>приложению 34</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178"/>
    <w:bookmarkStart w:name="z215" w:id="179"/>
    <w:p>
      <w:pPr>
        <w:spacing w:after="0"/>
        <w:ind w:left="0"/>
        <w:jc w:val="both"/>
      </w:pPr>
      <w:r>
        <w:rPr>
          <w:rFonts w:ascii="Times New Roman"/>
          <w:b w:val="false"/>
          <w:i w:val="false"/>
          <w:color w:val="000000"/>
          <w:sz w:val="28"/>
        </w:rPr>
        <w:t xml:space="preserve">
      стандарт государственной услуги "Выдача лицензии на право осуществления деятельности страхового брокера", утвержденный согласно </w:t>
      </w:r>
      <w:r>
        <w:rPr>
          <w:rFonts w:ascii="Times New Roman"/>
          <w:b w:val="false"/>
          <w:i w:val="false"/>
          <w:color w:val="000000"/>
          <w:sz w:val="28"/>
        </w:rPr>
        <w:t>приложению 35</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постановлению;</w:t>
      </w:r>
    </w:p>
    <w:bookmarkEnd w:id="179"/>
    <w:bookmarkStart w:name="z217" w:id="180"/>
    <w:p>
      <w:pPr>
        <w:spacing w:after="0"/>
        <w:ind w:left="0"/>
        <w:jc w:val="both"/>
      </w:pPr>
      <w:r>
        <w:rPr>
          <w:rFonts w:ascii="Times New Roman"/>
          <w:b w:val="false"/>
          <w:i w:val="false"/>
          <w:color w:val="000000"/>
          <w:sz w:val="28"/>
        </w:rPr>
        <w:t>
      в стандарте государственной услуги "Выдача разрешения на создание страховой (перестраховочной) организации", утвержденном согласно приложению 37 к указанному постановлению:</w:t>
      </w:r>
    </w:p>
    <w:bookmarkEnd w:id="180"/>
    <w:bookmarkStart w:name="z218" w:id="18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81"/>
    <w:bookmarkStart w:name="z219" w:id="18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юридическим лицам (далее – услугополучатель).";</w:t>
      </w:r>
    </w:p>
    <w:bookmarkEnd w:id="182"/>
    <w:bookmarkStart w:name="z220" w:id="18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83"/>
    <w:bookmarkStart w:name="z221" w:id="184"/>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84"/>
    <w:bookmarkStart w:name="z222" w:id="185"/>
    <w:p>
      <w:pPr>
        <w:spacing w:after="0"/>
        <w:ind w:left="0"/>
        <w:jc w:val="both"/>
      </w:pPr>
      <w:r>
        <w:rPr>
          <w:rFonts w:ascii="Times New Roman"/>
          <w:b w:val="false"/>
          <w:i w:val="false"/>
          <w:color w:val="000000"/>
          <w:sz w:val="28"/>
        </w:rPr>
        <w:t>
      часть первую пункта 6 изложить в следующей редакции:</w:t>
      </w:r>
    </w:p>
    <w:bookmarkEnd w:id="185"/>
    <w:bookmarkStart w:name="z223" w:id="186"/>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разрешения на создание страховой (перестраховочной) организации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 с приложением копии соответствующего постановления Правления услугодателя и соответствующего разрешения (при принятии решения о выдаче разрешения на создание страховой (перестраховочной) организации).";</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5" w:id="187"/>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87"/>
    <w:bookmarkStart w:name="z226" w:id="18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88"/>
    <w:bookmarkStart w:name="z227" w:id="18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89"/>
    <w:bookmarkStart w:name="z228" w:id="190"/>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190"/>
    <w:bookmarkStart w:name="z229" w:id="191"/>
    <w:p>
      <w:pPr>
        <w:spacing w:after="0"/>
        <w:ind w:left="0"/>
        <w:jc w:val="both"/>
      </w:pPr>
      <w:r>
        <w:rPr>
          <w:rFonts w:ascii="Times New Roman"/>
          <w:b w:val="false"/>
          <w:i w:val="false"/>
          <w:color w:val="000000"/>
          <w:sz w:val="28"/>
        </w:rPr>
        <w:t>
      подпункт 2) части первой пункта 9 изложить в следующей редакции:</w:t>
      </w:r>
    </w:p>
    <w:bookmarkEnd w:id="191"/>
    <w:bookmarkStart w:name="z230" w:id="192"/>
    <w:p>
      <w:pPr>
        <w:spacing w:after="0"/>
        <w:ind w:left="0"/>
        <w:jc w:val="both"/>
      </w:pPr>
      <w:r>
        <w:rPr>
          <w:rFonts w:ascii="Times New Roman"/>
          <w:b w:val="false"/>
          <w:i w:val="false"/>
          <w:color w:val="000000"/>
          <w:sz w:val="28"/>
        </w:rPr>
        <w:t>
      "2) четыре экземпляра учредительных документов (устав, учредительный договор), засвидетельствованных нотариально и оформленных в установленном законодательством порядке;";</w:t>
      </w:r>
    </w:p>
    <w:bookmarkEnd w:id="192"/>
    <w:bookmarkStart w:name="z231" w:id="193"/>
    <w:p>
      <w:pPr>
        <w:spacing w:after="0"/>
        <w:ind w:left="0"/>
        <w:jc w:val="both"/>
      </w:pPr>
      <w:r>
        <w:rPr>
          <w:rFonts w:ascii="Times New Roman"/>
          <w:b w:val="false"/>
          <w:i w:val="false"/>
          <w:color w:val="000000"/>
          <w:sz w:val="28"/>
        </w:rPr>
        <w:t xml:space="preserve">
      Заявление о выдаче разрешения на создание страховой (перестраховочной)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постановлению;</w:t>
      </w:r>
    </w:p>
    <w:bookmarkEnd w:id="193"/>
    <w:bookmarkStart w:name="z232" w:id="194"/>
    <w:p>
      <w:pPr>
        <w:spacing w:after="0"/>
        <w:ind w:left="0"/>
        <w:jc w:val="both"/>
      </w:pPr>
      <w:r>
        <w:rPr>
          <w:rFonts w:ascii="Times New Roman"/>
          <w:b w:val="false"/>
          <w:i w:val="false"/>
          <w:color w:val="000000"/>
          <w:sz w:val="28"/>
        </w:rPr>
        <w:t xml:space="preserve">
      Сведения об услугополучателе (учредителе - юридическом лице)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194"/>
    <w:bookmarkStart w:name="z233" w:id="195"/>
    <w:p>
      <w:pPr>
        <w:spacing w:after="0"/>
        <w:ind w:left="0"/>
        <w:jc w:val="both"/>
      </w:pPr>
      <w:r>
        <w:rPr>
          <w:rFonts w:ascii="Times New Roman"/>
          <w:b w:val="false"/>
          <w:i w:val="false"/>
          <w:color w:val="000000"/>
          <w:sz w:val="28"/>
        </w:rPr>
        <w:t xml:space="preserve">
      Сведения об услугополучателе (учредителе - физическом лице)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постановлению;</w:t>
      </w:r>
    </w:p>
    <w:bookmarkEnd w:id="195"/>
    <w:bookmarkStart w:name="z234" w:id="196"/>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добровольную реорганизацию страховой (перестраховочной) организации и (или) страхового холдинга", утвержденном согласно </w:t>
      </w:r>
      <w:r>
        <w:rPr>
          <w:rFonts w:ascii="Times New Roman"/>
          <w:b w:val="false"/>
          <w:i w:val="false"/>
          <w:color w:val="000000"/>
          <w:sz w:val="28"/>
        </w:rPr>
        <w:t>приложению 38</w:t>
      </w:r>
      <w:r>
        <w:rPr>
          <w:rFonts w:ascii="Times New Roman"/>
          <w:b w:val="false"/>
          <w:i w:val="false"/>
          <w:color w:val="000000"/>
          <w:sz w:val="28"/>
        </w:rPr>
        <w:t xml:space="preserve"> к указанному постановлению:</w:t>
      </w:r>
    </w:p>
    <w:bookmarkEnd w:id="196"/>
    <w:bookmarkStart w:name="z235" w:id="19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7"/>
    <w:bookmarkStart w:name="z236" w:id="198"/>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98"/>
    <w:bookmarkStart w:name="z237" w:id="19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99"/>
    <w:bookmarkStart w:name="z238" w:id="200"/>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40" w:id="201"/>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01"/>
    <w:bookmarkStart w:name="z241" w:id="20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02"/>
    <w:bookmarkStart w:name="z242" w:id="20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03"/>
    <w:bookmarkStart w:name="z243" w:id="204"/>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04"/>
    <w:bookmarkStart w:name="z244" w:id="205"/>
    <w:p>
      <w:pPr>
        <w:spacing w:after="0"/>
        <w:ind w:left="0"/>
        <w:jc w:val="both"/>
      </w:pPr>
      <w:r>
        <w:rPr>
          <w:rFonts w:ascii="Times New Roman"/>
          <w:b w:val="false"/>
          <w:i w:val="false"/>
          <w:color w:val="000000"/>
          <w:sz w:val="28"/>
        </w:rPr>
        <w:t xml:space="preserve">
      подпункт 2) части второй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05"/>
    <w:bookmarkStart w:name="z245" w:id="206"/>
    <w:p>
      <w:pPr>
        <w:spacing w:after="0"/>
        <w:ind w:left="0"/>
        <w:jc w:val="both"/>
      </w:pPr>
      <w:r>
        <w:rPr>
          <w:rFonts w:ascii="Times New Roman"/>
          <w:b w:val="false"/>
          <w:i w:val="false"/>
          <w:color w:val="000000"/>
          <w:sz w:val="28"/>
        </w:rPr>
        <w:t>
      "2) документы, указанные в подпунктах 2) (в виде электронной копии документа), 3) и 4) (в виде электронных документов) части первой настоящего пункта, которые прикрепляются к электронному запросу.";</w:t>
      </w:r>
    </w:p>
    <w:bookmarkEnd w:id="206"/>
    <w:bookmarkStart w:name="z246" w:id="207"/>
    <w:p>
      <w:pPr>
        <w:spacing w:after="0"/>
        <w:ind w:left="0"/>
        <w:jc w:val="both"/>
      </w:pPr>
      <w:r>
        <w:rPr>
          <w:rFonts w:ascii="Times New Roman"/>
          <w:b w:val="false"/>
          <w:i w:val="false"/>
          <w:color w:val="000000"/>
          <w:sz w:val="28"/>
        </w:rPr>
        <w:t>
      Ходатайство на получение разрешения на добровольную реорганизацию страховой (перестраховочной) организации (страхового холдинга) по форме согласно приложению к указанному стандарту государственной услуги изложить в редакции согласно приложению 33 к настоящему постановлению;</w:t>
      </w:r>
    </w:p>
    <w:bookmarkEnd w:id="207"/>
    <w:bookmarkStart w:name="z247" w:id="208"/>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добровольную ликвидацию страховой (перестраховочной) организации", утвержденном согласно </w:t>
      </w:r>
      <w:r>
        <w:rPr>
          <w:rFonts w:ascii="Times New Roman"/>
          <w:b w:val="false"/>
          <w:i w:val="false"/>
          <w:color w:val="000000"/>
          <w:sz w:val="28"/>
        </w:rPr>
        <w:t>приложению 39</w:t>
      </w:r>
      <w:r>
        <w:rPr>
          <w:rFonts w:ascii="Times New Roman"/>
          <w:b w:val="false"/>
          <w:i w:val="false"/>
          <w:color w:val="000000"/>
          <w:sz w:val="28"/>
        </w:rPr>
        <w:t xml:space="preserve"> к указанному постановлению:</w:t>
      </w:r>
    </w:p>
    <w:bookmarkEnd w:id="208"/>
    <w:bookmarkStart w:name="z248" w:id="20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09"/>
    <w:bookmarkStart w:name="z249" w:id="210"/>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10"/>
    <w:bookmarkStart w:name="z250" w:id="21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11"/>
    <w:bookmarkStart w:name="z251" w:id="212"/>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 </w:t>
      </w:r>
      <w:r>
        <w:rPr>
          <w:rFonts w:ascii="Times New Roman"/>
          <w:b w:val="false"/>
          <w:i w:val="false"/>
          <w:color w:val="000000"/>
          <w:sz w:val="28"/>
        </w:rPr>
        <w:t xml:space="preserve"> изложить в следующей редакции:</w:t>
      </w:r>
    </w:p>
    <w:bookmarkStart w:name="z253" w:id="213"/>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13"/>
    <w:bookmarkStart w:name="z254" w:id="21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14"/>
    <w:bookmarkStart w:name="z255" w:id="215"/>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15"/>
    <w:bookmarkStart w:name="z256" w:id="216"/>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16"/>
    <w:bookmarkStart w:name="z257" w:id="217"/>
    <w:p>
      <w:pPr>
        <w:spacing w:after="0"/>
        <w:ind w:left="0"/>
        <w:jc w:val="both"/>
      </w:pPr>
      <w:r>
        <w:rPr>
          <w:rFonts w:ascii="Times New Roman"/>
          <w:b w:val="false"/>
          <w:i w:val="false"/>
          <w:color w:val="000000"/>
          <w:sz w:val="28"/>
        </w:rPr>
        <w:t xml:space="preserve">
      подпункт 2) части второй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17"/>
    <w:bookmarkStart w:name="z258" w:id="218"/>
    <w:p>
      <w:pPr>
        <w:spacing w:after="0"/>
        <w:ind w:left="0"/>
        <w:jc w:val="both"/>
      </w:pPr>
      <w:r>
        <w:rPr>
          <w:rFonts w:ascii="Times New Roman"/>
          <w:b w:val="false"/>
          <w:i w:val="false"/>
          <w:color w:val="000000"/>
          <w:sz w:val="28"/>
        </w:rPr>
        <w:t xml:space="preserve">
      "2) документы, указанные в подпунктах 2), 4), 6), 7) (в виде электронных копий документов), 3) (список кандидатов в члены ликвидационной комиссии, в том числе ее подразделений, создаваемых в филиалах и (или) представительствах, в виде электронной формы сведений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5) (список кредиторов страховой (перестраховочной) организации, включающий сведения о сумме обязательств страховой (перестраховочной) организации, составленный на дату принятия общим собранием акционеров решения о добровольной ликвидации страховой (перестраховочной) организации, в виде электронной формы сведений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и 8) (в виде электронного документа) части первой настоящего пункта, которые прикрепляются к электронному запросу.";</w:t>
      </w:r>
    </w:p>
    <w:bookmarkEnd w:id="218"/>
    <w:bookmarkStart w:name="z259" w:id="219"/>
    <w:p>
      <w:pPr>
        <w:spacing w:after="0"/>
        <w:ind w:left="0"/>
        <w:jc w:val="both"/>
      </w:pPr>
      <w:r>
        <w:rPr>
          <w:rFonts w:ascii="Times New Roman"/>
          <w:b w:val="false"/>
          <w:i w:val="false"/>
          <w:color w:val="000000"/>
          <w:sz w:val="28"/>
        </w:rPr>
        <w:t xml:space="preserve">
      Ходатайство о выдаче разрешения на добровольную ликвидацию страховой (перестраховочной)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219"/>
    <w:bookmarkStart w:name="z260" w:id="220"/>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значительное участие страховой (перестраховочной) организации и (или) страхового холдинга в капиталах организаций", утвержденном согласно </w:t>
      </w:r>
      <w:r>
        <w:rPr>
          <w:rFonts w:ascii="Times New Roman"/>
          <w:b w:val="false"/>
          <w:i w:val="false"/>
          <w:color w:val="000000"/>
          <w:sz w:val="28"/>
        </w:rPr>
        <w:t>приложению 40</w:t>
      </w:r>
      <w:r>
        <w:rPr>
          <w:rFonts w:ascii="Times New Roman"/>
          <w:b w:val="false"/>
          <w:i w:val="false"/>
          <w:color w:val="000000"/>
          <w:sz w:val="28"/>
        </w:rPr>
        <w:t xml:space="preserve"> к указанному постановлению:</w:t>
      </w:r>
    </w:p>
    <w:bookmarkEnd w:id="220"/>
    <w:bookmarkStart w:name="z261" w:id="22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21"/>
    <w:bookmarkStart w:name="z262" w:id="22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22"/>
    <w:bookmarkStart w:name="z263" w:id="22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23"/>
    <w:bookmarkStart w:name="z264" w:id="224"/>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6" w:id="225"/>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25"/>
    <w:bookmarkStart w:name="z267" w:id="226"/>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26"/>
    <w:bookmarkStart w:name="z268" w:id="227"/>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27"/>
    <w:bookmarkStart w:name="z269" w:id="22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28"/>
    <w:bookmarkStart w:name="z270" w:id="2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229"/>
    <w:bookmarkStart w:name="z271" w:id="230"/>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230"/>
    <w:bookmarkStart w:name="z272" w:id="231"/>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231"/>
    <w:bookmarkStart w:name="z273" w:id="232"/>
    <w:p>
      <w:pPr>
        <w:spacing w:after="0"/>
        <w:ind w:left="0"/>
        <w:jc w:val="both"/>
      </w:pPr>
      <w:r>
        <w:rPr>
          <w:rFonts w:ascii="Times New Roman"/>
          <w:b w:val="false"/>
          <w:i w:val="false"/>
          <w:color w:val="000000"/>
          <w:sz w:val="28"/>
        </w:rPr>
        <w:t>
      подпункт 2) части третьей изложить в следующей редакции:</w:t>
      </w:r>
    </w:p>
    <w:bookmarkEnd w:id="232"/>
    <w:bookmarkStart w:name="z274" w:id="233"/>
    <w:p>
      <w:pPr>
        <w:spacing w:after="0"/>
        <w:ind w:left="0"/>
        <w:jc w:val="both"/>
      </w:pPr>
      <w:r>
        <w:rPr>
          <w:rFonts w:ascii="Times New Roman"/>
          <w:b w:val="false"/>
          <w:i w:val="false"/>
          <w:color w:val="000000"/>
          <w:sz w:val="28"/>
        </w:rPr>
        <w:t>
      "2) документы, указанные в подпунктах 2), 3), 4) (в виде электронных копий документов), 5), 6), 7) (в виде электронных документов) и 8) (данные о юридическом лице, посредством приобретения доли участия в уставном капитале или акций которого страховая (перестраховочная) организация и (или) страховой холдинг приобретает значительное участие, в виде электронной формы сведений по форме согласно приложению 2 к настоящему стандарту государственной услуги) части первой настоящего пункта, которые прикрепляются к электронному запросу.";</w:t>
      </w:r>
    </w:p>
    <w:bookmarkEnd w:id="233"/>
    <w:bookmarkStart w:name="z275" w:id="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34"/>
    <w:bookmarkStart w:name="z276" w:id="235"/>
    <w:p>
      <w:pPr>
        <w:spacing w:after="0"/>
        <w:ind w:left="0"/>
        <w:jc w:val="both"/>
      </w:pPr>
      <w:r>
        <w:rPr>
          <w:rFonts w:ascii="Times New Roman"/>
          <w:b w:val="false"/>
          <w:i w:val="false"/>
          <w:color w:val="000000"/>
          <w:sz w:val="28"/>
        </w:rPr>
        <w:t>
      подпункт 3) изложить в следующей редакции:</w:t>
      </w:r>
    </w:p>
    <w:bookmarkEnd w:id="235"/>
    <w:bookmarkStart w:name="z277" w:id="236"/>
    <w:p>
      <w:pPr>
        <w:spacing w:after="0"/>
        <w:ind w:left="0"/>
        <w:jc w:val="both"/>
      </w:pPr>
      <w:r>
        <w:rPr>
          <w:rFonts w:ascii="Times New Roman"/>
          <w:b w:val="false"/>
          <w:i w:val="false"/>
          <w:color w:val="000000"/>
          <w:sz w:val="28"/>
        </w:rPr>
        <w:t>
      "3) руководящий работник организации, в которой услугополучатель имеет значительное участие в капитале (или кандидат, рекомендуемый для назначения или избрания на должность руководящего работника):</w:t>
      </w:r>
    </w:p>
    <w:bookmarkEnd w:id="236"/>
    <w:bookmarkStart w:name="z278" w:id="237"/>
    <w:p>
      <w:pPr>
        <w:spacing w:after="0"/>
        <w:ind w:left="0"/>
        <w:jc w:val="both"/>
      </w:pPr>
      <w:r>
        <w:rPr>
          <w:rFonts w:ascii="Times New Roman"/>
          <w:b w:val="false"/>
          <w:i w:val="false"/>
          <w:color w:val="000000"/>
          <w:sz w:val="28"/>
        </w:rPr>
        <w:t>
      не имеет безупречной деловой репутации;</w:t>
      </w:r>
    </w:p>
    <w:bookmarkEnd w:id="237"/>
    <w:bookmarkStart w:name="z279" w:id="238"/>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1 (один) год до принятия Национальным Банком Республики Казахстан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Национальным Банком Республики Казахстан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238"/>
    <w:bookmarkStart w:name="z280" w:id="239"/>
    <w:p>
      <w:pPr>
        <w:spacing w:after="0"/>
        <w:ind w:left="0"/>
        <w:jc w:val="both"/>
      </w:pPr>
      <w:r>
        <w:rPr>
          <w:rFonts w:ascii="Times New Roman"/>
          <w:b w:val="false"/>
          <w:i w:val="false"/>
          <w:color w:val="000000"/>
          <w:sz w:val="28"/>
        </w:rPr>
        <w:t>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12 (двенадцати) последовательных месяцев после принятия Национальным Банком Республики Казахстан решения об отзыве согласия на назначение (избрание) на должность руководящего работника. 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w:t>
      </w:r>
    </w:p>
    <w:bookmarkEnd w:id="239"/>
    <w:bookmarkStart w:name="z281" w:id="240"/>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абзацем;";</w:t>
      </w:r>
    </w:p>
    <w:bookmarkEnd w:id="240"/>
    <w:bookmarkStart w:name="z282" w:id="241"/>
    <w:p>
      <w:pPr>
        <w:spacing w:after="0"/>
        <w:ind w:left="0"/>
        <w:jc w:val="both"/>
      </w:pPr>
      <w:r>
        <w:rPr>
          <w:rFonts w:ascii="Times New Roman"/>
          <w:b w:val="false"/>
          <w:i w:val="false"/>
          <w:color w:val="000000"/>
          <w:sz w:val="28"/>
        </w:rPr>
        <w:t>
      подпункт 8) изложить в следующей редакции:</w:t>
      </w:r>
    </w:p>
    <w:bookmarkEnd w:id="241"/>
    <w:bookmarkStart w:name="z283" w:id="242"/>
    <w:p>
      <w:pPr>
        <w:spacing w:after="0"/>
        <w:ind w:left="0"/>
        <w:jc w:val="both"/>
      </w:pPr>
      <w:r>
        <w:rPr>
          <w:rFonts w:ascii="Times New Roman"/>
          <w:b w:val="false"/>
          <w:i w:val="false"/>
          <w:color w:val="000000"/>
          <w:sz w:val="28"/>
        </w:rPr>
        <w:t xml:space="preserve">
      "8) наличие действующей ограниченной меры воздействия, предусмотренной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53-2 Закона Республики Казахстан от 18 декабря 2000 года "О страховой деятельности" (далее – Закон), и (или) принудительной меры,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53-1 Закона, и (или) санкции, предусмотренной подпунктами 2), 3) и 4) пункта 2 </w:t>
      </w:r>
      <w:r>
        <w:rPr>
          <w:rFonts w:ascii="Times New Roman"/>
          <w:b w:val="false"/>
          <w:i w:val="false"/>
          <w:color w:val="000000"/>
          <w:sz w:val="28"/>
        </w:rPr>
        <w:t>статьи 53-3</w:t>
      </w:r>
      <w:r>
        <w:rPr>
          <w:rFonts w:ascii="Times New Roman"/>
          <w:b w:val="false"/>
          <w:i w:val="false"/>
          <w:color w:val="000000"/>
          <w:sz w:val="28"/>
        </w:rPr>
        <w:t xml:space="preserve"> Закона, примененной Национальным Банком Республики Казахстан в отношении страховой (перестраховочной) организации и (или) страхового холдинга, и (или) организации, в которой страховая (перестраховочная) организация и (или) страховой холдинг намерены приобрести значительное участие в капитале, в период рассмотрения документов;";</w:t>
      </w:r>
    </w:p>
    <w:bookmarkEnd w:id="242"/>
    <w:bookmarkStart w:name="z284" w:id="243"/>
    <w:p>
      <w:pPr>
        <w:spacing w:after="0"/>
        <w:ind w:left="0"/>
        <w:jc w:val="both"/>
      </w:pPr>
      <w:r>
        <w:rPr>
          <w:rFonts w:ascii="Times New Roman"/>
          <w:b w:val="false"/>
          <w:i w:val="false"/>
          <w:color w:val="000000"/>
          <w:sz w:val="28"/>
        </w:rPr>
        <w:t xml:space="preserve">
      Информацию о руководящих работниках организации, в которой страховая (перестраховочная) организация и (или) страховой холдинг имеют значительное участие в капитале (или кандидатах, рекомендуемых для назначения или избрания на должности руководящих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постановлению;</w:t>
      </w:r>
    </w:p>
    <w:bookmarkEnd w:id="243"/>
    <w:bookmarkStart w:name="z285" w:id="244"/>
    <w:p>
      <w:pPr>
        <w:spacing w:after="0"/>
        <w:ind w:left="0"/>
        <w:jc w:val="both"/>
      </w:pPr>
      <w:r>
        <w:rPr>
          <w:rFonts w:ascii="Times New Roman"/>
          <w:b w:val="false"/>
          <w:i w:val="false"/>
          <w:color w:val="000000"/>
          <w:sz w:val="28"/>
        </w:rPr>
        <w:t xml:space="preserve">
      стандарт государственной услуги "Признание общества публичной компанией или отзыв у него статуса публичной компании в установленном им порядке на основании заявления общества", утвержденный согласно </w:t>
      </w:r>
      <w:r>
        <w:rPr>
          <w:rFonts w:ascii="Times New Roman"/>
          <w:b w:val="false"/>
          <w:i w:val="false"/>
          <w:color w:val="000000"/>
          <w:sz w:val="28"/>
        </w:rPr>
        <w:t>приложению 41</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постановлению;</w:t>
      </w:r>
    </w:p>
    <w:bookmarkEnd w:id="244"/>
    <w:bookmarkStart w:name="z286" w:id="245"/>
    <w:p>
      <w:pPr>
        <w:spacing w:after="0"/>
        <w:ind w:left="0"/>
        <w:jc w:val="both"/>
      </w:pPr>
      <w:r>
        <w:rPr>
          <w:rFonts w:ascii="Times New Roman"/>
          <w:b w:val="false"/>
          <w:i w:val="false"/>
          <w:color w:val="000000"/>
          <w:sz w:val="28"/>
        </w:rPr>
        <w:t xml:space="preserve">
      стандарт государственной услуги "Выдача разрешения на создание или приобретение дочерней организации банком и (или) банковским холдингом", утвержденный согласно </w:t>
      </w:r>
      <w:r>
        <w:rPr>
          <w:rFonts w:ascii="Times New Roman"/>
          <w:b w:val="false"/>
          <w:i w:val="false"/>
          <w:color w:val="000000"/>
          <w:sz w:val="28"/>
        </w:rPr>
        <w:t>приложению 44</w:t>
      </w:r>
      <w:r>
        <w:rPr>
          <w:rFonts w:ascii="Times New Roman"/>
          <w:b w:val="false"/>
          <w:i w:val="false"/>
          <w:color w:val="000000"/>
          <w:sz w:val="28"/>
        </w:rPr>
        <w:t xml:space="preserve"> к указанному постановлению, изложить в редакции согласно приложению 37 к настоящему постановлению;</w:t>
      </w:r>
    </w:p>
    <w:bookmarkEnd w:id="245"/>
    <w:bookmarkStart w:name="z287" w:id="246"/>
    <w:p>
      <w:pPr>
        <w:spacing w:after="0"/>
        <w:ind w:left="0"/>
        <w:jc w:val="both"/>
      </w:pPr>
      <w:r>
        <w:rPr>
          <w:rFonts w:ascii="Times New Roman"/>
          <w:b w:val="false"/>
          <w:i w:val="false"/>
          <w:color w:val="000000"/>
          <w:sz w:val="28"/>
        </w:rPr>
        <w:t>
      в стандарте государственной услуги "Выдача разрешения на создание или приобретение дочерней организации страховой (перестраховочной) организацией и (или) страховым холдингом", утвержденном согласно приложению 45 к указанному постановлению:</w:t>
      </w:r>
    </w:p>
    <w:bookmarkEnd w:id="246"/>
    <w:bookmarkStart w:name="z288" w:id="24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47"/>
    <w:bookmarkStart w:name="z289" w:id="248"/>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48"/>
    <w:bookmarkStart w:name="z290" w:id="24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49"/>
    <w:bookmarkStart w:name="z291" w:id="250"/>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93" w:id="251"/>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51"/>
    <w:bookmarkStart w:name="z294" w:id="25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52"/>
    <w:bookmarkStart w:name="z295" w:id="25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53"/>
    <w:bookmarkStart w:name="z296" w:id="254"/>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54"/>
    <w:bookmarkStart w:name="z297" w:id="255"/>
    <w:p>
      <w:pPr>
        <w:spacing w:after="0"/>
        <w:ind w:left="0"/>
        <w:jc w:val="both"/>
      </w:pPr>
      <w:r>
        <w:rPr>
          <w:rFonts w:ascii="Times New Roman"/>
          <w:b w:val="false"/>
          <w:i w:val="false"/>
          <w:color w:val="000000"/>
          <w:sz w:val="28"/>
        </w:rPr>
        <w:t>
      в пункте 9:</w:t>
      </w:r>
    </w:p>
    <w:bookmarkEnd w:id="255"/>
    <w:bookmarkStart w:name="z298" w:id="256"/>
    <w:p>
      <w:pPr>
        <w:spacing w:after="0"/>
        <w:ind w:left="0"/>
        <w:jc w:val="both"/>
      </w:pPr>
      <w:r>
        <w:rPr>
          <w:rFonts w:ascii="Times New Roman"/>
          <w:b w:val="false"/>
          <w:i w:val="false"/>
          <w:color w:val="000000"/>
          <w:sz w:val="28"/>
        </w:rPr>
        <w:t>
      в части первой:</w:t>
      </w:r>
    </w:p>
    <w:bookmarkEnd w:id="256"/>
    <w:bookmarkStart w:name="z299" w:id="257"/>
    <w:p>
      <w:pPr>
        <w:spacing w:after="0"/>
        <w:ind w:left="0"/>
        <w:jc w:val="both"/>
      </w:pPr>
      <w:r>
        <w:rPr>
          <w:rFonts w:ascii="Times New Roman"/>
          <w:b w:val="false"/>
          <w:i w:val="false"/>
          <w:color w:val="000000"/>
          <w:sz w:val="28"/>
        </w:rPr>
        <w:t>
      подпункты 1) и 2) изложить в следующей редакции:</w:t>
      </w:r>
    </w:p>
    <w:bookmarkEnd w:id="257"/>
    <w:bookmarkStart w:name="z300" w:id="258"/>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258"/>
    <w:bookmarkStart w:name="z301" w:id="259"/>
    <w:p>
      <w:pPr>
        <w:spacing w:after="0"/>
        <w:ind w:left="0"/>
        <w:jc w:val="both"/>
      </w:pPr>
      <w:r>
        <w:rPr>
          <w:rFonts w:ascii="Times New Roman"/>
          <w:b w:val="false"/>
          <w:i w:val="false"/>
          <w:color w:val="000000"/>
          <w:sz w:val="28"/>
        </w:rPr>
        <w:t>
      2)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p>
    <w:bookmarkEnd w:id="259"/>
    <w:bookmarkStart w:name="z302" w:id="260"/>
    <w:p>
      <w:pPr>
        <w:spacing w:after="0"/>
        <w:ind w:left="0"/>
        <w:jc w:val="both"/>
      </w:pPr>
      <w:r>
        <w:rPr>
          <w:rFonts w:ascii="Times New Roman"/>
          <w:b w:val="false"/>
          <w:i w:val="false"/>
          <w:color w:val="000000"/>
          <w:sz w:val="28"/>
        </w:rPr>
        <w:t>
      подпункт 4) изложить в следующей редакции:</w:t>
      </w:r>
    </w:p>
    <w:bookmarkEnd w:id="260"/>
    <w:bookmarkStart w:name="z303" w:id="261"/>
    <w:p>
      <w:pPr>
        <w:spacing w:after="0"/>
        <w:ind w:left="0"/>
        <w:jc w:val="both"/>
      </w:pPr>
      <w:r>
        <w:rPr>
          <w:rFonts w:ascii="Times New Roman"/>
          <w:b w:val="false"/>
          <w:i w:val="false"/>
          <w:color w:val="000000"/>
          <w:sz w:val="28"/>
        </w:rPr>
        <w:t xml:space="preserve">
      "4) информация о руководящих работниках дочерней организации (или кандидатах, рекомендуемых для назначения или избрания на должности руководящих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61"/>
    <w:bookmarkStart w:name="z304" w:id="262"/>
    <w:p>
      <w:pPr>
        <w:spacing w:after="0"/>
        <w:ind w:left="0"/>
        <w:jc w:val="both"/>
      </w:pPr>
      <w:r>
        <w:rPr>
          <w:rFonts w:ascii="Times New Roman"/>
          <w:b w:val="false"/>
          <w:i w:val="false"/>
          <w:color w:val="000000"/>
          <w:sz w:val="28"/>
        </w:rPr>
        <w:t>
      подпункт 2) части четвертой изложить в следующей редакции:</w:t>
      </w:r>
    </w:p>
    <w:bookmarkEnd w:id="262"/>
    <w:bookmarkStart w:name="z305" w:id="263"/>
    <w:p>
      <w:pPr>
        <w:spacing w:after="0"/>
        <w:ind w:left="0"/>
        <w:jc w:val="both"/>
      </w:pPr>
      <w:r>
        <w:rPr>
          <w:rFonts w:ascii="Times New Roman"/>
          <w:b w:val="false"/>
          <w:i w:val="false"/>
          <w:color w:val="000000"/>
          <w:sz w:val="28"/>
        </w:rPr>
        <w:t>
      "2) документы, указанные в подпунктах 2), 3), 4), 6), 9), 12) и 15) (в виде электронных копий документов), 5), 7), 8), 10), 13) и 14) (в виде электронных документов) и 11) (данные о юридическом лице, посредством приобретения доли участия в уставном капитале или акций которого страховая (перестраховочная) организация и (или) страховой холдинг приобретает дочернюю организацию, в виде электронной формы сведений по форме согласно приложению 2 к настоящему стандарту государственной услуги) части первой настоящего пункта, которые прикрепляются к электронному запросу.";</w:t>
      </w:r>
    </w:p>
    <w:bookmarkEnd w:id="263"/>
    <w:bookmarkStart w:name="z306"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64"/>
    <w:bookmarkStart w:name="z307" w:id="265"/>
    <w:p>
      <w:pPr>
        <w:spacing w:after="0"/>
        <w:ind w:left="0"/>
        <w:jc w:val="both"/>
      </w:pPr>
      <w:r>
        <w:rPr>
          <w:rFonts w:ascii="Times New Roman"/>
          <w:b w:val="false"/>
          <w:i w:val="false"/>
          <w:color w:val="000000"/>
          <w:sz w:val="28"/>
        </w:rPr>
        <w:t>
      подпункт 3) изложить в следующей редакции:</w:t>
      </w:r>
    </w:p>
    <w:bookmarkEnd w:id="265"/>
    <w:bookmarkStart w:name="z308" w:id="266"/>
    <w:p>
      <w:pPr>
        <w:spacing w:after="0"/>
        <w:ind w:left="0"/>
        <w:jc w:val="both"/>
      </w:pPr>
      <w:r>
        <w:rPr>
          <w:rFonts w:ascii="Times New Roman"/>
          <w:b w:val="false"/>
          <w:i w:val="false"/>
          <w:color w:val="000000"/>
          <w:sz w:val="28"/>
        </w:rPr>
        <w:t>
      "3) руководящий работник дочерней организации услугополучателя (или кандидат, рекомендуемый для назначения или избрания на должность руководящего работника):</w:t>
      </w:r>
    </w:p>
    <w:bookmarkEnd w:id="266"/>
    <w:bookmarkStart w:name="z309" w:id="267"/>
    <w:p>
      <w:pPr>
        <w:spacing w:after="0"/>
        <w:ind w:left="0"/>
        <w:jc w:val="both"/>
      </w:pPr>
      <w:r>
        <w:rPr>
          <w:rFonts w:ascii="Times New Roman"/>
          <w:b w:val="false"/>
          <w:i w:val="false"/>
          <w:color w:val="000000"/>
          <w:sz w:val="28"/>
        </w:rPr>
        <w:t>
      не имеет безупречной деловой репутации;</w:t>
      </w:r>
    </w:p>
    <w:bookmarkEnd w:id="267"/>
    <w:bookmarkStart w:name="z310" w:id="268"/>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1 (один) год до принятия Национальным Банком Республики Казахстан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Национальным Банком Республики Казахстан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268"/>
    <w:bookmarkStart w:name="z311" w:id="269"/>
    <w:p>
      <w:pPr>
        <w:spacing w:after="0"/>
        <w:ind w:left="0"/>
        <w:jc w:val="both"/>
      </w:pPr>
      <w:r>
        <w:rPr>
          <w:rFonts w:ascii="Times New Roman"/>
          <w:b w:val="false"/>
          <w:i w:val="false"/>
          <w:color w:val="000000"/>
          <w:sz w:val="28"/>
        </w:rPr>
        <w:t>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12 (двенадцати) последовательных месяцев после принятия Национальным Банком Республики Казахстан решения об отзыве согласия на назначение (избрание) на должность руководящего работника. 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w:t>
      </w:r>
    </w:p>
    <w:bookmarkEnd w:id="269"/>
    <w:bookmarkStart w:name="z312" w:id="270"/>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абзацем;";</w:t>
      </w:r>
    </w:p>
    <w:bookmarkEnd w:id="270"/>
    <w:bookmarkStart w:name="z313" w:id="271"/>
    <w:p>
      <w:pPr>
        <w:spacing w:after="0"/>
        <w:ind w:left="0"/>
        <w:jc w:val="both"/>
      </w:pPr>
      <w:r>
        <w:rPr>
          <w:rFonts w:ascii="Times New Roman"/>
          <w:b w:val="false"/>
          <w:i w:val="false"/>
          <w:color w:val="000000"/>
          <w:sz w:val="28"/>
        </w:rPr>
        <w:t>
      подпункт 8) изложить в следующей редакции:</w:t>
      </w:r>
    </w:p>
    <w:bookmarkEnd w:id="271"/>
    <w:bookmarkStart w:name="z314" w:id="272"/>
    <w:p>
      <w:pPr>
        <w:spacing w:after="0"/>
        <w:ind w:left="0"/>
        <w:jc w:val="both"/>
      </w:pPr>
      <w:r>
        <w:rPr>
          <w:rFonts w:ascii="Times New Roman"/>
          <w:b w:val="false"/>
          <w:i w:val="false"/>
          <w:color w:val="000000"/>
          <w:sz w:val="28"/>
        </w:rPr>
        <w:t xml:space="preserve">
      "8) наличие действующей ограниченной меры воздействия, предусмотренной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53-2 Закона Республики Казахстан от 18 декабря 2000 года "О страховой деятельности" (далее – Закон), и (или) принудительной меры,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53-1 Закона, и (или) санкции, предусмотренной подпунктами 2), 3) и 4) пункта 2 </w:t>
      </w:r>
      <w:r>
        <w:rPr>
          <w:rFonts w:ascii="Times New Roman"/>
          <w:b w:val="false"/>
          <w:i w:val="false"/>
          <w:color w:val="000000"/>
          <w:sz w:val="28"/>
        </w:rPr>
        <w:t>статьи 53-3</w:t>
      </w:r>
      <w:r>
        <w:rPr>
          <w:rFonts w:ascii="Times New Roman"/>
          <w:b w:val="false"/>
          <w:i w:val="false"/>
          <w:color w:val="000000"/>
          <w:sz w:val="28"/>
        </w:rPr>
        <w:t xml:space="preserve"> Закона, примененной Национальным Банком Республики Казахстан в отношении страховой (перестраховочной) организации и (или) страхового холдинга, и (или) предполагаемой к приобретению дочерней организации, в период рассмотрения документов;";</w:t>
      </w:r>
    </w:p>
    <w:bookmarkEnd w:id="272"/>
    <w:bookmarkStart w:name="z315" w:id="273"/>
    <w:p>
      <w:pPr>
        <w:spacing w:after="0"/>
        <w:ind w:left="0"/>
        <w:jc w:val="both"/>
      </w:pPr>
      <w:r>
        <w:rPr>
          <w:rFonts w:ascii="Times New Roman"/>
          <w:b w:val="false"/>
          <w:i w:val="false"/>
          <w:color w:val="000000"/>
          <w:sz w:val="28"/>
        </w:rPr>
        <w:t xml:space="preserve">
      Информацию о руководящих работниках дочерней организации (или кандидатах, рекомендуемых для назначения или избрания на должности руководящих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постановлению;</w:t>
      </w:r>
    </w:p>
    <w:bookmarkEnd w:id="273"/>
    <w:bookmarkStart w:name="z316" w:id="274"/>
    <w:p>
      <w:pPr>
        <w:spacing w:after="0"/>
        <w:ind w:left="0"/>
        <w:jc w:val="both"/>
      </w:pPr>
      <w:r>
        <w:rPr>
          <w:rFonts w:ascii="Times New Roman"/>
          <w:b w:val="false"/>
          <w:i w:val="false"/>
          <w:color w:val="000000"/>
          <w:sz w:val="28"/>
        </w:rPr>
        <w:t xml:space="preserve">
      стандарт государственной услуги "Выдача разрешения на размещение эмиссионных ценных бумаг организации-резидента Республики Казахстан на территории иностранного государства", утвержденный согласно </w:t>
      </w:r>
      <w:r>
        <w:rPr>
          <w:rFonts w:ascii="Times New Roman"/>
          <w:b w:val="false"/>
          <w:i w:val="false"/>
          <w:color w:val="000000"/>
          <w:sz w:val="28"/>
        </w:rPr>
        <w:t>приложению 46</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постановлению;</w:t>
      </w:r>
    </w:p>
    <w:bookmarkEnd w:id="274"/>
    <w:bookmarkStart w:name="z317" w:id="275"/>
    <w:p>
      <w:pPr>
        <w:spacing w:after="0"/>
        <w:ind w:left="0"/>
        <w:jc w:val="both"/>
      </w:pPr>
      <w:r>
        <w:rPr>
          <w:rFonts w:ascii="Times New Roman"/>
          <w:b w:val="false"/>
          <w:i w:val="false"/>
          <w:color w:val="000000"/>
          <w:sz w:val="28"/>
        </w:rPr>
        <w:t xml:space="preserve">
      стандарт государственной услуги "Выдача разрешения на выпуск эмиссионных ценных бумаг организации-резидента Республики Казахстан на территории иностранного государства", утвержденный согласно </w:t>
      </w:r>
      <w:r>
        <w:rPr>
          <w:rFonts w:ascii="Times New Roman"/>
          <w:b w:val="false"/>
          <w:i w:val="false"/>
          <w:color w:val="000000"/>
          <w:sz w:val="28"/>
        </w:rPr>
        <w:t>приложению 47</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постановлению;</w:t>
      </w:r>
    </w:p>
    <w:bookmarkEnd w:id="275"/>
    <w:bookmarkStart w:name="z318" w:id="276"/>
    <w:p>
      <w:pPr>
        <w:spacing w:after="0"/>
        <w:ind w:left="0"/>
        <w:jc w:val="both"/>
      </w:pPr>
      <w:r>
        <w:rPr>
          <w:rFonts w:ascii="Times New Roman"/>
          <w:b w:val="false"/>
          <w:i w:val="false"/>
          <w:color w:val="000000"/>
          <w:sz w:val="28"/>
        </w:rPr>
        <w:t xml:space="preserve">
      стандарт государственной услуги "Выдача лицензии на осуществление деятельности кредитного бюро", утвержденный согласно </w:t>
      </w:r>
      <w:r>
        <w:rPr>
          <w:rFonts w:ascii="Times New Roman"/>
          <w:b w:val="false"/>
          <w:i w:val="false"/>
          <w:color w:val="000000"/>
          <w:sz w:val="28"/>
        </w:rPr>
        <w:t>приложению 48</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276"/>
    <w:bookmarkStart w:name="z319" w:id="277"/>
    <w:p>
      <w:pPr>
        <w:spacing w:after="0"/>
        <w:ind w:left="0"/>
        <w:jc w:val="both"/>
      </w:pPr>
      <w:r>
        <w:rPr>
          <w:rFonts w:ascii="Times New Roman"/>
          <w:b w:val="false"/>
          <w:i w:val="false"/>
          <w:color w:val="000000"/>
          <w:sz w:val="28"/>
        </w:rPr>
        <w:t xml:space="preserve">
      в стандарте государственной услуги "Выдача разрешения на добровольную ликвидацию банка", утвержденном согласно </w:t>
      </w:r>
      <w:r>
        <w:rPr>
          <w:rFonts w:ascii="Times New Roman"/>
          <w:b w:val="false"/>
          <w:i w:val="false"/>
          <w:color w:val="000000"/>
          <w:sz w:val="28"/>
        </w:rPr>
        <w:t>приложению 50</w:t>
      </w:r>
      <w:r>
        <w:rPr>
          <w:rFonts w:ascii="Times New Roman"/>
          <w:b w:val="false"/>
          <w:i w:val="false"/>
          <w:color w:val="000000"/>
          <w:sz w:val="28"/>
        </w:rPr>
        <w:t xml:space="preserve"> к указанному постановлению:</w:t>
      </w:r>
    </w:p>
    <w:bookmarkEnd w:id="277"/>
    <w:bookmarkStart w:name="z320" w:id="27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78"/>
    <w:bookmarkStart w:name="z321" w:id="279"/>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79"/>
    <w:bookmarkStart w:name="z322" w:id="28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80"/>
    <w:bookmarkStart w:name="z323" w:id="281"/>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25" w:id="282"/>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82"/>
    <w:bookmarkStart w:name="z326" w:id="28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83"/>
    <w:bookmarkStart w:name="z327" w:id="284"/>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84"/>
    <w:bookmarkStart w:name="z328" w:id="285"/>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85"/>
    <w:bookmarkStart w:name="z329" w:id="286"/>
    <w:p>
      <w:pPr>
        <w:spacing w:after="0"/>
        <w:ind w:left="0"/>
        <w:jc w:val="both"/>
      </w:pPr>
      <w:r>
        <w:rPr>
          <w:rFonts w:ascii="Times New Roman"/>
          <w:b w:val="false"/>
          <w:i w:val="false"/>
          <w:color w:val="000000"/>
          <w:sz w:val="28"/>
        </w:rPr>
        <w:t>
      подпункт 2) части второй пункта 9 изложить в следующей редакции:</w:t>
      </w:r>
    </w:p>
    <w:bookmarkEnd w:id="286"/>
    <w:bookmarkStart w:name="z330" w:id="287"/>
    <w:p>
      <w:pPr>
        <w:spacing w:after="0"/>
        <w:ind w:left="0"/>
        <w:jc w:val="both"/>
      </w:pPr>
      <w:r>
        <w:rPr>
          <w:rFonts w:ascii="Times New Roman"/>
          <w:b w:val="false"/>
          <w:i w:val="false"/>
          <w:color w:val="000000"/>
          <w:sz w:val="28"/>
        </w:rPr>
        <w:t xml:space="preserve">
      "2) документы, указанные в подпунктах 2), 3), 4), 5), 6) (в виде электронных копий документов в формате PDF) и 7) (в виде электронного документа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части первой настоящего пункта, которые прикрепляются к электронному запросу.";</w:t>
      </w:r>
    </w:p>
    <w:bookmarkEnd w:id="287"/>
    <w:bookmarkStart w:name="z331" w:id="288"/>
    <w:p>
      <w:pPr>
        <w:spacing w:after="0"/>
        <w:ind w:left="0"/>
        <w:jc w:val="both"/>
      </w:pPr>
      <w:r>
        <w:rPr>
          <w:rFonts w:ascii="Times New Roman"/>
          <w:b w:val="false"/>
          <w:i w:val="false"/>
          <w:color w:val="000000"/>
          <w:sz w:val="28"/>
        </w:rPr>
        <w:t xml:space="preserve">
      Ходатайство на получение разрешения на добровольную ликвидацию банка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стандарту государственной услуги изложить в редакции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постановлению;</w:t>
      </w:r>
    </w:p>
    <w:bookmarkEnd w:id="288"/>
    <w:bookmarkStart w:name="z351" w:id="289"/>
    <w:p>
      <w:pPr>
        <w:spacing w:after="0"/>
        <w:ind w:left="0"/>
        <w:jc w:val="both"/>
      </w:pPr>
      <w:r>
        <w:rPr>
          <w:rFonts w:ascii="Times New Roman"/>
          <w:b w:val="false"/>
          <w:i w:val="false"/>
          <w:color w:val="000000"/>
          <w:sz w:val="28"/>
        </w:rPr>
        <w:t xml:space="preserve">
      в стандарте государственной услуги "Выдача лицензии на осуществление деятельности по организации обменных операций с наличной иностранной валютой уполномоченным организациям", утвержденном согласно </w:t>
      </w:r>
      <w:r>
        <w:rPr>
          <w:rFonts w:ascii="Times New Roman"/>
          <w:b w:val="false"/>
          <w:i w:val="false"/>
          <w:color w:val="000000"/>
          <w:sz w:val="28"/>
        </w:rPr>
        <w:t>приложению 53</w:t>
      </w:r>
      <w:r>
        <w:rPr>
          <w:rFonts w:ascii="Times New Roman"/>
          <w:b w:val="false"/>
          <w:i w:val="false"/>
          <w:color w:val="000000"/>
          <w:sz w:val="28"/>
        </w:rPr>
        <w:t xml:space="preserve"> к указанному постановлению:</w:t>
      </w:r>
    </w:p>
    <w:bookmarkEnd w:id="289"/>
    <w:bookmarkStart w:name="z352" w:id="29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90"/>
    <w:bookmarkStart w:name="z353" w:id="291"/>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91"/>
    <w:bookmarkStart w:name="z354" w:id="29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92"/>
    <w:bookmarkStart w:name="z355" w:id="293"/>
    <w:p>
      <w:pPr>
        <w:spacing w:after="0"/>
        <w:ind w:left="0"/>
        <w:jc w:val="both"/>
      </w:pPr>
      <w:r>
        <w:rPr>
          <w:rFonts w:ascii="Times New Roman"/>
          <w:b w:val="false"/>
          <w:i w:val="false"/>
          <w:color w:val="000000"/>
          <w:sz w:val="28"/>
        </w:rPr>
        <w:t>
      "6. Результат оказания государственной услуги - выдача, переоформление лицензии и (или) приложения к лицензии, выдача дубликатов лицензии и (или) приложения к лицензии, либо мотивированный ответ об отказе в оказании государственной услуги, в случаях и по основаниям, предусмотренным пунктами 10 и 10-1 настоящего стандарта государственной услуги.";</w:t>
      </w:r>
    </w:p>
    <w:bookmarkEnd w:id="293"/>
    <w:bookmarkStart w:name="z356" w:id="29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94"/>
    <w:bookmarkStart w:name="z357" w:id="295"/>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59" w:id="296"/>
    <w:p>
      <w:pPr>
        <w:spacing w:after="0"/>
        <w:ind w:left="0"/>
        <w:jc w:val="both"/>
      </w:pPr>
      <w:r>
        <w:rPr>
          <w:rFonts w:ascii="Times New Roman"/>
          <w:b w:val="false"/>
          <w:i w:val="false"/>
          <w:color w:val="000000"/>
          <w:sz w:val="28"/>
        </w:rPr>
        <w:t>
      "8. График работы:</w:t>
      </w:r>
    </w:p>
    <w:bookmarkEnd w:id="296"/>
    <w:bookmarkStart w:name="z360" w:id="297"/>
    <w:p>
      <w:pPr>
        <w:spacing w:after="0"/>
        <w:ind w:left="0"/>
        <w:jc w:val="both"/>
      </w:pPr>
      <w:r>
        <w:rPr>
          <w:rFonts w:ascii="Times New Roman"/>
          <w:b w:val="false"/>
          <w:i w:val="false"/>
          <w:color w:val="000000"/>
          <w:sz w:val="28"/>
        </w:rPr>
        <w:t>
      1) услугодателя – с понедельника по пятницу с 9.00 до 18.30 часов по времени Астаны с перерывом на обед с 13.00 до 14.30 часов по времени Астаны, кроме выходных и праздничных дней, в соответствии с трудовым законодательством Республики Казахстан.</w:t>
      </w:r>
    </w:p>
    <w:bookmarkEnd w:id="297"/>
    <w:bookmarkStart w:name="z361" w:id="29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по времени Астаны с перерывом на обед с 13.00 до 14.30 часов по времени Астаны;</w:t>
      </w:r>
    </w:p>
    <w:bookmarkEnd w:id="298"/>
    <w:bookmarkStart w:name="z362" w:id="299"/>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299"/>
    <w:bookmarkStart w:name="z363" w:id="30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00"/>
    <w:bookmarkStart w:name="z364" w:id="301"/>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 по месту нахождения услугополучателя.";</w:t>
      </w:r>
    </w:p>
    <w:bookmarkEnd w:id="301"/>
    <w:bookmarkStart w:name="z365" w:id="302"/>
    <w:p>
      <w:pPr>
        <w:spacing w:after="0"/>
        <w:ind w:left="0"/>
        <w:jc w:val="both"/>
      </w:pPr>
      <w:r>
        <w:rPr>
          <w:rFonts w:ascii="Times New Roman"/>
          <w:b w:val="false"/>
          <w:i w:val="false"/>
          <w:color w:val="000000"/>
          <w:sz w:val="28"/>
        </w:rPr>
        <w:t>
      дополнить пунктом 10-1 следующего содержания:</w:t>
      </w:r>
    </w:p>
    <w:bookmarkEnd w:id="302"/>
    <w:bookmarkStart w:name="z366" w:id="303"/>
    <w:p>
      <w:pPr>
        <w:spacing w:after="0"/>
        <w:ind w:left="0"/>
        <w:jc w:val="both"/>
      </w:pPr>
      <w:r>
        <w:rPr>
          <w:rFonts w:ascii="Times New Roman"/>
          <w:b w:val="false"/>
          <w:i w:val="false"/>
          <w:color w:val="000000"/>
          <w:sz w:val="28"/>
        </w:rPr>
        <w:t>
      "10-1. Услугодатель отказывает в переоформлении лицензии и (или) приложения к лицензии в случае ненадлежащего оформления документов, указанных в частях девятой и (или) десятой пункта 9 настоящего стандарта государственной услуги.";</w:t>
      </w:r>
    </w:p>
    <w:bookmarkEnd w:id="303"/>
    <w:bookmarkStart w:name="z367" w:id="304"/>
    <w:p>
      <w:pPr>
        <w:spacing w:after="0"/>
        <w:ind w:left="0"/>
        <w:jc w:val="both"/>
      </w:pPr>
      <w:r>
        <w:rPr>
          <w:rFonts w:ascii="Times New Roman"/>
          <w:b w:val="false"/>
          <w:i w:val="false"/>
          <w:color w:val="000000"/>
          <w:sz w:val="28"/>
        </w:rPr>
        <w:t xml:space="preserve">
      дополнить приложением 60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постановлению.</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Агентства РК по регулированию и развитию финансового рынка от 30.03.2020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30.03.2020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30.03.2020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30.03.2020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30.03.2020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30.03.2020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8" w:id="305"/>
    <w:p>
      <w:pPr>
        <w:spacing w:after="0"/>
        <w:ind w:left="0"/>
        <w:jc w:val="both"/>
      </w:pPr>
      <w:r>
        <w:rPr>
          <w:rFonts w:ascii="Times New Roman"/>
          <w:b w:val="false"/>
          <w:i w:val="false"/>
          <w:color w:val="000000"/>
          <w:sz w:val="28"/>
        </w:rPr>
        <w:t>
      2. Управлению организационной работы и контроля (Сырымбаев М.К.) в установленном законодательством Республики Казахстан порядке обеспечить:</w:t>
      </w:r>
    </w:p>
    <w:bookmarkEnd w:id="305"/>
    <w:bookmarkStart w:name="z369" w:id="30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06"/>
    <w:bookmarkStart w:name="z370" w:id="30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07"/>
    <w:bookmarkStart w:name="z371" w:id="30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308"/>
    <w:bookmarkStart w:name="z372" w:id="309"/>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309"/>
    <w:bookmarkStart w:name="z373" w:id="310"/>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310"/>
    <w:bookmarkStart w:name="z374" w:id="31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седьмого, восьмого,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третьего, двадцать четвертого,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восемьдесят третьего, восемьдесят четвертого, восемьдесят пятого, восемьдесят шестого, восемьдесят седьмого, восемьдесят девятого, девяностого, девяносто первого, сто пятьдесят третьего, сто пятьдесят четвертого, сто семьдесят четвертого, сто семьдесят пятого, сто семьдесят шестого, сто семьдесят седьмого, сто семьдесят восьмого, сто семьдесят девятого, сто восьмидесятого, сто восемьдесят первого, сто восемьдесят второго, сто восемьдесят третьего, сто восемьдесят четвертого, сто восемьдесят пятого, сто восемьдесят шестого, сто восемьдесят седьмого, сто восемьдесят восьмого, сто восемьдесят девятого, сто девяностого, сто девяносто первого, сто девяносто второго, сто девяносто третьего, сто девяносто четвертого, сто девяносто пятого, сто девяносто шестого, сто девяносто седьмого, сто девяносто восьмого, сто девяносто девятого, двухсотого, двести первого, двести второго, двести третьего, двести четвертого, двести пятого, двести шестого, двести седьмого, двести восьмого, двести девятого, двести десятого, двести одиннадцатого, двести двенадцатого, двести тринадцатого,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 двести тридцать первого, двести тридцать второго, двести тридцать третьего, двести тридцать четвертого, двести тридцать пятого, двести тридцать шестого, двести тридцать седьмого, двести тридцать восьмого, двести тридцать девятого, двести сорокового, двести сорок первого, двести сорок второго, двести сорок третьего, двести сорок четвертого, двести сорок пятого, двести сорок шестого, двести сорок седьмого, двести сорок восьмого, двести сорок девятого, двести пятидесятого, двести пятьдесят первого, двести пятьдесят второго, двести пятьдесят третьего, двести пятьдесят четвертого, двести пятьдесят пятого, двести пятьдесят шестого, двести пятьдесят седьмого, двести пятьдесят восьмого, двести пятьдесят девятого, двести шестидесятого, двести шестьдесят первого, двести шестьдесят второго, двести шестьдесят третьего, двести шестьдесят четвертого, двести шестьдесят пятого, двести шестьдесят шестого, двести шестьдесят седьмого, двести шестьдесят восьмого, двести шестьдесят девятого, двести семидесятого, двести семьдесят первого, двести семьдесят второго, двести семьдесят третьего, двести семьдесят четвертого, двести семьдесят пятого, двести семьдесят шестого, двести семьдесят седьмого, двести семьдесят восьмого, двести семьдесят девятого, двести восьмидесятого, двести восемьдесят первого, двести восемьдесят второго, двести восемьдесят третьего, двести восемьдесят пятого, двести восемьдесят шестого, двести восемьдесят седьмого, двести восемьдесят восьмого, двести восемьдесят девятого, двести девяностого, двести девяносто первого, двести девяносто второго, двести девяносто третьего, двести девяносто четвертого, двести девяносто пятого, двести девяносто шестого, двести девяносто седьмого, двести девяносто восьмого, двести девяносто девятого, трехсотого, триста первого, триста второго, триста третьего, триста четвертого, триста пятого, триста шестого, триста седьмого, триста восьмого, триста девятого, триста десятого, триста одиннадцатого, триста двенадцатого, триста тринадцатого, триста четырнадцатого, триста семнадцатого, триста восемнадцатого, триста девятнадцатого, триста двадцатого, триста двадцать первого, триста двадцать второго, триста двадцать третьего, триста двадцать четвертого, триста двадцать пятого, триста двадцать шестого, триста двадцать седьмого, триста двадцать восьмого, триста двадцать девятого, триста тридцатого, триста тридцать первого, триста тридцать второго, триста тридцать третьего, триста тридцать четвертого, триста тридцать пятого, триста тридцать шестого, триста тридцать седьмого, триста тридцать восьмого, триста тридцать девятого, триста сорокового, триста сорок первого, триста сорок второго, триста сорок третьего, триста сорок четвертого, триста сорок пятого, триста сорок шестого, триста сорок седьмого, триста сорок восьмого, триста сорок девятого, триста пятидесятого, триста пятьдесят первого, триста пятьдесят второго, триста пятьдесят третьего, триста пятьдесят четвертого, триста пятьдесят пятого, триста пятьдесят шестого, триста пятьдесят седьмого, триста пятьдесят восьмого, триста пятьдесят девятого, триста шестидесятого, триста шестьдесят первого, триста шестьдесят второго, триста шестьдесят третьего, триста шестьдесят четвертого, триста шестьдесят пятого и триста шестьдесят шестого пункта 1 настоящего постановления, которые вводятся в действие по истечении двадцати одного календарного дня после дня его первого официального опубликования.</w:t>
      </w:r>
    </w:p>
    <w:bookmarkEnd w:id="3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"Подтверждение</w:t>
            </w:r>
            <w:r>
              <w:br/>
            </w:r>
            <w:r>
              <w:rPr>
                <w:rFonts w:ascii="Times New Roman"/>
                <w:b w:val="false"/>
                <w:i w:val="false"/>
                <w:color w:val="000000"/>
                <w:sz w:val="20"/>
              </w:rPr>
              <w:t>уведомления о валютной</w:t>
            </w:r>
            <w:r>
              <w:br/>
            </w:r>
            <w:r>
              <w:rPr>
                <w:rFonts w:ascii="Times New Roman"/>
                <w:b w:val="false"/>
                <w:i w:val="false"/>
                <w:color w:val="000000"/>
                <w:sz w:val="20"/>
              </w:rPr>
              <w:t>операции или об открытии</w:t>
            </w:r>
            <w:r>
              <w:br/>
            </w:r>
            <w:r>
              <w:rPr>
                <w:rFonts w:ascii="Times New Roman"/>
                <w:b w:val="false"/>
                <w:i w:val="false"/>
                <w:color w:val="000000"/>
                <w:sz w:val="20"/>
              </w:rPr>
              <w:t>банковского счета в</w:t>
            </w:r>
            <w:r>
              <w:br/>
            </w:r>
            <w:r>
              <w:rPr>
                <w:rFonts w:ascii="Times New Roman"/>
                <w:b w:val="false"/>
                <w:i w:val="false"/>
                <w:color w:val="000000"/>
                <w:sz w:val="20"/>
              </w:rPr>
              <w:t>иностранном банке"</w:t>
            </w:r>
          </w:p>
        </w:tc>
      </w:tr>
    </w:tbl>
    <w:bookmarkStart w:name="z379" w:id="312"/>
    <w:p>
      <w:pPr>
        <w:spacing w:after="0"/>
        <w:ind w:left="0"/>
        <w:jc w:val="both"/>
      </w:pPr>
      <w:r>
        <w:rPr>
          <w:rFonts w:ascii="Times New Roman"/>
          <w:b w:val="false"/>
          <w:i w:val="false"/>
          <w:color w:val="000000"/>
          <w:sz w:val="28"/>
        </w:rPr>
        <w:t>
      Заявление на получение регистрационного свидетельства/</w:t>
      </w:r>
      <w:r>
        <w:br/>
      </w:r>
      <w:r>
        <w:rPr>
          <w:rFonts w:ascii="Times New Roman"/>
          <w:b w:val="false"/>
          <w:i w:val="false"/>
          <w:color w:val="000000"/>
          <w:sz w:val="28"/>
        </w:rPr>
        <w:t>Уведомление о валютной операции или об открытии банковского счета</w:t>
      </w:r>
      <w:r>
        <w:br/>
      </w:r>
      <w:r>
        <w:rPr>
          <w:rFonts w:ascii="Times New Roman"/>
          <w:b w:val="false"/>
          <w:i w:val="false"/>
          <w:color w:val="000000"/>
          <w:sz w:val="28"/>
        </w:rPr>
        <w:t xml:space="preserve">                   в иностранном банке </w:t>
      </w:r>
    </w:p>
    <w:bookmarkEnd w:id="312"/>
    <w:bookmarkStart w:name="z380" w:id="313"/>
    <w:p>
      <w:pPr>
        <w:spacing w:after="0"/>
        <w:ind w:left="0"/>
        <w:jc w:val="both"/>
      </w:pPr>
      <w:r>
        <w:rPr>
          <w:rFonts w:ascii="Times New Roman"/>
          <w:b w:val="false"/>
          <w:i w:val="false"/>
          <w:color w:val="000000"/>
          <w:sz w:val="28"/>
        </w:rPr>
        <w:t>
      от ________________________________________________________________________</w:t>
      </w:r>
      <w:r>
        <w:br/>
      </w:r>
      <w:r>
        <w:rPr>
          <w:rFonts w:ascii="Times New Roman"/>
          <w:b w:val="false"/>
          <w:i w:val="false"/>
          <w:color w:val="000000"/>
          <w:sz w:val="28"/>
        </w:rPr>
        <w:t xml:space="preserve">       (наименование юридического лица/фамилия, имя, отчество (при его наличии)</w:t>
      </w:r>
      <w:r>
        <w:br/>
      </w:r>
      <w:r>
        <w:rPr>
          <w:rFonts w:ascii="Times New Roman"/>
          <w:b w:val="false"/>
          <w:i w:val="false"/>
          <w:color w:val="000000"/>
          <w:sz w:val="28"/>
        </w:rPr>
        <w:t xml:space="preserve">                                     физического лица)</w:t>
      </w:r>
    </w:p>
    <w:bookmarkEnd w:id="313"/>
    <w:bookmarkStart w:name="z381" w:id="31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1. Валютный договор №_____________________ от "____" __________ ________года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(цель и назначение)</w:t>
      </w:r>
    </w:p>
    <w:bookmarkEnd w:id="314"/>
    <w:bookmarkStart w:name="z382" w:id="315"/>
    <w:p>
      <w:pPr>
        <w:spacing w:after="0"/>
        <w:ind w:left="0"/>
        <w:jc w:val="both"/>
      </w:pPr>
      <w:r>
        <w:rPr>
          <w:rFonts w:ascii="Times New Roman"/>
          <w:b w:val="false"/>
          <w:i w:val="false"/>
          <w:color w:val="000000"/>
          <w:sz w:val="28"/>
        </w:rPr>
        <w:t>
      2. Представлены следующие документы в дополнение к валютному договору</w:t>
      </w:r>
      <w:r>
        <w:br/>
      </w:r>
      <w:r>
        <w:rPr>
          <w:rFonts w:ascii="Times New Roman"/>
          <w:b w:val="false"/>
          <w:i w:val="false"/>
          <w:color w:val="000000"/>
          <w:sz w:val="28"/>
        </w:rPr>
        <w:t>(заполняется при подаче заявления на получение регистрационного свидетельства):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дата оформления)</w:t>
      </w:r>
      <w:r>
        <w:br/>
      </w:r>
      <w:r>
        <w:rPr>
          <w:rFonts w:ascii="Times New Roman"/>
          <w:b w:val="false"/>
          <w:i w:val="false"/>
          <w:color w:val="000000"/>
          <w:sz w:val="28"/>
        </w:rPr>
        <w:t>________________________________________________________________________________</w:t>
      </w:r>
    </w:p>
    <w:bookmarkEnd w:id="315"/>
    <w:bookmarkStart w:name="z383" w:id="316"/>
    <w:p>
      <w:pPr>
        <w:spacing w:after="0"/>
        <w:ind w:left="0"/>
        <w:jc w:val="both"/>
      </w:pPr>
      <w:r>
        <w:rPr>
          <w:rFonts w:ascii="Times New Roman"/>
          <w:b w:val="false"/>
          <w:i w:val="false"/>
          <w:color w:val="000000"/>
          <w:sz w:val="28"/>
        </w:rPr>
        <w:t>
      3. Резидент (резиденты) - участники валютного договора:</w:t>
      </w:r>
      <w:r>
        <w:br/>
      </w:r>
      <w:r>
        <w:rPr>
          <w:rFonts w:ascii="Times New Roman"/>
          <w:b w:val="false"/>
          <w:i w:val="false"/>
          <w:color w:val="000000"/>
          <w:sz w:val="28"/>
        </w:rPr>
        <w:t>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___________________________________________________________________________</w:t>
      </w:r>
      <w:r>
        <w:br/>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телефон ____________________________________</w:t>
      </w:r>
    </w:p>
    <w:bookmarkEnd w:id="316"/>
    <w:bookmarkStart w:name="z384" w:id="317"/>
    <w:p>
      <w:pPr>
        <w:spacing w:after="0"/>
        <w:ind w:left="0"/>
        <w:jc w:val="both"/>
      </w:pPr>
      <w:r>
        <w:rPr>
          <w:rFonts w:ascii="Times New Roman"/>
          <w:b w:val="false"/>
          <w:i w:val="false"/>
          <w:color w:val="000000"/>
          <w:sz w:val="28"/>
        </w:rPr>
        <w:t>
      4. Нерезидент (нерезиденты) - участники валютного договора:</w:t>
      </w:r>
      <w:r>
        <w:br/>
      </w:r>
      <w:r>
        <w:rPr>
          <w:rFonts w:ascii="Times New Roman"/>
          <w:b w:val="false"/>
          <w:i w:val="false"/>
          <w:color w:val="000000"/>
          <w:sz w:val="28"/>
        </w:rPr>
        <w:t>наименование юридического лица/фамилия, имя, отчество (при его наличии)</w:t>
      </w:r>
      <w:r>
        <w:br/>
      </w:r>
      <w:r>
        <w:rPr>
          <w:rFonts w:ascii="Times New Roman"/>
          <w:b w:val="false"/>
          <w:i w:val="false"/>
          <w:color w:val="000000"/>
          <w:sz w:val="28"/>
        </w:rPr>
        <w:t>физического лица________________________________________________________________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страна регистрации юридического лица/постоянного проживания физического лица________</w:t>
      </w:r>
      <w:r>
        <w:br/>
      </w:r>
      <w:r>
        <w:rPr>
          <w:rFonts w:ascii="Times New Roman"/>
          <w:b w:val="false"/>
          <w:i w:val="false"/>
          <w:color w:val="000000"/>
          <w:sz w:val="28"/>
        </w:rPr>
        <w:t>________________________________________________________________________________</w:t>
      </w:r>
    </w:p>
    <w:bookmarkEnd w:id="317"/>
    <w:bookmarkStart w:name="z385" w:id="318"/>
    <w:p>
      <w:pPr>
        <w:spacing w:after="0"/>
        <w:ind w:left="0"/>
        <w:jc w:val="both"/>
      </w:pPr>
      <w:r>
        <w:rPr>
          <w:rFonts w:ascii="Times New Roman"/>
          <w:b w:val="false"/>
          <w:i w:val="false"/>
          <w:color w:val="000000"/>
          <w:sz w:val="28"/>
        </w:rPr>
        <w:t>
      5. Номера ранее выданных регистрационных свидетельств/свидетельств об</w:t>
      </w:r>
      <w:r>
        <w:br/>
      </w:r>
      <w:r>
        <w:rPr>
          <w:rFonts w:ascii="Times New Roman"/>
          <w:b w:val="false"/>
          <w:i w:val="false"/>
          <w:color w:val="000000"/>
          <w:sz w:val="28"/>
        </w:rPr>
        <w:t>уведомлении Национального Банка Республики Казахстан по данному валютному договору</w:t>
      </w:r>
      <w:r>
        <w:br/>
      </w:r>
      <w:r>
        <w:rPr>
          <w:rFonts w:ascii="Times New Roman"/>
          <w:b w:val="false"/>
          <w:i w:val="false"/>
          <w:color w:val="000000"/>
          <w:sz w:val="28"/>
        </w:rPr>
        <w:t>________________________________________________________________________________</w:t>
      </w:r>
    </w:p>
    <w:bookmarkEnd w:id="318"/>
    <w:p>
      <w:pPr>
        <w:spacing w:after="0"/>
        <w:ind w:left="0"/>
        <w:jc w:val="both"/>
      </w:pPr>
      <w:r>
        <w:rPr>
          <w:rFonts w:ascii="Times New Roman"/>
          <w:b w:val="false"/>
          <w:i w:val="false"/>
          <w:color w:val="000000"/>
          <w:sz w:val="28"/>
        </w:rPr>
        <w:t>
      6. Представлены следующие заполненные разделы (отметить):</w:t>
      </w:r>
    </w:p>
    <w:p>
      <w:pPr>
        <w:spacing w:after="0"/>
        <w:ind w:left="0"/>
        <w:jc w:val="both"/>
      </w:pPr>
      <w:r>
        <w:rPr>
          <w:rFonts w:ascii="Times New Roman"/>
          <w:b w:val="false"/>
          <w:i w:val="false"/>
          <w:color w:val="000000"/>
          <w:sz w:val="28"/>
        </w:rPr>
        <w:t>
      ___ раздел 1. Коммерческие кредиты и финансовые займы;</w:t>
      </w:r>
    </w:p>
    <w:p>
      <w:pPr>
        <w:spacing w:after="0"/>
        <w:ind w:left="0"/>
        <w:jc w:val="both"/>
      </w:pPr>
      <w:r>
        <w:rPr>
          <w:rFonts w:ascii="Times New Roman"/>
          <w:b w:val="false"/>
          <w:i w:val="false"/>
          <w:color w:val="000000"/>
          <w:sz w:val="28"/>
        </w:rPr>
        <w:t>
      ___ раздел 2. Участие в капитале, операции с ценными бумагами, производными</w:t>
      </w:r>
      <w:r>
        <w:br/>
      </w:r>
      <w:r>
        <w:rPr>
          <w:rFonts w:ascii="Times New Roman"/>
          <w:b w:val="false"/>
          <w:i w:val="false"/>
          <w:color w:val="000000"/>
          <w:sz w:val="28"/>
        </w:rPr>
        <w:t>финансовыми инструментами;</w:t>
      </w:r>
      <w:r>
        <w:br/>
      </w:r>
      <w:r>
        <w:rPr>
          <w:rFonts w:ascii="Times New Roman"/>
          <w:b w:val="false"/>
          <w:i w:val="false"/>
          <w:color w:val="000000"/>
          <w:sz w:val="28"/>
        </w:rPr>
        <w:t>___ раздел 3. Открытие банковского счета в иностранном банке;</w:t>
      </w:r>
      <w:r>
        <w:br/>
      </w:r>
      <w:r>
        <w:rPr>
          <w:rFonts w:ascii="Times New Roman"/>
          <w:b w:val="false"/>
          <w:i w:val="false"/>
          <w:color w:val="000000"/>
          <w:sz w:val="28"/>
        </w:rPr>
        <w:t>___ раздел 4. Другие операции движения капитала.</w:t>
      </w:r>
      <w:r>
        <w:br/>
      </w:r>
      <w:r>
        <w:rPr>
          <w:rFonts w:ascii="Times New Roman"/>
          <w:b w:val="false"/>
          <w:i w:val="false"/>
          <w:color w:val="000000"/>
          <w:sz w:val="28"/>
        </w:rPr>
        <w:t>Уполномоченное лицо услугополучателя:</w:t>
      </w:r>
      <w:r>
        <w:br/>
      </w:r>
      <w:r>
        <w:rPr>
          <w:rFonts w:ascii="Times New Roman"/>
          <w:b w:val="false"/>
          <w:i w:val="false"/>
          <w:color w:val="000000"/>
          <w:sz w:val="28"/>
        </w:rPr>
        <w:t>_______________________ ________________________________________________</w:t>
      </w:r>
      <w:r>
        <w:br/>
      </w:r>
      <w:r>
        <w:rPr>
          <w:rFonts w:ascii="Times New Roman"/>
          <w:b w:val="false"/>
          <w:i w:val="false"/>
          <w:color w:val="000000"/>
          <w:sz w:val="28"/>
        </w:rPr>
        <w:t xml:space="preserve">       (должность)                    (фамилия, имя, отчество (при его наличии) </w:t>
      </w:r>
      <w:r>
        <w:br/>
      </w:r>
      <w:r>
        <w:rPr>
          <w:rFonts w:ascii="Times New Roman"/>
          <w:b w:val="false"/>
          <w:i w:val="false"/>
          <w:color w:val="000000"/>
          <w:sz w:val="28"/>
        </w:rPr>
        <w:t>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 ___________ 20___ года</w:t>
      </w:r>
    </w:p>
    <w:bookmarkStart w:name="z386" w:id="319"/>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ее наличии)</w:t>
      </w:r>
    </w:p>
    <w:bookmarkEnd w:id="319"/>
    <w:bookmarkStart w:name="z387" w:id="320"/>
    <w:p>
      <w:pPr>
        <w:spacing w:after="0"/>
        <w:ind w:left="0"/>
        <w:jc w:val="both"/>
      </w:pPr>
      <w:r>
        <w:rPr>
          <w:rFonts w:ascii="Times New Roman"/>
          <w:b w:val="false"/>
          <w:i w:val="false"/>
          <w:color w:val="000000"/>
          <w:sz w:val="28"/>
        </w:rPr>
        <w:t>
      Раздел 1. Коммерческие кредиты и финансовые займы</w:t>
      </w:r>
    </w:p>
    <w:bookmarkEnd w:id="320"/>
    <w:bookmarkStart w:name="z388" w:id="321"/>
    <w:p>
      <w:pPr>
        <w:spacing w:after="0"/>
        <w:ind w:left="0"/>
        <w:jc w:val="both"/>
      </w:pPr>
      <w:r>
        <w:rPr>
          <w:rFonts w:ascii="Times New Roman"/>
          <w:b w:val="false"/>
          <w:i w:val="false"/>
          <w:color w:val="000000"/>
          <w:sz w:val="28"/>
        </w:rPr>
        <w:t>
      1. Тип операции (отметить):</w:t>
      </w:r>
    </w:p>
    <w:bookmarkEnd w:id="321"/>
    <w:bookmarkStart w:name="z389" w:id="322"/>
    <w:p>
      <w:pPr>
        <w:spacing w:after="0"/>
        <w:ind w:left="0"/>
        <w:jc w:val="both"/>
      </w:pPr>
      <w:r>
        <w:rPr>
          <w:rFonts w:ascii="Times New Roman"/>
          <w:b w:val="false"/>
          <w:i w:val="false"/>
          <w:color w:val="000000"/>
          <w:sz w:val="28"/>
        </w:rPr>
        <w:t>
      ___ финансовый заем, коммерческий кредит резидента нерезиденту;</w:t>
      </w:r>
    </w:p>
    <w:bookmarkEnd w:id="322"/>
    <w:bookmarkStart w:name="z390" w:id="323"/>
    <w:p>
      <w:pPr>
        <w:spacing w:after="0"/>
        <w:ind w:left="0"/>
        <w:jc w:val="both"/>
      </w:pPr>
      <w:r>
        <w:rPr>
          <w:rFonts w:ascii="Times New Roman"/>
          <w:b w:val="false"/>
          <w:i w:val="false"/>
          <w:color w:val="000000"/>
          <w:sz w:val="28"/>
        </w:rPr>
        <w:t>
      ___ финансовый заем, коммерческий кредит нерезидента резиденту.</w:t>
      </w:r>
    </w:p>
    <w:bookmarkEnd w:id="323"/>
    <w:bookmarkStart w:name="z391" w:id="324"/>
    <w:p>
      <w:pPr>
        <w:spacing w:after="0"/>
        <w:ind w:left="0"/>
        <w:jc w:val="both"/>
      </w:pPr>
      <w:r>
        <w:rPr>
          <w:rFonts w:ascii="Times New Roman"/>
          <w:b w:val="false"/>
          <w:i w:val="false"/>
          <w:color w:val="000000"/>
          <w:sz w:val="28"/>
        </w:rPr>
        <w:t>
      2. Сумма валютного договора________________________________________________</w:t>
      </w:r>
      <w:r>
        <w:br/>
      </w:r>
      <w:r>
        <w:rPr>
          <w:rFonts w:ascii="Times New Roman"/>
          <w:b w:val="false"/>
          <w:i w:val="false"/>
          <w:color w:val="000000"/>
          <w:sz w:val="28"/>
        </w:rPr>
        <w:t xml:space="preserve">                                     (в валюте валютного договора)</w:t>
      </w:r>
    </w:p>
    <w:bookmarkEnd w:id="324"/>
    <w:bookmarkStart w:name="z392" w:id="325"/>
    <w:p>
      <w:pPr>
        <w:spacing w:after="0"/>
        <w:ind w:left="0"/>
        <w:jc w:val="both"/>
      </w:pPr>
      <w:r>
        <w:rPr>
          <w:rFonts w:ascii="Times New Roman"/>
          <w:b w:val="false"/>
          <w:i w:val="false"/>
          <w:color w:val="000000"/>
          <w:sz w:val="28"/>
        </w:rPr>
        <w:t>
      Валюта договора___________________________________________________________</w:t>
      </w:r>
    </w:p>
    <w:bookmarkEnd w:id="325"/>
    <w:bookmarkStart w:name="z393" w:id="326"/>
    <w:p>
      <w:pPr>
        <w:spacing w:after="0"/>
        <w:ind w:left="0"/>
        <w:jc w:val="both"/>
      </w:pPr>
      <w:r>
        <w:rPr>
          <w:rFonts w:ascii="Times New Roman"/>
          <w:b w:val="false"/>
          <w:i w:val="false"/>
          <w:color w:val="000000"/>
          <w:sz w:val="28"/>
        </w:rPr>
        <w:t>
      3. Рамочное соглашение (при наличии) №______ от "____" ___________________года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w:t>
      </w:r>
    </w:p>
    <w:bookmarkEnd w:id="326"/>
    <w:bookmarkStart w:name="z394" w:id="327"/>
    <w:p>
      <w:pPr>
        <w:spacing w:after="0"/>
        <w:ind w:left="0"/>
        <w:jc w:val="both"/>
      </w:pPr>
      <w:r>
        <w:rPr>
          <w:rFonts w:ascii="Times New Roman"/>
          <w:b w:val="false"/>
          <w:i w:val="false"/>
          <w:color w:val="000000"/>
          <w:sz w:val="28"/>
        </w:rPr>
        <w:t>
      4. Отношение нерезидента к резиденту (отметить):</w:t>
      </w:r>
    </w:p>
    <w:bookmarkEnd w:id="327"/>
    <w:bookmarkStart w:name="z395" w:id="328"/>
    <w:p>
      <w:pPr>
        <w:spacing w:after="0"/>
        <w:ind w:left="0"/>
        <w:jc w:val="both"/>
      </w:pPr>
      <w:r>
        <w:rPr>
          <w:rFonts w:ascii="Times New Roman"/>
          <w:b w:val="false"/>
          <w:i w:val="false"/>
          <w:color w:val="000000"/>
          <w:sz w:val="28"/>
        </w:rPr>
        <w:t>
      1) _____ прямое владение нерезидентом 10% и более голосующих акций, голосов</w:t>
      </w:r>
      <w:r>
        <w:br/>
      </w:r>
      <w:r>
        <w:rPr>
          <w:rFonts w:ascii="Times New Roman"/>
          <w:b w:val="false"/>
          <w:i w:val="false"/>
          <w:color w:val="000000"/>
          <w:sz w:val="28"/>
        </w:rPr>
        <w:t>участников резидента;</w:t>
      </w:r>
    </w:p>
    <w:bookmarkEnd w:id="328"/>
    <w:bookmarkStart w:name="z396" w:id="329"/>
    <w:p>
      <w:pPr>
        <w:spacing w:after="0"/>
        <w:ind w:left="0"/>
        <w:jc w:val="both"/>
      </w:pPr>
      <w:r>
        <w:rPr>
          <w:rFonts w:ascii="Times New Roman"/>
          <w:b w:val="false"/>
          <w:i w:val="false"/>
          <w:color w:val="000000"/>
          <w:sz w:val="28"/>
        </w:rPr>
        <w:t>
      2) _____ косвенное владение нерезидентом 10% и более голосующих акций, голосов</w:t>
      </w:r>
      <w:r>
        <w:br/>
      </w:r>
      <w:r>
        <w:rPr>
          <w:rFonts w:ascii="Times New Roman"/>
          <w:b w:val="false"/>
          <w:i w:val="false"/>
          <w:color w:val="000000"/>
          <w:sz w:val="28"/>
        </w:rPr>
        <w:t>участников резидента;</w:t>
      </w:r>
    </w:p>
    <w:bookmarkEnd w:id="329"/>
    <w:bookmarkStart w:name="z397" w:id="330"/>
    <w:p>
      <w:pPr>
        <w:spacing w:after="0"/>
        <w:ind w:left="0"/>
        <w:jc w:val="both"/>
      </w:pPr>
      <w:r>
        <w:rPr>
          <w:rFonts w:ascii="Times New Roman"/>
          <w:b w:val="false"/>
          <w:i w:val="false"/>
          <w:color w:val="000000"/>
          <w:sz w:val="28"/>
        </w:rPr>
        <w:t>
      3) _____ прямое владение резидентом 10% и более голосующих акций, голосов</w:t>
      </w:r>
      <w:r>
        <w:br/>
      </w:r>
      <w:r>
        <w:rPr>
          <w:rFonts w:ascii="Times New Roman"/>
          <w:b w:val="false"/>
          <w:i w:val="false"/>
          <w:color w:val="000000"/>
          <w:sz w:val="28"/>
        </w:rPr>
        <w:t>участников нерезидента;</w:t>
      </w:r>
    </w:p>
    <w:bookmarkEnd w:id="330"/>
    <w:bookmarkStart w:name="z398" w:id="331"/>
    <w:p>
      <w:pPr>
        <w:spacing w:after="0"/>
        <w:ind w:left="0"/>
        <w:jc w:val="both"/>
      </w:pPr>
      <w:r>
        <w:rPr>
          <w:rFonts w:ascii="Times New Roman"/>
          <w:b w:val="false"/>
          <w:i w:val="false"/>
          <w:color w:val="000000"/>
          <w:sz w:val="28"/>
        </w:rPr>
        <w:t>
      4) _____ косвенное владение резидентом 10% и более голосующих акций, голосов</w:t>
      </w:r>
      <w:r>
        <w:br/>
      </w:r>
      <w:r>
        <w:rPr>
          <w:rFonts w:ascii="Times New Roman"/>
          <w:b w:val="false"/>
          <w:i w:val="false"/>
          <w:color w:val="000000"/>
          <w:sz w:val="28"/>
        </w:rPr>
        <w:t>участников нерезидента;</w:t>
      </w:r>
    </w:p>
    <w:bookmarkEnd w:id="331"/>
    <w:bookmarkStart w:name="z399" w:id="332"/>
    <w:p>
      <w:pPr>
        <w:spacing w:after="0"/>
        <w:ind w:left="0"/>
        <w:jc w:val="both"/>
      </w:pPr>
      <w:r>
        <w:rPr>
          <w:rFonts w:ascii="Times New Roman"/>
          <w:b w:val="false"/>
          <w:i w:val="false"/>
          <w:color w:val="000000"/>
          <w:sz w:val="28"/>
        </w:rPr>
        <w:t>
      5) _____ резидент и нерезидент не имеют никакого контроля или влияния друг на</w:t>
      </w:r>
      <w:r>
        <w:br/>
      </w:r>
      <w:r>
        <w:rPr>
          <w:rFonts w:ascii="Times New Roman"/>
          <w:b w:val="false"/>
          <w:i w:val="false"/>
          <w:color w:val="000000"/>
          <w:sz w:val="28"/>
        </w:rPr>
        <w:t>друга, но находятся под контролем или влиянием одного и того же инвестора, прямо</w:t>
      </w:r>
      <w:r>
        <w:br/>
      </w:r>
      <w:r>
        <w:rPr>
          <w:rFonts w:ascii="Times New Roman"/>
          <w:b w:val="false"/>
          <w:i w:val="false"/>
          <w:color w:val="000000"/>
          <w:sz w:val="28"/>
        </w:rPr>
        <w:t>или косвенно владеющего не менее 10% голосующих акций, голосов участников</w:t>
      </w:r>
      <w:r>
        <w:br/>
      </w:r>
      <w:r>
        <w:rPr>
          <w:rFonts w:ascii="Times New Roman"/>
          <w:b w:val="false"/>
          <w:i w:val="false"/>
          <w:color w:val="000000"/>
          <w:sz w:val="28"/>
        </w:rPr>
        <w:t>резидента;</w:t>
      </w:r>
    </w:p>
    <w:bookmarkEnd w:id="332"/>
    <w:bookmarkStart w:name="z400" w:id="333"/>
    <w:p>
      <w:pPr>
        <w:spacing w:after="0"/>
        <w:ind w:left="0"/>
        <w:jc w:val="both"/>
      </w:pPr>
      <w:r>
        <w:rPr>
          <w:rFonts w:ascii="Times New Roman"/>
          <w:b w:val="false"/>
          <w:i w:val="false"/>
          <w:color w:val="000000"/>
          <w:sz w:val="28"/>
        </w:rPr>
        <w:t>
      6) _____ иное.</w:t>
      </w:r>
    </w:p>
    <w:bookmarkEnd w:id="333"/>
    <w:bookmarkStart w:name="z401" w:id="334"/>
    <w:p>
      <w:pPr>
        <w:spacing w:after="0"/>
        <w:ind w:left="0"/>
        <w:jc w:val="both"/>
      </w:pPr>
      <w:r>
        <w:rPr>
          <w:rFonts w:ascii="Times New Roman"/>
          <w:b w:val="false"/>
          <w:i w:val="false"/>
          <w:color w:val="000000"/>
          <w:sz w:val="28"/>
        </w:rPr>
        <w:t>
      5. Ставка вознаграждения (интереса) за пользование кредитом __________% годовых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случае плавающей процентной ставки указывается база ее исчисления и</w:t>
      </w:r>
      <w:r>
        <w:br/>
      </w:r>
      <w:r>
        <w:rPr>
          <w:rFonts w:ascii="Times New Roman"/>
          <w:b w:val="false"/>
          <w:i w:val="false"/>
          <w:color w:val="000000"/>
          <w:sz w:val="28"/>
        </w:rPr>
        <w:t xml:space="preserve">                                     размер маржи)</w:t>
      </w:r>
    </w:p>
    <w:bookmarkEnd w:id="334"/>
    <w:bookmarkStart w:name="z402" w:id="335"/>
    <w:p>
      <w:pPr>
        <w:spacing w:after="0"/>
        <w:ind w:left="0"/>
        <w:jc w:val="both"/>
      </w:pPr>
      <w:r>
        <w:rPr>
          <w:rFonts w:ascii="Times New Roman"/>
          <w:b w:val="false"/>
          <w:i w:val="false"/>
          <w:color w:val="000000"/>
          <w:sz w:val="28"/>
        </w:rPr>
        <w:t>
      6. Ставка за просроченные платежи по основному долгу:</w:t>
      </w:r>
    </w:p>
    <w:bookmarkEnd w:id="335"/>
    <w:bookmarkStart w:name="z403" w:id="336"/>
    <w:p>
      <w:pPr>
        <w:spacing w:after="0"/>
        <w:ind w:left="0"/>
        <w:jc w:val="both"/>
      </w:pPr>
      <w:r>
        <w:rPr>
          <w:rFonts w:ascii="Times New Roman"/>
          <w:b w:val="false"/>
          <w:i w:val="false"/>
          <w:color w:val="000000"/>
          <w:sz w:val="28"/>
        </w:rPr>
        <w:t>
      за каждый день просрочки___________________________________________________;</w:t>
      </w:r>
    </w:p>
    <w:bookmarkEnd w:id="336"/>
    <w:bookmarkStart w:name="z404" w:id="337"/>
    <w:p>
      <w:pPr>
        <w:spacing w:after="0"/>
        <w:ind w:left="0"/>
        <w:jc w:val="both"/>
      </w:pPr>
      <w:r>
        <w:rPr>
          <w:rFonts w:ascii="Times New Roman"/>
          <w:b w:val="false"/>
          <w:i w:val="false"/>
          <w:color w:val="000000"/>
          <w:sz w:val="28"/>
        </w:rPr>
        <w:t>
      иное (расшифровать)_______________________________________________________.</w:t>
      </w:r>
    </w:p>
    <w:bookmarkEnd w:id="337"/>
    <w:bookmarkStart w:name="z405" w:id="338"/>
    <w:p>
      <w:pPr>
        <w:spacing w:after="0"/>
        <w:ind w:left="0"/>
        <w:jc w:val="both"/>
      </w:pPr>
      <w:r>
        <w:rPr>
          <w:rFonts w:ascii="Times New Roman"/>
          <w:b w:val="false"/>
          <w:i w:val="false"/>
          <w:color w:val="000000"/>
          <w:sz w:val="28"/>
        </w:rPr>
        <w:t>
      7. Сопутствующие платежи (комиссия за организацию, управление, обязательства и</w:t>
      </w:r>
      <w:r>
        <w:br/>
      </w:r>
      <w:r>
        <w:rPr>
          <w:rFonts w:ascii="Times New Roman"/>
          <w:b w:val="false"/>
          <w:i w:val="false"/>
          <w:color w:val="000000"/>
          <w:sz w:val="28"/>
        </w:rPr>
        <w:t>другое)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процентах от суммы кредита, основного долга и т.п.)</w:t>
      </w:r>
    </w:p>
    <w:bookmarkEnd w:id="338"/>
    <w:bookmarkStart w:name="z406" w:id="339"/>
    <w:p>
      <w:pPr>
        <w:spacing w:after="0"/>
        <w:ind w:left="0"/>
        <w:jc w:val="both"/>
      </w:pPr>
      <w:r>
        <w:rPr>
          <w:rFonts w:ascii="Times New Roman"/>
          <w:b w:val="false"/>
          <w:i w:val="false"/>
          <w:color w:val="000000"/>
          <w:sz w:val="28"/>
        </w:rPr>
        <w:t>
      8. Краткая характеристика операции (инструкция по оплате, схема движения средств</w:t>
      </w:r>
      <w:r>
        <w:br/>
      </w:r>
      <w:r>
        <w:rPr>
          <w:rFonts w:ascii="Times New Roman"/>
          <w:b w:val="false"/>
          <w:i w:val="false"/>
          <w:color w:val="000000"/>
          <w:sz w:val="28"/>
        </w:rPr>
        <w:t>и другое) 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339"/>
    <w:bookmarkStart w:name="z407" w:id="340"/>
    <w:p>
      <w:pPr>
        <w:spacing w:after="0"/>
        <w:ind w:left="0"/>
        <w:jc w:val="both"/>
      </w:pPr>
      <w:r>
        <w:rPr>
          <w:rFonts w:ascii="Times New Roman"/>
          <w:b w:val="false"/>
          <w:i w:val="false"/>
          <w:color w:val="000000"/>
          <w:sz w:val="28"/>
        </w:rPr>
        <w:t>
      9. Сведения об агенте (операторе, организаторе) (при наличии):</w:t>
      </w:r>
    </w:p>
    <w:bookmarkEnd w:id="340"/>
    <w:bookmarkStart w:name="z408" w:id="341"/>
    <w:p>
      <w:pPr>
        <w:spacing w:after="0"/>
        <w:ind w:left="0"/>
        <w:jc w:val="both"/>
      </w:pPr>
      <w:r>
        <w:rPr>
          <w:rFonts w:ascii="Times New Roman"/>
          <w:b w:val="false"/>
          <w:i w:val="false"/>
          <w:color w:val="000000"/>
          <w:sz w:val="28"/>
        </w:rPr>
        <w:t>
      резидент ____________ нерезидент ___________ (отметить)</w:t>
      </w:r>
    </w:p>
    <w:bookmarkEnd w:id="341"/>
    <w:bookmarkStart w:name="z409" w:id="342"/>
    <w:p>
      <w:pPr>
        <w:spacing w:after="0"/>
        <w:ind w:left="0"/>
        <w:jc w:val="both"/>
      </w:pPr>
      <w:r>
        <w:rPr>
          <w:rFonts w:ascii="Times New Roman"/>
          <w:b w:val="false"/>
          <w:i w:val="false"/>
          <w:color w:val="000000"/>
          <w:sz w:val="28"/>
        </w:rPr>
        <w:t>
      наименование юридического лица ____________________________________________</w:t>
      </w:r>
      <w:r>
        <w:br/>
      </w:r>
      <w:r>
        <w:rPr>
          <w:rFonts w:ascii="Times New Roman"/>
          <w:b w:val="false"/>
          <w:i w:val="false"/>
          <w:color w:val="000000"/>
          <w:sz w:val="28"/>
        </w:rPr>
        <w:t>________________________________________________________________________________</w:t>
      </w:r>
    </w:p>
    <w:bookmarkEnd w:id="342"/>
    <w:bookmarkStart w:name="z410" w:id="343"/>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________________________________________________________________________________</w:t>
      </w:r>
    </w:p>
    <w:bookmarkEnd w:id="343"/>
    <w:bookmarkStart w:name="z411" w:id="344"/>
    <w:p>
      <w:pPr>
        <w:spacing w:after="0"/>
        <w:ind w:left="0"/>
        <w:jc w:val="both"/>
      </w:pPr>
      <w:r>
        <w:rPr>
          <w:rFonts w:ascii="Times New Roman"/>
          <w:b w:val="false"/>
          <w:i w:val="false"/>
          <w:color w:val="000000"/>
          <w:sz w:val="28"/>
        </w:rPr>
        <w:t>
      Телефон________________________код ОКПО_________________________________</w:t>
      </w:r>
    </w:p>
    <w:bookmarkEnd w:id="344"/>
    <w:bookmarkStart w:name="z412" w:id="345"/>
    <w:p>
      <w:pPr>
        <w:spacing w:after="0"/>
        <w:ind w:left="0"/>
        <w:jc w:val="both"/>
      </w:pPr>
      <w:r>
        <w:rPr>
          <w:rFonts w:ascii="Times New Roman"/>
          <w:b w:val="false"/>
          <w:i w:val="false"/>
          <w:color w:val="000000"/>
          <w:sz w:val="28"/>
        </w:rPr>
        <w:t>
      ИИН/БИН_________________________________________________________________</w:t>
      </w:r>
    </w:p>
    <w:bookmarkEnd w:id="345"/>
    <w:bookmarkStart w:name="z413" w:id="346"/>
    <w:p>
      <w:pPr>
        <w:spacing w:after="0"/>
        <w:ind w:left="0"/>
        <w:jc w:val="both"/>
      </w:pPr>
      <w:r>
        <w:rPr>
          <w:rFonts w:ascii="Times New Roman"/>
          <w:b w:val="false"/>
          <w:i w:val="false"/>
          <w:color w:val="000000"/>
          <w:sz w:val="28"/>
        </w:rPr>
        <w:t>
      Информация о нерезиденте: страна регистрации</w:t>
      </w:r>
      <w:r>
        <w:rPr>
          <w:rFonts w:ascii="Times New Roman"/>
          <w:b w:val="false"/>
          <w:i w:val="false"/>
          <w:color w:val="000000"/>
          <w:sz w:val="28"/>
          <w:u w:val="single"/>
        </w:rPr>
        <w:t xml:space="preserve">      </w:t>
      </w:r>
      <w:r>
        <w:rPr>
          <w:rFonts w:ascii="Times New Roman"/>
          <w:b w:val="false"/>
          <w:i w:val="false"/>
          <w:color w:val="000000"/>
          <w:sz w:val="28"/>
        </w:rPr>
        <w:t>_________________________________</w:t>
      </w:r>
    </w:p>
    <w:bookmarkEnd w:id="346"/>
    <w:bookmarkStart w:name="z414" w:id="347"/>
    <w:p>
      <w:pPr>
        <w:spacing w:after="0"/>
        <w:ind w:left="0"/>
        <w:jc w:val="both"/>
      </w:pPr>
      <w:r>
        <w:rPr>
          <w:rFonts w:ascii="Times New Roman"/>
          <w:b w:val="false"/>
          <w:i w:val="false"/>
          <w:color w:val="000000"/>
          <w:sz w:val="28"/>
        </w:rPr>
        <w:t>
      10. Наличие особых условий (отметить):</w:t>
      </w:r>
    </w:p>
    <w:bookmarkEnd w:id="347"/>
    <w:bookmarkStart w:name="z415" w:id="348"/>
    <w:p>
      <w:pPr>
        <w:spacing w:after="0"/>
        <w:ind w:left="0"/>
        <w:jc w:val="both"/>
      </w:pPr>
      <w:r>
        <w:rPr>
          <w:rFonts w:ascii="Times New Roman"/>
          <w:b w:val="false"/>
          <w:i w:val="false"/>
          <w:color w:val="000000"/>
          <w:sz w:val="28"/>
        </w:rPr>
        <w:t>
      ____ право заемщика на пролонгацию;</w:t>
      </w:r>
    </w:p>
    <w:bookmarkEnd w:id="348"/>
    <w:bookmarkStart w:name="z416" w:id="349"/>
    <w:p>
      <w:pPr>
        <w:spacing w:after="0"/>
        <w:ind w:left="0"/>
        <w:jc w:val="both"/>
      </w:pPr>
      <w:r>
        <w:rPr>
          <w:rFonts w:ascii="Times New Roman"/>
          <w:b w:val="false"/>
          <w:i w:val="false"/>
          <w:color w:val="000000"/>
          <w:sz w:val="28"/>
        </w:rPr>
        <w:t>
      ____ право заемщика на досрочное погашение;</w:t>
      </w:r>
    </w:p>
    <w:bookmarkEnd w:id="349"/>
    <w:bookmarkStart w:name="z417" w:id="350"/>
    <w:p>
      <w:pPr>
        <w:spacing w:after="0"/>
        <w:ind w:left="0"/>
        <w:jc w:val="both"/>
      </w:pPr>
      <w:r>
        <w:rPr>
          <w:rFonts w:ascii="Times New Roman"/>
          <w:b w:val="false"/>
          <w:i w:val="false"/>
          <w:color w:val="000000"/>
          <w:sz w:val="28"/>
        </w:rPr>
        <w:t>
      ____ право кредитора требовать досрочного погашения задолженности;</w:t>
      </w:r>
    </w:p>
    <w:bookmarkEnd w:id="350"/>
    <w:bookmarkStart w:name="z418" w:id="351"/>
    <w:p>
      <w:pPr>
        <w:spacing w:after="0"/>
        <w:ind w:left="0"/>
        <w:jc w:val="both"/>
      </w:pPr>
      <w:r>
        <w:rPr>
          <w:rFonts w:ascii="Times New Roman"/>
          <w:b w:val="false"/>
          <w:i w:val="false"/>
          <w:color w:val="000000"/>
          <w:sz w:val="28"/>
        </w:rPr>
        <w:t>
      ____ прочее (расшифровать)________________________________________________.</w:t>
      </w:r>
    </w:p>
    <w:bookmarkEnd w:id="351"/>
    <w:bookmarkStart w:name="z419" w:id="352"/>
    <w:p>
      <w:pPr>
        <w:spacing w:after="0"/>
        <w:ind w:left="0"/>
        <w:jc w:val="both"/>
      </w:pPr>
      <w:r>
        <w:rPr>
          <w:rFonts w:ascii="Times New Roman"/>
          <w:b w:val="false"/>
          <w:i w:val="false"/>
          <w:color w:val="000000"/>
          <w:sz w:val="28"/>
        </w:rPr>
        <w:t>
      11. Сведения о контрактах, финансируемых в рамках данного валютного договора</w:t>
      </w:r>
      <w:r>
        <w:br/>
      </w:r>
      <w:r>
        <w:rPr>
          <w:rFonts w:ascii="Times New Roman"/>
          <w:b w:val="false"/>
          <w:i w:val="false"/>
          <w:color w:val="000000"/>
          <w:sz w:val="28"/>
        </w:rPr>
        <w:t>(указываются при наличии банками и иными финансовыми институтами):</w:t>
      </w:r>
    </w:p>
    <w:bookmarkEnd w:id="352"/>
    <w:bookmarkStart w:name="z420" w:id="353"/>
    <w:p>
      <w:pPr>
        <w:spacing w:after="0"/>
        <w:ind w:left="0"/>
        <w:jc w:val="both"/>
      </w:pPr>
      <w:r>
        <w:rPr>
          <w:rFonts w:ascii="Times New Roman"/>
          <w:b w:val="false"/>
          <w:i w:val="false"/>
          <w:color w:val="000000"/>
          <w:sz w:val="28"/>
        </w:rPr>
        <w:t>
      11.1. сведения об аппликанте (клиенте банка или иного финансового института,</w:t>
      </w:r>
      <w:r>
        <w:br/>
      </w:r>
      <w:r>
        <w:rPr>
          <w:rFonts w:ascii="Times New Roman"/>
          <w:b w:val="false"/>
          <w:i w:val="false"/>
          <w:color w:val="000000"/>
          <w:sz w:val="28"/>
        </w:rPr>
        <w:t>запрашивающего финансирование):</w:t>
      </w:r>
    </w:p>
    <w:bookmarkEnd w:id="353"/>
    <w:bookmarkStart w:name="z421" w:id="354"/>
    <w:p>
      <w:pPr>
        <w:spacing w:after="0"/>
        <w:ind w:left="0"/>
        <w:jc w:val="both"/>
      </w:pPr>
      <w:r>
        <w:rPr>
          <w:rFonts w:ascii="Times New Roman"/>
          <w:b w:val="false"/>
          <w:i w:val="false"/>
          <w:color w:val="000000"/>
          <w:sz w:val="28"/>
        </w:rPr>
        <w:t>
      резидент ____________ нерезидент ___________ (отметить)</w:t>
      </w:r>
    </w:p>
    <w:bookmarkEnd w:id="354"/>
    <w:bookmarkStart w:name="z422" w:id="355"/>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355"/>
    <w:bookmarkStart w:name="z423" w:id="356"/>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________________________________________________________________________________</w:t>
      </w:r>
    </w:p>
    <w:bookmarkEnd w:id="356"/>
    <w:bookmarkStart w:name="z424" w:id="357"/>
    <w:p>
      <w:pPr>
        <w:spacing w:after="0"/>
        <w:ind w:left="0"/>
        <w:jc w:val="both"/>
      </w:pPr>
      <w:r>
        <w:rPr>
          <w:rFonts w:ascii="Times New Roman"/>
          <w:b w:val="false"/>
          <w:i w:val="false"/>
          <w:color w:val="000000"/>
          <w:sz w:val="28"/>
        </w:rPr>
        <w:t>
      телефон____________________код ОКПО______________________________________</w:t>
      </w:r>
    </w:p>
    <w:bookmarkEnd w:id="357"/>
    <w:bookmarkStart w:name="z425" w:id="358"/>
    <w:p>
      <w:pPr>
        <w:spacing w:after="0"/>
        <w:ind w:left="0"/>
        <w:jc w:val="both"/>
      </w:pPr>
      <w:r>
        <w:rPr>
          <w:rFonts w:ascii="Times New Roman"/>
          <w:b w:val="false"/>
          <w:i w:val="false"/>
          <w:color w:val="000000"/>
          <w:sz w:val="28"/>
        </w:rPr>
        <w:t>
      ИИН/БИН_________________________________________________________________</w:t>
      </w:r>
    </w:p>
    <w:bookmarkEnd w:id="358"/>
    <w:bookmarkStart w:name="z426" w:id="359"/>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 _____________________________________________________</w:t>
      </w:r>
      <w:r>
        <w:br/>
      </w:r>
      <w:r>
        <w:rPr>
          <w:rFonts w:ascii="Times New Roman"/>
          <w:b w:val="false"/>
          <w:i w:val="false"/>
          <w:color w:val="000000"/>
          <w:sz w:val="28"/>
        </w:rPr>
        <w:t>________________________________________________________________________________</w:t>
      </w:r>
    </w:p>
    <w:bookmarkEnd w:id="359"/>
    <w:bookmarkStart w:name="z427" w:id="360"/>
    <w:p>
      <w:pPr>
        <w:spacing w:after="0"/>
        <w:ind w:left="0"/>
        <w:jc w:val="both"/>
      </w:pPr>
      <w:r>
        <w:rPr>
          <w:rFonts w:ascii="Times New Roman"/>
          <w:b w:val="false"/>
          <w:i w:val="false"/>
          <w:color w:val="000000"/>
          <w:sz w:val="28"/>
        </w:rPr>
        <w:t>
      11.2. сведения о финансируемых контрактах:</w:t>
      </w:r>
    </w:p>
    <w:bookmarkEnd w:id="360"/>
    <w:bookmarkStart w:name="z428" w:id="361"/>
    <w:p>
      <w:pPr>
        <w:spacing w:after="0"/>
        <w:ind w:left="0"/>
        <w:jc w:val="both"/>
      </w:pPr>
      <w:r>
        <w:rPr>
          <w:rFonts w:ascii="Times New Roman"/>
          <w:b w:val="false"/>
          <w:i w:val="false"/>
          <w:color w:val="000000"/>
          <w:sz w:val="28"/>
        </w:rPr>
        <w:t xml:space="preserve">
      номер контракта ____________________________________ дата </w:t>
      </w:r>
      <w:r>
        <w:rPr>
          <w:rFonts w:ascii="Times New Roman"/>
          <w:b w:val="false"/>
          <w:i w:val="false"/>
          <w:color w:val="000000"/>
          <w:sz w:val="28"/>
          <w:u w:val="single"/>
        </w:rPr>
        <w:t>__________________</w:t>
      </w:r>
    </w:p>
    <w:bookmarkEnd w:id="361"/>
    <w:bookmarkStart w:name="z429" w:id="362"/>
    <w:p>
      <w:pPr>
        <w:spacing w:after="0"/>
        <w:ind w:left="0"/>
        <w:jc w:val="both"/>
      </w:pPr>
      <w:r>
        <w:rPr>
          <w:rFonts w:ascii="Times New Roman"/>
          <w:b w:val="false"/>
          <w:i w:val="false"/>
          <w:color w:val="000000"/>
          <w:sz w:val="28"/>
        </w:rPr>
        <w:t>
      цель и назначение контракта_________________________________________________</w:t>
      </w:r>
      <w:r>
        <w:br/>
      </w:r>
      <w:r>
        <w:rPr>
          <w:rFonts w:ascii="Times New Roman"/>
          <w:b w:val="false"/>
          <w:i w:val="false"/>
          <w:color w:val="000000"/>
          <w:sz w:val="28"/>
        </w:rPr>
        <w:t>________________________________________________________________________________</w:t>
      </w:r>
    </w:p>
    <w:bookmarkEnd w:id="362"/>
    <w:bookmarkStart w:name="z430" w:id="363"/>
    <w:p>
      <w:pPr>
        <w:spacing w:after="0"/>
        <w:ind w:left="0"/>
        <w:jc w:val="both"/>
      </w:pPr>
      <w:r>
        <w:rPr>
          <w:rFonts w:ascii="Times New Roman"/>
          <w:b w:val="false"/>
          <w:i w:val="false"/>
          <w:color w:val="000000"/>
          <w:sz w:val="28"/>
        </w:rPr>
        <w:t>
      сумма контракта</w:t>
      </w:r>
    </w:p>
    <w:bookmarkEnd w:id="363"/>
    <w:bookmarkStart w:name="z431" w:id="364"/>
    <w:p>
      <w:pPr>
        <w:spacing w:after="0"/>
        <w:ind w:left="0"/>
        <w:jc w:val="both"/>
      </w:pPr>
      <w:r>
        <w:rPr>
          <w:rFonts w:ascii="Times New Roman"/>
          <w:b w:val="false"/>
          <w:i w:val="false"/>
          <w:color w:val="000000"/>
          <w:sz w:val="28"/>
        </w:rPr>
        <w:t>
      валюта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(тысяч единиц валюты)</w:t>
      </w:r>
      <w:r>
        <w:br/>
      </w:r>
      <w:r>
        <w:rPr>
          <w:rFonts w:ascii="Times New Roman"/>
          <w:b w:val="false"/>
          <w:i w:val="false"/>
          <w:color w:val="000000"/>
          <w:sz w:val="28"/>
        </w:rPr>
        <w:t>учетный номер контракта или номер паспорта сделки для контрактов на экспорт или импорт,</w:t>
      </w:r>
      <w:r>
        <w:br/>
      </w:r>
      <w:r>
        <w:rPr>
          <w:rFonts w:ascii="Times New Roman"/>
          <w:b w:val="false"/>
          <w:i w:val="false"/>
          <w:color w:val="000000"/>
          <w:sz w:val="28"/>
        </w:rPr>
        <w:t>по которым требуется получение учетного номера контракта ___________________________</w:t>
      </w:r>
      <w:r>
        <w:br/>
      </w:r>
      <w:r>
        <w:rPr>
          <w:rFonts w:ascii="Times New Roman"/>
          <w:b w:val="false"/>
          <w:i w:val="false"/>
          <w:color w:val="000000"/>
          <w:sz w:val="28"/>
        </w:rPr>
        <w:t>________________________________________________________________________________</w:t>
      </w:r>
    </w:p>
    <w:bookmarkEnd w:id="364"/>
    <w:bookmarkStart w:name="z432" w:id="365"/>
    <w:p>
      <w:pPr>
        <w:spacing w:after="0"/>
        <w:ind w:left="0"/>
        <w:jc w:val="both"/>
      </w:pPr>
      <w:r>
        <w:rPr>
          <w:rFonts w:ascii="Times New Roman"/>
          <w:b w:val="false"/>
          <w:i w:val="false"/>
          <w:color w:val="000000"/>
          <w:sz w:val="28"/>
        </w:rPr>
        <w:t>
      11.3. сведения о бенефициаре (участнике контракта):</w:t>
      </w:r>
    </w:p>
    <w:bookmarkEnd w:id="365"/>
    <w:bookmarkStart w:name="z433" w:id="366"/>
    <w:p>
      <w:pPr>
        <w:spacing w:after="0"/>
        <w:ind w:left="0"/>
        <w:jc w:val="both"/>
      </w:pPr>
      <w:r>
        <w:rPr>
          <w:rFonts w:ascii="Times New Roman"/>
          <w:b w:val="false"/>
          <w:i w:val="false"/>
          <w:color w:val="000000"/>
          <w:sz w:val="28"/>
        </w:rPr>
        <w:t>
      резидент ____________ нерезидент ___________ (отметить)</w:t>
      </w:r>
      <w:r>
        <w:br/>
      </w:r>
      <w:r>
        <w:rPr>
          <w:rFonts w:ascii="Times New Roman"/>
          <w:b w:val="false"/>
          <w:i w:val="false"/>
          <w:color w:val="000000"/>
          <w:sz w:val="28"/>
        </w:rPr>
        <w:t>наименование юридического лица/фамилия, имя, отчество (при его наличии) физического</w:t>
      </w:r>
      <w:r>
        <w:br/>
      </w:r>
      <w:r>
        <w:rPr>
          <w:rFonts w:ascii="Times New Roman"/>
          <w:b w:val="false"/>
          <w:i w:val="false"/>
          <w:color w:val="000000"/>
          <w:sz w:val="28"/>
        </w:rPr>
        <w:t>лица 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366"/>
    <w:bookmarkStart w:name="z434" w:id="367"/>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____________________телефон____________________________________________код ОКПО</w:t>
      </w:r>
      <w:r>
        <w:br/>
      </w:r>
      <w:r>
        <w:rPr>
          <w:rFonts w:ascii="Times New Roman"/>
          <w:b w:val="false"/>
          <w:i w:val="false"/>
          <w:color w:val="000000"/>
          <w:sz w:val="28"/>
        </w:rPr>
        <w:t>_____________________________________________________________ИИН/БИН__________</w:t>
      </w:r>
      <w:r>
        <w:br/>
      </w:r>
      <w:r>
        <w:rPr>
          <w:rFonts w:ascii="Times New Roman"/>
          <w:b w:val="false"/>
          <w:i w:val="false"/>
          <w:color w:val="000000"/>
          <w:sz w:val="28"/>
        </w:rPr>
        <w:t>________________________________________________________________________________</w:t>
      </w:r>
    </w:p>
    <w:bookmarkEnd w:id="367"/>
    <w:bookmarkStart w:name="z435" w:id="368"/>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 _____________________________________________________</w:t>
      </w:r>
    </w:p>
    <w:bookmarkEnd w:id="368"/>
    <w:bookmarkStart w:name="z436" w:id="369"/>
    <w:p>
      <w:pPr>
        <w:spacing w:after="0"/>
        <w:ind w:left="0"/>
        <w:jc w:val="both"/>
      </w:pPr>
      <w:r>
        <w:rPr>
          <w:rFonts w:ascii="Times New Roman"/>
          <w:b w:val="false"/>
          <w:i w:val="false"/>
          <w:color w:val="000000"/>
          <w:sz w:val="28"/>
        </w:rPr>
        <w:t>
      11.4. форма финансирования банка или иного финансового института кредитором</w:t>
      </w:r>
      <w:r>
        <w:br/>
      </w:r>
      <w:r>
        <w:rPr>
          <w:rFonts w:ascii="Times New Roman"/>
          <w:b w:val="false"/>
          <w:i w:val="false"/>
          <w:color w:val="000000"/>
          <w:sz w:val="28"/>
        </w:rPr>
        <w:t>(отметить):</w:t>
      </w:r>
    </w:p>
    <w:bookmarkEnd w:id="369"/>
    <w:bookmarkStart w:name="z437" w:id="370"/>
    <w:p>
      <w:pPr>
        <w:spacing w:after="0"/>
        <w:ind w:left="0"/>
        <w:jc w:val="both"/>
      </w:pPr>
      <w:r>
        <w:rPr>
          <w:rFonts w:ascii="Times New Roman"/>
          <w:b w:val="false"/>
          <w:i w:val="false"/>
          <w:color w:val="000000"/>
          <w:sz w:val="28"/>
        </w:rPr>
        <w:t>
      ___ поступление средств на счет банка или иного финансового института;</w:t>
      </w:r>
    </w:p>
    <w:bookmarkEnd w:id="370"/>
    <w:bookmarkStart w:name="z438" w:id="371"/>
    <w:p>
      <w:pPr>
        <w:spacing w:after="0"/>
        <w:ind w:left="0"/>
        <w:jc w:val="both"/>
      </w:pPr>
      <w:r>
        <w:rPr>
          <w:rFonts w:ascii="Times New Roman"/>
          <w:b w:val="false"/>
          <w:i w:val="false"/>
          <w:color w:val="000000"/>
          <w:sz w:val="28"/>
        </w:rPr>
        <w:t>
      ___ оплата кредитором бенефициару;</w:t>
      </w:r>
    </w:p>
    <w:bookmarkEnd w:id="371"/>
    <w:bookmarkStart w:name="z439" w:id="372"/>
    <w:p>
      <w:pPr>
        <w:spacing w:after="0"/>
        <w:ind w:left="0"/>
        <w:jc w:val="both"/>
      </w:pPr>
      <w:r>
        <w:rPr>
          <w:rFonts w:ascii="Times New Roman"/>
          <w:b w:val="false"/>
          <w:i w:val="false"/>
          <w:color w:val="000000"/>
          <w:sz w:val="28"/>
        </w:rPr>
        <w:t>
      ___ иное (расшифровать)____________________________________________________.</w:t>
      </w:r>
    </w:p>
    <w:bookmarkEnd w:id="372"/>
    <w:bookmarkStart w:name="z440" w:id="373"/>
    <w:p>
      <w:pPr>
        <w:spacing w:after="0"/>
        <w:ind w:left="0"/>
        <w:jc w:val="both"/>
      </w:pPr>
      <w:r>
        <w:rPr>
          <w:rFonts w:ascii="Times New Roman"/>
          <w:b w:val="false"/>
          <w:i w:val="false"/>
          <w:color w:val="000000"/>
          <w:sz w:val="28"/>
        </w:rPr>
        <w:t>
      12. График поступления средств и погашения задолженности</w:t>
      </w:r>
    </w:p>
    <w:bookmarkEnd w:id="373"/>
    <w:bookmarkStart w:name="z441" w:id="374"/>
    <w:p>
      <w:pPr>
        <w:spacing w:after="0"/>
        <w:ind w:left="0"/>
        <w:jc w:val="both"/>
      </w:pPr>
      <w:r>
        <w:rPr>
          <w:rFonts w:ascii="Times New Roman"/>
          <w:b w:val="false"/>
          <w:i w:val="false"/>
          <w:color w:val="000000"/>
          <w:sz w:val="28"/>
        </w:rPr>
        <w:t>
                                                       тысяч единиц валюты договора</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1844"/>
        <w:gridCol w:w="3383"/>
        <w:gridCol w:w="1845"/>
        <w:gridCol w:w="18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5"/>
          <w:p>
            <w:pPr>
              <w:spacing w:after="20"/>
              <w:ind w:left="20"/>
              <w:jc w:val="both"/>
            </w:pPr>
            <w:r>
              <w:rPr>
                <w:rFonts w:ascii="Times New Roman"/>
                <w:b w:val="false"/>
                <w:i w:val="false"/>
                <w:color w:val="000000"/>
                <w:sz w:val="20"/>
              </w:rPr>
              <w:t>
Поступление средств по кредиту заемщику</w:t>
            </w:r>
          </w:p>
          <w:bookmarkEnd w:id="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кредита заемщиком</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6"/>
          <w:p>
            <w:pPr>
              <w:spacing w:after="20"/>
              <w:ind w:left="20"/>
              <w:jc w:val="both"/>
            </w:pPr>
            <w:r>
              <w:rPr>
                <w:rFonts w:ascii="Times New Roman"/>
                <w:b w:val="false"/>
                <w:i w:val="false"/>
                <w:color w:val="000000"/>
                <w:sz w:val="20"/>
              </w:rPr>
              <w:t>
дата</w:t>
            </w:r>
          </w:p>
          <w:bookmarkEnd w:id="376"/>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r>
              <w:br/>
            </w:r>
            <w:r>
              <w:rPr>
                <w:rFonts w:ascii="Times New Roman"/>
                <w:b w:val="false"/>
                <w:i w:val="false"/>
                <w:color w:val="000000"/>
                <w:sz w:val="20"/>
              </w:rPr>
              <w:t>
основного долга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7"/>
          <w:p>
            <w:pPr>
              <w:spacing w:after="20"/>
              <w:ind w:left="20"/>
              <w:jc w:val="both"/>
            </w:pPr>
            <w:r>
              <w:rPr>
                <w:rFonts w:ascii="Times New Roman"/>
                <w:b w:val="false"/>
                <w:i w:val="false"/>
                <w:color w:val="000000"/>
                <w:sz w:val="20"/>
              </w:rPr>
              <w:t>
А</w:t>
            </w:r>
          </w:p>
          <w:bookmarkEnd w:id="377"/>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8"/>
          <w:p>
            <w:pPr>
              <w:spacing w:after="20"/>
              <w:ind w:left="20"/>
              <w:jc w:val="both"/>
            </w:pPr>
            <w:r>
              <w:rPr>
                <w:rFonts w:ascii="Times New Roman"/>
                <w:b w:val="false"/>
                <w:i w:val="false"/>
                <w:color w:val="000000"/>
                <w:sz w:val="20"/>
              </w:rPr>
              <w:t>
ИТОГО</w:t>
            </w:r>
          </w:p>
          <w:bookmarkEnd w:id="378"/>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9"/>
          <w:p>
            <w:pPr>
              <w:spacing w:after="20"/>
              <w:ind w:left="20"/>
              <w:jc w:val="both"/>
            </w:pPr>
            <w:r>
              <w:rPr>
                <w:rFonts w:ascii="Times New Roman"/>
                <w:b w:val="false"/>
                <w:i w:val="false"/>
                <w:color w:val="000000"/>
                <w:sz w:val="20"/>
              </w:rPr>
              <w:t>
из них на дату подачи заявления</w:t>
            </w:r>
          </w:p>
          <w:bookmarkEnd w:id="379"/>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дату подачи заявления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80"/>
    <w:p>
      <w:pPr>
        <w:spacing w:after="0"/>
        <w:ind w:left="0"/>
        <w:jc w:val="both"/>
      </w:pPr>
      <w:r>
        <w:rPr>
          <w:rFonts w:ascii="Times New Roman"/>
          <w:b w:val="false"/>
          <w:i w:val="false"/>
          <w:color w:val="000000"/>
          <w:sz w:val="28"/>
        </w:rPr>
        <w:t>
      13. Примечание____________________________________________________________</w:t>
      </w:r>
    </w:p>
    <w:bookmarkEnd w:id="380"/>
    <w:bookmarkStart w:name="z450" w:id="381"/>
    <w:p>
      <w:pPr>
        <w:spacing w:after="0"/>
        <w:ind w:left="0"/>
        <w:jc w:val="both"/>
      </w:pPr>
      <w:r>
        <w:rPr>
          <w:rFonts w:ascii="Times New Roman"/>
          <w:b w:val="false"/>
          <w:i w:val="false"/>
          <w:color w:val="000000"/>
          <w:sz w:val="28"/>
        </w:rPr>
        <w:t>
      Раздел 2. Участие в капитале, операции с ценными бумагами и производными финансовыми инструментами</w:t>
      </w:r>
    </w:p>
    <w:bookmarkEnd w:id="381"/>
    <w:bookmarkStart w:name="z451" w:id="382"/>
    <w:p>
      <w:pPr>
        <w:spacing w:after="0"/>
        <w:ind w:left="0"/>
        <w:jc w:val="both"/>
      </w:pPr>
      <w:r>
        <w:rPr>
          <w:rFonts w:ascii="Times New Roman"/>
          <w:b w:val="false"/>
          <w:i w:val="false"/>
          <w:color w:val="000000"/>
          <w:sz w:val="28"/>
        </w:rPr>
        <w:t>
      1. Тип операции (отметить):</w:t>
      </w:r>
    </w:p>
    <w:bookmarkEnd w:id="382"/>
    <w:bookmarkStart w:name="z452" w:id="383"/>
    <w:p>
      <w:pPr>
        <w:spacing w:after="0"/>
        <w:ind w:left="0"/>
        <w:jc w:val="both"/>
      </w:pPr>
      <w:r>
        <w:rPr>
          <w:rFonts w:ascii="Times New Roman"/>
          <w:b w:val="false"/>
          <w:i w:val="false"/>
          <w:color w:val="000000"/>
          <w:sz w:val="28"/>
        </w:rPr>
        <w:t>
      1) ___ приобретение резидентами долей участия в уставном капитале нерезидентов, внесение резидентами вкладов в целях обеспечения участия в капитале нерезидентов;</w:t>
      </w:r>
    </w:p>
    <w:bookmarkEnd w:id="383"/>
    <w:bookmarkStart w:name="z453" w:id="384"/>
    <w:p>
      <w:pPr>
        <w:spacing w:after="0"/>
        <w:ind w:left="0"/>
        <w:jc w:val="both"/>
      </w:pPr>
      <w:r>
        <w:rPr>
          <w:rFonts w:ascii="Times New Roman"/>
          <w:b w:val="false"/>
          <w:i w:val="false"/>
          <w:color w:val="000000"/>
          <w:sz w:val="28"/>
        </w:rPr>
        <w:t>
      2) ___ приобретение резидентами акций, паев, депозитарных расписок эмитентов-нерезидентов;</w:t>
      </w:r>
    </w:p>
    <w:bookmarkEnd w:id="384"/>
    <w:bookmarkStart w:name="z454" w:id="385"/>
    <w:p>
      <w:pPr>
        <w:spacing w:after="0"/>
        <w:ind w:left="0"/>
        <w:jc w:val="both"/>
      </w:pPr>
      <w:r>
        <w:rPr>
          <w:rFonts w:ascii="Times New Roman"/>
          <w:b w:val="false"/>
          <w:i w:val="false"/>
          <w:color w:val="000000"/>
          <w:sz w:val="28"/>
        </w:rPr>
        <w:t>
      3) ___ приобретение резидентами иных ценных бумаг эмитентов-нерезидентов;</w:t>
      </w:r>
    </w:p>
    <w:bookmarkEnd w:id="385"/>
    <w:bookmarkStart w:name="z455" w:id="386"/>
    <w:p>
      <w:pPr>
        <w:spacing w:after="0"/>
        <w:ind w:left="0"/>
        <w:jc w:val="both"/>
      </w:pPr>
      <w:r>
        <w:rPr>
          <w:rFonts w:ascii="Times New Roman"/>
          <w:b w:val="false"/>
          <w:i w:val="false"/>
          <w:color w:val="000000"/>
          <w:sz w:val="28"/>
        </w:rPr>
        <w:t>
      4) ___ приобретение нерезидентами долей участия в уставном капитале резидентов, внесение нерезидентами вкладов в целях обеспечения участия в капитале резидентов;</w:t>
      </w:r>
    </w:p>
    <w:bookmarkEnd w:id="386"/>
    <w:bookmarkStart w:name="z456" w:id="387"/>
    <w:p>
      <w:pPr>
        <w:spacing w:after="0"/>
        <w:ind w:left="0"/>
        <w:jc w:val="both"/>
      </w:pPr>
      <w:r>
        <w:rPr>
          <w:rFonts w:ascii="Times New Roman"/>
          <w:b w:val="false"/>
          <w:i w:val="false"/>
          <w:color w:val="000000"/>
          <w:sz w:val="28"/>
        </w:rPr>
        <w:t>
      5) ___ приобретение нерезидентами акций, паев, депозитарных расписок эмитентов-резидентов;</w:t>
      </w:r>
    </w:p>
    <w:bookmarkEnd w:id="387"/>
    <w:bookmarkStart w:name="z457" w:id="388"/>
    <w:p>
      <w:pPr>
        <w:spacing w:after="0"/>
        <w:ind w:left="0"/>
        <w:jc w:val="both"/>
      </w:pPr>
      <w:r>
        <w:rPr>
          <w:rFonts w:ascii="Times New Roman"/>
          <w:b w:val="false"/>
          <w:i w:val="false"/>
          <w:color w:val="000000"/>
          <w:sz w:val="28"/>
        </w:rPr>
        <w:t>
      6) ___ приобретение нерезидентами иных ценных бумаг эмитентов-резидентов;</w:t>
      </w:r>
    </w:p>
    <w:bookmarkEnd w:id="388"/>
    <w:bookmarkStart w:name="z458" w:id="389"/>
    <w:p>
      <w:pPr>
        <w:spacing w:after="0"/>
        <w:ind w:left="0"/>
        <w:jc w:val="both"/>
      </w:pPr>
      <w:r>
        <w:rPr>
          <w:rFonts w:ascii="Times New Roman"/>
          <w:b w:val="false"/>
          <w:i w:val="false"/>
          <w:color w:val="000000"/>
          <w:sz w:val="28"/>
        </w:rPr>
        <w:t>
      7) ___ операции с производными финансовыми инструментами.</w:t>
      </w:r>
    </w:p>
    <w:bookmarkEnd w:id="389"/>
    <w:bookmarkStart w:name="z459" w:id="390"/>
    <w:p>
      <w:pPr>
        <w:spacing w:after="0"/>
        <w:ind w:left="0"/>
        <w:jc w:val="both"/>
      </w:pPr>
      <w:r>
        <w:rPr>
          <w:rFonts w:ascii="Times New Roman"/>
          <w:b w:val="false"/>
          <w:i w:val="false"/>
          <w:color w:val="000000"/>
          <w:sz w:val="28"/>
        </w:rPr>
        <w:t>
      1.1. Отношение нерезидента к резиденту (заполняется для типов операций 3), 6)):</w:t>
      </w:r>
    </w:p>
    <w:bookmarkEnd w:id="390"/>
    <w:bookmarkStart w:name="z460" w:id="391"/>
    <w:p>
      <w:pPr>
        <w:spacing w:after="0"/>
        <w:ind w:left="0"/>
        <w:jc w:val="both"/>
      </w:pPr>
      <w:r>
        <w:rPr>
          <w:rFonts w:ascii="Times New Roman"/>
          <w:b w:val="false"/>
          <w:i w:val="false"/>
          <w:color w:val="000000"/>
          <w:sz w:val="28"/>
        </w:rPr>
        <w:t>
      1) _____ прямое владение нерезидентом 10% и более голосующих акций, голосов участников резидента;</w:t>
      </w:r>
    </w:p>
    <w:bookmarkEnd w:id="391"/>
    <w:bookmarkStart w:name="z461" w:id="392"/>
    <w:p>
      <w:pPr>
        <w:spacing w:after="0"/>
        <w:ind w:left="0"/>
        <w:jc w:val="both"/>
      </w:pPr>
      <w:r>
        <w:rPr>
          <w:rFonts w:ascii="Times New Roman"/>
          <w:b w:val="false"/>
          <w:i w:val="false"/>
          <w:color w:val="000000"/>
          <w:sz w:val="28"/>
        </w:rPr>
        <w:t>
      2) _____ косвенное владение нерезидентом 10% и более голосующих акций, голосов участников резидента;</w:t>
      </w:r>
    </w:p>
    <w:bookmarkEnd w:id="392"/>
    <w:bookmarkStart w:name="z462" w:id="393"/>
    <w:p>
      <w:pPr>
        <w:spacing w:after="0"/>
        <w:ind w:left="0"/>
        <w:jc w:val="both"/>
      </w:pPr>
      <w:r>
        <w:rPr>
          <w:rFonts w:ascii="Times New Roman"/>
          <w:b w:val="false"/>
          <w:i w:val="false"/>
          <w:color w:val="000000"/>
          <w:sz w:val="28"/>
        </w:rPr>
        <w:t>
      3) _____ прямое владение резидентом 10% и более голосующих акций, голосов участников нерезидента;</w:t>
      </w:r>
    </w:p>
    <w:bookmarkEnd w:id="393"/>
    <w:bookmarkStart w:name="z463" w:id="394"/>
    <w:p>
      <w:pPr>
        <w:spacing w:after="0"/>
        <w:ind w:left="0"/>
        <w:jc w:val="both"/>
      </w:pPr>
      <w:r>
        <w:rPr>
          <w:rFonts w:ascii="Times New Roman"/>
          <w:b w:val="false"/>
          <w:i w:val="false"/>
          <w:color w:val="000000"/>
          <w:sz w:val="28"/>
        </w:rPr>
        <w:t>
      4)_____ косвенное владение резидентом 10% и более голосующих акций, голосов участников нерезидента;</w:t>
      </w:r>
    </w:p>
    <w:bookmarkEnd w:id="394"/>
    <w:bookmarkStart w:name="z464" w:id="395"/>
    <w:p>
      <w:pPr>
        <w:spacing w:after="0"/>
        <w:ind w:left="0"/>
        <w:jc w:val="both"/>
      </w:pPr>
      <w:r>
        <w:rPr>
          <w:rFonts w:ascii="Times New Roman"/>
          <w:b w:val="false"/>
          <w:i w:val="false"/>
          <w:color w:val="000000"/>
          <w:sz w:val="28"/>
        </w:rPr>
        <w:t>
      5) _____ резидент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голосующих акций, голосов участников резидента;</w:t>
      </w:r>
    </w:p>
    <w:bookmarkEnd w:id="395"/>
    <w:bookmarkStart w:name="z465" w:id="396"/>
    <w:p>
      <w:pPr>
        <w:spacing w:after="0"/>
        <w:ind w:left="0"/>
        <w:jc w:val="both"/>
      </w:pPr>
      <w:r>
        <w:rPr>
          <w:rFonts w:ascii="Times New Roman"/>
          <w:b w:val="false"/>
          <w:i w:val="false"/>
          <w:color w:val="000000"/>
          <w:sz w:val="28"/>
        </w:rPr>
        <w:t>
      6) _____ иное.</w:t>
      </w:r>
    </w:p>
    <w:bookmarkEnd w:id="396"/>
    <w:bookmarkStart w:name="z466" w:id="397"/>
    <w:p>
      <w:pPr>
        <w:spacing w:after="0"/>
        <w:ind w:left="0"/>
        <w:jc w:val="both"/>
      </w:pPr>
      <w:r>
        <w:rPr>
          <w:rFonts w:ascii="Times New Roman"/>
          <w:b w:val="false"/>
          <w:i w:val="false"/>
          <w:color w:val="000000"/>
          <w:sz w:val="28"/>
        </w:rPr>
        <w:t>
      2. Сведения об инвесторе (не заполняется, если услугополучатель является инвестором):</w:t>
      </w:r>
    </w:p>
    <w:bookmarkEnd w:id="397"/>
    <w:bookmarkStart w:name="z467" w:id="398"/>
    <w:p>
      <w:pPr>
        <w:spacing w:after="0"/>
        <w:ind w:left="0"/>
        <w:jc w:val="both"/>
      </w:pPr>
      <w:r>
        <w:rPr>
          <w:rFonts w:ascii="Times New Roman"/>
          <w:b w:val="false"/>
          <w:i w:val="false"/>
          <w:color w:val="000000"/>
          <w:sz w:val="28"/>
        </w:rPr>
        <w:t>
      резидент _______            нерезидент _______ (отметить)</w:t>
      </w:r>
    </w:p>
    <w:bookmarkEnd w:id="398"/>
    <w:bookmarkStart w:name="z468" w:id="399"/>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399"/>
    <w:bookmarkStart w:name="z469" w:id="400"/>
    <w:p>
      <w:pPr>
        <w:spacing w:after="0"/>
        <w:ind w:left="0"/>
        <w:jc w:val="both"/>
      </w:pPr>
      <w:r>
        <w:rPr>
          <w:rFonts w:ascii="Times New Roman"/>
          <w:b w:val="false"/>
          <w:i w:val="false"/>
          <w:color w:val="000000"/>
          <w:sz w:val="28"/>
        </w:rPr>
        <w:t>
      Информация о резиденте: адрес_______________________________________________</w:t>
      </w:r>
    </w:p>
    <w:bookmarkEnd w:id="400"/>
    <w:bookmarkStart w:name="z470" w:id="401"/>
    <w:p>
      <w:pPr>
        <w:spacing w:after="0"/>
        <w:ind w:left="0"/>
        <w:jc w:val="both"/>
      </w:pPr>
      <w:r>
        <w:rPr>
          <w:rFonts w:ascii="Times New Roman"/>
          <w:b w:val="false"/>
          <w:i w:val="false"/>
          <w:color w:val="000000"/>
          <w:sz w:val="28"/>
        </w:rPr>
        <w:t>
      телефон __________________________________________________________________</w:t>
      </w:r>
    </w:p>
    <w:bookmarkEnd w:id="401"/>
    <w:bookmarkStart w:name="z471" w:id="402"/>
    <w:p>
      <w:pPr>
        <w:spacing w:after="0"/>
        <w:ind w:left="0"/>
        <w:jc w:val="both"/>
      </w:pPr>
      <w:r>
        <w:rPr>
          <w:rFonts w:ascii="Times New Roman"/>
          <w:b w:val="false"/>
          <w:i w:val="false"/>
          <w:color w:val="000000"/>
          <w:sz w:val="28"/>
        </w:rPr>
        <w:t xml:space="preserve">
      код ОКПО </w:t>
      </w:r>
      <w:r>
        <w:rPr>
          <w:rFonts w:ascii="Times New Roman"/>
          <w:b w:val="false"/>
          <w:i w:val="false"/>
          <w:color w:val="000000"/>
          <w:sz w:val="28"/>
          <w:u w:val="single"/>
        </w:rPr>
        <w:t>____________________</w:t>
      </w:r>
      <w:r>
        <w:rPr>
          <w:rFonts w:ascii="Times New Roman"/>
          <w:b w:val="false"/>
          <w:i w:val="false"/>
          <w:color w:val="000000"/>
          <w:sz w:val="28"/>
          <w:u w:val="single"/>
        </w:rPr>
        <w:t xml:space="preserve"> </w:t>
      </w:r>
      <w:r>
        <w:rPr>
          <w:rFonts w:ascii="Times New Roman"/>
          <w:b w:val="false"/>
          <w:i w:val="false"/>
          <w:color w:val="000000"/>
          <w:sz w:val="28"/>
        </w:rPr>
        <w:t>ИИН/БИН___________________________________</w:t>
      </w:r>
    </w:p>
    <w:bookmarkEnd w:id="402"/>
    <w:bookmarkStart w:name="z472" w:id="403"/>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 _____________________________________________________</w:t>
      </w:r>
    </w:p>
    <w:bookmarkEnd w:id="403"/>
    <w:bookmarkStart w:name="z473" w:id="404"/>
    <w:p>
      <w:pPr>
        <w:spacing w:after="0"/>
        <w:ind w:left="0"/>
        <w:jc w:val="both"/>
      </w:pPr>
      <w:r>
        <w:rPr>
          <w:rFonts w:ascii="Times New Roman"/>
          <w:b w:val="false"/>
          <w:i w:val="false"/>
          <w:color w:val="000000"/>
          <w:sz w:val="28"/>
        </w:rPr>
        <w:t>
      3. Сведения о продавце (не заполняется, если услугополучатель является продавцом):</w:t>
      </w:r>
    </w:p>
    <w:bookmarkEnd w:id="404"/>
    <w:bookmarkStart w:name="z474" w:id="405"/>
    <w:p>
      <w:pPr>
        <w:spacing w:after="0"/>
        <w:ind w:left="0"/>
        <w:jc w:val="both"/>
      </w:pPr>
      <w:r>
        <w:rPr>
          <w:rFonts w:ascii="Times New Roman"/>
          <w:b w:val="false"/>
          <w:i w:val="false"/>
          <w:color w:val="000000"/>
          <w:sz w:val="28"/>
        </w:rPr>
        <w:t>
      резидент _______             нерезидент _______ (отметить)</w:t>
      </w:r>
    </w:p>
    <w:bookmarkEnd w:id="405"/>
    <w:bookmarkStart w:name="z475" w:id="406"/>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06"/>
    <w:bookmarkStart w:name="z476" w:id="407"/>
    <w:p>
      <w:pPr>
        <w:spacing w:after="0"/>
        <w:ind w:left="0"/>
        <w:jc w:val="both"/>
      </w:pPr>
      <w:r>
        <w:rPr>
          <w:rFonts w:ascii="Times New Roman"/>
          <w:b w:val="false"/>
          <w:i w:val="false"/>
          <w:color w:val="000000"/>
          <w:sz w:val="28"/>
        </w:rPr>
        <w:t>
      Информация о резиденте: адрес_______________________________________________</w:t>
      </w:r>
    </w:p>
    <w:bookmarkEnd w:id="407"/>
    <w:bookmarkStart w:name="z477" w:id="408"/>
    <w:p>
      <w:pPr>
        <w:spacing w:after="0"/>
        <w:ind w:left="0"/>
        <w:jc w:val="both"/>
      </w:pPr>
      <w:r>
        <w:rPr>
          <w:rFonts w:ascii="Times New Roman"/>
          <w:b w:val="false"/>
          <w:i w:val="false"/>
          <w:color w:val="000000"/>
          <w:sz w:val="28"/>
        </w:rPr>
        <w:t>
      телефон___________________________________________________________________</w:t>
      </w:r>
    </w:p>
    <w:bookmarkEnd w:id="408"/>
    <w:bookmarkStart w:name="z478" w:id="409"/>
    <w:p>
      <w:pPr>
        <w:spacing w:after="0"/>
        <w:ind w:left="0"/>
        <w:jc w:val="both"/>
      </w:pPr>
      <w:r>
        <w:rPr>
          <w:rFonts w:ascii="Times New Roman"/>
          <w:b w:val="false"/>
          <w:i w:val="false"/>
          <w:color w:val="000000"/>
          <w:sz w:val="28"/>
        </w:rPr>
        <w:t>
      код ОКПО ________________________________________________________________</w:t>
      </w:r>
    </w:p>
    <w:bookmarkEnd w:id="409"/>
    <w:bookmarkStart w:name="z479" w:id="410"/>
    <w:p>
      <w:pPr>
        <w:spacing w:after="0"/>
        <w:ind w:left="0"/>
        <w:jc w:val="both"/>
      </w:pPr>
      <w:r>
        <w:rPr>
          <w:rFonts w:ascii="Times New Roman"/>
          <w:b w:val="false"/>
          <w:i w:val="false"/>
          <w:color w:val="000000"/>
          <w:sz w:val="28"/>
        </w:rPr>
        <w:t>
      ИИН/БИН_________________________________________________________________</w:t>
      </w:r>
    </w:p>
    <w:bookmarkEnd w:id="410"/>
    <w:bookmarkStart w:name="z480" w:id="411"/>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лица______________________________________________________</w:t>
      </w:r>
    </w:p>
    <w:bookmarkEnd w:id="411"/>
    <w:bookmarkStart w:name="z481" w:id="412"/>
    <w:p>
      <w:pPr>
        <w:spacing w:after="0"/>
        <w:ind w:left="0"/>
        <w:jc w:val="both"/>
      </w:pPr>
      <w:r>
        <w:rPr>
          <w:rFonts w:ascii="Times New Roman"/>
          <w:b w:val="false"/>
          <w:i w:val="false"/>
          <w:color w:val="000000"/>
          <w:sz w:val="28"/>
        </w:rPr>
        <w:t>
      4. Сведения о валютном договоре:</w:t>
      </w:r>
    </w:p>
    <w:bookmarkEnd w:id="412"/>
    <w:bookmarkStart w:name="z482" w:id="413"/>
    <w:p>
      <w:pPr>
        <w:spacing w:after="0"/>
        <w:ind w:left="0"/>
        <w:jc w:val="both"/>
      </w:pPr>
      <w:r>
        <w:rPr>
          <w:rFonts w:ascii="Times New Roman"/>
          <w:b w:val="false"/>
          <w:i w:val="false"/>
          <w:color w:val="000000"/>
          <w:sz w:val="28"/>
        </w:rPr>
        <w:t>
      сумма валютного договора___________________________________________________</w:t>
      </w:r>
      <w:r>
        <w:br/>
      </w:r>
      <w:r>
        <w:rPr>
          <w:rFonts w:ascii="Times New Roman"/>
          <w:b w:val="false"/>
          <w:i w:val="false"/>
          <w:color w:val="000000"/>
          <w:sz w:val="28"/>
        </w:rPr>
        <w:t xml:space="preserve">                               (цифрами и прописью в валюте валютного договора)</w:t>
      </w:r>
      <w:r>
        <w:br/>
      </w:r>
      <w:r>
        <w:rPr>
          <w:rFonts w:ascii="Times New Roman"/>
          <w:b w:val="false"/>
          <w:i w:val="false"/>
          <w:color w:val="000000"/>
          <w:sz w:val="28"/>
        </w:rPr>
        <w:t>валюта валютного договора _______________________________________________________</w:t>
      </w:r>
      <w:r>
        <w:br/>
      </w:r>
      <w:r>
        <w:rPr>
          <w:rFonts w:ascii="Times New Roman"/>
          <w:b w:val="false"/>
          <w:i w:val="false"/>
          <w:color w:val="000000"/>
          <w:sz w:val="28"/>
        </w:rPr>
        <w:t>ставка за просроченные платежи_____________________________за каждый день просрочки</w:t>
      </w:r>
      <w:r>
        <w:br/>
      </w:r>
      <w:r>
        <w:rPr>
          <w:rFonts w:ascii="Times New Roman"/>
          <w:b w:val="false"/>
          <w:i w:val="false"/>
          <w:color w:val="000000"/>
          <w:sz w:val="28"/>
        </w:rPr>
        <w:t>сопутствующие платежи (комиссия за организацию, управление, обязательства и</w:t>
      </w:r>
      <w:r>
        <w:br/>
      </w:r>
      <w:r>
        <w:rPr>
          <w:rFonts w:ascii="Times New Roman"/>
          <w:b w:val="false"/>
          <w:i w:val="false"/>
          <w:color w:val="000000"/>
          <w:sz w:val="28"/>
        </w:rPr>
        <w:t>другое)_________________________________________________________________________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(расшифровать)</w:t>
      </w:r>
    </w:p>
    <w:bookmarkEnd w:id="413"/>
    <w:bookmarkStart w:name="z483" w:id="414"/>
    <w:p>
      <w:pPr>
        <w:spacing w:after="0"/>
        <w:ind w:left="0"/>
        <w:jc w:val="both"/>
      </w:pPr>
      <w:r>
        <w:rPr>
          <w:rFonts w:ascii="Times New Roman"/>
          <w:b w:val="false"/>
          <w:i w:val="false"/>
          <w:color w:val="000000"/>
          <w:sz w:val="28"/>
        </w:rPr>
        <w:t>
      предоставлено средств по валютному договору на дату подачи заявления:</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85"/>
        <w:gridCol w:w="1585"/>
        <w:gridCol w:w="7545"/>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5"/>
          <w:p>
            <w:pPr>
              <w:spacing w:after="20"/>
              <w:ind w:left="20"/>
              <w:jc w:val="both"/>
            </w:pPr>
            <w:r>
              <w:rPr>
                <w:rFonts w:ascii="Times New Roman"/>
                <w:b w:val="false"/>
                <w:i w:val="false"/>
                <w:color w:val="000000"/>
                <w:sz w:val="20"/>
              </w:rPr>
              <w:t>
Отправитель</w:t>
            </w:r>
          </w:p>
          <w:bookmarkEnd w:id="415"/>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валютного договора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416"/>
    <w:p>
      <w:pPr>
        <w:spacing w:after="0"/>
        <w:ind w:left="0"/>
        <w:jc w:val="both"/>
      </w:pPr>
      <w:r>
        <w:rPr>
          <w:rFonts w:ascii="Times New Roman"/>
          <w:b w:val="false"/>
          <w:i w:val="false"/>
          <w:color w:val="000000"/>
          <w:sz w:val="28"/>
        </w:rPr>
        <w:t>
      краткая характеристика операции (инструкция по оплате, схема движения средств и другое)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16"/>
    <w:bookmarkStart w:name="z488" w:id="417"/>
    <w:p>
      <w:pPr>
        <w:spacing w:after="0"/>
        <w:ind w:left="0"/>
        <w:jc w:val="both"/>
      </w:pPr>
      <w:r>
        <w:rPr>
          <w:rFonts w:ascii="Times New Roman"/>
          <w:b w:val="false"/>
          <w:i w:val="false"/>
          <w:color w:val="000000"/>
          <w:sz w:val="28"/>
        </w:rPr>
        <w:t>
      5. Сведения об объекте инвестирования (не заполняется, если услугополучатель</w:t>
      </w:r>
      <w:r>
        <w:br/>
      </w:r>
      <w:r>
        <w:rPr>
          <w:rFonts w:ascii="Times New Roman"/>
          <w:b w:val="false"/>
          <w:i w:val="false"/>
          <w:color w:val="000000"/>
          <w:sz w:val="28"/>
        </w:rPr>
        <w:t>является объектом инвестирования):</w:t>
      </w:r>
    </w:p>
    <w:bookmarkEnd w:id="417"/>
    <w:bookmarkStart w:name="z489" w:id="418"/>
    <w:p>
      <w:pPr>
        <w:spacing w:after="0"/>
        <w:ind w:left="0"/>
        <w:jc w:val="both"/>
      </w:pPr>
      <w:r>
        <w:rPr>
          <w:rFonts w:ascii="Times New Roman"/>
          <w:b w:val="false"/>
          <w:i w:val="false"/>
          <w:color w:val="000000"/>
          <w:sz w:val="28"/>
        </w:rPr>
        <w:t>
      резидент _______ нерезидент _______ (отметить)</w:t>
      </w:r>
    </w:p>
    <w:bookmarkEnd w:id="418"/>
    <w:bookmarkStart w:name="z490" w:id="419"/>
    <w:p>
      <w:pPr>
        <w:spacing w:after="0"/>
        <w:ind w:left="0"/>
        <w:jc w:val="both"/>
      </w:pPr>
      <w:r>
        <w:rPr>
          <w:rFonts w:ascii="Times New Roman"/>
          <w:b w:val="false"/>
          <w:i w:val="false"/>
          <w:color w:val="000000"/>
          <w:sz w:val="28"/>
        </w:rPr>
        <w:t>
      наименование______________________________________________________________</w:t>
      </w:r>
      <w:r>
        <w:br/>
      </w:r>
      <w:r>
        <w:rPr>
          <w:rFonts w:ascii="Times New Roman"/>
          <w:b w:val="false"/>
          <w:i w:val="false"/>
          <w:color w:val="000000"/>
          <w:sz w:val="28"/>
        </w:rPr>
        <w:t>Информация о резиденте: адрес (область, город) ________________________________</w:t>
      </w:r>
      <w:r>
        <w:br/>
      </w:r>
      <w:r>
        <w:rPr>
          <w:rFonts w:ascii="Times New Roman"/>
          <w:b w:val="false"/>
          <w:i w:val="false"/>
          <w:color w:val="000000"/>
          <w:sz w:val="28"/>
        </w:rPr>
        <w:t>код ОКПО __________________________ ИИН/БИН_____________________________</w:t>
      </w:r>
      <w:r>
        <w:br/>
      </w:r>
      <w:r>
        <w:rPr>
          <w:rFonts w:ascii="Times New Roman"/>
          <w:b w:val="false"/>
          <w:i w:val="false"/>
          <w:color w:val="000000"/>
          <w:sz w:val="28"/>
        </w:rPr>
        <w:t>Информация о нерезиденте: страна регистрации_________________________________</w:t>
      </w:r>
    </w:p>
    <w:bookmarkEnd w:id="419"/>
    <w:bookmarkStart w:name="z491" w:id="420"/>
    <w:p>
      <w:pPr>
        <w:spacing w:after="0"/>
        <w:ind w:left="0"/>
        <w:jc w:val="both"/>
      </w:pPr>
      <w:r>
        <w:rPr>
          <w:rFonts w:ascii="Times New Roman"/>
          <w:b w:val="false"/>
          <w:i w:val="false"/>
          <w:color w:val="000000"/>
          <w:sz w:val="28"/>
        </w:rPr>
        <w:t>
      6. Капитал объекта инвестирования (заполняется в случае осуществления операций с</w:t>
      </w:r>
      <w:r>
        <w:br/>
      </w:r>
      <w:r>
        <w:rPr>
          <w:rFonts w:ascii="Times New Roman"/>
          <w:b w:val="false"/>
          <w:i w:val="false"/>
          <w:color w:val="000000"/>
          <w:sz w:val="28"/>
        </w:rPr>
        <w:t>акциями, долями участия, паями):</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6067"/>
        <w:gridCol w:w="1039"/>
        <w:gridCol w:w="1040"/>
        <w:gridCol w:w="1040"/>
        <w:gridCol w:w="1040"/>
      </w:tblGrid>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21"/>
          <w:p>
            <w:pPr>
              <w:spacing w:after="20"/>
              <w:ind w:left="20"/>
              <w:jc w:val="both"/>
            </w:pPr>
            <w:r>
              <w:rPr>
                <w:rFonts w:ascii="Times New Roman"/>
                <w:b w:val="false"/>
                <w:i w:val="false"/>
                <w:color w:val="000000"/>
                <w:sz w:val="20"/>
              </w:rPr>
              <w:t>
1.</w:t>
            </w:r>
          </w:p>
          <w:bookmarkEnd w:id="4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объекта инвестирования, тысяч единиц валюты по учредительным документам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2"/>
          <w:p>
            <w:pPr>
              <w:spacing w:after="20"/>
              <w:ind w:left="20"/>
              <w:jc w:val="both"/>
            </w:pPr>
            <w:r>
              <w:rPr>
                <w:rFonts w:ascii="Times New Roman"/>
                <w:b w:val="false"/>
                <w:i w:val="false"/>
                <w:color w:val="000000"/>
                <w:sz w:val="20"/>
              </w:rPr>
              <w:t>
1.1</w:t>
            </w:r>
          </w:p>
          <w:bookmarkEnd w:id="422"/>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3"/>
          <w:p>
            <w:pPr>
              <w:spacing w:after="20"/>
              <w:ind w:left="20"/>
              <w:jc w:val="both"/>
            </w:pPr>
            <w:r>
              <w:rPr>
                <w:rFonts w:ascii="Times New Roman"/>
                <w:b w:val="false"/>
                <w:i w:val="false"/>
                <w:color w:val="000000"/>
                <w:sz w:val="20"/>
              </w:rPr>
              <w:t>
2.</w:t>
            </w:r>
          </w:p>
          <w:bookmarkEnd w:id="423"/>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объекта инвестирования (иной, чем уставный), паи в стоимостном выражении, тысяч единиц валюты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4"/>
          <w:p>
            <w:pPr>
              <w:spacing w:after="20"/>
              <w:ind w:left="20"/>
              <w:jc w:val="both"/>
            </w:pPr>
            <w:r>
              <w:rPr>
                <w:rFonts w:ascii="Times New Roman"/>
                <w:b w:val="false"/>
                <w:i w:val="false"/>
                <w:color w:val="000000"/>
                <w:sz w:val="20"/>
              </w:rPr>
              <w:t>
2.1</w:t>
            </w:r>
          </w:p>
          <w:bookmarkEnd w:id="424"/>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5"/>
          <w:p>
            <w:pPr>
              <w:spacing w:after="20"/>
              <w:ind w:left="20"/>
              <w:jc w:val="both"/>
            </w:pPr>
            <w:r>
              <w:rPr>
                <w:rFonts w:ascii="Times New Roman"/>
                <w:b w:val="false"/>
                <w:i w:val="false"/>
                <w:color w:val="000000"/>
                <w:sz w:val="20"/>
              </w:rPr>
              <w:t>
3.</w:t>
            </w:r>
          </w:p>
          <w:bookmarkEnd w:id="425"/>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(инвесторов) в капитале объекта инвестирования,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6"/>
          <w:p>
            <w:pPr>
              <w:spacing w:after="20"/>
              <w:ind w:left="20"/>
              <w:jc w:val="both"/>
            </w:pPr>
            <w:r>
              <w:rPr>
                <w:rFonts w:ascii="Times New Roman"/>
                <w:b w:val="false"/>
                <w:i w:val="false"/>
                <w:color w:val="000000"/>
                <w:sz w:val="20"/>
              </w:rPr>
              <w:t>
3.1</w:t>
            </w:r>
          </w:p>
          <w:bookmarkEnd w:id="426"/>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427"/>
    <w:p>
      <w:pPr>
        <w:spacing w:after="0"/>
        <w:ind w:left="0"/>
        <w:jc w:val="both"/>
      </w:pPr>
      <w:r>
        <w:rPr>
          <w:rFonts w:ascii="Times New Roman"/>
          <w:b w:val="false"/>
          <w:i w:val="false"/>
          <w:color w:val="000000"/>
          <w:sz w:val="28"/>
        </w:rPr>
        <w:t>
      7. Информация об акциях объекта инвестирования (заполняется в случае</w:t>
      </w:r>
      <w:r>
        <w:br/>
      </w:r>
      <w:r>
        <w:rPr>
          <w:rFonts w:ascii="Times New Roman"/>
          <w:b w:val="false"/>
          <w:i w:val="false"/>
          <w:color w:val="000000"/>
          <w:sz w:val="28"/>
        </w:rPr>
        <w:t>осуществления операций с акциями):</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4200"/>
        <w:gridCol w:w="1351"/>
        <w:gridCol w:w="1351"/>
        <w:gridCol w:w="1351"/>
        <w:gridCol w:w="1352"/>
      </w:tblGrid>
      <w:tr>
        <w:trPr>
          <w:trHeight w:val="30"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8"/>
          <w:p>
            <w:pPr>
              <w:spacing w:after="20"/>
              <w:ind w:left="20"/>
              <w:jc w:val="both"/>
            </w:pPr>
            <w:r>
              <w:rPr>
                <w:rFonts w:ascii="Times New Roman"/>
                <w:b w:val="false"/>
                <w:i w:val="false"/>
                <w:color w:val="000000"/>
                <w:sz w:val="20"/>
              </w:rPr>
              <w:t>
1.</w:t>
            </w:r>
          </w:p>
          <w:bookmarkEnd w:id="428"/>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принадлежащее инвестору(ам),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9"/>
          <w:p>
            <w:pPr>
              <w:spacing w:after="20"/>
              <w:ind w:left="20"/>
              <w:jc w:val="both"/>
            </w:pPr>
            <w:r>
              <w:rPr>
                <w:rFonts w:ascii="Times New Roman"/>
                <w:b w:val="false"/>
                <w:i w:val="false"/>
                <w:color w:val="000000"/>
                <w:sz w:val="20"/>
              </w:rPr>
              <w:t>
1.1</w:t>
            </w:r>
          </w:p>
          <w:bookmarkEnd w:id="429"/>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430"/>
    <w:p>
      <w:pPr>
        <w:spacing w:after="0"/>
        <w:ind w:left="0"/>
        <w:jc w:val="both"/>
      </w:pPr>
      <w:r>
        <w:rPr>
          <w:rFonts w:ascii="Times New Roman"/>
          <w:b w:val="false"/>
          <w:i w:val="false"/>
          <w:color w:val="000000"/>
          <w:sz w:val="28"/>
        </w:rPr>
        <w:t>
      8. Информация об акциях объекта инвестирования, приобретаемых инвестором</w:t>
      </w:r>
      <w:r>
        <w:br/>
      </w:r>
      <w:r>
        <w:rPr>
          <w:rFonts w:ascii="Times New Roman"/>
          <w:b w:val="false"/>
          <w:i w:val="false"/>
          <w:color w:val="000000"/>
          <w:sz w:val="28"/>
        </w:rPr>
        <w:t>(инвесторами) по валютному договору:</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5008"/>
        <w:gridCol w:w="2930"/>
        <w:gridCol w:w="1383"/>
      </w:tblGrid>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1"/>
          <w:p>
            <w:pPr>
              <w:spacing w:after="20"/>
              <w:ind w:left="20"/>
              <w:jc w:val="both"/>
            </w:pPr>
            <w:r>
              <w:rPr>
                <w:rFonts w:ascii="Times New Roman"/>
                <w:b w:val="false"/>
                <w:i w:val="false"/>
                <w:color w:val="000000"/>
                <w:sz w:val="20"/>
              </w:rPr>
              <w:t>
Вид акции (простая/привилегированная, с правом/без права голоса)</w:t>
            </w:r>
          </w:p>
          <w:bookmarkEnd w:id="431"/>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(ISIN) либо национальный идентификационный номер (НИН)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стоимость или цена размещения одной ценной бумаги (единиц валюты)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выпуска (размещения)</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2" w:id="432"/>
    <w:p>
      <w:pPr>
        <w:spacing w:after="0"/>
        <w:ind w:left="0"/>
        <w:jc w:val="both"/>
      </w:pPr>
      <w:r>
        <w:rPr>
          <w:rFonts w:ascii="Times New Roman"/>
          <w:b w:val="false"/>
          <w:i w:val="false"/>
          <w:color w:val="000000"/>
          <w:sz w:val="28"/>
        </w:rPr>
        <w:t>
      9. Сведения о долговых ценных бумагах, паях инвестиционных фондов, приобретаемых</w:t>
      </w:r>
      <w:r>
        <w:br/>
      </w:r>
      <w:r>
        <w:rPr>
          <w:rFonts w:ascii="Times New Roman"/>
          <w:b w:val="false"/>
          <w:i w:val="false"/>
          <w:color w:val="000000"/>
          <w:sz w:val="28"/>
        </w:rPr>
        <w:t>инвестором (инвесторами):</w:t>
      </w:r>
      <w:r>
        <w:br/>
      </w:r>
      <w:r>
        <w:rPr>
          <w:rFonts w:ascii="Times New Roman"/>
          <w:b w:val="false"/>
          <w:i w:val="false"/>
          <w:color w:val="000000"/>
          <w:sz w:val="28"/>
        </w:rPr>
        <w:t>ISIN/НИН_______________________________________________________________________</w:t>
      </w:r>
      <w:r>
        <w:br/>
      </w:r>
      <w:r>
        <w:rPr>
          <w:rFonts w:ascii="Times New Roman"/>
          <w:b w:val="false"/>
          <w:i w:val="false"/>
          <w:color w:val="000000"/>
          <w:sz w:val="28"/>
        </w:rPr>
        <w:t>количество ценных бумаг_____________________________________________________штук</w:t>
      </w:r>
      <w:r>
        <w:br/>
      </w:r>
      <w:r>
        <w:rPr>
          <w:rFonts w:ascii="Times New Roman"/>
          <w:b w:val="false"/>
          <w:i w:val="false"/>
          <w:color w:val="000000"/>
          <w:sz w:val="28"/>
        </w:rPr>
        <w:t>номинальная стоимость одной ценной бумаги _________________________________ единиц</w:t>
      </w:r>
      <w:r>
        <w:br/>
      </w:r>
      <w:r>
        <w:rPr>
          <w:rFonts w:ascii="Times New Roman"/>
          <w:b w:val="false"/>
          <w:i w:val="false"/>
          <w:color w:val="000000"/>
          <w:sz w:val="28"/>
        </w:rPr>
        <w:t>валюты валюта выпуска ___________________________________________________________</w:t>
      </w:r>
    </w:p>
    <w:bookmarkEnd w:id="432"/>
    <w:bookmarkStart w:name="z523" w:id="433"/>
    <w:p>
      <w:pPr>
        <w:spacing w:after="0"/>
        <w:ind w:left="0"/>
        <w:jc w:val="both"/>
      </w:pPr>
      <w:r>
        <w:rPr>
          <w:rFonts w:ascii="Times New Roman"/>
          <w:b w:val="false"/>
          <w:i w:val="false"/>
          <w:color w:val="000000"/>
          <w:sz w:val="28"/>
        </w:rPr>
        <w:t>
      Для паев инвестиционного фонда:</w:t>
      </w:r>
    </w:p>
    <w:bookmarkEnd w:id="433"/>
    <w:bookmarkStart w:name="z524" w:id="434"/>
    <w:p>
      <w:pPr>
        <w:spacing w:after="0"/>
        <w:ind w:left="0"/>
        <w:jc w:val="both"/>
      </w:pPr>
      <w:r>
        <w:rPr>
          <w:rFonts w:ascii="Times New Roman"/>
          <w:b w:val="false"/>
          <w:i w:val="false"/>
          <w:color w:val="000000"/>
          <w:sz w:val="28"/>
        </w:rPr>
        <w:t>
      вид фонда (акционерный, паевой, открытый, закрытый, интервальный, иной (указать))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управляющая компания ___________________________________________________________</w:t>
      </w:r>
      <w:r>
        <w:br/>
      </w:r>
      <w:r>
        <w:rPr>
          <w:rFonts w:ascii="Times New Roman"/>
          <w:b w:val="false"/>
          <w:i w:val="false"/>
          <w:color w:val="000000"/>
          <w:sz w:val="28"/>
        </w:rPr>
        <w:t xml:space="preserve">                                     (наименование, страна)</w:t>
      </w:r>
    </w:p>
    <w:bookmarkEnd w:id="434"/>
    <w:bookmarkStart w:name="z525" w:id="435"/>
    <w:p>
      <w:pPr>
        <w:spacing w:after="0"/>
        <w:ind w:left="0"/>
        <w:jc w:val="both"/>
      </w:pPr>
      <w:r>
        <w:rPr>
          <w:rFonts w:ascii="Times New Roman"/>
          <w:b w:val="false"/>
          <w:i w:val="false"/>
          <w:color w:val="000000"/>
          <w:sz w:val="28"/>
        </w:rPr>
        <w:t>
      10. Сведения о депозитарных расписках:</w:t>
      </w:r>
    </w:p>
    <w:bookmarkEnd w:id="435"/>
    <w:bookmarkStart w:name="z526" w:id="436"/>
    <w:p>
      <w:pPr>
        <w:spacing w:after="0"/>
        <w:ind w:left="0"/>
        <w:jc w:val="both"/>
      </w:pPr>
      <w:r>
        <w:rPr>
          <w:rFonts w:ascii="Times New Roman"/>
          <w:b w:val="false"/>
          <w:i w:val="false"/>
          <w:color w:val="000000"/>
          <w:sz w:val="28"/>
        </w:rPr>
        <w:t>
      ISIN/НИН депозитарной расписки ____________________________________________</w:t>
      </w:r>
      <w:r>
        <w:br/>
      </w:r>
      <w:r>
        <w:rPr>
          <w:rFonts w:ascii="Times New Roman"/>
          <w:b w:val="false"/>
          <w:i w:val="false"/>
          <w:color w:val="000000"/>
          <w:sz w:val="28"/>
        </w:rPr>
        <w:t>дата выпуска_____________________________________________________________________</w:t>
      </w:r>
      <w:r>
        <w:br/>
      </w:r>
      <w:r>
        <w:rPr>
          <w:rFonts w:ascii="Times New Roman"/>
          <w:b w:val="false"/>
          <w:i w:val="false"/>
          <w:color w:val="000000"/>
          <w:sz w:val="28"/>
        </w:rPr>
        <w:t>количество депозитарных расписок: __________________штук до проведения операции,</w:t>
      </w:r>
      <w:r>
        <w:br/>
      </w:r>
      <w:r>
        <w:rPr>
          <w:rFonts w:ascii="Times New Roman"/>
          <w:b w:val="false"/>
          <w:i w:val="false"/>
          <w:color w:val="000000"/>
          <w:sz w:val="28"/>
        </w:rPr>
        <w:t>___________________ штук после проведения операции.</w:t>
      </w:r>
      <w:r>
        <w:br/>
      </w:r>
      <w:r>
        <w:rPr>
          <w:rFonts w:ascii="Times New Roman"/>
          <w:b w:val="false"/>
          <w:i w:val="false"/>
          <w:color w:val="000000"/>
          <w:sz w:val="28"/>
        </w:rPr>
        <w:t>Соотношение единиц депозитарной расписки и базового актива:</w:t>
      </w:r>
    </w:p>
    <w:bookmarkEnd w:id="436"/>
    <w:bookmarkStart w:name="z527" w:id="437"/>
    <w:p>
      <w:pPr>
        <w:spacing w:after="0"/>
        <w:ind w:left="0"/>
        <w:jc w:val="both"/>
      </w:pPr>
      <w:r>
        <w:rPr>
          <w:rFonts w:ascii="Times New Roman"/>
          <w:b w:val="false"/>
          <w:i w:val="false"/>
          <w:color w:val="000000"/>
          <w:sz w:val="28"/>
        </w:rPr>
        <w:t>
      _________________ штук депозитарной расписки _________________ штук базового</w:t>
      </w:r>
      <w:r>
        <w:br/>
      </w:r>
      <w:r>
        <w:rPr>
          <w:rFonts w:ascii="Times New Roman"/>
          <w:b w:val="false"/>
          <w:i w:val="false"/>
          <w:color w:val="000000"/>
          <w:sz w:val="28"/>
        </w:rPr>
        <w:t>актива</w:t>
      </w:r>
    </w:p>
    <w:bookmarkEnd w:id="437"/>
    <w:bookmarkStart w:name="z528" w:id="438"/>
    <w:p>
      <w:pPr>
        <w:spacing w:after="0"/>
        <w:ind w:left="0"/>
        <w:jc w:val="both"/>
      </w:pPr>
      <w:r>
        <w:rPr>
          <w:rFonts w:ascii="Times New Roman"/>
          <w:b w:val="false"/>
          <w:i w:val="false"/>
          <w:color w:val="000000"/>
          <w:sz w:val="28"/>
        </w:rPr>
        <w:t>
      10.1. Сведения о базовом активе депозитарных расписок:</w:t>
      </w:r>
    </w:p>
    <w:bookmarkEnd w:id="438"/>
    <w:bookmarkStart w:name="z529" w:id="439"/>
    <w:p>
      <w:pPr>
        <w:spacing w:after="0"/>
        <w:ind w:left="0"/>
        <w:jc w:val="both"/>
      </w:pPr>
      <w:r>
        <w:rPr>
          <w:rFonts w:ascii="Times New Roman"/>
          <w:b w:val="false"/>
          <w:i w:val="false"/>
          <w:color w:val="000000"/>
          <w:sz w:val="28"/>
        </w:rPr>
        <w:t>
      вид ценной бумаги: ________ акции, _________ облигации (указать)</w:t>
      </w:r>
      <w:r>
        <w:br/>
      </w:r>
      <w:r>
        <w:rPr>
          <w:rFonts w:ascii="Times New Roman"/>
          <w:b w:val="false"/>
          <w:i w:val="false"/>
          <w:color w:val="000000"/>
          <w:sz w:val="28"/>
        </w:rPr>
        <w:t>количество единиц базового актива, конвертированных в депозитарные расписки:</w:t>
      </w:r>
      <w:r>
        <w:br/>
      </w:r>
      <w:r>
        <w:rPr>
          <w:rFonts w:ascii="Times New Roman"/>
          <w:b w:val="false"/>
          <w:i w:val="false"/>
          <w:color w:val="000000"/>
          <w:sz w:val="28"/>
        </w:rPr>
        <w:t>_______________штук до проведения операции, ____________ штук после проведения</w:t>
      </w:r>
      <w:r>
        <w:br/>
      </w:r>
      <w:r>
        <w:rPr>
          <w:rFonts w:ascii="Times New Roman"/>
          <w:b w:val="false"/>
          <w:i w:val="false"/>
          <w:color w:val="000000"/>
          <w:sz w:val="28"/>
        </w:rPr>
        <w:t>операции.</w:t>
      </w:r>
    </w:p>
    <w:bookmarkEnd w:id="439"/>
    <w:bookmarkStart w:name="z530" w:id="440"/>
    <w:p>
      <w:pPr>
        <w:spacing w:after="0"/>
        <w:ind w:left="0"/>
        <w:jc w:val="both"/>
      </w:pPr>
      <w:r>
        <w:rPr>
          <w:rFonts w:ascii="Times New Roman"/>
          <w:b w:val="false"/>
          <w:i w:val="false"/>
          <w:color w:val="000000"/>
          <w:sz w:val="28"/>
        </w:rPr>
        <w:t>
      10.2. Эмитент депозитарной расписки:</w:t>
      </w:r>
      <w:r>
        <w:br/>
      </w:r>
      <w:r>
        <w:rPr>
          <w:rFonts w:ascii="Times New Roman"/>
          <w:b w:val="false"/>
          <w:i w:val="false"/>
          <w:color w:val="000000"/>
          <w:sz w:val="28"/>
        </w:rPr>
        <w:t>резидент _______             нерезидент _______ (отметить)</w:t>
      </w:r>
      <w:r>
        <w:br/>
      </w:r>
      <w:r>
        <w:rPr>
          <w:rFonts w:ascii="Times New Roman"/>
          <w:b w:val="false"/>
          <w:i w:val="false"/>
          <w:color w:val="000000"/>
          <w:sz w:val="28"/>
        </w:rPr>
        <w:t>наименование юридического лица __________________________________________________</w:t>
      </w:r>
      <w:r>
        <w:br/>
      </w:r>
      <w:r>
        <w:rPr>
          <w:rFonts w:ascii="Times New Roman"/>
          <w:b w:val="false"/>
          <w:i w:val="false"/>
          <w:color w:val="000000"/>
          <w:sz w:val="28"/>
        </w:rPr>
        <w:t>________________________________________________________________________________</w:t>
      </w:r>
    </w:p>
    <w:bookmarkEnd w:id="440"/>
    <w:bookmarkStart w:name="z531" w:id="441"/>
    <w:p>
      <w:pPr>
        <w:spacing w:after="0"/>
        <w:ind w:left="0"/>
        <w:jc w:val="both"/>
      </w:pPr>
      <w:r>
        <w:rPr>
          <w:rFonts w:ascii="Times New Roman"/>
          <w:b w:val="false"/>
          <w:i w:val="false"/>
          <w:color w:val="000000"/>
          <w:sz w:val="28"/>
        </w:rPr>
        <w:t>
      Информация о нерезиденте: страна регистрации_________________________________</w:t>
      </w:r>
    </w:p>
    <w:bookmarkEnd w:id="441"/>
    <w:bookmarkStart w:name="z532" w:id="442"/>
    <w:p>
      <w:pPr>
        <w:spacing w:after="0"/>
        <w:ind w:left="0"/>
        <w:jc w:val="both"/>
      </w:pPr>
      <w:r>
        <w:rPr>
          <w:rFonts w:ascii="Times New Roman"/>
          <w:b w:val="false"/>
          <w:i w:val="false"/>
          <w:color w:val="000000"/>
          <w:sz w:val="28"/>
        </w:rPr>
        <w:t>
      Cектор экономики нерезидента_______________________________________________</w:t>
      </w:r>
    </w:p>
    <w:bookmarkEnd w:id="442"/>
    <w:bookmarkStart w:name="z533" w:id="443"/>
    <w:p>
      <w:pPr>
        <w:spacing w:after="0"/>
        <w:ind w:left="0"/>
        <w:jc w:val="both"/>
      </w:pPr>
      <w:r>
        <w:rPr>
          <w:rFonts w:ascii="Times New Roman"/>
          <w:b w:val="false"/>
          <w:i w:val="false"/>
          <w:color w:val="000000"/>
          <w:sz w:val="28"/>
        </w:rPr>
        <w:t>
      11. Сведения о производных финансовых инструментах:</w:t>
      </w:r>
      <w:r>
        <w:br/>
      </w:r>
      <w:r>
        <w:rPr>
          <w:rFonts w:ascii="Times New Roman"/>
          <w:b w:val="false"/>
          <w:i w:val="false"/>
          <w:color w:val="000000"/>
          <w:sz w:val="28"/>
        </w:rPr>
        <w:t>вид производного финансового инструмента (указать):</w:t>
      </w:r>
      <w:r>
        <w:br/>
      </w:r>
      <w:r>
        <w:rPr>
          <w:rFonts w:ascii="Times New Roman"/>
          <w:b w:val="false"/>
          <w:i w:val="false"/>
          <w:color w:val="000000"/>
          <w:sz w:val="28"/>
        </w:rPr>
        <w:t>___ опцион, ___ форвард, ___ фьючерс, ______ иное (расшифровать)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наименование базового актива производного финансового инструмента__________________</w:t>
      </w:r>
      <w:r>
        <w:br/>
      </w:r>
      <w:r>
        <w:rPr>
          <w:rFonts w:ascii="Times New Roman"/>
          <w:b w:val="false"/>
          <w:i w:val="false"/>
          <w:color w:val="000000"/>
          <w:sz w:val="28"/>
        </w:rPr>
        <w:t>ISIN/НИН ценной бумаги__________________________________________________________</w:t>
      </w:r>
    </w:p>
    <w:bookmarkEnd w:id="443"/>
    <w:bookmarkStart w:name="z534" w:id="444"/>
    <w:p>
      <w:pPr>
        <w:spacing w:after="0"/>
        <w:ind w:left="0"/>
        <w:jc w:val="both"/>
      </w:pPr>
      <w:r>
        <w:rPr>
          <w:rFonts w:ascii="Times New Roman"/>
          <w:b w:val="false"/>
          <w:i w:val="false"/>
          <w:color w:val="000000"/>
          <w:sz w:val="28"/>
        </w:rPr>
        <w:t>
      12. Примечание 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44"/>
    <w:bookmarkStart w:name="z535" w:id="445"/>
    <w:p>
      <w:pPr>
        <w:spacing w:after="0"/>
        <w:ind w:left="0"/>
        <w:jc w:val="both"/>
      </w:pPr>
      <w:r>
        <w:rPr>
          <w:rFonts w:ascii="Times New Roman"/>
          <w:b w:val="false"/>
          <w:i w:val="false"/>
          <w:color w:val="000000"/>
          <w:sz w:val="28"/>
        </w:rPr>
        <w:t>
             Раздел 3. Открытие банковского (в том числе сберегательного)</w:t>
      </w:r>
      <w:r>
        <w:br/>
      </w:r>
      <w:r>
        <w:rPr>
          <w:rFonts w:ascii="Times New Roman"/>
          <w:b w:val="false"/>
          <w:i w:val="false"/>
          <w:color w:val="000000"/>
          <w:sz w:val="28"/>
        </w:rPr>
        <w:t xml:space="preserve">                               счета в иностранном банке</w:t>
      </w:r>
    </w:p>
    <w:bookmarkEnd w:id="445"/>
    <w:bookmarkStart w:name="z536" w:id="446"/>
    <w:p>
      <w:pPr>
        <w:spacing w:after="0"/>
        <w:ind w:left="0"/>
        <w:jc w:val="both"/>
      </w:pPr>
      <w:r>
        <w:rPr>
          <w:rFonts w:ascii="Times New Roman"/>
          <w:b w:val="false"/>
          <w:i w:val="false"/>
          <w:color w:val="000000"/>
          <w:sz w:val="28"/>
        </w:rPr>
        <w:t>
      1. Иностранный банк _______________________________________________________</w:t>
      </w:r>
      <w:r>
        <w:br/>
      </w:r>
      <w:r>
        <w:rPr>
          <w:rFonts w:ascii="Times New Roman"/>
          <w:b w:val="false"/>
          <w:i w:val="false"/>
          <w:color w:val="000000"/>
          <w:sz w:val="28"/>
        </w:rPr>
        <w:t xml:space="preserve">                         (наименование, адрес, код SWIFT и иные банковские реквизиты)</w:t>
      </w:r>
      <w:r>
        <w:br/>
      </w:r>
      <w:r>
        <w:rPr>
          <w:rFonts w:ascii="Times New Roman"/>
          <w:b w:val="false"/>
          <w:i w:val="false"/>
          <w:color w:val="000000"/>
          <w:sz w:val="28"/>
        </w:rPr>
        <w:t>________________________________________________________________________________</w:t>
      </w:r>
    </w:p>
    <w:bookmarkEnd w:id="446"/>
    <w:bookmarkStart w:name="z537" w:id="447"/>
    <w:p>
      <w:pPr>
        <w:spacing w:after="0"/>
        <w:ind w:left="0"/>
        <w:jc w:val="both"/>
      </w:pPr>
      <w:r>
        <w:rPr>
          <w:rFonts w:ascii="Times New Roman"/>
          <w:b w:val="false"/>
          <w:i w:val="false"/>
          <w:color w:val="000000"/>
          <w:sz w:val="28"/>
        </w:rPr>
        <w:t>
      2. Валюта банковского счета_________________________________________________</w:t>
      </w:r>
    </w:p>
    <w:bookmarkEnd w:id="447"/>
    <w:bookmarkStart w:name="z538" w:id="448"/>
    <w:p>
      <w:pPr>
        <w:spacing w:after="0"/>
        <w:ind w:left="0"/>
        <w:jc w:val="both"/>
      </w:pPr>
      <w:r>
        <w:rPr>
          <w:rFonts w:ascii="Times New Roman"/>
          <w:b w:val="false"/>
          <w:i w:val="false"/>
          <w:color w:val="000000"/>
          <w:sz w:val="28"/>
        </w:rPr>
        <w:t>
      3. Номер банковского счета__________________________________________________</w:t>
      </w:r>
    </w:p>
    <w:bookmarkEnd w:id="448"/>
    <w:bookmarkStart w:name="z539" w:id="449"/>
    <w:p>
      <w:pPr>
        <w:spacing w:after="0"/>
        <w:ind w:left="0"/>
        <w:jc w:val="both"/>
      </w:pPr>
      <w:r>
        <w:rPr>
          <w:rFonts w:ascii="Times New Roman"/>
          <w:b w:val="false"/>
          <w:i w:val="false"/>
          <w:color w:val="000000"/>
          <w:sz w:val="28"/>
        </w:rPr>
        <w:t>
      4. Тип банковского счета (отметить):</w:t>
      </w:r>
    </w:p>
    <w:bookmarkEnd w:id="449"/>
    <w:bookmarkStart w:name="z540" w:id="450"/>
    <w:p>
      <w:pPr>
        <w:spacing w:after="0"/>
        <w:ind w:left="0"/>
        <w:jc w:val="both"/>
      </w:pPr>
      <w:r>
        <w:rPr>
          <w:rFonts w:ascii="Times New Roman"/>
          <w:b w:val="false"/>
          <w:i w:val="false"/>
          <w:color w:val="000000"/>
          <w:sz w:val="28"/>
        </w:rPr>
        <w:t>
      ____ текущий счет резидента, филиала (представительства) резидента с</w:t>
      </w:r>
      <w:r>
        <w:br/>
      </w:r>
      <w:r>
        <w:rPr>
          <w:rFonts w:ascii="Times New Roman"/>
          <w:b w:val="false"/>
          <w:i w:val="false"/>
          <w:color w:val="000000"/>
          <w:sz w:val="28"/>
        </w:rPr>
        <w:t>местонахождением в Республике Казахстан;</w:t>
      </w:r>
    </w:p>
    <w:bookmarkEnd w:id="450"/>
    <w:bookmarkStart w:name="z541" w:id="451"/>
    <w:p>
      <w:pPr>
        <w:spacing w:after="0"/>
        <w:ind w:left="0"/>
        <w:jc w:val="both"/>
      </w:pPr>
      <w:r>
        <w:rPr>
          <w:rFonts w:ascii="Times New Roman"/>
          <w:b w:val="false"/>
          <w:i w:val="false"/>
          <w:color w:val="000000"/>
          <w:sz w:val="28"/>
        </w:rPr>
        <w:t>
      ____ текущий счет филиала (представительства) резидента с местонахождением за</w:t>
      </w:r>
      <w:r>
        <w:br/>
      </w:r>
      <w:r>
        <w:rPr>
          <w:rFonts w:ascii="Times New Roman"/>
          <w:b w:val="false"/>
          <w:i w:val="false"/>
          <w:color w:val="000000"/>
          <w:sz w:val="28"/>
        </w:rPr>
        <w:t>пределами Республики Казахстан;</w:t>
      </w:r>
    </w:p>
    <w:bookmarkEnd w:id="451"/>
    <w:bookmarkStart w:name="z542" w:id="452"/>
    <w:p>
      <w:pPr>
        <w:spacing w:after="0"/>
        <w:ind w:left="0"/>
        <w:jc w:val="both"/>
      </w:pPr>
      <w:r>
        <w:rPr>
          <w:rFonts w:ascii="Times New Roman"/>
          <w:b w:val="false"/>
          <w:i w:val="false"/>
          <w:color w:val="000000"/>
          <w:sz w:val="28"/>
        </w:rPr>
        <w:t>
      ____ вклад резидента;</w:t>
      </w:r>
    </w:p>
    <w:bookmarkEnd w:id="452"/>
    <w:bookmarkStart w:name="z543" w:id="453"/>
    <w:p>
      <w:pPr>
        <w:spacing w:after="0"/>
        <w:ind w:left="0"/>
        <w:jc w:val="both"/>
      </w:pPr>
      <w:r>
        <w:rPr>
          <w:rFonts w:ascii="Times New Roman"/>
          <w:b w:val="false"/>
          <w:i w:val="false"/>
          <w:color w:val="000000"/>
          <w:sz w:val="28"/>
        </w:rPr>
        <w:t>
      ____ прочее (расшифровать) _________________________________________________</w:t>
      </w:r>
      <w:r>
        <w:br/>
      </w:r>
      <w:r>
        <w:rPr>
          <w:rFonts w:ascii="Times New Roman"/>
          <w:b w:val="false"/>
          <w:i w:val="false"/>
          <w:color w:val="000000"/>
          <w:sz w:val="28"/>
        </w:rPr>
        <w:t>_______________________________________________________________________________.</w:t>
      </w:r>
    </w:p>
    <w:bookmarkEnd w:id="453"/>
    <w:bookmarkStart w:name="z544" w:id="454"/>
    <w:p>
      <w:pPr>
        <w:spacing w:after="0"/>
        <w:ind w:left="0"/>
        <w:jc w:val="both"/>
      </w:pPr>
      <w:r>
        <w:rPr>
          <w:rFonts w:ascii="Times New Roman"/>
          <w:b w:val="false"/>
          <w:i w:val="false"/>
          <w:color w:val="000000"/>
          <w:sz w:val="28"/>
        </w:rPr>
        <w:t>
      5. Ставка вознаграждения (интереса) по банковскому счету (% годовых) 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случае плавающей процентной ставки указывается база ее исчисления и размер маржи)</w:t>
      </w:r>
    </w:p>
    <w:bookmarkEnd w:id="454"/>
    <w:bookmarkStart w:name="z545" w:id="455"/>
    <w:p>
      <w:pPr>
        <w:spacing w:after="0"/>
        <w:ind w:left="0"/>
        <w:jc w:val="both"/>
      </w:pPr>
      <w:r>
        <w:rPr>
          <w:rFonts w:ascii="Times New Roman"/>
          <w:b w:val="false"/>
          <w:i w:val="false"/>
          <w:color w:val="000000"/>
          <w:sz w:val="28"/>
        </w:rPr>
        <w:t>
      6. Местонахождение филиала (представительства) резидента 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(страна, адрес)</w:t>
      </w:r>
    </w:p>
    <w:bookmarkEnd w:id="455"/>
    <w:bookmarkStart w:name="z546" w:id="456"/>
    <w:p>
      <w:pPr>
        <w:spacing w:after="0"/>
        <w:ind w:left="0"/>
        <w:jc w:val="both"/>
      </w:pPr>
      <w:r>
        <w:rPr>
          <w:rFonts w:ascii="Times New Roman"/>
          <w:b w:val="false"/>
          <w:i w:val="false"/>
          <w:color w:val="000000"/>
          <w:sz w:val="28"/>
        </w:rPr>
        <w:t>
      7. Примечание_____________________________________________________________</w:t>
      </w:r>
      <w:r>
        <w:br/>
      </w:r>
      <w:r>
        <w:rPr>
          <w:rFonts w:ascii="Times New Roman"/>
          <w:b w:val="false"/>
          <w:i w:val="false"/>
          <w:color w:val="000000"/>
          <w:sz w:val="28"/>
        </w:rPr>
        <w:t>__________________________________________________________________________</w:t>
      </w:r>
    </w:p>
    <w:bookmarkEnd w:id="456"/>
    <w:bookmarkStart w:name="z547" w:id="457"/>
    <w:p>
      <w:pPr>
        <w:spacing w:after="0"/>
        <w:ind w:left="0"/>
        <w:jc w:val="both"/>
      </w:pPr>
      <w:r>
        <w:rPr>
          <w:rFonts w:ascii="Times New Roman"/>
          <w:b w:val="false"/>
          <w:i w:val="false"/>
          <w:color w:val="000000"/>
          <w:sz w:val="28"/>
        </w:rPr>
        <w:t>
                   Раздел 4. Другие операции движения капитала</w:t>
      </w:r>
    </w:p>
    <w:bookmarkEnd w:id="457"/>
    <w:bookmarkStart w:name="z548" w:id="458"/>
    <w:p>
      <w:pPr>
        <w:spacing w:after="0"/>
        <w:ind w:left="0"/>
        <w:jc w:val="both"/>
      </w:pPr>
      <w:r>
        <w:rPr>
          <w:rFonts w:ascii="Times New Roman"/>
          <w:b w:val="false"/>
          <w:i w:val="false"/>
          <w:color w:val="000000"/>
          <w:sz w:val="28"/>
        </w:rPr>
        <w:t>
      1. Тип операции (отметить):</w:t>
      </w:r>
    </w:p>
    <w:bookmarkEnd w:id="458"/>
    <w:bookmarkStart w:name="z549" w:id="459"/>
    <w:p>
      <w:pPr>
        <w:spacing w:after="0"/>
        <w:ind w:left="0"/>
        <w:jc w:val="both"/>
      </w:pPr>
      <w:r>
        <w:rPr>
          <w:rFonts w:ascii="Times New Roman"/>
          <w:b w:val="false"/>
          <w:i w:val="false"/>
          <w:color w:val="000000"/>
          <w:sz w:val="28"/>
        </w:rPr>
        <w:t>
      ____ приобретение права собственности на недвижимость;</w:t>
      </w:r>
    </w:p>
    <w:bookmarkEnd w:id="459"/>
    <w:bookmarkStart w:name="z550" w:id="460"/>
    <w:p>
      <w:pPr>
        <w:spacing w:after="0"/>
        <w:ind w:left="0"/>
        <w:jc w:val="both"/>
      </w:pPr>
      <w:r>
        <w:rPr>
          <w:rFonts w:ascii="Times New Roman"/>
          <w:b w:val="false"/>
          <w:i w:val="false"/>
          <w:color w:val="000000"/>
          <w:sz w:val="28"/>
        </w:rPr>
        <w:t>
      ____ приобретение полностью исключительного права на объекты интеллектуальной</w:t>
      </w:r>
      <w:r>
        <w:br/>
      </w:r>
      <w:r>
        <w:rPr>
          <w:rFonts w:ascii="Times New Roman"/>
          <w:b w:val="false"/>
          <w:i w:val="false"/>
          <w:color w:val="000000"/>
          <w:sz w:val="28"/>
        </w:rPr>
        <w:t>собственности;</w:t>
      </w:r>
    </w:p>
    <w:bookmarkEnd w:id="460"/>
    <w:bookmarkStart w:name="z551" w:id="461"/>
    <w:p>
      <w:pPr>
        <w:spacing w:after="0"/>
        <w:ind w:left="0"/>
        <w:jc w:val="both"/>
      </w:pPr>
      <w:r>
        <w:rPr>
          <w:rFonts w:ascii="Times New Roman"/>
          <w:b w:val="false"/>
          <w:i w:val="false"/>
          <w:color w:val="000000"/>
          <w:sz w:val="28"/>
        </w:rPr>
        <w:t>
      ____ исполнение обязательств участника совместной деятельности;</w:t>
      </w:r>
    </w:p>
    <w:bookmarkEnd w:id="461"/>
    <w:bookmarkStart w:name="z552" w:id="462"/>
    <w:p>
      <w:pPr>
        <w:spacing w:after="0"/>
        <w:ind w:left="0"/>
        <w:jc w:val="both"/>
      </w:pPr>
      <w:r>
        <w:rPr>
          <w:rFonts w:ascii="Times New Roman"/>
          <w:b w:val="false"/>
          <w:i w:val="false"/>
          <w:color w:val="000000"/>
          <w:sz w:val="28"/>
        </w:rPr>
        <w:t>
      ____ передача денег и иного имущества в доверительное управление.</w:t>
      </w:r>
    </w:p>
    <w:bookmarkEnd w:id="462"/>
    <w:bookmarkStart w:name="z553" w:id="463"/>
    <w:p>
      <w:pPr>
        <w:spacing w:after="0"/>
        <w:ind w:left="0"/>
        <w:jc w:val="both"/>
      </w:pPr>
      <w:r>
        <w:rPr>
          <w:rFonts w:ascii="Times New Roman"/>
          <w:b w:val="false"/>
          <w:i w:val="false"/>
          <w:color w:val="000000"/>
          <w:sz w:val="28"/>
        </w:rPr>
        <w:t>
      2. Сведения о валютном договоре:</w:t>
      </w:r>
    </w:p>
    <w:bookmarkEnd w:id="463"/>
    <w:bookmarkStart w:name="z554" w:id="464"/>
    <w:p>
      <w:pPr>
        <w:spacing w:after="0"/>
        <w:ind w:left="0"/>
        <w:jc w:val="both"/>
      </w:pPr>
      <w:r>
        <w:rPr>
          <w:rFonts w:ascii="Times New Roman"/>
          <w:b w:val="false"/>
          <w:i w:val="false"/>
          <w:color w:val="000000"/>
          <w:sz w:val="28"/>
        </w:rPr>
        <w:t>
      сумма валютного договора ___________________________________________________</w:t>
      </w:r>
      <w:r>
        <w:br/>
      </w:r>
      <w:r>
        <w:rPr>
          <w:rFonts w:ascii="Times New Roman"/>
          <w:b w:val="false"/>
          <w:i w:val="false"/>
          <w:color w:val="000000"/>
          <w:sz w:val="28"/>
        </w:rPr>
        <w:t xml:space="preserve">                                     (цифрами и прописью в валюте валютного договора)</w:t>
      </w:r>
      <w:r>
        <w:br/>
      </w:r>
      <w:r>
        <w:rPr>
          <w:rFonts w:ascii="Times New Roman"/>
          <w:b w:val="false"/>
          <w:i w:val="false"/>
          <w:color w:val="000000"/>
          <w:sz w:val="28"/>
        </w:rPr>
        <w:t>валюта валютного договора________________________________________________________</w:t>
      </w:r>
      <w:r>
        <w:br/>
      </w:r>
      <w:r>
        <w:rPr>
          <w:rFonts w:ascii="Times New Roman"/>
          <w:b w:val="false"/>
          <w:i w:val="false"/>
          <w:color w:val="000000"/>
          <w:sz w:val="28"/>
        </w:rPr>
        <w:t>ставка вознаграждения (интереса) за использование средств (при наличии):_______________</w:t>
      </w:r>
      <w:r>
        <w:br/>
      </w:r>
      <w:r>
        <w:rPr>
          <w:rFonts w:ascii="Times New Roman"/>
          <w:b w:val="false"/>
          <w:i w:val="false"/>
          <w:color w:val="000000"/>
          <w:sz w:val="28"/>
        </w:rPr>
        <w:t>_______________________________________________________________________% годовых</w:t>
      </w:r>
      <w:r>
        <w:br/>
      </w:r>
      <w:r>
        <w:rPr>
          <w:rFonts w:ascii="Times New Roman"/>
          <w:b w:val="false"/>
          <w:i w:val="false"/>
          <w:color w:val="000000"/>
          <w:sz w:val="28"/>
        </w:rPr>
        <w:t>(в случае плавающей процентной ставки указывается база ее исчисления и размер маржи)</w:t>
      </w:r>
      <w:r>
        <w:br/>
      </w:r>
      <w:r>
        <w:rPr>
          <w:rFonts w:ascii="Times New Roman"/>
          <w:b w:val="false"/>
          <w:i w:val="false"/>
          <w:color w:val="000000"/>
          <w:sz w:val="28"/>
        </w:rPr>
        <w:t>сопутствующие платежи (при наличии)______________________________________________</w:t>
      </w:r>
    </w:p>
    <w:bookmarkEnd w:id="464"/>
    <w:bookmarkStart w:name="z555" w:id="465"/>
    <w:p>
      <w:pPr>
        <w:spacing w:after="0"/>
        <w:ind w:left="0"/>
        <w:jc w:val="both"/>
      </w:pPr>
      <w:r>
        <w:rPr>
          <w:rFonts w:ascii="Times New Roman"/>
          <w:b w:val="false"/>
          <w:i w:val="false"/>
          <w:color w:val="000000"/>
          <w:sz w:val="28"/>
        </w:rPr>
        <w:t>
                                                       (расшифровать)</w:t>
      </w:r>
      <w:r>
        <w:br/>
      </w:r>
      <w:r>
        <w:rPr>
          <w:rFonts w:ascii="Times New Roman"/>
          <w:b w:val="false"/>
          <w:i w:val="false"/>
          <w:color w:val="000000"/>
          <w:sz w:val="28"/>
        </w:rPr>
        <w:t>________________________________________________________________________________</w:t>
      </w:r>
    </w:p>
    <w:bookmarkEnd w:id="465"/>
    <w:bookmarkStart w:name="z556" w:id="466"/>
    <w:p>
      <w:pPr>
        <w:spacing w:after="0"/>
        <w:ind w:left="0"/>
        <w:jc w:val="both"/>
      </w:pPr>
      <w:r>
        <w:rPr>
          <w:rFonts w:ascii="Times New Roman"/>
          <w:b w:val="false"/>
          <w:i w:val="false"/>
          <w:color w:val="000000"/>
          <w:sz w:val="28"/>
        </w:rPr>
        <w:t>
      Краткая характеристика операции (инструкция по оплате, схема движения средств и</w:t>
      </w:r>
      <w:r>
        <w:br/>
      </w:r>
      <w:r>
        <w:rPr>
          <w:rFonts w:ascii="Times New Roman"/>
          <w:b w:val="false"/>
          <w:i w:val="false"/>
          <w:color w:val="000000"/>
          <w:sz w:val="28"/>
        </w:rPr>
        <w:t>другое)_________________________________________________________________________</w:t>
      </w:r>
    </w:p>
    <w:bookmarkEnd w:id="466"/>
    <w:bookmarkStart w:name="z557" w:id="467"/>
    <w:p>
      <w:pPr>
        <w:spacing w:after="0"/>
        <w:ind w:left="0"/>
        <w:jc w:val="both"/>
      </w:pPr>
      <w:r>
        <w:rPr>
          <w:rFonts w:ascii="Times New Roman"/>
          <w:b w:val="false"/>
          <w:i w:val="false"/>
          <w:color w:val="000000"/>
          <w:sz w:val="28"/>
        </w:rPr>
        <w:t>
      3. Сведения об объекте:</w:t>
      </w:r>
    </w:p>
    <w:bookmarkEnd w:id="467"/>
    <w:bookmarkStart w:name="z558" w:id="468"/>
    <w:p>
      <w:pPr>
        <w:spacing w:after="0"/>
        <w:ind w:left="0"/>
        <w:jc w:val="both"/>
      </w:pPr>
      <w:r>
        <w:rPr>
          <w:rFonts w:ascii="Times New Roman"/>
          <w:b w:val="false"/>
          <w:i w:val="false"/>
          <w:color w:val="000000"/>
          <w:sz w:val="28"/>
        </w:rPr>
        <w:t>
      3.1. недвижимость__________________________________________________________</w:t>
      </w:r>
      <w:r>
        <w:br/>
      </w:r>
      <w:r>
        <w:rPr>
          <w:rFonts w:ascii="Times New Roman"/>
          <w:b w:val="false"/>
          <w:i w:val="false"/>
          <w:color w:val="000000"/>
          <w:sz w:val="28"/>
        </w:rPr>
        <w:t xml:space="preserve">                                           (страна, адрес)</w:t>
      </w:r>
    </w:p>
    <w:bookmarkEnd w:id="468"/>
    <w:bookmarkStart w:name="z559" w:id="469"/>
    <w:p>
      <w:pPr>
        <w:spacing w:after="0"/>
        <w:ind w:left="0"/>
        <w:jc w:val="both"/>
      </w:pPr>
      <w:r>
        <w:rPr>
          <w:rFonts w:ascii="Times New Roman"/>
          <w:b w:val="false"/>
          <w:i w:val="false"/>
          <w:color w:val="000000"/>
          <w:sz w:val="28"/>
        </w:rPr>
        <w:t>
      3.2. объект интеллектуальной собственности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объекта)</w:t>
      </w:r>
    </w:p>
    <w:bookmarkEnd w:id="469"/>
    <w:bookmarkStart w:name="z560" w:id="470"/>
    <w:p>
      <w:pPr>
        <w:spacing w:after="0"/>
        <w:ind w:left="0"/>
        <w:jc w:val="both"/>
      </w:pPr>
      <w:r>
        <w:rPr>
          <w:rFonts w:ascii="Times New Roman"/>
          <w:b w:val="false"/>
          <w:i w:val="false"/>
          <w:color w:val="000000"/>
          <w:sz w:val="28"/>
        </w:rPr>
        <w:t>
      3.3. совместная деятельность_________________________________________________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проекта)</w:t>
      </w:r>
    </w:p>
    <w:bookmarkEnd w:id="470"/>
    <w:bookmarkStart w:name="z561" w:id="471"/>
    <w:p>
      <w:pPr>
        <w:spacing w:after="0"/>
        <w:ind w:left="0"/>
        <w:jc w:val="both"/>
      </w:pPr>
      <w:r>
        <w:rPr>
          <w:rFonts w:ascii="Times New Roman"/>
          <w:b w:val="false"/>
          <w:i w:val="false"/>
          <w:color w:val="000000"/>
          <w:sz w:val="28"/>
        </w:rPr>
        <w:t>
      3.4. доверительное управление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цели)</w:t>
      </w:r>
    </w:p>
    <w:bookmarkEnd w:id="471"/>
    <w:bookmarkStart w:name="z562" w:id="472"/>
    <w:p>
      <w:pPr>
        <w:spacing w:after="0"/>
        <w:ind w:left="0"/>
        <w:jc w:val="both"/>
      </w:pPr>
      <w:r>
        <w:rPr>
          <w:rFonts w:ascii="Times New Roman"/>
          <w:b w:val="false"/>
          <w:i w:val="false"/>
          <w:color w:val="000000"/>
          <w:sz w:val="28"/>
        </w:rPr>
        <w:t>
      4. Предоставлено средств по валютному договору на дату подачи заявления:</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85"/>
        <w:gridCol w:w="1585"/>
        <w:gridCol w:w="7545"/>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3"/>
          <w:p>
            <w:pPr>
              <w:spacing w:after="20"/>
              <w:ind w:left="20"/>
              <w:jc w:val="both"/>
            </w:pPr>
            <w:r>
              <w:rPr>
                <w:rFonts w:ascii="Times New Roman"/>
                <w:b w:val="false"/>
                <w:i w:val="false"/>
                <w:color w:val="000000"/>
                <w:sz w:val="20"/>
              </w:rPr>
              <w:t>
Отправитель</w:t>
            </w:r>
          </w:p>
          <w:bookmarkEnd w:id="473"/>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валютного договора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7" w:id="474"/>
    <w:p>
      <w:pPr>
        <w:spacing w:after="0"/>
        <w:ind w:left="0"/>
        <w:jc w:val="both"/>
      </w:pPr>
      <w:r>
        <w:rPr>
          <w:rFonts w:ascii="Times New Roman"/>
          <w:b w:val="false"/>
          <w:i w:val="false"/>
          <w:color w:val="000000"/>
          <w:sz w:val="28"/>
        </w:rPr>
        <w:t>
      5. Примечание 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74"/>
    <w:bookmarkStart w:name="z568" w:id="475"/>
    <w:p>
      <w:pPr>
        <w:spacing w:after="0"/>
        <w:ind w:left="0"/>
        <w:jc w:val="both"/>
      </w:pPr>
      <w:r>
        <w:rPr>
          <w:rFonts w:ascii="Times New Roman"/>
          <w:b w:val="false"/>
          <w:i w:val="false"/>
          <w:color w:val="000000"/>
          <w:sz w:val="28"/>
        </w:rPr>
        <w:t>
             Пояснение по заполнению заявления на получение регистрационного</w:t>
      </w:r>
      <w:r>
        <w:br/>
      </w:r>
      <w:r>
        <w:rPr>
          <w:rFonts w:ascii="Times New Roman"/>
          <w:b w:val="false"/>
          <w:i w:val="false"/>
          <w:color w:val="000000"/>
          <w:sz w:val="28"/>
        </w:rPr>
        <w:t xml:space="preserve">             свидетельства/Уведомления о валютной операции или об открытии</w:t>
      </w:r>
      <w:r>
        <w:br/>
      </w:r>
      <w:r>
        <w:rPr>
          <w:rFonts w:ascii="Times New Roman"/>
          <w:b w:val="false"/>
          <w:i w:val="false"/>
          <w:color w:val="000000"/>
          <w:sz w:val="28"/>
        </w:rPr>
        <w:t xml:space="preserve">                         банковского счета в иностранном банке</w:t>
      </w:r>
    </w:p>
    <w:bookmarkEnd w:id="475"/>
    <w:bookmarkStart w:name="z569" w:id="476"/>
    <w:p>
      <w:pPr>
        <w:spacing w:after="0"/>
        <w:ind w:left="0"/>
        <w:jc w:val="both"/>
      </w:pPr>
      <w:r>
        <w:rPr>
          <w:rFonts w:ascii="Times New Roman"/>
          <w:b w:val="false"/>
          <w:i w:val="false"/>
          <w:color w:val="000000"/>
          <w:sz w:val="28"/>
        </w:rPr>
        <w:t>
      Разделы 1-4 заполняются при подаче заявления на получение регистрационного свидетельства, при уведомлении о соответствующей валютной операции или банковском счете в иностраном банке. Незаполненные разделы не представляются.</w:t>
      </w:r>
    </w:p>
    <w:bookmarkEnd w:id="476"/>
    <w:bookmarkStart w:name="z570" w:id="477"/>
    <w:p>
      <w:pPr>
        <w:spacing w:after="0"/>
        <w:ind w:left="0"/>
        <w:jc w:val="both"/>
      </w:pPr>
      <w:r>
        <w:rPr>
          <w:rFonts w:ascii="Times New Roman"/>
          <w:b w:val="false"/>
          <w:i w:val="false"/>
          <w:color w:val="000000"/>
          <w:sz w:val="28"/>
        </w:rPr>
        <w:t>
      В поле "Примечание" отражаются условия договора, которые услугополучатель считает необходимым отразить в регистрационном свидетельстве (свидетельстве об уведомлении), включая способ (порядок) образования суммы валютного договора, в случае, если она не зафиксирована.</w:t>
      </w:r>
    </w:p>
    <w:bookmarkEnd w:id="477"/>
    <w:bookmarkStart w:name="z571" w:id="478"/>
    <w:p>
      <w:pPr>
        <w:spacing w:after="0"/>
        <w:ind w:left="0"/>
        <w:jc w:val="both"/>
      </w:pPr>
      <w:r>
        <w:rPr>
          <w:rFonts w:ascii="Times New Roman"/>
          <w:b w:val="false"/>
          <w:i w:val="false"/>
          <w:color w:val="000000"/>
          <w:sz w:val="28"/>
        </w:rPr>
        <w:t>
      В Разделе 1 "Коммерческие кредиты и финансовые займы":</w:t>
      </w:r>
    </w:p>
    <w:bookmarkEnd w:id="478"/>
    <w:bookmarkStart w:name="z572" w:id="479"/>
    <w:p>
      <w:pPr>
        <w:spacing w:after="0"/>
        <w:ind w:left="0"/>
        <w:jc w:val="both"/>
      </w:pPr>
      <w:r>
        <w:rPr>
          <w:rFonts w:ascii="Times New Roman"/>
          <w:b w:val="false"/>
          <w:i w:val="false"/>
          <w:color w:val="000000"/>
          <w:sz w:val="28"/>
        </w:rPr>
        <w:t>
      в пункте 3 указывается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подлежащего регистрации.</w:t>
      </w:r>
    </w:p>
    <w:bookmarkEnd w:id="479"/>
    <w:bookmarkStart w:name="z573" w:id="480"/>
    <w:p>
      <w:pPr>
        <w:spacing w:after="0"/>
        <w:ind w:left="0"/>
        <w:jc w:val="both"/>
      </w:pPr>
      <w:r>
        <w:rPr>
          <w:rFonts w:ascii="Times New Roman"/>
          <w:b w:val="false"/>
          <w:i w:val="false"/>
          <w:color w:val="000000"/>
          <w:sz w:val="28"/>
        </w:rPr>
        <w:t>
      В пункте 12 отражается информация о поступлении средств резиденту и погашении им задолженности по валютному договору (в случае финансовых займов и коммерческих кредитов, предоставленных нерезидентами резидентам), а также о поступлении средств нерезиденту и погашении им задолженности (в случае финансовых займов и коммерческих кредитов, предоставленных резидентами нерезидентам) в тысяч единиц валюты договора.</w:t>
      </w:r>
    </w:p>
    <w:bookmarkEnd w:id="480"/>
    <w:bookmarkStart w:name="z574" w:id="481"/>
    <w:p>
      <w:pPr>
        <w:spacing w:after="0"/>
        <w:ind w:left="0"/>
        <w:jc w:val="both"/>
      </w:pPr>
      <w:r>
        <w:rPr>
          <w:rFonts w:ascii="Times New Roman"/>
          <w:b w:val="false"/>
          <w:i w:val="false"/>
          <w:color w:val="000000"/>
          <w:sz w:val="28"/>
        </w:rPr>
        <w:t>
      В графе А указывается фактическая и (или) предполагаемая (в будущем) дата поступления средств, как в денежной форме, так и в форме товаров, работ, услуг, а в графе 1 – сумма поступлений. Если сумма договора не оговорена, то в графе 1 отражается информация только о фактическом поступлении средств.</w:t>
      </w:r>
    </w:p>
    <w:bookmarkEnd w:id="481"/>
    <w:bookmarkStart w:name="z575" w:id="482"/>
    <w:p>
      <w:pPr>
        <w:spacing w:after="0"/>
        <w:ind w:left="0"/>
        <w:jc w:val="both"/>
      </w:pPr>
      <w:r>
        <w:rPr>
          <w:rFonts w:ascii="Times New Roman"/>
          <w:b w:val="false"/>
          <w:i w:val="false"/>
          <w:color w:val="000000"/>
          <w:sz w:val="28"/>
        </w:rPr>
        <w:t>
      Информация о платежах (как в денежной, так и в иных формах) по обслуживанию задолженности отражается в графах Б, 2, 3. В графе Б – фактическая и (или)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w:t>
      </w:r>
    </w:p>
    <w:bookmarkEnd w:id="482"/>
    <w:bookmarkStart w:name="z576" w:id="483"/>
    <w:p>
      <w:pPr>
        <w:spacing w:after="0"/>
        <w:ind w:left="0"/>
        <w:jc w:val="both"/>
      </w:pPr>
      <w:r>
        <w:rPr>
          <w:rFonts w:ascii="Times New Roman"/>
          <w:b w:val="false"/>
          <w:i w:val="false"/>
          <w:color w:val="000000"/>
          <w:sz w:val="28"/>
        </w:rPr>
        <w:t>
      В случае проведения резидентом или нерезидентом авансовых платежей указываются соответствующая дата проведения платежа и сумма в графах Б и 2.</w:t>
      </w:r>
    </w:p>
    <w:bookmarkEnd w:id="483"/>
    <w:bookmarkStart w:name="z577" w:id="484"/>
    <w:p>
      <w:pPr>
        <w:spacing w:after="0"/>
        <w:ind w:left="0"/>
        <w:jc w:val="both"/>
      </w:pPr>
      <w:r>
        <w:rPr>
          <w:rFonts w:ascii="Times New Roman"/>
          <w:b w:val="false"/>
          <w:i w:val="false"/>
          <w:color w:val="000000"/>
          <w:sz w:val="28"/>
        </w:rPr>
        <w:t>
      Итоговые суммы в графах 1 и 2 равны между собой и сумме договора или сумме фактического поступления средств на дату подачи заявления, если сумма договора не оговорена.</w:t>
      </w:r>
    </w:p>
    <w:bookmarkEnd w:id="484"/>
    <w:bookmarkStart w:name="z578" w:id="485"/>
    <w:p>
      <w:pPr>
        <w:spacing w:after="0"/>
        <w:ind w:left="0"/>
        <w:jc w:val="both"/>
      </w:pPr>
      <w:r>
        <w:rPr>
          <w:rFonts w:ascii="Times New Roman"/>
          <w:b w:val="false"/>
          <w:i w:val="false"/>
          <w:color w:val="000000"/>
          <w:sz w:val="28"/>
        </w:rPr>
        <w:t>
      Общая сумма валютных операций, проведенных до момента обращения за регистрацией (с уведомлением), указывается в соответствующих графах строки "из них на дату подачи заявления".</w:t>
      </w:r>
    </w:p>
    <w:bookmarkEnd w:id="485"/>
    <w:bookmarkStart w:name="z579" w:id="486"/>
    <w:p>
      <w:pPr>
        <w:spacing w:after="0"/>
        <w:ind w:left="0"/>
        <w:jc w:val="both"/>
      </w:pPr>
      <w:r>
        <w:rPr>
          <w:rFonts w:ascii="Times New Roman"/>
          <w:b w:val="false"/>
          <w:i w:val="false"/>
          <w:color w:val="000000"/>
          <w:sz w:val="28"/>
        </w:rPr>
        <w:t>
      При наличии опциона на пролонгацию в графе Б указывается срок погашения, установленный основным договором.</w:t>
      </w:r>
    </w:p>
    <w:bookmarkEnd w:id="486"/>
    <w:bookmarkStart w:name="z580" w:id="487"/>
    <w:p>
      <w:pPr>
        <w:spacing w:after="0"/>
        <w:ind w:left="0"/>
        <w:jc w:val="both"/>
      </w:pPr>
      <w:r>
        <w:rPr>
          <w:rFonts w:ascii="Times New Roman"/>
          <w:b w:val="false"/>
          <w:i w:val="false"/>
          <w:color w:val="000000"/>
          <w:sz w:val="28"/>
        </w:rPr>
        <w:t>
      Если в валютном договоре сумма состоит из нескольких сумм в разных валютах, то в пункте 12 график поступления средств и погашения задолженности составляется по каждой валюте договора отдельно.</w:t>
      </w:r>
    </w:p>
    <w:bookmarkEnd w:id="487"/>
    <w:bookmarkStart w:name="z581" w:id="488"/>
    <w:p>
      <w:pPr>
        <w:spacing w:after="0"/>
        <w:ind w:left="0"/>
        <w:jc w:val="both"/>
      </w:pPr>
      <w:r>
        <w:rPr>
          <w:rFonts w:ascii="Times New Roman"/>
          <w:b w:val="false"/>
          <w:i w:val="false"/>
          <w:color w:val="000000"/>
          <w:sz w:val="28"/>
        </w:rPr>
        <w:t>
      В Разделе 2 "Участие в капитале, операции с ценными бумагами, производными финансовыми инструментами":</w:t>
      </w:r>
    </w:p>
    <w:bookmarkEnd w:id="488"/>
    <w:bookmarkStart w:name="z582" w:id="489"/>
    <w:p>
      <w:pPr>
        <w:spacing w:after="0"/>
        <w:ind w:left="0"/>
        <w:jc w:val="both"/>
      </w:pPr>
      <w:r>
        <w:rPr>
          <w:rFonts w:ascii="Times New Roman"/>
          <w:b w:val="false"/>
          <w:i w:val="false"/>
          <w:color w:val="000000"/>
          <w:sz w:val="28"/>
        </w:rPr>
        <w:t>
      в случае осуществления операций с акциями заполняются пункты 2-8, с голосами участников – пункты 2-6.</w:t>
      </w:r>
    </w:p>
    <w:bookmarkEnd w:id="489"/>
    <w:bookmarkStart w:name="z583" w:id="490"/>
    <w:p>
      <w:pPr>
        <w:spacing w:after="0"/>
        <w:ind w:left="0"/>
        <w:jc w:val="both"/>
      </w:pPr>
      <w:r>
        <w:rPr>
          <w:rFonts w:ascii="Times New Roman"/>
          <w:b w:val="false"/>
          <w:i w:val="false"/>
          <w:color w:val="000000"/>
          <w:sz w:val="28"/>
        </w:rPr>
        <w:t>
      В случае приобретения резидентами (нерезидентами) иных ценных бумаг эмитентов-нерезидентов (резидентов) и паев инвестиционных фондов нерезидентов (резидентов) заполняются пункты 2-5, 9.</w:t>
      </w:r>
    </w:p>
    <w:bookmarkEnd w:id="490"/>
    <w:bookmarkStart w:name="z584" w:id="491"/>
    <w:p>
      <w:pPr>
        <w:spacing w:after="0"/>
        <w:ind w:left="0"/>
        <w:jc w:val="both"/>
      </w:pPr>
      <w:r>
        <w:rPr>
          <w:rFonts w:ascii="Times New Roman"/>
          <w:b w:val="false"/>
          <w:i w:val="false"/>
          <w:color w:val="000000"/>
          <w:sz w:val="28"/>
        </w:rPr>
        <w:t>
      В случае осуществления операций с производными финансовыми инструментами заполняются пункты 4 и 11, а если базовым активом является ценная бумага – пункты 5-10.</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"Регистрация валютной</w:t>
            </w:r>
            <w:r>
              <w:br/>
            </w:r>
            <w:r>
              <w:rPr>
                <w:rFonts w:ascii="Times New Roman"/>
                <w:b w:val="false"/>
                <w:i w:val="false"/>
                <w:color w:val="000000"/>
                <w:sz w:val="20"/>
              </w:rPr>
              <w:t>операции"</w:t>
            </w:r>
          </w:p>
        </w:tc>
      </w:tr>
    </w:tbl>
    <w:bookmarkStart w:name="z587" w:id="492"/>
    <w:p>
      <w:pPr>
        <w:spacing w:after="0"/>
        <w:ind w:left="0"/>
        <w:jc w:val="both"/>
      </w:pPr>
      <w:r>
        <w:rPr>
          <w:rFonts w:ascii="Times New Roman"/>
          <w:b w:val="false"/>
          <w:i w:val="false"/>
          <w:color w:val="000000"/>
          <w:sz w:val="28"/>
        </w:rPr>
        <w:t>
                   Заявление на получение регистрационного свидетельства/</w:t>
      </w:r>
      <w:r>
        <w:br/>
      </w:r>
      <w:r>
        <w:rPr>
          <w:rFonts w:ascii="Times New Roman"/>
          <w:b w:val="false"/>
          <w:i w:val="false"/>
          <w:color w:val="000000"/>
          <w:sz w:val="28"/>
        </w:rPr>
        <w:t xml:space="preserve">                   Уведомление о валютной операции или об открытии банковского счета в</w:t>
      </w:r>
      <w:r>
        <w:br/>
      </w:r>
      <w:r>
        <w:rPr>
          <w:rFonts w:ascii="Times New Roman"/>
          <w:b w:val="false"/>
          <w:i w:val="false"/>
          <w:color w:val="000000"/>
          <w:sz w:val="28"/>
        </w:rPr>
        <w:t xml:space="preserve">                                           иностранном банке </w:t>
      </w:r>
    </w:p>
    <w:bookmarkEnd w:id="492"/>
    <w:bookmarkStart w:name="z588" w:id="493"/>
    <w:p>
      <w:pPr>
        <w:spacing w:after="0"/>
        <w:ind w:left="0"/>
        <w:jc w:val="both"/>
      </w:pPr>
      <w:r>
        <w:rPr>
          <w:rFonts w:ascii="Times New Roman"/>
          <w:b w:val="false"/>
          <w:i w:val="false"/>
          <w:color w:val="000000"/>
          <w:sz w:val="28"/>
        </w:rPr>
        <w:t>
      от ________________________________________________________________________</w:t>
      </w:r>
      <w:r>
        <w:br/>
      </w:r>
      <w:r>
        <w:rPr>
          <w:rFonts w:ascii="Times New Roman"/>
          <w:b w:val="false"/>
          <w:i w:val="false"/>
          <w:color w:val="000000"/>
          <w:sz w:val="28"/>
        </w:rPr>
        <w:t xml:space="preserve">             (наименование юридического лица/фамилия, имя, отчество (при его наличии)</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 номер)</w:t>
      </w:r>
      <w:r>
        <w:br/>
      </w:r>
      <w:r>
        <w:rPr>
          <w:rFonts w:ascii="Times New Roman"/>
          <w:b w:val="false"/>
          <w:i w:val="false"/>
          <w:color w:val="000000"/>
          <w:sz w:val="28"/>
        </w:rPr>
        <w:t>________________________________________________________________________________</w:t>
      </w:r>
    </w:p>
    <w:bookmarkEnd w:id="493"/>
    <w:bookmarkStart w:name="z589" w:id="494"/>
    <w:p>
      <w:pPr>
        <w:spacing w:after="0"/>
        <w:ind w:left="0"/>
        <w:jc w:val="both"/>
      </w:pPr>
      <w:r>
        <w:rPr>
          <w:rFonts w:ascii="Times New Roman"/>
          <w:b w:val="false"/>
          <w:i w:val="false"/>
          <w:color w:val="000000"/>
          <w:sz w:val="28"/>
        </w:rPr>
        <w:t>
      1. Валютный договор №____________________ от "____" __________ __________года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(цель и назначение)</w:t>
      </w:r>
    </w:p>
    <w:bookmarkEnd w:id="494"/>
    <w:bookmarkStart w:name="z590" w:id="495"/>
    <w:p>
      <w:pPr>
        <w:spacing w:after="0"/>
        <w:ind w:left="0"/>
        <w:jc w:val="both"/>
      </w:pPr>
      <w:r>
        <w:rPr>
          <w:rFonts w:ascii="Times New Roman"/>
          <w:b w:val="false"/>
          <w:i w:val="false"/>
          <w:color w:val="000000"/>
          <w:sz w:val="28"/>
        </w:rPr>
        <w:t>
      2. Представлены следующие документы в дополнение к валютному договору</w:t>
      </w:r>
      <w:r>
        <w:br/>
      </w:r>
      <w:r>
        <w:rPr>
          <w:rFonts w:ascii="Times New Roman"/>
          <w:b w:val="false"/>
          <w:i w:val="false"/>
          <w:color w:val="000000"/>
          <w:sz w:val="28"/>
        </w:rPr>
        <w:t>(заполняется при подаче заявления на получение регистрационного свидетельства): 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дата оформления)</w:t>
      </w:r>
      <w:r>
        <w:br/>
      </w:r>
      <w:r>
        <w:rPr>
          <w:rFonts w:ascii="Times New Roman"/>
          <w:b w:val="false"/>
          <w:i w:val="false"/>
          <w:color w:val="000000"/>
          <w:sz w:val="28"/>
        </w:rPr>
        <w:t>________________________________________________________________________________</w:t>
      </w:r>
    </w:p>
    <w:bookmarkEnd w:id="495"/>
    <w:bookmarkStart w:name="z591" w:id="496"/>
    <w:p>
      <w:pPr>
        <w:spacing w:after="0"/>
        <w:ind w:left="0"/>
        <w:jc w:val="both"/>
      </w:pPr>
      <w:r>
        <w:rPr>
          <w:rFonts w:ascii="Times New Roman"/>
          <w:b w:val="false"/>
          <w:i w:val="false"/>
          <w:color w:val="000000"/>
          <w:sz w:val="28"/>
        </w:rPr>
        <w:t>
      3. Резидент (резиденты) - участники валютного договора:</w:t>
      </w:r>
    </w:p>
    <w:bookmarkEnd w:id="496"/>
    <w:bookmarkStart w:name="z592" w:id="497"/>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___________________________________________________________________________</w:t>
      </w:r>
      <w:r>
        <w:br/>
      </w:r>
      <w:r>
        <w:rPr>
          <w:rFonts w:ascii="Times New Roman"/>
          <w:b w:val="false"/>
          <w:i w:val="false"/>
          <w:color w:val="000000"/>
          <w:sz w:val="28"/>
        </w:rPr>
        <w:t>______________________________________ телефон __________________________________</w:t>
      </w:r>
    </w:p>
    <w:bookmarkEnd w:id="497"/>
    <w:bookmarkStart w:name="z593" w:id="498"/>
    <w:p>
      <w:pPr>
        <w:spacing w:after="0"/>
        <w:ind w:left="0"/>
        <w:jc w:val="both"/>
      </w:pPr>
      <w:r>
        <w:rPr>
          <w:rFonts w:ascii="Times New Roman"/>
          <w:b w:val="false"/>
          <w:i w:val="false"/>
          <w:color w:val="000000"/>
          <w:sz w:val="28"/>
        </w:rPr>
        <w:t>
      4. Нерезидент (нерезиденты) - участники валютного договора:</w:t>
      </w:r>
    </w:p>
    <w:bookmarkEnd w:id="498"/>
    <w:bookmarkStart w:name="z594" w:id="499"/>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страна регистрации юридического лица/постоянного проживания физического лица________</w:t>
      </w:r>
      <w:r>
        <w:br/>
      </w:r>
      <w:r>
        <w:rPr>
          <w:rFonts w:ascii="Times New Roman"/>
          <w:b w:val="false"/>
          <w:i w:val="false"/>
          <w:color w:val="000000"/>
          <w:sz w:val="28"/>
        </w:rPr>
        <w:t>________________________________________________________________________________</w:t>
      </w:r>
    </w:p>
    <w:bookmarkEnd w:id="499"/>
    <w:bookmarkStart w:name="z595" w:id="500"/>
    <w:p>
      <w:pPr>
        <w:spacing w:after="0"/>
        <w:ind w:left="0"/>
        <w:jc w:val="both"/>
      </w:pPr>
      <w:r>
        <w:rPr>
          <w:rFonts w:ascii="Times New Roman"/>
          <w:b w:val="false"/>
          <w:i w:val="false"/>
          <w:color w:val="000000"/>
          <w:sz w:val="28"/>
        </w:rPr>
        <w:t>
      5. Номера ранее выданных регистрационных свидетельств/свидетельств об</w:t>
      </w:r>
      <w:r>
        <w:br/>
      </w:r>
      <w:r>
        <w:rPr>
          <w:rFonts w:ascii="Times New Roman"/>
          <w:b w:val="false"/>
          <w:i w:val="false"/>
          <w:color w:val="000000"/>
          <w:sz w:val="28"/>
        </w:rPr>
        <w:t>уведомлении Национального Банка Республики Казахстан по данному валютному договору</w:t>
      </w:r>
      <w:r>
        <w:br/>
      </w:r>
      <w:r>
        <w:rPr>
          <w:rFonts w:ascii="Times New Roman"/>
          <w:b w:val="false"/>
          <w:i w:val="false"/>
          <w:color w:val="000000"/>
          <w:sz w:val="28"/>
        </w:rPr>
        <w:t>________________________________________________________________________________</w:t>
      </w:r>
    </w:p>
    <w:bookmarkEnd w:id="500"/>
    <w:bookmarkStart w:name="z596" w:id="501"/>
    <w:p>
      <w:pPr>
        <w:spacing w:after="0"/>
        <w:ind w:left="0"/>
        <w:jc w:val="both"/>
      </w:pPr>
      <w:r>
        <w:rPr>
          <w:rFonts w:ascii="Times New Roman"/>
          <w:b w:val="false"/>
          <w:i w:val="false"/>
          <w:color w:val="000000"/>
          <w:sz w:val="28"/>
        </w:rPr>
        <w:t>
      6. Представлены следующие заполненные разделы (отметить):</w:t>
      </w:r>
    </w:p>
    <w:bookmarkEnd w:id="501"/>
    <w:bookmarkStart w:name="z597" w:id="502"/>
    <w:p>
      <w:pPr>
        <w:spacing w:after="0"/>
        <w:ind w:left="0"/>
        <w:jc w:val="both"/>
      </w:pPr>
      <w:r>
        <w:rPr>
          <w:rFonts w:ascii="Times New Roman"/>
          <w:b w:val="false"/>
          <w:i w:val="false"/>
          <w:color w:val="000000"/>
          <w:sz w:val="28"/>
        </w:rPr>
        <w:t>
      ___ раздел 1. Коммерческие кредиты и финансовые займы;</w:t>
      </w:r>
    </w:p>
    <w:bookmarkEnd w:id="502"/>
    <w:bookmarkStart w:name="z598" w:id="503"/>
    <w:p>
      <w:pPr>
        <w:spacing w:after="0"/>
        <w:ind w:left="0"/>
        <w:jc w:val="both"/>
      </w:pPr>
      <w:r>
        <w:rPr>
          <w:rFonts w:ascii="Times New Roman"/>
          <w:b w:val="false"/>
          <w:i w:val="false"/>
          <w:color w:val="000000"/>
          <w:sz w:val="28"/>
        </w:rPr>
        <w:t>
      ___ раздел 2. Участие в капитале, операции с ценными бумагами, производными</w:t>
      </w:r>
      <w:r>
        <w:br/>
      </w:r>
      <w:r>
        <w:rPr>
          <w:rFonts w:ascii="Times New Roman"/>
          <w:b w:val="false"/>
          <w:i w:val="false"/>
          <w:color w:val="000000"/>
          <w:sz w:val="28"/>
        </w:rPr>
        <w:t>финансовыми инструментами;</w:t>
      </w:r>
    </w:p>
    <w:bookmarkEnd w:id="503"/>
    <w:bookmarkStart w:name="z599" w:id="504"/>
    <w:p>
      <w:pPr>
        <w:spacing w:after="0"/>
        <w:ind w:left="0"/>
        <w:jc w:val="both"/>
      </w:pPr>
      <w:r>
        <w:rPr>
          <w:rFonts w:ascii="Times New Roman"/>
          <w:b w:val="false"/>
          <w:i w:val="false"/>
          <w:color w:val="000000"/>
          <w:sz w:val="28"/>
        </w:rPr>
        <w:t>
      ___ раздел 3. Открытие банковского счета в иностранном банке;</w:t>
      </w:r>
    </w:p>
    <w:bookmarkEnd w:id="504"/>
    <w:bookmarkStart w:name="z600" w:id="505"/>
    <w:p>
      <w:pPr>
        <w:spacing w:after="0"/>
        <w:ind w:left="0"/>
        <w:jc w:val="both"/>
      </w:pPr>
      <w:r>
        <w:rPr>
          <w:rFonts w:ascii="Times New Roman"/>
          <w:b w:val="false"/>
          <w:i w:val="false"/>
          <w:color w:val="000000"/>
          <w:sz w:val="28"/>
        </w:rPr>
        <w:t>
      ___ раздел 4. Другие операции движения капитала.</w:t>
      </w:r>
    </w:p>
    <w:bookmarkEnd w:id="505"/>
    <w:bookmarkStart w:name="z601" w:id="506"/>
    <w:p>
      <w:pPr>
        <w:spacing w:after="0"/>
        <w:ind w:left="0"/>
        <w:jc w:val="both"/>
      </w:pPr>
      <w:r>
        <w:rPr>
          <w:rFonts w:ascii="Times New Roman"/>
          <w:b w:val="false"/>
          <w:i w:val="false"/>
          <w:color w:val="000000"/>
          <w:sz w:val="28"/>
        </w:rPr>
        <w:t>
      Уполномоченное лицо услугополучателя:</w:t>
      </w:r>
    </w:p>
    <w:bookmarkEnd w:id="506"/>
    <w:bookmarkStart w:name="z602" w:id="507"/>
    <w:p>
      <w:pPr>
        <w:spacing w:after="0"/>
        <w:ind w:left="0"/>
        <w:jc w:val="both"/>
      </w:pPr>
      <w:r>
        <w:rPr>
          <w:rFonts w:ascii="Times New Roman"/>
          <w:b w:val="false"/>
          <w:i w:val="false"/>
          <w:color w:val="000000"/>
          <w:sz w:val="28"/>
        </w:rPr>
        <w:t>
      _______________________ _________________________________________________</w:t>
      </w:r>
    </w:p>
    <w:bookmarkEnd w:id="507"/>
    <w:bookmarkStart w:name="z603" w:id="508"/>
    <w:p>
      <w:pPr>
        <w:spacing w:after="0"/>
        <w:ind w:left="0"/>
        <w:jc w:val="both"/>
      </w:pPr>
      <w:r>
        <w:rPr>
          <w:rFonts w:ascii="Times New Roman"/>
          <w:b w:val="false"/>
          <w:i w:val="false"/>
          <w:color w:val="000000"/>
          <w:sz w:val="28"/>
        </w:rPr>
        <w:t>
             (должность)                   (фамилия, имя, отчество (при его наличии)</w:t>
      </w:r>
    </w:p>
    <w:bookmarkEnd w:id="508"/>
    <w:bookmarkStart w:name="z604" w:id="509"/>
    <w:p>
      <w:pPr>
        <w:spacing w:after="0"/>
        <w:ind w:left="0"/>
        <w:jc w:val="both"/>
      </w:pPr>
      <w:r>
        <w:rPr>
          <w:rFonts w:ascii="Times New Roman"/>
          <w:b w:val="false"/>
          <w:i w:val="false"/>
          <w:color w:val="000000"/>
          <w:sz w:val="28"/>
        </w:rPr>
        <w:t>
      __________________</w:t>
      </w:r>
    </w:p>
    <w:bookmarkEnd w:id="509"/>
    <w:bookmarkStart w:name="z605" w:id="510"/>
    <w:p>
      <w:pPr>
        <w:spacing w:after="0"/>
        <w:ind w:left="0"/>
        <w:jc w:val="both"/>
      </w:pPr>
      <w:r>
        <w:rPr>
          <w:rFonts w:ascii="Times New Roman"/>
          <w:b w:val="false"/>
          <w:i w:val="false"/>
          <w:color w:val="000000"/>
          <w:sz w:val="28"/>
        </w:rPr>
        <w:t>
             (подпись)</w:t>
      </w:r>
    </w:p>
    <w:bookmarkEnd w:id="510"/>
    <w:bookmarkStart w:name="z606" w:id="511"/>
    <w:p>
      <w:pPr>
        <w:spacing w:after="0"/>
        <w:ind w:left="0"/>
        <w:jc w:val="both"/>
      </w:pPr>
      <w:r>
        <w:rPr>
          <w:rFonts w:ascii="Times New Roman"/>
          <w:b w:val="false"/>
          <w:i w:val="false"/>
          <w:color w:val="000000"/>
          <w:sz w:val="28"/>
        </w:rPr>
        <w:t>
       "____" ___________ 20___ года</w:t>
      </w:r>
    </w:p>
    <w:bookmarkEnd w:id="511"/>
    <w:bookmarkStart w:name="z607" w:id="512"/>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ее наличии)</w:t>
      </w:r>
    </w:p>
    <w:bookmarkEnd w:id="512"/>
    <w:bookmarkStart w:name="z608" w:id="513"/>
    <w:p>
      <w:pPr>
        <w:spacing w:after="0"/>
        <w:ind w:left="0"/>
        <w:jc w:val="both"/>
      </w:pPr>
      <w:r>
        <w:rPr>
          <w:rFonts w:ascii="Times New Roman"/>
          <w:b w:val="false"/>
          <w:i w:val="false"/>
          <w:color w:val="000000"/>
          <w:sz w:val="28"/>
        </w:rPr>
        <w:t>
                   Раздел 1. Коммерческие кредиты и финансовые займы</w:t>
      </w:r>
    </w:p>
    <w:bookmarkEnd w:id="513"/>
    <w:bookmarkStart w:name="z609" w:id="514"/>
    <w:p>
      <w:pPr>
        <w:spacing w:after="0"/>
        <w:ind w:left="0"/>
        <w:jc w:val="both"/>
      </w:pPr>
      <w:r>
        <w:rPr>
          <w:rFonts w:ascii="Times New Roman"/>
          <w:b w:val="false"/>
          <w:i w:val="false"/>
          <w:color w:val="000000"/>
          <w:sz w:val="28"/>
        </w:rPr>
        <w:t>
      1. Тип операции (отметить):</w:t>
      </w:r>
    </w:p>
    <w:bookmarkEnd w:id="514"/>
    <w:bookmarkStart w:name="z610" w:id="515"/>
    <w:p>
      <w:pPr>
        <w:spacing w:after="0"/>
        <w:ind w:left="0"/>
        <w:jc w:val="both"/>
      </w:pPr>
      <w:r>
        <w:rPr>
          <w:rFonts w:ascii="Times New Roman"/>
          <w:b w:val="false"/>
          <w:i w:val="false"/>
          <w:color w:val="000000"/>
          <w:sz w:val="28"/>
        </w:rPr>
        <w:t>
      ___ финансовый заем, коммерческий кредит резидента нерезиденту;</w:t>
      </w:r>
    </w:p>
    <w:bookmarkEnd w:id="515"/>
    <w:bookmarkStart w:name="z611" w:id="516"/>
    <w:p>
      <w:pPr>
        <w:spacing w:after="0"/>
        <w:ind w:left="0"/>
        <w:jc w:val="both"/>
      </w:pPr>
      <w:r>
        <w:rPr>
          <w:rFonts w:ascii="Times New Roman"/>
          <w:b w:val="false"/>
          <w:i w:val="false"/>
          <w:color w:val="000000"/>
          <w:sz w:val="28"/>
        </w:rPr>
        <w:t>
      ___ финансовый заем, коммерческий кредит нерезидента резиденту.</w:t>
      </w:r>
    </w:p>
    <w:bookmarkEnd w:id="516"/>
    <w:bookmarkStart w:name="z612" w:id="517"/>
    <w:p>
      <w:pPr>
        <w:spacing w:after="0"/>
        <w:ind w:left="0"/>
        <w:jc w:val="both"/>
      </w:pPr>
      <w:r>
        <w:rPr>
          <w:rFonts w:ascii="Times New Roman"/>
          <w:b w:val="false"/>
          <w:i w:val="false"/>
          <w:color w:val="000000"/>
          <w:sz w:val="28"/>
        </w:rPr>
        <w:t xml:space="preserve">
      2. Сумма валютного договора________________________________________________ </w:t>
      </w:r>
    </w:p>
    <w:bookmarkEnd w:id="517"/>
    <w:bookmarkStart w:name="z613" w:id="518"/>
    <w:p>
      <w:pPr>
        <w:spacing w:after="0"/>
        <w:ind w:left="0"/>
        <w:jc w:val="both"/>
      </w:pPr>
      <w:r>
        <w:rPr>
          <w:rFonts w:ascii="Times New Roman"/>
          <w:b w:val="false"/>
          <w:i w:val="false"/>
          <w:color w:val="000000"/>
          <w:sz w:val="28"/>
        </w:rPr>
        <w:t>
       (в валюте валютного договора)</w:t>
      </w:r>
    </w:p>
    <w:bookmarkEnd w:id="518"/>
    <w:bookmarkStart w:name="z614" w:id="519"/>
    <w:p>
      <w:pPr>
        <w:spacing w:after="0"/>
        <w:ind w:left="0"/>
        <w:jc w:val="both"/>
      </w:pPr>
      <w:r>
        <w:rPr>
          <w:rFonts w:ascii="Times New Roman"/>
          <w:b w:val="false"/>
          <w:i w:val="false"/>
          <w:color w:val="000000"/>
          <w:sz w:val="28"/>
        </w:rPr>
        <w:t xml:space="preserve">
      Валюта договора__________________________________________________________ </w:t>
      </w:r>
    </w:p>
    <w:bookmarkEnd w:id="519"/>
    <w:bookmarkStart w:name="z615" w:id="520"/>
    <w:p>
      <w:pPr>
        <w:spacing w:after="0"/>
        <w:ind w:left="0"/>
        <w:jc w:val="both"/>
      </w:pPr>
      <w:r>
        <w:rPr>
          <w:rFonts w:ascii="Times New Roman"/>
          <w:b w:val="false"/>
          <w:i w:val="false"/>
          <w:color w:val="000000"/>
          <w:sz w:val="28"/>
        </w:rPr>
        <w:t>
      3. Рамочное соглашение (при наличии) №______ от "____" ___________________года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w:t>
      </w:r>
    </w:p>
    <w:bookmarkEnd w:id="520"/>
    <w:bookmarkStart w:name="z616" w:id="521"/>
    <w:p>
      <w:pPr>
        <w:spacing w:after="0"/>
        <w:ind w:left="0"/>
        <w:jc w:val="both"/>
      </w:pPr>
      <w:r>
        <w:rPr>
          <w:rFonts w:ascii="Times New Roman"/>
          <w:b w:val="false"/>
          <w:i w:val="false"/>
          <w:color w:val="000000"/>
          <w:sz w:val="28"/>
        </w:rPr>
        <w:t>
      4. Отношение нерезидента к резиденту (отметить):</w:t>
      </w:r>
    </w:p>
    <w:bookmarkEnd w:id="521"/>
    <w:bookmarkStart w:name="z617" w:id="522"/>
    <w:p>
      <w:pPr>
        <w:spacing w:after="0"/>
        <w:ind w:left="0"/>
        <w:jc w:val="both"/>
      </w:pPr>
      <w:r>
        <w:rPr>
          <w:rFonts w:ascii="Times New Roman"/>
          <w:b w:val="false"/>
          <w:i w:val="false"/>
          <w:color w:val="000000"/>
          <w:sz w:val="28"/>
        </w:rPr>
        <w:t>
      1) _____ прямое владение нерезидентом 10% и более голосующих акций, голосов</w:t>
      </w:r>
      <w:r>
        <w:br/>
      </w:r>
      <w:r>
        <w:rPr>
          <w:rFonts w:ascii="Times New Roman"/>
          <w:b w:val="false"/>
          <w:i w:val="false"/>
          <w:color w:val="000000"/>
          <w:sz w:val="28"/>
        </w:rPr>
        <w:t>участников резидента;</w:t>
      </w:r>
    </w:p>
    <w:bookmarkEnd w:id="522"/>
    <w:bookmarkStart w:name="z618" w:id="523"/>
    <w:p>
      <w:pPr>
        <w:spacing w:after="0"/>
        <w:ind w:left="0"/>
        <w:jc w:val="both"/>
      </w:pPr>
      <w:r>
        <w:rPr>
          <w:rFonts w:ascii="Times New Roman"/>
          <w:b w:val="false"/>
          <w:i w:val="false"/>
          <w:color w:val="000000"/>
          <w:sz w:val="28"/>
        </w:rPr>
        <w:t xml:space="preserve">
      2) _____ косвенное владение нерезидентом 10% и более голосующих акций, голосов </w:t>
      </w:r>
      <w:r>
        <w:br/>
      </w:r>
      <w:r>
        <w:rPr>
          <w:rFonts w:ascii="Times New Roman"/>
          <w:b w:val="false"/>
          <w:i w:val="false"/>
          <w:color w:val="000000"/>
          <w:sz w:val="28"/>
        </w:rPr>
        <w:t>участников резидента;</w:t>
      </w:r>
    </w:p>
    <w:bookmarkEnd w:id="523"/>
    <w:bookmarkStart w:name="z619" w:id="524"/>
    <w:p>
      <w:pPr>
        <w:spacing w:after="0"/>
        <w:ind w:left="0"/>
        <w:jc w:val="both"/>
      </w:pPr>
      <w:r>
        <w:rPr>
          <w:rFonts w:ascii="Times New Roman"/>
          <w:b w:val="false"/>
          <w:i w:val="false"/>
          <w:color w:val="000000"/>
          <w:sz w:val="28"/>
        </w:rPr>
        <w:t>
      3) _____ прямое владение резидентом 10% и более голосующих акций, голосов</w:t>
      </w:r>
      <w:r>
        <w:br/>
      </w:r>
      <w:r>
        <w:rPr>
          <w:rFonts w:ascii="Times New Roman"/>
          <w:b w:val="false"/>
          <w:i w:val="false"/>
          <w:color w:val="000000"/>
          <w:sz w:val="28"/>
        </w:rPr>
        <w:t>участников нерезидента;</w:t>
      </w:r>
    </w:p>
    <w:bookmarkEnd w:id="524"/>
    <w:bookmarkStart w:name="z620" w:id="525"/>
    <w:p>
      <w:pPr>
        <w:spacing w:after="0"/>
        <w:ind w:left="0"/>
        <w:jc w:val="both"/>
      </w:pPr>
      <w:r>
        <w:rPr>
          <w:rFonts w:ascii="Times New Roman"/>
          <w:b w:val="false"/>
          <w:i w:val="false"/>
          <w:color w:val="000000"/>
          <w:sz w:val="28"/>
        </w:rPr>
        <w:t>
      4) _____ косвенное владение резидентом 10% и более голосующих акций, голосов</w:t>
      </w:r>
      <w:r>
        <w:br/>
      </w:r>
      <w:r>
        <w:rPr>
          <w:rFonts w:ascii="Times New Roman"/>
          <w:b w:val="false"/>
          <w:i w:val="false"/>
          <w:color w:val="000000"/>
          <w:sz w:val="28"/>
        </w:rPr>
        <w:t>участников нерезидента;</w:t>
      </w:r>
    </w:p>
    <w:bookmarkEnd w:id="525"/>
    <w:bookmarkStart w:name="z621" w:id="526"/>
    <w:p>
      <w:pPr>
        <w:spacing w:after="0"/>
        <w:ind w:left="0"/>
        <w:jc w:val="both"/>
      </w:pPr>
      <w:r>
        <w:rPr>
          <w:rFonts w:ascii="Times New Roman"/>
          <w:b w:val="false"/>
          <w:i w:val="false"/>
          <w:color w:val="000000"/>
          <w:sz w:val="28"/>
        </w:rPr>
        <w:t>
      5) _____ резидент и нерезидент не имеют никакого контроля или влияния друг на друга,</w:t>
      </w:r>
      <w:r>
        <w:br/>
      </w:r>
      <w:r>
        <w:rPr>
          <w:rFonts w:ascii="Times New Roman"/>
          <w:b w:val="false"/>
          <w:i w:val="false"/>
          <w:color w:val="000000"/>
          <w:sz w:val="28"/>
        </w:rPr>
        <w:t>но находятся под контролем или влиянием одного и того же инвестора, прямо или косвенно</w:t>
      </w:r>
      <w:r>
        <w:br/>
      </w:r>
      <w:r>
        <w:rPr>
          <w:rFonts w:ascii="Times New Roman"/>
          <w:b w:val="false"/>
          <w:i w:val="false"/>
          <w:color w:val="000000"/>
          <w:sz w:val="28"/>
        </w:rPr>
        <w:t>владеющего не менее 10% голосующих акций, голосов участников резидента;</w:t>
      </w:r>
    </w:p>
    <w:bookmarkEnd w:id="526"/>
    <w:bookmarkStart w:name="z622" w:id="527"/>
    <w:p>
      <w:pPr>
        <w:spacing w:after="0"/>
        <w:ind w:left="0"/>
        <w:jc w:val="both"/>
      </w:pPr>
      <w:r>
        <w:rPr>
          <w:rFonts w:ascii="Times New Roman"/>
          <w:b w:val="false"/>
          <w:i w:val="false"/>
          <w:color w:val="000000"/>
          <w:sz w:val="28"/>
        </w:rPr>
        <w:t>
      6) _____ иное.</w:t>
      </w:r>
    </w:p>
    <w:bookmarkEnd w:id="527"/>
    <w:bookmarkStart w:name="z623" w:id="528"/>
    <w:p>
      <w:pPr>
        <w:spacing w:after="0"/>
        <w:ind w:left="0"/>
        <w:jc w:val="both"/>
      </w:pPr>
      <w:r>
        <w:rPr>
          <w:rFonts w:ascii="Times New Roman"/>
          <w:b w:val="false"/>
          <w:i w:val="false"/>
          <w:color w:val="000000"/>
          <w:sz w:val="28"/>
        </w:rPr>
        <w:t>
      5. Ставка вознаграждения (интереса) за пользование кредитом___________% годовых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случае плавающей процентной ставки указывается база ее исчисления и размер маржи)</w:t>
      </w:r>
    </w:p>
    <w:bookmarkEnd w:id="528"/>
    <w:bookmarkStart w:name="z624" w:id="529"/>
    <w:p>
      <w:pPr>
        <w:spacing w:after="0"/>
        <w:ind w:left="0"/>
        <w:jc w:val="both"/>
      </w:pPr>
      <w:r>
        <w:rPr>
          <w:rFonts w:ascii="Times New Roman"/>
          <w:b w:val="false"/>
          <w:i w:val="false"/>
          <w:color w:val="000000"/>
          <w:sz w:val="28"/>
        </w:rPr>
        <w:t>
      6. Ставка за просроченные платежи по основному долгу:</w:t>
      </w:r>
    </w:p>
    <w:bookmarkEnd w:id="529"/>
    <w:bookmarkStart w:name="z625" w:id="530"/>
    <w:p>
      <w:pPr>
        <w:spacing w:after="0"/>
        <w:ind w:left="0"/>
        <w:jc w:val="both"/>
      </w:pPr>
      <w:r>
        <w:rPr>
          <w:rFonts w:ascii="Times New Roman"/>
          <w:b w:val="false"/>
          <w:i w:val="false"/>
          <w:color w:val="000000"/>
          <w:sz w:val="28"/>
        </w:rPr>
        <w:t>
      за каждый день просрочки___________________________________________________;</w:t>
      </w:r>
    </w:p>
    <w:bookmarkEnd w:id="530"/>
    <w:bookmarkStart w:name="z626" w:id="531"/>
    <w:p>
      <w:pPr>
        <w:spacing w:after="0"/>
        <w:ind w:left="0"/>
        <w:jc w:val="both"/>
      </w:pPr>
      <w:r>
        <w:rPr>
          <w:rFonts w:ascii="Times New Roman"/>
          <w:b w:val="false"/>
          <w:i w:val="false"/>
          <w:color w:val="000000"/>
          <w:sz w:val="28"/>
        </w:rPr>
        <w:t>
      иное (расшифровать)______________________________________________________.</w:t>
      </w:r>
    </w:p>
    <w:bookmarkEnd w:id="531"/>
    <w:bookmarkStart w:name="z627" w:id="532"/>
    <w:p>
      <w:pPr>
        <w:spacing w:after="0"/>
        <w:ind w:left="0"/>
        <w:jc w:val="both"/>
      </w:pPr>
      <w:r>
        <w:rPr>
          <w:rFonts w:ascii="Times New Roman"/>
          <w:b w:val="false"/>
          <w:i w:val="false"/>
          <w:color w:val="000000"/>
          <w:sz w:val="28"/>
        </w:rPr>
        <w:t>
      7. Сопутствующие платежи (комиссия за организацию, управление, обязательства и</w:t>
      </w:r>
      <w:r>
        <w:br/>
      </w:r>
      <w:r>
        <w:rPr>
          <w:rFonts w:ascii="Times New Roman"/>
          <w:b w:val="false"/>
          <w:i w:val="false"/>
          <w:color w:val="000000"/>
          <w:sz w:val="28"/>
        </w:rPr>
        <w:t>другое)_________________________________________________________________________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процентах от суммы кредита, основного долга и т.п.)</w:t>
      </w:r>
    </w:p>
    <w:bookmarkEnd w:id="532"/>
    <w:bookmarkStart w:name="z628" w:id="533"/>
    <w:p>
      <w:pPr>
        <w:spacing w:after="0"/>
        <w:ind w:left="0"/>
        <w:jc w:val="both"/>
      </w:pPr>
      <w:r>
        <w:rPr>
          <w:rFonts w:ascii="Times New Roman"/>
          <w:b w:val="false"/>
          <w:i w:val="false"/>
          <w:color w:val="000000"/>
          <w:sz w:val="28"/>
        </w:rPr>
        <w:t>
      8. Краткая характеристика операции (инструкция по оплате, схема движения средств и</w:t>
      </w:r>
      <w:r>
        <w:br/>
      </w:r>
      <w:r>
        <w:rPr>
          <w:rFonts w:ascii="Times New Roman"/>
          <w:b w:val="false"/>
          <w:i w:val="false"/>
          <w:color w:val="000000"/>
          <w:sz w:val="28"/>
        </w:rPr>
        <w:t>другое) 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533"/>
    <w:bookmarkStart w:name="z629" w:id="534"/>
    <w:p>
      <w:pPr>
        <w:spacing w:after="0"/>
        <w:ind w:left="0"/>
        <w:jc w:val="both"/>
      </w:pPr>
      <w:r>
        <w:rPr>
          <w:rFonts w:ascii="Times New Roman"/>
          <w:b w:val="false"/>
          <w:i w:val="false"/>
          <w:color w:val="000000"/>
          <w:sz w:val="28"/>
        </w:rPr>
        <w:t>
      9. Сведения об агенте (операторе, организаторе) (при наличии):</w:t>
      </w:r>
    </w:p>
    <w:bookmarkEnd w:id="534"/>
    <w:bookmarkStart w:name="z630" w:id="535"/>
    <w:p>
      <w:pPr>
        <w:spacing w:after="0"/>
        <w:ind w:left="0"/>
        <w:jc w:val="both"/>
      </w:pPr>
      <w:r>
        <w:rPr>
          <w:rFonts w:ascii="Times New Roman"/>
          <w:b w:val="false"/>
          <w:i w:val="false"/>
          <w:color w:val="000000"/>
          <w:sz w:val="28"/>
        </w:rPr>
        <w:t>
      резидент ____________ нерезидент ___________ (отметить)</w:t>
      </w:r>
    </w:p>
    <w:bookmarkEnd w:id="535"/>
    <w:bookmarkStart w:name="z631" w:id="536"/>
    <w:p>
      <w:pPr>
        <w:spacing w:after="0"/>
        <w:ind w:left="0"/>
        <w:jc w:val="both"/>
      </w:pPr>
      <w:r>
        <w:rPr>
          <w:rFonts w:ascii="Times New Roman"/>
          <w:b w:val="false"/>
          <w:i w:val="false"/>
          <w:color w:val="000000"/>
          <w:sz w:val="28"/>
        </w:rPr>
        <w:t>
      наименование юридического лица ____________________________________________</w:t>
      </w:r>
      <w:r>
        <w:br/>
      </w:r>
      <w:r>
        <w:rPr>
          <w:rFonts w:ascii="Times New Roman"/>
          <w:b w:val="false"/>
          <w:i w:val="false"/>
          <w:color w:val="000000"/>
          <w:sz w:val="28"/>
        </w:rPr>
        <w:t>________________________________________________________________________________</w:t>
      </w:r>
    </w:p>
    <w:bookmarkEnd w:id="536"/>
    <w:bookmarkStart w:name="z632" w:id="537"/>
    <w:p>
      <w:pPr>
        <w:spacing w:after="0"/>
        <w:ind w:left="0"/>
        <w:jc w:val="both"/>
      </w:pPr>
      <w:r>
        <w:rPr>
          <w:rFonts w:ascii="Times New Roman"/>
          <w:b w:val="false"/>
          <w:i w:val="false"/>
          <w:color w:val="000000"/>
          <w:sz w:val="28"/>
        </w:rPr>
        <w:t>
      Информация о резиденте: адрес _______________________________________________</w:t>
      </w:r>
      <w:r>
        <w:br/>
      </w:r>
      <w:r>
        <w:rPr>
          <w:rFonts w:ascii="Times New Roman"/>
          <w:b w:val="false"/>
          <w:i w:val="false"/>
          <w:color w:val="000000"/>
          <w:sz w:val="28"/>
        </w:rPr>
        <w:t>________________________________________________________________________________</w:t>
      </w:r>
    </w:p>
    <w:bookmarkEnd w:id="537"/>
    <w:bookmarkStart w:name="z633" w:id="538"/>
    <w:p>
      <w:pPr>
        <w:spacing w:after="0"/>
        <w:ind w:left="0"/>
        <w:jc w:val="both"/>
      </w:pPr>
      <w:r>
        <w:rPr>
          <w:rFonts w:ascii="Times New Roman"/>
          <w:b w:val="false"/>
          <w:i w:val="false"/>
          <w:color w:val="000000"/>
          <w:sz w:val="28"/>
        </w:rPr>
        <w:t>
      телефон___________________________________________________________________</w:t>
      </w:r>
    </w:p>
    <w:bookmarkEnd w:id="538"/>
    <w:bookmarkStart w:name="z634" w:id="539"/>
    <w:p>
      <w:pPr>
        <w:spacing w:after="0"/>
        <w:ind w:left="0"/>
        <w:jc w:val="both"/>
      </w:pPr>
      <w:r>
        <w:rPr>
          <w:rFonts w:ascii="Times New Roman"/>
          <w:b w:val="false"/>
          <w:i w:val="false"/>
          <w:color w:val="000000"/>
          <w:sz w:val="28"/>
        </w:rPr>
        <w:t>
      код ОКПО______________________ИИН/БИН__________________________________</w:t>
      </w:r>
    </w:p>
    <w:bookmarkEnd w:id="539"/>
    <w:bookmarkStart w:name="z635" w:id="540"/>
    <w:p>
      <w:pPr>
        <w:spacing w:after="0"/>
        <w:ind w:left="0"/>
        <w:jc w:val="both"/>
      </w:pPr>
      <w:r>
        <w:rPr>
          <w:rFonts w:ascii="Times New Roman"/>
          <w:b w:val="false"/>
          <w:i w:val="false"/>
          <w:color w:val="000000"/>
          <w:sz w:val="28"/>
        </w:rPr>
        <w:t>
      Информация о нерезиденте: страна регистрации</w:t>
      </w:r>
      <w:r>
        <w:rPr>
          <w:rFonts w:ascii="Times New Roman"/>
          <w:b w:val="false"/>
          <w:i w:val="false"/>
          <w:color w:val="000000"/>
          <w:sz w:val="28"/>
          <w:u w:val="single"/>
        </w:rPr>
        <w:t xml:space="preserve">      </w:t>
      </w:r>
      <w:r>
        <w:rPr>
          <w:rFonts w:ascii="Times New Roman"/>
          <w:b w:val="false"/>
          <w:i w:val="false"/>
          <w:color w:val="000000"/>
          <w:sz w:val="28"/>
        </w:rPr>
        <w:t>_________________________________</w:t>
      </w:r>
    </w:p>
    <w:bookmarkEnd w:id="540"/>
    <w:bookmarkStart w:name="z636" w:id="541"/>
    <w:p>
      <w:pPr>
        <w:spacing w:after="0"/>
        <w:ind w:left="0"/>
        <w:jc w:val="both"/>
      </w:pPr>
      <w:r>
        <w:rPr>
          <w:rFonts w:ascii="Times New Roman"/>
          <w:b w:val="false"/>
          <w:i w:val="false"/>
          <w:color w:val="000000"/>
          <w:sz w:val="28"/>
        </w:rPr>
        <w:t>
      10. Наличие особых условий (отметить):</w:t>
      </w:r>
    </w:p>
    <w:bookmarkEnd w:id="541"/>
    <w:bookmarkStart w:name="z637" w:id="542"/>
    <w:p>
      <w:pPr>
        <w:spacing w:after="0"/>
        <w:ind w:left="0"/>
        <w:jc w:val="both"/>
      </w:pPr>
      <w:r>
        <w:rPr>
          <w:rFonts w:ascii="Times New Roman"/>
          <w:b w:val="false"/>
          <w:i w:val="false"/>
          <w:color w:val="000000"/>
          <w:sz w:val="28"/>
        </w:rPr>
        <w:t>
      ____ право заемщика на пролонгацию;</w:t>
      </w:r>
    </w:p>
    <w:bookmarkEnd w:id="542"/>
    <w:bookmarkStart w:name="z638" w:id="543"/>
    <w:p>
      <w:pPr>
        <w:spacing w:after="0"/>
        <w:ind w:left="0"/>
        <w:jc w:val="both"/>
      </w:pPr>
      <w:r>
        <w:rPr>
          <w:rFonts w:ascii="Times New Roman"/>
          <w:b w:val="false"/>
          <w:i w:val="false"/>
          <w:color w:val="000000"/>
          <w:sz w:val="28"/>
        </w:rPr>
        <w:t>
      ____ право заемщика на досрочное погашение;</w:t>
      </w:r>
    </w:p>
    <w:bookmarkEnd w:id="543"/>
    <w:bookmarkStart w:name="z639" w:id="544"/>
    <w:p>
      <w:pPr>
        <w:spacing w:after="0"/>
        <w:ind w:left="0"/>
        <w:jc w:val="both"/>
      </w:pPr>
      <w:r>
        <w:rPr>
          <w:rFonts w:ascii="Times New Roman"/>
          <w:b w:val="false"/>
          <w:i w:val="false"/>
          <w:color w:val="000000"/>
          <w:sz w:val="28"/>
        </w:rPr>
        <w:t>
      ____ право кредитора требовать досрочного погашения задолженности;</w:t>
      </w:r>
    </w:p>
    <w:bookmarkEnd w:id="544"/>
    <w:bookmarkStart w:name="z640" w:id="545"/>
    <w:p>
      <w:pPr>
        <w:spacing w:after="0"/>
        <w:ind w:left="0"/>
        <w:jc w:val="both"/>
      </w:pPr>
      <w:r>
        <w:rPr>
          <w:rFonts w:ascii="Times New Roman"/>
          <w:b w:val="false"/>
          <w:i w:val="false"/>
          <w:color w:val="000000"/>
          <w:sz w:val="28"/>
        </w:rPr>
        <w:t>
      ____ прочее (расшифровать)_________________________________________________</w:t>
      </w:r>
      <w:r>
        <w:br/>
      </w:r>
      <w:r>
        <w:rPr>
          <w:rFonts w:ascii="Times New Roman"/>
          <w:b w:val="false"/>
          <w:i w:val="false"/>
          <w:color w:val="000000"/>
          <w:sz w:val="28"/>
        </w:rPr>
        <w:t>_______________________________________________________________________________.</w:t>
      </w:r>
    </w:p>
    <w:bookmarkEnd w:id="545"/>
    <w:bookmarkStart w:name="z641" w:id="546"/>
    <w:p>
      <w:pPr>
        <w:spacing w:after="0"/>
        <w:ind w:left="0"/>
        <w:jc w:val="both"/>
      </w:pPr>
      <w:r>
        <w:rPr>
          <w:rFonts w:ascii="Times New Roman"/>
          <w:b w:val="false"/>
          <w:i w:val="false"/>
          <w:color w:val="000000"/>
          <w:sz w:val="28"/>
        </w:rPr>
        <w:t>
      11. Сведения о контрактах, финансируемых в рамках данного валютного договора</w:t>
      </w:r>
      <w:r>
        <w:br/>
      </w:r>
      <w:r>
        <w:rPr>
          <w:rFonts w:ascii="Times New Roman"/>
          <w:b w:val="false"/>
          <w:i w:val="false"/>
          <w:color w:val="000000"/>
          <w:sz w:val="28"/>
        </w:rPr>
        <w:t>(указываются при наличии банками и иными финансовыми институтами):</w:t>
      </w:r>
    </w:p>
    <w:bookmarkEnd w:id="546"/>
    <w:bookmarkStart w:name="z642" w:id="547"/>
    <w:p>
      <w:pPr>
        <w:spacing w:after="0"/>
        <w:ind w:left="0"/>
        <w:jc w:val="both"/>
      </w:pPr>
      <w:r>
        <w:rPr>
          <w:rFonts w:ascii="Times New Roman"/>
          <w:b w:val="false"/>
          <w:i w:val="false"/>
          <w:color w:val="000000"/>
          <w:sz w:val="28"/>
        </w:rPr>
        <w:t>
      11.1. сведения об аппликанте (клиенте банка или иного финансового института,</w:t>
      </w:r>
      <w:r>
        <w:br/>
      </w:r>
      <w:r>
        <w:rPr>
          <w:rFonts w:ascii="Times New Roman"/>
          <w:b w:val="false"/>
          <w:i w:val="false"/>
          <w:color w:val="000000"/>
          <w:sz w:val="28"/>
        </w:rPr>
        <w:t>запрашивающего финансирование):</w:t>
      </w:r>
    </w:p>
    <w:bookmarkEnd w:id="547"/>
    <w:bookmarkStart w:name="z643" w:id="548"/>
    <w:p>
      <w:pPr>
        <w:spacing w:after="0"/>
        <w:ind w:left="0"/>
        <w:jc w:val="both"/>
      </w:pPr>
      <w:r>
        <w:rPr>
          <w:rFonts w:ascii="Times New Roman"/>
          <w:b w:val="false"/>
          <w:i w:val="false"/>
          <w:color w:val="000000"/>
          <w:sz w:val="28"/>
        </w:rPr>
        <w:t>
      резидент ____________ нерезидент ___________ (отметить)</w:t>
      </w:r>
    </w:p>
    <w:bookmarkEnd w:id="548"/>
    <w:bookmarkStart w:name="z644" w:id="549"/>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549"/>
    <w:bookmarkStart w:name="z645" w:id="550"/>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________________________________________________________________________________</w:t>
      </w:r>
    </w:p>
    <w:bookmarkEnd w:id="550"/>
    <w:bookmarkStart w:name="z646" w:id="551"/>
    <w:p>
      <w:pPr>
        <w:spacing w:after="0"/>
        <w:ind w:left="0"/>
        <w:jc w:val="both"/>
      </w:pPr>
      <w:r>
        <w:rPr>
          <w:rFonts w:ascii="Times New Roman"/>
          <w:b w:val="false"/>
          <w:i w:val="false"/>
          <w:color w:val="000000"/>
          <w:sz w:val="28"/>
        </w:rPr>
        <w:t xml:space="preserve">
      телефон___________________________________________________________________ </w:t>
      </w:r>
    </w:p>
    <w:bookmarkEnd w:id="551"/>
    <w:bookmarkStart w:name="z647" w:id="552"/>
    <w:p>
      <w:pPr>
        <w:spacing w:after="0"/>
        <w:ind w:left="0"/>
        <w:jc w:val="both"/>
      </w:pPr>
      <w:r>
        <w:rPr>
          <w:rFonts w:ascii="Times New Roman"/>
          <w:b w:val="false"/>
          <w:i w:val="false"/>
          <w:color w:val="000000"/>
          <w:sz w:val="28"/>
        </w:rPr>
        <w:t>
      код ОКПО_________________________________________________________________</w:t>
      </w:r>
    </w:p>
    <w:bookmarkEnd w:id="552"/>
    <w:bookmarkStart w:name="z648" w:id="553"/>
    <w:p>
      <w:pPr>
        <w:spacing w:after="0"/>
        <w:ind w:left="0"/>
        <w:jc w:val="both"/>
      </w:pPr>
      <w:r>
        <w:rPr>
          <w:rFonts w:ascii="Times New Roman"/>
          <w:b w:val="false"/>
          <w:i w:val="false"/>
          <w:color w:val="000000"/>
          <w:sz w:val="28"/>
        </w:rPr>
        <w:t xml:space="preserve">
      ИИН/БИН_________________________________________________________________ </w:t>
      </w:r>
    </w:p>
    <w:bookmarkEnd w:id="553"/>
    <w:bookmarkStart w:name="z649" w:id="554"/>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 _____________________________________________________</w:t>
      </w:r>
      <w:r>
        <w:br/>
      </w:r>
      <w:r>
        <w:rPr>
          <w:rFonts w:ascii="Times New Roman"/>
          <w:b w:val="false"/>
          <w:i w:val="false"/>
          <w:color w:val="000000"/>
          <w:sz w:val="28"/>
        </w:rPr>
        <w:t>________________________________________________________________________________</w:t>
      </w:r>
    </w:p>
    <w:bookmarkEnd w:id="554"/>
    <w:bookmarkStart w:name="z650" w:id="555"/>
    <w:p>
      <w:pPr>
        <w:spacing w:after="0"/>
        <w:ind w:left="0"/>
        <w:jc w:val="both"/>
      </w:pPr>
      <w:r>
        <w:rPr>
          <w:rFonts w:ascii="Times New Roman"/>
          <w:b w:val="false"/>
          <w:i w:val="false"/>
          <w:color w:val="000000"/>
          <w:sz w:val="28"/>
        </w:rPr>
        <w:t>
      11.2. сведения о финансируемых контрактах:</w:t>
      </w:r>
    </w:p>
    <w:bookmarkEnd w:id="555"/>
    <w:bookmarkStart w:name="z651" w:id="556"/>
    <w:p>
      <w:pPr>
        <w:spacing w:after="0"/>
        <w:ind w:left="0"/>
        <w:jc w:val="both"/>
      </w:pPr>
      <w:r>
        <w:rPr>
          <w:rFonts w:ascii="Times New Roman"/>
          <w:b w:val="false"/>
          <w:i w:val="false"/>
          <w:color w:val="000000"/>
          <w:sz w:val="28"/>
        </w:rPr>
        <w:t xml:space="preserve">
      номер контракта ________________________________ дата </w:t>
      </w:r>
      <w:r>
        <w:rPr>
          <w:rFonts w:ascii="Times New Roman"/>
          <w:b w:val="false"/>
          <w:i w:val="false"/>
          <w:color w:val="000000"/>
          <w:sz w:val="28"/>
          <w:u w:val="single"/>
        </w:rPr>
        <w:t>____________</w:t>
      </w:r>
    </w:p>
    <w:bookmarkEnd w:id="556"/>
    <w:bookmarkStart w:name="z652" w:id="557"/>
    <w:p>
      <w:pPr>
        <w:spacing w:after="0"/>
        <w:ind w:left="0"/>
        <w:jc w:val="both"/>
      </w:pPr>
      <w:r>
        <w:rPr>
          <w:rFonts w:ascii="Times New Roman"/>
          <w:b w:val="false"/>
          <w:i w:val="false"/>
          <w:color w:val="000000"/>
          <w:sz w:val="28"/>
        </w:rPr>
        <w:t>
      цель и назначение контракта_________________________________________________</w:t>
      </w:r>
      <w:r>
        <w:br/>
      </w:r>
      <w:r>
        <w:rPr>
          <w:rFonts w:ascii="Times New Roman"/>
          <w:b w:val="false"/>
          <w:i w:val="false"/>
          <w:color w:val="000000"/>
          <w:sz w:val="28"/>
        </w:rPr>
        <w:t>________________________________________________________________________________</w:t>
      </w:r>
    </w:p>
    <w:bookmarkEnd w:id="557"/>
    <w:bookmarkStart w:name="z653" w:id="558"/>
    <w:p>
      <w:pPr>
        <w:spacing w:after="0"/>
        <w:ind w:left="0"/>
        <w:jc w:val="both"/>
      </w:pPr>
      <w:r>
        <w:rPr>
          <w:rFonts w:ascii="Times New Roman"/>
          <w:b w:val="false"/>
          <w:i w:val="false"/>
          <w:color w:val="000000"/>
          <w:sz w:val="28"/>
        </w:rPr>
        <w:t xml:space="preserve">
      сумма контракта </w:t>
      </w:r>
    </w:p>
    <w:bookmarkEnd w:id="558"/>
    <w:bookmarkStart w:name="z654" w:id="559"/>
    <w:p>
      <w:pPr>
        <w:spacing w:after="0"/>
        <w:ind w:left="0"/>
        <w:jc w:val="both"/>
      </w:pPr>
      <w:r>
        <w:rPr>
          <w:rFonts w:ascii="Times New Roman"/>
          <w:b w:val="false"/>
          <w:i w:val="false"/>
          <w:color w:val="000000"/>
          <w:sz w:val="28"/>
        </w:rPr>
        <w:t>
      валюта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(тысяч единиц валюты)</w:t>
      </w:r>
    </w:p>
    <w:bookmarkEnd w:id="559"/>
    <w:bookmarkStart w:name="z655" w:id="560"/>
    <w:p>
      <w:pPr>
        <w:spacing w:after="0"/>
        <w:ind w:left="0"/>
        <w:jc w:val="both"/>
      </w:pPr>
      <w:r>
        <w:rPr>
          <w:rFonts w:ascii="Times New Roman"/>
          <w:b w:val="false"/>
          <w:i w:val="false"/>
          <w:color w:val="000000"/>
          <w:sz w:val="28"/>
        </w:rPr>
        <w:t>
      учетный номер контракта или номер паспорта сделки для контрактов на экспорт или</w:t>
      </w:r>
      <w:r>
        <w:br/>
      </w:r>
      <w:r>
        <w:rPr>
          <w:rFonts w:ascii="Times New Roman"/>
          <w:b w:val="false"/>
          <w:i w:val="false"/>
          <w:color w:val="000000"/>
          <w:sz w:val="28"/>
        </w:rPr>
        <w:t>импорт, по которым требуется получение учетного номера контракта ____________________</w:t>
      </w:r>
      <w:r>
        <w:br/>
      </w:r>
      <w:r>
        <w:rPr>
          <w:rFonts w:ascii="Times New Roman"/>
          <w:b w:val="false"/>
          <w:i w:val="false"/>
          <w:color w:val="000000"/>
          <w:sz w:val="28"/>
        </w:rPr>
        <w:t>________________________________________________________________________________</w:t>
      </w:r>
    </w:p>
    <w:bookmarkEnd w:id="560"/>
    <w:bookmarkStart w:name="z656" w:id="561"/>
    <w:p>
      <w:pPr>
        <w:spacing w:after="0"/>
        <w:ind w:left="0"/>
        <w:jc w:val="both"/>
      </w:pPr>
      <w:r>
        <w:rPr>
          <w:rFonts w:ascii="Times New Roman"/>
          <w:b w:val="false"/>
          <w:i w:val="false"/>
          <w:color w:val="000000"/>
          <w:sz w:val="28"/>
        </w:rPr>
        <w:t>
      11.3. сведения о бенефициаре (участнике контракта):</w:t>
      </w:r>
    </w:p>
    <w:bookmarkEnd w:id="561"/>
    <w:bookmarkStart w:name="z657" w:id="562"/>
    <w:p>
      <w:pPr>
        <w:spacing w:after="0"/>
        <w:ind w:left="0"/>
        <w:jc w:val="both"/>
      </w:pPr>
      <w:r>
        <w:rPr>
          <w:rFonts w:ascii="Times New Roman"/>
          <w:b w:val="false"/>
          <w:i w:val="false"/>
          <w:color w:val="000000"/>
          <w:sz w:val="28"/>
        </w:rPr>
        <w:t>
      резидент ____________ нерезидент ___________ (отметить)</w:t>
      </w:r>
    </w:p>
    <w:bookmarkEnd w:id="562"/>
    <w:bookmarkStart w:name="z658" w:id="563"/>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563"/>
    <w:bookmarkStart w:name="z659" w:id="564"/>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____________________телефон____________________________________________код ОКПО</w:t>
      </w:r>
      <w:r>
        <w:br/>
      </w:r>
      <w:r>
        <w:rPr>
          <w:rFonts w:ascii="Times New Roman"/>
          <w:b w:val="false"/>
          <w:i w:val="false"/>
          <w:color w:val="000000"/>
          <w:sz w:val="28"/>
        </w:rPr>
        <w:t>_____________________________________________________________ИИН/БИН__________</w:t>
      </w:r>
      <w:r>
        <w:br/>
      </w:r>
      <w:r>
        <w:rPr>
          <w:rFonts w:ascii="Times New Roman"/>
          <w:b w:val="false"/>
          <w:i w:val="false"/>
          <w:color w:val="000000"/>
          <w:sz w:val="28"/>
        </w:rPr>
        <w:t>________________________________________________________________________________</w:t>
      </w:r>
    </w:p>
    <w:bookmarkEnd w:id="564"/>
    <w:bookmarkStart w:name="z660" w:id="565"/>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лица______________________________________________________</w:t>
      </w:r>
    </w:p>
    <w:bookmarkEnd w:id="565"/>
    <w:bookmarkStart w:name="z661" w:id="566"/>
    <w:p>
      <w:pPr>
        <w:spacing w:after="0"/>
        <w:ind w:left="0"/>
        <w:jc w:val="both"/>
      </w:pPr>
      <w:r>
        <w:rPr>
          <w:rFonts w:ascii="Times New Roman"/>
          <w:b w:val="false"/>
          <w:i w:val="false"/>
          <w:color w:val="000000"/>
          <w:sz w:val="28"/>
        </w:rPr>
        <w:t>
      11.4. форма финансирования банка или иного финансового института кредитором</w:t>
      </w:r>
      <w:r>
        <w:br/>
      </w:r>
      <w:r>
        <w:rPr>
          <w:rFonts w:ascii="Times New Roman"/>
          <w:b w:val="false"/>
          <w:i w:val="false"/>
          <w:color w:val="000000"/>
          <w:sz w:val="28"/>
        </w:rPr>
        <w:t>(отметить):</w:t>
      </w:r>
    </w:p>
    <w:bookmarkEnd w:id="566"/>
    <w:bookmarkStart w:name="z662" w:id="567"/>
    <w:p>
      <w:pPr>
        <w:spacing w:after="0"/>
        <w:ind w:left="0"/>
        <w:jc w:val="both"/>
      </w:pPr>
      <w:r>
        <w:rPr>
          <w:rFonts w:ascii="Times New Roman"/>
          <w:b w:val="false"/>
          <w:i w:val="false"/>
          <w:color w:val="000000"/>
          <w:sz w:val="28"/>
        </w:rPr>
        <w:t>
      ___ поступление средств на счет банка или иного финансового института;</w:t>
      </w:r>
    </w:p>
    <w:bookmarkEnd w:id="567"/>
    <w:bookmarkStart w:name="z663" w:id="568"/>
    <w:p>
      <w:pPr>
        <w:spacing w:after="0"/>
        <w:ind w:left="0"/>
        <w:jc w:val="both"/>
      </w:pPr>
      <w:r>
        <w:rPr>
          <w:rFonts w:ascii="Times New Roman"/>
          <w:b w:val="false"/>
          <w:i w:val="false"/>
          <w:color w:val="000000"/>
          <w:sz w:val="28"/>
        </w:rPr>
        <w:t>
      ___ оплата кредитором бенефициару;</w:t>
      </w:r>
    </w:p>
    <w:bookmarkEnd w:id="568"/>
    <w:bookmarkStart w:name="z664" w:id="569"/>
    <w:p>
      <w:pPr>
        <w:spacing w:after="0"/>
        <w:ind w:left="0"/>
        <w:jc w:val="both"/>
      </w:pPr>
      <w:r>
        <w:rPr>
          <w:rFonts w:ascii="Times New Roman"/>
          <w:b w:val="false"/>
          <w:i w:val="false"/>
          <w:color w:val="000000"/>
          <w:sz w:val="28"/>
        </w:rPr>
        <w:t>
      ___ иное (расшифровать)____________________________________________________.</w:t>
      </w:r>
    </w:p>
    <w:bookmarkEnd w:id="569"/>
    <w:bookmarkStart w:name="z665" w:id="570"/>
    <w:p>
      <w:pPr>
        <w:spacing w:after="0"/>
        <w:ind w:left="0"/>
        <w:jc w:val="both"/>
      </w:pPr>
      <w:r>
        <w:rPr>
          <w:rFonts w:ascii="Times New Roman"/>
          <w:b w:val="false"/>
          <w:i w:val="false"/>
          <w:color w:val="000000"/>
          <w:sz w:val="28"/>
        </w:rPr>
        <w:t>
                   12. График поступления средств и погашения задолженности</w:t>
      </w:r>
      <w:r>
        <w:br/>
      </w:r>
      <w:r>
        <w:rPr>
          <w:rFonts w:ascii="Times New Roman"/>
          <w:b w:val="false"/>
          <w:i w:val="false"/>
          <w:color w:val="000000"/>
          <w:sz w:val="28"/>
        </w:rPr>
        <w:t xml:space="preserve">                                           тысяч единиц валюты договора</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1844"/>
        <w:gridCol w:w="3383"/>
        <w:gridCol w:w="1845"/>
        <w:gridCol w:w="18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1"/>
          <w:p>
            <w:pPr>
              <w:spacing w:after="20"/>
              <w:ind w:left="20"/>
              <w:jc w:val="both"/>
            </w:pPr>
            <w:r>
              <w:rPr>
                <w:rFonts w:ascii="Times New Roman"/>
                <w:b w:val="false"/>
                <w:i w:val="false"/>
                <w:color w:val="000000"/>
                <w:sz w:val="20"/>
              </w:rPr>
              <w:t>
Поступление средств по кредиту заемщику</w:t>
            </w:r>
          </w:p>
          <w:bookmarkEnd w:id="5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кредита заемщиком</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72"/>
          <w:p>
            <w:pPr>
              <w:spacing w:after="20"/>
              <w:ind w:left="20"/>
              <w:jc w:val="both"/>
            </w:pPr>
            <w:r>
              <w:rPr>
                <w:rFonts w:ascii="Times New Roman"/>
                <w:b w:val="false"/>
                <w:i w:val="false"/>
                <w:color w:val="000000"/>
                <w:sz w:val="20"/>
              </w:rPr>
              <w:t>
дата</w:t>
            </w:r>
          </w:p>
          <w:bookmarkEnd w:id="572"/>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r>
              <w:br/>
            </w:r>
            <w:r>
              <w:rPr>
                <w:rFonts w:ascii="Times New Roman"/>
                <w:b w:val="false"/>
                <w:i w:val="false"/>
                <w:color w:val="000000"/>
                <w:sz w:val="20"/>
              </w:rPr>
              <w:t>
основного долга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73"/>
          <w:p>
            <w:pPr>
              <w:spacing w:after="20"/>
              <w:ind w:left="20"/>
              <w:jc w:val="both"/>
            </w:pPr>
            <w:r>
              <w:rPr>
                <w:rFonts w:ascii="Times New Roman"/>
                <w:b w:val="false"/>
                <w:i w:val="false"/>
                <w:color w:val="000000"/>
                <w:sz w:val="20"/>
              </w:rPr>
              <w:t>
А</w:t>
            </w:r>
          </w:p>
          <w:bookmarkEnd w:id="573"/>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74"/>
          <w:p>
            <w:pPr>
              <w:spacing w:after="20"/>
              <w:ind w:left="20"/>
              <w:jc w:val="both"/>
            </w:pPr>
            <w:r>
              <w:rPr>
                <w:rFonts w:ascii="Times New Roman"/>
                <w:b w:val="false"/>
                <w:i w:val="false"/>
                <w:color w:val="000000"/>
                <w:sz w:val="20"/>
              </w:rPr>
              <w:t>
ИТОГО</w:t>
            </w:r>
          </w:p>
          <w:bookmarkEnd w:id="574"/>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75"/>
          <w:p>
            <w:pPr>
              <w:spacing w:after="20"/>
              <w:ind w:left="20"/>
              <w:jc w:val="both"/>
            </w:pPr>
            <w:r>
              <w:rPr>
                <w:rFonts w:ascii="Times New Roman"/>
                <w:b w:val="false"/>
                <w:i w:val="false"/>
                <w:color w:val="000000"/>
                <w:sz w:val="20"/>
              </w:rPr>
              <w:t>
из них на дату подачи заявления</w:t>
            </w:r>
          </w:p>
          <w:bookmarkEnd w:id="575"/>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дату подачи заявления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3" w:id="576"/>
    <w:p>
      <w:pPr>
        <w:spacing w:after="0"/>
        <w:ind w:left="0"/>
        <w:jc w:val="both"/>
      </w:pPr>
      <w:r>
        <w:rPr>
          <w:rFonts w:ascii="Times New Roman"/>
          <w:b w:val="false"/>
          <w:i w:val="false"/>
          <w:color w:val="000000"/>
          <w:sz w:val="28"/>
        </w:rPr>
        <w:t xml:space="preserve">
      13. Примечание_________________________________________________________      </w:t>
      </w:r>
    </w:p>
    <w:bookmarkEnd w:id="576"/>
    <w:bookmarkStart w:name="z674" w:id="577"/>
    <w:p>
      <w:pPr>
        <w:spacing w:after="0"/>
        <w:ind w:left="0"/>
        <w:jc w:val="both"/>
      </w:pPr>
      <w:r>
        <w:rPr>
          <w:rFonts w:ascii="Times New Roman"/>
          <w:b w:val="false"/>
          <w:i w:val="false"/>
          <w:color w:val="000000"/>
          <w:sz w:val="28"/>
        </w:rPr>
        <w:t>
      Раздел 2. Участие в капитале, операции с ценными бумагами и производными финансовыми инструментами</w:t>
      </w:r>
    </w:p>
    <w:bookmarkEnd w:id="577"/>
    <w:bookmarkStart w:name="z675" w:id="578"/>
    <w:p>
      <w:pPr>
        <w:spacing w:after="0"/>
        <w:ind w:left="0"/>
        <w:jc w:val="both"/>
      </w:pPr>
      <w:r>
        <w:rPr>
          <w:rFonts w:ascii="Times New Roman"/>
          <w:b w:val="false"/>
          <w:i w:val="false"/>
          <w:color w:val="000000"/>
          <w:sz w:val="28"/>
        </w:rPr>
        <w:t>
      1. Тип операции (отметить):</w:t>
      </w:r>
    </w:p>
    <w:bookmarkEnd w:id="578"/>
    <w:bookmarkStart w:name="z676" w:id="579"/>
    <w:p>
      <w:pPr>
        <w:spacing w:after="0"/>
        <w:ind w:left="0"/>
        <w:jc w:val="both"/>
      </w:pPr>
      <w:r>
        <w:rPr>
          <w:rFonts w:ascii="Times New Roman"/>
          <w:b w:val="false"/>
          <w:i w:val="false"/>
          <w:color w:val="000000"/>
          <w:sz w:val="28"/>
        </w:rPr>
        <w:t>
      1) ___ приобретение резидентами долей участия в уставном капитале нерезидентов, внесение резидентами вкладов в целях обеспечения участия в капитале нерезидентов;</w:t>
      </w:r>
    </w:p>
    <w:bookmarkEnd w:id="579"/>
    <w:bookmarkStart w:name="z677" w:id="580"/>
    <w:p>
      <w:pPr>
        <w:spacing w:after="0"/>
        <w:ind w:left="0"/>
        <w:jc w:val="both"/>
      </w:pPr>
      <w:r>
        <w:rPr>
          <w:rFonts w:ascii="Times New Roman"/>
          <w:b w:val="false"/>
          <w:i w:val="false"/>
          <w:color w:val="000000"/>
          <w:sz w:val="28"/>
        </w:rPr>
        <w:t>
      2) ___ приобретение резидентами акций, паев, депозитарных расписок эмитентов-нерезидентов;</w:t>
      </w:r>
    </w:p>
    <w:bookmarkEnd w:id="580"/>
    <w:bookmarkStart w:name="z678" w:id="581"/>
    <w:p>
      <w:pPr>
        <w:spacing w:after="0"/>
        <w:ind w:left="0"/>
        <w:jc w:val="both"/>
      </w:pPr>
      <w:r>
        <w:rPr>
          <w:rFonts w:ascii="Times New Roman"/>
          <w:b w:val="false"/>
          <w:i w:val="false"/>
          <w:color w:val="000000"/>
          <w:sz w:val="28"/>
        </w:rPr>
        <w:t>
      3) ___ приобретение резидентами иных ценных бумаг эмитентов-нерезидентов;</w:t>
      </w:r>
    </w:p>
    <w:bookmarkEnd w:id="581"/>
    <w:bookmarkStart w:name="z679" w:id="582"/>
    <w:p>
      <w:pPr>
        <w:spacing w:after="0"/>
        <w:ind w:left="0"/>
        <w:jc w:val="both"/>
      </w:pPr>
      <w:r>
        <w:rPr>
          <w:rFonts w:ascii="Times New Roman"/>
          <w:b w:val="false"/>
          <w:i w:val="false"/>
          <w:color w:val="000000"/>
          <w:sz w:val="28"/>
        </w:rPr>
        <w:t>
      4) ___ приобретение нерезидентами долей участия в уставном капитале резидентов, внесение нерезидентами вкладов в целях обеспечения участия в капитале резидентов;</w:t>
      </w:r>
    </w:p>
    <w:bookmarkEnd w:id="582"/>
    <w:bookmarkStart w:name="z680" w:id="583"/>
    <w:p>
      <w:pPr>
        <w:spacing w:after="0"/>
        <w:ind w:left="0"/>
        <w:jc w:val="both"/>
      </w:pPr>
      <w:r>
        <w:rPr>
          <w:rFonts w:ascii="Times New Roman"/>
          <w:b w:val="false"/>
          <w:i w:val="false"/>
          <w:color w:val="000000"/>
          <w:sz w:val="28"/>
        </w:rPr>
        <w:t>
      5) ___ приобретение нерезидентами акций, паев, депозитарных расписок эмитентов-резидентов;</w:t>
      </w:r>
    </w:p>
    <w:bookmarkEnd w:id="583"/>
    <w:bookmarkStart w:name="z681" w:id="584"/>
    <w:p>
      <w:pPr>
        <w:spacing w:after="0"/>
        <w:ind w:left="0"/>
        <w:jc w:val="both"/>
      </w:pPr>
      <w:r>
        <w:rPr>
          <w:rFonts w:ascii="Times New Roman"/>
          <w:b w:val="false"/>
          <w:i w:val="false"/>
          <w:color w:val="000000"/>
          <w:sz w:val="28"/>
        </w:rPr>
        <w:t>
      6) ___ приобретение нерезидентами иных ценных бумаг эмитентов-резидентов;</w:t>
      </w:r>
    </w:p>
    <w:bookmarkEnd w:id="584"/>
    <w:bookmarkStart w:name="z682" w:id="585"/>
    <w:p>
      <w:pPr>
        <w:spacing w:after="0"/>
        <w:ind w:left="0"/>
        <w:jc w:val="both"/>
      </w:pPr>
      <w:r>
        <w:rPr>
          <w:rFonts w:ascii="Times New Roman"/>
          <w:b w:val="false"/>
          <w:i w:val="false"/>
          <w:color w:val="000000"/>
          <w:sz w:val="28"/>
        </w:rPr>
        <w:t>
      7) ___ операции с производными финансовыми инструментами.</w:t>
      </w:r>
    </w:p>
    <w:bookmarkEnd w:id="585"/>
    <w:bookmarkStart w:name="z683" w:id="586"/>
    <w:p>
      <w:pPr>
        <w:spacing w:after="0"/>
        <w:ind w:left="0"/>
        <w:jc w:val="both"/>
      </w:pPr>
      <w:r>
        <w:rPr>
          <w:rFonts w:ascii="Times New Roman"/>
          <w:b w:val="false"/>
          <w:i w:val="false"/>
          <w:color w:val="000000"/>
          <w:sz w:val="28"/>
        </w:rPr>
        <w:t>
      1.1. Отношение нерезидента к резиденту (заполняется для типов операций 3), 6)):</w:t>
      </w:r>
    </w:p>
    <w:bookmarkEnd w:id="586"/>
    <w:bookmarkStart w:name="z684" w:id="587"/>
    <w:p>
      <w:pPr>
        <w:spacing w:after="0"/>
        <w:ind w:left="0"/>
        <w:jc w:val="both"/>
      </w:pPr>
      <w:r>
        <w:rPr>
          <w:rFonts w:ascii="Times New Roman"/>
          <w:b w:val="false"/>
          <w:i w:val="false"/>
          <w:color w:val="000000"/>
          <w:sz w:val="28"/>
        </w:rPr>
        <w:t>
      1) _____ прямое владение нерезидентом 10% и более голосующих акций, голосов участников резидента;</w:t>
      </w:r>
    </w:p>
    <w:bookmarkEnd w:id="587"/>
    <w:bookmarkStart w:name="z685" w:id="588"/>
    <w:p>
      <w:pPr>
        <w:spacing w:after="0"/>
        <w:ind w:left="0"/>
        <w:jc w:val="both"/>
      </w:pPr>
      <w:r>
        <w:rPr>
          <w:rFonts w:ascii="Times New Roman"/>
          <w:b w:val="false"/>
          <w:i w:val="false"/>
          <w:color w:val="000000"/>
          <w:sz w:val="28"/>
        </w:rPr>
        <w:t>
      2) _____ косвенное владение нерезидентом 10% и более голосующих акций, голосов участников резидента;</w:t>
      </w:r>
    </w:p>
    <w:bookmarkEnd w:id="588"/>
    <w:bookmarkStart w:name="z686" w:id="589"/>
    <w:p>
      <w:pPr>
        <w:spacing w:after="0"/>
        <w:ind w:left="0"/>
        <w:jc w:val="both"/>
      </w:pPr>
      <w:r>
        <w:rPr>
          <w:rFonts w:ascii="Times New Roman"/>
          <w:b w:val="false"/>
          <w:i w:val="false"/>
          <w:color w:val="000000"/>
          <w:sz w:val="28"/>
        </w:rPr>
        <w:t>
      3) _____ прямое владение резидентом 10% и более голосующих акций, голосов участников нерезидента;</w:t>
      </w:r>
    </w:p>
    <w:bookmarkEnd w:id="589"/>
    <w:bookmarkStart w:name="z687" w:id="590"/>
    <w:p>
      <w:pPr>
        <w:spacing w:after="0"/>
        <w:ind w:left="0"/>
        <w:jc w:val="both"/>
      </w:pPr>
      <w:r>
        <w:rPr>
          <w:rFonts w:ascii="Times New Roman"/>
          <w:b w:val="false"/>
          <w:i w:val="false"/>
          <w:color w:val="000000"/>
          <w:sz w:val="28"/>
        </w:rPr>
        <w:t>
      4)_____ косвенное владение резидентом 10% и более голосующих акций, голосов участников нерезидента;</w:t>
      </w:r>
    </w:p>
    <w:bookmarkEnd w:id="590"/>
    <w:bookmarkStart w:name="z688" w:id="591"/>
    <w:p>
      <w:pPr>
        <w:spacing w:after="0"/>
        <w:ind w:left="0"/>
        <w:jc w:val="both"/>
      </w:pPr>
      <w:r>
        <w:rPr>
          <w:rFonts w:ascii="Times New Roman"/>
          <w:b w:val="false"/>
          <w:i w:val="false"/>
          <w:color w:val="000000"/>
          <w:sz w:val="28"/>
        </w:rPr>
        <w:t>
      5) _____ резидент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голосующих акций, голосов участников резидента;</w:t>
      </w:r>
    </w:p>
    <w:bookmarkEnd w:id="591"/>
    <w:bookmarkStart w:name="z689" w:id="592"/>
    <w:p>
      <w:pPr>
        <w:spacing w:after="0"/>
        <w:ind w:left="0"/>
        <w:jc w:val="both"/>
      </w:pPr>
      <w:r>
        <w:rPr>
          <w:rFonts w:ascii="Times New Roman"/>
          <w:b w:val="false"/>
          <w:i w:val="false"/>
          <w:color w:val="000000"/>
          <w:sz w:val="28"/>
        </w:rPr>
        <w:t>
      6) _____ иное.</w:t>
      </w:r>
    </w:p>
    <w:bookmarkEnd w:id="592"/>
    <w:bookmarkStart w:name="z690" w:id="593"/>
    <w:p>
      <w:pPr>
        <w:spacing w:after="0"/>
        <w:ind w:left="0"/>
        <w:jc w:val="both"/>
      </w:pPr>
      <w:r>
        <w:rPr>
          <w:rFonts w:ascii="Times New Roman"/>
          <w:b w:val="false"/>
          <w:i w:val="false"/>
          <w:color w:val="000000"/>
          <w:sz w:val="28"/>
        </w:rPr>
        <w:t>
      2. Сведения об инвесторе (не заполняется, если услугополучатель является инвестором):</w:t>
      </w:r>
    </w:p>
    <w:bookmarkEnd w:id="593"/>
    <w:bookmarkStart w:name="z691" w:id="594"/>
    <w:p>
      <w:pPr>
        <w:spacing w:after="0"/>
        <w:ind w:left="0"/>
        <w:jc w:val="both"/>
      </w:pPr>
      <w:r>
        <w:rPr>
          <w:rFonts w:ascii="Times New Roman"/>
          <w:b w:val="false"/>
          <w:i w:val="false"/>
          <w:color w:val="000000"/>
          <w:sz w:val="28"/>
        </w:rPr>
        <w:t>
      резидент _______            нерезидент _______ (отметить)</w:t>
      </w:r>
    </w:p>
    <w:bookmarkEnd w:id="594"/>
    <w:bookmarkStart w:name="z692" w:id="595"/>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595"/>
    <w:bookmarkStart w:name="z693" w:id="596"/>
    <w:p>
      <w:pPr>
        <w:spacing w:after="0"/>
        <w:ind w:left="0"/>
        <w:jc w:val="both"/>
      </w:pPr>
      <w:r>
        <w:rPr>
          <w:rFonts w:ascii="Times New Roman"/>
          <w:b w:val="false"/>
          <w:i w:val="false"/>
          <w:color w:val="000000"/>
          <w:sz w:val="28"/>
        </w:rPr>
        <w:t>
      Информация о резиденте: адрес________________________________________ телефон</w:t>
      </w:r>
      <w:r>
        <w:br/>
      </w:r>
      <w:r>
        <w:rPr>
          <w:rFonts w:ascii="Times New Roman"/>
          <w:b w:val="false"/>
          <w:i w:val="false"/>
          <w:color w:val="000000"/>
          <w:sz w:val="28"/>
        </w:rPr>
        <w:t>________________________________________________________________________________</w:t>
      </w:r>
    </w:p>
    <w:bookmarkEnd w:id="596"/>
    <w:bookmarkStart w:name="z694" w:id="597"/>
    <w:p>
      <w:pPr>
        <w:spacing w:after="0"/>
        <w:ind w:left="0"/>
        <w:jc w:val="both"/>
      </w:pPr>
      <w:r>
        <w:rPr>
          <w:rFonts w:ascii="Times New Roman"/>
          <w:b w:val="false"/>
          <w:i w:val="false"/>
          <w:color w:val="000000"/>
          <w:sz w:val="28"/>
        </w:rPr>
        <w:t>
      код ОКПО __________________</w:t>
      </w:r>
      <w:r>
        <w:rPr>
          <w:rFonts w:ascii="Times New Roman"/>
          <w:b w:val="false"/>
          <w:i w:val="false"/>
          <w:color w:val="000000"/>
          <w:sz w:val="28"/>
          <w:u w:val="single"/>
        </w:rPr>
        <w:t xml:space="preserve"> </w:t>
      </w:r>
      <w:r>
        <w:rPr>
          <w:rFonts w:ascii="Times New Roman"/>
          <w:b w:val="false"/>
          <w:i w:val="false"/>
          <w:color w:val="000000"/>
          <w:sz w:val="28"/>
        </w:rPr>
        <w:t>ИИН/БИН_____________________________________</w:t>
      </w:r>
    </w:p>
    <w:bookmarkEnd w:id="597"/>
    <w:bookmarkStart w:name="z695" w:id="598"/>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 _____________________________________________________</w:t>
      </w:r>
    </w:p>
    <w:bookmarkEnd w:id="598"/>
    <w:bookmarkStart w:name="z696" w:id="599"/>
    <w:p>
      <w:pPr>
        <w:spacing w:after="0"/>
        <w:ind w:left="0"/>
        <w:jc w:val="both"/>
      </w:pPr>
      <w:r>
        <w:rPr>
          <w:rFonts w:ascii="Times New Roman"/>
          <w:b w:val="false"/>
          <w:i w:val="false"/>
          <w:color w:val="000000"/>
          <w:sz w:val="28"/>
        </w:rPr>
        <w:t>
      3. Сведения о продавце (не заполняется, если услугополучатель является продавцом):</w:t>
      </w:r>
    </w:p>
    <w:bookmarkEnd w:id="599"/>
    <w:bookmarkStart w:name="z697" w:id="600"/>
    <w:p>
      <w:pPr>
        <w:spacing w:after="0"/>
        <w:ind w:left="0"/>
        <w:jc w:val="both"/>
      </w:pPr>
      <w:r>
        <w:rPr>
          <w:rFonts w:ascii="Times New Roman"/>
          <w:b w:val="false"/>
          <w:i w:val="false"/>
          <w:color w:val="000000"/>
          <w:sz w:val="28"/>
        </w:rPr>
        <w:t>
      резидент _______ нерезидент _______ (отметить)</w:t>
      </w:r>
    </w:p>
    <w:bookmarkEnd w:id="600"/>
    <w:bookmarkStart w:name="z698" w:id="601"/>
    <w:p>
      <w:pPr>
        <w:spacing w:after="0"/>
        <w:ind w:left="0"/>
        <w:jc w:val="both"/>
      </w:pPr>
      <w:r>
        <w:rPr>
          <w:rFonts w:ascii="Times New Roman"/>
          <w:b w:val="false"/>
          <w:i w:val="false"/>
          <w:color w:val="000000"/>
          <w:sz w:val="28"/>
        </w:rPr>
        <w:t>
      наименование юридического лица/фамилия, имя, отчество (при его наличии)</w:t>
      </w:r>
      <w:r>
        <w:br/>
      </w:r>
      <w:r>
        <w:rPr>
          <w:rFonts w:ascii="Times New Roman"/>
          <w:b w:val="false"/>
          <w:i w:val="false"/>
          <w:color w:val="000000"/>
          <w:sz w:val="28"/>
        </w:rPr>
        <w:t>физического лица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601"/>
    <w:bookmarkStart w:name="z699" w:id="602"/>
    <w:p>
      <w:pPr>
        <w:spacing w:after="0"/>
        <w:ind w:left="0"/>
        <w:jc w:val="both"/>
      </w:pPr>
      <w:r>
        <w:rPr>
          <w:rFonts w:ascii="Times New Roman"/>
          <w:b w:val="false"/>
          <w:i w:val="false"/>
          <w:color w:val="000000"/>
          <w:sz w:val="28"/>
        </w:rPr>
        <w:t>
      Информация о резиденте: адрес ______________________________________________</w:t>
      </w:r>
      <w:r>
        <w:br/>
      </w:r>
      <w:r>
        <w:rPr>
          <w:rFonts w:ascii="Times New Roman"/>
          <w:b w:val="false"/>
          <w:i w:val="false"/>
          <w:color w:val="000000"/>
          <w:sz w:val="28"/>
        </w:rPr>
        <w:t>телефон_________________________________________________________________________</w:t>
      </w:r>
    </w:p>
    <w:bookmarkEnd w:id="602"/>
    <w:bookmarkStart w:name="z700" w:id="603"/>
    <w:p>
      <w:pPr>
        <w:spacing w:after="0"/>
        <w:ind w:left="0"/>
        <w:jc w:val="both"/>
      </w:pPr>
      <w:r>
        <w:rPr>
          <w:rFonts w:ascii="Times New Roman"/>
          <w:b w:val="false"/>
          <w:i w:val="false"/>
          <w:color w:val="000000"/>
          <w:sz w:val="28"/>
        </w:rPr>
        <w:t>
      код ОКПО ________________________________________________________________</w:t>
      </w:r>
    </w:p>
    <w:bookmarkEnd w:id="603"/>
    <w:bookmarkStart w:name="z701" w:id="604"/>
    <w:p>
      <w:pPr>
        <w:spacing w:after="0"/>
        <w:ind w:left="0"/>
        <w:jc w:val="both"/>
      </w:pPr>
      <w:r>
        <w:rPr>
          <w:rFonts w:ascii="Times New Roman"/>
          <w:b w:val="false"/>
          <w:i w:val="false"/>
          <w:color w:val="000000"/>
          <w:sz w:val="28"/>
        </w:rPr>
        <w:t>
      ИИН/БИН_________________________________________________________________</w:t>
      </w:r>
    </w:p>
    <w:bookmarkEnd w:id="604"/>
    <w:bookmarkStart w:name="z702" w:id="605"/>
    <w:p>
      <w:pPr>
        <w:spacing w:after="0"/>
        <w:ind w:left="0"/>
        <w:jc w:val="both"/>
      </w:pPr>
      <w:r>
        <w:rPr>
          <w:rFonts w:ascii="Times New Roman"/>
          <w:b w:val="false"/>
          <w:i w:val="false"/>
          <w:color w:val="000000"/>
          <w:sz w:val="28"/>
        </w:rPr>
        <w:t>
      Информация о нерезиденте: страна регистрации юридического лица/постоянного</w:t>
      </w:r>
      <w:r>
        <w:br/>
      </w:r>
      <w:r>
        <w:rPr>
          <w:rFonts w:ascii="Times New Roman"/>
          <w:b w:val="false"/>
          <w:i w:val="false"/>
          <w:color w:val="000000"/>
          <w:sz w:val="28"/>
        </w:rPr>
        <w:t>проживания физического лица______________________________________________________</w:t>
      </w:r>
    </w:p>
    <w:bookmarkEnd w:id="605"/>
    <w:bookmarkStart w:name="z703" w:id="606"/>
    <w:p>
      <w:pPr>
        <w:spacing w:after="0"/>
        <w:ind w:left="0"/>
        <w:jc w:val="both"/>
      </w:pPr>
      <w:r>
        <w:rPr>
          <w:rFonts w:ascii="Times New Roman"/>
          <w:b w:val="false"/>
          <w:i w:val="false"/>
          <w:color w:val="000000"/>
          <w:sz w:val="28"/>
        </w:rPr>
        <w:t>
      4. Сведения о валютном договоре:</w:t>
      </w:r>
    </w:p>
    <w:bookmarkEnd w:id="606"/>
    <w:bookmarkStart w:name="z704" w:id="607"/>
    <w:p>
      <w:pPr>
        <w:spacing w:after="0"/>
        <w:ind w:left="0"/>
        <w:jc w:val="both"/>
      </w:pPr>
      <w:r>
        <w:rPr>
          <w:rFonts w:ascii="Times New Roman"/>
          <w:b w:val="false"/>
          <w:i w:val="false"/>
          <w:color w:val="000000"/>
          <w:sz w:val="28"/>
        </w:rPr>
        <w:t>
      сумма валютного договора___________________________________________________</w:t>
      </w:r>
    </w:p>
    <w:bookmarkEnd w:id="607"/>
    <w:bookmarkStart w:name="z705" w:id="608"/>
    <w:p>
      <w:pPr>
        <w:spacing w:after="0"/>
        <w:ind w:left="0"/>
        <w:jc w:val="both"/>
      </w:pPr>
      <w:r>
        <w:rPr>
          <w:rFonts w:ascii="Times New Roman"/>
          <w:b w:val="false"/>
          <w:i w:val="false"/>
          <w:color w:val="000000"/>
          <w:sz w:val="28"/>
        </w:rPr>
        <w:t>
      (цифрами и прописью в валюте валютного договора)</w:t>
      </w:r>
    </w:p>
    <w:bookmarkEnd w:id="608"/>
    <w:bookmarkStart w:name="z706" w:id="609"/>
    <w:p>
      <w:pPr>
        <w:spacing w:after="0"/>
        <w:ind w:left="0"/>
        <w:jc w:val="both"/>
      </w:pPr>
      <w:r>
        <w:rPr>
          <w:rFonts w:ascii="Times New Roman"/>
          <w:b w:val="false"/>
          <w:i w:val="false"/>
          <w:color w:val="000000"/>
          <w:sz w:val="28"/>
        </w:rPr>
        <w:t>
      валюта валютного договора __________________________________________________</w:t>
      </w:r>
    </w:p>
    <w:bookmarkEnd w:id="609"/>
    <w:bookmarkStart w:name="z707" w:id="610"/>
    <w:p>
      <w:pPr>
        <w:spacing w:after="0"/>
        <w:ind w:left="0"/>
        <w:jc w:val="both"/>
      </w:pPr>
      <w:r>
        <w:rPr>
          <w:rFonts w:ascii="Times New Roman"/>
          <w:b w:val="false"/>
          <w:i w:val="false"/>
          <w:color w:val="000000"/>
          <w:sz w:val="28"/>
        </w:rPr>
        <w:t>
      ставка за просроченные платежи ________________________________за каждый день</w:t>
      </w:r>
      <w:r>
        <w:br/>
      </w:r>
      <w:r>
        <w:rPr>
          <w:rFonts w:ascii="Times New Roman"/>
          <w:b w:val="false"/>
          <w:i w:val="false"/>
          <w:color w:val="000000"/>
          <w:sz w:val="28"/>
        </w:rPr>
        <w:t>просрочки сопутствующие платежи (комиссия за организацию, управление, обязательства и</w:t>
      </w:r>
      <w:r>
        <w:br/>
      </w:r>
      <w:r>
        <w:rPr>
          <w:rFonts w:ascii="Times New Roman"/>
          <w:b w:val="false"/>
          <w:i w:val="false"/>
          <w:color w:val="000000"/>
          <w:sz w:val="28"/>
        </w:rPr>
        <w:t>другое) _________________________________________________________________________</w:t>
      </w:r>
    </w:p>
    <w:bookmarkEnd w:id="610"/>
    <w:bookmarkStart w:name="z708" w:id="611"/>
    <w:p>
      <w:pPr>
        <w:spacing w:after="0"/>
        <w:ind w:left="0"/>
        <w:jc w:val="both"/>
      </w:pPr>
      <w:r>
        <w:rPr>
          <w:rFonts w:ascii="Times New Roman"/>
          <w:b w:val="false"/>
          <w:i w:val="false"/>
          <w:color w:val="000000"/>
          <w:sz w:val="28"/>
        </w:rPr>
        <w:t>
      (расшифровать)</w:t>
      </w:r>
    </w:p>
    <w:bookmarkEnd w:id="611"/>
    <w:bookmarkStart w:name="z709" w:id="612"/>
    <w:p>
      <w:pPr>
        <w:spacing w:after="0"/>
        <w:ind w:left="0"/>
        <w:jc w:val="both"/>
      </w:pPr>
      <w:r>
        <w:rPr>
          <w:rFonts w:ascii="Times New Roman"/>
          <w:b w:val="false"/>
          <w:i w:val="false"/>
          <w:color w:val="000000"/>
          <w:sz w:val="28"/>
        </w:rPr>
        <w:t>
      предоставлено средств по валютному договору на дату подачи заявления:</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85"/>
        <w:gridCol w:w="1585"/>
        <w:gridCol w:w="7545"/>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13"/>
          <w:p>
            <w:pPr>
              <w:spacing w:after="20"/>
              <w:ind w:left="20"/>
              <w:jc w:val="both"/>
            </w:pPr>
            <w:r>
              <w:rPr>
                <w:rFonts w:ascii="Times New Roman"/>
                <w:b w:val="false"/>
                <w:i w:val="false"/>
                <w:color w:val="000000"/>
                <w:sz w:val="20"/>
              </w:rPr>
              <w:t>
Отправитель</w:t>
            </w:r>
          </w:p>
          <w:bookmarkEnd w:id="613"/>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валютного договора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614"/>
    <w:p>
      <w:pPr>
        <w:spacing w:after="0"/>
        <w:ind w:left="0"/>
        <w:jc w:val="both"/>
      </w:pPr>
      <w:r>
        <w:rPr>
          <w:rFonts w:ascii="Times New Roman"/>
          <w:b w:val="false"/>
          <w:i w:val="false"/>
          <w:color w:val="000000"/>
          <w:sz w:val="28"/>
        </w:rPr>
        <w:t>
      краткая характеристика операции (инструкция по оплате, схема движения средств и другое)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614"/>
    <w:bookmarkStart w:name="z715" w:id="615"/>
    <w:p>
      <w:pPr>
        <w:spacing w:after="0"/>
        <w:ind w:left="0"/>
        <w:jc w:val="both"/>
      </w:pPr>
      <w:r>
        <w:rPr>
          <w:rFonts w:ascii="Times New Roman"/>
          <w:b w:val="false"/>
          <w:i w:val="false"/>
          <w:color w:val="000000"/>
          <w:sz w:val="28"/>
        </w:rPr>
        <w:t>
      5. Сведения об объекте инвестирования (не заполняется, если услугополучатель</w:t>
      </w:r>
      <w:r>
        <w:br/>
      </w:r>
      <w:r>
        <w:rPr>
          <w:rFonts w:ascii="Times New Roman"/>
          <w:b w:val="false"/>
          <w:i w:val="false"/>
          <w:color w:val="000000"/>
          <w:sz w:val="28"/>
        </w:rPr>
        <w:t>является объектом инвестирования):</w:t>
      </w:r>
    </w:p>
    <w:bookmarkEnd w:id="615"/>
    <w:bookmarkStart w:name="z716" w:id="616"/>
    <w:p>
      <w:pPr>
        <w:spacing w:after="0"/>
        <w:ind w:left="0"/>
        <w:jc w:val="both"/>
      </w:pPr>
      <w:r>
        <w:rPr>
          <w:rFonts w:ascii="Times New Roman"/>
          <w:b w:val="false"/>
          <w:i w:val="false"/>
          <w:color w:val="000000"/>
          <w:sz w:val="28"/>
        </w:rPr>
        <w:t>
      резидент _______ нерезидент _______ (отметить)</w:t>
      </w:r>
    </w:p>
    <w:bookmarkEnd w:id="616"/>
    <w:bookmarkStart w:name="z717" w:id="617"/>
    <w:p>
      <w:pPr>
        <w:spacing w:after="0"/>
        <w:ind w:left="0"/>
        <w:jc w:val="both"/>
      </w:pPr>
      <w:r>
        <w:rPr>
          <w:rFonts w:ascii="Times New Roman"/>
          <w:b w:val="false"/>
          <w:i w:val="false"/>
          <w:color w:val="000000"/>
          <w:sz w:val="28"/>
        </w:rPr>
        <w:t>
      наименование______________________________________________________________</w:t>
      </w:r>
    </w:p>
    <w:bookmarkEnd w:id="617"/>
    <w:bookmarkStart w:name="z718" w:id="618"/>
    <w:p>
      <w:pPr>
        <w:spacing w:after="0"/>
        <w:ind w:left="0"/>
        <w:jc w:val="both"/>
      </w:pPr>
      <w:r>
        <w:rPr>
          <w:rFonts w:ascii="Times New Roman"/>
          <w:b w:val="false"/>
          <w:i w:val="false"/>
          <w:color w:val="000000"/>
          <w:sz w:val="28"/>
        </w:rPr>
        <w:t>
      Информация о резиденте: адрес (область, город) ________________________________</w:t>
      </w:r>
    </w:p>
    <w:bookmarkEnd w:id="618"/>
    <w:bookmarkStart w:name="z719" w:id="619"/>
    <w:p>
      <w:pPr>
        <w:spacing w:after="0"/>
        <w:ind w:left="0"/>
        <w:jc w:val="both"/>
      </w:pPr>
      <w:r>
        <w:rPr>
          <w:rFonts w:ascii="Times New Roman"/>
          <w:b w:val="false"/>
          <w:i w:val="false"/>
          <w:color w:val="000000"/>
          <w:sz w:val="28"/>
        </w:rPr>
        <w:t>
      код ОКПО __________________________ ИИН/БИН_____________________________</w:t>
      </w:r>
    </w:p>
    <w:bookmarkEnd w:id="619"/>
    <w:bookmarkStart w:name="z720" w:id="620"/>
    <w:p>
      <w:pPr>
        <w:spacing w:after="0"/>
        <w:ind w:left="0"/>
        <w:jc w:val="both"/>
      </w:pPr>
      <w:r>
        <w:rPr>
          <w:rFonts w:ascii="Times New Roman"/>
          <w:b w:val="false"/>
          <w:i w:val="false"/>
          <w:color w:val="000000"/>
          <w:sz w:val="28"/>
        </w:rPr>
        <w:t>
      Информация о нерезиденте: страна регистрации_________________________________</w:t>
      </w:r>
    </w:p>
    <w:bookmarkEnd w:id="620"/>
    <w:bookmarkStart w:name="z721" w:id="621"/>
    <w:p>
      <w:pPr>
        <w:spacing w:after="0"/>
        <w:ind w:left="0"/>
        <w:jc w:val="both"/>
      </w:pPr>
      <w:r>
        <w:rPr>
          <w:rFonts w:ascii="Times New Roman"/>
          <w:b w:val="false"/>
          <w:i w:val="false"/>
          <w:color w:val="000000"/>
          <w:sz w:val="28"/>
        </w:rPr>
        <w:t>
      6. Капитал объекта инвестирования (заполняется в случае осуществления операций с акциями, долями участия, паями):</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6067"/>
        <w:gridCol w:w="1039"/>
        <w:gridCol w:w="1040"/>
        <w:gridCol w:w="1040"/>
        <w:gridCol w:w="1040"/>
      </w:tblGrid>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2"/>
          <w:p>
            <w:pPr>
              <w:spacing w:after="20"/>
              <w:ind w:left="20"/>
              <w:jc w:val="both"/>
            </w:pPr>
            <w:r>
              <w:rPr>
                <w:rFonts w:ascii="Times New Roman"/>
                <w:b w:val="false"/>
                <w:i w:val="false"/>
                <w:color w:val="000000"/>
                <w:sz w:val="20"/>
              </w:rPr>
              <w:t>
1.</w:t>
            </w:r>
          </w:p>
          <w:bookmarkEnd w:id="622"/>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объекта инвестирования, тысяч единиц валюты по учредительным документам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23"/>
          <w:p>
            <w:pPr>
              <w:spacing w:after="20"/>
              <w:ind w:left="20"/>
              <w:jc w:val="both"/>
            </w:pPr>
            <w:r>
              <w:rPr>
                <w:rFonts w:ascii="Times New Roman"/>
                <w:b w:val="false"/>
                <w:i w:val="false"/>
                <w:color w:val="000000"/>
                <w:sz w:val="20"/>
              </w:rPr>
              <w:t>
1.1</w:t>
            </w:r>
          </w:p>
          <w:bookmarkEnd w:id="623"/>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24"/>
          <w:p>
            <w:pPr>
              <w:spacing w:after="20"/>
              <w:ind w:left="20"/>
              <w:jc w:val="both"/>
            </w:pPr>
            <w:r>
              <w:rPr>
                <w:rFonts w:ascii="Times New Roman"/>
                <w:b w:val="false"/>
                <w:i w:val="false"/>
                <w:color w:val="000000"/>
                <w:sz w:val="20"/>
              </w:rPr>
              <w:t>
2.</w:t>
            </w:r>
          </w:p>
          <w:bookmarkEnd w:id="624"/>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объекта инвестирования (иной, чем уставный), паи в стоимостном выражении, тысяч единиц валюты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25"/>
          <w:p>
            <w:pPr>
              <w:spacing w:after="20"/>
              <w:ind w:left="20"/>
              <w:jc w:val="both"/>
            </w:pPr>
            <w:r>
              <w:rPr>
                <w:rFonts w:ascii="Times New Roman"/>
                <w:b w:val="false"/>
                <w:i w:val="false"/>
                <w:color w:val="000000"/>
                <w:sz w:val="20"/>
              </w:rPr>
              <w:t>
2.1</w:t>
            </w:r>
          </w:p>
          <w:bookmarkEnd w:id="625"/>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26"/>
          <w:p>
            <w:pPr>
              <w:spacing w:after="20"/>
              <w:ind w:left="20"/>
              <w:jc w:val="both"/>
            </w:pPr>
            <w:r>
              <w:rPr>
                <w:rFonts w:ascii="Times New Roman"/>
                <w:b w:val="false"/>
                <w:i w:val="false"/>
                <w:color w:val="000000"/>
                <w:sz w:val="20"/>
              </w:rPr>
              <w:t>
3.</w:t>
            </w:r>
          </w:p>
          <w:bookmarkEnd w:id="626"/>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(инвесторов) в капитале объекта инвестирования,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27"/>
          <w:p>
            <w:pPr>
              <w:spacing w:after="20"/>
              <w:ind w:left="20"/>
              <w:jc w:val="both"/>
            </w:pPr>
            <w:r>
              <w:rPr>
                <w:rFonts w:ascii="Times New Roman"/>
                <w:b w:val="false"/>
                <w:i w:val="false"/>
                <w:color w:val="000000"/>
                <w:sz w:val="20"/>
              </w:rPr>
              <w:t>
3.1</w:t>
            </w:r>
          </w:p>
          <w:bookmarkEnd w:id="627"/>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9" w:id="628"/>
    <w:p>
      <w:pPr>
        <w:spacing w:after="0"/>
        <w:ind w:left="0"/>
        <w:jc w:val="both"/>
      </w:pPr>
      <w:r>
        <w:rPr>
          <w:rFonts w:ascii="Times New Roman"/>
          <w:b w:val="false"/>
          <w:i w:val="false"/>
          <w:color w:val="000000"/>
          <w:sz w:val="28"/>
        </w:rPr>
        <w:t>
      7. Информация об акциях объекта инвестирования (заполняется в случае осуществления операций с акциями):</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4200"/>
        <w:gridCol w:w="1351"/>
        <w:gridCol w:w="1351"/>
        <w:gridCol w:w="1351"/>
        <w:gridCol w:w="1352"/>
      </w:tblGrid>
      <w:tr>
        <w:trPr>
          <w:trHeight w:val="30"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29"/>
          <w:p>
            <w:pPr>
              <w:spacing w:after="20"/>
              <w:ind w:left="20"/>
              <w:jc w:val="both"/>
            </w:pPr>
            <w:r>
              <w:rPr>
                <w:rFonts w:ascii="Times New Roman"/>
                <w:b w:val="false"/>
                <w:i w:val="false"/>
                <w:color w:val="000000"/>
                <w:sz w:val="20"/>
              </w:rPr>
              <w:t>
1.</w:t>
            </w:r>
          </w:p>
          <w:bookmarkEnd w:id="629"/>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принадлежащее инвестору(ам), штук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30"/>
          <w:p>
            <w:pPr>
              <w:spacing w:after="20"/>
              <w:ind w:left="20"/>
              <w:jc w:val="both"/>
            </w:pPr>
            <w:r>
              <w:rPr>
                <w:rFonts w:ascii="Times New Roman"/>
                <w:b w:val="false"/>
                <w:i w:val="false"/>
                <w:color w:val="000000"/>
                <w:sz w:val="20"/>
              </w:rPr>
              <w:t>
1.1</w:t>
            </w:r>
          </w:p>
          <w:bookmarkEnd w:id="630"/>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7" w:id="631"/>
    <w:p>
      <w:pPr>
        <w:spacing w:after="0"/>
        <w:ind w:left="0"/>
        <w:jc w:val="both"/>
      </w:pPr>
      <w:r>
        <w:rPr>
          <w:rFonts w:ascii="Times New Roman"/>
          <w:b w:val="false"/>
          <w:i w:val="false"/>
          <w:color w:val="000000"/>
          <w:sz w:val="28"/>
        </w:rPr>
        <w:t>
      8. Информация об акциях объекта инвестирования, приобретаемых инвестором (инвесторами) по валютному договору:</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5008"/>
        <w:gridCol w:w="2930"/>
        <w:gridCol w:w="1383"/>
      </w:tblGrid>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32"/>
          <w:p>
            <w:pPr>
              <w:spacing w:after="20"/>
              <w:ind w:left="20"/>
              <w:jc w:val="both"/>
            </w:pPr>
            <w:r>
              <w:rPr>
                <w:rFonts w:ascii="Times New Roman"/>
                <w:b w:val="false"/>
                <w:i w:val="false"/>
                <w:color w:val="000000"/>
                <w:sz w:val="20"/>
              </w:rPr>
              <w:t>
Вид акции (простая/привилегированная, с правом/без права голоса)</w:t>
            </w:r>
          </w:p>
          <w:bookmarkEnd w:id="632"/>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(ISIN) либо национальный идентификационный номер (НИН)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стоимость или цена размещения одной ценной бумаги (единиц валюты)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выпуска (размещения)</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2" w:id="633"/>
    <w:p>
      <w:pPr>
        <w:spacing w:after="0"/>
        <w:ind w:left="0"/>
        <w:jc w:val="both"/>
      </w:pPr>
      <w:r>
        <w:rPr>
          <w:rFonts w:ascii="Times New Roman"/>
          <w:b w:val="false"/>
          <w:i w:val="false"/>
          <w:color w:val="000000"/>
          <w:sz w:val="28"/>
        </w:rPr>
        <w:t>
      9. Сведения о долговых ценных бумагах, паях инвестиционных фондов,</w:t>
      </w:r>
      <w:r>
        <w:br/>
      </w:r>
      <w:r>
        <w:rPr>
          <w:rFonts w:ascii="Times New Roman"/>
          <w:b w:val="false"/>
          <w:i w:val="false"/>
          <w:color w:val="000000"/>
          <w:sz w:val="28"/>
        </w:rPr>
        <w:t>приобретаемых инвестором (инвесторами):</w:t>
      </w:r>
      <w:r>
        <w:br/>
      </w:r>
      <w:r>
        <w:rPr>
          <w:rFonts w:ascii="Times New Roman"/>
          <w:b w:val="false"/>
          <w:i w:val="false"/>
          <w:color w:val="000000"/>
          <w:sz w:val="28"/>
        </w:rPr>
        <w:t>ISIN/НИН _______________________________________________________________________</w:t>
      </w:r>
      <w:r>
        <w:br/>
      </w:r>
      <w:r>
        <w:rPr>
          <w:rFonts w:ascii="Times New Roman"/>
          <w:b w:val="false"/>
          <w:i w:val="false"/>
          <w:color w:val="000000"/>
          <w:sz w:val="28"/>
        </w:rPr>
        <w:t>количество ценных бумаг_____________________________________________________штук</w:t>
      </w:r>
      <w:r>
        <w:br/>
      </w:r>
      <w:r>
        <w:rPr>
          <w:rFonts w:ascii="Times New Roman"/>
          <w:b w:val="false"/>
          <w:i w:val="false"/>
          <w:color w:val="000000"/>
          <w:sz w:val="28"/>
        </w:rPr>
        <w:t xml:space="preserve">номинальная стоимость одной ценной бумаги __________________________ единиц валюты </w:t>
      </w:r>
      <w:r>
        <w:br/>
      </w:r>
      <w:r>
        <w:rPr>
          <w:rFonts w:ascii="Times New Roman"/>
          <w:b w:val="false"/>
          <w:i w:val="false"/>
          <w:color w:val="000000"/>
          <w:sz w:val="28"/>
        </w:rPr>
        <w:t>валюта выпуска__________________________________________________________________</w:t>
      </w:r>
    </w:p>
    <w:bookmarkEnd w:id="633"/>
    <w:bookmarkStart w:name="z753" w:id="634"/>
    <w:p>
      <w:pPr>
        <w:spacing w:after="0"/>
        <w:ind w:left="0"/>
        <w:jc w:val="both"/>
      </w:pPr>
      <w:r>
        <w:rPr>
          <w:rFonts w:ascii="Times New Roman"/>
          <w:b w:val="false"/>
          <w:i w:val="false"/>
          <w:color w:val="000000"/>
          <w:sz w:val="28"/>
        </w:rPr>
        <w:t>
      Для паев инвестиционного фонда:</w:t>
      </w:r>
    </w:p>
    <w:bookmarkEnd w:id="634"/>
    <w:bookmarkStart w:name="z754" w:id="635"/>
    <w:p>
      <w:pPr>
        <w:spacing w:after="0"/>
        <w:ind w:left="0"/>
        <w:jc w:val="both"/>
      </w:pPr>
      <w:r>
        <w:rPr>
          <w:rFonts w:ascii="Times New Roman"/>
          <w:b w:val="false"/>
          <w:i w:val="false"/>
          <w:color w:val="000000"/>
          <w:sz w:val="28"/>
        </w:rPr>
        <w:t>
      вид фонда (акционерный, паевой, открытый, закрытый, интервальный, иной (указать))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управляющая компания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страна)</w:t>
      </w:r>
    </w:p>
    <w:bookmarkEnd w:id="635"/>
    <w:bookmarkStart w:name="z755" w:id="636"/>
    <w:p>
      <w:pPr>
        <w:spacing w:after="0"/>
        <w:ind w:left="0"/>
        <w:jc w:val="both"/>
      </w:pPr>
      <w:r>
        <w:rPr>
          <w:rFonts w:ascii="Times New Roman"/>
          <w:b w:val="false"/>
          <w:i w:val="false"/>
          <w:color w:val="000000"/>
          <w:sz w:val="28"/>
        </w:rPr>
        <w:t>
      10. Сведения о депозитарных расписках:</w:t>
      </w:r>
    </w:p>
    <w:bookmarkEnd w:id="636"/>
    <w:bookmarkStart w:name="z756" w:id="637"/>
    <w:p>
      <w:pPr>
        <w:spacing w:after="0"/>
        <w:ind w:left="0"/>
        <w:jc w:val="both"/>
      </w:pPr>
      <w:r>
        <w:rPr>
          <w:rFonts w:ascii="Times New Roman"/>
          <w:b w:val="false"/>
          <w:i w:val="false"/>
          <w:color w:val="000000"/>
          <w:sz w:val="28"/>
        </w:rPr>
        <w:t>
      ISIN/НИН депозитарной расписки ____________________________________________</w:t>
      </w:r>
    </w:p>
    <w:bookmarkEnd w:id="637"/>
    <w:bookmarkStart w:name="z757" w:id="638"/>
    <w:p>
      <w:pPr>
        <w:spacing w:after="0"/>
        <w:ind w:left="0"/>
        <w:jc w:val="both"/>
      </w:pPr>
      <w:r>
        <w:rPr>
          <w:rFonts w:ascii="Times New Roman"/>
          <w:b w:val="false"/>
          <w:i w:val="false"/>
          <w:color w:val="000000"/>
          <w:sz w:val="28"/>
        </w:rPr>
        <w:t>
      дата выпуска_______________________________________________________________</w:t>
      </w:r>
    </w:p>
    <w:bookmarkEnd w:id="638"/>
    <w:bookmarkStart w:name="z758" w:id="639"/>
    <w:p>
      <w:pPr>
        <w:spacing w:after="0"/>
        <w:ind w:left="0"/>
        <w:jc w:val="both"/>
      </w:pPr>
      <w:r>
        <w:rPr>
          <w:rFonts w:ascii="Times New Roman"/>
          <w:b w:val="false"/>
          <w:i w:val="false"/>
          <w:color w:val="000000"/>
          <w:sz w:val="28"/>
        </w:rPr>
        <w:t>
      количество депозитарных расписок: __________________ штук до проведения</w:t>
      </w:r>
      <w:r>
        <w:br/>
      </w:r>
      <w:r>
        <w:rPr>
          <w:rFonts w:ascii="Times New Roman"/>
          <w:b w:val="false"/>
          <w:i w:val="false"/>
          <w:color w:val="000000"/>
          <w:sz w:val="28"/>
        </w:rPr>
        <w:t>операции, ___________________ штук после проведения операции.</w:t>
      </w:r>
    </w:p>
    <w:bookmarkEnd w:id="639"/>
    <w:bookmarkStart w:name="z759" w:id="640"/>
    <w:p>
      <w:pPr>
        <w:spacing w:after="0"/>
        <w:ind w:left="0"/>
        <w:jc w:val="both"/>
      </w:pPr>
      <w:r>
        <w:rPr>
          <w:rFonts w:ascii="Times New Roman"/>
          <w:b w:val="false"/>
          <w:i w:val="false"/>
          <w:color w:val="000000"/>
          <w:sz w:val="28"/>
        </w:rPr>
        <w:t>
      Соотношение единиц депозитарной расписки и базового актива:______________ штук</w:t>
      </w:r>
      <w:r>
        <w:br/>
      </w:r>
      <w:r>
        <w:rPr>
          <w:rFonts w:ascii="Times New Roman"/>
          <w:b w:val="false"/>
          <w:i w:val="false"/>
          <w:color w:val="000000"/>
          <w:sz w:val="28"/>
        </w:rPr>
        <w:t>депозитарной расписки = _______________________________________ штук базового актива</w:t>
      </w:r>
    </w:p>
    <w:bookmarkEnd w:id="640"/>
    <w:bookmarkStart w:name="z760" w:id="641"/>
    <w:p>
      <w:pPr>
        <w:spacing w:after="0"/>
        <w:ind w:left="0"/>
        <w:jc w:val="both"/>
      </w:pPr>
      <w:r>
        <w:rPr>
          <w:rFonts w:ascii="Times New Roman"/>
          <w:b w:val="false"/>
          <w:i w:val="false"/>
          <w:color w:val="000000"/>
          <w:sz w:val="28"/>
        </w:rPr>
        <w:t>
      10.1. Сведения о базовом активе депозитарных расписок:</w:t>
      </w:r>
    </w:p>
    <w:bookmarkEnd w:id="641"/>
    <w:bookmarkStart w:name="z761" w:id="642"/>
    <w:p>
      <w:pPr>
        <w:spacing w:after="0"/>
        <w:ind w:left="0"/>
        <w:jc w:val="both"/>
      </w:pPr>
      <w:r>
        <w:rPr>
          <w:rFonts w:ascii="Times New Roman"/>
          <w:b w:val="false"/>
          <w:i w:val="false"/>
          <w:color w:val="000000"/>
          <w:sz w:val="28"/>
        </w:rPr>
        <w:t>
      вид ценной бумаги: ________ акции, _________ облигации (указать)</w:t>
      </w:r>
    </w:p>
    <w:bookmarkEnd w:id="642"/>
    <w:bookmarkStart w:name="z762" w:id="643"/>
    <w:p>
      <w:pPr>
        <w:spacing w:after="0"/>
        <w:ind w:left="0"/>
        <w:jc w:val="both"/>
      </w:pPr>
      <w:r>
        <w:rPr>
          <w:rFonts w:ascii="Times New Roman"/>
          <w:b w:val="false"/>
          <w:i w:val="false"/>
          <w:color w:val="000000"/>
          <w:sz w:val="28"/>
        </w:rPr>
        <w:t>
      количество единиц базового актива, конвертированных в депозитарные расписки:</w:t>
      </w:r>
    </w:p>
    <w:bookmarkEnd w:id="643"/>
    <w:bookmarkStart w:name="z763" w:id="644"/>
    <w:p>
      <w:pPr>
        <w:spacing w:after="0"/>
        <w:ind w:left="0"/>
        <w:jc w:val="both"/>
      </w:pPr>
      <w:r>
        <w:rPr>
          <w:rFonts w:ascii="Times New Roman"/>
          <w:b w:val="false"/>
          <w:i w:val="false"/>
          <w:color w:val="000000"/>
          <w:sz w:val="28"/>
        </w:rPr>
        <w:t>
      __________штук до проведения операции, ________штук после проведения операции.</w:t>
      </w:r>
    </w:p>
    <w:bookmarkEnd w:id="644"/>
    <w:bookmarkStart w:name="z764" w:id="645"/>
    <w:p>
      <w:pPr>
        <w:spacing w:after="0"/>
        <w:ind w:left="0"/>
        <w:jc w:val="both"/>
      </w:pPr>
      <w:r>
        <w:rPr>
          <w:rFonts w:ascii="Times New Roman"/>
          <w:b w:val="false"/>
          <w:i w:val="false"/>
          <w:color w:val="000000"/>
          <w:sz w:val="28"/>
        </w:rPr>
        <w:t>
      10.2. Эмитент депозитарной расписки:</w:t>
      </w:r>
    </w:p>
    <w:bookmarkEnd w:id="645"/>
    <w:bookmarkStart w:name="z765" w:id="646"/>
    <w:p>
      <w:pPr>
        <w:spacing w:after="0"/>
        <w:ind w:left="0"/>
        <w:jc w:val="both"/>
      </w:pPr>
      <w:r>
        <w:rPr>
          <w:rFonts w:ascii="Times New Roman"/>
          <w:b w:val="false"/>
          <w:i w:val="false"/>
          <w:color w:val="000000"/>
          <w:sz w:val="28"/>
        </w:rPr>
        <w:t>
      резидент _______            нерезидент _______ (отметить)</w:t>
      </w:r>
    </w:p>
    <w:bookmarkEnd w:id="646"/>
    <w:bookmarkStart w:name="z766" w:id="647"/>
    <w:p>
      <w:pPr>
        <w:spacing w:after="0"/>
        <w:ind w:left="0"/>
        <w:jc w:val="both"/>
      </w:pPr>
      <w:r>
        <w:rPr>
          <w:rFonts w:ascii="Times New Roman"/>
          <w:b w:val="false"/>
          <w:i w:val="false"/>
          <w:color w:val="000000"/>
          <w:sz w:val="28"/>
        </w:rPr>
        <w:t>
      наименование юридического лица_____________________________________________</w:t>
      </w:r>
      <w:r>
        <w:br/>
      </w:r>
      <w:r>
        <w:rPr>
          <w:rFonts w:ascii="Times New Roman"/>
          <w:b w:val="false"/>
          <w:i w:val="false"/>
          <w:color w:val="000000"/>
          <w:sz w:val="28"/>
        </w:rPr>
        <w:t>________________________________________________________________________________</w:t>
      </w:r>
    </w:p>
    <w:bookmarkEnd w:id="647"/>
    <w:bookmarkStart w:name="z767" w:id="648"/>
    <w:p>
      <w:pPr>
        <w:spacing w:after="0"/>
        <w:ind w:left="0"/>
        <w:jc w:val="both"/>
      </w:pPr>
      <w:r>
        <w:rPr>
          <w:rFonts w:ascii="Times New Roman"/>
          <w:b w:val="false"/>
          <w:i w:val="false"/>
          <w:color w:val="000000"/>
          <w:sz w:val="28"/>
        </w:rPr>
        <w:t xml:space="preserve">
      Информация о нерезиденте: страна регистрации_________________________________ </w:t>
      </w:r>
    </w:p>
    <w:bookmarkEnd w:id="648"/>
    <w:bookmarkStart w:name="z768" w:id="649"/>
    <w:p>
      <w:pPr>
        <w:spacing w:after="0"/>
        <w:ind w:left="0"/>
        <w:jc w:val="both"/>
      </w:pPr>
      <w:r>
        <w:rPr>
          <w:rFonts w:ascii="Times New Roman"/>
          <w:b w:val="false"/>
          <w:i w:val="false"/>
          <w:color w:val="000000"/>
          <w:sz w:val="28"/>
        </w:rPr>
        <w:t>
      Cектор экономики нерезидента________________________________________________</w:t>
      </w:r>
    </w:p>
    <w:bookmarkEnd w:id="649"/>
    <w:bookmarkStart w:name="z769" w:id="650"/>
    <w:p>
      <w:pPr>
        <w:spacing w:after="0"/>
        <w:ind w:left="0"/>
        <w:jc w:val="both"/>
      </w:pPr>
      <w:r>
        <w:rPr>
          <w:rFonts w:ascii="Times New Roman"/>
          <w:b w:val="false"/>
          <w:i w:val="false"/>
          <w:color w:val="000000"/>
          <w:sz w:val="28"/>
        </w:rPr>
        <w:t>
      11. Сведения о производных финансовых инструментах:</w:t>
      </w:r>
    </w:p>
    <w:bookmarkEnd w:id="650"/>
    <w:bookmarkStart w:name="z770" w:id="651"/>
    <w:p>
      <w:pPr>
        <w:spacing w:after="0"/>
        <w:ind w:left="0"/>
        <w:jc w:val="both"/>
      </w:pPr>
      <w:r>
        <w:rPr>
          <w:rFonts w:ascii="Times New Roman"/>
          <w:b w:val="false"/>
          <w:i w:val="false"/>
          <w:color w:val="000000"/>
          <w:sz w:val="28"/>
        </w:rPr>
        <w:t>
      вид производного финансового инструмента (указать):</w:t>
      </w:r>
    </w:p>
    <w:bookmarkEnd w:id="651"/>
    <w:bookmarkStart w:name="z771" w:id="652"/>
    <w:p>
      <w:pPr>
        <w:spacing w:after="0"/>
        <w:ind w:left="0"/>
        <w:jc w:val="both"/>
      </w:pPr>
      <w:r>
        <w:rPr>
          <w:rFonts w:ascii="Times New Roman"/>
          <w:b w:val="false"/>
          <w:i w:val="false"/>
          <w:color w:val="000000"/>
          <w:sz w:val="28"/>
        </w:rPr>
        <w:t>
      ___ опцион, ___ форвард, ___ фьючерс, ______ иное (расшифровать)</w:t>
      </w:r>
      <w:r>
        <w:br/>
      </w:r>
      <w:r>
        <w:rPr>
          <w:rFonts w:ascii="Times New Roman"/>
          <w:b w:val="false"/>
          <w:i w:val="false"/>
          <w:color w:val="000000"/>
          <w:sz w:val="28"/>
        </w:rPr>
        <w:t>________________________________________________________________________________</w:t>
      </w:r>
    </w:p>
    <w:bookmarkEnd w:id="652"/>
    <w:bookmarkStart w:name="z772" w:id="653"/>
    <w:p>
      <w:pPr>
        <w:spacing w:after="0"/>
        <w:ind w:left="0"/>
        <w:jc w:val="both"/>
      </w:pPr>
      <w:r>
        <w:rPr>
          <w:rFonts w:ascii="Times New Roman"/>
          <w:b w:val="false"/>
          <w:i w:val="false"/>
          <w:color w:val="000000"/>
          <w:sz w:val="28"/>
        </w:rPr>
        <w:t>
      наименование базового актива производного финансового инструмента____________</w:t>
      </w:r>
    </w:p>
    <w:bookmarkEnd w:id="653"/>
    <w:bookmarkStart w:name="z773" w:id="654"/>
    <w:p>
      <w:pPr>
        <w:spacing w:after="0"/>
        <w:ind w:left="0"/>
        <w:jc w:val="both"/>
      </w:pPr>
      <w:r>
        <w:rPr>
          <w:rFonts w:ascii="Times New Roman"/>
          <w:b w:val="false"/>
          <w:i w:val="false"/>
          <w:color w:val="000000"/>
          <w:sz w:val="28"/>
        </w:rPr>
        <w:t>
      ISIN/НИН ценной бумаги____________________________________________________</w:t>
      </w:r>
    </w:p>
    <w:bookmarkEnd w:id="654"/>
    <w:bookmarkStart w:name="z774" w:id="655"/>
    <w:p>
      <w:pPr>
        <w:spacing w:after="0"/>
        <w:ind w:left="0"/>
        <w:jc w:val="both"/>
      </w:pPr>
      <w:r>
        <w:rPr>
          <w:rFonts w:ascii="Times New Roman"/>
          <w:b w:val="false"/>
          <w:i w:val="false"/>
          <w:color w:val="000000"/>
          <w:sz w:val="28"/>
        </w:rPr>
        <w:t>
      12. Примечание____________________________________________________________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655"/>
    <w:bookmarkStart w:name="z775" w:id="656"/>
    <w:p>
      <w:pPr>
        <w:spacing w:after="0"/>
        <w:ind w:left="0"/>
        <w:jc w:val="both"/>
      </w:pPr>
      <w:r>
        <w:rPr>
          <w:rFonts w:ascii="Times New Roman"/>
          <w:b w:val="false"/>
          <w:i w:val="false"/>
          <w:color w:val="000000"/>
          <w:sz w:val="28"/>
        </w:rPr>
        <w:t>
             Раздел 3. Открытие банковского (в том числе сберегательного) счета в</w:t>
      </w:r>
      <w:r>
        <w:br/>
      </w:r>
      <w:r>
        <w:rPr>
          <w:rFonts w:ascii="Times New Roman"/>
          <w:b w:val="false"/>
          <w:i w:val="false"/>
          <w:color w:val="000000"/>
          <w:sz w:val="28"/>
        </w:rPr>
        <w:t xml:space="preserve">                                     иностранном банке</w:t>
      </w:r>
    </w:p>
    <w:bookmarkEnd w:id="656"/>
    <w:bookmarkStart w:name="z776" w:id="657"/>
    <w:p>
      <w:pPr>
        <w:spacing w:after="0"/>
        <w:ind w:left="0"/>
        <w:jc w:val="both"/>
      </w:pPr>
      <w:r>
        <w:rPr>
          <w:rFonts w:ascii="Times New Roman"/>
          <w:b w:val="false"/>
          <w:i w:val="false"/>
          <w:color w:val="000000"/>
          <w:sz w:val="28"/>
        </w:rPr>
        <w:t>
      1. Иностранный банк________________________________________________________</w:t>
      </w:r>
      <w:r>
        <w:br/>
      </w:r>
      <w:r>
        <w:rPr>
          <w:rFonts w:ascii="Times New Roman"/>
          <w:b w:val="false"/>
          <w:i w:val="false"/>
          <w:color w:val="000000"/>
          <w:sz w:val="28"/>
        </w:rPr>
        <w:t xml:space="preserve">                         (наименование, адрес, код SWIFT и иные банковские реквизиты)</w:t>
      </w:r>
      <w:r>
        <w:br/>
      </w:r>
      <w:r>
        <w:rPr>
          <w:rFonts w:ascii="Times New Roman"/>
          <w:b w:val="false"/>
          <w:i w:val="false"/>
          <w:color w:val="000000"/>
          <w:sz w:val="28"/>
        </w:rPr>
        <w:t>________________________________________________________________________________</w:t>
      </w:r>
    </w:p>
    <w:bookmarkEnd w:id="657"/>
    <w:bookmarkStart w:name="z777" w:id="658"/>
    <w:p>
      <w:pPr>
        <w:spacing w:after="0"/>
        <w:ind w:left="0"/>
        <w:jc w:val="both"/>
      </w:pPr>
      <w:r>
        <w:rPr>
          <w:rFonts w:ascii="Times New Roman"/>
          <w:b w:val="false"/>
          <w:i w:val="false"/>
          <w:color w:val="000000"/>
          <w:sz w:val="28"/>
        </w:rPr>
        <w:t>
      2. Валюта банковского счета_________________________________________________</w:t>
      </w:r>
    </w:p>
    <w:bookmarkEnd w:id="658"/>
    <w:bookmarkStart w:name="z778" w:id="659"/>
    <w:p>
      <w:pPr>
        <w:spacing w:after="0"/>
        <w:ind w:left="0"/>
        <w:jc w:val="both"/>
      </w:pPr>
      <w:r>
        <w:rPr>
          <w:rFonts w:ascii="Times New Roman"/>
          <w:b w:val="false"/>
          <w:i w:val="false"/>
          <w:color w:val="000000"/>
          <w:sz w:val="28"/>
        </w:rPr>
        <w:t>
      3. Номер банковского счета__________________________________________________</w:t>
      </w:r>
    </w:p>
    <w:bookmarkEnd w:id="659"/>
    <w:bookmarkStart w:name="z779" w:id="660"/>
    <w:p>
      <w:pPr>
        <w:spacing w:after="0"/>
        <w:ind w:left="0"/>
        <w:jc w:val="both"/>
      </w:pPr>
      <w:r>
        <w:rPr>
          <w:rFonts w:ascii="Times New Roman"/>
          <w:b w:val="false"/>
          <w:i w:val="false"/>
          <w:color w:val="000000"/>
          <w:sz w:val="28"/>
        </w:rPr>
        <w:t>
      4. Тип банковского счета (отметить):</w:t>
      </w:r>
    </w:p>
    <w:bookmarkEnd w:id="660"/>
    <w:bookmarkStart w:name="z780" w:id="661"/>
    <w:p>
      <w:pPr>
        <w:spacing w:after="0"/>
        <w:ind w:left="0"/>
        <w:jc w:val="both"/>
      </w:pPr>
      <w:r>
        <w:rPr>
          <w:rFonts w:ascii="Times New Roman"/>
          <w:b w:val="false"/>
          <w:i w:val="false"/>
          <w:color w:val="000000"/>
          <w:sz w:val="28"/>
        </w:rPr>
        <w:t xml:space="preserve">
      ____ текущий счет резидента, филиала (представительства) резидента с </w:t>
      </w:r>
      <w:r>
        <w:br/>
      </w:r>
      <w:r>
        <w:rPr>
          <w:rFonts w:ascii="Times New Roman"/>
          <w:b w:val="false"/>
          <w:i w:val="false"/>
          <w:color w:val="000000"/>
          <w:sz w:val="28"/>
        </w:rPr>
        <w:t>местонахождением в Республике Казахстан;</w:t>
      </w:r>
    </w:p>
    <w:bookmarkEnd w:id="661"/>
    <w:bookmarkStart w:name="z781" w:id="662"/>
    <w:p>
      <w:pPr>
        <w:spacing w:after="0"/>
        <w:ind w:left="0"/>
        <w:jc w:val="both"/>
      </w:pPr>
      <w:r>
        <w:rPr>
          <w:rFonts w:ascii="Times New Roman"/>
          <w:b w:val="false"/>
          <w:i w:val="false"/>
          <w:color w:val="000000"/>
          <w:sz w:val="28"/>
        </w:rPr>
        <w:t>
      ____ текущий счет филиала (представительства) резидента с местонахождением за</w:t>
      </w:r>
      <w:r>
        <w:br/>
      </w:r>
      <w:r>
        <w:rPr>
          <w:rFonts w:ascii="Times New Roman"/>
          <w:b w:val="false"/>
          <w:i w:val="false"/>
          <w:color w:val="000000"/>
          <w:sz w:val="28"/>
        </w:rPr>
        <w:t>пределами Республики Казахстан;</w:t>
      </w:r>
    </w:p>
    <w:bookmarkEnd w:id="662"/>
    <w:bookmarkStart w:name="z782" w:id="663"/>
    <w:p>
      <w:pPr>
        <w:spacing w:after="0"/>
        <w:ind w:left="0"/>
        <w:jc w:val="both"/>
      </w:pPr>
      <w:r>
        <w:rPr>
          <w:rFonts w:ascii="Times New Roman"/>
          <w:b w:val="false"/>
          <w:i w:val="false"/>
          <w:color w:val="000000"/>
          <w:sz w:val="28"/>
        </w:rPr>
        <w:t>
      ____ вклад резидента;</w:t>
      </w:r>
    </w:p>
    <w:bookmarkEnd w:id="663"/>
    <w:bookmarkStart w:name="z783" w:id="664"/>
    <w:p>
      <w:pPr>
        <w:spacing w:after="0"/>
        <w:ind w:left="0"/>
        <w:jc w:val="both"/>
      </w:pPr>
      <w:r>
        <w:rPr>
          <w:rFonts w:ascii="Times New Roman"/>
          <w:b w:val="false"/>
          <w:i w:val="false"/>
          <w:color w:val="000000"/>
          <w:sz w:val="28"/>
        </w:rPr>
        <w:t>
      ____ прочее (расшифровать)_________________________________________________</w:t>
      </w:r>
      <w:r>
        <w:br/>
      </w:r>
      <w:r>
        <w:rPr>
          <w:rFonts w:ascii="Times New Roman"/>
          <w:b w:val="false"/>
          <w:i w:val="false"/>
          <w:color w:val="000000"/>
          <w:sz w:val="28"/>
        </w:rPr>
        <w:t>________________________________________________________________________________</w:t>
      </w:r>
    </w:p>
    <w:bookmarkEnd w:id="664"/>
    <w:bookmarkStart w:name="z784" w:id="665"/>
    <w:p>
      <w:pPr>
        <w:spacing w:after="0"/>
        <w:ind w:left="0"/>
        <w:jc w:val="both"/>
      </w:pPr>
      <w:r>
        <w:rPr>
          <w:rFonts w:ascii="Times New Roman"/>
          <w:b w:val="false"/>
          <w:i w:val="false"/>
          <w:color w:val="000000"/>
          <w:sz w:val="28"/>
        </w:rPr>
        <w:t>
      5. Ставка вознаграждения (интереса) по банковскому счету (% годовых)____________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случае плавающей процентной ставки указывается база ее исчисления и размер маржи)</w:t>
      </w:r>
    </w:p>
    <w:bookmarkEnd w:id="665"/>
    <w:bookmarkStart w:name="z785" w:id="666"/>
    <w:p>
      <w:pPr>
        <w:spacing w:after="0"/>
        <w:ind w:left="0"/>
        <w:jc w:val="both"/>
      </w:pPr>
      <w:r>
        <w:rPr>
          <w:rFonts w:ascii="Times New Roman"/>
          <w:b w:val="false"/>
          <w:i w:val="false"/>
          <w:color w:val="000000"/>
          <w:sz w:val="28"/>
        </w:rPr>
        <w:t>
      6. Местонахождение филиала (представительства) резидента______________________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(страна, адрес)</w:t>
      </w:r>
    </w:p>
    <w:bookmarkEnd w:id="666"/>
    <w:bookmarkStart w:name="z786" w:id="667"/>
    <w:p>
      <w:pPr>
        <w:spacing w:after="0"/>
        <w:ind w:left="0"/>
        <w:jc w:val="both"/>
      </w:pPr>
      <w:r>
        <w:rPr>
          <w:rFonts w:ascii="Times New Roman"/>
          <w:b w:val="false"/>
          <w:i w:val="false"/>
          <w:color w:val="000000"/>
          <w:sz w:val="28"/>
        </w:rPr>
        <w:t>
      7. Примечание 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667"/>
    <w:bookmarkStart w:name="z787" w:id="668"/>
    <w:p>
      <w:pPr>
        <w:spacing w:after="0"/>
        <w:ind w:left="0"/>
        <w:jc w:val="both"/>
      </w:pPr>
      <w:r>
        <w:rPr>
          <w:rFonts w:ascii="Times New Roman"/>
          <w:b w:val="false"/>
          <w:i w:val="false"/>
          <w:color w:val="000000"/>
          <w:sz w:val="28"/>
        </w:rPr>
        <w:t>
                         Раздел 4. Другие операции движения капитала</w:t>
      </w:r>
    </w:p>
    <w:bookmarkEnd w:id="668"/>
    <w:bookmarkStart w:name="z788" w:id="669"/>
    <w:p>
      <w:pPr>
        <w:spacing w:after="0"/>
        <w:ind w:left="0"/>
        <w:jc w:val="both"/>
      </w:pPr>
      <w:r>
        <w:rPr>
          <w:rFonts w:ascii="Times New Roman"/>
          <w:b w:val="false"/>
          <w:i w:val="false"/>
          <w:color w:val="000000"/>
          <w:sz w:val="28"/>
        </w:rPr>
        <w:t>
      1. Тип операции (отметить):</w:t>
      </w:r>
    </w:p>
    <w:bookmarkEnd w:id="669"/>
    <w:bookmarkStart w:name="z789" w:id="670"/>
    <w:p>
      <w:pPr>
        <w:spacing w:after="0"/>
        <w:ind w:left="0"/>
        <w:jc w:val="both"/>
      </w:pPr>
      <w:r>
        <w:rPr>
          <w:rFonts w:ascii="Times New Roman"/>
          <w:b w:val="false"/>
          <w:i w:val="false"/>
          <w:color w:val="000000"/>
          <w:sz w:val="28"/>
        </w:rPr>
        <w:t>
      ____ приобретение права собственности на недвижимость;</w:t>
      </w:r>
    </w:p>
    <w:bookmarkEnd w:id="670"/>
    <w:bookmarkStart w:name="z790" w:id="671"/>
    <w:p>
      <w:pPr>
        <w:spacing w:after="0"/>
        <w:ind w:left="0"/>
        <w:jc w:val="both"/>
      </w:pPr>
      <w:r>
        <w:rPr>
          <w:rFonts w:ascii="Times New Roman"/>
          <w:b w:val="false"/>
          <w:i w:val="false"/>
          <w:color w:val="000000"/>
          <w:sz w:val="28"/>
        </w:rPr>
        <w:t>
      ____ приобретение полностью исключительного права на объекты интеллектуальной</w:t>
      </w:r>
      <w:r>
        <w:br/>
      </w:r>
      <w:r>
        <w:rPr>
          <w:rFonts w:ascii="Times New Roman"/>
          <w:b w:val="false"/>
          <w:i w:val="false"/>
          <w:color w:val="000000"/>
          <w:sz w:val="28"/>
        </w:rPr>
        <w:t>собственности;</w:t>
      </w:r>
    </w:p>
    <w:bookmarkEnd w:id="671"/>
    <w:bookmarkStart w:name="z791" w:id="672"/>
    <w:p>
      <w:pPr>
        <w:spacing w:after="0"/>
        <w:ind w:left="0"/>
        <w:jc w:val="both"/>
      </w:pPr>
      <w:r>
        <w:rPr>
          <w:rFonts w:ascii="Times New Roman"/>
          <w:b w:val="false"/>
          <w:i w:val="false"/>
          <w:color w:val="000000"/>
          <w:sz w:val="28"/>
        </w:rPr>
        <w:t>
      ____ исполнение обязательств участника совместной деятельности;</w:t>
      </w:r>
    </w:p>
    <w:bookmarkEnd w:id="672"/>
    <w:bookmarkStart w:name="z792" w:id="673"/>
    <w:p>
      <w:pPr>
        <w:spacing w:after="0"/>
        <w:ind w:left="0"/>
        <w:jc w:val="both"/>
      </w:pPr>
      <w:r>
        <w:rPr>
          <w:rFonts w:ascii="Times New Roman"/>
          <w:b w:val="false"/>
          <w:i w:val="false"/>
          <w:color w:val="000000"/>
          <w:sz w:val="28"/>
        </w:rPr>
        <w:t>
      ____ передача денег и иного имущества в доверительное управление.</w:t>
      </w:r>
    </w:p>
    <w:bookmarkEnd w:id="673"/>
    <w:bookmarkStart w:name="z793" w:id="674"/>
    <w:p>
      <w:pPr>
        <w:spacing w:after="0"/>
        <w:ind w:left="0"/>
        <w:jc w:val="both"/>
      </w:pPr>
      <w:r>
        <w:rPr>
          <w:rFonts w:ascii="Times New Roman"/>
          <w:b w:val="false"/>
          <w:i w:val="false"/>
          <w:color w:val="000000"/>
          <w:sz w:val="28"/>
        </w:rPr>
        <w:t>
      2. Сведения о валютном договоре:</w:t>
      </w:r>
    </w:p>
    <w:bookmarkEnd w:id="674"/>
    <w:bookmarkStart w:name="z794" w:id="675"/>
    <w:p>
      <w:pPr>
        <w:spacing w:after="0"/>
        <w:ind w:left="0"/>
        <w:jc w:val="both"/>
      </w:pPr>
      <w:r>
        <w:rPr>
          <w:rFonts w:ascii="Times New Roman"/>
          <w:b w:val="false"/>
          <w:i w:val="false"/>
          <w:color w:val="000000"/>
          <w:sz w:val="28"/>
        </w:rPr>
        <w:t>
      сумма валютного договора __________________________________________________</w:t>
      </w:r>
      <w:r>
        <w:br/>
      </w:r>
      <w:r>
        <w:rPr>
          <w:rFonts w:ascii="Times New Roman"/>
          <w:b w:val="false"/>
          <w:i w:val="false"/>
          <w:color w:val="000000"/>
          <w:sz w:val="28"/>
        </w:rPr>
        <w:t xml:space="preserve">                                     (цифрами и прописью в валюте валютного договора)</w:t>
      </w:r>
      <w:r>
        <w:br/>
      </w:r>
      <w:r>
        <w:rPr>
          <w:rFonts w:ascii="Times New Roman"/>
          <w:b w:val="false"/>
          <w:i w:val="false"/>
          <w:color w:val="000000"/>
          <w:sz w:val="28"/>
        </w:rPr>
        <w:t>валюта валютного договора__________________________________________________</w:t>
      </w:r>
    </w:p>
    <w:bookmarkEnd w:id="675"/>
    <w:bookmarkStart w:name="z795" w:id="676"/>
    <w:p>
      <w:pPr>
        <w:spacing w:after="0"/>
        <w:ind w:left="0"/>
        <w:jc w:val="both"/>
      </w:pPr>
      <w:r>
        <w:rPr>
          <w:rFonts w:ascii="Times New Roman"/>
          <w:b w:val="false"/>
          <w:i w:val="false"/>
          <w:color w:val="000000"/>
          <w:sz w:val="28"/>
        </w:rPr>
        <w:t>
      ставка вознаграждения (интереса) за использование средств (при наличии):_________</w:t>
      </w:r>
      <w:r>
        <w:br/>
      </w:r>
      <w:r>
        <w:rPr>
          <w:rFonts w:ascii="Times New Roman"/>
          <w:b w:val="false"/>
          <w:i w:val="false"/>
          <w:color w:val="000000"/>
          <w:sz w:val="28"/>
        </w:rPr>
        <w:t>_______________% годовых _______________________________________________________</w:t>
      </w:r>
      <w:r>
        <w:br/>
      </w:r>
      <w:r>
        <w:rPr>
          <w:rFonts w:ascii="Times New Roman"/>
          <w:b w:val="false"/>
          <w:i w:val="false"/>
          <w:color w:val="000000"/>
          <w:sz w:val="28"/>
        </w:rPr>
        <w:t xml:space="preserve">  (в случае плавающей процентной ставки указывается база ее исчисления и размер маржи)</w:t>
      </w:r>
    </w:p>
    <w:bookmarkEnd w:id="676"/>
    <w:bookmarkStart w:name="z796" w:id="677"/>
    <w:p>
      <w:pPr>
        <w:spacing w:after="0"/>
        <w:ind w:left="0"/>
        <w:jc w:val="both"/>
      </w:pPr>
      <w:r>
        <w:rPr>
          <w:rFonts w:ascii="Times New Roman"/>
          <w:b w:val="false"/>
          <w:i w:val="false"/>
          <w:color w:val="000000"/>
          <w:sz w:val="28"/>
        </w:rPr>
        <w:t>
      сопутствующие платежи (при наличии) ________________________________________</w:t>
      </w:r>
      <w:r>
        <w:br/>
      </w:r>
      <w:r>
        <w:rPr>
          <w:rFonts w:ascii="Times New Roman"/>
          <w:b w:val="false"/>
          <w:i w:val="false"/>
          <w:color w:val="000000"/>
          <w:sz w:val="28"/>
        </w:rPr>
        <w:t xml:space="preserve">                                                       (расшифровать)</w:t>
      </w:r>
      <w:r>
        <w:br/>
      </w:r>
      <w:r>
        <w:rPr>
          <w:rFonts w:ascii="Times New Roman"/>
          <w:b w:val="false"/>
          <w:i w:val="false"/>
          <w:color w:val="000000"/>
          <w:sz w:val="28"/>
        </w:rPr>
        <w:t>________________________________________________________________________________</w:t>
      </w:r>
    </w:p>
    <w:bookmarkEnd w:id="677"/>
    <w:bookmarkStart w:name="z797" w:id="678"/>
    <w:p>
      <w:pPr>
        <w:spacing w:after="0"/>
        <w:ind w:left="0"/>
        <w:jc w:val="both"/>
      </w:pPr>
      <w:r>
        <w:rPr>
          <w:rFonts w:ascii="Times New Roman"/>
          <w:b w:val="false"/>
          <w:i w:val="false"/>
          <w:color w:val="000000"/>
          <w:sz w:val="28"/>
        </w:rPr>
        <w:t>
      Краткая характеристика операции (инструкция по оплате, схема движения средств и</w:t>
      </w:r>
      <w:r>
        <w:br/>
      </w:r>
      <w:r>
        <w:rPr>
          <w:rFonts w:ascii="Times New Roman"/>
          <w:b w:val="false"/>
          <w:i w:val="false"/>
          <w:color w:val="000000"/>
          <w:sz w:val="28"/>
        </w:rPr>
        <w:t>другое) _________________________________________________________________________</w:t>
      </w:r>
    </w:p>
    <w:bookmarkEnd w:id="678"/>
    <w:bookmarkStart w:name="z798" w:id="679"/>
    <w:p>
      <w:pPr>
        <w:spacing w:after="0"/>
        <w:ind w:left="0"/>
        <w:jc w:val="both"/>
      </w:pPr>
      <w:r>
        <w:rPr>
          <w:rFonts w:ascii="Times New Roman"/>
          <w:b w:val="false"/>
          <w:i w:val="false"/>
          <w:color w:val="000000"/>
          <w:sz w:val="28"/>
        </w:rPr>
        <w:t>
      3. Сведения об объекте:</w:t>
      </w:r>
    </w:p>
    <w:bookmarkEnd w:id="679"/>
    <w:bookmarkStart w:name="z799" w:id="680"/>
    <w:p>
      <w:pPr>
        <w:spacing w:after="0"/>
        <w:ind w:left="0"/>
        <w:jc w:val="both"/>
      </w:pPr>
      <w:r>
        <w:rPr>
          <w:rFonts w:ascii="Times New Roman"/>
          <w:b w:val="false"/>
          <w:i w:val="false"/>
          <w:color w:val="000000"/>
          <w:sz w:val="28"/>
        </w:rPr>
        <w:t>
      3.1. недвижимость __________________________________________________________</w:t>
      </w:r>
      <w:r>
        <w:br/>
      </w:r>
      <w:r>
        <w:rPr>
          <w:rFonts w:ascii="Times New Roman"/>
          <w:b w:val="false"/>
          <w:i w:val="false"/>
          <w:color w:val="000000"/>
          <w:sz w:val="28"/>
        </w:rPr>
        <w:t xml:space="preserve">                                           (страна, адрес)</w:t>
      </w:r>
    </w:p>
    <w:bookmarkEnd w:id="680"/>
    <w:bookmarkStart w:name="z800" w:id="681"/>
    <w:p>
      <w:pPr>
        <w:spacing w:after="0"/>
        <w:ind w:left="0"/>
        <w:jc w:val="both"/>
      </w:pPr>
      <w:r>
        <w:rPr>
          <w:rFonts w:ascii="Times New Roman"/>
          <w:b w:val="false"/>
          <w:i w:val="false"/>
          <w:color w:val="000000"/>
          <w:sz w:val="28"/>
        </w:rPr>
        <w:t>
      3.2. объект интеллектуальной собственности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объекта)</w:t>
      </w:r>
    </w:p>
    <w:bookmarkEnd w:id="681"/>
    <w:bookmarkStart w:name="z801" w:id="682"/>
    <w:p>
      <w:pPr>
        <w:spacing w:after="0"/>
        <w:ind w:left="0"/>
        <w:jc w:val="both"/>
      </w:pPr>
      <w:r>
        <w:rPr>
          <w:rFonts w:ascii="Times New Roman"/>
          <w:b w:val="false"/>
          <w:i w:val="false"/>
          <w:color w:val="000000"/>
          <w:sz w:val="28"/>
        </w:rPr>
        <w:t>
      3.3. совместная деятельность_________________________________________________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проекта)</w:t>
      </w:r>
    </w:p>
    <w:bookmarkEnd w:id="682"/>
    <w:bookmarkStart w:name="z802" w:id="683"/>
    <w:p>
      <w:pPr>
        <w:spacing w:after="0"/>
        <w:ind w:left="0"/>
        <w:jc w:val="both"/>
      </w:pPr>
      <w:r>
        <w:rPr>
          <w:rFonts w:ascii="Times New Roman"/>
          <w:b w:val="false"/>
          <w:i w:val="false"/>
          <w:color w:val="000000"/>
          <w:sz w:val="28"/>
        </w:rPr>
        <w:t>
      3.4. доверительное управление________________________________________________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(краткое описание цели)</w:t>
      </w:r>
    </w:p>
    <w:bookmarkEnd w:id="683"/>
    <w:bookmarkStart w:name="z803" w:id="684"/>
    <w:p>
      <w:pPr>
        <w:spacing w:after="0"/>
        <w:ind w:left="0"/>
        <w:jc w:val="both"/>
      </w:pPr>
      <w:r>
        <w:rPr>
          <w:rFonts w:ascii="Times New Roman"/>
          <w:b w:val="false"/>
          <w:i w:val="false"/>
          <w:color w:val="000000"/>
          <w:sz w:val="28"/>
        </w:rPr>
        <w:t>
                   4. Предоставлено средств по валютному договору на дату подачи заявления:</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85"/>
        <w:gridCol w:w="1585"/>
        <w:gridCol w:w="7545"/>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85"/>
          <w:p>
            <w:pPr>
              <w:spacing w:after="20"/>
              <w:ind w:left="20"/>
              <w:jc w:val="both"/>
            </w:pPr>
            <w:r>
              <w:rPr>
                <w:rFonts w:ascii="Times New Roman"/>
                <w:b w:val="false"/>
                <w:i w:val="false"/>
                <w:color w:val="000000"/>
                <w:sz w:val="20"/>
              </w:rPr>
              <w:t>
Отправитель</w:t>
            </w:r>
          </w:p>
          <w:bookmarkEnd w:id="685"/>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валютного договора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8" w:id="686"/>
    <w:p>
      <w:pPr>
        <w:spacing w:after="0"/>
        <w:ind w:left="0"/>
        <w:jc w:val="both"/>
      </w:pPr>
      <w:r>
        <w:rPr>
          <w:rFonts w:ascii="Times New Roman"/>
          <w:b w:val="false"/>
          <w:i w:val="false"/>
          <w:color w:val="000000"/>
          <w:sz w:val="28"/>
        </w:rPr>
        <w:t xml:space="preserve">
      5. Примечание </w:t>
      </w:r>
      <w:r>
        <w:rPr>
          <w:rFonts w:ascii="Times New Roman"/>
          <w:b w:val="false"/>
          <w:i w:val="false"/>
          <w:color w:val="000000"/>
          <w:sz w:val="28"/>
          <w:u w:val="single"/>
        </w:rPr>
        <w:t>_____________________________________________________________</w:t>
      </w:r>
      <w:r>
        <w:br/>
      </w:r>
      <w:r>
        <w:rPr>
          <w:rFonts w:ascii="Times New Roman"/>
          <w:b w:val="false"/>
          <w:i w:val="false"/>
          <w:color w:val="000000"/>
          <w:sz w:val="28"/>
        </w:rPr>
        <w:t>______________________________________________________________________________________</w:t>
      </w:r>
    </w:p>
    <w:bookmarkEnd w:id="686"/>
    <w:bookmarkStart w:name="z809" w:id="687"/>
    <w:p>
      <w:pPr>
        <w:spacing w:after="0"/>
        <w:ind w:left="0"/>
        <w:jc w:val="both"/>
      </w:pPr>
      <w:r>
        <w:rPr>
          <w:rFonts w:ascii="Times New Roman"/>
          <w:b w:val="false"/>
          <w:i w:val="false"/>
          <w:color w:val="000000"/>
          <w:sz w:val="28"/>
        </w:rPr>
        <w:t>
                         Пояснение по заполнению заявления на получение регистрационного</w:t>
      </w:r>
      <w:r>
        <w:br/>
      </w:r>
      <w:r>
        <w:rPr>
          <w:rFonts w:ascii="Times New Roman"/>
          <w:b w:val="false"/>
          <w:i w:val="false"/>
          <w:color w:val="000000"/>
          <w:sz w:val="28"/>
        </w:rPr>
        <w:t xml:space="preserve">                   свидетельства/Уведомления о валютной операции или об открытии</w:t>
      </w:r>
      <w:r>
        <w:br/>
      </w:r>
      <w:r>
        <w:rPr>
          <w:rFonts w:ascii="Times New Roman"/>
          <w:b w:val="false"/>
          <w:i w:val="false"/>
          <w:color w:val="000000"/>
          <w:sz w:val="28"/>
        </w:rPr>
        <w:t xml:space="preserve">                               банковского счета в иностранном банке</w:t>
      </w:r>
    </w:p>
    <w:bookmarkEnd w:id="687"/>
    <w:bookmarkStart w:name="z810" w:id="688"/>
    <w:p>
      <w:pPr>
        <w:spacing w:after="0"/>
        <w:ind w:left="0"/>
        <w:jc w:val="both"/>
      </w:pPr>
      <w:r>
        <w:rPr>
          <w:rFonts w:ascii="Times New Roman"/>
          <w:b w:val="false"/>
          <w:i w:val="false"/>
          <w:color w:val="000000"/>
          <w:sz w:val="28"/>
        </w:rPr>
        <w:t>
      Разделы 1-4 заполняются при подаче заявления на получение регистрационного свидетельства, при уведомлении о соответствующей валютной операции или банковском счете в иностраном банке. Незаполненные разделы не представляются.</w:t>
      </w:r>
    </w:p>
    <w:bookmarkEnd w:id="688"/>
    <w:bookmarkStart w:name="z811" w:id="689"/>
    <w:p>
      <w:pPr>
        <w:spacing w:after="0"/>
        <w:ind w:left="0"/>
        <w:jc w:val="both"/>
      </w:pPr>
      <w:r>
        <w:rPr>
          <w:rFonts w:ascii="Times New Roman"/>
          <w:b w:val="false"/>
          <w:i w:val="false"/>
          <w:color w:val="000000"/>
          <w:sz w:val="28"/>
        </w:rPr>
        <w:t>
      В поле "Примечание" отражаются условия договора, которые услугополучатель считает необходимым отразить в регистрационном свидетельстве (свидетельстве об уведомлении), включая способ (порядок) образования суммы валютного договора, в случае, если она не зафиксирована.</w:t>
      </w:r>
    </w:p>
    <w:bookmarkEnd w:id="689"/>
    <w:bookmarkStart w:name="z812" w:id="690"/>
    <w:p>
      <w:pPr>
        <w:spacing w:after="0"/>
        <w:ind w:left="0"/>
        <w:jc w:val="both"/>
      </w:pPr>
      <w:r>
        <w:rPr>
          <w:rFonts w:ascii="Times New Roman"/>
          <w:b w:val="false"/>
          <w:i w:val="false"/>
          <w:color w:val="000000"/>
          <w:sz w:val="28"/>
        </w:rPr>
        <w:t>
      В Разделе 1 "Коммерческие кредиты и финансовые займы":</w:t>
      </w:r>
    </w:p>
    <w:bookmarkEnd w:id="690"/>
    <w:bookmarkStart w:name="z813" w:id="691"/>
    <w:p>
      <w:pPr>
        <w:spacing w:after="0"/>
        <w:ind w:left="0"/>
        <w:jc w:val="both"/>
      </w:pPr>
      <w:r>
        <w:rPr>
          <w:rFonts w:ascii="Times New Roman"/>
          <w:b w:val="false"/>
          <w:i w:val="false"/>
          <w:color w:val="000000"/>
          <w:sz w:val="28"/>
        </w:rPr>
        <w:t>
      В пункте 3 указывается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подлежащего регистрации.</w:t>
      </w:r>
    </w:p>
    <w:bookmarkEnd w:id="691"/>
    <w:bookmarkStart w:name="z814" w:id="692"/>
    <w:p>
      <w:pPr>
        <w:spacing w:after="0"/>
        <w:ind w:left="0"/>
        <w:jc w:val="both"/>
      </w:pPr>
      <w:r>
        <w:rPr>
          <w:rFonts w:ascii="Times New Roman"/>
          <w:b w:val="false"/>
          <w:i w:val="false"/>
          <w:color w:val="000000"/>
          <w:sz w:val="28"/>
        </w:rPr>
        <w:t>
      В пункте 12 отражается информация о поступлении средств резиденту и погашении им задолженности по валютному договору (в случае финансовых займов и коммерческих кредитов, предоставленных нерезидентами резидентам), а также о поступлении средств нерезиденту и погашении им задолженности (в случае финансовых займов и коммерческих кредитов, предоставленных резидентами нерезидентам) в тысяч единиц валюты договора.</w:t>
      </w:r>
    </w:p>
    <w:bookmarkEnd w:id="692"/>
    <w:bookmarkStart w:name="z815" w:id="693"/>
    <w:p>
      <w:pPr>
        <w:spacing w:after="0"/>
        <w:ind w:left="0"/>
        <w:jc w:val="both"/>
      </w:pPr>
      <w:r>
        <w:rPr>
          <w:rFonts w:ascii="Times New Roman"/>
          <w:b w:val="false"/>
          <w:i w:val="false"/>
          <w:color w:val="000000"/>
          <w:sz w:val="28"/>
        </w:rPr>
        <w:t>
      В графе А указывается фактическая и (или) предполагаемая (в будущем) дата поступления средств, как в денежной форме, так и в форме товаров, работ, услуг, а в графе 1 – сумма поступлений. Если сумма договора не оговорена, то в графе 1 отражается информация только о фактическом поступлении средств.</w:t>
      </w:r>
    </w:p>
    <w:bookmarkEnd w:id="693"/>
    <w:bookmarkStart w:name="z816" w:id="694"/>
    <w:p>
      <w:pPr>
        <w:spacing w:after="0"/>
        <w:ind w:left="0"/>
        <w:jc w:val="both"/>
      </w:pPr>
      <w:r>
        <w:rPr>
          <w:rFonts w:ascii="Times New Roman"/>
          <w:b w:val="false"/>
          <w:i w:val="false"/>
          <w:color w:val="000000"/>
          <w:sz w:val="28"/>
        </w:rPr>
        <w:t>
      Информация о платежах (как в денежной, так и в иных формах) по обслуживанию задолженности отражается в графах Б, 2, 3. В графе Б – фактическая и (или)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w:t>
      </w:r>
    </w:p>
    <w:bookmarkEnd w:id="694"/>
    <w:bookmarkStart w:name="z817" w:id="695"/>
    <w:p>
      <w:pPr>
        <w:spacing w:after="0"/>
        <w:ind w:left="0"/>
        <w:jc w:val="both"/>
      </w:pPr>
      <w:r>
        <w:rPr>
          <w:rFonts w:ascii="Times New Roman"/>
          <w:b w:val="false"/>
          <w:i w:val="false"/>
          <w:color w:val="000000"/>
          <w:sz w:val="28"/>
        </w:rPr>
        <w:t>
      В случае проведения резидентом или нерезидентом авансовых платежей указываются соответствующая дата проведения платежа и сумма в графах Б и 2.</w:t>
      </w:r>
    </w:p>
    <w:bookmarkEnd w:id="695"/>
    <w:bookmarkStart w:name="z818" w:id="696"/>
    <w:p>
      <w:pPr>
        <w:spacing w:after="0"/>
        <w:ind w:left="0"/>
        <w:jc w:val="both"/>
      </w:pPr>
      <w:r>
        <w:rPr>
          <w:rFonts w:ascii="Times New Roman"/>
          <w:b w:val="false"/>
          <w:i w:val="false"/>
          <w:color w:val="000000"/>
          <w:sz w:val="28"/>
        </w:rPr>
        <w:t>
      Итоговые суммы в графах 1 и 2 равны между собой и сумме договора или сумме фактического поступления средств на дату подачи заявления, если сумма договора не оговорена.</w:t>
      </w:r>
    </w:p>
    <w:bookmarkEnd w:id="696"/>
    <w:bookmarkStart w:name="z819" w:id="697"/>
    <w:p>
      <w:pPr>
        <w:spacing w:after="0"/>
        <w:ind w:left="0"/>
        <w:jc w:val="both"/>
      </w:pPr>
      <w:r>
        <w:rPr>
          <w:rFonts w:ascii="Times New Roman"/>
          <w:b w:val="false"/>
          <w:i w:val="false"/>
          <w:color w:val="000000"/>
          <w:sz w:val="28"/>
        </w:rPr>
        <w:t>
      Общая сумма валютных операций, проведенных до момента обращения за регистрацией (с уведомлением), указывается в соответствующих графах строки "из них на дату подачи заявления".</w:t>
      </w:r>
    </w:p>
    <w:bookmarkEnd w:id="697"/>
    <w:bookmarkStart w:name="z820" w:id="698"/>
    <w:p>
      <w:pPr>
        <w:spacing w:after="0"/>
        <w:ind w:left="0"/>
        <w:jc w:val="both"/>
      </w:pPr>
      <w:r>
        <w:rPr>
          <w:rFonts w:ascii="Times New Roman"/>
          <w:b w:val="false"/>
          <w:i w:val="false"/>
          <w:color w:val="000000"/>
          <w:sz w:val="28"/>
        </w:rPr>
        <w:t>
      При наличии опциона на пролонгацию в графе Б указывается срок погашения, установленный основным договором.</w:t>
      </w:r>
    </w:p>
    <w:bookmarkEnd w:id="698"/>
    <w:bookmarkStart w:name="z821" w:id="699"/>
    <w:p>
      <w:pPr>
        <w:spacing w:after="0"/>
        <w:ind w:left="0"/>
        <w:jc w:val="both"/>
      </w:pPr>
      <w:r>
        <w:rPr>
          <w:rFonts w:ascii="Times New Roman"/>
          <w:b w:val="false"/>
          <w:i w:val="false"/>
          <w:color w:val="000000"/>
          <w:sz w:val="28"/>
        </w:rPr>
        <w:t>
      Если в валютном договоре сумма состоит из нескольких сумм в разных валютах, то в пункте 12 график поступления средств и погашения задолженности составляется по каждой валюте договора отдельно.</w:t>
      </w:r>
    </w:p>
    <w:bookmarkEnd w:id="699"/>
    <w:bookmarkStart w:name="z822" w:id="700"/>
    <w:p>
      <w:pPr>
        <w:spacing w:after="0"/>
        <w:ind w:left="0"/>
        <w:jc w:val="both"/>
      </w:pPr>
      <w:r>
        <w:rPr>
          <w:rFonts w:ascii="Times New Roman"/>
          <w:b w:val="false"/>
          <w:i w:val="false"/>
          <w:color w:val="000000"/>
          <w:sz w:val="28"/>
        </w:rPr>
        <w:t>
      В Разделе 2 "Участие в капитале, операции с ценными бумагами, производными финансовыми инструментами":</w:t>
      </w:r>
    </w:p>
    <w:bookmarkEnd w:id="700"/>
    <w:bookmarkStart w:name="z823" w:id="701"/>
    <w:p>
      <w:pPr>
        <w:spacing w:after="0"/>
        <w:ind w:left="0"/>
        <w:jc w:val="both"/>
      </w:pPr>
      <w:r>
        <w:rPr>
          <w:rFonts w:ascii="Times New Roman"/>
          <w:b w:val="false"/>
          <w:i w:val="false"/>
          <w:color w:val="000000"/>
          <w:sz w:val="28"/>
        </w:rPr>
        <w:t>
      В случае осуществления операций с акциями заполняются пункты 2-8, с голосами участников – пункты 2-6.</w:t>
      </w:r>
    </w:p>
    <w:bookmarkEnd w:id="701"/>
    <w:bookmarkStart w:name="z824" w:id="702"/>
    <w:p>
      <w:pPr>
        <w:spacing w:after="0"/>
        <w:ind w:left="0"/>
        <w:jc w:val="both"/>
      </w:pPr>
      <w:r>
        <w:rPr>
          <w:rFonts w:ascii="Times New Roman"/>
          <w:b w:val="false"/>
          <w:i w:val="false"/>
          <w:color w:val="000000"/>
          <w:sz w:val="28"/>
        </w:rPr>
        <w:t>
      В случае приобретения резидентами (нерезидентами) иных ценных бумаг эмитентов-нерезидентов (резидентов) и паев инвестиционных фондов нерезидентов (резидентов) заполняются пункты 2-5, 9.</w:t>
      </w:r>
    </w:p>
    <w:bookmarkEnd w:id="702"/>
    <w:bookmarkStart w:name="z825" w:id="703"/>
    <w:p>
      <w:pPr>
        <w:spacing w:after="0"/>
        <w:ind w:left="0"/>
        <w:jc w:val="both"/>
      </w:pPr>
      <w:r>
        <w:rPr>
          <w:rFonts w:ascii="Times New Roman"/>
          <w:b w:val="false"/>
          <w:i w:val="false"/>
          <w:color w:val="000000"/>
          <w:sz w:val="28"/>
        </w:rPr>
        <w:t>
      В случае осуществления операций с производными финансовыми инструментами заполняются пункты 4 и 11, а если базовым активом является ценная бумага – пункты 5-10.</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"Учетная регистрация</w:t>
            </w:r>
            <w:r>
              <w:br/>
            </w:r>
            <w:r>
              <w:rPr>
                <w:rFonts w:ascii="Times New Roman"/>
                <w:b w:val="false"/>
                <w:i w:val="false"/>
                <w:color w:val="000000"/>
                <w:sz w:val="20"/>
              </w:rPr>
              <w:t>микрофинансовых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9" w:id="70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p>
    <w:bookmarkEnd w:id="704"/>
    <w:bookmarkStart w:name="z830" w:id="705"/>
    <w:p>
      <w:pPr>
        <w:spacing w:after="0"/>
        <w:ind w:left="0"/>
        <w:jc w:val="both"/>
      </w:pPr>
      <w:r>
        <w:rPr>
          <w:rFonts w:ascii="Times New Roman"/>
          <w:b w:val="false"/>
          <w:i w:val="false"/>
          <w:color w:val="000000"/>
          <w:sz w:val="28"/>
        </w:rPr>
        <w:t>
                                     Заявление</w:t>
      </w:r>
    </w:p>
    <w:bookmarkEnd w:id="705"/>
    <w:bookmarkStart w:name="z831" w:id="706"/>
    <w:p>
      <w:pPr>
        <w:spacing w:after="0"/>
        <w:ind w:left="0"/>
        <w:jc w:val="both"/>
      </w:pPr>
      <w:r>
        <w:rPr>
          <w:rFonts w:ascii="Times New Roman"/>
          <w:b w:val="false"/>
          <w:i w:val="false"/>
          <w:color w:val="000000"/>
          <w:sz w:val="28"/>
        </w:rPr>
        <w:t>
      Прошу произвести учетную регистрацию в качестве микрофинансовой организации.</w:t>
      </w:r>
    </w:p>
    <w:bookmarkEnd w:id="706"/>
    <w:bookmarkStart w:name="z832" w:id="707"/>
    <w:p>
      <w:pPr>
        <w:spacing w:after="0"/>
        <w:ind w:left="0"/>
        <w:jc w:val="both"/>
      </w:pPr>
      <w:r>
        <w:rPr>
          <w:rFonts w:ascii="Times New Roman"/>
          <w:b w:val="false"/>
          <w:i w:val="false"/>
          <w:color w:val="000000"/>
          <w:sz w:val="28"/>
        </w:rPr>
        <w:t>
      Сведения об услугополучателе:</w:t>
      </w:r>
    </w:p>
    <w:bookmarkEnd w:id="707"/>
    <w:bookmarkStart w:name="z833" w:id="708"/>
    <w:p>
      <w:pPr>
        <w:spacing w:after="0"/>
        <w:ind w:left="0"/>
        <w:jc w:val="both"/>
      </w:pPr>
      <w:r>
        <w:rPr>
          <w:rFonts w:ascii="Times New Roman"/>
          <w:b w:val="false"/>
          <w:i w:val="false"/>
          <w:color w:val="000000"/>
          <w:sz w:val="28"/>
        </w:rPr>
        <w:t>
      1. Место нахождения услугополучателя 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офиса)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 адрес электронной почты, интернет-ресурс при наличии)</w:t>
      </w:r>
    </w:p>
    <w:bookmarkEnd w:id="708"/>
    <w:bookmarkStart w:name="z834" w:id="709"/>
    <w:p>
      <w:pPr>
        <w:spacing w:after="0"/>
        <w:ind w:left="0"/>
        <w:jc w:val="both"/>
      </w:pPr>
      <w:r>
        <w:rPr>
          <w:rFonts w:ascii="Times New Roman"/>
          <w:b w:val="false"/>
          <w:i w:val="false"/>
          <w:color w:val="000000"/>
          <w:sz w:val="28"/>
        </w:rPr>
        <w:t>
      2.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709"/>
    <w:bookmarkStart w:name="z835" w:id="710"/>
    <w:p>
      <w:pPr>
        <w:spacing w:after="0"/>
        <w:ind w:left="0"/>
        <w:jc w:val="both"/>
      </w:pPr>
      <w:r>
        <w:rPr>
          <w:rFonts w:ascii="Times New Roman"/>
          <w:b w:val="false"/>
          <w:i w:val="false"/>
          <w:color w:val="000000"/>
          <w:sz w:val="28"/>
        </w:rPr>
        <w:t>
      Подтверждаю, что прилагаемые к заявлению документы и информация были</w:t>
      </w:r>
      <w:r>
        <w:br/>
      </w:r>
      <w:r>
        <w:rPr>
          <w:rFonts w:ascii="Times New Roman"/>
          <w:b w:val="false"/>
          <w:i w:val="false"/>
          <w:color w:val="000000"/>
          <w:sz w:val="28"/>
        </w:rPr>
        <w:t>проверены и являются достоверными и полными.</w:t>
      </w:r>
    </w:p>
    <w:bookmarkEnd w:id="710"/>
    <w:bookmarkStart w:name="z836" w:id="71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711"/>
    <w:bookmarkStart w:name="z837" w:id="712"/>
    <w:p>
      <w:pPr>
        <w:spacing w:after="0"/>
        <w:ind w:left="0"/>
        <w:jc w:val="both"/>
      </w:pPr>
      <w:r>
        <w:rPr>
          <w:rFonts w:ascii="Times New Roman"/>
          <w:b w:val="false"/>
          <w:i w:val="false"/>
          <w:color w:val="000000"/>
          <w:sz w:val="28"/>
        </w:rPr>
        <w:t>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712"/>
    <w:bookmarkStart w:name="z838" w:id="713"/>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"____" ______________ 20 __ года</w:t>
      </w:r>
      <w:r>
        <w:br/>
      </w:r>
      <w:r>
        <w:rPr>
          <w:rFonts w:ascii="Times New Roman"/>
          <w:b w:val="false"/>
          <w:i w:val="false"/>
          <w:color w:val="000000"/>
          <w:sz w:val="28"/>
        </w:rPr>
        <w:t>Место для печати (при наличии)</w:t>
      </w:r>
    </w:p>
    <w:bookmarkEnd w:id="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"Учетная регистрация</w:t>
            </w:r>
            <w:r>
              <w:br/>
            </w:r>
            <w:r>
              <w:rPr>
                <w:rFonts w:ascii="Times New Roman"/>
                <w:b w:val="false"/>
                <w:i w:val="false"/>
                <w:color w:val="000000"/>
                <w:sz w:val="20"/>
              </w:rPr>
              <w:t>микрофинансовых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2" w:id="714"/>
    <w:p>
      <w:pPr>
        <w:spacing w:after="0"/>
        <w:ind w:left="0"/>
        <w:jc w:val="both"/>
      </w:pPr>
      <w:r>
        <w:rPr>
          <w:rFonts w:ascii="Times New Roman"/>
          <w:b w:val="false"/>
          <w:i w:val="false"/>
          <w:color w:val="000000"/>
          <w:sz w:val="28"/>
        </w:rPr>
        <w:t>
                   Сведения о первом руководителе (членах) исполнительного органа,</w:t>
      </w:r>
      <w:r>
        <w:br/>
      </w:r>
      <w:r>
        <w:rPr>
          <w:rFonts w:ascii="Times New Roman"/>
          <w:b w:val="false"/>
          <w:i w:val="false"/>
          <w:color w:val="000000"/>
          <w:sz w:val="28"/>
        </w:rPr>
        <w:t xml:space="preserve">                         главном бухгалтере (при наличии)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(указывается должность работника услугополучателя</w:t>
      </w:r>
      <w:r>
        <w:br/>
      </w:r>
      <w:r>
        <w:rPr>
          <w:rFonts w:ascii="Times New Roman"/>
          <w:b w:val="false"/>
          <w:i w:val="false"/>
          <w:color w:val="000000"/>
          <w:sz w:val="28"/>
        </w:rPr>
        <w:t xml:space="preserve">                         и наименование услугополучателя)</w:t>
      </w:r>
    </w:p>
    <w:bookmarkEnd w:id="714"/>
    <w:bookmarkStart w:name="z843" w:id="715"/>
    <w:p>
      <w:pPr>
        <w:spacing w:after="0"/>
        <w:ind w:left="0"/>
        <w:jc w:val="both"/>
      </w:pPr>
      <w:r>
        <w:rPr>
          <w:rFonts w:ascii="Times New Roman"/>
          <w:b w:val="false"/>
          <w:i w:val="false"/>
          <w:color w:val="000000"/>
          <w:sz w:val="28"/>
        </w:rPr>
        <w:t>
                                     1. Общие сведения:</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28543"/>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16"/>
          <w:p>
            <w:pPr>
              <w:spacing w:after="20"/>
              <w:ind w:left="20"/>
              <w:jc w:val="both"/>
            </w:pPr>
            <w:r>
              <w:rPr>
                <w:rFonts w:ascii="Times New Roman"/>
                <w:b w:val="false"/>
                <w:i w:val="false"/>
                <w:color w:val="000000"/>
                <w:sz w:val="20"/>
              </w:rPr>
              <w:t xml:space="preserve">
Фамилия, имя, </w:t>
            </w:r>
            <w:r>
              <w:br/>
            </w:r>
            <w:r>
              <w:rPr>
                <w:rFonts w:ascii="Times New Roman"/>
                <w:b w:val="false"/>
                <w:i w:val="false"/>
                <w:color w:val="000000"/>
                <w:sz w:val="20"/>
              </w:rPr>
              <w:t>
отчество (при его наличии)</w:t>
            </w:r>
          </w:p>
          <w:bookmarkEnd w:id="716"/>
        </w:tc>
        <w:tc>
          <w:tcPr>
            <w:tcW w:w="2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17"/>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(в полном соответствии с документом, удостоверяющим личность, в случае изменения фамилии, имени, отчества - указать, когда и по какой причине они были изменены)</w:t>
            </w:r>
          </w:p>
          <w:bookmarkEnd w:id="717"/>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18"/>
          <w:p>
            <w:pPr>
              <w:spacing w:after="20"/>
              <w:ind w:left="20"/>
              <w:jc w:val="both"/>
            </w:pPr>
            <w:r>
              <w:rPr>
                <w:rFonts w:ascii="Times New Roman"/>
                <w:b w:val="false"/>
                <w:i w:val="false"/>
                <w:color w:val="000000"/>
                <w:sz w:val="20"/>
              </w:rPr>
              <w:t>
Дата и место рождения</w:t>
            </w:r>
          </w:p>
          <w:bookmarkEnd w:id="718"/>
        </w:tc>
        <w:tc>
          <w:tcPr>
            <w:tcW w:w="2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19"/>
          <w:p>
            <w:pPr>
              <w:spacing w:after="20"/>
              <w:ind w:left="20"/>
              <w:jc w:val="both"/>
            </w:pPr>
            <w:r>
              <w:rPr>
                <w:rFonts w:ascii="Times New Roman"/>
                <w:b w:val="false"/>
                <w:i w:val="false"/>
                <w:color w:val="000000"/>
                <w:sz w:val="20"/>
              </w:rPr>
              <w:t>
Постоянное место жительства, номера телефонов</w:t>
            </w:r>
          </w:p>
          <w:bookmarkEnd w:id="719"/>
        </w:tc>
        <w:tc>
          <w:tcPr>
            <w:tcW w:w="2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(указать подробный адрес, номера служебного, домашнего, контактного телефонов, включая код населенного пункта)</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20"/>
          <w:p>
            <w:pPr>
              <w:spacing w:after="20"/>
              <w:ind w:left="20"/>
              <w:jc w:val="both"/>
            </w:pPr>
            <w:r>
              <w:rPr>
                <w:rFonts w:ascii="Times New Roman"/>
                <w:b w:val="false"/>
                <w:i w:val="false"/>
                <w:color w:val="000000"/>
                <w:sz w:val="20"/>
              </w:rPr>
              <w:t>
Гражданство</w:t>
            </w:r>
          </w:p>
          <w:bookmarkEnd w:id="720"/>
        </w:tc>
        <w:tc>
          <w:tcPr>
            <w:tcW w:w="2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21"/>
          <w:p>
            <w:pPr>
              <w:spacing w:after="20"/>
              <w:ind w:left="20"/>
              <w:jc w:val="both"/>
            </w:pPr>
            <w:r>
              <w:rPr>
                <w:rFonts w:ascii="Times New Roman"/>
                <w:b w:val="false"/>
                <w:i w:val="false"/>
                <w:color w:val="000000"/>
                <w:sz w:val="20"/>
              </w:rPr>
              <w:t>
Полные реквизиты документа, удостоверяющего личность</w:t>
            </w:r>
          </w:p>
          <w:bookmarkEnd w:id="721"/>
        </w:tc>
        <w:tc>
          <w:tcPr>
            <w:tcW w:w="2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w:t>
            </w:r>
          </w:p>
        </w:tc>
      </w:tr>
    </w:tbl>
    <w:bookmarkStart w:name="z850" w:id="722"/>
    <w:p>
      <w:pPr>
        <w:spacing w:after="0"/>
        <w:ind w:left="0"/>
        <w:jc w:val="both"/>
      </w:pPr>
      <w:r>
        <w:rPr>
          <w:rFonts w:ascii="Times New Roman"/>
          <w:b w:val="false"/>
          <w:i w:val="false"/>
          <w:color w:val="000000"/>
          <w:sz w:val="28"/>
        </w:rPr>
        <w:t>
             Сведения об участии услугополучателя в создании и деятельности иных юридических</w:t>
      </w:r>
      <w:r>
        <w:br/>
      </w:r>
      <w:r>
        <w:rPr>
          <w:rFonts w:ascii="Times New Roman"/>
          <w:b w:val="false"/>
          <w:i w:val="false"/>
          <w:color w:val="000000"/>
          <w:sz w:val="28"/>
        </w:rPr>
        <w:t xml:space="preserve">                         лиц в качестве участника, акционера:</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914"/>
        <w:gridCol w:w="1624"/>
        <w:gridCol w:w="8299"/>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23"/>
          <w:p>
            <w:pPr>
              <w:spacing w:after="20"/>
              <w:ind w:left="20"/>
              <w:jc w:val="both"/>
            </w:pPr>
            <w:r>
              <w:rPr>
                <w:rFonts w:ascii="Times New Roman"/>
                <w:b w:val="false"/>
                <w:i w:val="false"/>
                <w:color w:val="000000"/>
                <w:sz w:val="20"/>
              </w:rPr>
              <w:t>
№</w:t>
            </w:r>
          </w:p>
          <w:bookmarkEnd w:id="723"/>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должностного лица в уставном капитале юридического лица, количество акций и процентное соотношение акций, принадлежащих должностному лицу, к общему количеству голосующих акций юридического лица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3" w:id="724"/>
    <w:p>
      <w:pPr>
        <w:spacing w:after="0"/>
        <w:ind w:left="0"/>
        <w:jc w:val="both"/>
      </w:pPr>
      <w:r>
        <w:rPr>
          <w:rFonts w:ascii="Times New Roman"/>
          <w:b w:val="false"/>
          <w:i w:val="false"/>
          <w:color w:val="000000"/>
          <w:sz w:val="28"/>
        </w:rPr>
        <w:t>
                                     2. Профессиональные данные:</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38555"/>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25"/>
          <w:p>
            <w:pPr>
              <w:spacing w:after="20"/>
              <w:ind w:left="20"/>
              <w:jc w:val="both"/>
            </w:pPr>
            <w:r>
              <w:rPr>
                <w:rFonts w:ascii="Times New Roman"/>
                <w:b w:val="false"/>
                <w:i w:val="false"/>
                <w:color w:val="000000"/>
                <w:sz w:val="20"/>
              </w:rPr>
              <w:t xml:space="preserve">
Образование, в том числе профессиональное </w:t>
            </w:r>
            <w:r>
              <w:br/>
            </w:r>
            <w:r>
              <w:rPr>
                <w:rFonts w:ascii="Times New Roman"/>
                <w:b w:val="false"/>
                <w:i w:val="false"/>
                <w:color w:val="000000"/>
                <w:sz w:val="20"/>
              </w:rPr>
              <w:t>
образование, соответствующее профилю работы</w:t>
            </w:r>
          </w:p>
          <w:bookmarkEnd w:id="725"/>
        </w:tc>
        <w:tc>
          <w:tcPr>
            <w:tcW w:w="3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26"/>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(указать наименование и место нахождения учебного заведения, факультета или отделения, период обучения, присвоенную квалификацию, реквизиты диплома об образовании)</w:t>
            </w:r>
          </w:p>
          <w:bookmarkEnd w:id="726"/>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27"/>
          <w:p>
            <w:pPr>
              <w:spacing w:after="20"/>
              <w:ind w:left="20"/>
              <w:jc w:val="both"/>
            </w:pPr>
            <w:r>
              <w:rPr>
                <w:rFonts w:ascii="Times New Roman"/>
                <w:b w:val="false"/>
                <w:i w:val="false"/>
                <w:color w:val="000000"/>
                <w:sz w:val="20"/>
              </w:rPr>
              <w:t>
Дополнительное образование, в том числе курсы повышения квалификации в сфере, в которой работает, ученые степени</w:t>
            </w:r>
          </w:p>
          <w:bookmarkEnd w:id="727"/>
        </w:tc>
        <w:tc>
          <w:tcPr>
            <w:tcW w:w="3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________________________________________________________________________________________________________________________________________________</w:t>
            </w:r>
            <w:r>
              <w:br/>
            </w:r>
            <w:r>
              <w:rPr>
                <w:rFonts w:ascii="Times New Roman"/>
                <w:b w:val="false"/>
                <w:i w:val="false"/>
                <w:color w:val="000000"/>
                <w:sz w:val="20"/>
              </w:rPr>
              <w:t>
 (указать наименование и место нахождения учебного заведения, период обучения, реквизиты диплома об образовании, сертификат, свидетельства)</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28"/>
          <w:p>
            <w:pPr>
              <w:spacing w:after="20"/>
              <w:ind w:left="20"/>
              <w:jc w:val="both"/>
            </w:pPr>
            <w:r>
              <w:rPr>
                <w:rFonts w:ascii="Times New Roman"/>
                <w:b w:val="false"/>
                <w:i w:val="false"/>
                <w:color w:val="000000"/>
                <w:sz w:val="20"/>
              </w:rPr>
              <w:t>
Имеющиеся достижения</w:t>
            </w:r>
          </w:p>
          <w:bookmarkEnd w:id="728"/>
        </w:tc>
        <w:tc>
          <w:tcPr>
            <w:tcW w:w="3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w:t>
            </w:r>
            <w:r>
              <w:br/>
            </w:r>
            <w:r>
              <w:rPr>
                <w:rFonts w:ascii="Times New Roman"/>
                <w:b w:val="false"/>
                <w:i w:val="false"/>
                <w:color w:val="000000"/>
                <w:sz w:val="20"/>
              </w:rPr>
              <w:t xml:space="preserve">
(указать информацию по данному вопросу, например, название научных публикаций, участие в научных разработках, законопроектах и другое)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29"/>
          <w:p>
            <w:pPr>
              <w:spacing w:after="20"/>
              <w:ind w:left="20"/>
              <w:jc w:val="both"/>
            </w:pPr>
            <w:r>
              <w:rPr>
                <w:rFonts w:ascii="Times New Roman"/>
                <w:b w:val="false"/>
                <w:i w:val="false"/>
                <w:color w:val="000000"/>
                <w:sz w:val="20"/>
              </w:rPr>
              <w:t xml:space="preserve">
Другая информация, имеющая отношение к данному вопросу </w:t>
            </w:r>
          </w:p>
          <w:bookmarkEnd w:id="729"/>
        </w:tc>
        <w:tc>
          <w:tcPr>
            <w:tcW w:w="3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(указывается информация, характеризующая профессиональную компетентность кандидата)</w:t>
            </w:r>
          </w:p>
        </w:tc>
      </w:tr>
    </w:tbl>
    <w:bookmarkStart w:name="z859" w:id="730"/>
    <w:p>
      <w:pPr>
        <w:spacing w:after="0"/>
        <w:ind w:left="0"/>
        <w:jc w:val="both"/>
      </w:pPr>
      <w:r>
        <w:rPr>
          <w:rFonts w:ascii="Times New Roman"/>
          <w:b w:val="false"/>
          <w:i w:val="false"/>
          <w:color w:val="000000"/>
          <w:sz w:val="28"/>
        </w:rPr>
        <w:t>
                               Сведения о трудовой деятельности:</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5503"/>
        <w:gridCol w:w="5733"/>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31"/>
          <w:p>
            <w:pPr>
              <w:spacing w:after="20"/>
              <w:ind w:left="20"/>
              <w:jc w:val="both"/>
            </w:pPr>
            <w:r>
              <w:rPr>
                <w:rFonts w:ascii="Times New Roman"/>
                <w:b w:val="false"/>
                <w:i w:val="false"/>
                <w:color w:val="000000"/>
                <w:sz w:val="20"/>
              </w:rPr>
              <w:t>
№</w:t>
            </w:r>
          </w:p>
          <w:bookmarkEnd w:id="731"/>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(месяц, год)</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занимаемые должности и должностные обязанности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3" w:id="732"/>
    <w:p>
      <w:pPr>
        <w:spacing w:after="0"/>
        <w:ind w:left="0"/>
        <w:jc w:val="both"/>
      </w:pPr>
      <w:r>
        <w:rPr>
          <w:rFonts w:ascii="Times New Roman"/>
          <w:b w:val="false"/>
          <w:i w:val="false"/>
          <w:color w:val="000000"/>
          <w:sz w:val="28"/>
        </w:rPr>
        <w:t>
                               3. Другие сведения: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1"/>
        <w:gridCol w:w="7419"/>
      </w:tblGrid>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33"/>
          <w:p>
            <w:pPr>
              <w:spacing w:after="20"/>
              <w:ind w:left="20"/>
              <w:jc w:val="both"/>
            </w:pPr>
            <w:r>
              <w:rPr>
                <w:rFonts w:ascii="Times New Roman"/>
                <w:b w:val="false"/>
                <w:i w:val="false"/>
                <w:color w:val="000000"/>
                <w:sz w:val="20"/>
              </w:rPr>
              <w:t>
Наличие непогашенной или неснятой судимости</w:t>
            </w:r>
          </w:p>
          <w:bookmarkEnd w:id="733"/>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r>
              <w:br/>
            </w:r>
            <w:r>
              <w:rPr>
                <w:rFonts w:ascii="Times New Roman"/>
                <w:b w:val="false"/>
                <w:i w:val="false"/>
                <w:color w:val="000000"/>
                <w:sz w:val="20"/>
              </w:rPr>
              <w:t>
(если да, то указать дату и номер приговора о привлечении к уголовной ответственности, статью Уголовного кодекса Республики Казахстан от 16 июля 1997 года либо Уголовного кодекса Республики Казахстан от 3 июля 2014 года)</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34"/>
          <w:p>
            <w:pPr>
              <w:spacing w:after="20"/>
              <w:ind w:left="20"/>
              <w:jc w:val="both"/>
            </w:pPr>
            <w:r>
              <w:rPr>
                <w:rFonts w:ascii="Times New Roman"/>
                <w:b w:val="false"/>
                <w:i w:val="false"/>
                <w:color w:val="000000"/>
                <w:sz w:val="20"/>
              </w:rPr>
              <w:t>
Наличие данных об отстранении органами надзора от выполнения служебных обязанностей за нарушение законодательства Республики Казахстан</w:t>
            </w:r>
          </w:p>
          <w:bookmarkEnd w:id="734"/>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Да/нет (если да, то указать дату </w:t>
            </w:r>
            <w:r>
              <w:br/>
            </w:r>
            <w:r>
              <w:rPr>
                <w:rFonts w:ascii="Times New Roman"/>
                <w:b w:val="false"/>
                <w:i w:val="false"/>
                <w:color w:val="000000"/>
                <w:sz w:val="20"/>
              </w:rPr>
              <w:t>и наименование органа, применившего данную меру)</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35"/>
          <w:p>
            <w:pPr>
              <w:spacing w:after="20"/>
              <w:ind w:left="20"/>
              <w:jc w:val="both"/>
            </w:pPr>
            <w:r>
              <w:rPr>
                <w:rFonts w:ascii="Times New Roman"/>
                <w:b w:val="false"/>
                <w:i w:val="false"/>
                <w:color w:val="000000"/>
                <w:sz w:val="20"/>
              </w:rPr>
              <w:t>
Ранее являлся первым руководителем или учредителем микрофинансовой организации в период не более чем за один год до принятия уполномоченным органом по регулированию, контролю и надзору финансового рынка и финансовых организации решения об исключении из реестра данной микрофинансовой организации</w:t>
            </w:r>
          </w:p>
          <w:bookmarkEnd w:id="735"/>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должность, период работы</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36"/>
          <w:p>
            <w:pPr>
              <w:spacing w:after="20"/>
              <w:ind w:left="20"/>
              <w:jc w:val="both"/>
            </w:pPr>
            <w:r>
              <w:rPr>
                <w:rFonts w:ascii="Times New Roman"/>
                <w:b w:val="false"/>
                <w:i w:val="false"/>
                <w:color w:val="000000"/>
                <w:sz w:val="20"/>
              </w:rPr>
              <w:t xml:space="preserve">
Привлекался ли в качестве ответчика как руководитель микрофинансовой организации в судебные разбирательства по вопросам оказания финансовых услуг </w:t>
            </w:r>
          </w:p>
          <w:bookmarkEnd w:id="736"/>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дату, наименование организации - ответчика в судебном разбирательстве, рассматриваемый вопрос и решение суда) </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37"/>
          <w:p>
            <w:pPr>
              <w:spacing w:after="20"/>
              <w:ind w:left="20"/>
              <w:jc w:val="both"/>
            </w:pPr>
            <w:r>
              <w:rPr>
                <w:rFonts w:ascii="Times New Roman"/>
                <w:b w:val="false"/>
                <w:i w:val="false"/>
                <w:color w:val="000000"/>
                <w:sz w:val="20"/>
              </w:rPr>
              <w:t xml:space="preserve">
Другая информация, имеющая отношение к данному вопросу </w:t>
            </w:r>
          </w:p>
          <w:bookmarkEnd w:id="737"/>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произвольно)</w:t>
            </w:r>
          </w:p>
        </w:tc>
      </w:tr>
    </w:tbl>
    <w:bookmarkStart w:name="z869" w:id="738"/>
    <w:p>
      <w:pPr>
        <w:spacing w:after="0"/>
        <w:ind w:left="0"/>
        <w:jc w:val="both"/>
      </w:pPr>
      <w:r>
        <w:rPr>
          <w:rFonts w:ascii="Times New Roman"/>
          <w:b w:val="false"/>
          <w:i w:val="false"/>
          <w:color w:val="000000"/>
          <w:sz w:val="28"/>
        </w:rPr>
        <w:t>
      Я,_______________________________________________________________________,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подтверждаю, что настоящая информация была мною проверена и является достоверной и</w:t>
      </w:r>
      <w:r>
        <w:br/>
      </w:r>
      <w:r>
        <w:rPr>
          <w:rFonts w:ascii="Times New Roman"/>
          <w:b w:val="false"/>
          <w:i w:val="false"/>
          <w:color w:val="000000"/>
          <w:sz w:val="28"/>
        </w:rPr>
        <w:t>полной ____________________.</w:t>
      </w:r>
    </w:p>
    <w:bookmarkEnd w:id="738"/>
    <w:bookmarkStart w:name="z870" w:id="739"/>
    <w:p>
      <w:pPr>
        <w:spacing w:after="0"/>
        <w:ind w:left="0"/>
        <w:jc w:val="both"/>
      </w:pPr>
      <w:r>
        <w:rPr>
          <w:rFonts w:ascii="Times New Roman"/>
          <w:b w:val="false"/>
          <w:i w:val="false"/>
          <w:color w:val="000000"/>
          <w:sz w:val="28"/>
        </w:rPr>
        <w:t>
             (подпись, дата)</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873" w:id="74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w:t>
      </w:r>
    </w:p>
    <w:bookmarkEnd w:id="740"/>
    <w:bookmarkStart w:name="z876" w:id="741"/>
    <w:p>
      <w:pPr>
        <w:spacing w:after="0"/>
        <w:ind w:left="0"/>
        <w:jc w:val="left"/>
      </w:pPr>
      <w:r>
        <w:rPr>
          <w:rFonts w:ascii="Times New Roman"/>
          <w:b/>
          <w:i w:val="false"/>
          <w:color w:val="000000"/>
        </w:rPr>
        <w:t xml:space="preserve"> Глава 1. Общие положения</w:t>
      </w:r>
    </w:p>
    <w:bookmarkEnd w:id="741"/>
    <w:bookmarkStart w:name="z877" w:id="742"/>
    <w:p>
      <w:pPr>
        <w:spacing w:after="0"/>
        <w:ind w:left="0"/>
        <w:jc w:val="both"/>
      </w:pPr>
      <w:r>
        <w:rPr>
          <w:rFonts w:ascii="Times New Roman"/>
          <w:b w:val="false"/>
          <w:i w:val="false"/>
          <w:color w:val="000000"/>
          <w:sz w:val="28"/>
        </w:rPr>
        <w:t>
      1. Государственная услуга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(далее – государственная услуга).</w:t>
      </w:r>
    </w:p>
    <w:bookmarkEnd w:id="742"/>
    <w:bookmarkStart w:name="z878" w:id="743"/>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743"/>
    <w:bookmarkStart w:name="z879" w:id="744"/>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744"/>
    <w:bookmarkStart w:name="z880" w:id="745"/>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745"/>
    <w:bookmarkStart w:name="z881" w:id="746"/>
    <w:p>
      <w:pPr>
        <w:spacing w:after="0"/>
        <w:ind w:left="0"/>
        <w:jc w:val="both"/>
      </w:pPr>
      <w:r>
        <w:rPr>
          <w:rFonts w:ascii="Times New Roman"/>
          <w:b w:val="false"/>
          <w:i w:val="false"/>
          <w:color w:val="000000"/>
          <w:sz w:val="28"/>
        </w:rPr>
        <w:t>
      1) канцелярию услугодателя;</w:t>
      </w:r>
    </w:p>
    <w:bookmarkEnd w:id="746"/>
    <w:bookmarkStart w:name="z882" w:id="747"/>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747"/>
    <w:bookmarkStart w:name="z883" w:id="748"/>
    <w:p>
      <w:pPr>
        <w:spacing w:after="0"/>
        <w:ind w:left="0"/>
        <w:jc w:val="left"/>
      </w:pPr>
      <w:r>
        <w:rPr>
          <w:rFonts w:ascii="Times New Roman"/>
          <w:b/>
          <w:i w:val="false"/>
          <w:color w:val="000000"/>
        </w:rPr>
        <w:t xml:space="preserve"> Глава 2. Порядок оказания государственной услуги</w:t>
      </w:r>
    </w:p>
    <w:bookmarkEnd w:id="748"/>
    <w:bookmarkStart w:name="z884" w:id="749"/>
    <w:p>
      <w:pPr>
        <w:spacing w:after="0"/>
        <w:ind w:left="0"/>
        <w:jc w:val="both"/>
      </w:pPr>
      <w:r>
        <w:rPr>
          <w:rFonts w:ascii="Times New Roman"/>
          <w:b w:val="false"/>
          <w:i w:val="false"/>
          <w:color w:val="000000"/>
          <w:sz w:val="28"/>
        </w:rPr>
        <w:t xml:space="preserve">
      4. Сроки оказания государственной услуги: </w:t>
      </w:r>
    </w:p>
    <w:bookmarkEnd w:id="749"/>
    <w:bookmarkStart w:name="z885" w:id="750"/>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30 (тридцати) рабочих дней;</w:t>
      </w:r>
    </w:p>
    <w:bookmarkEnd w:id="750"/>
    <w:bookmarkStart w:name="z886" w:id="751"/>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751"/>
    <w:bookmarkStart w:name="z887" w:id="752"/>
    <w:p>
      <w:pPr>
        <w:spacing w:after="0"/>
        <w:ind w:left="0"/>
        <w:jc w:val="both"/>
      </w:pPr>
      <w:r>
        <w:rPr>
          <w:rFonts w:ascii="Times New Roman"/>
          <w:b w:val="false"/>
          <w:i w:val="false"/>
          <w:color w:val="000000"/>
          <w:sz w:val="28"/>
        </w:rPr>
        <w:t>
      Услугополучатель представляет полный пакет документов (с указанием кандидатов, ответственных лиц, контактных телефонов и адресов электронной почты) услугодателю для согласования кандидатов в срок не позднее 60 (шестидесяти) календарных дней со дня их назначения (избрания).</w:t>
      </w:r>
    </w:p>
    <w:bookmarkEnd w:id="752"/>
    <w:bookmarkStart w:name="z888" w:id="753"/>
    <w:p>
      <w:pPr>
        <w:spacing w:after="0"/>
        <w:ind w:left="0"/>
        <w:jc w:val="both"/>
      </w:pPr>
      <w:r>
        <w:rPr>
          <w:rFonts w:ascii="Times New Roman"/>
          <w:b w:val="false"/>
          <w:i w:val="false"/>
          <w:color w:val="000000"/>
          <w:sz w:val="28"/>
        </w:rPr>
        <w:t>
      Услугодатель в течение 10 (десяти) календарных дней с момента получения документов услугополучателя проверяет полноту представленных документов.</w:t>
      </w:r>
    </w:p>
    <w:bookmarkEnd w:id="753"/>
    <w:bookmarkStart w:name="z889" w:id="754"/>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10 (десяти) календарных дней с момента получения документов услугополучателя возвращает их услугополучателю без рассмотрения.</w:t>
      </w:r>
    </w:p>
    <w:bookmarkEnd w:id="754"/>
    <w:bookmarkStart w:name="z890" w:id="755"/>
    <w:p>
      <w:pPr>
        <w:spacing w:after="0"/>
        <w:ind w:left="0"/>
        <w:jc w:val="both"/>
      </w:pPr>
      <w:r>
        <w:rPr>
          <w:rFonts w:ascii="Times New Roman"/>
          <w:b w:val="false"/>
          <w:i w:val="false"/>
          <w:color w:val="000000"/>
          <w:sz w:val="28"/>
        </w:rPr>
        <w:t>
      В случае несоответствия представленных документов требованиям пунктов 9 и 10 настоящего стандарта государственной услуги услугодатель направляет услугополучателю письменный ответ с указанием замечаний и срока для их устранения.</w:t>
      </w:r>
    </w:p>
    <w:bookmarkEnd w:id="755"/>
    <w:bookmarkStart w:name="z891" w:id="756"/>
    <w:p>
      <w:pPr>
        <w:spacing w:after="0"/>
        <w:ind w:left="0"/>
        <w:jc w:val="both"/>
      </w:pPr>
      <w:r>
        <w:rPr>
          <w:rFonts w:ascii="Times New Roman"/>
          <w:b w:val="false"/>
          <w:i w:val="false"/>
          <w:color w:val="000000"/>
          <w:sz w:val="28"/>
        </w:rPr>
        <w:t>
      Услугополучатель устраняет замечания и представляет доработанные (исправленные) документы, соответствующие требованиям законодательства Республики Казахстан, в срок, установленный услугодателем в направленном письменном уведомлении.</w:t>
      </w:r>
    </w:p>
    <w:bookmarkEnd w:id="756"/>
    <w:bookmarkStart w:name="z892" w:id="75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757"/>
    <w:bookmarkStart w:name="z893" w:id="758"/>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содержащего сведения о результате согласования кандидатов на должности руководящих работников финансовых организаций, банковских, страховых холдингов (далее – холдинг), акционерного общества "Фонд гарантирования страховых выплат" (далее – Фонд), либо мотивированный ответ об отказе в оказании государственной услуги по основаниям, предусмотренным пунктом 11 настоящего стандарта государственной услуги.</w:t>
      </w:r>
    </w:p>
    <w:bookmarkEnd w:id="758"/>
    <w:bookmarkStart w:name="z894" w:id="759"/>
    <w:p>
      <w:pPr>
        <w:spacing w:after="0"/>
        <w:ind w:left="0"/>
        <w:jc w:val="both"/>
      </w:pPr>
      <w:r>
        <w:rPr>
          <w:rFonts w:ascii="Times New Roman"/>
          <w:b w:val="false"/>
          <w:i w:val="false"/>
          <w:color w:val="000000"/>
          <w:sz w:val="28"/>
        </w:rPr>
        <w:t>
      Форма предоставления сведений о результате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и распечатывается.</w:t>
      </w:r>
    </w:p>
    <w:bookmarkEnd w:id="759"/>
    <w:bookmarkStart w:name="z895" w:id="760"/>
    <w:p>
      <w:pPr>
        <w:spacing w:after="0"/>
        <w:ind w:left="0"/>
        <w:jc w:val="both"/>
      </w:pPr>
      <w:r>
        <w:rPr>
          <w:rFonts w:ascii="Times New Roman"/>
          <w:b w:val="false"/>
          <w:i w:val="false"/>
          <w:color w:val="000000"/>
          <w:sz w:val="28"/>
        </w:rPr>
        <w:t>
      На портале сведения о результате оказания государственной услуги направляются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760"/>
    <w:bookmarkStart w:name="z896" w:id="761"/>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761"/>
    <w:bookmarkStart w:name="z897" w:id="762"/>
    <w:p>
      <w:pPr>
        <w:spacing w:after="0"/>
        <w:ind w:left="0"/>
        <w:jc w:val="both"/>
      </w:pPr>
      <w:r>
        <w:rPr>
          <w:rFonts w:ascii="Times New Roman"/>
          <w:b w:val="false"/>
          <w:i w:val="false"/>
          <w:color w:val="000000"/>
          <w:sz w:val="28"/>
        </w:rPr>
        <w:t>
      8. График работы:</w:t>
      </w:r>
    </w:p>
    <w:bookmarkEnd w:id="762"/>
    <w:bookmarkStart w:name="z898" w:id="76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763"/>
    <w:bookmarkStart w:name="z899" w:id="764"/>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764"/>
    <w:bookmarkStart w:name="z900" w:id="76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765"/>
    <w:bookmarkStart w:name="z901" w:id="766"/>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766"/>
    <w:bookmarkStart w:name="z902" w:id="76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767"/>
    <w:bookmarkStart w:name="z903" w:id="768"/>
    <w:p>
      <w:pPr>
        <w:spacing w:after="0"/>
        <w:ind w:left="0"/>
        <w:jc w:val="both"/>
      </w:pPr>
      <w:r>
        <w:rPr>
          <w:rFonts w:ascii="Times New Roman"/>
          <w:b w:val="false"/>
          <w:i w:val="false"/>
          <w:color w:val="000000"/>
          <w:sz w:val="28"/>
        </w:rPr>
        <w:t>
      1) ходатайство,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с указанием о том, что кандидат на должность руководящего работника услугополучателя соответствует требованиям, предъявляемым к руководящим работникам услугополучателя (далее – кандидат), а также о том, что сведения о кандидате документально проверены услугополучателем и подписанное:</w:t>
      </w:r>
    </w:p>
    <w:bookmarkEnd w:id="768"/>
    <w:bookmarkStart w:name="z904" w:id="769"/>
    <w:p>
      <w:pPr>
        <w:spacing w:after="0"/>
        <w:ind w:left="0"/>
        <w:jc w:val="both"/>
      </w:pPr>
      <w:r>
        <w:rPr>
          <w:rFonts w:ascii="Times New Roman"/>
          <w:b w:val="false"/>
          <w:i w:val="false"/>
          <w:color w:val="000000"/>
          <w:sz w:val="28"/>
        </w:rPr>
        <w:t>
      руководителем органа управления услугополучателя, а в случае его отсутствия одним из членов органа управления по решению органа управления (с представлением копии данного решения органа управления), одним из акционеров услугополучателя в случае отсутствия руководителя и членов органа управления, одним из участников финансовой организации, холдинга, уполномоченным на подписание данного документа (для финансовой организации, холдинга, созданных в организационно-правовой форме товарищества с ограниченной ответственностью) - при назначении (избрании) руководителя исполнительного органа (лица, единолично осуществляющего функции исполнительного органа), члена органа управления, являющегося руководителем исполнительного органа;</w:t>
      </w:r>
    </w:p>
    <w:bookmarkEnd w:id="769"/>
    <w:bookmarkStart w:name="z905" w:id="770"/>
    <w:p>
      <w:pPr>
        <w:spacing w:after="0"/>
        <w:ind w:left="0"/>
        <w:jc w:val="both"/>
      </w:pPr>
      <w:r>
        <w:rPr>
          <w:rFonts w:ascii="Times New Roman"/>
          <w:b w:val="false"/>
          <w:i w:val="false"/>
          <w:color w:val="000000"/>
          <w:sz w:val="28"/>
        </w:rPr>
        <w:t>
      руководителем исполнительного органа услугополучателя (лицом, единолично осуществляющим функции исполнительного органа) либо лицом, исполняющим его обязанности (с представлением копии решения о возложении исполнения обязанностей) - в остальных случаях;</w:t>
      </w:r>
    </w:p>
    <w:bookmarkEnd w:id="770"/>
    <w:bookmarkStart w:name="z906" w:id="771"/>
    <w:p>
      <w:pPr>
        <w:spacing w:after="0"/>
        <w:ind w:left="0"/>
        <w:jc w:val="both"/>
      </w:pPr>
      <w:r>
        <w:rPr>
          <w:rFonts w:ascii="Times New Roman"/>
          <w:b w:val="false"/>
          <w:i w:val="false"/>
          <w:color w:val="000000"/>
          <w:sz w:val="28"/>
        </w:rPr>
        <w:t xml:space="preserve">
      2) копия должностной инструкции кандидата на должность члена исполнительного органа услугополучателя либо на должность иного руководителя финансовой организации, холдинга, соответствующего требованиям, установленным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(далее – Закон о банках),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от 18 декабря 2000 года "О страховой деятельности" (далее – Закон о страховой деятельности), </w:t>
      </w:r>
      <w:r>
        <w:rPr>
          <w:rFonts w:ascii="Times New Roman"/>
          <w:b w:val="false"/>
          <w:i w:val="false"/>
          <w:color w:val="000000"/>
          <w:sz w:val="28"/>
        </w:rPr>
        <w:t>статьей 54</w:t>
      </w:r>
      <w:r>
        <w:rPr>
          <w:rFonts w:ascii="Times New Roman"/>
          <w:b w:val="false"/>
          <w:i w:val="false"/>
          <w:color w:val="000000"/>
          <w:sz w:val="28"/>
        </w:rPr>
        <w:t xml:space="preserve"> Закона Республики Казахстан от 2 июля 2003 года "О рынке ценных бумаг" (далее – Закон о рынке ценных бумаг),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Закон о пенсионном обеспечении), которая содержит:</w:t>
      </w:r>
    </w:p>
    <w:bookmarkEnd w:id="771"/>
    <w:bookmarkStart w:name="z907" w:id="772"/>
    <w:p>
      <w:pPr>
        <w:spacing w:after="0"/>
        <w:ind w:left="0"/>
        <w:jc w:val="both"/>
      </w:pPr>
      <w:r>
        <w:rPr>
          <w:rFonts w:ascii="Times New Roman"/>
          <w:b w:val="false"/>
          <w:i w:val="false"/>
          <w:color w:val="000000"/>
          <w:sz w:val="28"/>
        </w:rPr>
        <w:t>
      полномочия данного кандидата (с указанием фамилии, имени, отчества (при его наличии), должности, его подписи и даты ознакомления с должностной инструкцией);</w:t>
      </w:r>
    </w:p>
    <w:bookmarkEnd w:id="772"/>
    <w:bookmarkStart w:name="z908" w:id="773"/>
    <w:p>
      <w:pPr>
        <w:spacing w:after="0"/>
        <w:ind w:left="0"/>
        <w:jc w:val="both"/>
      </w:pPr>
      <w:r>
        <w:rPr>
          <w:rFonts w:ascii="Times New Roman"/>
          <w:b w:val="false"/>
          <w:i w:val="false"/>
          <w:color w:val="000000"/>
          <w:sz w:val="28"/>
        </w:rPr>
        <w:t>
      сведения о наименовании структурного (структурных) подразделения (подразделений), которое (которые) курирует данный кандидат, и перечень вопросов, относящихся к его (их) компетенции;</w:t>
      </w:r>
    </w:p>
    <w:bookmarkEnd w:id="773"/>
    <w:bookmarkStart w:name="z909" w:id="774"/>
    <w:p>
      <w:pPr>
        <w:spacing w:after="0"/>
        <w:ind w:left="0"/>
        <w:jc w:val="both"/>
      </w:pPr>
      <w:r>
        <w:rPr>
          <w:rFonts w:ascii="Times New Roman"/>
          <w:b w:val="false"/>
          <w:i w:val="false"/>
          <w:color w:val="000000"/>
          <w:sz w:val="28"/>
        </w:rPr>
        <w:t>
      ответственность при осуществлении своих функций.</w:t>
      </w:r>
    </w:p>
    <w:bookmarkEnd w:id="774"/>
    <w:bookmarkStart w:name="z910" w:id="775"/>
    <w:p>
      <w:pPr>
        <w:spacing w:after="0"/>
        <w:ind w:left="0"/>
        <w:jc w:val="both"/>
      </w:pPr>
      <w:r>
        <w:rPr>
          <w:rFonts w:ascii="Times New Roman"/>
          <w:b w:val="false"/>
          <w:i w:val="false"/>
          <w:color w:val="000000"/>
          <w:sz w:val="28"/>
        </w:rPr>
        <w:t>
      В случае отсутствия в должностной инструкции перечня документов, подписываемых кандидатом на должность иного руководящего работника финансовой организации, холдинга, представляется копия иного документа, на основании которого кандидату предоставлено право подписывать документы;</w:t>
      </w:r>
    </w:p>
    <w:bookmarkEnd w:id="775"/>
    <w:bookmarkStart w:name="z911" w:id="776"/>
    <w:p>
      <w:pPr>
        <w:spacing w:after="0"/>
        <w:ind w:left="0"/>
        <w:jc w:val="both"/>
      </w:pPr>
      <w:r>
        <w:rPr>
          <w:rFonts w:ascii="Times New Roman"/>
          <w:b w:val="false"/>
          <w:i w:val="false"/>
          <w:color w:val="000000"/>
          <w:sz w:val="28"/>
        </w:rPr>
        <w:t>
      3) в случае, если кандидат на должность члена исполнительного органа услугополучателя работает в иной организации - выписка из решения органа управления данного услугополучателя, созданного в организационно - правовой форме акционерного общества о даче согласия кандидату на работу в иной организации;</w:t>
      </w:r>
    </w:p>
    <w:bookmarkEnd w:id="776"/>
    <w:bookmarkStart w:name="z912" w:id="777"/>
    <w:p>
      <w:pPr>
        <w:spacing w:after="0"/>
        <w:ind w:left="0"/>
        <w:jc w:val="both"/>
      </w:pPr>
      <w:r>
        <w:rPr>
          <w:rFonts w:ascii="Times New Roman"/>
          <w:b w:val="false"/>
          <w:i w:val="false"/>
          <w:color w:val="000000"/>
          <w:sz w:val="28"/>
        </w:rPr>
        <w:t>
      4) в случае, если кандидат является членом исполнительного органа акционерного общества - выписка из решения органа управления данного акционерного общества, о даче согласия кандидату на работу у услугополучателя;</w:t>
      </w:r>
    </w:p>
    <w:bookmarkEnd w:id="777"/>
    <w:bookmarkStart w:name="z913" w:id="778"/>
    <w:p>
      <w:pPr>
        <w:spacing w:after="0"/>
        <w:ind w:left="0"/>
        <w:jc w:val="both"/>
      </w:pPr>
      <w:r>
        <w:rPr>
          <w:rFonts w:ascii="Times New Roman"/>
          <w:b w:val="false"/>
          <w:i w:val="false"/>
          <w:color w:val="000000"/>
          <w:sz w:val="28"/>
        </w:rPr>
        <w:t>
      5) выписка из решения уполномоченного органа услугополучателя либо копия приказа о назначении кандидата с указанием даты назначения (избрания) кандидата.</w:t>
      </w:r>
    </w:p>
    <w:bookmarkEnd w:id="778"/>
    <w:bookmarkStart w:name="z914" w:id="779"/>
    <w:p>
      <w:pPr>
        <w:spacing w:after="0"/>
        <w:ind w:left="0"/>
        <w:jc w:val="both"/>
      </w:pPr>
      <w:r>
        <w:rPr>
          <w:rFonts w:ascii="Times New Roman"/>
          <w:b w:val="false"/>
          <w:i w:val="false"/>
          <w:color w:val="000000"/>
          <w:sz w:val="28"/>
        </w:rPr>
        <w:t xml:space="preserve">
      Если дата назначения (избрания) отсутствует, то датой назначения (избрания) кандидата считается дата принятия решения (приказа) уполномоченного органа услугополучателя либо дата наступления события, указанного в решении (приказе). </w:t>
      </w:r>
    </w:p>
    <w:bookmarkEnd w:id="779"/>
    <w:bookmarkStart w:name="z915" w:id="780"/>
    <w:p>
      <w:pPr>
        <w:spacing w:after="0"/>
        <w:ind w:left="0"/>
        <w:jc w:val="both"/>
      </w:pPr>
      <w:r>
        <w:rPr>
          <w:rFonts w:ascii="Times New Roman"/>
          <w:b w:val="false"/>
          <w:i w:val="false"/>
          <w:color w:val="000000"/>
          <w:sz w:val="28"/>
        </w:rPr>
        <w:t>
      В случае наступления события, указанного в решении (приказе), услугополучатель представляет копии подтверждающих документов.</w:t>
      </w:r>
    </w:p>
    <w:bookmarkEnd w:id="780"/>
    <w:bookmarkStart w:name="z916" w:id="781"/>
    <w:p>
      <w:pPr>
        <w:spacing w:after="0"/>
        <w:ind w:left="0"/>
        <w:jc w:val="both"/>
      </w:pPr>
      <w:r>
        <w:rPr>
          <w:rFonts w:ascii="Times New Roman"/>
          <w:b w:val="false"/>
          <w:i w:val="false"/>
          <w:color w:val="000000"/>
          <w:sz w:val="28"/>
        </w:rPr>
        <w:t>
      Выписка из решения уполномоченного органа услугополучателя содержит следующие сведения:</w:t>
      </w:r>
    </w:p>
    <w:bookmarkEnd w:id="781"/>
    <w:bookmarkStart w:name="z917" w:id="782"/>
    <w:p>
      <w:pPr>
        <w:spacing w:after="0"/>
        <w:ind w:left="0"/>
        <w:jc w:val="both"/>
      </w:pPr>
      <w:r>
        <w:rPr>
          <w:rFonts w:ascii="Times New Roman"/>
          <w:b w:val="false"/>
          <w:i w:val="false"/>
          <w:color w:val="000000"/>
          <w:sz w:val="28"/>
        </w:rPr>
        <w:t>
      полное наименование услугополучателя и место нахождения исполнительного органа услугополучателя;</w:t>
      </w:r>
    </w:p>
    <w:bookmarkEnd w:id="782"/>
    <w:bookmarkStart w:name="z918" w:id="783"/>
    <w:p>
      <w:pPr>
        <w:spacing w:after="0"/>
        <w:ind w:left="0"/>
        <w:jc w:val="both"/>
      </w:pPr>
      <w:r>
        <w:rPr>
          <w:rFonts w:ascii="Times New Roman"/>
          <w:b w:val="false"/>
          <w:i w:val="false"/>
          <w:color w:val="000000"/>
          <w:sz w:val="28"/>
        </w:rPr>
        <w:t>
      дата, время и место проведения общего собрания акционеров (заседания органа управления);</w:t>
      </w:r>
    </w:p>
    <w:bookmarkEnd w:id="783"/>
    <w:bookmarkStart w:name="z919" w:id="784"/>
    <w:p>
      <w:pPr>
        <w:spacing w:after="0"/>
        <w:ind w:left="0"/>
        <w:jc w:val="both"/>
      </w:pPr>
      <w:r>
        <w:rPr>
          <w:rFonts w:ascii="Times New Roman"/>
          <w:b w:val="false"/>
          <w:i w:val="false"/>
          <w:color w:val="000000"/>
          <w:sz w:val="28"/>
        </w:rPr>
        <w:t>
      сведения о лицах, участвовавших в заседании (для заседания органа управления);</w:t>
      </w:r>
    </w:p>
    <w:bookmarkEnd w:id="784"/>
    <w:bookmarkStart w:name="z920" w:id="785"/>
    <w:p>
      <w:pPr>
        <w:spacing w:after="0"/>
        <w:ind w:left="0"/>
        <w:jc w:val="both"/>
      </w:pPr>
      <w:r>
        <w:rPr>
          <w:rFonts w:ascii="Times New Roman"/>
          <w:b w:val="false"/>
          <w:i w:val="false"/>
          <w:color w:val="000000"/>
          <w:sz w:val="28"/>
        </w:rPr>
        <w:t>
      кворум общего собрания акционеров (заседания органа управления);</w:t>
      </w:r>
    </w:p>
    <w:bookmarkEnd w:id="785"/>
    <w:bookmarkStart w:name="z921" w:id="786"/>
    <w:p>
      <w:pPr>
        <w:spacing w:after="0"/>
        <w:ind w:left="0"/>
        <w:jc w:val="both"/>
      </w:pPr>
      <w:r>
        <w:rPr>
          <w:rFonts w:ascii="Times New Roman"/>
          <w:b w:val="false"/>
          <w:i w:val="false"/>
          <w:color w:val="000000"/>
          <w:sz w:val="28"/>
        </w:rPr>
        <w:t>
      повестка дня заседания общего собрания акционеров (заседания органа управления) в части вопроса о назначении (избрании) кандидата на руководящую должность;</w:t>
      </w:r>
    </w:p>
    <w:bookmarkEnd w:id="786"/>
    <w:bookmarkStart w:name="z922" w:id="787"/>
    <w:p>
      <w:pPr>
        <w:spacing w:after="0"/>
        <w:ind w:left="0"/>
        <w:jc w:val="both"/>
      </w:pPr>
      <w:r>
        <w:rPr>
          <w:rFonts w:ascii="Times New Roman"/>
          <w:b w:val="false"/>
          <w:i w:val="false"/>
          <w:color w:val="000000"/>
          <w:sz w:val="28"/>
        </w:rPr>
        <w:t>
      вопросы, поставленные на голосование, итоги голосования по ним в части назначения (избрания) кандидата на руководящую должность;</w:t>
      </w:r>
    </w:p>
    <w:bookmarkEnd w:id="787"/>
    <w:bookmarkStart w:name="z923" w:id="788"/>
    <w:p>
      <w:pPr>
        <w:spacing w:after="0"/>
        <w:ind w:left="0"/>
        <w:jc w:val="both"/>
      </w:pPr>
      <w:r>
        <w:rPr>
          <w:rFonts w:ascii="Times New Roman"/>
          <w:b w:val="false"/>
          <w:i w:val="false"/>
          <w:color w:val="000000"/>
          <w:sz w:val="28"/>
        </w:rPr>
        <w:t>
      принятые решения в части назначения (избрания) кандидата на руководящую должность.</w:t>
      </w:r>
    </w:p>
    <w:bookmarkEnd w:id="788"/>
    <w:bookmarkStart w:name="z924" w:id="789"/>
    <w:p>
      <w:pPr>
        <w:spacing w:after="0"/>
        <w:ind w:left="0"/>
        <w:jc w:val="both"/>
      </w:pPr>
      <w:r>
        <w:rPr>
          <w:rFonts w:ascii="Times New Roman"/>
          <w:b w:val="false"/>
          <w:i w:val="false"/>
          <w:color w:val="000000"/>
          <w:sz w:val="28"/>
        </w:rPr>
        <w:t>
      Выписка из решения уполномоченного органа услугополучателя заверяется подписью работника (работников), уполномоченного (уполномоченных) на подписание данного документа и оттиском печати (при наличии) услугополучателя, и содержит указание на верность выписки;</w:t>
      </w:r>
    </w:p>
    <w:bookmarkEnd w:id="789"/>
    <w:bookmarkStart w:name="z925" w:id="790"/>
    <w:p>
      <w:pPr>
        <w:spacing w:after="0"/>
        <w:ind w:left="0"/>
        <w:jc w:val="both"/>
      </w:pPr>
      <w:r>
        <w:rPr>
          <w:rFonts w:ascii="Times New Roman"/>
          <w:b w:val="false"/>
          <w:i w:val="false"/>
          <w:color w:val="000000"/>
          <w:sz w:val="28"/>
        </w:rPr>
        <w:t>
      6) сведения о кандидате на должность руководящего работника по форме согласно приложению к настоящему стандарту государственной услуги на электронном и бумажном носителях (цветная фотография в приложении к настоящему стандарту государственной услуги выполняется на светлом фоне размером 3х4);</w:t>
      </w:r>
    </w:p>
    <w:bookmarkEnd w:id="790"/>
    <w:bookmarkStart w:name="z926" w:id="791"/>
    <w:p>
      <w:pPr>
        <w:spacing w:after="0"/>
        <w:ind w:left="0"/>
        <w:jc w:val="both"/>
      </w:pPr>
      <w:r>
        <w:rPr>
          <w:rFonts w:ascii="Times New Roman"/>
          <w:b w:val="false"/>
          <w:i w:val="false"/>
          <w:color w:val="000000"/>
          <w:sz w:val="28"/>
        </w:rPr>
        <w:t>
      7) копия диплома, подтверждающего получение ученой степени в порядке, установленном законодательством Республики Казахстан в области образования и науки, в случае, когда рекомендующими лицами являются лица, имеющие ученую степень доктора экономических и (или) юридических наук.</w:t>
      </w:r>
    </w:p>
    <w:bookmarkEnd w:id="791"/>
    <w:bookmarkStart w:name="z927" w:id="792"/>
    <w:p>
      <w:pPr>
        <w:spacing w:after="0"/>
        <w:ind w:left="0"/>
        <w:jc w:val="both"/>
      </w:pPr>
      <w:r>
        <w:rPr>
          <w:rFonts w:ascii="Times New Roman"/>
          <w:b w:val="false"/>
          <w:i w:val="false"/>
          <w:color w:val="000000"/>
          <w:sz w:val="28"/>
        </w:rPr>
        <w:t>
      В целях подтверждения получения ученой степени в стране гражданства (для иностранцев) или в стране постоянного проживания (для лиц без гражданства), иностранцы (лица без гражданства) представляют услугодателю соответствующий документ, выданный государственным органом страны их гражданства (страны их постоянного проживания - для лиц без гражданства);</w:t>
      </w:r>
    </w:p>
    <w:bookmarkEnd w:id="792"/>
    <w:bookmarkStart w:name="z928" w:id="793"/>
    <w:p>
      <w:pPr>
        <w:spacing w:after="0"/>
        <w:ind w:left="0"/>
        <w:jc w:val="both"/>
      </w:pPr>
      <w:r>
        <w:rPr>
          <w:rFonts w:ascii="Times New Roman"/>
          <w:b w:val="false"/>
          <w:i w:val="false"/>
          <w:color w:val="000000"/>
          <w:sz w:val="28"/>
        </w:rPr>
        <w:t>
      8) в целях подтверждения достоверности сведений об отсутствии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иностранцы (лица без гражданства), также представляют услугодателю соответствующий документ, выданный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15 (пятнадцати) лет. Дата выдачи указанного документа не превышает 3 (трех) месяцев, предшествующих дате подачи ходатайства;</w:t>
      </w:r>
    </w:p>
    <w:bookmarkEnd w:id="793"/>
    <w:bookmarkStart w:name="z929" w:id="794"/>
    <w:p>
      <w:pPr>
        <w:spacing w:after="0"/>
        <w:ind w:left="0"/>
        <w:jc w:val="both"/>
      </w:pPr>
      <w:r>
        <w:rPr>
          <w:rFonts w:ascii="Times New Roman"/>
          <w:b w:val="false"/>
          <w:i w:val="false"/>
          <w:color w:val="000000"/>
          <w:sz w:val="28"/>
        </w:rPr>
        <w:t xml:space="preserve">
      9) рекомендательные письма на кандидата как минимум от 2 (двух) лиц, указанных в части первой пункта 6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305, зарегистрированным в Реестре государственной регистрации нормативных правовых актов под № 14784, составленные в произвольной форме с указанием должности, на которую рекомендуется кандидат, даты подписания и должности рекомендующего лица, а также профессиональных и личностных характеристик кандидата. Дата выдачи рекомендательного письма не превышает 3 (трех) месяцев, предшествующих дате подачи ходатайства.</w:t>
      </w:r>
    </w:p>
    <w:bookmarkEnd w:id="794"/>
    <w:bookmarkStart w:name="z930" w:id="795"/>
    <w:p>
      <w:pPr>
        <w:spacing w:after="0"/>
        <w:ind w:left="0"/>
        <w:jc w:val="both"/>
      </w:pPr>
      <w:r>
        <w:rPr>
          <w:rFonts w:ascii="Times New Roman"/>
          <w:b w:val="false"/>
          <w:i w:val="false"/>
          <w:color w:val="000000"/>
          <w:sz w:val="28"/>
        </w:rPr>
        <w:t xml:space="preserve">
      10) сведения о кредитном рейтинге не ниже "ВВ+" по международной шкале агентства Standard &amp; Poor’s или рейтинге аналогичного уровня одного из других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у финансовой организации - нерезидента Республики Казахстан в случае, согласования кандидатов - нерезидентов Республики Казахстан;</w:t>
      </w:r>
    </w:p>
    <w:bookmarkEnd w:id="795"/>
    <w:bookmarkStart w:name="z931" w:id="796"/>
    <w:p>
      <w:pPr>
        <w:spacing w:after="0"/>
        <w:ind w:left="0"/>
        <w:jc w:val="both"/>
      </w:pPr>
      <w:r>
        <w:rPr>
          <w:rFonts w:ascii="Times New Roman"/>
          <w:b w:val="false"/>
          <w:i w:val="false"/>
          <w:color w:val="000000"/>
          <w:sz w:val="28"/>
        </w:rPr>
        <w:t xml:space="preserve">
      11) копия сертификата профессионального бухгалтера, выданного в порядке, установленном законодательством Республики Казахстан о бухгалтерском учете и финансовой отчетности – для кандидата на должность главного бухгалтера; </w:t>
      </w:r>
    </w:p>
    <w:bookmarkEnd w:id="796"/>
    <w:bookmarkStart w:name="z932" w:id="797"/>
    <w:p>
      <w:pPr>
        <w:spacing w:after="0"/>
        <w:ind w:left="0"/>
        <w:jc w:val="both"/>
      </w:pPr>
      <w:r>
        <w:rPr>
          <w:rFonts w:ascii="Times New Roman"/>
          <w:b w:val="false"/>
          <w:i w:val="false"/>
          <w:color w:val="000000"/>
          <w:sz w:val="28"/>
        </w:rPr>
        <w:t>
      12) копия членского билета (книжки) или справка аккредитованной профессиональной организации бухгалтеров, подтверждающая членство в данной организации - для кандидата на должность главного бухгалтера.</w:t>
      </w:r>
    </w:p>
    <w:bookmarkEnd w:id="797"/>
    <w:bookmarkStart w:name="z933" w:id="798"/>
    <w:p>
      <w:pPr>
        <w:spacing w:after="0"/>
        <w:ind w:left="0"/>
        <w:jc w:val="both"/>
      </w:pPr>
      <w:r>
        <w:rPr>
          <w:rFonts w:ascii="Times New Roman"/>
          <w:b w:val="false"/>
          <w:i w:val="false"/>
          <w:color w:val="000000"/>
          <w:sz w:val="28"/>
        </w:rPr>
        <w:t xml:space="preserve">
      Документы, перечисленные в настоящем пункте, состоящие из нескольких листов, представляются пронумерованными, прошитыми и заверенными печатью (при наличии) услугополучателя на обороте последнего листа, частично поверх ярлыка с указанием количества прошитых листов, наклеенного на узел прошивки, за исключением документов, указанных в части третьей настоящего пункта. </w:t>
      </w:r>
    </w:p>
    <w:bookmarkEnd w:id="798"/>
    <w:bookmarkStart w:name="z934" w:id="799"/>
    <w:p>
      <w:pPr>
        <w:spacing w:after="0"/>
        <w:ind w:left="0"/>
        <w:jc w:val="both"/>
      </w:pPr>
      <w:r>
        <w:rPr>
          <w:rFonts w:ascii="Times New Roman"/>
          <w:b w:val="false"/>
          <w:i w:val="false"/>
          <w:color w:val="000000"/>
          <w:sz w:val="28"/>
        </w:rPr>
        <w:t>
      Документы для согласования кандидата - нерезидента Республики Казахстан, представляемые услугополучателем на иностранном языке,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(за исключением документа, удостоверяющего личность кандидата). Указанные документы переводятся на казахский и русский языки и представляются услугодателю нотариально засвидетельствованными в соответствии с законодательством Республики Казахстан.</w:t>
      </w:r>
    </w:p>
    <w:bookmarkEnd w:id="799"/>
    <w:bookmarkStart w:name="z935" w:id="800"/>
    <w:p>
      <w:pPr>
        <w:spacing w:after="0"/>
        <w:ind w:left="0"/>
        <w:jc w:val="both"/>
      </w:pPr>
      <w:r>
        <w:rPr>
          <w:rFonts w:ascii="Times New Roman"/>
          <w:b w:val="false"/>
          <w:i w:val="false"/>
          <w:color w:val="000000"/>
          <w:sz w:val="28"/>
        </w:rPr>
        <w:t>
      Копии документов заверяются подписью руководителя исполнительного органа услугополучателя (лицом, единолично осуществляющим функции исполнительного органа) либо лицом, исполняющим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должностного лица, и оттиском печати (при наличии) услугополучателя с указанием на верность копии, за исключением документов, указанных в части третьей настоящего пункта.</w:t>
      </w:r>
    </w:p>
    <w:bookmarkEnd w:id="800"/>
    <w:bookmarkStart w:name="z936" w:id="801"/>
    <w:p>
      <w:pPr>
        <w:spacing w:after="0"/>
        <w:ind w:left="0"/>
        <w:jc w:val="both"/>
      </w:pPr>
      <w:r>
        <w:rPr>
          <w:rFonts w:ascii="Times New Roman"/>
          <w:b w:val="false"/>
          <w:i w:val="false"/>
          <w:color w:val="000000"/>
          <w:sz w:val="28"/>
        </w:rPr>
        <w:t>
      Отзыв документов, представленных для получения государственной услуги, допускается до принятия услугодателем решения о согласовании кандидатов, а при согласовании с приглашением на тестирование - до даты прохождения кандидатом тестирования путем подачи услугополучателем письменного заявления в произвольной форме с указанием причины их отзыва.</w:t>
      </w:r>
    </w:p>
    <w:bookmarkEnd w:id="801"/>
    <w:bookmarkStart w:name="z937" w:id="802"/>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на портал:</w:t>
      </w:r>
    </w:p>
    <w:bookmarkEnd w:id="802"/>
    <w:bookmarkStart w:name="z938" w:id="803"/>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803"/>
    <w:bookmarkStart w:name="z939" w:id="804"/>
    <w:p>
      <w:pPr>
        <w:spacing w:after="0"/>
        <w:ind w:left="0"/>
        <w:jc w:val="both"/>
      </w:pPr>
      <w:r>
        <w:rPr>
          <w:rFonts w:ascii="Times New Roman"/>
          <w:b w:val="false"/>
          <w:i w:val="false"/>
          <w:color w:val="000000"/>
          <w:sz w:val="28"/>
        </w:rPr>
        <w:t>
      2) документы, указанные в подпунктах 2), 3), 4), 5), 6), 7), 9), 10), 11) и 12) пункта 9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804"/>
    <w:bookmarkStart w:name="z940" w:id="805"/>
    <w:p>
      <w:pPr>
        <w:spacing w:after="0"/>
        <w:ind w:left="0"/>
        <w:jc w:val="both"/>
      </w:pPr>
      <w:r>
        <w:rPr>
          <w:rFonts w:ascii="Times New Roman"/>
          <w:b w:val="false"/>
          <w:i w:val="false"/>
          <w:color w:val="000000"/>
          <w:sz w:val="28"/>
        </w:rPr>
        <w:t>
      Сведения указанные в документах удостоверяющих личность физического лица - резидента Республики Казахстан, подтверждающих отсутствие неснятой или непогашенной судимости, о государственной регистрации (перерегистрации) юридического лица - резидента Республики Казахстан услугодатель получает из соответствующих государственных информационных систем через шлюз "электронного правительства".</w:t>
      </w:r>
    </w:p>
    <w:bookmarkEnd w:id="805"/>
    <w:bookmarkStart w:name="z941" w:id="806"/>
    <w:p>
      <w:pPr>
        <w:spacing w:after="0"/>
        <w:ind w:left="0"/>
        <w:jc w:val="both"/>
      </w:pPr>
      <w:r>
        <w:rPr>
          <w:rFonts w:ascii="Times New Roman"/>
          <w:b w:val="false"/>
          <w:i w:val="false"/>
          <w:color w:val="000000"/>
          <w:sz w:val="28"/>
        </w:rPr>
        <w:t>
      11. Основаниями для отказа в оказании государственной услуги являются:</w:t>
      </w:r>
    </w:p>
    <w:bookmarkEnd w:id="806"/>
    <w:bookmarkStart w:name="z942" w:id="807"/>
    <w:p>
      <w:pPr>
        <w:spacing w:after="0"/>
        <w:ind w:left="0"/>
        <w:jc w:val="both"/>
      </w:pPr>
      <w:r>
        <w:rPr>
          <w:rFonts w:ascii="Times New Roman"/>
          <w:b w:val="false"/>
          <w:i w:val="false"/>
          <w:color w:val="000000"/>
          <w:sz w:val="28"/>
        </w:rPr>
        <w:t xml:space="preserve">
      1) несоответствие кандидата требованиям, установленным статьей 20 Закона о банках, статьями 16-2, 34 Закона о страховой деятельности, подпунктом 20) </w:t>
      </w:r>
      <w:r>
        <w:rPr>
          <w:rFonts w:ascii="Times New Roman"/>
          <w:b w:val="false"/>
          <w:i w:val="false"/>
          <w:color w:val="000000"/>
          <w:sz w:val="28"/>
        </w:rPr>
        <w:t>статьи 1</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от 13 мая 2003 года "Об акционерных обществах", </w:t>
      </w:r>
      <w:r>
        <w:rPr>
          <w:rFonts w:ascii="Times New Roman"/>
          <w:b w:val="false"/>
          <w:i w:val="false"/>
          <w:color w:val="000000"/>
          <w:sz w:val="28"/>
        </w:rPr>
        <w:t>статьей 4-1</w:t>
      </w:r>
      <w:r>
        <w:rPr>
          <w:rFonts w:ascii="Times New Roman"/>
          <w:b w:val="false"/>
          <w:i w:val="false"/>
          <w:color w:val="000000"/>
          <w:sz w:val="28"/>
        </w:rPr>
        <w:t xml:space="preserve"> Закона Республики Казахстан от 3 июня 2003 года "О Фонде гарантирования страховых выплат", статьей 54, пунктом 5 статьи 63 Закона о рынке ценных бумаг,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w:t>
      </w:r>
    </w:p>
    <w:bookmarkEnd w:id="807"/>
    <w:bookmarkStart w:name="z943" w:id="808"/>
    <w:p>
      <w:pPr>
        <w:spacing w:after="0"/>
        <w:ind w:left="0"/>
        <w:jc w:val="both"/>
      </w:pPr>
      <w:r>
        <w:rPr>
          <w:rFonts w:ascii="Times New Roman"/>
          <w:b w:val="false"/>
          <w:i w:val="false"/>
          <w:color w:val="000000"/>
          <w:sz w:val="28"/>
        </w:rPr>
        <w:t>
      2) отрицательный результат тестирования.</w:t>
      </w:r>
    </w:p>
    <w:bookmarkEnd w:id="808"/>
    <w:bookmarkStart w:name="z944" w:id="809"/>
    <w:p>
      <w:pPr>
        <w:spacing w:after="0"/>
        <w:ind w:left="0"/>
        <w:jc w:val="both"/>
      </w:pPr>
      <w:r>
        <w:rPr>
          <w:rFonts w:ascii="Times New Roman"/>
          <w:b w:val="false"/>
          <w:i w:val="false"/>
          <w:color w:val="000000"/>
          <w:sz w:val="28"/>
        </w:rPr>
        <w:t>
      Отрицательным результатом тестирования являются:</w:t>
      </w:r>
    </w:p>
    <w:bookmarkEnd w:id="809"/>
    <w:bookmarkStart w:name="z945" w:id="810"/>
    <w:p>
      <w:pPr>
        <w:spacing w:after="0"/>
        <w:ind w:left="0"/>
        <w:jc w:val="both"/>
      </w:pPr>
      <w:r>
        <w:rPr>
          <w:rFonts w:ascii="Times New Roman"/>
          <w:b w:val="false"/>
          <w:i w:val="false"/>
          <w:color w:val="000000"/>
          <w:sz w:val="28"/>
        </w:rPr>
        <w:t>
      результат тестирования кандидата составляет менее 70 (семидесяти) процентов правильных ответов;</w:t>
      </w:r>
    </w:p>
    <w:bookmarkEnd w:id="810"/>
    <w:bookmarkStart w:name="z946" w:id="811"/>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услугодателем;</w:t>
      </w:r>
    </w:p>
    <w:bookmarkEnd w:id="811"/>
    <w:bookmarkStart w:name="z947" w:id="812"/>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услугодателем;</w:t>
      </w:r>
    </w:p>
    <w:bookmarkEnd w:id="812"/>
    <w:bookmarkStart w:name="z948" w:id="813"/>
    <w:p>
      <w:pPr>
        <w:spacing w:after="0"/>
        <w:ind w:left="0"/>
        <w:jc w:val="both"/>
      </w:pPr>
      <w:r>
        <w:rPr>
          <w:rFonts w:ascii="Times New Roman"/>
          <w:b w:val="false"/>
          <w:i w:val="false"/>
          <w:color w:val="000000"/>
          <w:sz w:val="28"/>
        </w:rPr>
        <w:t>
      3) неустранение услугополучателем замечаний услугодателя или представление услугополучателем доработанных с учетом замечаний услугодателя документов по истечении срока рассмотрения документов услугодателем, установленного подпунктом</w:t>
      </w:r>
      <w:r>
        <w:br/>
      </w:r>
      <w:r>
        <w:rPr>
          <w:rFonts w:ascii="Times New Roman"/>
          <w:b w:val="false"/>
          <w:i w:val="false"/>
          <w:color w:val="000000"/>
          <w:sz w:val="28"/>
        </w:rPr>
        <w:t>1) пункта 4 настоящего стандарта государственной услуги;</w:t>
      </w:r>
    </w:p>
    <w:bookmarkEnd w:id="813"/>
    <w:bookmarkStart w:name="z949" w:id="814"/>
    <w:p>
      <w:pPr>
        <w:spacing w:after="0"/>
        <w:ind w:left="0"/>
        <w:jc w:val="both"/>
      </w:pPr>
      <w:r>
        <w:rPr>
          <w:rFonts w:ascii="Times New Roman"/>
          <w:b w:val="false"/>
          <w:i w:val="false"/>
          <w:color w:val="000000"/>
          <w:sz w:val="28"/>
        </w:rPr>
        <w:t>
      4) представление документов по истечении срока, в течение которого руководящий работник вправе занимать свою должность без согласования с услугодателем;</w:t>
      </w:r>
    </w:p>
    <w:bookmarkEnd w:id="814"/>
    <w:bookmarkStart w:name="z950" w:id="815"/>
    <w:p>
      <w:pPr>
        <w:spacing w:after="0"/>
        <w:ind w:left="0"/>
        <w:jc w:val="both"/>
      </w:pPr>
      <w:r>
        <w:rPr>
          <w:rFonts w:ascii="Times New Roman"/>
          <w:b w:val="false"/>
          <w:i w:val="false"/>
          <w:color w:val="000000"/>
          <w:sz w:val="28"/>
        </w:rPr>
        <w:t>
      5) наличие санкций и (или) ограниченных мер воздействия, примененных уполномоченным органом по регулированию, контролю и надзору финансового рынка и финансовых организаций (далее – уполномоченный орган) к кандидату.</w:t>
      </w:r>
    </w:p>
    <w:bookmarkEnd w:id="815"/>
    <w:bookmarkStart w:name="z951" w:id="816"/>
    <w:p>
      <w:pPr>
        <w:spacing w:after="0"/>
        <w:ind w:left="0"/>
        <w:jc w:val="both"/>
      </w:pPr>
      <w:r>
        <w:rPr>
          <w:rFonts w:ascii="Times New Roman"/>
          <w:b w:val="false"/>
          <w:i w:val="false"/>
          <w:color w:val="000000"/>
          <w:sz w:val="28"/>
        </w:rPr>
        <w:t>
      Данное требование применяется в течение 1 (одного) года до даты подачи услугополучателем ходатайства о согласовании кандидата;</w:t>
      </w:r>
    </w:p>
    <w:bookmarkEnd w:id="816"/>
    <w:bookmarkStart w:name="z952" w:id="817"/>
    <w:p>
      <w:pPr>
        <w:spacing w:after="0"/>
        <w:ind w:left="0"/>
        <w:jc w:val="both"/>
      </w:pPr>
      <w:r>
        <w:rPr>
          <w:rFonts w:ascii="Times New Roman"/>
          <w:b w:val="false"/>
          <w:i w:val="false"/>
          <w:color w:val="000000"/>
          <w:sz w:val="28"/>
        </w:rPr>
        <w:t>
      6) наличие у услугодателя сведений о фактах принятия решений кандидатом по вопросам, которые входили в его полномочия, повлекших за собой нарушения финансовой организацией, холдингом или Фондом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холдинга или Фонда применены ограниченная мера воздействия и (или) санкция.</w:t>
      </w:r>
    </w:p>
    <w:bookmarkEnd w:id="817"/>
    <w:bookmarkStart w:name="z953" w:id="818"/>
    <w:p>
      <w:pPr>
        <w:spacing w:after="0"/>
        <w:ind w:left="0"/>
        <w:jc w:val="both"/>
      </w:pPr>
      <w:r>
        <w:rPr>
          <w:rFonts w:ascii="Times New Roman"/>
          <w:b w:val="false"/>
          <w:i w:val="false"/>
          <w:color w:val="000000"/>
          <w:sz w:val="28"/>
        </w:rPr>
        <w:t>
      Данное требование применяется в течение 1 (одного) года со дня выявления уполномоченным органом нарушения;</w:t>
      </w:r>
    </w:p>
    <w:bookmarkEnd w:id="818"/>
    <w:bookmarkStart w:name="z954" w:id="819"/>
    <w:p>
      <w:pPr>
        <w:spacing w:after="0"/>
        <w:ind w:left="0"/>
        <w:jc w:val="both"/>
      </w:pPr>
      <w:r>
        <w:rPr>
          <w:rFonts w:ascii="Times New Roman"/>
          <w:b w:val="false"/>
          <w:i w:val="false"/>
          <w:color w:val="000000"/>
          <w:sz w:val="28"/>
        </w:rPr>
        <w:t>
      7) наличие у услугодателя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bookmarkEnd w:id="819"/>
    <w:bookmarkStart w:name="z955" w:id="820"/>
    <w:p>
      <w:pPr>
        <w:spacing w:after="0"/>
        <w:ind w:left="0"/>
        <w:jc w:val="both"/>
      </w:pPr>
      <w:r>
        <w:rPr>
          <w:rFonts w:ascii="Times New Roman"/>
          <w:b w:val="false"/>
          <w:i w:val="false"/>
          <w:color w:val="000000"/>
          <w:sz w:val="28"/>
        </w:rPr>
        <w:t>
      Данное требование применяется в течение 1 (одного) года со дня наступления наиболее раннего из перечисленных событий:</w:t>
      </w:r>
    </w:p>
    <w:bookmarkEnd w:id="820"/>
    <w:bookmarkStart w:name="z956" w:id="821"/>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bookmarkEnd w:id="821"/>
    <w:bookmarkStart w:name="z957" w:id="822"/>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bookmarkEnd w:id="822"/>
    <w:bookmarkStart w:name="z958" w:id="823"/>
    <w:p>
      <w:pPr>
        <w:spacing w:after="0"/>
        <w:ind w:left="0"/>
        <w:jc w:val="both"/>
      </w:pPr>
      <w:r>
        <w:rPr>
          <w:rFonts w:ascii="Times New Roman"/>
          <w:b w:val="false"/>
          <w:i w:val="false"/>
          <w:color w:val="000000"/>
          <w:sz w:val="28"/>
        </w:rPr>
        <w:t xml:space="preserve">
      8) наличие у услугодателя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 </w:t>
      </w:r>
    </w:p>
    <w:bookmarkEnd w:id="823"/>
    <w:bookmarkStart w:name="z959" w:id="824"/>
    <w:p>
      <w:pPr>
        <w:spacing w:after="0"/>
        <w:ind w:left="0"/>
        <w:jc w:val="both"/>
      </w:pPr>
      <w:r>
        <w:rPr>
          <w:rFonts w:ascii="Times New Roman"/>
          <w:b w:val="false"/>
          <w:i w:val="false"/>
          <w:color w:val="000000"/>
          <w:sz w:val="28"/>
        </w:rPr>
        <w:t>
      Данное требование применяется в течение 1 (одного) года со дня наступления наиболее раннего из перечисленных событий:</w:t>
      </w:r>
    </w:p>
    <w:bookmarkEnd w:id="824"/>
    <w:bookmarkStart w:name="z960" w:id="825"/>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bookmarkEnd w:id="825"/>
    <w:bookmarkStart w:name="z961" w:id="826"/>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w:t>
      </w:r>
    </w:p>
    <w:bookmarkEnd w:id="826"/>
    <w:bookmarkStart w:name="z962" w:id="827"/>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827"/>
    <w:bookmarkStart w:name="z963" w:id="82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828"/>
    <w:bookmarkStart w:name="z964" w:id="829"/>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829"/>
    <w:bookmarkStart w:name="z965" w:id="830"/>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830"/>
    <w:bookmarkStart w:name="z966" w:id="831"/>
    <w:p>
      <w:pPr>
        <w:spacing w:after="0"/>
        <w:ind w:left="0"/>
        <w:jc w:val="both"/>
      </w:pPr>
      <w:r>
        <w:rPr>
          <w:rFonts w:ascii="Times New Roman"/>
          <w:b w:val="false"/>
          <w:i w:val="false"/>
          <w:color w:val="000000"/>
          <w:sz w:val="28"/>
        </w:rPr>
        <w:t>
      Обращение подписывается услугополучателем.</w:t>
      </w:r>
    </w:p>
    <w:bookmarkEnd w:id="831"/>
    <w:bookmarkStart w:name="z967" w:id="83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832"/>
    <w:bookmarkStart w:name="z968" w:id="833"/>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833"/>
    <w:bookmarkStart w:name="z969" w:id="83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834"/>
    <w:bookmarkStart w:name="z970" w:id="835"/>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835"/>
    <w:bookmarkStart w:name="z971" w:id="83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836"/>
    <w:bookmarkStart w:name="z972" w:id="83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837"/>
    <w:bookmarkStart w:name="z973" w:id="838"/>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838"/>
    <w:bookmarkStart w:name="z974" w:id="839"/>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839"/>
    <w:bookmarkStart w:name="z975" w:id="840"/>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840"/>
    <w:bookmarkStart w:name="z976" w:id="841"/>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 центра по вопросам оказания государственных услуг.</w:t>
      </w:r>
    </w:p>
    <w:bookmarkEnd w:id="841"/>
    <w:bookmarkStart w:name="z977" w:id="842"/>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согласия на</w:t>
            </w:r>
            <w:r>
              <w:br/>
            </w:r>
            <w:r>
              <w:rPr>
                <w:rFonts w:ascii="Times New Roman"/>
                <w:b w:val="false"/>
                <w:i w:val="false"/>
                <w:color w:val="000000"/>
                <w:sz w:val="20"/>
              </w:rPr>
              <w:t>назначение (избрание)</w:t>
            </w:r>
            <w:r>
              <w:br/>
            </w:r>
            <w:r>
              <w:rPr>
                <w:rFonts w:ascii="Times New Roman"/>
                <w:b w:val="false"/>
                <w:i w:val="false"/>
                <w:color w:val="000000"/>
                <w:sz w:val="20"/>
              </w:rPr>
              <w:t>руководящих работников</w:t>
            </w:r>
            <w:r>
              <w:br/>
            </w:r>
            <w:r>
              <w:rPr>
                <w:rFonts w:ascii="Times New Roman"/>
                <w:b w:val="false"/>
                <w:i w:val="false"/>
                <w:color w:val="000000"/>
                <w:sz w:val="20"/>
              </w:rPr>
              <w:t>финансовых организаций,</w:t>
            </w:r>
            <w:r>
              <w:br/>
            </w:r>
            <w:r>
              <w:rPr>
                <w:rFonts w:ascii="Times New Roman"/>
                <w:b w:val="false"/>
                <w:i w:val="false"/>
                <w:color w:val="000000"/>
                <w:sz w:val="20"/>
              </w:rPr>
              <w:t>банковских, страховых</w:t>
            </w:r>
            <w:r>
              <w:br/>
            </w:r>
            <w:r>
              <w:rPr>
                <w:rFonts w:ascii="Times New Roman"/>
                <w:b w:val="false"/>
                <w:i w:val="false"/>
                <w:color w:val="000000"/>
                <w:sz w:val="20"/>
              </w:rPr>
              <w:t>холдингов, акционерного</w:t>
            </w:r>
            <w:r>
              <w:br/>
            </w:r>
            <w:r>
              <w:rPr>
                <w:rFonts w:ascii="Times New Roman"/>
                <w:b w:val="false"/>
                <w:i w:val="false"/>
                <w:color w:val="000000"/>
                <w:sz w:val="20"/>
              </w:rPr>
              <w:t>общества "Фонд гарантирования</w:t>
            </w:r>
            <w:r>
              <w:br/>
            </w:r>
            <w:r>
              <w:rPr>
                <w:rFonts w:ascii="Times New Roman"/>
                <w:b w:val="false"/>
                <w:i w:val="false"/>
                <w:color w:val="000000"/>
                <w:sz w:val="20"/>
              </w:rPr>
              <w:t>страховых выплат"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43"/>
          <w:p>
            <w:pPr>
              <w:spacing w:after="20"/>
              <w:ind w:left="20"/>
              <w:jc w:val="both"/>
            </w:pPr>
            <w:r>
              <w:rPr>
                <w:rFonts w:ascii="Times New Roman"/>
                <w:b w:val="false"/>
                <w:i w:val="false"/>
                <w:color w:val="000000"/>
                <w:sz w:val="20"/>
              </w:rPr>
              <w:t>
место для</w:t>
            </w:r>
            <w:r>
              <w:br/>
            </w:r>
            <w:r>
              <w:rPr>
                <w:rFonts w:ascii="Times New Roman"/>
                <w:b w:val="false"/>
                <w:i w:val="false"/>
                <w:color w:val="000000"/>
                <w:sz w:val="20"/>
              </w:rPr>
              <w:t>фотографии</w:t>
            </w:r>
          </w:p>
          <w:bookmarkEnd w:id="843"/>
        </w:tc>
      </w:tr>
    </w:tbl>
    <w:bookmarkStart w:name="z981" w:id="844"/>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кандидате на должность руководящего работника</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844"/>
    <w:bookmarkStart w:name="z982" w:id="845"/>
    <w:p>
      <w:pPr>
        <w:spacing w:after="0"/>
        <w:ind w:left="0"/>
        <w:jc w:val="both"/>
      </w:pPr>
      <w:r>
        <w:rPr>
          <w:rFonts w:ascii="Times New Roman"/>
          <w:b w:val="false"/>
          <w:i w:val="false"/>
          <w:color w:val="000000"/>
          <w:sz w:val="28"/>
        </w:rPr>
        <w:t>
             1. Общие сведения:</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46"/>
          <w:p>
            <w:pPr>
              <w:spacing w:after="20"/>
              <w:ind w:left="20"/>
              <w:jc w:val="both"/>
            </w:pPr>
            <w:r>
              <w:rPr>
                <w:rFonts w:ascii="Times New Roman"/>
                <w:b w:val="false"/>
                <w:i w:val="false"/>
                <w:color w:val="000000"/>
                <w:sz w:val="20"/>
              </w:rPr>
              <w:t>
Дата и место рождения</w:t>
            </w:r>
          </w:p>
          <w:bookmarkEnd w:id="846"/>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47"/>
          <w:p>
            <w:pPr>
              <w:spacing w:after="20"/>
              <w:ind w:left="20"/>
              <w:jc w:val="both"/>
            </w:pPr>
            <w:r>
              <w:rPr>
                <w:rFonts w:ascii="Times New Roman"/>
                <w:b w:val="false"/>
                <w:i w:val="false"/>
                <w:color w:val="000000"/>
                <w:sz w:val="20"/>
              </w:rPr>
              <w:t>
Гражданство</w:t>
            </w:r>
          </w:p>
          <w:bookmarkEnd w:id="847"/>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48"/>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w:t>
            </w:r>
          </w:p>
          <w:bookmarkEnd w:id="848"/>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6" w:id="849"/>
    <w:p>
      <w:pPr>
        <w:spacing w:after="0"/>
        <w:ind w:left="0"/>
        <w:jc w:val="both"/>
      </w:pPr>
      <w:r>
        <w:rPr>
          <w:rFonts w:ascii="Times New Roman"/>
          <w:b w:val="false"/>
          <w:i w:val="false"/>
          <w:color w:val="000000"/>
          <w:sz w:val="28"/>
        </w:rPr>
        <w:t>
             2. Образование:</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50"/>
          <w:p>
            <w:pPr>
              <w:spacing w:after="20"/>
              <w:ind w:left="20"/>
              <w:jc w:val="both"/>
            </w:pPr>
            <w:r>
              <w:rPr>
                <w:rFonts w:ascii="Times New Roman"/>
                <w:b w:val="false"/>
                <w:i w:val="false"/>
                <w:color w:val="000000"/>
                <w:sz w:val="20"/>
              </w:rPr>
              <w:t>
№</w:t>
            </w:r>
          </w:p>
          <w:bookmarkEnd w:id="850"/>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51"/>
          <w:p>
            <w:pPr>
              <w:spacing w:after="20"/>
              <w:ind w:left="20"/>
              <w:jc w:val="both"/>
            </w:pPr>
            <w:r>
              <w:rPr>
                <w:rFonts w:ascii="Times New Roman"/>
                <w:b w:val="false"/>
                <w:i w:val="false"/>
                <w:color w:val="000000"/>
                <w:sz w:val="20"/>
              </w:rPr>
              <w:t>
1</w:t>
            </w:r>
          </w:p>
          <w:bookmarkEnd w:id="851"/>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0" w:id="852"/>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3554"/>
        <w:gridCol w:w="2044"/>
        <w:gridCol w:w="2044"/>
        <w:gridCol w:w="2614"/>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53"/>
          <w:p>
            <w:pPr>
              <w:spacing w:after="20"/>
              <w:ind w:left="20"/>
              <w:jc w:val="both"/>
            </w:pPr>
            <w:r>
              <w:rPr>
                <w:rFonts w:ascii="Times New Roman"/>
                <w:b w:val="false"/>
                <w:i w:val="false"/>
                <w:color w:val="000000"/>
                <w:sz w:val="20"/>
              </w:rPr>
              <w:t>
№</w:t>
            </w:r>
          </w:p>
          <w:bookmarkEnd w:id="853"/>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54"/>
          <w:p>
            <w:pPr>
              <w:spacing w:after="20"/>
              <w:ind w:left="20"/>
              <w:jc w:val="both"/>
            </w:pPr>
            <w:r>
              <w:rPr>
                <w:rFonts w:ascii="Times New Roman"/>
                <w:b w:val="false"/>
                <w:i w:val="false"/>
                <w:color w:val="000000"/>
                <w:sz w:val="20"/>
              </w:rPr>
              <w:t>
1</w:t>
            </w:r>
          </w:p>
          <w:bookmarkEnd w:id="854"/>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4" w:id="855"/>
    <w:p>
      <w:pPr>
        <w:spacing w:after="0"/>
        <w:ind w:left="0"/>
        <w:jc w:val="both"/>
      </w:pPr>
      <w:r>
        <w:rPr>
          <w:rFonts w:ascii="Times New Roman"/>
          <w:b w:val="false"/>
          <w:i w:val="false"/>
          <w:color w:val="000000"/>
          <w:sz w:val="28"/>
        </w:rPr>
        <w:t>
             4. Сведения об участии кандидата в уставном капитале или владении акциями</w:t>
      </w:r>
      <w:r>
        <w:br/>
      </w:r>
      <w:r>
        <w:rPr>
          <w:rFonts w:ascii="Times New Roman"/>
          <w:b w:val="false"/>
          <w:i w:val="false"/>
          <w:color w:val="000000"/>
          <w:sz w:val="28"/>
        </w:rPr>
        <w:t>юридических лиц:</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2761"/>
        <w:gridCol w:w="2342"/>
        <w:gridCol w:w="5692"/>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56"/>
          <w:p>
            <w:pPr>
              <w:spacing w:after="20"/>
              <w:ind w:left="20"/>
              <w:jc w:val="both"/>
            </w:pPr>
            <w:r>
              <w:rPr>
                <w:rFonts w:ascii="Times New Roman"/>
                <w:b w:val="false"/>
                <w:i w:val="false"/>
                <w:color w:val="000000"/>
                <w:sz w:val="20"/>
              </w:rPr>
              <w:t>
№</w:t>
            </w:r>
          </w:p>
          <w:bookmarkEnd w:id="856"/>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w:t>
            </w:r>
            <w:r>
              <w:br/>
            </w:r>
            <w:r>
              <w:rPr>
                <w:rFonts w:ascii="Times New Roman"/>
                <w:b w:val="false"/>
                <w:i w:val="false"/>
                <w:color w:val="000000"/>
                <w:sz w:val="20"/>
              </w:rPr>
              <w:t>
к общему количеству голосующих акций юридического лица</w:t>
            </w:r>
            <w:r>
              <w:br/>
            </w:r>
            <w:r>
              <w:rPr>
                <w:rFonts w:ascii="Times New Roman"/>
                <w:b w:val="false"/>
                <w:i w:val="false"/>
                <w:color w:val="000000"/>
                <w:sz w:val="20"/>
              </w:rPr>
              <w:t>
(в процентах)</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57"/>
          <w:p>
            <w:pPr>
              <w:spacing w:after="20"/>
              <w:ind w:left="20"/>
              <w:jc w:val="both"/>
            </w:pPr>
            <w:r>
              <w:rPr>
                <w:rFonts w:ascii="Times New Roman"/>
                <w:b w:val="false"/>
                <w:i w:val="false"/>
                <w:color w:val="000000"/>
                <w:sz w:val="20"/>
              </w:rPr>
              <w:t>
1</w:t>
            </w:r>
          </w:p>
          <w:bookmarkEnd w:id="857"/>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997" w:id="858"/>
    <w:p>
      <w:pPr>
        <w:spacing w:after="0"/>
        <w:ind w:left="0"/>
        <w:jc w:val="both"/>
      </w:pPr>
      <w:r>
        <w:rPr>
          <w:rFonts w:ascii="Times New Roman"/>
          <w:b w:val="false"/>
          <w:i w:val="false"/>
          <w:color w:val="000000"/>
          <w:sz w:val="28"/>
        </w:rPr>
        <w:t>
             5. Сведения о трудовой деятельности.</w:t>
      </w:r>
    </w:p>
    <w:bookmarkEnd w:id="858"/>
    <w:bookmarkStart w:name="z998" w:id="859"/>
    <w:p>
      <w:pPr>
        <w:spacing w:after="0"/>
        <w:ind w:left="0"/>
        <w:jc w:val="both"/>
      </w:pPr>
      <w:r>
        <w:rPr>
          <w:rFonts w:ascii="Times New Roman"/>
          <w:b w:val="false"/>
          <w:i w:val="false"/>
          <w:color w:val="000000"/>
          <w:sz w:val="28"/>
        </w:rPr>
        <w:t>
             В данном пункте указываются сведения о всей трудовой деятельности кандидата</w:t>
      </w:r>
      <w:r>
        <w:br/>
      </w:r>
      <w:r>
        <w:rPr>
          <w:rFonts w:ascii="Times New Roman"/>
          <w:b w:val="false"/>
          <w:i w:val="false"/>
          <w:color w:val="000000"/>
          <w:sz w:val="28"/>
        </w:rPr>
        <w:t>(также членство в органе управления), в том числе с момента окончания высшего учебного</w:t>
      </w:r>
      <w:r>
        <w:br/>
      </w:r>
      <w:r>
        <w:rPr>
          <w:rFonts w:ascii="Times New Roman"/>
          <w:b w:val="false"/>
          <w:i w:val="false"/>
          <w:color w:val="000000"/>
          <w:sz w:val="28"/>
        </w:rPr>
        <w:t>заведения, с указанием должности у услугополучателя, представившем услугодателю</w:t>
      </w:r>
      <w:r>
        <w:br/>
      </w:r>
      <w:r>
        <w:rPr>
          <w:rFonts w:ascii="Times New Roman"/>
          <w:b w:val="false"/>
          <w:i w:val="false"/>
          <w:color w:val="000000"/>
          <w:sz w:val="28"/>
        </w:rPr>
        <w:t>ходатайство о согласовании, а также период, в течение которого кандидатом трудовая</w:t>
      </w:r>
      <w:r>
        <w:br/>
      </w:r>
      <w:r>
        <w:rPr>
          <w:rFonts w:ascii="Times New Roman"/>
          <w:b w:val="false"/>
          <w:i w:val="false"/>
          <w:color w:val="000000"/>
          <w:sz w:val="28"/>
        </w:rPr>
        <w:t>деятельность не осуществлялась.</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311"/>
        <w:gridCol w:w="4567"/>
        <w:gridCol w:w="2312"/>
        <w:gridCol w:w="811"/>
        <w:gridCol w:w="1488"/>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60"/>
          <w:p>
            <w:pPr>
              <w:spacing w:after="20"/>
              <w:ind w:left="20"/>
              <w:jc w:val="both"/>
            </w:pPr>
            <w:r>
              <w:rPr>
                <w:rFonts w:ascii="Times New Roman"/>
                <w:b w:val="false"/>
                <w:i w:val="false"/>
                <w:color w:val="000000"/>
                <w:sz w:val="20"/>
              </w:rPr>
              <w:t>
№</w:t>
            </w:r>
          </w:p>
          <w:bookmarkEnd w:id="860"/>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работы </w:t>
            </w:r>
            <w:r>
              <w:br/>
            </w:r>
            <w:r>
              <w:rPr>
                <w:rFonts w:ascii="Times New Roman"/>
                <w:b w:val="false"/>
                <w:i w:val="false"/>
                <w:color w:val="000000"/>
                <w:sz w:val="20"/>
              </w:rPr>
              <w:t>(с указанием страны регистрации финансовой организации, в случае если финансовая организация, является нерезидентом Республики Казахстан)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r>
              <w:br/>
            </w:r>
            <w:r>
              <w:rPr>
                <w:rFonts w:ascii="Times New Roman"/>
                <w:b w:val="false"/>
                <w:i w:val="false"/>
                <w:color w:val="000000"/>
                <w:sz w:val="20"/>
              </w:rPr>
              <w:t>
(с указанием даты согласования, если требовалось)</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61"/>
          <w:p>
            <w:pPr>
              <w:spacing w:after="20"/>
              <w:ind w:left="20"/>
              <w:jc w:val="both"/>
            </w:pPr>
            <w:r>
              <w:rPr>
                <w:rFonts w:ascii="Times New Roman"/>
                <w:b w:val="false"/>
                <w:i w:val="false"/>
                <w:color w:val="000000"/>
                <w:sz w:val="20"/>
              </w:rPr>
              <w:t>
1</w:t>
            </w:r>
          </w:p>
          <w:bookmarkEnd w:id="861"/>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2" w:id="862"/>
    <w:p>
      <w:pPr>
        <w:spacing w:after="0"/>
        <w:ind w:left="0"/>
        <w:jc w:val="both"/>
      </w:pPr>
      <w:r>
        <w:rPr>
          <w:rFonts w:ascii="Times New Roman"/>
          <w:b w:val="false"/>
          <w:i w:val="false"/>
          <w:color w:val="000000"/>
          <w:sz w:val="28"/>
        </w:rPr>
        <w:t>
             6. Сведения о проведении кандидатом аудита финансовых организаций: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финансовой организации, срок проведения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аудита, дата подписания кандидатом аудиторского отчета</w:t>
      </w:r>
      <w:r>
        <w:br/>
      </w:r>
      <w:r>
        <w:rPr>
          <w:rFonts w:ascii="Times New Roman"/>
          <w:b w:val="false"/>
          <w:i w:val="false"/>
          <w:color w:val="000000"/>
          <w:sz w:val="28"/>
        </w:rPr>
        <w:t xml:space="preserve">                               в качестве аудитора - исполнителя)</w:t>
      </w:r>
    </w:p>
    <w:bookmarkEnd w:id="862"/>
    <w:bookmarkStart w:name="z1003" w:id="863"/>
    <w:p>
      <w:pPr>
        <w:spacing w:after="0"/>
        <w:ind w:left="0"/>
        <w:jc w:val="both"/>
      </w:pPr>
      <w:r>
        <w:rPr>
          <w:rFonts w:ascii="Times New Roman"/>
          <w:b w:val="false"/>
          <w:i w:val="false"/>
          <w:color w:val="000000"/>
          <w:sz w:val="28"/>
        </w:rPr>
        <w:t>
             7. Сведения о членстве в инвестиционных комитетах в данной организации и (или) в</w:t>
      </w:r>
      <w:r>
        <w:br/>
      </w:r>
      <w:r>
        <w:rPr>
          <w:rFonts w:ascii="Times New Roman"/>
          <w:b w:val="false"/>
          <w:i w:val="false"/>
          <w:color w:val="000000"/>
          <w:sz w:val="28"/>
        </w:rPr>
        <w:t>других организациях:</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64"/>
          <w:p>
            <w:pPr>
              <w:spacing w:after="20"/>
              <w:ind w:left="20"/>
              <w:jc w:val="both"/>
            </w:pPr>
            <w:r>
              <w:rPr>
                <w:rFonts w:ascii="Times New Roman"/>
                <w:b w:val="false"/>
                <w:i w:val="false"/>
                <w:color w:val="000000"/>
                <w:sz w:val="20"/>
              </w:rPr>
              <w:t>
№</w:t>
            </w:r>
          </w:p>
          <w:bookmarkEnd w:id="864"/>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65"/>
          <w:p>
            <w:pPr>
              <w:spacing w:after="20"/>
              <w:ind w:left="20"/>
              <w:jc w:val="both"/>
            </w:pPr>
            <w:r>
              <w:rPr>
                <w:rFonts w:ascii="Times New Roman"/>
                <w:b w:val="false"/>
                <w:i w:val="false"/>
                <w:color w:val="000000"/>
                <w:sz w:val="20"/>
              </w:rPr>
              <w:t>
1</w:t>
            </w:r>
          </w:p>
          <w:bookmarkEnd w:id="865"/>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 w:id="866"/>
    <w:p>
      <w:pPr>
        <w:spacing w:after="0"/>
        <w:ind w:left="0"/>
        <w:jc w:val="both"/>
      </w:pPr>
      <w:r>
        <w:rPr>
          <w:rFonts w:ascii="Times New Roman"/>
          <w:b w:val="false"/>
          <w:i w:val="false"/>
          <w:color w:val="000000"/>
          <w:sz w:val="28"/>
        </w:rPr>
        <w:t>
             8. Сведения о занятии должности руководителя (заместителя руководителя)</w:t>
      </w:r>
      <w:r>
        <w:br/>
      </w:r>
      <w:r>
        <w:rPr>
          <w:rFonts w:ascii="Times New Roman"/>
          <w:b w:val="false"/>
          <w:i w:val="false"/>
          <w:color w:val="000000"/>
          <w:sz w:val="28"/>
        </w:rPr>
        <w:t>самостоятельного структурного подразделения (департамента, управления, филиала),</w:t>
      </w:r>
      <w:r>
        <w:br/>
      </w:r>
      <w:r>
        <w:rPr>
          <w:rFonts w:ascii="Times New Roman"/>
          <w:b w:val="false"/>
          <w:i w:val="false"/>
          <w:color w:val="000000"/>
          <w:sz w:val="28"/>
        </w:rPr>
        <w:t>деятельность которого была связана с оказанием финансовых услуг, финансового и (или)</w:t>
      </w:r>
      <w:r>
        <w:br/>
      </w:r>
      <w:r>
        <w:rPr>
          <w:rFonts w:ascii="Times New Roman"/>
          <w:b w:val="false"/>
          <w:i w:val="false"/>
          <w:color w:val="000000"/>
          <w:sz w:val="28"/>
        </w:rPr>
        <w:t>управляющего и (или) исполнительного директора, курировавшего вопросы, связанные с</w:t>
      </w:r>
      <w:r>
        <w:br/>
      </w:r>
      <w:r>
        <w:rPr>
          <w:rFonts w:ascii="Times New Roman"/>
          <w:b w:val="false"/>
          <w:i w:val="false"/>
          <w:color w:val="000000"/>
          <w:sz w:val="28"/>
        </w:rPr>
        <w:t>оказанием финансовых услуг в данной организации и (или) в других организациях:</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051"/>
        <w:gridCol w:w="1186"/>
        <w:gridCol w:w="3824"/>
        <w:gridCol w:w="305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67"/>
          <w:p>
            <w:pPr>
              <w:spacing w:after="20"/>
              <w:ind w:left="20"/>
              <w:jc w:val="both"/>
            </w:pPr>
            <w:r>
              <w:rPr>
                <w:rFonts w:ascii="Times New Roman"/>
                <w:b w:val="false"/>
                <w:i w:val="false"/>
                <w:color w:val="000000"/>
                <w:sz w:val="20"/>
              </w:rPr>
              <w:t>
№</w:t>
            </w:r>
          </w:p>
          <w:bookmarkEnd w:id="867"/>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Курируемые структурные подразделения и вопросы, связанные с оказанием финансовых услуг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68"/>
          <w:p>
            <w:pPr>
              <w:spacing w:after="20"/>
              <w:ind w:left="20"/>
              <w:jc w:val="both"/>
            </w:pPr>
            <w:r>
              <w:rPr>
                <w:rFonts w:ascii="Times New Roman"/>
                <w:b w:val="false"/>
                <w:i w:val="false"/>
                <w:color w:val="000000"/>
                <w:sz w:val="20"/>
              </w:rPr>
              <w:t>
1</w:t>
            </w:r>
          </w:p>
          <w:bookmarkEnd w:id="868"/>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1" w:id="869"/>
    <w:p>
      <w:pPr>
        <w:spacing w:after="0"/>
        <w:ind w:left="0"/>
        <w:jc w:val="both"/>
      </w:pPr>
      <w:r>
        <w:rPr>
          <w:rFonts w:ascii="Times New Roman"/>
          <w:b w:val="false"/>
          <w:i w:val="false"/>
          <w:color w:val="000000"/>
          <w:sz w:val="28"/>
        </w:rPr>
        <w:t xml:space="preserve">
             9. Сведения о том, являлся ли кандидат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крупным </w:t>
      </w:r>
      <w:r>
        <w:br/>
      </w:r>
      <w:r>
        <w:rPr>
          <w:rFonts w:ascii="Times New Roman"/>
          <w:b w:val="false"/>
          <w:i w:val="false"/>
          <w:color w:val="000000"/>
          <w:sz w:val="28"/>
        </w:rPr>
        <w:t>участником - физическим лицом, руководителем крупного участника (банковского, страхового холдинга) - юридического лица финансовой организации в период не более чем за 1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____________________________________</w:t>
      </w:r>
      <w:r>
        <w:br/>
      </w:r>
      <w:r>
        <w:rPr>
          <w:rFonts w:ascii="Times New Roman"/>
          <w:b w:val="false"/>
          <w:i w:val="false"/>
          <w:color w:val="000000"/>
          <w:sz w:val="28"/>
        </w:rPr>
        <w:t>_______________________________________________________________________________.</w:t>
      </w:r>
    </w:p>
    <w:bookmarkEnd w:id="869"/>
    <w:bookmarkStart w:name="z1012" w:id="870"/>
    <w:p>
      <w:pPr>
        <w:spacing w:after="0"/>
        <w:ind w:left="0"/>
        <w:jc w:val="both"/>
      </w:pPr>
      <w:r>
        <w:rPr>
          <w:rFonts w:ascii="Times New Roman"/>
          <w:b w:val="false"/>
          <w:i w:val="false"/>
          <w:color w:val="000000"/>
          <w:sz w:val="28"/>
        </w:rPr>
        <w:t>
      (да (нет), указать наименование организации, должность, период работы)</w:t>
      </w:r>
    </w:p>
    <w:bookmarkEnd w:id="870"/>
    <w:bookmarkStart w:name="z1013" w:id="871"/>
    <w:p>
      <w:pPr>
        <w:spacing w:after="0"/>
        <w:ind w:left="0"/>
        <w:jc w:val="both"/>
      </w:pPr>
      <w:r>
        <w:rPr>
          <w:rFonts w:ascii="Times New Roman"/>
          <w:b w:val="false"/>
          <w:i w:val="false"/>
          <w:color w:val="000000"/>
          <w:sz w:val="28"/>
        </w:rPr>
        <w:t>
      10. Сведения о том, являлся ли кандидат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(не заполняется кандидатом на должность руководящего работника Фонда)____________________________________________________</w:t>
      </w:r>
      <w:r>
        <w:br/>
      </w:r>
      <w:r>
        <w:rPr>
          <w:rFonts w:ascii="Times New Roman"/>
          <w:b w:val="false"/>
          <w:i w:val="false"/>
          <w:color w:val="000000"/>
          <w:sz w:val="28"/>
        </w:rPr>
        <w:t>_______________________________________________________________________________.</w:t>
      </w:r>
    </w:p>
    <w:bookmarkEnd w:id="871"/>
    <w:bookmarkStart w:name="z1014" w:id="872"/>
    <w:p>
      <w:pPr>
        <w:spacing w:after="0"/>
        <w:ind w:left="0"/>
        <w:jc w:val="both"/>
      </w:pPr>
      <w:r>
        <w:rPr>
          <w:rFonts w:ascii="Times New Roman"/>
          <w:b w:val="false"/>
          <w:i w:val="false"/>
          <w:color w:val="000000"/>
          <w:sz w:val="28"/>
        </w:rPr>
        <w:t>
      (да (нет), указать наименование организации, должность, период работы)</w:t>
      </w:r>
    </w:p>
    <w:bookmarkEnd w:id="872"/>
    <w:bookmarkStart w:name="z1015" w:id="873"/>
    <w:p>
      <w:pPr>
        <w:spacing w:after="0"/>
        <w:ind w:left="0"/>
        <w:jc w:val="both"/>
      </w:pPr>
      <w:r>
        <w:rPr>
          <w:rFonts w:ascii="Times New Roman"/>
          <w:b w:val="false"/>
          <w:i w:val="false"/>
          <w:color w:val="000000"/>
          <w:sz w:val="28"/>
        </w:rPr>
        <w:t>
      11. Привлекался ли как руководитель финансовой организации, холдинга, Фонда, в качестве ответчика в судебных разбирательствах по вопросам деятельности финансовой организации, холдинга, Фонда ______________________________________________</w:t>
      </w:r>
      <w:r>
        <w:br/>
      </w:r>
      <w:r>
        <w:rPr>
          <w:rFonts w:ascii="Times New Roman"/>
          <w:b w:val="false"/>
          <w:i w:val="false"/>
          <w:color w:val="000000"/>
          <w:sz w:val="28"/>
        </w:rPr>
        <w:t>________________________________________________________________________________</w:t>
      </w:r>
    </w:p>
    <w:bookmarkEnd w:id="873"/>
    <w:bookmarkStart w:name="z1016" w:id="874"/>
    <w:p>
      <w:pPr>
        <w:spacing w:after="0"/>
        <w:ind w:left="0"/>
        <w:jc w:val="both"/>
      </w:pPr>
      <w:r>
        <w:rPr>
          <w:rFonts w:ascii="Times New Roman"/>
          <w:b w:val="false"/>
          <w:i w:val="false"/>
          <w:color w:val="000000"/>
          <w:sz w:val="28"/>
        </w:rPr>
        <w:t>
      (да (нет), указать дату, наименование организации, ответчика в судебном</w:t>
      </w:r>
      <w:r>
        <w:br/>
      </w:r>
      <w:r>
        <w:rPr>
          <w:rFonts w:ascii="Times New Roman"/>
          <w:b w:val="false"/>
          <w:i w:val="false"/>
          <w:color w:val="000000"/>
          <w:sz w:val="28"/>
        </w:rPr>
        <w:t>_______________________________________________________________________________.разбирательстве, рассматриваемый вопрос и решение суда)</w:t>
      </w:r>
    </w:p>
    <w:bookmarkEnd w:id="874"/>
    <w:bookmarkStart w:name="z1017" w:id="875"/>
    <w:p>
      <w:pPr>
        <w:spacing w:after="0"/>
        <w:ind w:left="0"/>
        <w:jc w:val="both"/>
      </w:pPr>
      <w:r>
        <w:rPr>
          <w:rFonts w:ascii="Times New Roman"/>
          <w:b w:val="false"/>
          <w:i w:val="false"/>
          <w:color w:val="000000"/>
          <w:sz w:val="28"/>
        </w:rPr>
        <w:t>
      12. Привлекался ли кандидат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назначения (избрания) (не заполняется кандидатом на должность руководящего работника Фонда)_____________________________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решения суда,</w:t>
      </w:r>
      <w:r>
        <w:br/>
      </w:r>
      <w:r>
        <w:rPr>
          <w:rFonts w:ascii="Times New Roman"/>
          <w:b w:val="false"/>
          <w:i w:val="false"/>
          <w:color w:val="000000"/>
          <w:sz w:val="28"/>
        </w:rPr>
        <w:t>_______________________________________________________________________________.</w:t>
      </w:r>
    </w:p>
    <w:bookmarkEnd w:id="875"/>
    <w:bookmarkStart w:name="z1018" w:id="876"/>
    <w:p>
      <w:pPr>
        <w:spacing w:after="0"/>
        <w:ind w:left="0"/>
        <w:jc w:val="both"/>
      </w:pPr>
      <w:r>
        <w:rPr>
          <w:rFonts w:ascii="Times New Roman"/>
          <w:b w:val="false"/>
          <w:i w:val="false"/>
          <w:color w:val="000000"/>
          <w:sz w:val="28"/>
        </w:rPr>
        <w:t>
      с указанием оснований привлечения к ответственности)</w:t>
      </w:r>
    </w:p>
    <w:bookmarkEnd w:id="876"/>
    <w:bookmarkStart w:name="z1019" w:id="877"/>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и является достоверной и полной, а также подтверждаю наличие безупречной деловой репутации. </w:t>
      </w:r>
    </w:p>
    <w:bookmarkEnd w:id="877"/>
    <w:bookmarkStart w:name="z1020" w:id="878"/>
    <w:p>
      <w:pPr>
        <w:spacing w:after="0"/>
        <w:ind w:left="0"/>
        <w:jc w:val="both"/>
      </w:pPr>
      <w:r>
        <w:rPr>
          <w:rFonts w:ascii="Times New Roman"/>
          <w:b w:val="false"/>
          <w:i w:val="false"/>
          <w:color w:val="000000"/>
          <w:sz w:val="28"/>
        </w:rPr>
        <w:t>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878"/>
    <w:bookmarkStart w:name="z1021" w:id="879"/>
    <w:p>
      <w:pPr>
        <w:spacing w:after="0"/>
        <w:ind w:left="0"/>
        <w:jc w:val="both"/>
      </w:pPr>
      <w:r>
        <w:rPr>
          <w:rFonts w:ascii="Times New Roman"/>
          <w:b w:val="false"/>
          <w:i w:val="false"/>
          <w:color w:val="000000"/>
          <w:sz w:val="28"/>
        </w:rPr>
        <w:t>
      Фамилия, имя, отчество (при его наличии)______________________________________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(заполняется кандидатом собственноручно печатными буквами)</w:t>
      </w:r>
    </w:p>
    <w:bookmarkEnd w:id="879"/>
    <w:bookmarkStart w:name="z1022" w:id="880"/>
    <w:p>
      <w:pPr>
        <w:spacing w:after="0"/>
        <w:ind w:left="0"/>
        <w:jc w:val="both"/>
      </w:pPr>
      <w:r>
        <w:rPr>
          <w:rFonts w:ascii="Times New Roman"/>
          <w:b w:val="false"/>
          <w:i w:val="false"/>
          <w:color w:val="000000"/>
          <w:sz w:val="28"/>
        </w:rPr>
        <w:t>
      Подпись _________________________</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81"/>
          <w:p>
            <w:pPr>
              <w:spacing w:after="20"/>
              <w:ind w:left="20"/>
              <w:jc w:val="both"/>
            </w:pPr>
            <w:r>
              <w:rPr>
                <w:rFonts w:ascii="Times New Roman"/>
                <w:b w:val="false"/>
                <w:i w:val="false"/>
                <w:color w:val="000000"/>
                <w:sz w:val="20"/>
              </w:rPr>
              <w:t>
Заполняется кандидатом на должность независимого директора услугополучателя:</w:t>
            </w:r>
            <w:r>
              <w:br/>
            </w:r>
            <w:r>
              <w:rPr>
                <w:rFonts w:ascii="Times New Roman"/>
                <w:b w:val="false"/>
                <w:i w:val="false"/>
                <w:color w:val="000000"/>
                <w:sz w:val="20"/>
              </w:rPr>
              <w:t>
</w:t>
            </w:r>
            <w:r>
              <w:rPr>
                <w:rFonts w:ascii="Times New Roman"/>
                <w:b w:val="false"/>
                <w:i w:val="false"/>
                <w:color w:val="000000"/>
                <w:sz w:val="20"/>
              </w:rPr>
              <w:t>Подтверждаю, что я,________________________________________________________</w:t>
            </w:r>
          </w:p>
          <w:bookmarkEnd w:id="881"/>
          <w:bookmarkStart w:name="z1025" w:id="882"/>
          <w:p>
            <w:pPr>
              <w:spacing w:after="20"/>
              <w:ind w:left="20"/>
              <w:jc w:val="both"/>
            </w:pPr>
            <w:r>
              <w:rPr>
                <w:rFonts w:ascii="Times New Roman"/>
                <w:b w:val="false"/>
                <w:i w:val="false"/>
                <w:color w:val="000000"/>
                <w:sz w:val="20"/>
              </w:rPr>
              <w:t>
(фамилия, имя, отчество (при его наличии)</w:t>
            </w:r>
          </w:p>
          <w:bookmarkEnd w:id="882"/>
          <w:p>
            <w:pPr>
              <w:spacing w:after="0"/>
              <w:ind w:left="0"/>
              <w:jc w:val="both"/>
            </w:pPr>
            <w:r>
              <w:rPr>
                <w:rFonts w:ascii="Times New Roman"/>
                <w:b w:val="false"/>
                <w:i w:val="false"/>
                <w:color w:val="000000"/>
                <w:sz w:val="20"/>
              </w:rPr>
              <w:t>
</w:t>
            </w:r>
            <w:r>
              <w:rPr>
                <w:rFonts w:ascii="Times New Roman"/>
                <w:b w:val="false"/>
                <w:i w:val="false"/>
                <w:color w:val="000000"/>
                <w:sz w:val="20"/>
              </w:rPr>
              <w:t>соответствую требованиям, установленным Законом Республики Казахстан от 13 мая 2003 года "Об акционерных обществах" для назначения (избрания) на должность независимого директора.</w:t>
            </w:r>
            <w:r>
              <w:br/>
            </w:r>
            <w:r>
              <w:rPr>
                <w:rFonts w:ascii="Times New Roman"/>
                <w:b w:val="false"/>
                <w:i w:val="false"/>
                <w:color w:val="000000"/>
                <w:sz w:val="20"/>
              </w:rPr>
              <w:t>
Подпись _________________</w:t>
            </w:r>
            <w:r>
              <w:br/>
            </w:r>
            <w:r>
              <w:rPr>
                <w:rFonts w:ascii="Times New Roman"/>
                <w:b w:val="false"/>
                <w:i w:val="false"/>
                <w:color w:val="000000"/>
                <w:sz w:val="20"/>
              </w:rPr>
              <w:t>
</w:t>
            </w:r>
          </w:p>
        </w:tc>
      </w:tr>
    </w:tbl>
    <w:bookmarkStart w:name="z1027" w:id="883"/>
    <w:p>
      <w:pPr>
        <w:spacing w:after="0"/>
        <w:ind w:left="0"/>
        <w:jc w:val="both"/>
      </w:pPr>
      <w:r>
        <w:rPr>
          <w:rFonts w:ascii="Times New Roman"/>
          <w:b w:val="false"/>
          <w:i w:val="false"/>
          <w:color w:val="000000"/>
          <w:sz w:val="28"/>
        </w:rPr>
        <w:t>
      Дата _____________________</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1030" w:id="884"/>
    <w:p>
      <w:pPr>
        <w:spacing w:after="0"/>
        <w:ind w:left="0"/>
        <w:jc w:val="left"/>
      </w:pPr>
      <w:r>
        <w:rPr>
          <w:rFonts w:ascii="Times New Roman"/>
          <w:b/>
          <w:i w:val="false"/>
          <w:color w:val="000000"/>
        </w:rPr>
        <w:t xml:space="preserve"> Стандарт</w:t>
      </w:r>
    </w:p>
    <w:bookmarkEnd w:id="884"/>
    <w:bookmarkStart w:name="z1031" w:id="885"/>
    <w:p>
      <w:pPr>
        <w:spacing w:after="0"/>
        <w:ind w:left="0"/>
        <w:jc w:val="left"/>
      </w:pPr>
      <w:r>
        <w:rPr>
          <w:rFonts w:ascii="Times New Roman"/>
          <w:b/>
          <w:i w:val="false"/>
          <w:color w:val="000000"/>
        </w:rPr>
        <w:t xml:space="preserve"> государственной услуги</w:t>
      </w:r>
    </w:p>
    <w:bookmarkEnd w:id="885"/>
    <w:bookmarkStart w:name="z1032" w:id="886"/>
    <w:p>
      <w:pPr>
        <w:spacing w:after="0"/>
        <w:ind w:left="0"/>
        <w:jc w:val="left"/>
      </w:pPr>
      <w:r>
        <w:rPr>
          <w:rFonts w:ascii="Times New Roman"/>
          <w:b/>
          <w:i w:val="false"/>
          <w:color w:val="000000"/>
        </w:rPr>
        <w:t xml:space="preserve"> "Выдача согласия на приобретение статуса</w:t>
      </w:r>
    </w:p>
    <w:bookmarkEnd w:id="886"/>
    <w:bookmarkStart w:name="z1033" w:id="887"/>
    <w:p>
      <w:pPr>
        <w:spacing w:after="0"/>
        <w:ind w:left="0"/>
        <w:jc w:val="left"/>
      </w:pPr>
      <w:r>
        <w:rPr>
          <w:rFonts w:ascii="Times New Roman"/>
          <w:b/>
          <w:i w:val="false"/>
          <w:color w:val="000000"/>
        </w:rPr>
        <w:t xml:space="preserve"> крупного участника банка или банковского холдинга"</w:t>
      </w:r>
    </w:p>
    <w:bookmarkEnd w:id="887"/>
    <w:bookmarkStart w:name="z1034" w:id="888"/>
    <w:p>
      <w:pPr>
        <w:spacing w:after="0"/>
        <w:ind w:left="0"/>
        <w:jc w:val="left"/>
      </w:pPr>
      <w:r>
        <w:rPr>
          <w:rFonts w:ascii="Times New Roman"/>
          <w:b/>
          <w:i w:val="false"/>
          <w:color w:val="000000"/>
        </w:rPr>
        <w:t xml:space="preserve"> Глава 1. Общие положения</w:t>
      </w:r>
    </w:p>
    <w:bookmarkEnd w:id="888"/>
    <w:bookmarkStart w:name="z1035" w:id="889"/>
    <w:p>
      <w:pPr>
        <w:spacing w:after="0"/>
        <w:ind w:left="0"/>
        <w:jc w:val="both"/>
      </w:pPr>
      <w:r>
        <w:rPr>
          <w:rFonts w:ascii="Times New Roman"/>
          <w:b w:val="false"/>
          <w:i w:val="false"/>
          <w:color w:val="000000"/>
          <w:sz w:val="28"/>
        </w:rPr>
        <w:t>
      1. Государственная услуга "Выдача согласия на приобретение статуса крупного участника банка или банковского холдинга" (далее – государственная услуга).</w:t>
      </w:r>
    </w:p>
    <w:bookmarkEnd w:id="889"/>
    <w:bookmarkStart w:name="z1036" w:id="890"/>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890"/>
    <w:bookmarkStart w:name="z1037" w:id="891"/>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(или) юридическим лицам (далее – услугополучатель).</w:t>
      </w:r>
    </w:p>
    <w:bookmarkEnd w:id="891"/>
    <w:bookmarkStart w:name="z1038" w:id="892"/>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892"/>
    <w:bookmarkStart w:name="z1039" w:id="893"/>
    <w:p>
      <w:pPr>
        <w:spacing w:after="0"/>
        <w:ind w:left="0"/>
        <w:jc w:val="both"/>
      </w:pPr>
      <w:r>
        <w:rPr>
          <w:rFonts w:ascii="Times New Roman"/>
          <w:b w:val="false"/>
          <w:i w:val="false"/>
          <w:color w:val="000000"/>
          <w:sz w:val="28"/>
        </w:rPr>
        <w:t>
      1) канцелярию услугодателя;</w:t>
      </w:r>
    </w:p>
    <w:bookmarkEnd w:id="893"/>
    <w:bookmarkStart w:name="z1040" w:id="894"/>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894"/>
    <w:bookmarkStart w:name="z1041" w:id="895"/>
    <w:p>
      <w:pPr>
        <w:spacing w:after="0"/>
        <w:ind w:left="0"/>
        <w:jc w:val="left"/>
      </w:pPr>
      <w:r>
        <w:rPr>
          <w:rFonts w:ascii="Times New Roman"/>
          <w:b/>
          <w:i w:val="false"/>
          <w:color w:val="000000"/>
        </w:rPr>
        <w:t xml:space="preserve"> Глава 2. Порядок оказания государственной услуги</w:t>
      </w:r>
    </w:p>
    <w:bookmarkEnd w:id="895"/>
    <w:bookmarkStart w:name="z1042" w:id="896"/>
    <w:p>
      <w:pPr>
        <w:spacing w:after="0"/>
        <w:ind w:left="0"/>
        <w:jc w:val="both"/>
      </w:pPr>
      <w:r>
        <w:rPr>
          <w:rFonts w:ascii="Times New Roman"/>
          <w:b w:val="false"/>
          <w:i w:val="false"/>
          <w:color w:val="000000"/>
          <w:sz w:val="28"/>
        </w:rPr>
        <w:t xml:space="preserve">
      4. Сроки оказания государственной услуги: </w:t>
      </w:r>
    </w:p>
    <w:bookmarkEnd w:id="896"/>
    <w:bookmarkStart w:name="z1043" w:id="897"/>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3 (трех) месяцев;</w:t>
      </w:r>
    </w:p>
    <w:bookmarkEnd w:id="897"/>
    <w:bookmarkStart w:name="z1044" w:id="898"/>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898"/>
    <w:bookmarkStart w:name="z1045" w:id="899"/>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899"/>
    <w:bookmarkStart w:name="z1046" w:id="900"/>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900"/>
    <w:bookmarkStart w:name="z1047" w:id="90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901"/>
    <w:bookmarkStart w:name="z1048" w:id="902"/>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согласия на приобретение статуса крупного участника банка или банковского холдинга, либо мотивированный ответ об отказе в оказании государственной услуги по основаниям, предусмотренным пунктами 24 и 25 настоящего стандарта государственной услуги, с приложением копии соответствующего постановления Правления услугодателя.</w:t>
      </w:r>
    </w:p>
    <w:bookmarkEnd w:id="902"/>
    <w:bookmarkStart w:name="z1049" w:id="903"/>
    <w:p>
      <w:pPr>
        <w:spacing w:after="0"/>
        <w:ind w:left="0"/>
        <w:jc w:val="both"/>
      </w:pPr>
      <w:r>
        <w:rPr>
          <w:rFonts w:ascii="Times New Roman"/>
          <w:b w:val="false"/>
          <w:i w:val="false"/>
          <w:color w:val="000000"/>
          <w:sz w:val="28"/>
        </w:rPr>
        <w:t>
      При выдаче согласия лицу на приобретение статуса банковского холдинга одновременно выдается разрешение на значительное участие в капитале банка либо создание или приобретение дочернего банка.</w:t>
      </w:r>
    </w:p>
    <w:bookmarkEnd w:id="903"/>
    <w:bookmarkStart w:name="z1050" w:id="90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904"/>
    <w:bookmarkStart w:name="z1051" w:id="905"/>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905"/>
    <w:bookmarkStart w:name="z1052" w:id="906"/>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906"/>
    <w:bookmarkStart w:name="z1053" w:id="907"/>
    <w:p>
      <w:pPr>
        <w:spacing w:after="0"/>
        <w:ind w:left="0"/>
        <w:jc w:val="both"/>
      </w:pPr>
      <w:r>
        <w:rPr>
          <w:rFonts w:ascii="Times New Roman"/>
          <w:b w:val="false"/>
          <w:i w:val="false"/>
          <w:color w:val="000000"/>
          <w:sz w:val="28"/>
        </w:rPr>
        <w:t>
      8. График работы:</w:t>
      </w:r>
    </w:p>
    <w:bookmarkEnd w:id="907"/>
    <w:bookmarkStart w:name="z1054" w:id="908"/>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908"/>
    <w:bookmarkStart w:name="z1055" w:id="909"/>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 с 9.00 до 18.00 часов с перерывом на обед с 13.00 до 14.30 часов; </w:t>
      </w:r>
    </w:p>
    <w:bookmarkEnd w:id="909"/>
    <w:bookmarkStart w:name="z1056" w:id="910"/>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910"/>
    <w:bookmarkStart w:name="z1057" w:id="911"/>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911"/>
    <w:bookmarkStart w:name="z1058" w:id="91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 физического лица к услугодателю для получения согласия на приобретение статуса крупного участника банка:</w:t>
      </w:r>
    </w:p>
    <w:bookmarkEnd w:id="912"/>
    <w:bookmarkStart w:name="z1059" w:id="913"/>
    <w:p>
      <w:pPr>
        <w:spacing w:after="0"/>
        <w:ind w:left="0"/>
        <w:jc w:val="both"/>
      </w:pPr>
      <w:r>
        <w:rPr>
          <w:rFonts w:ascii="Times New Roman"/>
          <w:b w:val="false"/>
          <w:i w:val="false"/>
          <w:color w:val="000000"/>
          <w:sz w:val="28"/>
        </w:rPr>
        <w:t>
      1) заявление, составленное в произвольной форме;</w:t>
      </w:r>
    </w:p>
    <w:bookmarkEnd w:id="913"/>
    <w:bookmarkStart w:name="z1060" w:id="914"/>
    <w:p>
      <w:pPr>
        <w:spacing w:after="0"/>
        <w:ind w:left="0"/>
        <w:jc w:val="both"/>
      </w:pPr>
      <w:r>
        <w:rPr>
          <w:rFonts w:ascii="Times New Roman"/>
          <w:b w:val="false"/>
          <w:i w:val="false"/>
          <w:color w:val="000000"/>
          <w:sz w:val="28"/>
        </w:rPr>
        <w:t>
      2) сведения об условиях и порядке приобретения акций банка, в том числе ранее приобретенных, включая описание источников и средств, используемых для приобретения акций, с приложением копий подтверждающих документов.</w:t>
      </w:r>
    </w:p>
    <w:bookmarkEnd w:id="914"/>
    <w:bookmarkStart w:name="z1061" w:id="915"/>
    <w:p>
      <w:pPr>
        <w:spacing w:after="0"/>
        <w:ind w:left="0"/>
        <w:jc w:val="both"/>
      </w:pPr>
      <w:r>
        <w:rPr>
          <w:rFonts w:ascii="Times New Roman"/>
          <w:b w:val="false"/>
          <w:i w:val="false"/>
          <w:color w:val="000000"/>
          <w:sz w:val="28"/>
        </w:rPr>
        <w:t xml:space="preserve">
      Источником, используемым для приобретения акций банка, являются: </w:t>
      </w:r>
    </w:p>
    <w:bookmarkEnd w:id="915"/>
    <w:bookmarkStart w:name="z1062" w:id="916"/>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bookmarkEnd w:id="916"/>
    <w:bookmarkStart w:name="z1063" w:id="917"/>
    <w:p>
      <w:pPr>
        <w:spacing w:after="0"/>
        <w:ind w:left="0"/>
        <w:jc w:val="both"/>
      </w:pPr>
      <w:r>
        <w:rPr>
          <w:rFonts w:ascii="Times New Roman"/>
          <w:b w:val="false"/>
          <w:i w:val="false"/>
          <w:color w:val="000000"/>
          <w:sz w:val="28"/>
        </w:rPr>
        <w:t>
      денежные накопления услугополучателя, подтвержденные документально.</w:t>
      </w:r>
    </w:p>
    <w:bookmarkEnd w:id="917"/>
    <w:bookmarkStart w:name="z1064" w:id="918"/>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25 (двадцати) пяти процентов стоимости приобретаемых акций банка.</w:t>
      </w:r>
    </w:p>
    <w:bookmarkEnd w:id="918"/>
    <w:bookmarkStart w:name="z1065" w:id="919"/>
    <w:p>
      <w:pPr>
        <w:spacing w:after="0"/>
        <w:ind w:left="0"/>
        <w:jc w:val="both"/>
      </w:pPr>
      <w:r>
        <w:rPr>
          <w:rFonts w:ascii="Times New Roman"/>
          <w:b w:val="false"/>
          <w:i w:val="false"/>
          <w:color w:val="000000"/>
          <w:sz w:val="28"/>
        </w:rPr>
        <w:t>
      При приобретении акций банка за счет имущества, полученного в виде дарения, услугополучатель представляет сведения о дарителе и источниках происхождения указанного имущества у дарителя;</w:t>
      </w:r>
    </w:p>
    <w:bookmarkEnd w:id="919"/>
    <w:bookmarkStart w:name="z1066" w:id="920"/>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920"/>
    <w:bookmarkStart w:name="z1067" w:id="921"/>
    <w:p>
      <w:pPr>
        <w:spacing w:after="0"/>
        <w:ind w:left="0"/>
        <w:jc w:val="both"/>
      </w:pPr>
      <w:r>
        <w:rPr>
          <w:rFonts w:ascii="Times New Roman"/>
          <w:b w:val="false"/>
          <w:i w:val="false"/>
          <w:color w:val="000000"/>
          <w:sz w:val="28"/>
        </w:rPr>
        <w:t>
      4) список юридических лиц, в которых услугополучатель является крупным участником, и нотариально засвидетельствованные копии их учредительных документов;</w:t>
      </w:r>
    </w:p>
    <w:bookmarkEnd w:id="921"/>
    <w:bookmarkStart w:name="z1068" w:id="922"/>
    <w:p>
      <w:pPr>
        <w:spacing w:after="0"/>
        <w:ind w:left="0"/>
        <w:jc w:val="both"/>
      </w:pPr>
      <w:r>
        <w:rPr>
          <w:rFonts w:ascii="Times New Roman"/>
          <w:b w:val="false"/>
          <w:i w:val="false"/>
          <w:color w:val="000000"/>
          <w:sz w:val="28"/>
        </w:rPr>
        <w:t>
      5) план рекапитализации банка в случаях возможного ухудшения финансового положения банка содержащий следующую информацию:</w:t>
      </w:r>
    </w:p>
    <w:bookmarkEnd w:id="922"/>
    <w:bookmarkStart w:name="z1069" w:id="923"/>
    <w:p>
      <w:pPr>
        <w:spacing w:after="0"/>
        <w:ind w:left="0"/>
        <w:jc w:val="both"/>
      </w:pPr>
      <w:r>
        <w:rPr>
          <w:rFonts w:ascii="Times New Roman"/>
          <w:b w:val="false"/>
          <w:i w:val="false"/>
          <w:color w:val="000000"/>
          <w:sz w:val="28"/>
        </w:rPr>
        <w:t>
      оценку текущего состояния финансовой организации;</w:t>
      </w:r>
    </w:p>
    <w:bookmarkEnd w:id="923"/>
    <w:bookmarkStart w:name="z1070" w:id="924"/>
    <w:p>
      <w:pPr>
        <w:spacing w:after="0"/>
        <w:ind w:left="0"/>
        <w:jc w:val="both"/>
      </w:pPr>
      <w:r>
        <w:rPr>
          <w:rFonts w:ascii="Times New Roman"/>
          <w:b w:val="false"/>
          <w:i w:val="false"/>
          <w:color w:val="000000"/>
          <w:sz w:val="28"/>
        </w:rPr>
        <w:t>
      расчет предполагаемого ухудшения финансового состояния банка и критерии, влияющие на ухудшение (динамика изменения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 в сторону ухудшения);</w:t>
      </w:r>
    </w:p>
    <w:bookmarkEnd w:id="924"/>
    <w:bookmarkStart w:name="z1071" w:id="925"/>
    <w:p>
      <w:pPr>
        <w:spacing w:after="0"/>
        <w:ind w:left="0"/>
        <w:jc w:val="both"/>
      </w:pPr>
      <w:r>
        <w:rPr>
          <w:rFonts w:ascii="Times New Roman"/>
          <w:b w:val="false"/>
          <w:i w:val="false"/>
          <w:color w:val="000000"/>
          <w:sz w:val="28"/>
        </w:rPr>
        <w:t>
      подробное описание мероприятий по финансовому оздоровлению финансовой организации (меры по снижению расходов, дополнительные финансовые вложения (с указанием суммы и источников вложения денег), направленных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bookmarkEnd w:id="925"/>
    <w:bookmarkStart w:name="z1072" w:id="926"/>
    <w:p>
      <w:pPr>
        <w:spacing w:after="0"/>
        <w:ind w:left="0"/>
        <w:jc w:val="both"/>
      </w:pPr>
      <w:r>
        <w:rPr>
          <w:rFonts w:ascii="Times New Roman"/>
          <w:b w:val="false"/>
          <w:i w:val="false"/>
          <w:color w:val="000000"/>
          <w:sz w:val="28"/>
        </w:rPr>
        <w:t>
      календарные сроки выполнения мероприятий по финансовому оздоровлению финансовой организации;</w:t>
      </w:r>
    </w:p>
    <w:bookmarkEnd w:id="926"/>
    <w:bookmarkStart w:name="z1073" w:id="927"/>
    <w:p>
      <w:pPr>
        <w:spacing w:after="0"/>
        <w:ind w:left="0"/>
        <w:jc w:val="both"/>
      </w:pP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w:t>
      </w:r>
    </w:p>
    <w:bookmarkEnd w:id="927"/>
    <w:bookmarkStart w:name="z1074" w:id="928"/>
    <w:p>
      <w:pPr>
        <w:spacing w:after="0"/>
        <w:ind w:left="0"/>
        <w:jc w:val="both"/>
      </w:pPr>
      <w:r>
        <w:rPr>
          <w:rFonts w:ascii="Times New Roman"/>
          <w:b w:val="false"/>
          <w:i w:val="false"/>
          <w:color w:val="000000"/>
          <w:sz w:val="28"/>
        </w:rPr>
        <w:t>
      6) краткие данные об услугополучателе согласно приложению 1 к настоящему стандарту государственной услуги, включая сведения об образовании, о трудовой деятельности;</w:t>
      </w:r>
    </w:p>
    <w:bookmarkEnd w:id="928"/>
    <w:bookmarkStart w:name="z1075" w:id="929"/>
    <w:p>
      <w:pPr>
        <w:spacing w:after="0"/>
        <w:ind w:left="0"/>
        <w:jc w:val="both"/>
      </w:pPr>
      <w:r>
        <w:rPr>
          <w:rFonts w:ascii="Times New Roman"/>
          <w:b w:val="false"/>
          <w:i w:val="false"/>
          <w:color w:val="000000"/>
          <w:sz w:val="28"/>
        </w:rPr>
        <w:t xml:space="preserve">
      7) сведения о безупречной деловой репутации услугополучателя согласно приложению 2 к настоящему стандарту государственной услуги; </w:t>
      </w:r>
    </w:p>
    <w:bookmarkEnd w:id="929"/>
    <w:bookmarkStart w:name="z1076" w:id="930"/>
    <w:p>
      <w:pPr>
        <w:spacing w:after="0"/>
        <w:ind w:left="0"/>
        <w:jc w:val="both"/>
      </w:pPr>
      <w:r>
        <w:rPr>
          <w:rFonts w:ascii="Times New Roman"/>
          <w:b w:val="false"/>
          <w:i w:val="false"/>
          <w:color w:val="000000"/>
          <w:sz w:val="28"/>
        </w:rPr>
        <w:t>
      8) сведения о доходах и имуществе, а также информацию об имеющейся задолженности по всем обязательствам услугополучателя согласно приложению 3 к настоящему стандарту государственной услуги с приложением копий подтверждающих документов по доходам и имуществу;</w:t>
      </w:r>
    </w:p>
    <w:bookmarkEnd w:id="930"/>
    <w:bookmarkStart w:name="z1077" w:id="931"/>
    <w:p>
      <w:pPr>
        <w:spacing w:after="0"/>
        <w:ind w:left="0"/>
        <w:jc w:val="both"/>
      </w:pPr>
      <w:r>
        <w:rPr>
          <w:rFonts w:ascii="Times New Roman"/>
          <w:b w:val="false"/>
          <w:i w:val="false"/>
          <w:color w:val="000000"/>
          <w:sz w:val="28"/>
        </w:rPr>
        <w:t>
      9)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931"/>
    <w:bookmarkStart w:name="z1078" w:id="932"/>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 юридического лица-резидента Республики Казахстан к услугодателю для получения согласия на приобретение статуса крупного участника банка:</w:t>
      </w:r>
    </w:p>
    <w:bookmarkEnd w:id="932"/>
    <w:bookmarkStart w:name="z1079" w:id="933"/>
    <w:p>
      <w:pPr>
        <w:spacing w:after="0"/>
        <w:ind w:left="0"/>
        <w:jc w:val="both"/>
      </w:pPr>
      <w:r>
        <w:rPr>
          <w:rFonts w:ascii="Times New Roman"/>
          <w:b w:val="false"/>
          <w:i w:val="false"/>
          <w:color w:val="000000"/>
          <w:sz w:val="28"/>
        </w:rPr>
        <w:t>
      1) заявление, составленное в произвольной форме;</w:t>
      </w:r>
    </w:p>
    <w:bookmarkEnd w:id="933"/>
    <w:bookmarkStart w:name="z1080" w:id="934"/>
    <w:p>
      <w:pPr>
        <w:spacing w:after="0"/>
        <w:ind w:left="0"/>
        <w:jc w:val="both"/>
      </w:pPr>
      <w:r>
        <w:rPr>
          <w:rFonts w:ascii="Times New Roman"/>
          <w:b w:val="false"/>
          <w:i w:val="false"/>
          <w:color w:val="000000"/>
          <w:sz w:val="28"/>
        </w:rPr>
        <w:t>
      2) копия решения высшего органа услугополучателя о приобретении акций банка;</w:t>
      </w:r>
    </w:p>
    <w:bookmarkEnd w:id="934"/>
    <w:bookmarkStart w:name="z1081" w:id="935"/>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10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bookmarkEnd w:id="935"/>
    <w:bookmarkStart w:name="z1082" w:id="936"/>
    <w:p>
      <w:pPr>
        <w:spacing w:after="0"/>
        <w:ind w:left="0"/>
        <w:jc w:val="both"/>
      </w:pPr>
      <w:r>
        <w:rPr>
          <w:rFonts w:ascii="Times New Roman"/>
          <w:b w:val="false"/>
          <w:i w:val="false"/>
          <w:color w:val="000000"/>
          <w:sz w:val="28"/>
        </w:rPr>
        <w:t>
      4) список аффилиированных лиц услугополучателя;</w:t>
      </w:r>
    </w:p>
    <w:bookmarkEnd w:id="936"/>
    <w:bookmarkStart w:name="z1083" w:id="937"/>
    <w:p>
      <w:pPr>
        <w:spacing w:after="0"/>
        <w:ind w:left="0"/>
        <w:jc w:val="both"/>
      </w:pPr>
      <w:r>
        <w:rPr>
          <w:rFonts w:ascii="Times New Roman"/>
          <w:b w:val="false"/>
          <w:i w:val="false"/>
          <w:color w:val="000000"/>
          <w:sz w:val="28"/>
        </w:rPr>
        <w:t>
      5) сведения и документы, указанные в подпунктах 2), 3), 4) и 5) пункта 9 настоящего стандарта государственной услуги;</w:t>
      </w:r>
    </w:p>
    <w:bookmarkEnd w:id="937"/>
    <w:bookmarkStart w:name="z1084" w:id="938"/>
    <w:p>
      <w:pPr>
        <w:spacing w:after="0"/>
        <w:ind w:left="0"/>
        <w:jc w:val="both"/>
      </w:pPr>
      <w:r>
        <w:rPr>
          <w:rFonts w:ascii="Times New Roman"/>
          <w:b w:val="false"/>
          <w:i w:val="false"/>
          <w:color w:val="000000"/>
          <w:sz w:val="28"/>
        </w:rPr>
        <w:t>
      6) сведения о безупречной деловой репутации руководящих работников услугополучателя;</w:t>
      </w:r>
    </w:p>
    <w:bookmarkEnd w:id="938"/>
    <w:bookmarkStart w:name="z1085" w:id="939"/>
    <w:p>
      <w:pPr>
        <w:spacing w:after="0"/>
        <w:ind w:left="0"/>
        <w:jc w:val="both"/>
      </w:pPr>
      <w:r>
        <w:rPr>
          <w:rFonts w:ascii="Times New Roman"/>
          <w:b w:val="false"/>
          <w:i w:val="false"/>
          <w:color w:val="000000"/>
          <w:sz w:val="28"/>
        </w:rPr>
        <w:t>
      7) краткие данные о руководящих работниках услугополучателя согласно приложению 1 к настоящему стандарту государственной услуги, включая сведения об образовании, о трудовой деятельности;</w:t>
      </w:r>
    </w:p>
    <w:bookmarkEnd w:id="939"/>
    <w:bookmarkStart w:name="z1086" w:id="940"/>
    <w:p>
      <w:pPr>
        <w:spacing w:after="0"/>
        <w:ind w:left="0"/>
        <w:jc w:val="both"/>
      </w:pPr>
      <w:r>
        <w:rPr>
          <w:rFonts w:ascii="Times New Roman"/>
          <w:b w:val="false"/>
          <w:i w:val="false"/>
          <w:color w:val="000000"/>
          <w:sz w:val="28"/>
        </w:rPr>
        <w:t>
      8) нотариально засвидетельствованные копии учредительных документов, краткие данные о крупных участниках услугополучателя, а также о крупных участниках крупных участников услугополучателя;</w:t>
      </w:r>
    </w:p>
    <w:bookmarkEnd w:id="940"/>
    <w:bookmarkStart w:name="z1087" w:id="941"/>
    <w:p>
      <w:pPr>
        <w:spacing w:after="0"/>
        <w:ind w:left="0"/>
        <w:jc w:val="both"/>
      </w:pPr>
      <w:r>
        <w:rPr>
          <w:rFonts w:ascii="Times New Roman"/>
          <w:b w:val="false"/>
          <w:i w:val="false"/>
          <w:color w:val="000000"/>
          <w:sz w:val="28"/>
        </w:rPr>
        <w:t>
      9) годовая финансовая отчетность за последние два завершенных финансовых года, заверенная аудиторской организацией, а также финансовая отчетность за последний завершенный квартал перед представлением соответствующего заявления;</w:t>
      </w:r>
    </w:p>
    <w:bookmarkEnd w:id="941"/>
    <w:bookmarkStart w:name="z1088" w:id="942"/>
    <w:p>
      <w:pPr>
        <w:spacing w:after="0"/>
        <w:ind w:left="0"/>
        <w:jc w:val="both"/>
      </w:pPr>
      <w:r>
        <w:rPr>
          <w:rFonts w:ascii="Times New Roman"/>
          <w:b w:val="false"/>
          <w:i w:val="false"/>
          <w:color w:val="000000"/>
          <w:sz w:val="28"/>
        </w:rPr>
        <w:t>
      10) анализ финансовых последствий приобретения статуса крупного участника банка, включая предполагаемый расчетный баланс услугополучателя и банка после приобретения, планы и предложения услугополучателя, если таковые имеются, по продаже активов банка, реорганизации или внесению значительных изменений в деятельность или управление банком, включая план мероприятий и организационную структуру.</w:t>
      </w:r>
    </w:p>
    <w:bookmarkEnd w:id="942"/>
    <w:bookmarkStart w:name="z1089" w:id="943"/>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 юридического лица-нерезидента Республики Казахстан к услугодателю для получения согласия на приобретение статуса крупного участника банка:</w:t>
      </w:r>
    </w:p>
    <w:bookmarkEnd w:id="943"/>
    <w:bookmarkStart w:name="z1090" w:id="944"/>
    <w:p>
      <w:pPr>
        <w:spacing w:after="0"/>
        <w:ind w:left="0"/>
        <w:jc w:val="both"/>
      </w:pPr>
      <w:r>
        <w:rPr>
          <w:rFonts w:ascii="Times New Roman"/>
          <w:b w:val="false"/>
          <w:i w:val="false"/>
          <w:color w:val="000000"/>
          <w:sz w:val="28"/>
        </w:rPr>
        <w:t>
      1) заявление, составленное в произвольной форме;</w:t>
      </w:r>
    </w:p>
    <w:bookmarkEnd w:id="944"/>
    <w:bookmarkStart w:name="z1091" w:id="945"/>
    <w:p>
      <w:pPr>
        <w:spacing w:after="0"/>
        <w:ind w:left="0"/>
        <w:jc w:val="both"/>
      </w:pPr>
      <w:r>
        <w:rPr>
          <w:rFonts w:ascii="Times New Roman"/>
          <w:b w:val="false"/>
          <w:i w:val="false"/>
          <w:color w:val="000000"/>
          <w:sz w:val="28"/>
        </w:rPr>
        <w:t>
      2) сведения и документы, указанные в подпунктах 2), 3), 4) и 5) пункта 9 и подпунктах 2), 3), 4), 6), 7), 8), 9) и 10) пункта 10 настоящего стандарта государственной услуги;</w:t>
      </w:r>
    </w:p>
    <w:bookmarkEnd w:id="945"/>
    <w:bookmarkStart w:name="z1092" w:id="946"/>
    <w:p>
      <w:pPr>
        <w:spacing w:after="0"/>
        <w:ind w:left="0"/>
        <w:jc w:val="both"/>
      </w:pPr>
      <w:r>
        <w:rPr>
          <w:rFonts w:ascii="Times New Roman"/>
          <w:b w:val="false"/>
          <w:i w:val="false"/>
          <w:color w:val="000000"/>
          <w:sz w:val="28"/>
        </w:rPr>
        <w:t xml:space="preserve">
      3) сведения о кредитном рейтинге услугополучателя, присвоенном одним из международных рейтинговых агентств, перечень которых устанавливается уполномоченным органом по регулированию, контролю и надзору финансового рынка и финансовых организации (далее – уполномоченный орган),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17-1 Закона Республики Казахстан от 31 августа 1995 года "О банках и банковской деятельности в Республике Казахстан" (далее – Закон о банках).</w:t>
      </w:r>
    </w:p>
    <w:bookmarkEnd w:id="946"/>
    <w:bookmarkStart w:name="z1093" w:id="947"/>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подпункте, представляет письменное подтверждение от органа финансового надзора страны места нахождения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услугополучателя о том, что такое разрешение по законодательству данной страны не требуется.</w:t>
      </w:r>
    </w:p>
    <w:bookmarkEnd w:id="947"/>
    <w:bookmarkStart w:name="z1094" w:id="948"/>
    <w:p>
      <w:pPr>
        <w:spacing w:after="0"/>
        <w:ind w:left="0"/>
        <w:jc w:val="both"/>
      </w:pPr>
      <w:r>
        <w:rPr>
          <w:rFonts w:ascii="Times New Roman"/>
          <w:b w:val="false"/>
          <w:i w:val="false"/>
          <w:color w:val="000000"/>
          <w:sz w:val="28"/>
        </w:rPr>
        <w:t>
      12. Для получения согласия на приобретение статуса банковского холдинга услугополучатель - финансовая организация-нерезидент Республики Казахстан представляет следующие документы:</w:t>
      </w:r>
    </w:p>
    <w:bookmarkEnd w:id="948"/>
    <w:bookmarkStart w:name="z1095" w:id="949"/>
    <w:p>
      <w:pPr>
        <w:spacing w:after="0"/>
        <w:ind w:left="0"/>
        <w:jc w:val="both"/>
      </w:pPr>
      <w:r>
        <w:rPr>
          <w:rFonts w:ascii="Times New Roman"/>
          <w:b w:val="false"/>
          <w:i w:val="false"/>
          <w:color w:val="000000"/>
          <w:sz w:val="28"/>
        </w:rPr>
        <w:t>
      1) сведения и документы, указанные в пункте 11 настоящего стандарта государственной услуги;</w:t>
      </w:r>
    </w:p>
    <w:bookmarkEnd w:id="949"/>
    <w:bookmarkStart w:name="z1096" w:id="950"/>
    <w:p>
      <w:pPr>
        <w:spacing w:after="0"/>
        <w:ind w:left="0"/>
        <w:jc w:val="both"/>
      </w:pPr>
      <w:r>
        <w:rPr>
          <w:rFonts w:ascii="Times New Roman"/>
          <w:b w:val="false"/>
          <w:i w:val="false"/>
          <w:color w:val="000000"/>
          <w:sz w:val="28"/>
        </w:rPr>
        <w:t>
      2) письменное подтверждение от органа финансового надзора страны места нахождения услугополучателя о том, что услугополучатель, подлежит консолидированному надзору;</w:t>
      </w:r>
    </w:p>
    <w:bookmarkEnd w:id="950"/>
    <w:bookmarkStart w:name="z1097" w:id="951"/>
    <w:p>
      <w:pPr>
        <w:spacing w:after="0"/>
        <w:ind w:left="0"/>
        <w:jc w:val="both"/>
      </w:pPr>
      <w:r>
        <w:rPr>
          <w:rFonts w:ascii="Times New Roman"/>
          <w:b w:val="false"/>
          <w:i w:val="false"/>
          <w:color w:val="000000"/>
          <w:sz w:val="28"/>
        </w:rPr>
        <w:t>
      3) письменное разрешение (согласие) органа финансового надзора страны места нахождения услугополучателя на приобретение услугополучателем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bookmarkEnd w:id="951"/>
    <w:bookmarkStart w:name="z1098" w:id="952"/>
    <w:p>
      <w:pPr>
        <w:spacing w:after="0"/>
        <w:ind w:left="0"/>
        <w:jc w:val="both"/>
      </w:pPr>
      <w:r>
        <w:rPr>
          <w:rFonts w:ascii="Times New Roman"/>
          <w:b w:val="false"/>
          <w:i w:val="false"/>
          <w:color w:val="000000"/>
          <w:sz w:val="28"/>
        </w:rPr>
        <w:t>
      4) письменное подтверждение от органа финансового надзора страны происхождения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услугополучателя о том, что такое разрешение по законодательству данной страны не требуется.</w:t>
      </w:r>
    </w:p>
    <w:bookmarkEnd w:id="952"/>
    <w:bookmarkStart w:name="z1099" w:id="953"/>
    <w:p>
      <w:pPr>
        <w:spacing w:after="0"/>
        <w:ind w:left="0"/>
        <w:jc w:val="both"/>
      </w:pPr>
      <w:r>
        <w:rPr>
          <w:rFonts w:ascii="Times New Roman"/>
          <w:b w:val="false"/>
          <w:i w:val="false"/>
          <w:color w:val="000000"/>
          <w:sz w:val="28"/>
        </w:rPr>
        <w:t>
      13. Для одновременного получения согласия на приобретение статуса крупного участника, банковского холдинга нескольких финансовых организаций услугополучатель - физическое лицо представляет следующие документы:</w:t>
      </w:r>
    </w:p>
    <w:bookmarkEnd w:id="953"/>
    <w:bookmarkStart w:name="z1100" w:id="954"/>
    <w:p>
      <w:pPr>
        <w:spacing w:after="0"/>
        <w:ind w:left="0"/>
        <w:jc w:val="both"/>
      </w:pPr>
      <w:r>
        <w:rPr>
          <w:rFonts w:ascii="Times New Roman"/>
          <w:b w:val="false"/>
          <w:i w:val="false"/>
          <w:color w:val="000000"/>
          <w:sz w:val="28"/>
        </w:rPr>
        <w:t>
      1) заявление, составленное в произвольной форме;</w:t>
      </w:r>
    </w:p>
    <w:bookmarkEnd w:id="954"/>
    <w:bookmarkStart w:name="z1101" w:id="955"/>
    <w:p>
      <w:pPr>
        <w:spacing w:after="0"/>
        <w:ind w:left="0"/>
        <w:jc w:val="both"/>
      </w:pPr>
      <w:r>
        <w:rPr>
          <w:rFonts w:ascii="Times New Roman"/>
          <w:b w:val="false"/>
          <w:i w:val="false"/>
          <w:color w:val="000000"/>
          <w:sz w:val="28"/>
        </w:rPr>
        <w:t>
      2) сведения об условиях и порядке приобретения акций соответствующей финансовой организации, включая описание источников и средств, используемых для приобретения акций финансовой организации, в размере, не превышающем стоимости имущества, принадлежащего услугополучателю-физическому лицу на праве собственности, с приложением подтверждающих документов;</w:t>
      </w:r>
    </w:p>
    <w:bookmarkEnd w:id="955"/>
    <w:bookmarkStart w:name="z1102" w:id="956"/>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956"/>
    <w:bookmarkStart w:name="z1103" w:id="957"/>
    <w:p>
      <w:pPr>
        <w:spacing w:after="0"/>
        <w:ind w:left="0"/>
        <w:jc w:val="both"/>
      </w:pPr>
      <w:r>
        <w:rPr>
          <w:rFonts w:ascii="Times New Roman"/>
          <w:b w:val="false"/>
          <w:i w:val="false"/>
          <w:color w:val="000000"/>
          <w:sz w:val="28"/>
        </w:rPr>
        <w:t>
      4) список юридических лиц, в которых оно является крупным участником, и нотариально засвидетельствованные копии их учредительных документов;</w:t>
      </w:r>
    </w:p>
    <w:bookmarkEnd w:id="957"/>
    <w:bookmarkStart w:name="z1104" w:id="958"/>
    <w:p>
      <w:pPr>
        <w:spacing w:after="0"/>
        <w:ind w:left="0"/>
        <w:jc w:val="both"/>
      </w:pPr>
      <w:r>
        <w:rPr>
          <w:rFonts w:ascii="Times New Roman"/>
          <w:b w:val="false"/>
          <w:i w:val="false"/>
          <w:color w:val="000000"/>
          <w:sz w:val="28"/>
        </w:rPr>
        <w:t>
      5)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услугополучателя в соответствии с планом рекапитализации финансовых организаций, крупным участником, банковским холдингом и (или) страховым холдингом которых услугополучатель является и (или) желает стать;</w:t>
      </w:r>
    </w:p>
    <w:bookmarkEnd w:id="958"/>
    <w:bookmarkStart w:name="z1105" w:id="959"/>
    <w:p>
      <w:pPr>
        <w:spacing w:after="0"/>
        <w:ind w:left="0"/>
        <w:jc w:val="both"/>
      </w:pPr>
      <w:r>
        <w:rPr>
          <w:rFonts w:ascii="Times New Roman"/>
          <w:b w:val="false"/>
          <w:i w:val="false"/>
          <w:color w:val="000000"/>
          <w:sz w:val="28"/>
        </w:rPr>
        <w:t>
      6) краткие данные об услугополучателе согласно приложению 1 к настоящему стандарту государственной услуги;</w:t>
      </w:r>
    </w:p>
    <w:bookmarkEnd w:id="959"/>
    <w:bookmarkStart w:name="z1106" w:id="960"/>
    <w:p>
      <w:pPr>
        <w:spacing w:after="0"/>
        <w:ind w:left="0"/>
        <w:jc w:val="both"/>
      </w:pPr>
      <w:r>
        <w:rPr>
          <w:rFonts w:ascii="Times New Roman"/>
          <w:b w:val="false"/>
          <w:i w:val="false"/>
          <w:color w:val="000000"/>
          <w:sz w:val="28"/>
        </w:rPr>
        <w:t>
      7) сведения о безупречной деловой репутации услугополучателя согласно приложению 2 к настоящему стандарту государственной услуги;</w:t>
      </w:r>
    </w:p>
    <w:bookmarkEnd w:id="960"/>
    <w:bookmarkStart w:name="z1107" w:id="961"/>
    <w:p>
      <w:pPr>
        <w:spacing w:after="0"/>
        <w:ind w:left="0"/>
        <w:jc w:val="both"/>
      </w:pPr>
      <w:r>
        <w:rPr>
          <w:rFonts w:ascii="Times New Roman"/>
          <w:b w:val="false"/>
          <w:i w:val="false"/>
          <w:color w:val="000000"/>
          <w:sz w:val="28"/>
        </w:rPr>
        <w:t>
      8) сведения о доходах и имуществе, заверенные налоговыми органами или иными уполномоченными лицами страны проживания физического лица, согласно приложению 3 к настоящему стандарту государственной услуги;</w:t>
      </w:r>
    </w:p>
    <w:bookmarkEnd w:id="961"/>
    <w:bookmarkStart w:name="z1108" w:id="962"/>
    <w:p>
      <w:pPr>
        <w:spacing w:after="0"/>
        <w:ind w:left="0"/>
        <w:jc w:val="both"/>
      </w:pPr>
      <w:r>
        <w:rPr>
          <w:rFonts w:ascii="Times New Roman"/>
          <w:b w:val="false"/>
          <w:i w:val="false"/>
          <w:color w:val="000000"/>
          <w:sz w:val="28"/>
        </w:rPr>
        <w:t>
      9)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 или страховой (перестраховочной) организации, являющихся резидентами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962"/>
    <w:bookmarkStart w:name="z1109" w:id="963"/>
    <w:p>
      <w:pPr>
        <w:spacing w:after="0"/>
        <w:ind w:left="0"/>
        <w:jc w:val="both"/>
      </w:pPr>
      <w:r>
        <w:rPr>
          <w:rFonts w:ascii="Times New Roman"/>
          <w:b w:val="false"/>
          <w:i w:val="false"/>
          <w:color w:val="000000"/>
          <w:sz w:val="28"/>
        </w:rPr>
        <w:t>
      14. Для одновременного получения согласия на приобретение статуса крупного участника, банковского холдинга нескольких финансовых организаций услугополучатель, являющийся юридическим лицом-резидентом Республики Казахстан, представляет следующие документы:</w:t>
      </w:r>
    </w:p>
    <w:bookmarkEnd w:id="963"/>
    <w:bookmarkStart w:name="z1110" w:id="964"/>
    <w:p>
      <w:pPr>
        <w:spacing w:after="0"/>
        <w:ind w:left="0"/>
        <w:jc w:val="both"/>
      </w:pPr>
      <w:r>
        <w:rPr>
          <w:rFonts w:ascii="Times New Roman"/>
          <w:b w:val="false"/>
          <w:i w:val="false"/>
          <w:color w:val="000000"/>
          <w:sz w:val="28"/>
        </w:rPr>
        <w:t>
      1) заявление, составленное в произвольной форме;</w:t>
      </w:r>
    </w:p>
    <w:bookmarkEnd w:id="964"/>
    <w:bookmarkStart w:name="z1111" w:id="965"/>
    <w:p>
      <w:pPr>
        <w:spacing w:after="0"/>
        <w:ind w:left="0"/>
        <w:jc w:val="both"/>
      </w:pPr>
      <w:r>
        <w:rPr>
          <w:rFonts w:ascii="Times New Roman"/>
          <w:b w:val="false"/>
          <w:i w:val="false"/>
          <w:color w:val="000000"/>
          <w:sz w:val="28"/>
        </w:rPr>
        <w:t>
      2) копию решения высшего органа услугополучателя о приобретении акций соответствующей финансовой организации;</w:t>
      </w:r>
    </w:p>
    <w:bookmarkEnd w:id="965"/>
    <w:bookmarkStart w:name="z1112" w:id="966"/>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10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bookmarkEnd w:id="966"/>
    <w:bookmarkStart w:name="z1113" w:id="967"/>
    <w:p>
      <w:pPr>
        <w:spacing w:after="0"/>
        <w:ind w:left="0"/>
        <w:jc w:val="both"/>
      </w:pPr>
      <w:r>
        <w:rPr>
          <w:rFonts w:ascii="Times New Roman"/>
          <w:b w:val="false"/>
          <w:i w:val="false"/>
          <w:color w:val="000000"/>
          <w:sz w:val="28"/>
        </w:rPr>
        <w:t>
      4) список аффилиированных лиц услугополучателя;</w:t>
      </w:r>
    </w:p>
    <w:bookmarkEnd w:id="967"/>
    <w:bookmarkStart w:name="z1114" w:id="968"/>
    <w:p>
      <w:pPr>
        <w:spacing w:after="0"/>
        <w:ind w:left="0"/>
        <w:jc w:val="both"/>
      </w:pPr>
      <w:r>
        <w:rPr>
          <w:rFonts w:ascii="Times New Roman"/>
          <w:b w:val="false"/>
          <w:i w:val="false"/>
          <w:color w:val="000000"/>
          <w:sz w:val="28"/>
        </w:rPr>
        <w:t>
      5) сведения и документы, указанные в подпунктах 2), 3), 4), и 5) пункта 13 настоящего стандарта государственной услуги;</w:t>
      </w:r>
    </w:p>
    <w:bookmarkEnd w:id="968"/>
    <w:bookmarkStart w:name="z1115" w:id="969"/>
    <w:p>
      <w:pPr>
        <w:spacing w:after="0"/>
        <w:ind w:left="0"/>
        <w:jc w:val="both"/>
      </w:pPr>
      <w:r>
        <w:rPr>
          <w:rFonts w:ascii="Times New Roman"/>
          <w:b w:val="false"/>
          <w:i w:val="false"/>
          <w:color w:val="000000"/>
          <w:sz w:val="28"/>
        </w:rPr>
        <w:t>
      6) краткие данные о руководящих работниках согласно приложению 1 к настоящему стандарту государственной услуги;</w:t>
      </w:r>
    </w:p>
    <w:bookmarkEnd w:id="969"/>
    <w:bookmarkStart w:name="z1116" w:id="970"/>
    <w:p>
      <w:pPr>
        <w:spacing w:after="0"/>
        <w:ind w:left="0"/>
        <w:jc w:val="both"/>
      </w:pPr>
      <w:r>
        <w:rPr>
          <w:rFonts w:ascii="Times New Roman"/>
          <w:b w:val="false"/>
          <w:i w:val="false"/>
          <w:color w:val="000000"/>
          <w:sz w:val="28"/>
        </w:rPr>
        <w:t>
      7) нотариально засвидетельствованные копии учредительных документов, краткие данные о крупных участниках услугополучателя, а также о крупных участниках крупных участников услугополучателя;</w:t>
      </w:r>
    </w:p>
    <w:bookmarkEnd w:id="970"/>
    <w:bookmarkStart w:name="z1117" w:id="971"/>
    <w:p>
      <w:pPr>
        <w:spacing w:after="0"/>
        <w:ind w:left="0"/>
        <w:jc w:val="both"/>
      </w:pPr>
      <w:r>
        <w:rPr>
          <w:rFonts w:ascii="Times New Roman"/>
          <w:b w:val="false"/>
          <w:i w:val="false"/>
          <w:color w:val="000000"/>
          <w:sz w:val="28"/>
        </w:rPr>
        <w:t>
      8) сведения о безупречной деловой репутации услугополучателя согласно приложению 2 к настоящему стандарту государственной услуги;</w:t>
      </w:r>
    </w:p>
    <w:bookmarkEnd w:id="971"/>
    <w:bookmarkStart w:name="z1118" w:id="972"/>
    <w:p>
      <w:pPr>
        <w:spacing w:after="0"/>
        <w:ind w:left="0"/>
        <w:jc w:val="both"/>
      </w:pPr>
      <w:r>
        <w:rPr>
          <w:rFonts w:ascii="Times New Roman"/>
          <w:b w:val="false"/>
          <w:i w:val="false"/>
          <w:color w:val="000000"/>
          <w:sz w:val="28"/>
        </w:rPr>
        <w:t>
      9) годовую финансовую отчетность за последние 2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End w:id="972"/>
    <w:bookmarkStart w:name="z1119" w:id="973"/>
    <w:p>
      <w:pPr>
        <w:spacing w:after="0"/>
        <w:ind w:left="0"/>
        <w:jc w:val="both"/>
      </w:pPr>
      <w:r>
        <w:rPr>
          <w:rFonts w:ascii="Times New Roman"/>
          <w:b w:val="false"/>
          <w:i w:val="false"/>
          <w:color w:val="000000"/>
          <w:sz w:val="28"/>
        </w:rPr>
        <w:t>
      10) анализ финансовых последствий приобретения статуса крупного участника соответствующих финансовых организаций, включая предполагаемый расчетный баланс услугополучателя и соответствующих финансовых организаций после приобретения, планы и предложения услугополучателя, если таковые имеются, по продаже активов соответствующих финансовых организаций, реорганизации или внесению значительных изменений в деятельность или управление соответствующих финансовых организаций, включая план мероприятий и организационную структуру.</w:t>
      </w:r>
    </w:p>
    <w:bookmarkEnd w:id="973"/>
    <w:bookmarkStart w:name="z1120" w:id="974"/>
    <w:p>
      <w:pPr>
        <w:spacing w:after="0"/>
        <w:ind w:left="0"/>
        <w:jc w:val="both"/>
      </w:pPr>
      <w:r>
        <w:rPr>
          <w:rFonts w:ascii="Times New Roman"/>
          <w:b w:val="false"/>
          <w:i w:val="false"/>
          <w:color w:val="000000"/>
          <w:sz w:val="28"/>
        </w:rPr>
        <w:t>
      15. Для одновременного получения согласия на приобретение статуса крупного участника или банковского холдинга нескольких финансовых организаций услугополучатель, являющийся юридическим лицом-нерезидентом Республики Казахстан, представляет следующие документы:</w:t>
      </w:r>
    </w:p>
    <w:bookmarkEnd w:id="974"/>
    <w:bookmarkStart w:name="z1121" w:id="975"/>
    <w:p>
      <w:pPr>
        <w:spacing w:after="0"/>
        <w:ind w:left="0"/>
        <w:jc w:val="both"/>
      </w:pPr>
      <w:r>
        <w:rPr>
          <w:rFonts w:ascii="Times New Roman"/>
          <w:b w:val="false"/>
          <w:i w:val="false"/>
          <w:color w:val="000000"/>
          <w:sz w:val="28"/>
        </w:rPr>
        <w:t>
      1) заявление, составленное в произвольной форме;</w:t>
      </w:r>
    </w:p>
    <w:bookmarkEnd w:id="975"/>
    <w:bookmarkStart w:name="z1122" w:id="976"/>
    <w:p>
      <w:pPr>
        <w:spacing w:after="0"/>
        <w:ind w:left="0"/>
        <w:jc w:val="both"/>
      </w:pPr>
      <w:r>
        <w:rPr>
          <w:rFonts w:ascii="Times New Roman"/>
          <w:b w:val="false"/>
          <w:i w:val="false"/>
          <w:color w:val="000000"/>
          <w:sz w:val="28"/>
        </w:rPr>
        <w:t>
      2) сведения и документы, указанные в подпунктах 2), 3), 4), и 5) пункта 13 и подпунктах 2), 3), 5), 6), 7), 8), 9) и 10) пункта 14 настоящего стандарта государственной услуги;</w:t>
      </w:r>
    </w:p>
    <w:bookmarkEnd w:id="976"/>
    <w:bookmarkStart w:name="z1123" w:id="977"/>
    <w:p>
      <w:pPr>
        <w:spacing w:after="0"/>
        <w:ind w:left="0"/>
        <w:jc w:val="both"/>
      </w:pPr>
      <w:r>
        <w:rPr>
          <w:rFonts w:ascii="Times New Roman"/>
          <w:b w:val="false"/>
          <w:i w:val="false"/>
          <w:color w:val="000000"/>
          <w:sz w:val="28"/>
        </w:rPr>
        <w:t>
      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банка или голосовать косвенно 10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10 (десятью) или более процентами размещенных акций банка или имеющего возможность голосовать 10 (десятью) или более процентами голосующих акций банка, имеющего минимальный требуемый рейтинг.</w:t>
      </w:r>
    </w:p>
    <w:bookmarkEnd w:id="977"/>
    <w:bookmarkStart w:name="z1124" w:id="978"/>
    <w:p>
      <w:pPr>
        <w:spacing w:after="0"/>
        <w:ind w:left="0"/>
        <w:jc w:val="both"/>
      </w:pPr>
      <w:r>
        <w:rPr>
          <w:rFonts w:ascii="Times New Roman"/>
          <w:b w:val="false"/>
          <w:i w:val="false"/>
          <w:color w:val="000000"/>
          <w:sz w:val="28"/>
        </w:rPr>
        <w:t>
      16. Для одновременного получения согласия на приобретение статуса крупного участника или банковского холдинга нескольких финансовых организаций услугополучатель, являющийся финансовой организацией-нерезидентом Республики Казахстан, представляет следующие документы:</w:t>
      </w:r>
    </w:p>
    <w:bookmarkEnd w:id="978"/>
    <w:bookmarkStart w:name="z1125" w:id="979"/>
    <w:p>
      <w:pPr>
        <w:spacing w:after="0"/>
        <w:ind w:left="0"/>
        <w:jc w:val="both"/>
      </w:pPr>
      <w:r>
        <w:rPr>
          <w:rFonts w:ascii="Times New Roman"/>
          <w:b w:val="false"/>
          <w:i w:val="false"/>
          <w:color w:val="000000"/>
          <w:sz w:val="28"/>
        </w:rPr>
        <w:t>
      1) заявление, составленное в произвольной форме;</w:t>
      </w:r>
    </w:p>
    <w:bookmarkEnd w:id="979"/>
    <w:bookmarkStart w:name="z1126" w:id="980"/>
    <w:p>
      <w:pPr>
        <w:spacing w:after="0"/>
        <w:ind w:left="0"/>
        <w:jc w:val="both"/>
      </w:pPr>
      <w:r>
        <w:rPr>
          <w:rFonts w:ascii="Times New Roman"/>
          <w:b w:val="false"/>
          <w:i w:val="false"/>
          <w:color w:val="000000"/>
          <w:sz w:val="28"/>
        </w:rPr>
        <w:t>
      2) сведения и документы, указанные в пункте 15 настоящего стандарта государственной услуги;</w:t>
      </w:r>
    </w:p>
    <w:bookmarkEnd w:id="980"/>
    <w:bookmarkStart w:name="z1127" w:id="981"/>
    <w:p>
      <w:pPr>
        <w:spacing w:after="0"/>
        <w:ind w:left="0"/>
        <w:jc w:val="both"/>
      </w:pPr>
      <w:r>
        <w:rPr>
          <w:rFonts w:ascii="Times New Roman"/>
          <w:b w:val="false"/>
          <w:i w:val="false"/>
          <w:color w:val="000000"/>
          <w:sz w:val="28"/>
        </w:rPr>
        <w:t>
      3) письменное подтверждение от органа финансового надзора страны происхождения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услугополучателя о том, что такое разрешение по законодательству данной страны не требуется.</w:t>
      </w:r>
    </w:p>
    <w:bookmarkEnd w:id="981"/>
    <w:bookmarkStart w:name="z1128" w:id="982"/>
    <w:p>
      <w:pPr>
        <w:spacing w:after="0"/>
        <w:ind w:left="0"/>
        <w:jc w:val="both"/>
      </w:pPr>
      <w:r>
        <w:rPr>
          <w:rFonts w:ascii="Times New Roman"/>
          <w:b w:val="false"/>
          <w:i w:val="false"/>
          <w:color w:val="000000"/>
          <w:sz w:val="28"/>
        </w:rPr>
        <w:t>
      17. Услугополучатель, желающий получить статус банковского холдинга, помимо документов и сведений, предусмотренных пунктами 10, 11, 12 и 20 настоящего стандарта государственной услуги, представляет:</w:t>
      </w:r>
    </w:p>
    <w:bookmarkEnd w:id="982"/>
    <w:bookmarkStart w:name="z1129" w:id="983"/>
    <w:p>
      <w:pPr>
        <w:spacing w:after="0"/>
        <w:ind w:left="0"/>
        <w:jc w:val="both"/>
      </w:pPr>
      <w:r>
        <w:rPr>
          <w:rFonts w:ascii="Times New Roman"/>
          <w:b w:val="false"/>
          <w:i w:val="false"/>
          <w:color w:val="000000"/>
          <w:sz w:val="28"/>
        </w:rPr>
        <w:t>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w:t>
      </w:r>
    </w:p>
    <w:bookmarkEnd w:id="983"/>
    <w:bookmarkStart w:name="z1130" w:id="984"/>
    <w:p>
      <w:pPr>
        <w:spacing w:after="0"/>
        <w:ind w:left="0"/>
        <w:jc w:val="both"/>
      </w:pPr>
      <w:r>
        <w:rPr>
          <w:rFonts w:ascii="Times New Roman"/>
          <w:b w:val="false"/>
          <w:i w:val="false"/>
          <w:color w:val="000000"/>
          <w:sz w:val="28"/>
        </w:rPr>
        <w:t>
      2) предполагаемый расчет пруденциальных нормативов банковского конгломерата в случае, если приобретение услугополучателем статуса банковского холдинга приведет к формированию банковского конгломерата.</w:t>
      </w:r>
    </w:p>
    <w:bookmarkEnd w:id="984"/>
    <w:bookmarkStart w:name="z1131" w:id="985"/>
    <w:p>
      <w:pPr>
        <w:spacing w:after="0"/>
        <w:ind w:left="0"/>
        <w:jc w:val="both"/>
      </w:pPr>
      <w:r>
        <w:rPr>
          <w:rFonts w:ascii="Times New Roman"/>
          <w:b w:val="false"/>
          <w:i w:val="false"/>
          <w:color w:val="000000"/>
          <w:sz w:val="28"/>
        </w:rPr>
        <w:t>
      18. Документы, указанные в настоящем стандарте государственной услуги не представляются лицами, ранее представлявшими их услугодателю, за исключением случаев изменения содержания данных документов либо истечения срока их действия. При этом услугодателю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холдинга и (или) страхового холдинга указываются сведения (дата, номер исходящего документа) о ранее представленных услугодателю документах, а также основания их представления.</w:t>
      </w:r>
    </w:p>
    <w:bookmarkEnd w:id="985"/>
    <w:bookmarkStart w:name="z1132" w:id="986"/>
    <w:p>
      <w:pPr>
        <w:spacing w:after="0"/>
        <w:ind w:left="0"/>
        <w:jc w:val="both"/>
      </w:pPr>
      <w:r>
        <w:rPr>
          <w:rFonts w:ascii="Times New Roman"/>
          <w:b w:val="false"/>
          <w:i w:val="false"/>
          <w:color w:val="000000"/>
          <w:sz w:val="28"/>
        </w:rPr>
        <w:t>
      19. В заявлениях предусмотренных пунктами 9, 10, 11, 12, 13, 14, 15 и 16 настоящего стандарта государственной услуги указываются:</w:t>
      </w:r>
    </w:p>
    <w:bookmarkEnd w:id="986"/>
    <w:bookmarkStart w:name="z1133" w:id="987"/>
    <w:p>
      <w:pPr>
        <w:spacing w:after="0"/>
        <w:ind w:left="0"/>
        <w:jc w:val="both"/>
      </w:pPr>
      <w:r>
        <w:rPr>
          <w:rFonts w:ascii="Times New Roman"/>
          <w:b w:val="false"/>
          <w:i w:val="false"/>
          <w:color w:val="000000"/>
          <w:sz w:val="28"/>
        </w:rPr>
        <w:t>
      сведения о документе, удостоверяющем личность услугополучателя - физического лица, юридический адрес;</w:t>
      </w:r>
    </w:p>
    <w:bookmarkEnd w:id="987"/>
    <w:bookmarkStart w:name="z1134" w:id="988"/>
    <w:p>
      <w:pPr>
        <w:spacing w:after="0"/>
        <w:ind w:left="0"/>
        <w:jc w:val="both"/>
      </w:pPr>
      <w:r>
        <w:rPr>
          <w:rFonts w:ascii="Times New Roman"/>
          <w:b w:val="false"/>
          <w:i w:val="false"/>
          <w:color w:val="000000"/>
          <w:sz w:val="28"/>
        </w:rPr>
        <w:t xml:space="preserve">
      сведения о государственной регистрации (перерегистрации) услугополучателя - юридического лица, месте нахождения; </w:t>
      </w:r>
    </w:p>
    <w:bookmarkEnd w:id="988"/>
    <w:bookmarkStart w:name="z1135" w:id="989"/>
    <w:p>
      <w:pPr>
        <w:spacing w:after="0"/>
        <w:ind w:left="0"/>
        <w:jc w:val="both"/>
      </w:pPr>
      <w:r>
        <w:rPr>
          <w:rFonts w:ascii="Times New Roman"/>
          <w:b w:val="false"/>
          <w:i w:val="false"/>
          <w:color w:val="000000"/>
          <w:sz w:val="28"/>
        </w:rPr>
        <w:t xml:space="preserve">
      сведения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соответственно к количеству размещенных (за вычетом привилегированных и выкупленных) акций и (или) к количеству голосующих акций банка; </w:t>
      </w:r>
    </w:p>
    <w:bookmarkEnd w:id="989"/>
    <w:bookmarkStart w:name="z1136" w:id="990"/>
    <w:p>
      <w:pPr>
        <w:spacing w:after="0"/>
        <w:ind w:left="0"/>
        <w:jc w:val="both"/>
      </w:pPr>
      <w:r>
        <w:rPr>
          <w:rFonts w:ascii="Times New Roman"/>
          <w:b w:val="false"/>
          <w:i w:val="false"/>
          <w:color w:val="000000"/>
          <w:sz w:val="28"/>
        </w:rPr>
        <w:t>
      согласие на сбор и обработку персональных данных (для услугополучателя - физического лица) и сведений, составляющих охраняемую законом тайну, содержащихся в информационных системах.</w:t>
      </w:r>
    </w:p>
    <w:bookmarkEnd w:id="990"/>
    <w:bookmarkStart w:name="z1137" w:id="991"/>
    <w:p>
      <w:pPr>
        <w:spacing w:after="0"/>
        <w:ind w:left="0"/>
        <w:jc w:val="both"/>
      </w:pPr>
      <w:r>
        <w:rPr>
          <w:rFonts w:ascii="Times New Roman"/>
          <w:b w:val="false"/>
          <w:i w:val="false"/>
          <w:color w:val="000000"/>
          <w:sz w:val="28"/>
        </w:rPr>
        <w:t>
      Сведения о безупречной деловой репутации услугополучателя - физического лица, руководящего работника услугополучателя - юридического лица с приложением:</w:t>
      </w:r>
    </w:p>
    <w:bookmarkEnd w:id="991"/>
    <w:bookmarkStart w:name="z1138" w:id="992"/>
    <w:p>
      <w:pPr>
        <w:spacing w:after="0"/>
        <w:ind w:left="0"/>
        <w:jc w:val="both"/>
      </w:pPr>
      <w:r>
        <w:rPr>
          <w:rFonts w:ascii="Times New Roman"/>
          <w:b w:val="false"/>
          <w:i w:val="false"/>
          <w:color w:val="000000"/>
          <w:sz w:val="28"/>
        </w:rPr>
        <w:t>
      документа, подтверждающего отсутствие неснятой или непогашенной судимости, выданного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3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w:t>
      </w:r>
    </w:p>
    <w:bookmarkEnd w:id="992"/>
    <w:bookmarkStart w:name="z1139" w:id="993"/>
    <w:p>
      <w:pPr>
        <w:spacing w:after="0"/>
        <w:ind w:left="0"/>
        <w:jc w:val="both"/>
      </w:pPr>
      <w:r>
        <w:rPr>
          <w:rFonts w:ascii="Times New Roman"/>
          <w:b w:val="false"/>
          <w:i w:val="false"/>
          <w:color w:val="000000"/>
          <w:sz w:val="28"/>
        </w:rPr>
        <w:t>
      копий документов, подтверждающих сведения о безупречной деловой репутации услугополучателя - физического лица, руководящего работника услугополучателя - юридического лица, указанные в приложении 2 к настоящему стандарту государственной услуги.</w:t>
      </w:r>
    </w:p>
    <w:bookmarkEnd w:id="993"/>
    <w:bookmarkStart w:name="z1140" w:id="994"/>
    <w:p>
      <w:pPr>
        <w:spacing w:after="0"/>
        <w:ind w:left="0"/>
        <w:jc w:val="both"/>
      </w:pPr>
      <w:r>
        <w:rPr>
          <w:rFonts w:ascii="Times New Roman"/>
          <w:b w:val="false"/>
          <w:i w:val="false"/>
          <w:color w:val="000000"/>
          <w:sz w:val="28"/>
        </w:rPr>
        <w:t>
      План рекапитализации банка в случаях возможного ухудшения финансового положения банка заверяется подписью услугополучателя-физического лица либо первого руководителя услугополучателя-юридического лица, его крупным акционером (акционерами) и оттиском печати (при наличии).</w:t>
      </w:r>
    </w:p>
    <w:bookmarkEnd w:id="994"/>
    <w:bookmarkStart w:name="z1141" w:id="995"/>
    <w:p>
      <w:pPr>
        <w:spacing w:after="0"/>
        <w:ind w:left="0"/>
        <w:jc w:val="both"/>
      </w:pPr>
      <w:r>
        <w:rPr>
          <w:rFonts w:ascii="Times New Roman"/>
          <w:b w:val="false"/>
          <w:i w:val="false"/>
          <w:color w:val="000000"/>
          <w:sz w:val="28"/>
        </w:rPr>
        <w:t>
      Если услугополучатель является банковским холдингом и (или) страховым холдингом, либо крупным участником другой финансовой организации, то представляемый услугодателю план рекапитализации составляется с учетом обязательств услугополучателя в соответствии с планом рекапитализации этой финансовой организации.</w:t>
      </w:r>
    </w:p>
    <w:bookmarkEnd w:id="995"/>
    <w:bookmarkStart w:name="z1142" w:id="996"/>
    <w:p>
      <w:pPr>
        <w:spacing w:after="0"/>
        <w:ind w:left="0"/>
        <w:jc w:val="both"/>
      </w:pPr>
      <w:r>
        <w:rPr>
          <w:rFonts w:ascii="Times New Roman"/>
          <w:b w:val="false"/>
          <w:i w:val="false"/>
          <w:color w:val="000000"/>
          <w:sz w:val="28"/>
        </w:rPr>
        <w:t>
      20. Услугополучатели - физические лица, желающие приобрести статус крупного участника банка с долей владения 25 (двадцать пять) или более процентов размещенных (за вычетом привилегированных и выкупленных банком) акций, а также услугополучатели - юридические лица, желающие приобрести статус банковского холдинга, в дополнение к документам и сведениям, указанным в пунктах 9, 10, 11, 12, 13, 14, 15, 16 и 17 настоящего стандарта государственной услуги, представляют бизнес-план на ближайшие 5 (пять) лет, который заверяется подписью услугополучателя – физического лица либо первого руководителя услугополучателя – юридического лица, его крупным акционером (акционерами) и оттиском печати (при наличии). Бизнес-план, не ограничиваясь нижеследующим, содержит следующую информацию:</w:t>
      </w:r>
    </w:p>
    <w:bookmarkEnd w:id="996"/>
    <w:bookmarkStart w:name="z1143" w:id="997"/>
    <w:p>
      <w:pPr>
        <w:spacing w:after="0"/>
        <w:ind w:left="0"/>
        <w:jc w:val="both"/>
      </w:pPr>
      <w:r>
        <w:rPr>
          <w:rFonts w:ascii="Times New Roman"/>
          <w:b w:val="false"/>
          <w:i w:val="false"/>
          <w:color w:val="000000"/>
          <w:sz w:val="28"/>
        </w:rPr>
        <w:t xml:space="preserve">
      описание цели и задач финансовой организации и виды представляемых услуг; </w:t>
      </w:r>
    </w:p>
    <w:bookmarkEnd w:id="997"/>
    <w:bookmarkStart w:name="z1144" w:id="998"/>
    <w:p>
      <w:pPr>
        <w:spacing w:after="0"/>
        <w:ind w:left="0"/>
        <w:jc w:val="both"/>
      </w:pPr>
      <w:r>
        <w:rPr>
          <w:rFonts w:ascii="Times New Roman"/>
          <w:b w:val="false"/>
          <w:i w:val="false"/>
          <w:color w:val="000000"/>
          <w:sz w:val="28"/>
        </w:rPr>
        <w:t>
      анализ деятельности финансовой организации (анализ внешней и внутренней среды);</w:t>
      </w:r>
    </w:p>
    <w:bookmarkEnd w:id="998"/>
    <w:bookmarkStart w:name="z1145" w:id="999"/>
    <w:p>
      <w:pPr>
        <w:spacing w:after="0"/>
        <w:ind w:left="0"/>
        <w:jc w:val="both"/>
      </w:pPr>
      <w:r>
        <w:rPr>
          <w:rFonts w:ascii="Times New Roman"/>
          <w:b w:val="false"/>
          <w:i w:val="false"/>
          <w:color w:val="000000"/>
          <w:sz w:val="28"/>
        </w:rPr>
        <w:t>
      стратегию развития и масштабы деятельности финансовой организации на 5 (пять) ближайших финансовых (операционных) лет;</w:t>
      </w:r>
    </w:p>
    <w:bookmarkEnd w:id="999"/>
    <w:bookmarkStart w:name="z1146" w:id="1000"/>
    <w:p>
      <w:pPr>
        <w:spacing w:after="0"/>
        <w:ind w:left="0"/>
        <w:jc w:val="both"/>
      </w:pPr>
      <w:r>
        <w:rPr>
          <w:rFonts w:ascii="Times New Roman"/>
          <w:b w:val="false"/>
          <w:i w:val="false"/>
          <w:color w:val="000000"/>
          <w:sz w:val="28"/>
        </w:rPr>
        <w:t>
      детализированный годовой финансовый план на 5 (пять) ближайших финансовых (операционных) лет (расчет основных финансовых показателей, бюджет, бухгалтерский баланс, отчет о прибылях и убытках, источники и объемы финансирования бизнес-плана);</w:t>
      </w:r>
    </w:p>
    <w:bookmarkEnd w:id="1000"/>
    <w:bookmarkStart w:name="z1147" w:id="1001"/>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финансовой организации, и способы управления ими на 5 (пять) ближайших финансовых (операционных) лет;</w:t>
      </w:r>
    </w:p>
    <w:bookmarkEnd w:id="1001"/>
    <w:bookmarkStart w:name="z1148" w:id="1002"/>
    <w:p>
      <w:pPr>
        <w:spacing w:after="0"/>
        <w:ind w:left="0"/>
        <w:jc w:val="both"/>
      </w:pPr>
      <w:r>
        <w:rPr>
          <w:rFonts w:ascii="Times New Roman"/>
          <w:b w:val="false"/>
          <w:i w:val="false"/>
          <w:color w:val="000000"/>
          <w:sz w:val="28"/>
        </w:rPr>
        <w:t>
      план привлечения трудовых ресурсов на 5 (пять) ближайших финансовых (операционных) лет.</w:t>
      </w:r>
    </w:p>
    <w:bookmarkEnd w:id="1002"/>
    <w:bookmarkStart w:name="z1149" w:id="1003"/>
    <w:p>
      <w:pPr>
        <w:spacing w:after="0"/>
        <w:ind w:left="0"/>
        <w:jc w:val="both"/>
      </w:pPr>
      <w:r>
        <w:rPr>
          <w:rFonts w:ascii="Times New Roman"/>
          <w:b w:val="false"/>
          <w:i w:val="false"/>
          <w:color w:val="000000"/>
          <w:sz w:val="28"/>
        </w:rPr>
        <w:t xml:space="preserve">
      21. В случае, если услугополучатель - физическое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16</w:t>
      </w:r>
      <w:r>
        <w:rPr>
          <w:rFonts w:ascii="Times New Roman"/>
          <w:b w:val="false"/>
          <w:i w:val="false"/>
          <w:color w:val="000000"/>
          <w:sz w:val="28"/>
        </w:rPr>
        <w:t xml:space="preserve"> статьи 17-1 Закона о банках, дополнительно представляются:</w:t>
      </w:r>
    </w:p>
    <w:bookmarkEnd w:id="1003"/>
    <w:bookmarkStart w:name="z1150" w:id="1004"/>
    <w:p>
      <w:pPr>
        <w:spacing w:after="0"/>
        <w:ind w:left="0"/>
        <w:jc w:val="both"/>
      </w:pPr>
      <w:r>
        <w:rPr>
          <w:rFonts w:ascii="Times New Roman"/>
          <w:b w:val="false"/>
          <w:i w:val="false"/>
          <w:color w:val="000000"/>
          <w:sz w:val="28"/>
        </w:rPr>
        <w:t>
      1) сведения об условиях и порядке дарения акций банка с приложением копий подтверждающих документов;</w:t>
      </w:r>
    </w:p>
    <w:bookmarkEnd w:id="1004"/>
    <w:bookmarkStart w:name="z1151" w:id="1005"/>
    <w:p>
      <w:pPr>
        <w:spacing w:after="0"/>
        <w:ind w:left="0"/>
        <w:jc w:val="both"/>
      </w:pPr>
      <w:r>
        <w:rPr>
          <w:rFonts w:ascii="Times New Roman"/>
          <w:b w:val="false"/>
          <w:i w:val="false"/>
          <w:color w:val="000000"/>
          <w:sz w:val="28"/>
        </w:rPr>
        <w:t>
      2) документы, предусмотренные подпунктами 3), 4), 5), 6), 7), 8) и 9) пункта 9 настоящего стандарта государственной услуги;</w:t>
      </w:r>
    </w:p>
    <w:bookmarkEnd w:id="1005"/>
    <w:bookmarkStart w:name="z1152" w:id="1006"/>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 с приложением копий подтверждающих документов.</w:t>
      </w:r>
    </w:p>
    <w:bookmarkEnd w:id="1006"/>
    <w:bookmarkStart w:name="z1153" w:id="1007"/>
    <w:p>
      <w:pPr>
        <w:spacing w:after="0"/>
        <w:ind w:left="0"/>
        <w:jc w:val="both"/>
      </w:pPr>
      <w:r>
        <w:rPr>
          <w:rFonts w:ascii="Times New Roman"/>
          <w:b w:val="false"/>
          <w:i w:val="false"/>
          <w:color w:val="000000"/>
          <w:sz w:val="28"/>
        </w:rPr>
        <w:t>
      22. При выдаче согласия лицу на приобретение статуса банковского холдинга одновременно выдается разрешение на значительное участие в капитале банка либо создание или приобретение дочернего банка.</w:t>
      </w:r>
    </w:p>
    <w:bookmarkEnd w:id="1007"/>
    <w:bookmarkStart w:name="z1154" w:id="1008"/>
    <w:p>
      <w:pPr>
        <w:spacing w:after="0"/>
        <w:ind w:left="0"/>
        <w:jc w:val="both"/>
      </w:pPr>
      <w:r>
        <w:rPr>
          <w:rFonts w:ascii="Times New Roman"/>
          <w:b w:val="false"/>
          <w:i w:val="false"/>
          <w:color w:val="000000"/>
          <w:sz w:val="28"/>
        </w:rPr>
        <w:t xml:space="preserve">
      23. Перечень документов, необходимых для оказания государственной услуги при обращении услугополучателя на портал: </w:t>
      </w:r>
    </w:p>
    <w:bookmarkEnd w:id="1008"/>
    <w:bookmarkStart w:name="z1155" w:id="100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009"/>
    <w:bookmarkStart w:name="z1156" w:id="1010"/>
    <w:p>
      <w:pPr>
        <w:spacing w:after="0"/>
        <w:ind w:left="0"/>
        <w:jc w:val="both"/>
      </w:pPr>
      <w:r>
        <w:rPr>
          <w:rFonts w:ascii="Times New Roman"/>
          <w:b w:val="false"/>
          <w:i w:val="false"/>
          <w:color w:val="000000"/>
          <w:sz w:val="28"/>
        </w:rPr>
        <w:t xml:space="preserve">
      2) для получения услугополучателю - физическому лицу согласия на приобретение статуса крупного участника банка: </w:t>
      </w:r>
    </w:p>
    <w:bookmarkEnd w:id="1010"/>
    <w:bookmarkStart w:name="z1157" w:id="1011"/>
    <w:p>
      <w:pPr>
        <w:spacing w:after="0"/>
        <w:ind w:left="0"/>
        <w:jc w:val="both"/>
      </w:pPr>
      <w:r>
        <w:rPr>
          <w:rFonts w:ascii="Times New Roman"/>
          <w:b w:val="false"/>
          <w:i w:val="false"/>
          <w:color w:val="000000"/>
          <w:sz w:val="28"/>
        </w:rPr>
        <w:t>
      документы, указанные:</w:t>
      </w:r>
    </w:p>
    <w:bookmarkEnd w:id="1011"/>
    <w:bookmarkStart w:name="z1158" w:id="1012"/>
    <w:p>
      <w:pPr>
        <w:spacing w:after="0"/>
        <w:ind w:left="0"/>
        <w:jc w:val="both"/>
      </w:pPr>
      <w:r>
        <w:rPr>
          <w:rFonts w:ascii="Times New Roman"/>
          <w:b w:val="false"/>
          <w:i w:val="false"/>
          <w:color w:val="000000"/>
          <w:sz w:val="28"/>
        </w:rPr>
        <w:t>
      в подпунктах 2), 3), 4), 5), 8) и 9) (в виде электронных копий документов в формате PDF), подпунктах 6) и 7) (в виде электронных документов) пункта 9 настоящего стандарта государственной услуги, которые прикрепляются к электронному запросу;</w:t>
      </w:r>
    </w:p>
    <w:bookmarkEnd w:id="1012"/>
    <w:bookmarkStart w:name="z1159" w:id="1013"/>
    <w:p>
      <w:pPr>
        <w:spacing w:after="0"/>
        <w:ind w:left="0"/>
        <w:jc w:val="both"/>
      </w:pPr>
      <w:r>
        <w:rPr>
          <w:rFonts w:ascii="Times New Roman"/>
          <w:b w:val="false"/>
          <w:i w:val="false"/>
          <w:color w:val="000000"/>
          <w:sz w:val="28"/>
        </w:rPr>
        <w:t xml:space="preserve">
      3) в случае, если услугополучатель - физическое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дополнительно представляются: </w:t>
      </w:r>
    </w:p>
    <w:bookmarkEnd w:id="1013"/>
    <w:bookmarkStart w:name="z1160" w:id="1014"/>
    <w:p>
      <w:pPr>
        <w:spacing w:after="0"/>
        <w:ind w:left="0"/>
        <w:jc w:val="both"/>
      </w:pPr>
      <w:r>
        <w:rPr>
          <w:rFonts w:ascii="Times New Roman"/>
          <w:b w:val="false"/>
          <w:i w:val="false"/>
          <w:color w:val="000000"/>
          <w:sz w:val="28"/>
        </w:rPr>
        <w:t>
      документы, указанные в пункте 21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014"/>
    <w:bookmarkStart w:name="z1161" w:id="1015"/>
    <w:p>
      <w:pPr>
        <w:spacing w:after="0"/>
        <w:ind w:left="0"/>
        <w:jc w:val="both"/>
      </w:pPr>
      <w:r>
        <w:rPr>
          <w:rFonts w:ascii="Times New Roman"/>
          <w:b w:val="false"/>
          <w:i w:val="false"/>
          <w:color w:val="000000"/>
          <w:sz w:val="28"/>
        </w:rPr>
        <w:t>
      4) для получения услугополучателю - юридическому лицу-резиденту Республики Казахстан согласия на приобретение статуса крупного участника банка:</w:t>
      </w:r>
    </w:p>
    <w:bookmarkEnd w:id="1015"/>
    <w:bookmarkStart w:name="z1162" w:id="1016"/>
    <w:p>
      <w:pPr>
        <w:spacing w:after="0"/>
        <w:ind w:left="0"/>
        <w:jc w:val="both"/>
      </w:pPr>
      <w:r>
        <w:rPr>
          <w:rFonts w:ascii="Times New Roman"/>
          <w:b w:val="false"/>
          <w:i w:val="false"/>
          <w:color w:val="000000"/>
          <w:sz w:val="28"/>
        </w:rPr>
        <w:t>
      документы, указанные:</w:t>
      </w:r>
    </w:p>
    <w:bookmarkEnd w:id="1016"/>
    <w:bookmarkStart w:name="z1163" w:id="1017"/>
    <w:p>
      <w:pPr>
        <w:spacing w:after="0"/>
        <w:ind w:left="0"/>
        <w:jc w:val="both"/>
      </w:pPr>
      <w:r>
        <w:rPr>
          <w:rFonts w:ascii="Times New Roman"/>
          <w:b w:val="false"/>
          <w:i w:val="false"/>
          <w:color w:val="000000"/>
          <w:sz w:val="28"/>
        </w:rPr>
        <w:t>
      в подпунктах 2), 3), 5), 6), 7), 8), 9) (в виде электронных копий документов в формате PDF), подпунктах 4) и 10) (в виде электронных документов) пункта 10 настоящего стандарта государственной услуги, которые прикрепляются к электронному запросу;</w:t>
      </w:r>
    </w:p>
    <w:bookmarkEnd w:id="1017"/>
    <w:bookmarkStart w:name="z1164" w:id="1018"/>
    <w:p>
      <w:pPr>
        <w:spacing w:after="0"/>
        <w:ind w:left="0"/>
        <w:jc w:val="both"/>
      </w:pPr>
      <w:r>
        <w:rPr>
          <w:rFonts w:ascii="Times New Roman"/>
          <w:b w:val="false"/>
          <w:i w:val="false"/>
          <w:color w:val="000000"/>
          <w:sz w:val="28"/>
        </w:rPr>
        <w:t>
      5) услугополучатели - физические лица, желающие приобрести статус крупного участника банка с долей владения 25 (двадцать пять) или более процентов размещенных (за вычетом привилегированных и выкупленных банком) акций, а также услугополучатели - юридические лица, желающие приобрести статус банковского холдинга, в дополнение к документам и сведениям, указанным в пунктах 9, 10, 11, 12, 13, 14, 15, 16, 17 и 21 настоящего стандарта государственной услуги, представляют бизнес-план (в виде электронной копии документа в формате PDF);</w:t>
      </w:r>
    </w:p>
    <w:bookmarkEnd w:id="1018"/>
    <w:bookmarkStart w:name="z1165" w:id="1019"/>
    <w:p>
      <w:pPr>
        <w:spacing w:after="0"/>
        <w:ind w:left="0"/>
        <w:jc w:val="both"/>
      </w:pPr>
      <w:r>
        <w:rPr>
          <w:rFonts w:ascii="Times New Roman"/>
          <w:b w:val="false"/>
          <w:i w:val="false"/>
          <w:color w:val="000000"/>
          <w:sz w:val="28"/>
        </w:rPr>
        <w:t>
      6) для одновременного получения согласия на приобретение статуса крупного участника, банковского холдинга нескольких финансовых организаций услугополучатель-физическое лицо представляет документы, указанные в пункте 13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019"/>
    <w:bookmarkStart w:name="z1166" w:id="1020"/>
    <w:p>
      <w:pPr>
        <w:spacing w:after="0"/>
        <w:ind w:left="0"/>
        <w:jc w:val="both"/>
      </w:pPr>
      <w:r>
        <w:rPr>
          <w:rFonts w:ascii="Times New Roman"/>
          <w:b w:val="false"/>
          <w:i w:val="false"/>
          <w:color w:val="000000"/>
          <w:sz w:val="28"/>
        </w:rPr>
        <w:t>
      7) для одновременного получения согласия на приобретение статуса крупного участника, банковского холдинга и (или) страхового холдинга нескольких финансовых организаций услугополучатель, являющийся юридическим лицом-резидентом Республики Казахстан, представляет:</w:t>
      </w:r>
    </w:p>
    <w:bookmarkEnd w:id="1020"/>
    <w:bookmarkStart w:name="z1167" w:id="1021"/>
    <w:p>
      <w:pPr>
        <w:spacing w:after="0"/>
        <w:ind w:left="0"/>
        <w:jc w:val="both"/>
      </w:pPr>
      <w:r>
        <w:rPr>
          <w:rFonts w:ascii="Times New Roman"/>
          <w:b w:val="false"/>
          <w:i w:val="false"/>
          <w:color w:val="000000"/>
          <w:sz w:val="28"/>
        </w:rPr>
        <w:t>
      документы, указанные:</w:t>
      </w:r>
    </w:p>
    <w:bookmarkEnd w:id="1021"/>
    <w:bookmarkStart w:name="z1168" w:id="1022"/>
    <w:p>
      <w:pPr>
        <w:spacing w:after="0"/>
        <w:ind w:left="0"/>
        <w:jc w:val="both"/>
      </w:pPr>
      <w:r>
        <w:rPr>
          <w:rFonts w:ascii="Times New Roman"/>
          <w:b w:val="false"/>
          <w:i w:val="false"/>
          <w:color w:val="000000"/>
          <w:sz w:val="28"/>
        </w:rPr>
        <w:t>
      в подпунктах 2), 3), 5), 6), 7), 8) и 9) пункта 14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022"/>
    <w:bookmarkStart w:name="z1169" w:id="1023"/>
    <w:p>
      <w:pPr>
        <w:spacing w:after="0"/>
        <w:ind w:left="0"/>
        <w:jc w:val="both"/>
      </w:pPr>
      <w:r>
        <w:rPr>
          <w:rFonts w:ascii="Times New Roman"/>
          <w:b w:val="false"/>
          <w:i w:val="false"/>
          <w:color w:val="000000"/>
          <w:sz w:val="28"/>
        </w:rPr>
        <w:t>
      в подпунктах 4) и 10) пункта 14 настоящего стандарта государственной услуги (в виде электронных документов), которые прикрепляются к электронному запросу;</w:t>
      </w:r>
    </w:p>
    <w:bookmarkEnd w:id="1023"/>
    <w:bookmarkStart w:name="z1170" w:id="1024"/>
    <w:p>
      <w:pPr>
        <w:spacing w:after="0"/>
        <w:ind w:left="0"/>
        <w:jc w:val="both"/>
      </w:pPr>
      <w:r>
        <w:rPr>
          <w:rFonts w:ascii="Times New Roman"/>
          <w:b w:val="false"/>
          <w:i w:val="false"/>
          <w:color w:val="000000"/>
          <w:sz w:val="28"/>
        </w:rPr>
        <w:t>
      8) услугополучатель, желающий получить статус банковского холдинга, помимо документов и сведений, предусмотренных пунктами 10, 11 и 12 настоящего стандарта государственной услуги, представляет документы, указанные в пункте 17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024"/>
    <w:bookmarkStart w:name="z1171" w:id="1025"/>
    <w:p>
      <w:pPr>
        <w:spacing w:after="0"/>
        <w:ind w:left="0"/>
        <w:jc w:val="both"/>
      </w:pPr>
      <w:r>
        <w:rPr>
          <w:rFonts w:ascii="Times New Roman"/>
          <w:b w:val="false"/>
          <w:i w:val="false"/>
          <w:color w:val="000000"/>
          <w:sz w:val="28"/>
        </w:rPr>
        <w:t>
      Сведения документов, удостоверяющих личность, подтверждающих отсутствие неснятой или непогашенной судимости,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025"/>
    <w:bookmarkStart w:name="z1172" w:id="1026"/>
    <w:p>
      <w:pPr>
        <w:spacing w:after="0"/>
        <w:ind w:left="0"/>
        <w:jc w:val="both"/>
      </w:pPr>
      <w:r>
        <w:rPr>
          <w:rFonts w:ascii="Times New Roman"/>
          <w:b w:val="false"/>
          <w:i w:val="false"/>
          <w:color w:val="000000"/>
          <w:sz w:val="28"/>
        </w:rPr>
        <w:t>
      24. Основаниями для отказа в оказании государственной услуги являются:</w:t>
      </w:r>
    </w:p>
    <w:bookmarkEnd w:id="1026"/>
    <w:bookmarkStart w:name="z1173" w:id="1027"/>
    <w:p>
      <w:pPr>
        <w:spacing w:after="0"/>
        <w:ind w:left="0"/>
        <w:jc w:val="both"/>
      </w:pPr>
      <w:r>
        <w:rPr>
          <w:rFonts w:ascii="Times New Roman"/>
          <w:b w:val="false"/>
          <w:i w:val="false"/>
          <w:color w:val="000000"/>
          <w:sz w:val="28"/>
        </w:rPr>
        <w:t>
      1) услугополучатель - физическое лицо либо руководящий работник услугополучателя-юридического лица:</w:t>
      </w:r>
    </w:p>
    <w:bookmarkEnd w:id="1027"/>
    <w:bookmarkStart w:name="z1174" w:id="1028"/>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1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Настоящее требование не распространяется на руководящих работников банков, 50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Законом о банках,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статьей 17-2 Закона о банках;</w:t>
      </w:r>
    </w:p>
    <w:bookmarkEnd w:id="1028"/>
    <w:bookmarkStart w:name="z1175" w:id="1029"/>
    <w:p>
      <w:pPr>
        <w:spacing w:after="0"/>
        <w:ind w:left="0"/>
        <w:jc w:val="both"/>
      </w:pPr>
      <w:r>
        <w:rPr>
          <w:rFonts w:ascii="Times New Roman"/>
          <w:b w:val="false"/>
          <w:i w:val="false"/>
          <w:color w:val="000000"/>
          <w:sz w:val="28"/>
        </w:rPr>
        <w:t>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последних 12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Руководящим работником услугополучателя (лицензиата) не может быть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w:t>
      </w:r>
    </w:p>
    <w:bookmarkEnd w:id="1029"/>
    <w:bookmarkStart w:name="z1176" w:id="1030"/>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подпунктом;</w:t>
      </w:r>
    </w:p>
    <w:bookmarkEnd w:id="1030"/>
    <w:bookmarkStart w:name="z1177" w:id="1031"/>
    <w:p>
      <w:pPr>
        <w:spacing w:after="0"/>
        <w:ind w:left="0"/>
        <w:jc w:val="both"/>
      </w:pPr>
      <w:r>
        <w:rPr>
          <w:rFonts w:ascii="Times New Roman"/>
          <w:b w:val="false"/>
          <w:i w:val="false"/>
          <w:color w:val="000000"/>
          <w:sz w:val="28"/>
        </w:rPr>
        <w:t>
      2) неустойчивое финансовое положение услугополучателя.</w:t>
      </w:r>
    </w:p>
    <w:bookmarkEnd w:id="1031"/>
    <w:bookmarkStart w:name="z1178" w:id="1032"/>
    <w:p>
      <w:pPr>
        <w:spacing w:after="0"/>
        <w:ind w:left="0"/>
        <w:jc w:val="both"/>
      </w:pPr>
      <w:r>
        <w:rPr>
          <w:rFonts w:ascii="Times New Roman"/>
          <w:b w:val="false"/>
          <w:i w:val="false"/>
          <w:color w:val="000000"/>
          <w:sz w:val="28"/>
        </w:rPr>
        <w:t>
      Признаком неустойчивого финансового положения услугополучателя - юридического лица является наличие одного из следующих условий:</w:t>
      </w:r>
    </w:p>
    <w:bookmarkEnd w:id="1032"/>
    <w:bookmarkStart w:name="z1179" w:id="1033"/>
    <w:p>
      <w:pPr>
        <w:spacing w:after="0"/>
        <w:ind w:left="0"/>
        <w:jc w:val="both"/>
      </w:pPr>
      <w:r>
        <w:rPr>
          <w:rFonts w:ascii="Times New Roman"/>
          <w:b w:val="false"/>
          <w:i w:val="false"/>
          <w:color w:val="000000"/>
          <w:sz w:val="28"/>
        </w:rPr>
        <w:t>
      юридическое лицо-услугополучатель создано менее чем за 2 (два) года до дня подачи заявления;</w:t>
      </w:r>
    </w:p>
    <w:bookmarkEnd w:id="1033"/>
    <w:bookmarkStart w:name="z1180" w:id="1034"/>
    <w:p>
      <w:pPr>
        <w:spacing w:after="0"/>
        <w:ind w:left="0"/>
        <w:jc w:val="both"/>
      </w:pPr>
      <w:r>
        <w:rPr>
          <w:rFonts w:ascii="Times New Roman"/>
          <w:b w:val="false"/>
          <w:i w:val="false"/>
          <w:color w:val="000000"/>
          <w:sz w:val="28"/>
        </w:rPr>
        <w:t>
      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bookmarkEnd w:id="1034"/>
    <w:bookmarkStart w:name="z1181" w:id="1035"/>
    <w:p>
      <w:pPr>
        <w:spacing w:after="0"/>
        <w:ind w:left="0"/>
        <w:jc w:val="both"/>
      </w:pPr>
      <w:r>
        <w:rPr>
          <w:rFonts w:ascii="Times New Roman"/>
          <w:b w:val="false"/>
          <w:i w:val="false"/>
          <w:color w:val="000000"/>
          <w:sz w:val="28"/>
        </w:rPr>
        <w:t>
      убытки по результатам каждого из 2 (двух) завершенных финансовых лет;</w:t>
      </w:r>
    </w:p>
    <w:bookmarkEnd w:id="1035"/>
    <w:bookmarkStart w:name="z1182" w:id="1036"/>
    <w:p>
      <w:pPr>
        <w:spacing w:after="0"/>
        <w:ind w:left="0"/>
        <w:jc w:val="both"/>
      </w:pPr>
      <w:r>
        <w:rPr>
          <w:rFonts w:ascii="Times New Roman"/>
          <w:b w:val="false"/>
          <w:i w:val="false"/>
          <w:color w:val="000000"/>
          <w:sz w:val="28"/>
        </w:rPr>
        <w:t>
      размер обязательств заявителя представляет значительный риск для финансового состояния банка;</w:t>
      </w:r>
    </w:p>
    <w:bookmarkEnd w:id="1036"/>
    <w:bookmarkStart w:name="z1183" w:id="1037"/>
    <w:p>
      <w:pPr>
        <w:spacing w:after="0"/>
        <w:ind w:left="0"/>
        <w:jc w:val="both"/>
      </w:pPr>
      <w:r>
        <w:rPr>
          <w:rFonts w:ascii="Times New Roman"/>
          <w:b w:val="false"/>
          <w:i w:val="false"/>
          <w:color w:val="000000"/>
          <w:sz w:val="28"/>
        </w:rPr>
        <w:t>
      наличие просроченной и (или) отнесенной за баланс банка задолженности услугополучателя перед банком;</w:t>
      </w:r>
    </w:p>
    <w:bookmarkEnd w:id="1037"/>
    <w:bookmarkStart w:name="z1184" w:id="1038"/>
    <w:p>
      <w:pPr>
        <w:spacing w:after="0"/>
        <w:ind w:left="0"/>
        <w:jc w:val="both"/>
      </w:pPr>
      <w:r>
        <w:rPr>
          <w:rFonts w:ascii="Times New Roman"/>
          <w:b w:val="false"/>
          <w:i w:val="false"/>
          <w:color w:val="000000"/>
          <w:sz w:val="28"/>
        </w:rPr>
        <w:t>
      анализ финансовых последствий приобретения услугополучателем статуса крупного участника банка предполагает ухудшение финансового состояния услугополучателя;</w:t>
      </w:r>
    </w:p>
    <w:bookmarkEnd w:id="1038"/>
    <w:bookmarkStart w:name="z1185" w:id="1039"/>
    <w:p>
      <w:pPr>
        <w:spacing w:after="0"/>
        <w:ind w:left="0"/>
        <w:jc w:val="both"/>
      </w:pPr>
      <w:r>
        <w:rPr>
          <w:rFonts w:ascii="Times New Roman"/>
          <w:b w:val="false"/>
          <w:i w:val="false"/>
          <w:color w:val="000000"/>
          <w:sz w:val="28"/>
        </w:rPr>
        <w:t>
      иные основания, свидетельствующие о возможности нанесения ущерба банку и (или) его депозиторам;</w:t>
      </w:r>
    </w:p>
    <w:bookmarkEnd w:id="1039"/>
    <w:bookmarkStart w:name="z1186" w:id="1040"/>
    <w:p>
      <w:pPr>
        <w:spacing w:after="0"/>
        <w:ind w:left="0"/>
        <w:jc w:val="both"/>
      </w:pPr>
      <w:r>
        <w:rPr>
          <w:rFonts w:ascii="Times New Roman"/>
          <w:b w:val="false"/>
          <w:i w:val="false"/>
          <w:color w:val="000000"/>
          <w:sz w:val="28"/>
        </w:rPr>
        <w:t>
      3) нарушение в результате приобретения услугополучателем статуса крупного участника банка или банковского холдинга требований законодательства Республики Казахстан в области защиты конкуренции;</w:t>
      </w:r>
    </w:p>
    <w:bookmarkEnd w:id="1040"/>
    <w:bookmarkStart w:name="z1187" w:id="1041"/>
    <w:p>
      <w:pPr>
        <w:spacing w:after="0"/>
        <w:ind w:left="0"/>
        <w:jc w:val="both"/>
      </w:pPr>
      <w:r>
        <w:rPr>
          <w:rFonts w:ascii="Times New Roman"/>
          <w:b w:val="false"/>
          <w:i w:val="false"/>
          <w:color w:val="000000"/>
          <w:sz w:val="28"/>
        </w:rPr>
        <w:t>
      4) 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bookmarkEnd w:id="1041"/>
    <w:bookmarkStart w:name="z1188" w:id="1042"/>
    <w:p>
      <w:pPr>
        <w:spacing w:after="0"/>
        <w:ind w:left="0"/>
        <w:jc w:val="both"/>
      </w:pPr>
      <w:r>
        <w:rPr>
          <w:rFonts w:ascii="Times New Roman"/>
          <w:b w:val="false"/>
          <w:i w:val="false"/>
          <w:color w:val="000000"/>
          <w:sz w:val="28"/>
        </w:rPr>
        <w:t>
      5) несоблюдение услугополучателем иных требований, установленных законодательными актами Республики Казахстан, к крупным участникам банка и банковским холдингам;</w:t>
      </w:r>
    </w:p>
    <w:bookmarkEnd w:id="1042"/>
    <w:bookmarkStart w:name="z1189" w:id="1043"/>
    <w:p>
      <w:pPr>
        <w:spacing w:after="0"/>
        <w:ind w:left="0"/>
        <w:jc w:val="both"/>
      </w:pPr>
      <w:r>
        <w:rPr>
          <w:rFonts w:ascii="Times New Roman"/>
          <w:b w:val="false"/>
          <w:i w:val="false"/>
          <w:color w:val="000000"/>
          <w:sz w:val="28"/>
        </w:rPr>
        <w:t>
      6) анализ финансовых последствий приобретения услугополучателем статуса крупного участника банка или банковского холдинга предполагает ухудшение финансового состояния банка;</w:t>
      </w:r>
    </w:p>
    <w:bookmarkEnd w:id="1043"/>
    <w:bookmarkStart w:name="z1190" w:id="1044"/>
    <w:p>
      <w:pPr>
        <w:spacing w:after="0"/>
        <w:ind w:left="0"/>
        <w:jc w:val="both"/>
      </w:pPr>
      <w:r>
        <w:rPr>
          <w:rFonts w:ascii="Times New Roman"/>
          <w:b w:val="false"/>
          <w:i w:val="false"/>
          <w:color w:val="000000"/>
          <w:sz w:val="28"/>
        </w:rPr>
        <w:t>
      7) отсутствие у услугополучателя-финансовой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bookmarkEnd w:id="1044"/>
    <w:bookmarkStart w:name="z1191" w:id="1045"/>
    <w:p>
      <w:pPr>
        <w:spacing w:after="0"/>
        <w:ind w:left="0"/>
        <w:jc w:val="both"/>
      </w:pPr>
      <w:r>
        <w:rPr>
          <w:rFonts w:ascii="Times New Roman"/>
          <w:b w:val="false"/>
          <w:i w:val="false"/>
          <w:color w:val="000000"/>
          <w:sz w:val="28"/>
        </w:rPr>
        <w:t>
      8) отсутствие у услугополучателя-юридического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банка или голосовать косвенно 10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10 (десятью) или более процентами размещенных акций банка или имеющего возможность голосовать 10 (десятью) или более процентами голосующих акций банка, имеющего минимальный требуемый рейтинг;</w:t>
      </w:r>
    </w:p>
    <w:bookmarkEnd w:id="1045"/>
    <w:bookmarkStart w:name="z1192" w:id="1046"/>
    <w:p>
      <w:pPr>
        <w:spacing w:after="0"/>
        <w:ind w:left="0"/>
        <w:jc w:val="both"/>
      </w:pPr>
      <w:r>
        <w:rPr>
          <w:rFonts w:ascii="Times New Roman"/>
          <w:b w:val="false"/>
          <w:i w:val="false"/>
          <w:color w:val="000000"/>
          <w:sz w:val="28"/>
        </w:rPr>
        <w:t>
      9) неэффективности представленного плана рекапитализации банка в случае возможного ухудшения финансового состояния банка;</w:t>
      </w:r>
    </w:p>
    <w:bookmarkEnd w:id="1046"/>
    <w:bookmarkStart w:name="z1193" w:id="1047"/>
    <w:p>
      <w:pPr>
        <w:spacing w:after="0"/>
        <w:ind w:left="0"/>
        <w:jc w:val="both"/>
      </w:pPr>
      <w:r>
        <w:rPr>
          <w:rFonts w:ascii="Times New Roman"/>
          <w:b w:val="false"/>
          <w:i w:val="false"/>
          <w:color w:val="000000"/>
          <w:sz w:val="28"/>
        </w:rPr>
        <w:t>
      10) отсутствие у услугополучателя - физического лица, у руководящего работника услугополучателя - юридического лица безупречной деловой репутации;</w:t>
      </w:r>
    </w:p>
    <w:bookmarkEnd w:id="1047"/>
    <w:bookmarkStart w:name="z1194" w:id="1048"/>
    <w:p>
      <w:pPr>
        <w:spacing w:after="0"/>
        <w:ind w:left="0"/>
        <w:jc w:val="both"/>
      </w:pPr>
      <w:r>
        <w:rPr>
          <w:rFonts w:ascii="Times New Roman"/>
          <w:b w:val="false"/>
          <w:i w:val="false"/>
          <w:color w:val="000000"/>
          <w:sz w:val="28"/>
        </w:rPr>
        <w:t>
      11) случаи, когда услугополучатель ранее являлся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1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1048"/>
    <w:bookmarkStart w:name="z1195" w:id="1049"/>
    <w:p>
      <w:pPr>
        <w:spacing w:after="0"/>
        <w:ind w:left="0"/>
        <w:jc w:val="both"/>
      </w:pPr>
      <w:r>
        <w:rPr>
          <w:rFonts w:ascii="Times New Roman"/>
          <w:b w:val="false"/>
          <w:i w:val="false"/>
          <w:color w:val="000000"/>
          <w:sz w:val="28"/>
        </w:rPr>
        <w:t>
      12) несоответствие законодательства в области консолидированного надзора за финансовыми организациями страны места нахождения услугополучателя - юридического лица требованиям по консолидированному надзору, установленным законодательными актами Республики Казахстан;</w:t>
      </w:r>
    </w:p>
    <w:bookmarkEnd w:id="1049"/>
    <w:bookmarkStart w:name="z1196" w:id="1050"/>
    <w:p>
      <w:pPr>
        <w:spacing w:after="0"/>
        <w:ind w:left="0"/>
        <w:jc w:val="both"/>
      </w:pPr>
      <w:r>
        <w:rPr>
          <w:rFonts w:ascii="Times New Roman"/>
          <w:b w:val="false"/>
          <w:i w:val="false"/>
          <w:color w:val="000000"/>
          <w:sz w:val="28"/>
        </w:rPr>
        <w:t>
      13) по крупным участникам - юридическим лицам и банковским холдингам, являющимся финансовыми организациями-нерезидентами Республики Казахстан - отсутствие соглашения между уполномоченным органом и органами финансового надзора государства, резидентом которого является услугополучатель, предусматривающего обмен информацией, за исключением случаев, установленных нормативным правовым актом уполномоченного органа.</w:t>
      </w:r>
    </w:p>
    <w:bookmarkEnd w:id="1050"/>
    <w:bookmarkStart w:name="z1197" w:id="1051"/>
    <w:p>
      <w:pPr>
        <w:spacing w:after="0"/>
        <w:ind w:left="0"/>
        <w:jc w:val="both"/>
      </w:pPr>
      <w:r>
        <w:rPr>
          <w:rFonts w:ascii="Times New Roman"/>
          <w:b w:val="false"/>
          <w:i w:val="false"/>
          <w:color w:val="000000"/>
          <w:sz w:val="28"/>
        </w:rPr>
        <w:t>
      25. Основаниями для отказа в выдаче согласия на приобретение статуса банковского холдинга, помимо оснований, предусмотренных в пункте 24 настоящего стандарта государственной услуги, являются:</w:t>
      </w:r>
    </w:p>
    <w:bookmarkEnd w:id="1051"/>
    <w:bookmarkStart w:name="z1198" w:id="1052"/>
    <w:p>
      <w:pPr>
        <w:spacing w:after="0"/>
        <w:ind w:left="0"/>
        <w:jc w:val="both"/>
      </w:pPr>
      <w:r>
        <w:rPr>
          <w:rFonts w:ascii="Times New Roman"/>
          <w:b w:val="false"/>
          <w:i w:val="false"/>
          <w:color w:val="000000"/>
          <w:sz w:val="28"/>
        </w:rPr>
        <w:t>
      1) случаи, когда услугополучатель - финансовая организация не подлежит надзору на консолидированной основе в стране своего местонахождения;</w:t>
      </w:r>
    </w:p>
    <w:bookmarkEnd w:id="1052"/>
    <w:bookmarkStart w:name="z1199" w:id="1053"/>
    <w:p>
      <w:pPr>
        <w:spacing w:after="0"/>
        <w:ind w:left="0"/>
        <w:jc w:val="both"/>
      </w:pPr>
      <w:r>
        <w:rPr>
          <w:rFonts w:ascii="Times New Roman"/>
          <w:b w:val="false"/>
          <w:i w:val="false"/>
          <w:color w:val="000000"/>
          <w:sz w:val="28"/>
        </w:rPr>
        <w:t>
      2)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bookmarkEnd w:id="1053"/>
    <w:bookmarkStart w:name="z1200" w:id="105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054"/>
    <w:bookmarkStart w:name="z1201" w:id="1055"/>
    <w:p>
      <w:pPr>
        <w:spacing w:after="0"/>
        <w:ind w:left="0"/>
        <w:jc w:val="both"/>
      </w:pPr>
      <w:r>
        <w:rPr>
          <w:rFonts w:ascii="Times New Roman"/>
          <w:b w:val="false"/>
          <w:i w:val="false"/>
          <w:color w:val="000000"/>
          <w:sz w:val="28"/>
        </w:rPr>
        <w:t>
      26.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28 настоящего стандарта государственной услуги.</w:t>
      </w:r>
    </w:p>
    <w:bookmarkEnd w:id="1055"/>
    <w:bookmarkStart w:name="z1202" w:id="1056"/>
    <w:p>
      <w:pPr>
        <w:spacing w:after="0"/>
        <w:ind w:left="0"/>
        <w:jc w:val="both"/>
      </w:pPr>
      <w:r>
        <w:rPr>
          <w:rFonts w:ascii="Times New Roman"/>
          <w:b w:val="false"/>
          <w:i w:val="false"/>
          <w:color w:val="000000"/>
          <w:sz w:val="28"/>
        </w:rPr>
        <w:t>
      В жалобе:</w:t>
      </w:r>
    </w:p>
    <w:bookmarkEnd w:id="1056"/>
    <w:bookmarkStart w:name="z1203" w:id="1057"/>
    <w:p>
      <w:pPr>
        <w:spacing w:after="0"/>
        <w:ind w:left="0"/>
        <w:jc w:val="both"/>
      </w:pPr>
      <w:r>
        <w:rPr>
          <w:rFonts w:ascii="Times New Roman"/>
          <w:b w:val="false"/>
          <w:i w:val="false"/>
          <w:color w:val="000000"/>
          <w:sz w:val="28"/>
        </w:rPr>
        <w:t>
      1) физического лица указываются его фамилия, имя, а также по желанию отчество (при его наличии), почтовый адрес;</w:t>
      </w:r>
    </w:p>
    <w:bookmarkEnd w:id="1057"/>
    <w:bookmarkStart w:name="z1204" w:id="1058"/>
    <w:p>
      <w:pPr>
        <w:spacing w:after="0"/>
        <w:ind w:left="0"/>
        <w:jc w:val="both"/>
      </w:pPr>
      <w:r>
        <w:rPr>
          <w:rFonts w:ascii="Times New Roman"/>
          <w:b w:val="false"/>
          <w:i w:val="false"/>
          <w:color w:val="000000"/>
          <w:sz w:val="28"/>
        </w:rPr>
        <w:t xml:space="preserve">
      2) юридического лица указываются его наименование, почтовый адрес, исходящий номер и дата. </w:t>
      </w:r>
    </w:p>
    <w:bookmarkEnd w:id="1058"/>
    <w:bookmarkStart w:name="z1205" w:id="1059"/>
    <w:p>
      <w:pPr>
        <w:spacing w:after="0"/>
        <w:ind w:left="0"/>
        <w:jc w:val="both"/>
      </w:pPr>
      <w:r>
        <w:rPr>
          <w:rFonts w:ascii="Times New Roman"/>
          <w:b w:val="false"/>
          <w:i w:val="false"/>
          <w:color w:val="000000"/>
          <w:sz w:val="28"/>
        </w:rPr>
        <w:t>
      Обращение подписывается услугополучателем.</w:t>
      </w:r>
    </w:p>
    <w:bookmarkEnd w:id="1059"/>
    <w:bookmarkStart w:name="z1206" w:id="1060"/>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060"/>
    <w:bookmarkStart w:name="z1207" w:id="1061"/>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1061"/>
    <w:bookmarkStart w:name="z1208" w:id="106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1062"/>
    <w:bookmarkStart w:name="z1209" w:id="106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063"/>
    <w:bookmarkStart w:name="z1210" w:id="106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064"/>
    <w:bookmarkStart w:name="z1211" w:id="106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065"/>
    <w:bookmarkStart w:name="z1212" w:id="1066"/>
    <w:p>
      <w:pPr>
        <w:spacing w:after="0"/>
        <w:ind w:left="0"/>
        <w:jc w:val="both"/>
      </w:pPr>
      <w:r>
        <w:rPr>
          <w:rFonts w:ascii="Times New Roman"/>
          <w:b w:val="false"/>
          <w:i w:val="false"/>
          <w:color w:val="000000"/>
          <w:sz w:val="28"/>
        </w:rPr>
        <w:t>
      27.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066"/>
    <w:bookmarkStart w:name="z1213" w:id="106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067"/>
    <w:bookmarkStart w:name="z1214" w:id="1068"/>
    <w:p>
      <w:pPr>
        <w:spacing w:after="0"/>
        <w:ind w:left="0"/>
        <w:jc w:val="both"/>
      </w:pPr>
      <w:r>
        <w:rPr>
          <w:rFonts w:ascii="Times New Roman"/>
          <w:b w:val="false"/>
          <w:i w:val="false"/>
          <w:color w:val="000000"/>
          <w:sz w:val="28"/>
        </w:rPr>
        <w:t>
      28.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068"/>
    <w:bookmarkStart w:name="z1215" w:id="1069"/>
    <w:p>
      <w:pPr>
        <w:spacing w:after="0"/>
        <w:ind w:left="0"/>
        <w:jc w:val="both"/>
      </w:pPr>
      <w:r>
        <w:rPr>
          <w:rFonts w:ascii="Times New Roman"/>
          <w:b w:val="false"/>
          <w:i w:val="false"/>
          <w:color w:val="000000"/>
          <w:sz w:val="28"/>
        </w:rPr>
        <w:t>
      29.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069"/>
    <w:bookmarkStart w:name="z1216" w:id="1070"/>
    <w:p>
      <w:pPr>
        <w:spacing w:after="0"/>
        <w:ind w:left="0"/>
        <w:jc w:val="both"/>
      </w:pPr>
      <w:r>
        <w:rPr>
          <w:rFonts w:ascii="Times New Roman"/>
          <w:b w:val="false"/>
          <w:i w:val="false"/>
          <w:color w:val="000000"/>
          <w:sz w:val="28"/>
        </w:rPr>
        <w:t>
      30.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0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согласия на приобретение</w:t>
            </w:r>
            <w:r>
              <w:br/>
            </w:r>
            <w:r>
              <w:rPr>
                <w:rFonts w:ascii="Times New Roman"/>
                <w:b w:val="false"/>
                <w:i w:val="false"/>
                <w:color w:val="000000"/>
                <w:sz w:val="20"/>
              </w:rPr>
              <w:t>статуса крупного участника банка</w:t>
            </w:r>
            <w:r>
              <w:br/>
            </w:r>
            <w:r>
              <w:rPr>
                <w:rFonts w:ascii="Times New Roman"/>
                <w:b w:val="false"/>
                <w:i w:val="false"/>
                <w:color w:val="000000"/>
                <w:sz w:val="20"/>
              </w:rPr>
              <w:t>или банковского холдинга"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9" w:id="1071"/>
    <w:p>
      <w:pPr>
        <w:spacing w:after="0"/>
        <w:ind w:left="0"/>
        <w:jc w:val="both"/>
      </w:pPr>
      <w:r>
        <w:rPr>
          <w:rFonts w:ascii="Times New Roman"/>
          <w:b w:val="false"/>
          <w:i w:val="false"/>
          <w:color w:val="000000"/>
          <w:sz w:val="28"/>
        </w:rPr>
        <w:t>
                   Краткие данные об услугополучателе - физическом лице,</w:t>
      </w:r>
      <w:r>
        <w:br/>
      </w:r>
      <w:r>
        <w:rPr>
          <w:rFonts w:ascii="Times New Roman"/>
          <w:b w:val="false"/>
          <w:i w:val="false"/>
          <w:color w:val="000000"/>
          <w:sz w:val="28"/>
        </w:rPr>
        <w:t xml:space="preserve">             руководящем работнике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банка)</w:t>
      </w:r>
    </w:p>
    <w:bookmarkEnd w:id="1071"/>
    <w:bookmarkStart w:name="z1220" w:id="1072"/>
    <w:p>
      <w:pPr>
        <w:spacing w:after="0"/>
        <w:ind w:left="0"/>
        <w:jc w:val="both"/>
      </w:pPr>
      <w:r>
        <w:rPr>
          <w:rFonts w:ascii="Times New Roman"/>
          <w:b w:val="false"/>
          <w:i w:val="false"/>
          <w:color w:val="000000"/>
          <w:sz w:val="28"/>
        </w:rPr>
        <w:t>
      1. Фамилия, имя и отчество (при его наличии), индивидуальный идентификационный номер</w:t>
      </w:r>
      <w:r>
        <w:br/>
      </w:r>
      <w:r>
        <w:rPr>
          <w:rFonts w:ascii="Times New Roman"/>
          <w:b w:val="false"/>
          <w:i w:val="false"/>
          <w:color w:val="000000"/>
          <w:sz w:val="28"/>
        </w:rPr>
        <w:t>________________________________________________________________________________</w:t>
      </w:r>
    </w:p>
    <w:bookmarkEnd w:id="1072"/>
    <w:bookmarkStart w:name="z1221" w:id="1073"/>
    <w:p>
      <w:pPr>
        <w:spacing w:after="0"/>
        <w:ind w:left="0"/>
        <w:jc w:val="both"/>
      </w:pPr>
      <w:r>
        <w:rPr>
          <w:rFonts w:ascii="Times New Roman"/>
          <w:b w:val="false"/>
          <w:i w:val="false"/>
          <w:color w:val="000000"/>
          <w:sz w:val="28"/>
        </w:rPr>
        <w:t>
      2. Гражданство</w:t>
      </w:r>
      <w:r>
        <w:br/>
      </w:r>
      <w:r>
        <w:rPr>
          <w:rFonts w:ascii="Times New Roman"/>
          <w:b w:val="false"/>
          <w:i w:val="false"/>
          <w:color w:val="000000"/>
          <w:sz w:val="28"/>
        </w:rPr>
        <w:t>________________________________________________________________________________</w:t>
      </w:r>
    </w:p>
    <w:bookmarkEnd w:id="1073"/>
    <w:bookmarkStart w:name="z1222" w:id="1074"/>
    <w:p>
      <w:pPr>
        <w:spacing w:after="0"/>
        <w:ind w:left="0"/>
        <w:jc w:val="both"/>
      </w:pPr>
      <w:r>
        <w:rPr>
          <w:rFonts w:ascii="Times New Roman"/>
          <w:b w:val="false"/>
          <w:i w:val="false"/>
          <w:color w:val="000000"/>
          <w:sz w:val="28"/>
        </w:rPr>
        <w:t>
      3. Наименование и реквизиты документа, удостоверяющего личность</w:t>
      </w:r>
      <w:r>
        <w:br/>
      </w:r>
      <w:r>
        <w:rPr>
          <w:rFonts w:ascii="Times New Roman"/>
          <w:b w:val="false"/>
          <w:i w:val="false"/>
          <w:color w:val="000000"/>
          <w:sz w:val="28"/>
        </w:rPr>
        <w:t>________________________________________________________________________________</w:t>
      </w:r>
    </w:p>
    <w:bookmarkEnd w:id="1074"/>
    <w:bookmarkStart w:name="z1223" w:id="1075"/>
    <w:p>
      <w:pPr>
        <w:spacing w:after="0"/>
        <w:ind w:left="0"/>
        <w:jc w:val="both"/>
      </w:pPr>
      <w:r>
        <w:rPr>
          <w:rFonts w:ascii="Times New Roman"/>
          <w:b w:val="false"/>
          <w:i w:val="false"/>
          <w:color w:val="000000"/>
          <w:sz w:val="28"/>
        </w:rPr>
        <w:t>
      4. Место (места) работы, должность (должности)</w:t>
      </w:r>
      <w:r>
        <w:br/>
      </w:r>
      <w:r>
        <w:rPr>
          <w:rFonts w:ascii="Times New Roman"/>
          <w:b w:val="false"/>
          <w:i w:val="false"/>
          <w:color w:val="000000"/>
          <w:sz w:val="28"/>
        </w:rPr>
        <w:t>________________________________________________________________________________</w:t>
      </w:r>
    </w:p>
    <w:bookmarkEnd w:id="1075"/>
    <w:bookmarkStart w:name="z1224" w:id="1076"/>
    <w:p>
      <w:pPr>
        <w:spacing w:after="0"/>
        <w:ind w:left="0"/>
        <w:jc w:val="both"/>
      </w:pPr>
      <w:r>
        <w:rPr>
          <w:rFonts w:ascii="Times New Roman"/>
          <w:b w:val="false"/>
          <w:i w:val="false"/>
          <w:color w:val="000000"/>
          <w:sz w:val="28"/>
        </w:rPr>
        <w:t>
      5. Почтовый адрес и(или) место нахождения работы, контактный телефон</w:t>
      </w:r>
      <w:r>
        <w:br/>
      </w:r>
      <w:r>
        <w:rPr>
          <w:rFonts w:ascii="Times New Roman"/>
          <w:b w:val="false"/>
          <w:i w:val="false"/>
          <w:color w:val="000000"/>
          <w:sz w:val="28"/>
        </w:rPr>
        <w:t>________________________________________________________________________________</w:t>
      </w:r>
    </w:p>
    <w:bookmarkEnd w:id="1076"/>
    <w:bookmarkStart w:name="z1225" w:id="1077"/>
    <w:p>
      <w:pPr>
        <w:spacing w:after="0"/>
        <w:ind w:left="0"/>
        <w:jc w:val="both"/>
      </w:pPr>
      <w:r>
        <w:rPr>
          <w:rFonts w:ascii="Times New Roman"/>
          <w:b w:val="false"/>
          <w:i w:val="false"/>
          <w:color w:val="000000"/>
          <w:sz w:val="28"/>
        </w:rPr>
        <w:t>
      6.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839"/>
        <w:gridCol w:w="424"/>
        <w:gridCol w:w="424"/>
        <w:gridCol w:w="751"/>
        <w:gridCol w:w="3656"/>
        <w:gridCol w:w="383"/>
        <w:gridCol w:w="383"/>
        <w:gridCol w:w="385"/>
        <w:gridCol w:w="3468"/>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8"/>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79"/>
          <w:p>
            <w:pPr>
              <w:spacing w:after="20"/>
              <w:ind w:left="20"/>
              <w:jc w:val="both"/>
            </w:pP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w:t>
            </w:r>
          </w:p>
          <w:bookmarkEnd w:id="1079"/>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80"/>
          <w:p>
            <w:pPr>
              <w:spacing w:after="20"/>
              <w:ind w:left="20"/>
              <w:jc w:val="both"/>
            </w:pPr>
            <w:r>
              <w:rPr>
                <w:rFonts w:ascii="Times New Roman"/>
                <w:b w:val="false"/>
                <w:i w:val="false"/>
                <w:color w:val="000000"/>
                <w:sz w:val="20"/>
              </w:rPr>
              <w:t>
Родственные отношения</w:t>
            </w:r>
            <w:r>
              <w:br/>
            </w:r>
            <w:r>
              <w:rPr>
                <w:rFonts w:ascii="Times New Roman"/>
                <w:b w:val="false"/>
                <w:i w:val="false"/>
                <w:color w:val="000000"/>
                <w:sz w:val="20"/>
              </w:rPr>
              <w:t>
 </w:t>
            </w:r>
          </w:p>
          <w:bookmarkEnd w:id="1080"/>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юридических лиц (в тысячах тенге), с указанием их наименования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данному лицу, к общему количеству голосующих акций юридического лица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 (при его наличии)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81"/>
          <w:p>
            <w:pPr>
              <w:spacing w:after="20"/>
              <w:ind w:left="20"/>
              <w:jc w:val="both"/>
            </w:pPr>
            <w:r>
              <w:rPr>
                <w:rFonts w:ascii="Times New Roman"/>
                <w:b w:val="false"/>
                <w:i w:val="false"/>
                <w:color w:val="000000"/>
                <w:sz w:val="20"/>
              </w:rPr>
              <w:t>
1</w:t>
            </w:r>
          </w:p>
          <w:bookmarkEnd w:id="1081"/>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82"/>
          <w:p>
            <w:pPr>
              <w:spacing w:after="20"/>
              <w:ind w:left="20"/>
              <w:jc w:val="both"/>
            </w:pPr>
            <w:r>
              <w:rPr>
                <w:rFonts w:ascii="Times New Roman"/>
                <w:b w:val="false"/>
                <w:i w:val="false"/>
                <w:color w:val="000000"/>
                <w:sz w:val="20"/>
              </w:rPr>
              <w:t>
2</w:t>
            </w:r>
          </w:p>
          <w:bookmarkEnd w:id="1082"/>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3" w:id="1083"/>
    <w:p>
      <w:pPr>
        <w:spacing w:after="0"/>
        <w:ind w:left="0"/>
        <w:jc w:val="both"/>
      </w:pPr>
      <w:r>
        <w:rPr>
          <w:rFonts w:ascii="Times New Roman"/>
          <w:b w:val="false"/>
          <w:i w:val="false"/>
          <w:color w:val="000000"/>
          <w:sz w:val="28"/>
        </w:rPr>
        <w:t>
      7. Образование:</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936"/>
        <w:gridCol w:w="3867"/>
        <w:gridCol w:w="2695"/>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84"/>
          <w:p>
            <w:pPr>
              <w:spacing w:after="20"/>
              <w:ind w:left="20"/>
              <w:jc w:val="both"/>
            </w:pPr>
            <w:r>
              <w:rPr>
                <w:rFonts w:ascii="Times New Roman"/>
                <w:b w:val="false"/>
                <w:i w:val="false"/>
                <w:color w:val="000000"/>
                <w:sz w:val="20"/>
              </w:rPr>
              <w:t>
Наименование учебного заведения</w:t>
            </w:r>
          </w:p>
          <w:bookmarkEnd w:id="1084"/>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дата окончания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8" w:id="1085"/>
    <w:p>
      <w:pPr>
        <w:spacing w:after="0"/>
        <w:ind w:left="0"/>
        <w:jc w:val="both"/>
      </w:pPr>
      <w:r>
        <w:rPr>
          <w:rFonts w:ascii="Times New Roman"/>
          <w:b w:val="false"/>
          <w:i w:val="false"/>
          <w:color w:val="000000"/>
          <w:sz w:val="28"/>
        </w:rPr>
        <w:t>
      8.Сведения о прохождении семинаров, курсов по повышению квалификации за последние три года:</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86"/>
          <w:p>
            <w:pPr>
              <w:spacing w:after="20"/>
              <w:ind w:left="20"/>
              <w:jc w:val="both"/>
            </w:pPr>
            <w:r>
              <w:rPr>
                <w:rFonts w:ascii="Times New Roman"/>
                <w:b w:val="false"/>
                <w:i w:val="false"/>
                <w:color w:val="000000"/>
                <w:sz w:val="20"/>
              </w:rPr>
              <w:t>
Наименование организации</w:t>
            </w:r>
          </w:p>
          <w:bookmarkEnd w:id="108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3" w:id="1087"/>
    <w:p>
      <w:pPr>
        <w:spacing w:after="0"/>
        <w:ind w:left="0"/>
        <w:jc w:val="both"/>
      </w:pPr>
      <w:r>
        <w:rPr>
          <w:rFonts w:ascii="Times New Roman"/>
          <w:b w:val="false"/>
          <w:i w:val="false"/>
          <w:color w:val="000000"/>
          <w:sz w:val="28"/>
        </w:rPr>
        <w:t>
      9. Сведения о трудовой деятельности:</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88"/>
          <w:p>
            <w:pPr>
              <w:spacing w:after="20"/>
              <w:ind w:left="20"/>
              <w:jc w:val="both"/>
            </w:pPr>
            <w:r>
              <w:rPr>
                <w:rFonts w:ascii="Times New Roman"/>
                <w:b w:val="false"/>
                <w:i w:val="false"/>
                <w:color w:val="000000"/>
                <w:sz w:val="20"/>
              </w:rPr>
              <w:t>
Период работы</w:t>
            </w:r>
          </w:p>
          <w:bookmarkEnd w:id="1088"/>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8" w:id="1089"/>
    <w:p>
      <w:pPr>
        <w:spacing w:after="0"/>
        <w:ind w:left="0"/>
        <w:jc w:val="both"/>
      </w:pPr>
      <w:r>
        <w:rPr>
          <w:rFonts w:ascii="Times New Roman"/>
          <w:b w:val="false"/>
          <w:i w:val="false"/>
          <w:color w:val="000000"/>
          <w:sz w:val="28"/>
        </w:rPr>
        <w:t>
      10. 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(банковского или страхового холдинга), крупным участником – физическим лицом, руководителем крупного участника – юридического лица и (или) руководящим работником финансовой организации (банковского или страхового холдинга) в период не более чем за 1 (один) год до принятия уполномоченным органом по регулированию, контролю и надзору финансового рынка и финансовых организаций (далее – уполномоченный орган) решения о консервации финансовой организации, холдинга, принудительном выкупе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 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089"/>
    <w:bookmarkStart w:name="z1249" w:id="1090"/>
    <w:p>
      <w:pPr>
        <w:spacing w:after="0"/>
        <w:ind w:left="0"/>
        <w:jc w:val="both"/>
      </w:pPr>
      <w:r>
        <w:rPr>
          <w:rFonts w:ascii="Times New Roman"/>
          <w:b w:val="false"/>
          <w:i w:val="false"/>
          <w:color w:val="000000"/>
          <w:sz w:val="28"/>
        </w:rPr>
        <w:t>
      11.Сведения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090"/>
    <w:bookmarkStart w:name="z1250" w:id="1091"/>
    <w:p>
      <w:pPr>
        <w:spacing w:after="0"/>
        <w:ind w:left="0"/>
        <w:jc w:val="both"/>
      </w:pPr>
      <w:r>
        <w:rPr>
          <w:rFonts w:ascii="Times New Roman"/>
          <w:b w:val="false"/>
          <w:i w:val="false"/>
          <w:color w:val="000000"/>
          <w:sz w:val="28"/>
        </w:rPr>
        <w:t>
      12. Наличие данных об отзыве согласия на назначение (избрание) на должность руководящего работника и об отстранении уполномоченным органом от выполнения служебных обязанностей руководящего и иного работника в финансовых организациях, банковских и страховых холдингах, акционерном обществе "Фонд гарантирования страховых выплат"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 основания для отзыва согласия на назначение </w:t>
      </w:r>
      <w:r>
        <w:br/>
      </w:r>
      <w:r>
        <w:rPr>
          <w:rFonts w:ascii="Times New Roman"/>
          <w:b w:val="false"/>
          <w:i w:val="false"/>
          <w:color w:val="000000"/>
          <w:sz w:val="28"/>
        </w:rPr>
        <w:t>(избрание) и наименование государственного органа, принявшего такое решение)</w:t>
      </w:r>
    </w:p>
    <w:bookmarkEnd w:id="1091"/>
    <w:bookmarkStart w:name="z1251" w:id="1092"/>
    <w:p>
      <w:pPr>
        <w:spacing w:after="0"/>
        <w:ind w:left="0"/>
        <w:jc w:val="both"/>
      </w:pPr>
      <w:r>
        <w:rPr>
          <w:rFonts w:ascii="Times New Roman"/>
          <w:b w:val="false"/>
          <w:i w:val="false"/>
          <w:color w:val="000000"/>
          <w:sz w:val="28"/>
        </w:rPr>
        <w:t>
      13. Привлекался ли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назначения (избрания)___________________________________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решение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p>
    <w:bookmarkEnd w:id="1092"/>
    <w:bookmarkStart w:name="z1252" w:id="1093"/>
    <w:p>
      <w:pPr>
        <w:spacing w:after="0"/>
        <w:ind w:left="0"/>
        <w:jc w:val="both"/>
      </w:pPr>
      <w:r>
        <w:rPr>
          <w:rFonts w:ascii="Times New Roman"/>
          <w:b w:val="false"/>
          <w:i w:val="false"/>
          <w:color w:val="000000"/>
          <w:sz w:val="28"/>
        </w:rPr>
        <w:t>
      14. Имеющиеся публикации, научные разработки и другие достижения : ___________</w:t>
      </w:r>
      <w:r>
        <w:br/>
      </w:r>
      <w:r>
        <w:rPr>
          <w:rFonts w:ascii="Times New Roman"/>
          <w:b w:val="false"/>
          <w:i w:val="false"/>
          <w:color w:val="000000"/>
          <w:sz w:val="28"/>
        </w:rPr>
        <w:t>________________________________________________________________________________</w:t>
      </w:r>
    </w:p>
    <w:bookmarkEnd w:id="1093"/>
    <w:bookmarkStart w:name="z1253" w:id="1094"/>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 а также подтверждаю наличие безупречной деловой репутации.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1094"/>
    <w:bookmarkStart w:name="z1254" w:id="1095"/>
    <w:p>
      <w:pPr>
        <w:spacing w:after="0"/>
        <w:ind w:left="0"/>
        <w:jc w:val="both"/>
      </w:pPr>
      <w:r>
        <w:rPr>
          <w:rFonts w:ascii="Times New Roman"/>
          <w:b w:val="false"/>
          <w:i w:val="false"/>
          <w:color w:val="000000"/>
          <w:sz w:val="28"/>
        </w:rPr>
        <w:t>
      Услугополучатель - физическое лицо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p>
    <w:bookmarkEnd w:id="1095"/>
    <w:bookmarkStart w:name="z1255" w:id="1096"/>
    <w:p>
      <w:pPr>
        <w:spacing w:after="0"/>
        <w:ind w:left="0"/>
        <w:jc w:val="both"/>
      </w:pPr>
      <w:r>
        <w:rPr>
          <w:rFonts w:ascii="Times New Roman"/>
          <w:b w:val="false"/>
          <w:i w:val="false"/>
          <w:color w:val="000000"/>
          <w:sz w:val="28"/>
        </w:rPr>
        <w:t>
      Фамилия, имя и отчество (при его наличии) руководящего работника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__________________________</w:t>
      </w:r>
      <w:r>
        <w:br/>
      </w:r>
      <w:r>
        <w:rPr>
          <w:rFonts w:ascii="Times New Roman"/>
          <w:b w:val="false"/>
          <w:i w:val="false"/>
          <w:color w:val="000000"/>
          <w:sz w:val="28"/>
        </w:rPr>
        <w:t xml:space="preserve">       (подпись)</w:t>
      </w:r>
    </w:p>
    <w:bookmarkEnd w:id="1096"/>
    <w:bookmarkStart w:name="z1256" w:id="1097"/>
    <w:p>
      <w:pPr>
        <w:spacing w:after="0"/>
        <w:ind w:left="0"/>
        <w:jc w:val="both"/>
      </w:pPr>
      <w:r>
        <w:rPr>
          <w:rFonts w:ascii="Times New Roman"/>
          <w:b w:val="false"/>
          <w:i w:val="false"/>
          <w:color w:val="000000"/>
          <w:sz w:val="28"/>
        </w:rPr>
        <w:t>
      Первый руководитель исполнительного органа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для печати</w:t>
      </w:r>
      <w:r>
        <w:br/>
      </w:r>
      <w:r>
        <w:rPr>
          <w:rFonts w:ascii="Times New Roman"/>
          <w:b w:val="false"/>
          <w:i w:val="false"/>
          <w:color w:val="000000"/>
          <w:sz w:val="28"/>
        </w:rPr>
        <w:t xml:space="preserve">       (при наличии)</w:t>
      </w:r>
    </w:p>
    <w:bookmarkEnd w:id="1097"/>
    <w:bookmarkStart w:name="z1257" w:id="1098"/>
    <w:p>
      <w:pPr>
        <w:spacing w:after="0"/>
        <w:ind w:left="0"/>
        <w:jc w:val="both"/>
      </w:pPr>
      <w:r>
        <w:rPr>
          <w:rFonts w:ascii="Times New Roman"/>
          <w:b w:val="false"/>
          <w:i w:val="false"/>
          <w:color w:val="000000"/>
          <w:sz w:val="28"/>
        </w:rPr>
        <w:t>
             Дата</w:t>
      </w:r>
    </w:p>
    <w:bookmarkEnd w:id="1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согласия на приобретение статуса крупного</w:t>
            </w:r>
            <w:r>
              <w:br/>
            </w:r>
            <w:r>
              <w:rPr>
                <w:rFonts w:ascii="Times New Roman"/>
                <w:b w:val="false"/>
                <w:i w:val="false"/>
                <w:color w:val="000000"/>
                <w:sz w:val="20"/>
              </w:rPr>
              <w:t>участника банка или банковского холдинга"</w:t>
            </w:r>
          </w:p>
        </w:tc>
      </w:tr>
    </w:tbl>
    <w:bookmarkStart w:name="z1259" w:id="1099"/>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безупречной деловой репутации</w:t>
      </w:r>
      <w:r>
        <w:br/>
      </w:r>
      <w:r>
        <w:rPr>
          <w:rFonts w:ascii="Times New Roman"/>
          <w:b w:val="false"/>
          <w:i w:val="false"/>
          <w:color w:val="000000"/>
          <w:sz w:val="28"/>
        </w:rPr>
        <w:t xml:space="preserve">             услугополучателя - физического лица, руководящего работника</w:t>
      </w:r>
      <w:r>
        <w:br/>
      </w:r>
      <w:r>
        <w:rPr>
          <w:rFonts w:ascii="Times New Roman"/>
          <w:b w:val="false"/>
          <w:i w:val="false"/>
          <w:color w:val="000000"/>
          <w:sz w:val="28"/>
        </w:rPr>
        <w:t xml:space="preserve">                         услугополучателя - юридического лица</w:t>
      </w:r>
    </w:p>
    <w:bookmarkEnd w:id="1099"/>
    <w:bookmarkStart w:name="z1260" w:id="1100"/>
    <w:p>
      <w:pPr>
        <w:spacing w:after="0"/>
        <w:ind w:left="0"/>
        <w:jc w:val="both"/>
      </w:pPr>
      <w:r>
        <w:rPr>
          <w:rFonts w:ascii="Times New Roman"/>
          <w:b w:val="false"/>
          <w:i w:val="false"/>
          <w:color w:val="000000"/>
          <w:sz w:val="28"/>
        </w:rPr>
        <w:t>
             1. Сведения о наличии неснятой или непогашенной судимости:</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119"/>
        <w:gridCol w:w="1119"/>
        <w:gridCol w:w="808"/>
        <w:gridCol w:w="7016"/>
        <w:gridCol w:w="174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01"/>
          <w:p>
            <w:pPr>
              <w:spacing w:after="20"/>
              <w:ind w:left="20"/>
              <w:jc w:val="both"/>
            </w:pPr>
            <w:r>
              <w:rPr>
                <w:rFonts w:ascii="Times New Roman"/>
                <w:b w:val="false"/>
                <w:i w:val="false"/>
                <w:color w:val="000000"/>
                <w:sz w:val="20"/>
              </w:rPr>
              <w:t>
Дата</w:t>
            </w:r>
          </w:p>
          <w:bookmarkEnd w:id="110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 Республики Казахстан от 16 июля 1997 года</w:t>
            </w:r>
            <w:r>
              <w:br/>
            </w:r>
            <w:r>
              <w:rPr>
                <w:rFonts w:ascii="Times New Roman"/>
                <w:b w:val="false"/>
                <w:i w:val="false"/>
                <w:color w:val="000000"/>
                <w:sz w:val="20"/>
              </w:rPr>
              <w:t>
либо Уголовного кодекса Республики Казахстан от 3 июля 2014 года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4" w:id="1102"/>
    <w:p>
      <w:pPr>
        <w:spacing w:after="0"/>
        <w:ind w:left="0"/>
        <w:jc w:val="both"/>
      </w:pPr>
      <w:r>
        <w:rPr>
          <w:rFonts w:ascii="Times New Roman"/>
          <w:b w:val="false"/>
          <w:i w:val="false"/>
          <w:color w:val="000000"/>
          <w:sz w:val="28"/>
        </w:rPr>
        <w:t>
      2. Наличие фактов ухудшения финансового положения или банкротства юридического лица в период, когда услугополучатель - являлся крупным участником либо руководящим работником: ________________________________________________________</w:t>
      </w:r>
      <w:r>
        <w:br/>
      </w:r>
      <w:r>
        <w:rPr>
          <w:rFonts w:ascii="Times New Roman"/>
          <w:b w:val="false"/>
          <w:i w:val="false"/>
          <w:color w:val="000000"/>
          <w:sz w:val="28"/>
        </w:rPr>
        <w:t>________________________________________________________________________________</w:t>
      </w:r>
    </w:p>
    <w:bookmarkEnd w:id="1102"/>
    <w:bookmarkStart w:name="z1265" w:id="1103"/>
    <w:p>
      <w:pPr>
        <w:spacing w:after="0"/>
        <w:ind w:left="0"/>
        <w:jc w:val="both"/>
      </w:pPr>
      <w:r>
        <w:rPr>
          <w:rFonts w:ascii="Times New Roman"/>
          <w:b w:val="false"/>
          <w:i w:val="false"/>
          <w:color w:val="000000"/>
          <w:sz w:val="28"/>
        </w:rPr>
        <w:t>
      3. Наличие (отсутствие) аффилиированности с финансовой организации: 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признаки аффилиированности)</w:t>
      </w:r>
    </w:p>
    <w:bookmarkEnd w:id="1103"/>
    <w:bookmarkStart w:name="z1266" w:id="1104"/>
    <w:p>
      <w:pPr>
        <w:spacing w:after="0"/>
        <w:ind w:left="0"/>
        <w:jc w:val="both"/>
      </w:pPr>
      <w:r>
        <w:rPr>
          <w:rFonts w:ascii="Times New Roman"/>
          <w:b w:val="false"/>
          <w:i w:val="false"/>
          <w:color w:val="000000"/>
          <w:sz w:val="28"/>
        </w:rPr>
        <w:t>
      4. Другая информация, имеющая отношение к данному вопросу: __________________</w:t>
      </w:r>
      <w:r>
        <w:br/>
      </w:r>
      <w:r>
        <w:rPr>
          <w:rFonts w:ascii="Times New Roman"/>
          <w:b w:val="false"/>
          <w:i w:val="false"/>
          <w:color w:val="000000"/>
          <w:sz w:val="28"/>
        </w:rPr>
        <w:t>________________________________________________________________________________</w:t>
      </w:r>
    </w:p>
    <w:bookmarkEnd w:id="1104"/>
    <w:bookmarkStart w:name="z1267" w:id="1105"/>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105"/>
    <w:bookmarkStart w:name="z1268" w:id="1106"/>
    <w:p>
      <w:pPr>
        <w:spacing w:after="0"/>
        <w:ind w:left="0"/>
        <w:jc w:val="both"/>
      </w:pPr>
      <w:r>
        <w:rPr>
          <w:rFonts w:ascii="Times New Roman"/>
          <w:b w:val="false"/>
          <w:i w:val="false"/>
          <w:color w:val="000000"/>
          <w:sz w:val="28"/>
        </w:rPr>
        <w:t>
      Услугополучатель - физическое лицо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106"/>
    <w:bookmarkStart w:name="z1269" w:id="1107"/>
    <w:p>
      <w:pPr>
        <w:spacing w:after="0"/>
        <w:ind w:left="0"/>
        <w:jc w:val="both"/>
      </w:pPr>
      <w:r>
        <w:rPr>
          <w:rFonts w:ascii="Times New Roman"/>
          <w:b w:val="false"/>
          <w:i w:val="false"/>
          <w:color w:val="000000"/>
          <w:sz w:val="28"/>
        </w:rPr>
        <w:t>
      Фамилия, имя и отчество (при его наличии) руководящего работника</w:t>
      </w:r>
      <w:r>
        <w:br/>
      </w:r>
      <w:r>
        <w:rPr>
          <w:rFonts w:ascii="Times New Roman"/>
          <w:b w:val="false"/>
          <w:i w:val="false"/>
          <w:color w:val="000000"/>
          <w:sz w:val="28"/>
        </w:rPr>
        <w:t>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107"/>
    <w:bookmarkStart w:name="z1270" w:id="1108"/>
    <w:p>
      <w:pPr>
        <w:spacing w:after="0"/>
        <w:ind w:left="0"/>
        <w:jc w:val="both"/>
      </w:pPr>
      <w:r>
        <w:rPr>
          <w:rFonts w:ascii="Times New Roman"/>
          <w:b w:val="false"/>
          <w:i w:val="false"/>
          <w:color w:val="000000"/>
          <w:sz w:val="28"/>
        </w:rPr>
        <w:t>
      Первый руководитель исполнительного органа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w:t>
      </w:r>
      <w:r>
        <w:br/>
      </w:r>
      <w:r>
        <w:rPr>
          <w:rFonts w:ascii="Times New Roman"/>
          <w:b w:val="false"/>
          <w:i w:val="false"/>
          <w:color w:val="000000"/>
          <w:sz w:val="28"/>
        </w:rPr>
        <w:t>Дата</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согласия на</w:t>
            </w:r>
            <w:r>
              <w:br/>
            </w:r>
            <w:r>
              <w:rPr>
                <w:rFonts w:ascii="Times New Roman"/>
                <w:b w:val="false"/>
                <w:i w:val="false"/>
                <w:color w:val="000000"/>
                <w:sz w:val="20"/>
              </w:rPr>
              <w:t>приобретение статуса крупного</w:t>
            </w:r>
            <w:r>
              <w:br/>
            </w:r>
            <w:r>
              <w:rPr>
                <w:rFonts w:ascii="Times New Roman"/>
                <w:b w:val="false"/>
                <w:i w:val="false"/>
                <w:color w:val="000000"/>
                <w:sz w:val="20"/>
              </w:rPr>
              <w:t>участника банка или</w:t>
            </w:r>
            <w:r>
              <w:br/>
            </w:r>
            <w:r>
              <w:rPr>
                <w:rFonts w:ascii="Times New Roman"/>
                <w:b w:val="false"/>
                <w:i w:val="false"/>
                <w:color w:val="000000"/>
                <w:sz w:val="20"/>
              </w:rPr>
              <w:t>банковского холдинга"</w:t>
            </w:r>
          </w:p>
        </w:tc>
      </w:tr>
    </w:tbl>
    <w:bookmarkStart w:name="z1272" w:id="1109"/>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доходах и имуществе, а также информация об имеющейся</w:t>
      </w:r>
      <w:r>
        <w:br/>
      </w:r>
      <w:r>
        <w:rPr>
          <w:rFonts w:ascii="Times New Roman"/>
          <w:b w:val="false"/>
          <w:i w:val="false"/>
          <w:color w:val="000000"/>
          <w:sz w:val="28"/>
        </w:rPr>
        <w:t xml:space="preserve">                   задолженности по всем обязательствам услугополучателя</w:t>
      </w:r>
    </w:p>
    <w:bookmarkEnd w:id="1109"/>
    <w:bookmarkStart w:name="z1273" w:id="1110"/>
    <w:p>
      <w:pPr>
        <w:spacing w:after="0"/>
        <w:ind w:left="0"/>
        <w:jc w:val="both"/>
      </w:pPr>
      <w:r>
        <w:rPr>
          <w:rFonts w:ascii="Times New Roman"/>
          <w:b w:val="false"/>
          <w:i w:val="false"/>
          <w:color w:val="000000"/>
          <w:sz w:val="28"/>
        </w:rPr>
        <w:t>
      1. Фамилия, имя и отчество (при его наличии) __________________________________</w:t>
      </w:r>
      <w:r>
        <w:br/>
      </w:r>
      <w:r>
        <w:rPr>
          <w:rFonts w:ascii="Times New Roman"/>
          <w:b w:val="false"/>
          <w:i w:val="false"/>
          <w:color w:val="000000"/>
          <w:sz w:val="28"/>
        </w:rPr>
        <w:t>________________________________________________________________________________</w:t>
      </w:r>
    </w:p>
    <w:bookmarkEnd w:id="1110"/>
    <w:bookmarkStart w:name="z1274" w:id="1111"/>
    <w:p>
      <w:pPr>
        <w:spacing w:after="0"/>
        <w:ind w:left="0"/>
        <w:jc w:val="both"/>
      </w:pPr>
      <w:r>
        <w:rPr>
          <w:rFonts w:ascii="Times New Roman"/>
          <w:b w:val="false"/>
          <w:i w:val="false"/>
          <w:color w:val="000000"/>
          <w:sz w:val="28"/>
        </w:rPr>
        <w:t>
      2. Наименование и реквизиты документа, удостоверяющего личность) 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(серия, номер, кем и когда выдан)</w:t>
      </w:r>
    </w:p>
    <w:bookmarkEnd w:id="1111"/>
    <w:bookmarkStart w:name="z1275" w:id="1112"/>
    <w:p>
      <w:pPr>
        <w:spacing w:after="0"/>
        <w:ind w:left="0"/>
        <w:jc w:val="both"/>
      </w:pPr>
      <w:r>
        <w:rPr>
          <w:rFonts w:ascii="Times New Roman"/>
          <w:b w:val="false"/>
          <w:i w:val="false"/>
          <w:color w:val="000000"/>
          <w:sz w:val="28"/>
        </w:rPr>
        <w:t>
      3. Наименование финансовых организаций, в уставном капитале которых</w:t>
      </w:r>
      <w:r>
        <w:br/>
      </w:r>
      <w:r>
        <w:rPr>
          <w:rFonts w:ascii="Times New Roman"/>
          <w:b w:val="false"/>
          <w:i w:val="false"/>
          <w:color w:val="000000"/>
          <w:sz w:val="28"/>
        </w:rPr>
        <w:t>отчитывающееся лицо является крупным участником _________________________________</w:t>
      </w:r>
      <w:r>
        <w:br/>
      </w:r>
      <w:r>
        <w:rPr>
          <w:rFonts w:ascii="Times New Roman"/>
          <w:b w:val="false"/>
          <w:i w:val="false"/>
          <w:color w:val="000000"/>
          <w:sz w:val="28"/>
        </w:rPr>
        <w:t>________________________________________________________________________________</w:t>
      </w:r>
    </w:p>
    <w:bookmarkEnd w:id="1112"/>
    <w:bookmarkStart w:name="z1276" w:id="1113"/>
    <w:p>
      <w:pPr>
        <w:spacing w:after="0"/>
        <w:ind w:left="0"/>
        <w:jc w:val="both"/>
      </w:pPr>
      <w:r>
        <w:rPr>
          <w:rFonts w:ascii="Times New Roman"/>
          <w:b w:val="false"/>
          <w:i w:val="false"/>
          <w:color w:val="000000"/>
          <w:sz w:val="28"/>
        </w:rPr>
        <w:t>
      4. Юридический адрес и (или) местожительства_________________________________</w:t>
      </w:r>
    </w:p>
    <w:bookmarkEnd w:id="1113"/>
    <w:bookmarkStart w:name="z1277" w:id="1114"/>
    <w:p>
      <w:pPr>
        <w:spacing w:after="0"/>
        <w:ind w:left="0"/>
        <w:jc w:val="both"/>
      </w:pPr>
      <w:r>
        <w:rPr>
          <w:rFonts w:ascii="Times New Roman"/>
          <w:b w:val="false"/>
          <w:i w:val="false"/>
          <w:color w:val="000000"/>
          <w:sz w:val="28"/>
        </w:rPr>
        <w:t>
      5. Телефон:</w:t>
      </w:r>
    </w:p>
    <w:bookmarkEnd w:id="1114"/>
    <w:bookmarkStart w:name="z1278" w:id="1115"/>
    <w:p>
      <w:pPr>
        <w:spacing w:after="0"/>
        <w:ind w:left="0"/>
        <w:jc w:val="both"/>
      </w:pPr>
      <w:r>
        <w:rPr>
          <w:rFonts w:ascii="Times New Roman"/>
          <w:b w:val="false"/>
          <w:i w:val="false"/>
          <w:color w:val="000000"/>
          <w:sz w:val="28"/>
        </w:rPr>
        <w:t>
      домашний_________________________________________________________________</w:t>
      </w:r>
    </w:p>
    <w:bookmarkEnd w:id="1115"/>
    <w:bookmarkStart w:name="z1279" w:id="1116"/>
    <w:p>
      <w:pPr>
        <w:spacing w:after="0"/>
        <w:ind w:left="0"/>
        <w:jc w:val="both"/>
      </w:pPr>
      <w:r>
        <w:rPr>
          <w:rFonts w:ascii="Times New Roman"/>
          <w:b w:val="false"/>
          <w:i w:val="false"/>
          <w:color w:val="000000"/>
          <w:sz w:val="28"/>
        </w:rPr>
        <w:t>
      рабочий___________________________________________________________________</w:t>
      </w:r>
    </w:p>
    <w:bookmarkEnd w:id="1116"/>
    <w:bookmarkStart w:name="z1280" w:id="1117"/>
    <w:p>
      <w:pPr>
        <w:spacing w:after="0"/>
        <w:ind w:left="0"/>
        <w:jc w:val="both"/>
      </w:pPr>
      <w:r>
        <w:rPr>
          <w:rFonts w:ascii="Times New Roman"/>
          <w:b w:val="false"/>
          <w:i w:val="false"/>
          <w:color w:val="000000"/>
          <w:sz w:val="28"/>
        </w:rPr>
        <w:t>
      6. Отчетный период_________________________________________________________</w:t>
      </w:r>
    </w:p>
    <w:bookmarkEnd w:id="1117"/>
    <w:bookmarkStart w:name="z1281" w:id="1118"/>
    <w:p>
      <w:pPr>
        <w:spacing w:after="0"/>
        <w:ind w:left="0"/>
        <w:jc w:val="both"/>
      </w:pPr>
      <w:r>
        <w:rPr>
          <w:rFonts w:ascii="Times New Roman"/>
          <w:b w:val="false"/>
          <w:i w:val="false"/>
          <w:color w:val="000000"/>
          <w:sz w:val="28"/>
        </w:rPr>
        <w:t>
      7. Доходы и имущество, а также информация об имеющейся задолженности по всем</w:t>
      </w:r>
      <w:r>
        <w:br/>
      </w:r>
      <w:r>
        <w:rPr>
          <w:rFonts w:ascii="Times New Roman"/>
          <w:b w:val="false"/>
          <w:i w:val="false"/>
          <w:color w:val="000000"/>
          <w:sz w:val="28"/>
        </w:rPr>
        <w:t>обязательствам услугополучателя</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308"/>
        <w:gridCol w:w="595"/>
        <w:gridCol w:w="595"/>
        <w:gridCol w:w="1584"/>
        <w:gridCol w:w="595"/>
        <w:gridCol w:w="1585"/>
        <w:gridCol w:w="596"/>
        <w:gridCol w:w="567"/>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119"/>
          <w:p>
            <w:pPr>
              <w:spacing w:after="20"/>
              <w:ind w:left="20"/>
              <w:jc w:val="both"/>
            </w:pPr>
            <w:r>
              <w:rPr>
                <w:rFonts w:ascii="Times New Roman"/>
                <w:b w:val="false"/>
                <w:i w:val="false"/>
                <w:color w:val="000000"/>
                <w:sz w:val="20"/>
              </w:rPr>
              <w:t>
№</w:t>
            </w:r>
          </w:p>
          <w:bookmarkEnd w:id="1119"/>
        </w:tc>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w:t>
            </w:r>
            <w:r>
              <w:br/>
            </w:r>
            <w:r>
              <w:rPr>
                <w:rFonts w:ascii="Times New Roman"/>
                <w:b w:val="false"/>
                <w:i w:val="false"/>
                <w:color w:val="000000"/>
                <w:sz w:val="20"/>
              </w:rPr>
              <w:t>
(задолженности)</w:t>
            </w:r>
            <w:r>
              <w:br/>
            </w:r>
            <w:r>
              <w:rPr>
                <w:rFonts w:ascii="Times New Roman"/>
                <w:b w:val="false"/>
                <w:i w:val="false"/>
                <w:color w:val="000000"/>
                <w:sz w:val="20"/>
              </w:rPr>
              <w:t>
Стоимость</w:t>
            </w:r>
            <w:r>
              <w:br/>
            </w:r>
            <w:r>
              <w:rPr>
                <w:rFonts w:ascii="Times New Roman"/>
                <w:b w:val="false"/>
                <w:i w:val="false"/>
                <w:color w:val="000000"/>
                <w:sz w:val="20"/>
              </w:rPr>
              <w:t>
актива</w:t>
            </w:r>
            <w:r>
              <w:br/>
            </w:r>
            <w:r>
              <w:rPr>
                <w:rFonts w:ascii="Times New Roman"/>
                <w:b w:val="false"/>
                <w:i w:val="false"/>
                <w:color w:val="000000"/>
                <w:sz w:val="20"/>
              </w:rPr>
              <w:t>
(тенге)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20"/>
          <w:p>
            <w:pPr>
              <w:spacing w:after="20"/>
              <w:ind w:left="20"/>
              <w:jc w:val="both"/>
            </w:pPr>
            <w:r>
              <w:rPr>
                <w:rFonts w:ascii="Times New Roman"/>
                <w:b w:val="false"/>
                <w:i w:val="false"/>
                <w:color w:val="000000"/>
                <w:sz w:val="20"/>
              </w:rPr>
              <w:t>
1.</w:t>
            </w:r>
          </w:p>
          <w:bookmarkEnd w:id="1120"/>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121"/>
          <w:p>
            <w:pPr>
              <w:spacing w:after="20"/>
              <w:ind w:left="20"/>
              <w:jc w:val="both"/>
            </w:pPr>
            <w:r>
              <w:rPr>
                <w:rFonts w:ascii="Times New Roman"/>
                <w:b w:val="false"/>
                <w:i w:val="false"/>
                <w:color w:val="000000"/>
                <w:sz w:val="20"/>
              </w:rPr>
              <w:t>
1.1</w:t>
            </w:r>
          </w:p>
          <w:bookmarkEnd w:id="1121"/>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122"/>
          <w:p>
            <w:pPr>
              <w:spacing w:after="20"/>
              <w:ind w:left="20"/>
              <w:jc w:val="both"/>
            </w:pPr>
            <w:r>
              <w:rPr>
                <w:rFonts w:ascii="Times New Roman"/>
                <w:b w:val="false"/>
                <w:i w:val="false"/>
                <w:color w:val="000000"/>
                <w:sz w:val="20"/>
              </w:rPr>
              <w:t>
1.2</w:t>
            </w:r>
          </w:p>
          <w:bookmarkEnd w:id="1122"/>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123"/>
          <w:p>
            <w:pPr>
              <w:spacing w:after="20"/>
              <w:ind w:left="20"/>
              <w:jc w:val="both"/>
            </w:pPr>
            <w:r>
              <w:rPr>
                <w:rFonts w:ascii="Times New Roman"/>
                <w:b w:val="false"/>
                <w:i w:val="false"/>
                <w:color w:val="000000"/>
                <w:sz w:val="20"/>
              </w:rPr>
              <w:t>
1.3</w:t>
            </w:r>
          </w:p>
          <w:bookmarkEnd w:id="1123"/>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124"/>
          <w:p>
            <w:pPr>
              <w:spacing w:after="20"/>
              <w:ind w:left="20"/>
              <w:jc w:val="both"/>
            </w:pPr>
            <w:r>
              <w:rPr>
                <w:rFonts w:ascii="Times New Roman"/>
                <w:b w:val="false"/>
                <w:i w:val="false"/>
                <w:color w:val="000000"/>
                <w:sz w:val="20"/>
              </w:rPr>
              <w:t>
1.4</w:t>
            </w:r>
          </w:p>
          <w:bookmarkEnd w:id="1124"/>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25"/>
          <w:p>
            <w:pPr>
              <w:spacing w:after="20"/>
              <w:ind w:left="20"/>
              <w:jc w:val="both"/>
            </w:pPr>
            <w:r>
              <w:rPr>
                <w:rFonts w:ascii="Times New Roman"/>
                <w:b w:val="false"/>
                <w:i w:val="false"/>
                <w:color w:val="000000"/>
                <w:sz w:val="20"/>
              </w:rPr>
              <w:t>
1.5</w:t>
            </w:r>
          </w:p>
          <w:bookmarkEnd w:id="1125"/>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26"/>
          <w:p>
            <w:pPr>
              <w:spacing w:after="20"/>
              <w:ind w:left="20"/>
              <w:jc w:val="both"/>
            </w:pPr>
            <w:r>
              <w:rPr>
                <w:rFonts w:ascii="Times New Roman"/>
                <w:b w:val="false"/>
                <w:i w:val="false"/>
                <w:color w:val="000000"/>
                <w:sz w:val="20"/>
              </w:rPr>
              <w:t>
1.6</w:t>
            </w:r>
          </w:p>
          <w:bookmarkEnd w:id="1126"/>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127"/>
          <w:p>
            <w:pPr>
              <w:spacing w:after="20"/>
              <w:ind w:left="20"/>
              <w:jc w:val="both"/>
            </w:pPr>
            <w:r>
              <w:rPr>
                <w:rFonts w:ascii="Times New Roman"/>
                <w:b w:val="false"/>
                <w:i w:val="false"/>
                <w:color w:val="000000"/>
                <w:sz w:val="20"/>
              </w:rPr>
              <w:t>
1.7</w:t>
            </w:r>
          </w:p>
          <w:bookmarkEnd w:id="1127"/>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128"/>
          <w:p>
            <w:pPr>
              <w:spacing w:after="20"/>
              <w:ind w:left="20"/>
              <w:jc w:val="both"/>
            </w:pPr>
            <w:r>
              <w:rPr>
                <w:rFonts w:ascii="Times New Roman"/>
                <w:b w:val="false"/>
                <w:i w:val="false"/>
                <w:color w:val="000000"/>
                <w:sz w:val="20"/>
              </w:rPr>
              <w:t>
2.</w:t>
            </w:r>
          </w:p>
          <w:bookmarkEnd w:id="1128"/>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129"/>
          <w:p>
            <w:pPr>
              <w:spacing w:after="20"/>
              <w:ind w:left="20"/>
              <w:jc w:val="both"/>
            </w:pPr>
            <w:r>
              <w:rPr>
                <w:rFonts w:ascii="Times New Roman"/>
                <w:b w:val="false"/>
                <w:i w:val="false"/>
                <w:color w:val="000000"/>
                <w:sz w:val="20"/>
              </w:rPr>
              <w:t>
2.1</w:t>
            </w:r>
          </w:p>
          <w:bookmarkEnd w:id="1129"/>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r>
              <w:br/>
            </w:r>
            <w:r>
              <w:rPr>
                <w:rFonts w:ascii="Times New Roman"/>
                <w:b w:val="false"/>
                <w:i w:val="false"/>
                <w:color w:val="000000"/>
                <w:sz w:val="20"/>
              </w:rPr>
              <w:t xml:space="preserve">
в национальной валюте, </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 в иностранной валюте,</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130"/>
          <w:p>
            <w:pPr>
              <w:spacing w:after="20"/>
              <w:ind w:left="20"/>
              <w:jc w:val="both"/>
            </w:pPr>
            <w:r>
              <w:rPr>
                <w:rFonts w:ascii="Times New Roman"/>
                <w:b w:val="false"/>
                <w:i w:val="false"/>
                <w:color w:val="000000"/>
                <w:sz w:val="20"/>
              </w:rPr>
              <w:t>
2.2</w:t>
            </w:r>
          </w:p>
          <w:bookmarkEnd w:id="1130"/>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131"/>
          <w:p>
            <w:pPr>
              <w:spacing w:after="20"/>
              <w:ind w:left="20"/>
              <w:jc w:val="both"/>
            </w:pPr>
            <w:r>
              <w:rPr>
                <w:rFonts w:ascii="Times New Roman"/>
                <w:b w:val="false"/>
                <w:i w:val="false"/>
                <w:color w:val="000000"/>
                <w:sz w:val="20"/>
              </w:rPr>
              <w:t>
2.3</w:t>
            </w:r>
          </w:p>
          <w:bookmarkEnd w:id="1131"/>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132"/>
          <w:p>
            <w:pPr>
              <w:spacing w:after="20"/>
              <w:ind w:left="20"/>
              <w:jc w:val="both"/>
            </w:pPr>
            <w:r>
              <w:rPr>
                <w:rFonts w:ascii="Times New Roman"/>
                <w:b w:val="false"/>
                <w:i w:val="false"/>
                <w:color w:val="000000"/>
                <w:sz w:val="20"/>
              </w:rPr>
              <w:t>
2.4</w:t>
            </w:r>
          </w:p>
          <w:bookmarkEnd w:id="1132"/>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133"/>
          <w:p>
            <w:pPr>
              <w:spacing w:after="20"/>
              <w:ind w:left="20"/>
              <w:jc w:val="both"/>
            </w:pPr>
            <w:r>
              <w:rPr>
                <w:rFonts w:ascii="Times New Roman"/>
                <w:b w:val="false"/>
                <w:i w:val="false"/>
                <w:color w:val="000000"/>
                <w:sz w:val="20"/>
              </w:rPr>
              <w:t>
2.5</w:t>
            </w:r>
          </w:p>
          <w:bookmarkEnd w:id="1133"/>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34"/>
          <w:p>
            <w:pPr>
              <w:spacing w:after="20"/>
              <w:ind w:left="20"/>
              <w:jc w:val="both"/>
            </w:pPr>
            <w:r>
              <w:rPr>
                <w:rFonts w:ascii="Times New Roman"/>
                <w:b w:val="false"/>
                <w:i w:val="false"/>
                <w:color w:val="000000"/>
                <w:sz w:val="20"/>
              </w:rPr>
              <w:t>
2n</w:t>
            </w:r>
          </w:p>
          <w:bookmarkEnd w:id="1134"/>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35"/>
          <w:p>
            <w:pPr>
              <w:spacing w:after="20"/>
              <w:ind w:left="20"/>
              <w:jc w:val="both"/>
            </w:pPr>
            <w:r>
              <w:rPr>
                <w:rFonts w:ascii="Times New Roman"/>
                <w:b w:val="false"/>
                <w:i w:val="false"/>
                <w:color w:val="000000"/>
                <w:sz w:val="20"/>
              </w:rPr>
              <w:t>
3.</w:t>
            </w:r>
          </w:p>
          <w:bookmarkEnd w:id="1135"/>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всем обязательствам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136"/>
          <w:p>
            <w:pPr>
              <w:spacing w:after="20"/>
              <w:ind w:left="20"/>
              <w:jc w:val="both"/>
            </w:pPr>
            <w:r>
              <w:rPr>
                <w:rFonts w:ascii="Times New Roman"/>
                <w:b w:val="false"/>
                <w:i w:val="false"/>
                <w:color w:val="000000"/>
                <w:sz w:val="20"/>
              </w:rPr>
              <w:t>
3.1</w:t>
            </w:r>
          </w:p>
          <w:bookmarkEnd w:id="1136"/>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137"/>
          <w:p>
            <w:pPr>
              <w:spacing w:after="20"/>
              <w:ind w:left="20"/>
              <w:jc w:val="both"/>
            </w:pPr>
            <w:r>
              <w:rPr>
                <w:rFonts w:ascii="Times New Roman"/>
                <w:b w:val="false"/>
                <w:i w:val="false"/>
                <w:color w:val="000000"/>
                <w:sz w:val="20"/>
              </w:rPr>
              <w:t>
3.2</w:t>
            </w:r>
          </w:p>
          <w:bookmarkEnd w:id="1137"/>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138"/>
          <w:p>
            <w:pPr>
              <w:spacing w:after="20"/>
              <w:ind w:left="20"/>
              <w:jc w:val="both"/>
            </w:pPr>
            <w:r>
              <w:rPr>
                <w:rFonts w:ascii="Times New Roman"/>
                <w:b w:val="false"/>
                <w:i w:val="false"/>
                <w:color w:val="000000"/>
                <w:sz w:val="20"/>
              </w:rPr>
              <w:t>
3.3</w:t>
            </w:r>
          </w:p>
          <w:bookmarkEnd w:id="1138"/>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139"/>
          <w:p>
            <w:pPr>
              <w:spacing w:after="20"/>
              <w:ind w:left="20"/>
              <w:jc w:val="both"/>
            </w:pPr>
            <w:r>
              <w:rPr>
                <w:rFonts w:ascii="Times New Roman"/>
                <w:b w:val="false"/>
                <w:i w:val="false"/>
                <w:color w:val="000000"/>
                <w:sz w:val="20"/>
              </w:rPr>
              <w:t>
3n</w:t>
            </w:r>
          </w:p>
          <w:bookmarkEnd w:id="1139"/>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 w:id="1140"/>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140"/>
    <w:bookmarkStart w:name="z1305" w:id="1141"/>
    <w:p>
      <w:pPr>
        <w:spacing w:after="0"/>
        <w:ind w:left="0"/>
        <w:jc w:val="both"/>
      </w:pPr>
      <w:r>
        <w:rPr>
          <w:rFonts w:ascii="Times New Roman"/>
          <w:b w:val="false"/>
          <w:i w:val="false"/>
          <w:color w:val="000000"/>
          <w:sz w:val="28"/>
        </w:rPr>
        <w:t>
      Услугополучатель__________________________________________________________</w:t>
      </w:r>
      <w:r>
        <w:br/>
      </w:r>
      <w:r>
        <w:rPr>
          <w:rFonts w:ascii="Times New Roman"/>
          <w:b w:val="false"/>
          <w:i w:val="false"/>
          <w:color w:val="000000"/>
          <w:sz w:val="28"/>
        </w:rPr>
        <w:t xml:space="preserve">                                     (фамилия, имя и отчество (при его наличии)</w:t>
      </w:r>
    </w:p>
    <w:bookmarkEnd w:id="1141"/>
    <w:bookmarkStart w:name="z1306" w:id="1142"/>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Дата</w:t>
      </w:r>
    </w:p>
    <w:bookmarkEnd w:id="1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1309" w:id="1143"/>
    <w:p>
      <w:pPr>
        <w:spacing w:after="0"/>
        <w:ind w:left="0"/>
        <w:jc w:val="left"/>
      </w:pPr>
      <w:r>
        <w:rPr>
          <w:rFonts w:ascii="Times New Roman"/>
          <w:b/>
          <w:i w:val="false"/>
          <w:color w:val="000000"/>
        </w:rPr>
        <w:t xml:space="preserve"> Стандарт</w:t>
      </w:r>
    </w:p>
    <w:bookmarkEnd w:id="1143"/>
    <w:bookmarkStart w:name="z1310" w:id="1144"/>
    <w:p>
      <w:pPr>
        <w:spacing w:after="0"/>
        <w:ind w:left="0"/>
        <w:jc w:val="left"/>
      </w:pPr>
      <w:r>
        <w:rPr>
          <w:rFonts w:ascii="Times New Roman"/>
          <w:b/>
          <w:i w:val="false"/>
          <w:color w:val="000000"/>
        </w:rPr>
        <w:t xml:space="preserve"> государственной услуги</w:t>
      </w:r>
    </w:p>
    <w:bookmarkEnd w:id="1144"/>
    <w:bookmarkStart w:name="z1311" w:id="1145"/>
    <w:p>
      <w:pPr>
        <w:spacing w:after="0"/>
        <w:ind w:left="0"/>
        <w:jc w:val="left"/>
      </w:pPr>
      <w:r>
        <w:rPr>
          <w:rFonts w:ascii="Times New Roman"/>
          <w:b/>
          <w:i w:val="false"/>
          <w:color w:val="000000"/>
        </w:rPr>
        <w:t xml:space="preserve"> "Выдача согласия на приобретение статуса страхового холдинга или крупного участника страховой (перестраховочной) организации"</w:t>
      </w:r>
    </w:p>
    <w:bookmarkEnd w:id="1145"/>
    <w:bookmarkStart w:name="z1312" w:id="1146"/>
    <w:p>
      <w:pPr>
        <w:spacing w:after="0"/>
        <w:ind w:left="0"/>
        <w:jc w:val="left"/>
      </w:pPr>
      <w:r>
        <w:rPr>
          <w:rFonts w:ascii="Times New Roman"/>
          <w:b/>
          <w:i w:val="false"/>
          <w:color w:val="000000"/>
        </w:rPr>
        <w:t xml:space="preserve"> Глава 1. Общие положения</w:t>
      </w:r>
    </w:p>
    <w:bookmarkEnd w:id="1146"/>
    <w:bookmarkStart w:name="z1313" w:id="1147"/>
    <w:p>
      <w:pPr>
        <w:spacing w:after="0"/>
        <w:ind w:left="0"/>
        <w:jc w:val="both"/>
      </w:pPr>
      <w:r>
        <w:rPr>
          <w:rFonts w:ascii="Times New Roman"/>
          <w:b w:val="false"/>
          <w:i w:val="false"/>
          <w:color w:val="000000"/>
          <w:sz w:val="28"/>
        </w:rPr>
        <w:t>
      1. Государственная услуга "Выдача согласия на приобретение статуса страхового холдинга или крупного участника страховой (перестраховочной) организации" (далее – государственная услуга).</w:t>
      </w:r>
    </w:p>
    <w:bookmarkEnd w:id="1147"/>
    <w:bookmarkStart w:name="z1314" w:id="1148"/>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148"/>
    <w:bookmarkStart w:name="z1315" w:id="1149"/>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(или) юридическим лицам (далее – услугополучатель).</w:t>
      </w:r>
    </w:p>
    <w:bookmarkEnd w:id="1149"/>
    <w:bookmarkStart w:name="z1316" w:id="1150"/>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1150"/>
    <w:bookmarkStart w:name="z1317" w:id="1151"/>
    <w:p>
      <w:pPr>
        <w:spacing w:after="0"/>
        <w:ind w:left="0"/>
        <w:jc w:val="both"/>
      </w:pPr>
      <w:r>
        <w:rPr>
          <w:rFonts w:ascii="Times New Roman"/>
          <w:b w:val="false"/>
          <w:i w:val="false"/>
          <w:color w:val="000000"/>
          <w:sz w:val="28"/>
        </w:rPr>
        <w:t>
      1) канцелярию услугодателя;</w:t>
      </w:r>
    </w:p>
    <w:bookmarkEnd w:id="1151"/>
    <w:bookmarkStart w:name="z1318" w:id="115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152"/>
    <w:bookmarkStart w:name="z1319" w:id="1153"/>
    <w:p>
      <w:pPr>
        <w:spacing w:after="0"/>
        <w:ind w:left="0"/>
        <w:jc w:val="left"/>
      </w:pPr>
      <w:r>
        <w:rPr>
          <w:rFonts w:ascii="Times New Roman"/>
          <w:b/>
          <w:i w:val="false"/>
          <w:color w:val="000000"/>
        </w:rPr>
        <w:t xml:space="preserve"> Глава 2. Порядок оказания государственной услуги</w:t>
      </w:r>
    </w:p>
    <w:bookmarkEnd w:id="1153"/>
    <w:bookmarkStart w:name="z1320" w:id="1154"/>
    <w:p>
      <w:pPr>
        <w:spacing w:after="0"/>
        <w:ind w:left="0"/>
        <w:jc w:val="both"/>
      </w:pPr>
      <w:r>
        <w:rPr>
          <w:rFonts w:ascii="Times New Roman"/>
          <w:b w:val="false"/>
          <w:i w:val="false"/>
          <w:color w:val="000000"/>
          <w:sz w:val="28"/>
        </w:rPr>
        <w:t xml:space="preserve">
      4. Сроки оказания государственной услуги: </w:t>
      </w:r>
    </w:p>
    <w:bookmarkEnd w:id="1154"/>
    <w:bookmarkStart w:name="z1321" w:id="1155"/>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3 (трех) месяцев;</w:t>
      </w:r>
    </w:p>
    <w:bookmarkEnd w:id="1155"/>
    <w:bookmarkStart w:name="z1322" w:id="1156"/>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156"/>
    <w:bookmarkStart w:name="z1323" w:id="1157"/>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1157"/>
    <w:bookmarkStart w:name="z1324" w:id="1158"/>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1158"/>
    <w:bookmarkStart w:name="z1325" w:id="1159"/>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159"/>
    <w:bookmarkStart w:name="z1326" w:id="1160"/>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согласия на приобретение статуса страхового холдинга или крупного участника страховой (перестраховочной) организации, либо мотивированный ответ об отказе в оказании государственной услуги по основаниям, предусмотренным пунктом 24 настоящего стандарта государственной услуги, с приложением копии соответствующего постановления Правления услугодателя.</w:t>
      </w:r>
    </w:p>
    <w:bookmarkEnd w:id="1160"/>
    <w:bookmarkStart w:name="z1327" w:id="116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и распечатывается.</w:t>
      </w:r>
    </w:p>
    <w:bookmarkEnd w:id="1161"/>
    <w:bookmarkStart w:name="z1328" w:id="1162"/>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162"/>
    <w:bookmarkStart w:name="z1329" w:id="1163"/>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163"/>
    <w:bookmarkStart w:name="z1330" w:id="1164"/>
    <w:p>
      <w:pPr>
        <w:spacing w:after="0"/>
        <w:ind w:left="0"/>
        <w:jc w:val="both"/>
      </w:pPr>
      <w:r>
        <w:rPr>
          <w:rFonts w:ascii="Times New Roman"/>
          <w:b w:val="false"/>
          <w:i w:val="false"/>
          <w:color w:val="000000"/>
          <w:sz w:val="28"/>
        </w:rPr>
        <w:t>
      8. График работы:</w:t>
      </w:r>
    </w:p>
    <w:bookmarkEnd w:id="1164"/>
    <w:bookmarkStart w:name="z1331" w:id="1165"/>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165"/>
    <w:bookmarkStart w:name="z1332" w:id="1166"/>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1166"/>
    <w:bookmarkStart w:name="z1333" w:id="1167"/>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167"/>
    <w:bookmarkStart w:name="z1334" w:id="1168"/>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168"/>
    <w:bookmarkStart w:name="z1335" w:id="116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 физического лица к услугодателю для получения согласия на приобретение статуса крупного участника страховой (перестраховочной) организации:</w:t>
      </w:r>
    </w:p>
    <w:bookmarkEnd w:id="1169"/>
    <w:bookmarkStart w:name="z1336" w:id="1170"/>
    <w:p>
      <w:pPr>
        <w:spacing w:after="0"/>
        <w:ind w:left="0"/>
        <w:jc w:val="both"/>
      </w:pPr>
      <w:r>
        <w:rPr>
          <w:rFonts w:ascii="Times New Roman"/>
          <w:b w:val="false"/>
          <w:i w:val="false"/>
          <w:color w:val="000000"/>
          <w:sz w:val="28"/>
        </w:rPr>
        <w:t>
      1) заявление, составленное в произвольной форме;</w:t>
      </w:r>
    </w:p>
    <w:bookmarkEnd w:id="1170"/>
    <w:bookmarkStart w:name="z1337" w:id="1171"/>
    <w:p>
      <w:pPr>
        <w:spacing w:after="0"/>
        <w:ind w:left="0"/>
        <w:jc w:val="both"/>
      </w:pPr>
      <w:r>
        <w:rPr>
          <w:rFonts w:ascii="Times New Roman"/>
          <w:b w:val="false"/>
          <w:i w:val="false"/>
          <w:color w:val="000000"/>
          <w:sz w:val="28"/>
        </w:rPr>
        <w:t>
      2) сведения об условиях и порядке приобретения акций страховой (перестраховочной) организации, в том числе ранее приобретенных, включая описание источников и средств, используемых для приобретения акций, с приложением копий подтверждающих документов.</w:t>
      </w:r>
    </w:p>
    <w:bookmarkEnd w:id="1171"/>
    <w:bookmarkStart w:name="z1338" w:id="1172"/>
    <w:p>
      <w:pPr>
        <w:spacing w:after="0"/>
        <w:ind w:left="0"/>
        <w:jc w:val="both"/>
      </w:pPr>
      <w:r>
        <w:rPr>
          <w:rFonts w:ascii="Times New Roman"/>
          <w:b w:val="false"/>
          <w:i w:val="false"/>
          <w:color w:val="000000"/>
          <w:sz w:val="28"/>
        </w:rPr>
        <w:t>
      Источником, используемым для приобретения акций страховой (перестраховочной) организации, являются:</w:t>
      </w:r>
    </w:p>
    <w:bookmarkEnd w:id="1172"/>
    <w:bookmarkStart w:name="z1339" w:id="1173"/>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bookmarkEnd w:id="1173"/>
    <w:bookmarkStart w:name="z1340" w:id="1174"/>
    <w:p>
      <w:pPr>
        <w:spacing w:after="0"/>
        <w:ind w:left="0"/>
        <w:jc w:val="both"/>
      </w:pPr>
      <w:r>
        <w:rPr>
          <w:rFonts w:ascii="Times New Roman"/>
          <w:b w:val="false"/>
          <w:i w:val="false"/>
          <w:color w:val="000000"/>
          <w:sz w:val="28"/>
        </w:rPr>
        <w:t>
      денежные накопления услугополучателя, подтвержденные документально.</w:t>
      </w:r>
    </w:p>
    <w:bookmarkEnd w:id="1174"/>
    <w:bookmarkStart w:name="z1341" w:id="1175"/>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страховой (перестраховочной) организации могут быть использованы деньги, полученные в виде дарения, выигрышей, дохода от продажи безвозмездно полученного имущества, в размере, не превышающем 25 (двадцати пяти) процентов стоимости приобретаемых акций страховой (перестраховочной) организации.</w:t>
      </w:r>
    </w:p>
    <w:bookmarkEnd w:id="1175"/>
    <w:bookmarkStart w:name="z1342" w:id="1176"/>
    <w:p>
      <w:pPr>
        <w:spacing w:after="0"/>
        <w:ind w:left="0"/>
        <w:jc w:val="both"/>
      </w:pPr>
      <w:r>
        <w:rPr>
          <w:rFonts w:ascii="Times New Roman"/>
          <w:b w:val="false"/>
          <w:i w:val="false"/>
          <w:color w:val="000000"/>
          <w:sz w:val="28"/>
        </w:rPr>
        <w:t>
      При приобретении акций страховой (перестраховочной) организации за счет имущества, полученного в виде дарения, услугополучатель представляет сведения о дарителе и источниках происхождения указанного имущества у дарителя;</w:t>
      </w:r>
    </w:p>
    <w:bookmarkEnd w:id="1176"/>
    <w:bookmarkStart w:name="z1343" w:id="1177"/>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1177"/>
    <w:bookmarkStart w:name="z1344" w:id="1178"/>
    <w:p>
      <w:pPr>
        <w:spacing w:after="0"/>
        <w:ind w:left="0"/>
        <w:jc w:val="both"/>
      </w:pPr>
      <w:r>
        <w:rPr>
          <w:rFonts w:ascii="Times New Roman"/>
          <w:b w:val="false"/>
          <w:i w:val="false"/>
          <w:color w:val="000000"/>
          <w:sz w:val="28"/>
        </w:rPr>
        <w:t>
      4) список юридических лиц, в которых услугополучатель является крупным участником, и нотариально засвидетельствованные копии их учредительных документов;</w:t>
      </w:r>
    </w:p>
    <w:bookmarkEnd w:id="1178"/>
    <w:bookmarkStart w:name="z1345" w:id="1179"/>
    <w:p>
      <w:pPr>
        <w:spacing w:after="0"/>
        <w:ind w:left="0"/>
        <w:jc w:val="both"/>
      </w:pPr>
      <w:r>
        <w:rPr>
          <w:rFonts w:ascii="Times New Roman"/>
          <w:b w:val="false"/>
          <w:i w:val="false"/>
          <w:color w:val="000000"/>
          <w:sz w:val="28"/>
        </w:rPr>
        <w:t>
      5) план рекапитализации страховой (перестраховочной) организации в случаях возможного ухудшения финансового положения страховой (перестраховочной) организации содержащий следующую информацию:</w:t>
      </w:r>
    </w:p>
    <w:bookmarkEnd w:id="1179"/>
    <w:bookmarkStart w:name="z1346" w:id="1180"/>
    <w:p>
      <w:pPr>
        <w:spacing w:after="0"/>
        <w:ind w:left="0"/>
        <w:jc w:val="both"/>
      </w:pPr>
      <w:r>
        <w:rPr>
          <w:rFonts w:ascii="Times New Roman"/>
          <w:b w:val="false"/>
          <w:i w:val="false"/>
          <w:color w:val="000000"/>
          <w:sz w:val="28"/>
        </w:rPr>
        <w:t>
      оценку текущего состояния финансовой организации;</w:t>
      </w:r>
    </w:p>
    <w:bookmarkEnd w:id="1180"/>
    <w:bookmarkStart w:name="z1347" w:id="1181"/>
    <w:p>
      <w:pPr>
        <w:spacing w:after="0"/>
        <w:ind w:left="0"/>
        <w:jc w:val="both"/>
      </w:pPr>
      <w:r>
        <w:rPr>
          <w:rFonts w:ascii="Times New Roman"/>
          <w:b w:val="false"/>
          <w:i w:val="false"/>
          <w:color w:val="000000"/>
          <w:sz w:val="28"/>
        </w:rPr>
        <w:t>
      расчет предполагаемого ухудшения финансового состояния страховой (перестраховочной) организации и критерии, влияющие на ухудшение (динамика изменения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 в сторону ухудшения);</w:t>
      </w:r>
    </w:p>
    <w:bookmarkEnd w:id="1181"/>
    <w:bookmarkStart w:name="z1348" w:id="1182"/>
    <w:p>
      <w:pPr>
        <w:spacing w:after="0"/>
        <w:ind w:left="0"/>
        <w:jc w:val="both"/>
      </w:pPr>
      <w:r>
        <w:rPr>
          <w:rFonts w:ascii="Times New Roman"/>
          <w:b w:val="false"/>
          <w:i w:val="false"/>
          <w:color w:val="000000"/>
          <w:sz w:val="28"/>
        </w:rPr>
        <w:t>
      подробное описание мероприятий по финансовому оздоровлению финансовой организации (меры по снижению расходов, дополнительные финансовые вложения (с указанием суммы и источников вложения денег), направленных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bookmarkEnd w:id="1182"/>
    <w:bookmarkStart w:name="z1349" w:id="1183"/>
    <w:p>
      <w:pPr>
        <w:spacing w:after="0"/>
        <w:ind w:left="0"/>
        <w:jc w:val="both"/>
      </w:pPr>
      <w:r>
        <w:rPr>
          <w:rFonts w:ascii="Times New Roman"/>
          <w:b w:val="false"/>
          <w:i w:val="false"/>
          <w:color w:val="000000"/>
          <w:sz w:val="28"/>
        </w:rPr>
        <w:t>
      календарные сроки выполнения мероприятий по финансовому оздоровлению финансовой организации;</w:t>
      </w:r>
    </w:p>
    <w:bookmarkEnd w:id="1183"/>
    <w:bookmarkStart w:name="z1350" w:id="1184"/>
    <w:p>
      <w:pPr>
        <w:spacing w:after="0"/>
        <w:ind w:left="0"/>
        <w:jc w:val="both"/>
      </w:pP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w:t>
      </w:r>
    </w:p>
    <w:bookmarkEnd w:id="1184"/>
    <w:bookmarkStart w:name="z1351" w:id="1185"/>
    <w:p>
      <w:pPr>
        <w:spacing w:after="0"/>
        <w:ind w:left="0"/>
        <w:jc w:val="both"/>
      </w:pPr>
      <w:r>
        <w:rPr>
          <w:rFonts w:ascii="Times New Roman"/>
          <w:b w:val="false"/>
          <w:i w:val="false"/>
          <w:color w:val="000000"/>
          <w:sz w:val="28"/>
        </w:rPr>
        <w:t>
      6) краткие данные об услугополучателе согласно приложению 1 к настоящему стандарту государственной услуги, включая сведения об образовании, о трудовой деятельности;</w:t>
      </w:r>
    </w:p>
    <w:bookmarkEnd w:id="1185"/>
    <w:bookmarkStart w:name="z1352" w:id="1186"/>
    <w:p>
      <w:pPr>
        <w:spacing w:after="0"/>
        <w:ind w:left="0"/>
        <w:jc w:val="both"/>
      </w:pPr>
      <w:r>
        <w:rPr>
          <w:rFonts w:ascii="Times New Roman"/>
          <w:b w:val="false"/>
          <w:i w:val="false"/>
          <w:color w:val="000000"/>
          <w:sz w:val="28"/>
        </w:rPr>
        <w:t xml:space="preserve">
      7) сведения о безупречной деловой репутации услугополучателя согласно приложению 2 к настоящему стандарту государственной услуги; </w:t>
      </w:r>
    </w:p>
    <w:bookmarkEnd w:id="1186"/>
    <w:bookmarkStart w:name="z1353" w:id="1187"/>
    <w:p>
      <w:pPr>
        <w:spacing w:after="0"/>
        <w:ind w:left="0"/>
        <w:jc w:val="both"/>
      </w:pPr>
      <w:r>
        <w:rPr>
          <w:rFonts w:ascii="Times New Roman"/>
          <w:b w:val="false"/>
          <w:i w:val="false"/>
          <w:color w:val="000000"/>
          <w:sz w:val="28"/>
        </w:rPr>
        <w:t>
      8) сведения о доходах и имуществе, а также информацию об имеющейся задолженности по всем обязательствам услугополучателя согласно приложению 3 к настоящему стандарту государственной услуги с приложением копий подтверждающих документов по доходам и имуществу;</w:t>
      </w:r>
    </w:p>
    <w:bookmarkEnd w:id="1187"/>
    <w:bookmarkStart w:name="z1354" w:id="1188"/>
    <w:p>
      <w:pPr>
        <w:spacing w:after="0"/>
        <w:ind w:left="0"/>
        <w:jc w:val="both"/>
      </w:pPr>
      <w:r>
        <w:rPr>
          <w:rFonts w:ascii="Times New Roman"/>
          <w:b w:val="false"/>
          <w:i w:val="false"/>
          <w:color w:val="000000"/>
          <w:sz w:val="28"/>
        </w:rPr>
        <w:t>
      9) письменное подтверждение соответствующего государственного органа страны проживания услугополучаетля - физического лица-нерезидента Республики Казахстан о том, что приобретение акций страховой (перестраховочной) организации-резидента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1188"/>
    <w:bookmarkStart w:name="z1355" w:id="1189"/>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 юридического лица-резиденту Республики Казахстан к услугодателю для получения согласия на приобретение статуса крупного участника страховой (перестраховочной) организации:</w:t>
      </w:r>
    </w:p>
    <w:bookmarkEnd w:id="1189"/>
    <w:bookmarkStart w:name="z1356" w:id="1190"/>
    <w:p>
      <w:pPr>
        <w:spacing w:after="0"/>
        <w:ind w:left="0"/>
        <w:jc w:val="both"/>
      </w:pPr>
      <w:r>
        <w:rPr>
          <w:rFonts w:ascii="Times New Roman"/>
          <w:b w:val="false"/>
          <w:i w:val="false"/>
          <w:color w:val="000000"/>
          <w:sz w:val="28"/>
        </w:rPr>
        <w:t>
      1) заявление, составленное в произвольной форме;</w:t>
      </w:r>
    </w:p>
    <w:bookmarkEnd w:id="1190"/>
    <w:bookmarkStart w:name="z1357" w:id="1191"/>
    <w:p>
      <w:pPr>
        <w:spacing w:after="0"/>
        <w:ind w:left="0"/>
        <w:jc w:val="both"/>
      </w:pPr>
      <w:r>
        <w:rPr>
          <w:rFonts w:ascii="Times New Roman"/>
          <w:b w:val="false"/>
          <w:i w:val="false"/>
          <w:color w:val="000000"/>
          <w:sz w:val="28"/>
        </w:rPr>
        <w:t>
      2) копия решения высшего органа услугополучателя о приобретении акций страховой (перестраховочной) организации;</w:t>
      </w:r>
    </w:p>
    <w:bookmarkEnd w:id="1191"/>
    <w:bookmarkStart w:name="z1358" w:id="1192"/>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10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bookmarkEnd w:id="1192"/>
    <w:bookmarkStart w:name="z1359" w:id="1193"/>
    <w:p>
      <w:pPr>
        <w:spacing w:after="0"/>
        <w:ind w:left="0"/>
        <w:jc w:val="both"/>
      </w:pPr>
      <w:r>
        <w:rPr>
          <w:rFonts w:ascii="Times New Roman"/>
          <w:b w:val="false"/>
          <w:i w:val="false"/>
          <w:color w:val="000000"/>
          <w:sz w:val="28"/>
        </w:rPr>
        <w:t>
      4) список аффилиированных лиц услугополучателя;</w:t>
      </w:r>
    </w:p>
    <w:bookmarkEnd w:id="1193"/>
    <w:bookmarkStart w:name="z1360" w:id="1194"/>
    <w:p>
      <w:pPr>
        <w:spacing w:after="0"/>
        <w:ind w:left="0"/>
        <w:jc w:val="both"/>
      </w:pPr>
      <w:r>
        <w:rPr>
          <w:rFonts w:ascii="Times New Roman"/>
          <w:b w:val="false"/>
          <w:i w:val="false"/>
          <w:color w:val="000000"/>
          <w:sz w:val="28"/>
        </w:rPr>
        <w:t xml:space="preserve">
      5) сведения и документы, указанные в подпунктах 2), 3), 4) и 5) пункта 9 настоящего стандарта государственной услуги; </w:t>
      </w:r>
    </w:p>
    <w:bookmarkEnd w:id="1194"/>
    <w:bookmarkStart w:name="z1361" w:id="1195"/>
    <w:p>
      <w:pPr>
        <w:spacing w:after="0"/>
        <w:ind w:left="0"/>
        <w:jc w:val="both"/>
      </w:pPr>
      <w:r>
        <w:rPr>
          <w:rFonts w:ascii="Times New Roman"/>
          <w:b w:val="false"/>
          <w:i w:val="false"/>
          <w:color w:val="000000"/>
          <w:sz w:val="28"/>
        </w:rPr>
        <w:t xml:space="preserve">
      6) краткие данные о руководящих работниках услугополучателя согласно приложению 1 к настоящему стандарту государственной услуги, включая сведения об образовании, о трудовой деятельности; </w:t>
      </w:r>
    </w:p>
    <w:bookmarkEnd w:id="1195"/>
    <w:bookmarkStart w:name="z1362" w:id="1196"/>
    <w:p>
      <w:pPr>
        <w:spacing w:after="0"/>
        <w:ind w:left="0"/>
        <w:jc w:val="both"/>
      </w:pPr>
      <w:r>
        <w:rPr>
          <w:rFonts w:ascii="Times New Roman"/>
          <w:b w:val="false"/>
          <w:i w:val="false"/>
          <w:color w:val="000000"/>
          <w:sz w:val="28"/>
        </w:rPr>
        <w:t>
      7) сведения о безупречной деловой репутации руководящих работников услугополучателя согласно приложению 2 к настоящему стандарту государственной услуги;</w:t>
      </w:r>
    </w:p>
    <w:bookmarkEnd w:id="1196"/>
    <w:bookmarkStart w:name="z1363" w:id="1197"/>
    <w:p>
      <w:pPr>
        <w:spacing w:after="0"/>
        <w:ind w:left="0"/>
        <w:jc w:val="both"/>
      </w:pPr>
      <w:r>
        <w:rPr>
          <w:rFonts w:ascii="Times New Roman"/>
          <w:b w:val="false"/>
          <w:i w:val="false"/>
          <w:color w:val="000000"/>
          <w:sz w:val="28"/>
        </w:rPr>
        <w:t>
      8) нотариально засвидетельствованные копии учредительных документов, краткие данные о крупных участниках услугополучателя, а также крупных участниках крупных участников услугополучателя;</w:t>
      </w:r>
    </w:p>
    <w:bookmarkEnd w:id="1197"/>
    <w:bookmarkStart w:name="z1364" w:id="1198"/>
    <w:p>
      <w:pPr>
        <w:spacing w:after="0"/>
        <w:ind w:left="0"/>
        <w:jc w:val="both"/>
      </w:pPr>
      <w:r>
        <w:rPr>
          <w:rFonts w:ascii="Times New Roman"/>
          <w:b w:val="false"/>
          <w:i w:val="false"/>
          <w:color w:val="000000"/>
          <w:sz w:val="28"/>
        </w:rPr>
        <w:t>
      9) годовая финансовая отчетность за последние 2 (два) завершенных финансовых года, заверенная аудиторской организацией, а также финансовая отчетность за последний завершенный квартал перед представлением соответствующего заявления;</w:t>
      </w:r>
    </w:p>
    <w:bookmarkEnd w:id="1198"/>
    <w:bookmarkStart w:name="z1365" w:id="1199"/>
    <w:p>
      <w:pPr>
        <w:spacing w:after="0"/>
        <w:ind w:left="0"/>
        <w:jc w:val="both"/>
      </w:pPr>
      <w:r>
        <w:rPr>
          <w:rFonts w:ascii="Times New Roman"/>
          <w:b w:val="false"/>
          <w:i w:val="false"/>
          <w:color w:val="000000"/>
          <w:sz w:val="28"/>
        </w:rPr>
        <w:t>
      10) анализ финансовых последствий приобретения статуса крупного участника страховой (перестраховочной) организации, включая предполагаемый расчетный баланс услугополучателя и страховой (перестраховочной) организации после приобретения, планы и предложения услугополучателя, если таковые имеются, по продаже активов страховой (перестраховочной) организации, реорганизации страховой (перестраховочной) организации или внесению значительных изменений в деятельность или управление страховой (перестраховочной) организацией включая план мероприятий и организационную структуру.</w:t>
      </w:r>
    </w:p>
    <w:bookmarkEnd w:id="1199"/>
    <w:bookmarkStart w:name="z1366" w:id="1200"/>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 юридического лица-нерезидента Республики Казахстан к услугодателю для получения согласия на приобретение статуса крупного участника страховой (перестраховочной) организации:</w:t>
      </w:r>
    </w:p>
    <w:bookmarkEnd w:id="1200"/>
    <w:bookmarkStart w:name="z1367" w:id="1201"/>
    <w:p>
      <w:pPr>
        <w:spacing w:after="0"/>
        <w:ind w:left="0"/>
        <w:jc w:val="both"/>
      </w:pPr>
      <w:r>
        <w:rPr>
          <w:rFonts w:ascii="Times New Roman"/>
          <w:b w:val="false"/>
          <w:i w:val="false"/>
          <w:color w:val="000000"/>
          <w:sz w:val="28"/>
        </w:rPr>
        <w:t>
      1) заявление, составленное в произвольной форме;</w:t>
      </w:r>
    </w:p>
    <w:bookmarkEnd w:id="1201"/>
    <w:bookmarkStart w:name="z1368" w:id="1202"/>
    <w:p>
      <w:pPr>
        <w:spacing w:after="0"/>
        <w:ind w:left="0"/>
        <w:jc w:val="both"/>
      </w:pPr>
      <w:r>
        <w:rPr>
          <w:rFonts w:ascii="Times New Roman"/>
          <w:b w:val="false"/>
          <w:i w:val="false"/>
          <w:color w:val="000000"/>
          <w:sz w:val="28"/>
        </w:rPr>
        <w:t>
      2) сведения и документы, указанные в подпунктах 2), 3), 4) и 5) пункта 9 и в подпунктах 2), 3), 4), 6), 7), 8), 9) и 10) пункта 10 настоящего стандарта государственной услуги;</w:t>
      </w:r>
    </w:p>
    <w:bookmarkEnd w:id="1202"/>
    <w:bookmarkStart w:name="z1369" w:id="1203"/>
    <w:p>
      <w:pPr>
        <w:spacing w:after="0"/>
        <w:ind w:left="0"/>
        <w:jc w:val="both"/>
      </w:pPr>
      <w:r>
        <w:rPr>
          <w:rFonts w:ascii="Times New Roman"/>
          <w:b w:val="false"/>
          <w:i w:val="false"/>
          <w:color w:val="000000"/>
          <w:sz w:val="28"/>
        </w:rPr>
        <w:t xml:space="preserve">
      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по регулированию, контролю и надзору финансового рынка и финансовых организаций (далее – уполномоченный орган),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от 18 декабря 2000 года "О страховой деятельности" (далее – Закон).</w:t>
      </w:r>
    </w:p>
    <w:bookmarkEnd w:id="1203"/>
    <w:bookmarkStart w:name="z1370" w:id="1204"/>
    <w:p>
      <w:pPr>
        <w:spacing w:after="0"/>
        <w:ind w:left="0"/>
        <w:jc w:val="both"/>
      </w:pPr>
      <w:r>
        <w:rPr>
          <w:rFonts w:ascii="Times New Roman"/>
          <w:b w:val="false"/>
          <w:i w:val="false"/>
          <w:color w:val="000000"/>
          <w:sz w:val="28"/>
        </w:rPr>
        <w:t>
      12. Для получения согласия на приобретение статуса крупного участника страховой (перестраховочной) организации услугополучаетль - финансовая организация-нерезидент Республики Казахстан дополнительно к документам, указанным в пункте 11 настоящего стандарта государственной услуги представляет письменное подтверждение от органа финансового надзора страны места нахождения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услугополучателя о том, что такое разрешение по законодательству данной страны не требуется.</w:t>
      </w:r>
    </w:p>
    <w:bookmarkEnd w:id="1204"/>
    <w:bookmarkStart w:name="z1371" w:id="1205"/>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 финансовой организации-нерезидента Республики Казахстан к услугодателю для получения согласия на приобретение статуса страхового холдинга:</w:t>
      </w:r>
    </w:p>
    <w:bookmarkEnd w:id="1205"/>
    <w:bookmarkStart w:name="z1372" w:id="1206"/>
    <w:p>
      <w:pPr>
        <w:spacing w:after="0"/>
        <w:ind w:left="0"/>
        <w:jc w:val="both"/>
      </w:pPr>
      <w:r>
        <w:rPr>
          <w:rFonts w:ascii="Times New Roman"/>
          <w:b w:val="false"/>
          <w:i w:val="false"/>
          <w:color w:val="000000"/>
          <w:sz w:val="28"/>
        </w:rPr>
        <w:t>
      1) сведения и документы, указанные в пунктах 11 и 12 настоящего стандарта государственной услуги;</w:t>
      </w:r>
    </w:p>
    <w:bookmarkEnd w:id="1206"/>
    <w:bookmarkStart w:name="z1373" w:id="1207"/>
    <w:p>
      <w:pPr>
        <w:spacing w:after="0"/>
        <w:ind w:left="0"/>
        <w:jc w:val="both"/>
      </w:pPr>
      <w:r>
        <w:rPr>
          <w:rFonts w:ascii="Times New Roman"/>
          <w:b w:val="false"/>
          <w:i w:val="false"/>
          <w:color w:val="000000"/>
          <w:sz w:val="28"/>
        </w:rPr>
        <w:t>
      2) письменное подтверждение от органа финансового надзора страны места нахождения услугополучателя о том, что финансовая организация-нерезидент Республики Казахстан, подлежит консолидированному надзору;</w:t>
      </w:r>
    </w:p>
    <w:bookmarkEnd w:id="1207"/>
    <w:bookmarkStart w:name="z1374" w:id="1208"/>
    <w:p>
      <w:pPr>
        <w:spacing w:after="0"/>
        <w:ind w:left="0"/>
        <w:jc w:val="both"/>
      </w:pPr>
      <w:r>
        <w:rPr>
          <w:rFonts w:ascii="Times New Roman"/>
          <w:b w:val="false"/>
          <w:i w:val="false"/>
          <w:color w:val="000000"/>
          <w:sz w:val="28"/>
        </w:rPr>
        <w:t>
      3) письменное разрешение (согласие) органа финансового надзора страны места нахождения услугополучателя на приобретение финансовой организацией-нерезидентом Республики Казахстан статуса страхового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bookmarkEnd w:id="1208"/>
    <w:bookmarkStart w:name="z1375" w:id="1209"/>
    <w:p>
      <w:pPr>
        <w:spacing w:after="0"/>
        <w:ind w:left="0"/>
        <w:jc w:val="both"/>
      </w:pPr>
      <w:r>
        <w:rPr>
          <w:rFonts w:ascii="Times New Roman"/>
          <w:b w:val="false"/>
          <w:i w:val="false"/>
          <w:color w:val="000000"/>
          <w:sz w:val="28"/>
        </w:rPr>
        <w:t xml:space="preserve">
      14. Для одновременного получения согласия на приобретение статуса крупного участника, страхового холдинга нескольких финансовых организаций </w:t>
      </w:r>
      <w:r>
        <w:br/>
      </w:r>
      <w:r>
        <w:rPr>
          <w:rFonts w:ascii="Times New Roman"/>
          <w:b w:val="false"/>
          <w:i w:val="false"/>
          <w:color w:val="000000"/>
          <w:sz w:val="28"/>
        </w:rPr>
        <w:t>услугополучатель - физическое лицо представляет следующие документы:</w:t>
      </w:r>
    </w:p>
    <w:bookmarkEnd w:id="1209"/>
    <w:bookmarkStart w:name="z1376" w:id="1210"/>
    <w:p>
      <w:pPr>
        <w:spacing w:after="0"/>
        <w:ind w:left="0"/>
        <w:jc w:val="both"/>
      </w:pPr>
      <w:r>
        <w:rPr>
          <w:rFonts w:ascii="Times New Roman"/>
          <w:b w:val="false"/>
          <w:i w:val="false"/>
          <w:color w:val="000000"/>
          <w:sz w:val="28"/>
        </w:rPr>
        <w:t>
      1) заявление, составленное в произвольной форме;</w:t>
      </w:r>
    </w:p>
    <w:bookmarkEnd w:id="1210"/>
    <w:bookmarkStart w:name="z1377" w:id="1211"/>
    <w:p>
      <w:pPr>
        <w:spacing w:after="0"/>
        <w:ind w:left="0"/>
        <w:jc w:val="both"/>
      </w:pPr>
      <w:r>
        <w:rPr>
          <w:rFonts w:ascii="Times New Roman"/>
          <w:b w:val="false"/>
          <w:i w:val="false"/>
          <w:color w:val="000000"/>
          <w:sz w:val="28"/>
        </w:rPr>
        <w:t>
      2) сведения об условиях и порядке приобретения акций соответствующей финансовой организации, включая описание источников и средств, используемых для приобретения акций финансовой организации, в размере, не превышающем стоимости имущества, принадлежащего услугополучателю-физическому лицу на праве собственности, с приложением подтверждающих документов;</w:t>
      </w:r>
    </w:p>
    <w:bookmarkEnd w:id="1211"/>
    <w:bookmarkStart w:name="z1378" w:id="1212"/>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1212"/>
    <w:bookmarkStart w:name="z1379" w:id="1213"/>
    <w:p>
      <w:pPr>
        <w:spacing w:after="0"/>
        <w:ind w:left="0"/>
        <w:jc w:val="both"/>
      </w:pPr>
      <w:r>
        <w:rPr>
          <w:rFonts w:ascii="Times New Roman"/>
          <w:b w:val="false"/>
          <w:i w:val="false"/>
          <w:color w:val="000000"/>
          <w:sz w:val="28"/>
        </w:rPr>
        <w:t>
      4) список юридических лиц, в которых оно является крупным участником, и нотариально засвидетельствованные копии их учредительных документов;</w:t>
      </w:r>
    </w:p>
    <w:bookmarkEnd w:id="1213"/>
    <w:bookmarkStart w:name="z1380" w:id="1214"/>
    <w:p>
      <w:pPr>
        <w:spacing w:after="0"/>
        <w:ind w:left="0"/>
        <w:jc w:val="both"/>
      </w:pPr>
      <w:r>
        <w:rPr>
          <w:rFonts w:ascii="Times New Roman"/>
          <w:b w:val="false"/>
          <w:i w:val="false"/>
          <w:color w:val="000000"/>
          <w:sz w:val="28"/>
        </w:rPr>
        <w:t>
      5)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услугополучателя в соответствии с планом рекапитализации финансовых организаций, крупным участником, банковским холдингом и (или) страховым холдингом которых услугополучатель является и (или) желает стать;</w:t>
      </w:r>
    </w:p>
    <w:bookmarkEnd w:id="1214"/>
    <w:bookmarkStart w:name="z1381" w:id="1215"/>
    <w:p>
      <w:pPr>
        <w:spacing w:after="0"/>
        <w:ind w:left="0"/>
        <w:jc w:val="both"/>
      </w:pPr>
      <w:r>
        <w:rPr>
          <w:rFonts w:ascii="Times New Roman"/>
          <w:b w:val="false"/>
          <w:i w:val="false"/>
          <w:color w:val="000000"/>
          <w:sz w:val="28"/>
        </w:rPr>
        <w:t>
      6) краткие данные об услугополучателе согласно приложению 1 к настоящему стандарту государственной услуги;</w:t>
      </w:r>
    </w:p>
    <w:bookmarkEnd w:id="1215"/>
    <w:bookmarkStart w:name="z1382" w:id="1216"/>
    <w:p>
      <w:pPr>
        <w:spacing w:after="0"/>
        <w:ind w:left="0"/>
        <w:jc w:val="both"/>
      </w:pPr>
      <w:r>
        <w:rPr>
          <w:rFonts w:ascii="Times New Roman"/>
          <w:b w:val="false"/>
          <w:i w:val="false"/>
          <w:color w:val="000000"/>
          <w:sz w:val="28"/>
        </w:rPr>
        <w:t>
      7) сведения о безупречной деловой репутации услугополучателя согласно приложению 2 к настоящему стандарту государственной услуги;</w:t>
      </w:r>
    </w:p>
    <w:bookmarkEnd w:id="1216"/>
    <w:bookmarkStart w:name="z1383" w:id="1217"/>
    <w:p>
      <w:pPr>
        <w:spacing w:after="0"/>
        <w:ind w:left="0"/>
        <w:jc w:val="both"/>
      </w:pPr>
      <w:r>
        <w:rPr>
          <w:rFonts w:ascii="Times New Roman"/>
          <w:b w:val="false"/>
          <w:i w:val="false"/>
          <w:color w:val="000000"/>
          <w:sz w:val="28"/>
        </w:rPr>
        <w:t>
      8) сведения о доходах и имуществе, заверенные налоговыми органами или иными уполномоченными лицами страны проживания услугополучателя - физического лица, согласно приложению 3 к настоящему стандарту государственной услуги;</w:t>
      </w:r>
    </w:p>
    <w:bookmarkEnd w:id="1217"/>
    <w:bookmarkStart w:name="z1384" w:id="1218"/>
    <w:p>
      <w:pPr>
        <w:spacing w:after="0"/>
        <w:ind w:left="0"/>
        <w:jc w:val="both"/>
      </w:pPr>
      <w:r>
        <w:rPr>
          <w:rFonts w:ascii="Times New Roman"/>
          <w:b w:val="false"/>
          <w:i w:val="false"/>
          <w:color w:val="000000"/>
          <w:sz w:val="28"/>
        </w:rPr>
        <w:t>
      9) письменное подтверждение соответствующего государственного органа страны проживания услугополучателя - физического лица-нерезидента Республики Казахстан о том, что приобретение акций банка или страховой (перестраховочной) организации, являющихся резидентами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1218"/>
    <w:bookmarkStart w:name="z1385" w:id="1219"/>
    <w:p>
      <w:pPr>
        <w:spacing w:after="0"/>
        <w:ind w:left="0"/>
        <w:jc w:val="both"/>
      </w:pPr>
      <w:r>
        <w:rPr>
          <w:rFonts w:ascii="Times New Roman"/>
          <w:b w:val="false"/>
          <w:i w:val="false"/>
          <w:color w:val="000000"/>
          <w:sz w:val="28"/>
        </w:rPr>
        <w:t>
      15. Для одновременного получения согласия на приобретение статуса крупного участника, страхового холдинга нескольких финансовых организаций услугополучатель, являющийся юридическим лицом-резидентом Республики Казахстан, представляет следующие документы:</w:t>
      </w:r>
    </w:p>
    <w:bookmarkEnd w:id="1219"/>
    <w:bookmarkStart w:name="z1386" w:id="1220"/>
    <w:p>
      <w:pPr>
        <w:spacing w:after="0"/>
        <w:ind w:left="0"/>
        <w:jc w:val="both"/>
      </w:pPr>
      <w:r>
        <w:rPr>
          <w:rFonts w:ascii="Times New Roman"/>
          <w:b w:val="false"/>
          <w:i w:val="false"/>
          <w:color w:val="000000"/>
          <w:sz w:val="28"/>
        </w:rPr>
        <w:t>
      1) заявление, составленное в произвольной форме;</w:t>
      </w:r>
    </w:p>
    <w:bookmarkEnd w:id="1220"/>
    <w:bookmarkStart w:name="z1387" w:id="1221"/>
    <w:p>
      <w:pPr>
        <w:spacing w:after="0"/>
        <w:ind w:left="0"/>
        <w:jc w:val="both"/>
      </w:pPr>
      <w:r>
        <w:rPr>
          <w:rFonts w:ascii="Times New Roman"/>
          <w:b w:val="false"/>
          <w:i w:val="false"/>
          <w:color w:val="000000"/>
          <w:sz w:val="28"/>
        </w:rPr>
        <w:t>
      2) копию решения высшего органа услугополучателя о приобретении акций соответствующей финансовой организации;</w:t>
      </w:r>
    </w:p>
    <w:bookmarkEnd w:id="1221"/>
    <w:bookmarkStart w:name="z1388" w:id="1222"/>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10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bookmarkEnd w:id="1222"/>
    <w:bookmarkStart w:name="z1389" w:id="1223"/>
    <w:p>
      <w:pPr>
        <w:spacing w:after="0"/>
        <w:ind w:left="0"/>
        <w:jc w:val="both"/>
      </w:pPr>
      <w:r>
        <w:rPr>
          <w:rFonts w:ascii="Times New Roman"/>
          <w:b w:val="false"/>
          <w:i w:val="false"/>
          <w:color w:val="000000"/>
          <w:sz w:val="28"/>
        </w:rPr>
        <w:t>
      4) список аффилиированных лиц услугополучателя;</w:t>
      </w:r>
    </w:p>
    <w:bookmarkEnd w:id="1223"/>
    <w:bookmarkStart w:name="z1390" w:id="1224"/>
    <w:p>
      <w:pPr>
        <w:spacing w:after="0"/>
        <w:ind w:left="0"/>
        <w:jc w:val="both"/>
      </w:pPr>
      <w:r>
        <w:rPr>
          <w:rFonts w:ascii="Times New Roman"/>
          <w:b w:val="false"/>
          <w:i w:val="false"/>
          <w:color w:val="000000"/>
          <w:sz w:val="28"/>
        </w:rPr>
        <w:t>
      5) сведения и документы, указанные в подпунктах 2), 3), 4), и 5) пункта 14 настоящего стандарта государственной услуги;</w:t>
      </w:r>
    </w:p>
    <w:bookmarkEnd w:id="1224"/>
    <w:bookmarkStart w:name="z1391" w:id="1225"/>
    <w:p>
      <w:pPr>
        <w:spacing w:after="0"/>
        <w:ind w:left="0"/>
        <w:jc w:val="both"/>
      </w:pPr>
      <w:r>
        <w:rPr>
          <w:rFonts w:ascii="Times New Roman"/>
          <w:b w:val="false"/>
          <w:i w:val="false"/>
          <w:color w:val="000000"/>
          <w:sz w:val="28"/>
        </w:rPr>
        <w:t>
      6) краткие данные о руководящих работниках согласно приложению 1 к настоящему стандарту государственной услуги;</w:t>
      </w:r>
    </w:p>
    <w:bookmarkEnd w:id="1225"/>
    <w:bookmarkStart w:name="z1392" w:id="1226"/>
    <w:p>
      <w:pPr>
        <w:spacing w:after="0"/>
        <w:ind w:left="0"/>
        <w:jc w:val="both"/>
      </w:pPr>
      <w:r>
        <w:rPr>
          <w:rFonts w:ascii="Times New Roman"/>
          <w:b w:val="false"/>
          <w:i w:val="false"/>
          <w:color w:val="000000"/>
          <w:sz w:val="28"/>
        </w:rPr>
        <w:t>
      7) нотариально засвидетельствованные копии учредительных документов, краткие данные о крупных участниках услугополучателя, а также о крупных участниках крупных участников услугополучателя;</w:t>
      </w:r>
    </w:p>
    <w:bookmarkEnd w:id="1226"/>
    <w:bookmarkStart w:name="z1393" w:id="1227"/>
    <w:p>
      <w:pPr>
        <w:spacing w:after="0"/>
        <w:ind w:left="0"/>
        <w:jc w:val="both"/>
      </w:pPr>
      <w:r>
        <w:rPr>
          <w:rFonts w:ascii="Times New Roman"/>
          <w:b w:val="false"/>
          <w:i w:val="false"/>
          <w:color w:val="000000"/>
          <w:sz w:val="28"/>
        </w:rPr>
        <w:t>
      8) сведения о безупречной деловой репутации услугополучателя согласно приложению 2 к настоящему стандарту государственной услуги;</w:t>
      </w:r>
    </w:p>
    <w:bookmarkEnd w:id="1227"/>
    <w:bookmarkStart w:name="z1394" w:id="1228"/>
    <w:p>
      <w:pPr>
        <w:spacing w:after="0"/>
        <w:ind w:left="0"/>
        <w:jc w:val="both"/>
      </w:pPr>
      <w:r>
        <w:rPr>
          <w:rFonts w:ascii="Times New Roman"/>
          <w:b w:val="false"/>
          <w:i w:val="false"/>
          <w:color w:val="000000"/>
          <w:sz w:val="28"/>
        </w:rPr>
        <w:t>
      9) годовую финансовую отчетность за последние 2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End w:id="1228"/>
    <w:bookmarkStart w:name="z1395" w:id="1229"/>
    <w:p>
      <w:pPr>
        <w:spacing w:after="0"/>
        <w:ind w:left="0"/>
        <w:jc w:val="both"/>
      </w:pPr>
      <w:r>
        <w:rPr>
          <w:rFonts w:ascii="Times New Roman"/>
          <w:b w:val="false"/>
          <w:i w:val="false"/>
          <w:color w:val="000000"/>
          <w:sz w:val="28"/>
        </w:rPr>
        <w:t>
      10) анализ финансовых последствий приобретения статуса крупного участника соответствующих финансовых организаций, включая предполагаемый расчетный баланс услугополучателя и соответствующих финансовых организаций после приобретения, планы и предложения услугополучателя, если таковые имеются, по продаже активов соответствующих финансовых организаций, реорганизации или внесению значительных изменений в деятельность или управление соответствующих финансовых организаций, включая план мероприятий и организационную структуру.</w:t>
      </w:r>
    </w:p>
    <w:bookmarkEnd w:id="1229"/>
    <w:bookmarkStart w:name="z1396" w:id="1230"/>
    <w:p>
      <w:pPr>
        <w:spacing w:after="0"/>
        <w:ind w:left="0"/>
        <w:jc w:val="both"/>
      </w:pPr>
      <w:r>
        <w:rPr>
          <w:rFonts w:ascii="Times New Roman"/>
          <w:b w:val="false"/>
          <w:i w:val="false"/>
          <w:color w:val="000000"/>
          <w:sz w:val="28"/>
        </w:rPr>
        <w:t>
      16. Для одновременного получения согласия на приобретение статуса крупного участника или банковского холдинга, нескольких финансовых организаций услугополучатель, являющийся юридическим лицом-нерезидентом Республики Казахстан, представляет следующие документы:</w:t>
      </w:r>
    </w:p>
    <w:bookmarkEnd w:id="1230"/>
    <w:bookmarkStart w:name="z1397" w:id="1231"/>
    <w:p>
      <w:pPr>
        <w:spacing w:after="0"/>
        <w:ind w:left="0"/>
        <w:jc w:val="both"/>
      </w:pPr>
      <w:r>
        <w:rPr>
          <w:rFonts w:ascii="Times New Roman"/>
          <w:b w:val="false"/>
          <w:i w:val="false"/>
          <w:color w:val="000000"/>
          <w:sz w:val="28"/>
        </w:rPr>
        <w:t>
      1) заявление составленное в произвольной форме;</w:t>
      </w:r>
    </w:p>
    <w:bookmarkEnd w:id="1231"/>
    <w:bookmarkStart w:name="z1398" w:id="1232"/>
    <w:p>
      <w:pPr>
        <w:spacing w:after="0"/>
        <w:ind w:left="0"/>
        <w:jc w:val="both"/>
      </w:pPr>
      <w:r>
        <w:rPr>
          <w:rFonts w:ascii="Times New Roman"/>
          <w:b w:val="false"/>
          <w:i w:val="false"/>
          <w:color w:val="000000"/>
          <w:sz w:val="28"/>
        </w:rPr>
        <w:t>
      2) сведения и документы, указанные в подпунктах 2), 3), 4), и 5) пункта 14 и в подпунктах 3), 4), 6), 7), 8), 9) и 10) пункта 15 настоящего стандарта государственной услуги;</w:t>
      </w:r>
    </w:p>
    <w:bookmarkEnd w:id="1232"/>
    <w:bookmarkStart w:name="z1399" w:id="1233"/>
    <w:p>
      <w:pPr>
        <w:spacing w:after="0"/>
        <w:ind w:left="0"/>
        <w:jc w:val="both"/>
      </w:pPr>
      <w:r>
        <w:rPr>
          <w:rFonts w:ascii="Times New Roman"/>
          <w:b w:val="false"/>
          <w:i w:val="false"/>
          <w:color w:val="000000"/>
          <w:sz w:val="28"/>
        </w:rPr>
        <w:t xml:space="preserve">
      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26 Закона.</w:t>
      </w:r>
    </w:p>
    <w:bookmarkEnd w:id="1233"/>
    <w:bookmarkStart w:name="z1400" w:id="1234"/>
    <w:p>
      <w:pPr>
        <w:spacing w:after="0"/>
        <w:ind w:left="0"/>
        <w:jc w:val="both"/>
      </w:pPr>
      <w:r>
        <w:rPr>
          <w:rFonts w:ascii="Times New Roman"/>
          <w:b w:val="false"/>
          <w:i w:val="false"/>
          <w:color w:val="000000"/>
          <w:sz w:val="28"/>
        </w:rPr>
        <w:t>
      17. Для одновременного получения согласия на приобретение статуса крупного участника, нескольких финансовых организаций услугополучатель, являющийся финансовой организацией-нерезидентом Республики Казахстан, представляет следующие документы:</w:t>
      </w:r>
    </w:p>
    <w:bookmarkEnd w:id="1234"/>
    <w:bookmarkStart w:name="z1401" w:id="1235"/>
    <w:p>
      <w:pPr>
        <w:spacing w:after="0"/>
        <w:ind w:left="0"/>
        <w:jc w:val="both"/>
      </w:pPr>
      <w:r>
        <w:rPr>
          <w:rFonts w:ascii="Times New Roman"/>
          <w:b w:val="false"/>
          <w:i w:val="false"/>
          <w:color w:val="000000"/>
          <w:sz w:val="28"/>
        </w:rPr>
        <w:t>
      1) заявление, составленное в произвольной форме;</w:t>
      </w:r>
    </w:p>
    <w:bookmarkEnd w:id="1235"/>
    <w:bookmarkStart w:name="z1402" w:id="1236"/>
    <w:p>
      <w:pPr>
        <w:spacing w:after="0"/>
        <w:ind w:left="0"/>
        <w:jc w:val="both"/>
      </w:pPr>
      <w:r>
        <w:rPr>
          <w:rFonts w:ascii="Times New Roman"/>
          <w:b w:val="false"/>
          <w:i w:val="false"/>
          <w:color w:val="000000"/>
          <w:sz w:val="28"/>
        </w:rPr>
        <w:t>
      2) сведения и документы, указанные в пункте 16 настоящего стандарта государственной услуги;</w:t>
      </w:r>
    </w:p>
    <w:bookmarkEnd w:id="1236"/>
    <w:bookmarkStart w:name="z1403" w:id="1237"/>
    <w:p>
      <w:pPr>
        <w:spacing w:after="0"/>
        <w:ind w:left="0"/>
        <w:jc w:val="both"/>
      </w:pPr>
      <w:r>
        <w:rPr>
          <w:rFonts w:ascii="Times New Roman"/>
          <w:b w:val="false"/>
          <w:i w:val="false"/>
          <w:color w:val="000000"/>
          <w:sz w:val="28"/>
        </w:rPr>
        <w:t>
      3) письменное подтверждение от органа финансового надзора страны происхождения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услугополучателя о том, что такое разрешение по законодательству данной страны не требуется.</w:t>
      </w:r>
    </w:p>
    <w:bookmarkEnd w:id="1237"/>
    <w:bookmarkStart w:name="z1404" w:id="1238"/>
    <w:p>
      <w:pPr>
        <w:spacing w:after="0"/>
        <w:ind w:left="0"/>
        <w:jc w:val="both"/>
      </w:pPr>
      <w:r>
        <w:rPr>
          <w:rFonts w:ascii="Times New Roman"/>
          <w:b w:val="false"/>
          <w:i w:val="false"/>
          <w:color w:val="000000"/>
          <w:sz w:val="28"/>
        </w:rPr>
        <w:t>
      18. Услугополучатели - физические лица, желающие приобрести статус крупного участника страховой (перестраховочной) организации с долей владения 25 (двадцать пять) или более процентов размещенных (за вычетом привилегированных и выкупленных страховой (перестраховочной) организацией) акций, а также услугополучатели-юридические лица, желающие приобрести статус страхового холдинга, в дополнение к документам и сведениям, указанным в пунктах 9, 10, 11, 12, 13, 14, 15, 16, 17 и 18 настоящего стандарта государственной услуги, представляют бизнес-план на ближайшие 5 (пять) лет, который заверяется подписью услугополучателя-физического лица либо первого руководителя услугополучателя – юридического лица, его крупным акционером (акционерами) и оттиском печати (при наличии). Бизнес-план, не ограничиваясь нижеследующим, содержит следующую информацию:</w:t>
      </w:r>
    </w:p>
    <w:bookmarkEnd w:id="1238"/>
    <w:bookmarkStart w:name="z1405" w:id="1239"/>
    <w:p>
      <w:pPr>
        <w:spacing w:after="0"/>
        <w:ind w:left="0"/>
        <w:jc w:val="both"/>
      </w:pPr>
      <w:r>
        <w:rPr>
          <w:rFonts w:ascii="Times New Roman"/>
          <w:b w:val="false"/>
          <w:i w:val="false"/>
          <w:color w:val="000000"/>
          <w:sz w:val="28"/>
        </w:rPr>
        <w:t xml:space="preserve">
      описание цели и задач финансовой организации и виды представляемых услуг; </w:t>
      </w:r>
    </w:p>
    <w:bookmarkEnd w:id="1239"/>
    <w:bookmarkStart w:name="z1406" w:id="1240"/>
    <w:p>
      <w:pPr>
        <w:spacing w:after="0"/>
        <w:ind w:left="0"/>
        <w:jc w:val="both"/>
      </w:pPr>
      <w:r>
        <w:rPr>
          <w:rFonts w:ascii="Times New Roman"/>
          <w:b w:val="false"/>
          <w:i w:val="false"/>
          <w:color w:val="000000"/>
          <w:sz w:val="28"/>
        </w:rPr>
        <w:t>
      анализ деятельности финансовой организации (анализ внешней и внутренней среды);</w:t>
      </w:r>
    </w:p>
    <w:bookmarkEnd w:id="1240"/>
    <w:bookmarkStart w:name="z1407" w:id="1241"/>
    <w:p>
      <w:pPr>
        <w:spacing w:after="0"/>
        <w:ind w:left="0"/>
        <w:jc w:val="both"/>
      </w:pPr>
      <w:r>
        <w:rPr>
          <w:rFonts w:ascii="Times New Roman"/>
          <w:b w:val="false"/>
          <w:i w:val="false"/>
          <w:color w:val="000000"/>
          <w:sz w:val="28"/>
        </w:rPr>
        <w:t>
      стратегию развития и масштабы деятельности финансовой организации на 5 (пять) ближайших финансовых (операционных) лет;</w:t>
      </w:r>
    </w:p>
    <w:bookmarkEnd w:id="1241"/>
    <w:bookmarkStart w:name="z1408" w:id="1242"/>
    <w:p>
      <w:pPr>
        <w:spacing w:after="0"/>
        <w:ind w:left="0"/>
        <w:jc w:val="both"/>
      </w:pPr>
      <w:r>
        <w:rPr>
          <w:rFonts w:ascii="Times New Roman"/>
          <w:b w:val="false"/>
          <w:i w:val="false"/>
          <w:color w:val="000000"/>
          <w:sz w:val="28"/>
        </w:rPr>
        <w:t>
      детализированный годовой финансовый план на 5 (пять) ближайших финансовых (операционных) лет (расчет основных финансовых показателей, бюджет, бухгалтерский баланс, отчет о прибылях и убытках, источники и объемы финансирования бизнес-плана);</w:t>
      </w:r>
    </w:p>
    <w:bookmarkEnd w:id="1242"/>
    <w:bookmarkStart w:name="z1409" w:id="1243"/>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финансовой организации, и способы управления ими на 5 (пять) ближайших финансовых (операционных) лет;</w:t>
      </w:r>
    </w:p>
    <w:bookmarkEnd w:id="1243"/>
    <w:bookmarkStart w:name="z1410" w:id="1244"/>
    <w:p>
      <w:pPr>
        <w:spacing w:after="0"/>
        <w:ind w:left="0"/>
        <w:jc w:val="both"/>
      </w:pPr>
      <w:r>
        <w:rPr>
          <w:rFonts w:ascii="Times New Roman"/>
          <w:b w:val="false"/>
          <w:i w:val="false"/>
          <w:color w:val="000000"/>
          <w:sz w:val="28"/>
        </w:rPr>
        <w:t>
      план привлечения трудовых ресурсов на 5 (пять) ближайших финансовых (операционных) лет.</w:t>
      </w:r>
    </w:p>
    <w:bookmarkEnd w:id="1244"/>
    <w:bookmarkStart w:name="z1411" w:id="1245"/>
    <w:p>
      <w:pPr>
        <w:spacing w:after="0"/>
        <w:ind w:left="0"/>
        <w:jc w:val="both"/>
      </w:pPr>
      <w:r>
        <w:rPr>
          <w:rFonts w:ascii="Times New Roman"/>
          <w:b w:val="false"/>
          <w:i w:val="false"/>
          <w:color w:val="000000"/>
          <w:sz w:val="28"/>
        </w:rPr>
        <w:t>
      19. В случае если услугополучатель - физическое лицо стало соответствовать признакам крупного участника страховой (перестраховочной) организации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дополнительно представляются:</w:t>
      </w:r>
    </w:p>
    <w:bookmarkEnd w:id="1245"/>
    <w:bookmarkStart w:name="z1412" w:id="1246"/>
    <w:p>
      <w:pPr>
        <w:spacing w:after="0"/>
        <w:ind w:left="0"/>
        <w:jc w:val="both"/>
      </w:pPr>
      <w:r>
        <w:rPr>
          <w:rFonts w:ascii="Times New Roman"/>
          <w:b w:val="false"/>
          <w:i w:val="false"/>
          <w:color w:val="000000"/>
          <w:sz w:val="28"/>
        </w:rPr>
        <w:t>
      1) сведения об условиях и порядке дарения акций страховой (перестраховочной) организации с приложением копий подтверждающих документов;</w:t>
      </w:r>
    </w:p>
    <w:bookmarkEnd w:id="1246"/>
    <w:bookmarkStart w:name="z1413" w:id="1247"/>
    <w:p>
      <w:pPr>
        <w:spacing w:after="0"/>
        <w:ind w:left="0"/>
        <w:jc w:val="both"/>
      </w:pPr>
      <w:r>
        <w:rPr>
          <w:rFonts w:ascii="Times New Roman"/>
          <w:b w:val="false"/>
          <w:i w:val="false"/>
          <w:color w:val="000000"/>
          <w:sz w:val="28"/>
        </w:rPr>
        <w:t>
      2) документы, предусмотренные подпунктами 3), 4), 5), 6), 7), 8) и 9) пункта 9 настоящего стандарта государственной услуги;</w:t>
      </w:r>
    </w:p>
    <w:bookmarkEnd w:id="1247"/>
    <w:bookmarkStart w:name="z1414" w:id="1248"/>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bookmarkEnd w:id="1248"/>
    <w:bookmarkStart w:name="z1415" w:id="1249"/>
    <w:p>
      <w:pPr>
        <w:spacing w:after="0"/>
        <w:ind w:left="0"/>
        <w:jc w:val="both"/>
      </w:pPr>
      <w:r>
        <w:rPr>
          <w:rFonts w:ascii="Times New Roman"/>
          <w:b w:val="false"/>
          <w:i w:val="false"/>
          <w:color w:val="000000"/>
          <w:sz w:val="28"/>
        </w:rPr>
        <w:t>
      20. Услугополучатель, желающий получить статус страхового холдинга помимо документов и сведений, предусмотренных пунктами 10, 11, 13 и 18 настоящего стандарта государственной услуги, представляет:</w:t>
      </w:r>
    </w:p>
    <w:bookmarkEnd w:id="1249"/>
    <w:bookmarkStart w:name="z1416" w:id="1250"/>
    <w:p>
      <w:pPr>
        <w:spacing w:after="0"/>
        <w:ind w:left="0"/>
        <w:jc w:val="both"/>
      </w:pPr>
      <w:r>
        <w:rPr>
          <w:rFonts w:ascii="Times New Roman"/>
          <w:b w:val="false"/>
          <w:i w:val="false"/>
          <w:color w:val="000000"/>
          <w:sz w:val="28"/>
        </w:rPr>
        <w:t>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w:t>
      </w:r>
    </w:p>
    <w:bookmarkEnd w:id="1250"/>
    <w:bookmarkStart w:name="z1417" w:id="1251"/>
    <w:p>
      <w:pPr>
        <w:spacing w:after="0"/>
        <w:ind w:left="0"/>
        <w:jc w:val="both"/>
      </w:pPr>
      <w:r>
        <w:rPr>
          <w:rFonts w:ascii="Times New Roman"/>
          <w:b w:val="false"/>
          <w:i w:val="false"/>
          <w:color w:val="000000"/>
          <w:sz w:val="28"/>
        </w:rPr>
        <w:t>
      2) предполагаемый расчет пруденциальных нормативов страховой группы, в случае, если приобретение услугополучателем статуса страхового холдинга приведет к формированию страховой группы.</w:t>
      </w:r>
    </w:p>
    <w:bookmarkEnd w:id="1251"/>
    <w:bookmarkStart w:name="z1418" w:id="1252"/>
    <w:p>
      <w:pPr>
        <w:spacing w:after="0"/>
        <w:ind w:left="0"/>
        <w:jc w:val="both"/>
      </w:pPr>
      <w:r>
        <w:rPr>
          <w:rFonts w:ascii="Times New Roman"/>
          <w:b w:val="false"/>
          <w:i w:val="false"/>
          <w:color w:val="000000"/>
          <w:sz w:val="28"/>
        </w:rPr>
        <w:t>
      21. Документы, указанные в настоящем стандарте государственной услуги не представляются лицами, ранее представлявшими их услугодателю, за исключением случаев изменения содержания данных документов либо истечения срока их действия. При этом услугодателю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холдинга и (или) страхового холдинга указываются сведения (дата, номер исходящего документа) о ранее представленных услугодателю документах, а также основания их представления.</w:t>
      </w:r>
    </w:p>
    <w:bookmarkEnd w:id="1252"/>
    <w:bookmarkStart w:name="z1419" w:id="1253"/>
    <w:p>
      <w:pPr>
        <w:spacing w:after="0"/>
        <w:ind w:left="0"/>
        <w:jc w:val="both"/>
      </w:pPr>
      <w:r>
        <w:rPr>
          <w:rFonts w:ascii="Times New Roman"/>
          <w:b w:val="false"/>
          <w:i w:val="false"/>
          <w:color w:val="000000"/>
          <w:sz w:val="28"/>
        </w:rPr>
        <w:t>
      22. В заявлениях предусмотренных пунктами 9, 10, 11, 12, 13, 14, 15, 16 и 17 настоящего стандарта государственной услуги указываются:</w:t>
      </w:r>
    </w:p>
    <w:bookmarkEnd w:id="1253"/>
    <w:bookmarkStart w:name="z1420" w:id="1254"/>
    <w:p>
      <w:pPr>
        <w:spacing w:after="0"/>
        <w:ind w:left="0"/>
        <w:jc w:val="both"/>
      </w:pPr>
      <w:r>
        <w:rPr>
          <w:rFonts w:ascii="Times New Roman"/>
          <w:b w:val="false"/>
          <w:i w:val="false"/>
          <w:color w:val="000000"/>
          <w:sz w:val="28"/>
        </w:rPr>
        <w:t>
      сведения о документе, удостоверяющем личность услугополучателя - физического лица, юридический адрес;</w:t>
      </w:r>
    </w:p>
    <w:bookmarkEnd w:id="1254"/>
    <w:bookmarkStart w:name="z1421" w:id="1255"/>
    <w:p>
      <w:pPr>
        <w:spacing w:after="0"/>
        <w:ind w:left="0"/>
        <w:jc w:val="both"/>
      </w:pPr>
      <w:r>
        <w:rPr>
          <w:rFonts w:ascii="Times New Roman"/>
          <w:b w:val="false"/>
          <w:i w:val="false"/>
          <w:color w:val="000000"/>
          <w:sz w:val="28"/>
        </w:rPr>
        <w:t xml:space="preserve">
      сведения о государственной регистрации (перерегистрации) </w:t>
      </w:r>
      <w:r>
        <w:br/>
      </w:r>
      <w:r>
        <w:rPr>
          <w:rFonts w:ascii="Times New Roman"/>
          <w:b w:val="false"/>
          <w:i w:val="false"/>
          <w:color w:val="000000"/>
          <w:sz w:val="28"/>
        </w:rPr>
        <w:t xml:space="preserve">услугополучателя-юридического лица, места нахождения; </w:t>
      </w:r>
    </w:p>
    <w:bookmarkEnd w:id="1255"/>
    <w:bookmarkStart w:name="z1422" w:id="1256"/>
    <w:p>
      <w:pPr>
        <w:spacing w:after="0"/>
        <w:ind w:left="0"/>
        <w:jc w:val="both"/>
      </w:pPr>
      <w:r>
        <w:rPr>
          <w:rFonts w:ascii="Times New Roman"/>
          <w:b w:val="false"/>
          <w:i w:val="false"/>
          <w:color w:val="000000"/>
          <w:sz w:val="28"/>
        </w:rPr>
        <w:t xml:space="preserve">
      сведения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соответственно к количеству размещенных (за вычетом привилегированных и выкупленных) акций и (или) к количеству голосующих акций страховой (перестраховочной) организации; </w:t>
      </w:r>
    </w:p>
    <w:bookmarkEnd w:id="1256"/>
    <w:bookmarkStart w:name="z1423" w:id="1257"/>
    <w:p>
      <w:pPr>
        <w:spacing w:after="0"/>
        <w:ind w:left="0"/>
        <w:jc w:val="both"/>
      </w:pPr>
      <w:r>
        <w:rPr>
          <w:rFonts w:ascii="Times New Roman"/>
          <w:b w:val="false"/>
          <w:i w:val="false"/>
          <w:color w:val="000000"/>
          <w:sz w:val="28"/>
        </w:rPr>
        <w:t xml:space="preserve">
      согласие на сбор и обработку персональных данных (для </w:t>
      </w:r>
      <w:r>
        <w:br/>
      </w:r>
      <w:r>
        <w:rPr>
          <w:rFonts w:ascii="Times New Roman"/>
          <w:b w:val="false"/>
          <w:i w:val="false"/>
          <w:color w:val="000000"/>
          <w:sz w:val="28"/>
        </w:rPr>
        <w:t>услугополучателей - физических лиц) и сведений, составляющих охраняемую законом тайну, содержащихся в информационных системах.</w:t>
      </w:r>
    </w:p>
    <w:bookmarkEnd w:id="1257"/>
    <w:bookmarkStart w:name="z1424" w:id="1258"/>
    <w:p>
      <w:pPr>
        <w:spacing w:after="0"/>
        <w:ind w:left="0"/>
        <w:jc w:val="both"/>
      </w:pPr>
      <w:r>
        <w:rPr>
          <w:rFonts w:ascii="Times New Roman"/>
          <w:b w:val="false"/>
          <w:i w:val="false"/>
          <w:color w:val="000000"/>
          <w:sz w:val="28"/>
        </w:rPr>
        <w:t>
      Сведения о безупречной деловой репутации услугополучателя - физического лица, руководящего работника услугополучателя - юридического лица с приложением:</w:t>
      </w:r>
    </w:p>
    <w:bookmarkEnd w:id="1258"/>
    <w:bookmarkStart w:name="z1425" w:id="1259"/>
    <w:p>
      <w:pPr>
        <w:spacing w:after="0"/>
        <w:ind w:left="0"/>
        <w:jc w:val="both"/>
      </w:pPr>
      <w:r>
        <w:rPr>
          <w:rFonts w:ascii="Times New Roman"/>
          <w:b w:val="false"/>
          <w:i w:val="false"/>
          <w:color w:val="000000"/>
          <w:sz w:val="28"/>
        </w:rPr>
        <w:t xml:space="preserve">
      документа, подтверждающего отсутствие неснятой или непогашенной судимости, выданного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3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w:t>
      </w:r>
      <w:r>
        <w:br/>
      </w:r>
      <w:r>
        <w:rPr>
          <w:rFonts w:ascii="Times New Roman"/>
          <w:b w:val="false"/>
          <w:i w:val="false"/>
          <w:color w:val="000000"/>
          <w:sz w:val="28"/>
        </w:rPr>
        <w:t>гражданства - страны их постоянного проживания;</w:t>
      </w:r>
    </w:p>
    <w:bookmarkEnd w:id="1259"/>
    <w:bookmarkStart w:name="z1426" w:id="1260"/>
    <w:p>
      <w:pPr>
        <w:spacing w:after="0"/>
        <w:ind w:left="0"/>
        <w:jc w:val="both"/>
      </w:pPr>
      <w:r>
        <w:rPr>
          <w:rFonts w:ascii="Times New Roman"/>
          <w:b w:val="false"/>
          <w:i w:val="false"/>
          <w:color w:val="000000"/>
          <w:sz w:val="28"/>
        </w:rPr>
        <w:t xml:space="preserve">
      копий документов, подтверждающих сведения о безупречной деловой репутации услугополучателя - физического лица, руководящего работника </w:t>
      </w:r>
      <w:r>
        <w:br/>
      </w:r>
      <w:r>
        <w:rPr>
          <w:rFonts w:ascii="Times New Roman"/>
          <w:b w:val="false"/>
          <w:i w:val="false"/>
          <w:color w:val="000000"/>
          <w:sz w:val="28"/>
        </w:rPr>
        <w:t>услугополучателя - юридического лица, указанные в приложении 2 к настоящему стандарту государственной услуги.</w:t>
      </w:r>
    </w:p>
    <w:bookmarkEnd w:id="1260"/>
    <w:bookmarkStart w:name="z1427" w:id="1261"/>
    <w:p>
      <w:pPr>
        <w:spacing w:after="0"/>
        <w:ind w:left="0"/>
        <w:jc w:val="both"/>
      </w:pPr>
      <w:r>
        <w:rPr>
          <w:rFonts w:ascii="Times New Roman"/>
          <w:b w:val="false"/>
          <w:i w:val="false"/>
          <w:color w:val="000000"/>
          <w:sz w:val="28"/>
        </w:rPr>
        <w:t>
      План рекапитализации банка в случаях возможного ухудшения финансового положения банка заверяется подписью услугополучателя – физического лицалибо первого руководителя услугополучателя – юридического лица, его крупным акционером (акционерами) и оттиском печати (при наличии).</w:t>
      </w:r>
    </w:p>
    <w:bookmarkEnd w:id="1261"/>
    <w:bookmarkStart w:name="z1428" w:id="1262"/>
    <w:p>
      <w:pPr>
        <w:spacing w:after="0"/>
        <w:ind w:left="0"/>
        <w:jc w:val="both"/>
      </w:pPr>
      <w:r>
        <w:rPr>
          <w:rFonts w:ascii="Times New Roman"/>
          <w:b w:val="false"/>
          <w:i w:val="false"/>
          <w:color w:val="000000"/>
          <w:sz w:val="28"/>
        </w:rPr>
        <w:t>
      Если услугополучатель является банковским холдингом и (или) страховым холдингом, либо крупным участником другой финансовой организации, то представляемый услугодателю план рекапитализации составляется с учетом обязательств услугополучателя в соответствии с планом рекапитализации этой финансовой организации.</w:t>
      </w:r>
    </w:p>
    <w:bookmarkEnd w:id="1262"/>
    <w:bookmarkStart w:name="z1429" w:id="1263"/>
    <w:p>
      <w:pPr>
        <w:spacing w:after="0"/>
        <w:ind w:left="0"/>
        <w:jc w:val="both"/>
      </w:pPr>
      <w:r>
        <w:rPr>
          <w:rFonts w:ascii="Times New Roman"/>
          <w:b w:val="false"/>
          <w:i w:val="false"/>
          <w:color w:val="000000"/>
          <w:sz w:val="28"/>
        </w:rPr>
        <w:t>
      При выдаче согласия лицу, не являющемуся банковским холдингом или банком, на приобретение статуса страхового холдинга одновременно выдается разрешение на значительное участие в капитале страховой (перестраховочной) организации либо создание (приобретение) дочерней страховой (перестраховочной) организации.</w:t>
      </w:r>
    </w:p>
    <w:bookmarkEnd w:id="1263"/>
    <w:bookmarkStart w:name="z1430" w:id="1264"/>
    <w:p>
      <w:pPr>
        <w:spacing w:after="0"/>
        <w:ind w:left="0"/>
        <w:jc w:val="both"/>
      </w:pPr>
      <w:r>
        <w:rPr>
          <w:rFonts w:ascii="Times New Roman"/>
          <w:b w:val="false"/>
          <w:i w:val="false"/>
          <w:color w:val="000000"/>
          <w:sz w:val="28"/>
        </w:rPr>
        <w:t xml:space="preserve">
      23. Перечень документов, необходимых для оказания государственной услуги при обращении услугополучателя на портал: </w:t>
      </w:r>
    </w:p>
    <w:bookmarkEnd w:id="1264"/>
    <w:bookmarkStart w:name="z1431" w:id="1265"/>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265"/>
    <w:bookmarkStart w:name="z1432" w:id="1266"/>
    <w:p>
      <w:pPr>
        <w:spacing w:after="0"/>
        <w:ind w:left="0"/>
        <w:jc w:val="both"/>
      </w:pPr>
      <w:r>
        <w:rPr>
          <w:rFonts w:ascii="Times New Roman"/>
          <w:b w:val="false"/>
          <w:i w:val="false"/>
          <w:color w:val="000000"/>
          <w:sz w:val="28"/>
        </w:rPr>
        <w:t>
      2) для получения согласия на приобретение статуса крупного участника страховой (перестраховочной) организации услугополучателю - физическому лицу:</w:t>
      </w:r>
    </w:p>
    <w:bookmarkEnd w:id="1266"/>
    <w:bookmarkStart w:name="z1433" w:id="1267"/>
    <w:p>
      <w:pPr>
        <w:spacing w:after="0"/>
        <w:ind w:left="0"/>
        <w:jc w:val="both"/>
      </w:pPr>
      <w:r>
        <w:rPr>
          <w:rFonts w:ascii="Times New Roman"/>
          <w:b w:val="false"/>
          <w:i w:val="false"/>
          <w:color w:val="000000"/>
          <w:sz w:val="28"/>
        </w:rPr>
        <w:t>
      документы, указанные:</w:t>
      </w:r>
    </w:p>
    <w:bookmarkEnd w:id="1267"/>
    <w:bookmarkStart w:name="z1434" w:id="1268"/>
    <w:p>
      <w:pPr>
        <w:spacing w:after="0"/>
        <w:ind w:left="0"/>
        <w:jc w:val="both"/>
      </w:pPr>
      <w:r>
        <w:rPr>
          <w:rFonts w:ascii="Times New Roman"/>
          <w:b w:val="false"/>
          <w:i w:val="false"/>
          <w:color w:val="000000"/>
          <w:sz w:val="28"/>
        </w:rPr>
        <w:t xml:space="preserve">
      в подпунктах 2), 6) и 7) пункта 9 настоящего стандарта государственной услуги </w:t>
      </w:r>
      <w:r>
        <w:br/>
      </w:r>
      <w:r>
        <w:rPr>
          <w:rFonts w:ascii="Times New Roman"/>
          <w:b w:val="false"/>
          <w:i w:val="false"/>
          <w:color w:val="000000"/>
          <w:sz w:val="28"/>
        </w:rPr>
        <w:t>(в виде электронных документов), которые прикрепляются к электронному запросу;</w:t>
      </w:r>
    </w:p>
    <w:bookmarkEnd w:id="1268"/>
    <w:bookmarkStart w:name="z1435" w:id="1269"/>
    <w:p>
      <w:pPr>
        <w:spacing w:after="0"/>
        <w:ind w:left="0"/>
        <w:jc w:val="both"/>
      </w:pPr>
      <w:r>
        <w:rPr>
          <w:rFonts w:ascii="Times New Roman"/>
          <w:b w:val="false"/>
          <w:i w:val="false"/>
          <w:color w:val="000000"/>
          <w:sz w:val="28"/>
        </w:rPr>
        <w:t xml:space="preserve">
      в подпунктах 3), 4), 5) и 8) пункта 9 настоящего стандарта государственной услуги </w:t>
      </w:r>
      <w:r>
        <w:br/>
      </w:r>
      <w:r>
        <w:rPr>
          <w:rFonts w:ascii="Times New Roman"/>
          <w:b w:val="false"/>
          <w:i w:val="false"/>
          <w:color w:val="000000"/>
          <w:sz w:val="28"/>
        </w:rPr>
        <w:t>(в виде электронных копий документов в формате PDF) (для резидентов Республики Казахстан), которые прикрепляются к электронному запросу;</w:t>
      </w:r>
    </w:p>
    <w:bookmarkEnd w:id="1269"/>
    <w:bookmarkStart w:name="z1436" w:id="1270"/>
    <w:p>
      <w:pPr>
        <w:spacing w:after="0"/>
        <w:ind w:left="0"/>
        <w:jc w:val="both"/>
      </w:pPr>
      <w:r>
        <w:rPr>
          <w:rFonts w:ascii="Times New Roman"/>
          <w:b w:val="false"/>
          <w:i w:val="false"/>
          <w:color w:val="000000"/>
          <w:sz w:val="28"/>
        </w:rPr>
        <w:t>
      3) для получения согласия на приобретение статуса крупного участника страховой (перестраховочной) организации услугополучателю - юридическому лицу-резиденту Республики Казахстан:</w:t>
      </w:r>
    </w:p>
    <w:bookmarkEnd w:id="1270"/>
    <w:bookmarkStart w:name="z1437" w:id="1271"/>
    <w:p>
      <w:pPr>
        <w:spacing w:after="0"/>
        <w:ind w:left="0"/>
        <w:jc w:val="both"/>
      </w:pPr>
      <w:r>
        <w:rPr>
          <w:rFonts w:ascii="Times New Roman"/>
          <w:b w:val="false"/>
          <w:i w:val="false"/>
          <w:color w:val="000000"/>
          <w:sz w:val="28"/>
        </w:rPr>
        <w:t>
      документы, указанные:</w:t>
      </w:r>
    </w:p>
    <w:bookmarkEnd w:id="1271"/>
    <w:bookmarkStart w:name="z1438" w:id="1272"/>
    <w:p>
      <w:pPr>
        <w:spacing w:after="0"/>
        <w:ind w:left="0"/>
        <w:jc w:val="both"/>
      </w:pPr>
      <w:r>
        <w:rPr>
          <w:rFonts w:ascii="Times New Roman"/>
          <w:b w:val="false"/>
          <w:i w:val="false"/>
          <w:color w:val="000000"/>
          <w:sz w:val="28"/>
        </w:rPr>
        <w:t xml:space="preserve">
      в подпунктах 2), 3), 4) пункта 10 настоящего стандарта государственной услуги </w:t>
      </w:r>
      <w:r>
        <w:br/>
      </w:r>
      <w:r>
        <w:rPr>
          <w:rFonts w:ascii="Times New Roman"/>
          <w:b w:val="false"/>
          <w:i w:val="false"/>
          <w:color w:val="000000"/>
          <w:sz w:val="28"/>
        </w:rPr>
        <w:t>(в виде электронных документов), которые прикрепляются к электронному запросу;</w:t>
      </w:r>
    </w:p>
    <w:bookmarkEnd w:id="1272"/>
    <w:bookmarkStart w:name="z1439" w:id="1273"/>
    <w:p>
      <w:pPr>
        <w:spacing w:after="0"/>
        <w:ind w:left="0"/>
        <w:jc w:val="both"/>
      </w:pPr>
      <w:r>
        <w:rPr>
          <w:rFonts w:ascii="Times New Roman"/>
          <w:b w:val="false"/>
          <w:i w:val="false"/>
          <w:color w:val="000000"/>
          <w:sz w:val="28"/>
        </w:rPr>
        <w:t xml:space="preserve">
      в подпунктах 5), 6), 7), 8), 9) и 10) пункта 10 настоящего стандарта государственной услуги (в виде электронных копий документов в формате PDF), которые прикрепляются к электронному запросу; </w:t>
      </w:r>
    </w:p>
    <w:bookmarkEnd w:id="1273"/>
    <w:bookmarkStart w:name="z1440" w:id="1274"/>
    <w:p>
      <w:pPr>
        <w:spacing w:after="0"/>
        <w:ind w:left="0"/>
        <w:jc w:val="both"/>
      </w:pPr>
      <w:r>
        <w:rPr>
          <w:rFonts w:ascii="Times New Roman"/>
          <w:b w:val="false"/>
          <w:i w:val="false"/>
          <w:color w:val="000000"/>
          <w:sz w:val="28"/>
        </w:rPr>
        <w:t xml:space="preserve">
      4) для одновременного получения согласия на приобретение статуса крупного участника, страхового холдинга нескольких финансовых организаций </w:t>
      </w:r>
      <w:r>
        <w:br/>
      </w:r>
      <w:r>
        <w:rPr>
          <w:rFonts w:ascii="Times New Roman"/>
          <w:b w:val="false"/>
          <w:i w:val="false"/>
          <w:color w:val="000000"/>
          <w:sz w:val="28"/>
        </w:rPr>
        <w:t>услугополучателю - физическому лицу документы, указанные в подпунктах 2), 3), 4), 5), 6) и 7) пункта 14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274"/>
    <w:bookmarkStart w:name="z1441" w:id="1275"/>
    <w:p>
      <w:pPr>
        <w:spacing w:after="0"/>
        <w:ind w:left="0"/>
        <w:jc w:val="both"/>
      </w:pPr>
      <w:r>
        <w:rPr>
          <w:rFonts w:ascii="Times New Roman"/>
          <w:b w:val="false"/>
          <w:i w:val="false"/>
          <w:color w:val="000000"/>
          <w:sz w:val="28"/>
        </w:rPr>
        <w:t>
      5) для одновременного получения согласия на приобретение статуса крупного участника, страхового холдинга нескольких финансовых организаций услугополучателю, являющемуся юридическим лицом-резидентом Республики Казахстан:</w:t>
      </w:r>
    </w:p>
    <w:bookmarkEnd w:id="1275"/>
    <w:bookmarkStart w:name="z1442" w:id="1276"/>
    <w:p>
      <w:pPr>
        <w:spacing w:after="0"/>
        <w:ind w:left="0"/>
        <w:jc w:val="both"/>
      </w:pPr>
      <w:r>
        <w:rPr>
          <w:rFonts w:ascii="Times New Roman"/>
          <w:b w:val="false"/>
          <w:i w:val="false"/>
          <w:color w:val="000000"/>
          <w:sz w:val="28"/>
        </w:rPr>
        <w:t xml:space="preserve">
      документы, указанные: </w:t>
      </w:r>
    </w:p>
    <w:bookmarkEnd w:id="1276"/>
    <w:bookmarkStart w:name="z1443" w:id="1277"/>
    <w:p>
      <w:pPr>
        <w:spacing w:after="0"/>
        <w:ind w:left="0"/>
        <w:jc w:val="both"/>
      </w:pPr>
      <w:r>
        <w:rPr>
          <w:rFonts w:ascii="Times New Roman"/>
          <w:b w:val="false"/>
          <w:i w:val="false"/>
          <w:color w:val="000000"/>
          <w:sz w:val="28"/>
        </w:rPr>
        <w:t xml:space="preserve">
      в подпунктах 2), 3) и 4) пункта 15 настоящего стандарта государственной услуги </w:t>
      </w:r>
      <w:r>
        <w:br/>
      </w:r>
      <w:r>
        <w:rPr>
          <w:rFonts w:ascii="Times New Roman"/>
          <w:b w:val="false"/>
          <w:i w:val="false"/>
          <w:color w:val="000000"/>
          <w:sz w:val="28"/>
        </w:rPr>
        <w:t>(в виде электронных документов), которые прикрепляются к электронному запросу;</w:t>
      </w:r>
    </w:p>
    <w:bookmarkEnd w:id="1277"/>
    <w:bookmarkStart w:name="z1444" w:id="1278"/>
    <w:p>
      <w:pPr>
        <w:spacing w:after="0"/>
        <w:ind w:left="0"/>
        <w:jc w:val="both"/>
      </w:pPr>
      <w:r>
        <w:rPr>
          <w:rFonts w:ascii="Times New Roman"/>
          <w:b w:val="false"/>
          <w:i w:val="false"/>
          <w:color w:val="000000"/>
          <w:sz w:val="28"/>
        </w:rPr>
        <w:t xml:space="preserve">
      в подпунктах 5), 6), 7), 8), 9) и 10) пункта 15 настоящего стандарта государственной услуги (в виде электронных копий документов в формате PDF), которые прикрепляются к электронному запросу; </w:t>
      </w:r>
    </w:p>
    <w:bookmarkEnd w:id="1278"/>
    <w:bookmarkStart w:name="z1445" w:id="1279"/>
    <w:p>
      <w:pPr>
        <w:spacing w:after="0"/>
        <w:ind w:left="0"/>
        <w:jc w:val="both"/>
      </w:pPr>
      <w:r>
        <w:rPr>
          <w:rFonts w:ascii="Times New Roman"/>
          <w:b w:val="false"/>
          <w:i w:val="false"/>
          <w:color w:val="000000"/>
          <w:sz w:val="28"/>
        </w:rPr>
        <w:t>
      6) услугополучатели - физические лица, желающие приобрести статус крупного участника страховой (перестраховочной) организации с долей владения 25 (двадцать пять) или более процентов размещенных (за вычетом привилегированных и выкупленных страховой (перестраховочной) организацией) акций, а также услугополучатели-юридические лица, желающие приобрести статус страхового холдинга в дополнение к документам и сведениям, указанным в статье 26 Закона, представляют документ, указанный в пункте 18 настоящего стандарта государственной услуги (в виде электронного документа), который прикрепляется к электронному запросу;</w:t>
      </w:r>
    </w:p>
    <w:bookmarkEnd w:id="1279"/>
    <w:bookmarkStart w:name="z1446" w:id="1280"/>
    <w:p>
      <w:pPr>
        <w:spacing w:after="0"/>
        <w:ind w:left="0"/>
        <w:jc w:val="both"/>
      </w:pPr>
      <w:r>
        <w:rPr>
          <w:rFonts w:ascii="Times New Roman"/>
          <w:b w:val="false"/>
          <w:i w:val="false"/>
          <w:color w:val="000000"/>
          <w:sz w:val="28"/>
        </w:rPr>
        <w:t>
      7) в случае, если услугополучатель - физическое лицо стало соответствовать признакам крупного участника страховой (перестраховочной) организации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дополнительно представляются документы, указанные в пункте 19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280"/>
    <w:bookmarkStart w:name="z1447" w:id="1281"/>
    <w:p>
      <w:pPr>
        <w:spacing w:after="0"/>
        <w:ind w:left="0"/>
        <w:jc w:val="both"/>
      </w:pPr>
      <w:r>
        <w:rPr>
          <w:rFonts w:ascii="Times New Roman"/>
          <w:b w:val="false"/>
          <w:i w:val="false"/>
          <w:color w:val="000000"/>
          <w:sz w:val="28"/>
        </w:rPr>
        <w:t>
      8) услугополучатель (резидент Республики Казахстан), желающий получить статус страхового холдинга помимо документов и сведений, предусмотренных пунктами 10, 18 и 20 настоящего стандарта государственной услуги, представляет документы, указанные в пункте 21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281"/>
    <w:bookmarkStart w:name="z1448" w:id="1282"/>
    <w:p>
      <w:pPr>
        <w:spacing w:after="0"/>
        <w:ind w:left="0"/>
        <w:jc w:val="both"/>
      </w:pPr>
      <w:r>
        <w:rPr>
          <w:rFonts w:ascii="Times New Roman"/>
          <w:b w:val="false"/>
          <w:i w:val="false"/>
          <w:color w:val="000000"/>
          <w:sz w:val="28"/>
        </w:rPr>
        <w:t>
      Сведения документов, удостоверяющих личность, подтверждающих отсутствие неснятой или непогашенной судимости,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282"/>
    <w:bookmarkStart w:name="z1449" w:id="1283"/>
    <w:p>
      <w:pPr>
        <w:spacing w:after="0"/>
        <w:ind w:left="0"/>
        <w:jc w:val="both"/>
      </w:pPr>
      <w:r>
        <w:rPr>
          <w:rFonts w:ascii="Times New Roman"/>
          <w:b w:val="false"/>
          <w:i w:val="false"/>
          <w:color w:val="000000"/>
          <w:sz w:val="28"/>
        </w:rPr>
        <w:t>
      24. Основаниями для отказа в оказании государственной услуги являются:</w:t>
      </w:r>
    </w:p>
    <w:bookmarkEnd w:id="1283"/>
    <w:bookmarkStart w:name="z1450" w:id="1284"/>
    <w:p>
      <w:pPr>
        <w:spacing w:after="0"/>
        <w:ind w:left="0"/>
        <w:jc w:val="both"/>
      </w:pPr>
      <w:r>
        <w:rPr>
          <w:rFonts w:ascii="Times New Roman"/>
          <w:b w:val="false"/>
          <w:i w:val="false"/>
          <w:color w:val="000000"/>
          <w:sz w:val="28"/>
        </w:rPr>
        <w:t>
      1) несоответствие представленных документов требованиям указанных в пунктах 9, 10, 11, 12, 13, 14, 15, 16, 17, 18, 19, 20, 22 и 23 настоящего стандарта государственной услуги;</w:t>
      </w:r>
    </w:p>
    <w:bookmarkEnd w:id="1284"/>
    <w:bookmarkStart w:name="z1451" w:id="1285"/>
    <w:p>
      <w:pPr>
        <w:spacing w:after="0"/>
        <w:ind w:left="0"/>
        <w:jc w:val="both"/>
      </w:pPr>
      <w:r>
        <w:rPr>
          <w:rFonts w:ascii="Times New Roman"/>
          <w:b w:val="false"/>
          <w:i w:val="false"/>
          <w:color w:val="000000"/>
          <w:sz w:val="28"/>
        </w:rPr>
        <w:t xml:space="preserve">
      2) физическое лицо - услугополучатель либо руководящий работник </w:t>
      </w:r>
      <w:r>
        <w:br/>
      </w:r>
      <w:r>
        <w:rPr>
          <w:rFonts w:ascii="Times New Roman"/>
          <w:b w:val="false"/>
          <w:i w:val="false"/>
          <w:color w:val="000000"/>
          <w:sz w:val="28"/>
        </w:rPr>
        <w:t>услугополучателя - юридического лица:</w:t>
      </w:r>
    </w:p>
    <w:bookmarkEnd w:id="1285"/>
    <w:bookmarkStart w:name="z1452" w:id="1286"/>
    <w:p>
      <w:pPr>
        <w:spacing w:after="0"/>
        <w:ind w:left="0"/>
        <w:jc w:val="both"/>
      </w:pPr>
      <w:r>
        <w:rPr>
          <w:rFonts w:ascii="Times New Roman"/>
          <w:b w:val="false"/>
          <w:i w:val="false"/>
          <w:color w:val="000000"/>
          <w:sz w:val="28"/>
        </w:rPr>
        <w:t xml:space="preserve">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w:t>
      </w:r>
      <w:r>
        <w:br/>
      </w:r>
      <w:r>
        <w:rPr>
          <w:rFonts w:ascii="Times New Roman"/>
          <w:b w:val="false"/>
          <w:i w:val="false"/>
          <w:color w:val="000000"/>
          <w:sz w:val="28"/>
        </w:rPr>
        <w:t>(страхового холдинга) - юридического лица финансовой организации в период не более чем за 1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1286"/>
    <w:bookmarkStart w:name="z1453" w:id="1287"/>
    <w:p>
      <w:pPr>
        <w:spacing w:after="0"/>
        <w:ind w:left="0"/>
        <w:jc w:val="both"/>
      </w:pPr>
      <w:r>
        <w:rPr>
          <w:rFonts w:ascii="Times New Roman"/>
          <w:b w:val="false"/>
          <w:i w:val="false"/>
          <w:color w:val="000000"/>
          <w:sz w:val="28"/>
        </w:rPr>
        <w:t>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12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1287"/>
    <w:bookmarkStart w:name="z1454" w:id="1288"/>
    <w:p>
      <w:pPr>
        <w:spacing w:after="0"/>
        <w:ind w:left="0"/>
        <w:jc w:val="both"/>
      </w:pPr>
      <w:r>
        <w:rPr>
          <w:rFonts w:ascii="Times New Roman"/>
          <w:b w:val="false"/>
          <w:i w:val="false"/>
          <w:color w:val="000000"/>
          <w:sz w:val="28"/>
        </w:rPr>
        <w:t>
      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w:t>
      </w:r>
    </w:p>
    <w:bookmarkEnd w:id="1288"/>
    <w:bookmarkStart w:name="z1455" w:id="1289"/>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подпунктом;</w:t>
      </w:r>
    </w:p>
    <w:bookmarkEnd w:id="1289"/>
    <w:bookmarkStart w:name="z1456" w:id="1290"/>
    <w:p>
      <w:pPr>
        <w:spacing w:after="0"/>
        <w:ind w:left="0"/>
        <w:jc w:val="both"/>
      </w:pPr>
      <w:r>
        <w:rPr>
          <w:rFonts w:ascii="Times New Roman"/>
          <w:b w:val="false"/>
          <w:i w:val="false"/>
          <w:color w:val="000000"/>
          <w:sz w:val="28"/>
        </w:rPr>
        <w:t>
      3) неустойчивое финансовое положение услугополучателя.</w:t>
      </w:r>
    </w:p>
    <w:bookmarkEnd w:id="1290"/>
    <w:bookmarkStart w:name="z1457" w:id="1291"/>
    <w:p>
      <w:pPr>
        <w:spacing w:after="0"/>
        <w:ind w:left="0"/>
        <w:jc w:val="both"/>
      </w:pPr>
      <w:r>
        <w:rPr>
          <w:rFonts w:ascii="Times New Roman"/>
          <w:b w:val="false"/>
          <w:i w:val="false"/>
          <w:color w:val="000000"/>
          <w:sz w:val="28"/>
        </w:rPr>
        <w:t>
      Признаком неустойчивого финансового положения услугополучателя - юридического лица является наличие одного из следующих условий:</w:t>
      </w:r>
    </w:p>
    <w:bookmarkEnd w:id="1291"/>
    <w:bookmarkStart w:name="z1458" w:id="1292"/>
    <w:p>
      <w:pPr>
        <w:spacing w:after="0"/>
        <w:ind w:left="0"/>
        <w:jc w:val="both"/>
      </w:pPr>
      <w:r>
        <w:rPr>
          <w:rFonts w:ascii="Times New Roman"/>
          <w:b w:val="false"/>
          <w:i w:val="false"/>
          <w:color w:val="000000"/>
          <w:sz w:val="28"/>
        </w:rPr>
        <w:t>
      юридическое лицо-услугополучатель создано менее чем за 2 (два) года до дня подачи заявления;</w:t>
      </w:r>
    </w:p>
    <w:bookmarkEnd w:id="1292"/>
    <w:bookmarkStart w:name="z1459" w:id="1293"/>
    <w:p>
      <w:pPr>
        <w:spacing w:after="0"/>
        <w:ind w:left="0"/>
        <w:jc w:val="both"/>
      </w:pPr>
      <w:r>
        <w:rPr>
          <w:rFonts w:ascii="Times New Roman"/>
          <w:b w:val="false"/>
          <w:i w:val="false"/>
          <w:color w:val="000000"/>
          <w:sz w:val="28"/>
        </w:rPr>
        <w:t>
      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bookmarkEnd w:id="1293"/>
    <w:bookmarkStart w:name="z1460" w:id="1294"/>
    <w:p>
      <w:pPr>
        <w:spacing w:after="0"/>
        <w:ind w:left="0"/>
        <w:jc w:val="both"/>
      </w:pPr>
      <w:r>
        <w:rPr>
          <w:rFonts w:ascii="Times New Roman"/>
          <w:b w:val="false"/>
          <w:i w:val="false"/>
          <w:color w:val="000000"/>
          <w:sz w:val="28"/>
        </w:rPr>
        <w:t>
      убытки по результатам каждого из 2 (двух) завершенных финансовых лет;</w:t>
      </w:r>
    </w:p>
    <w:bookmarkEnd w:id="1294"/>
    <w:bookmarkStart w:name="z1461" w:id="1295"/>
    <w:p>
      <w:pPr>
        <w:spacing w:after="0"/>
        <w:ind w:left="0"/>
        <w:jc w:val="both"/>
      </w:pPr>
      <w:r>
        <w:rPr>
          <w:rFonts w:ascii="Times New Roman"/>
          <w:b w:val="false"/>
          <w:i w:val="false"/>
          <w:color w:val="000000"/>
          <w:sz w:val="28"/>
        </w:rPr>
        <w:t>
      размер обязательств заявителя представляет значительный риск для финансового состояния банка;</w:t>
      </w:r>
    </w:p>
    <w:bookmarkEnd w:id="1295"/>
    <w:bookmarkStart w:name="z1462" w:id="1296"/>
    <w:p>
      <w:pPr>
        <w:spacing w:after="0"/>
        <w:ind w:left="0"/>
        <w:jc w:val="both"/>
      </w:pPr>
      <w:r>
        <w:rPr>
          <w:rFonts w:ascii="Times New Roman"/>
          <w:b w:val="false"/>
          <w:i w:val="false"/>
          <w:color w:val="000000"/>
          <w:sz w:val="28"/>
        </w:rPr>
        <w:t>
      наличие просроченной и (или) отнесенной за баланс банка задолженности услугополучателя перед банком;</w:t>
      </w:r>
    </w:p>
    <w:bookmarkEnd w:id="1296"/>
    <w:bookmarkStart w:name="z1463" w:id="1297"/>
    <w:p>
      <w:pPr>
        <w:spacing w:after="0"/>
        <w:ind w:left="0"/>
        <w:jc w:val="both"/>
      </w:pPr>
      <w:r>
        <w:rPr>
          <w:rFonts w:ascii="Times New Roman"/>
          <w:b w:val="false"/>
          <w:i w:val="false"/>
          <w:color w:val="000000"/>
          <w:sz w:val="28"/>
        </w:rPr>
        <w:t>
      анализ финансовых последствий приобретения услугополучателем статуса крупного участника банка предполагает ухудшение финансового состояния услугополучателя;</w:t>
      </w:r>
    </w:p>
    <w:bookmarkEnd w:id="1297"/>
    <w:bookmarkStart w:name="z1464" w:id="1298"/>
    <w:p>
      <w:pPr>
        <w:spacing w:after="0"/>
        <w:ind w:left="0"/>
        <w:jc w:val="both"/>
      </w:pPr>
      <w:r>
        <w:rPr>
          <w:rFonts w:ascii="Times New Roman"/>
          <w:b w:val="false"/>
          <w:i w:val="false"/>
          <w:color w:val="000000"/>
          <w:sz w:val="28"/>
        </w:rPr>
        <w:t>
      иные основания, свидетельствующие о возможности нанесения ущерба банку и (или) его депозиторам;</w:t>
      </w:r>
    </w:p>
    <w:bookmarkEnd w:id="1298"/>
    <w:bookmarkStart w:name="z1465" w:id="1299"/>
    <w:p>
      <w:pPr>
        <w:spacing w:after="0"/>
        <w:ind w:left="0"/>
        <w:jc w:val="both"/>
      </w:pPr>
      <w:r>
        <w:rPr>
          <w:rFonts w:ascii="Times New Roman"/>
          <w:b w:val="false"/>
          <w:i w:val="false"/>
          <w:color w:val="000000"/>
          <w:sz w:val="28"/>
        </w:rPr>
        <w:t>
      4) неэффективность представленного плана рекапитализации страховой (перестраховочной) организации в случае возможного ухудшения финансового состояния страховой (перестраховочной) организации;</w:t>
      </w:r>
    </w:p>
    <w:bookmarkEnd w:id="1299"/>
    <w:bookmarkStart w:name="z1466" w:id="1300"/>
    <w:p>
      <w:pPr>
        <w:spacing w:after="0"/>
        <w:ind w:left="0"/>
        <w:jc w:val="both"/>
      </w:pPr>
      <w:r>
        <w:rPr>
          <w:rFonts w:ascii="Times New Roman"/>
          <w:b w:val="false"/>
          <w:i w:val="false"/>
          <w:color w:val="000000"/>
          <w:sz w:val="28"/>
        </w:rPr>
        <w:t>
      5) отсутствие у услугополучателя - физического лица, у руководящего работника услугополучателя - юридического лица безупречной деловой репутации;</w:t>
      </w:r>
    </w:p>
    <w:bookmarkEnd w:id="1300"/>
    <w:bookmarkStart w:name="z1467" w:id="1301"/>
    <w:p>
      <w:pPr>
        <w:spacing w:after="0"/>
        <w:ind w:left="0"/>
        <w:jc w:val="both"/>
      </w:pPr>
      <w:r>
        <w:rPr>
          <w:rFonts w:ascii="Times New Roman"/>
          <w:b w:val="false"/>
          <w:i w:val="false"/>
          <w:color w:val="000000"/>
          <w:sz w:val="28"/>
        </w:rPr>
        <w:t>
      6) нарушение в результате приобретения услугополучателем статуса крупного участника страховой (перестраховочной) организации или страхового холдинга требований законодательства Республики Казахстан в области защиты конкуренции;</w:t>
      </w:r>
    </w:p>
    <w:bookmarkEnd w:id="1301"/>
    <w:bookmarkStart w:name="z1468" w:id="1302"/>
    <w:p>
      <w:pPr>
        <w:spacing w:after="0"/>
        <w:ind w:left="0"/>
        <w:jc w:val="both"/>
      </w:pPr>
      <w:r>
        <w:rPr>
          <w:rFonts w:ascii="Times New Roman"/>
          <w:b w:val="false"/>
          <w:i w:val="false"/>
          <w:color w:val="000000"/>
          <w:sz w:val="28"/>
        </w:rPr>
        <w:t>
      7) случаи, когда в сделке по приобретению статуса крупного участника страховой (перестраховочной) организации или страхового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bookmarkEnd w:id="1302"/>
    <w:bookmarkStart w:name="z1469" w:id="1303"/>
    <w:p>
      <w:pPr>
        <w:spacing w:after="0"/>
        <w:ind w:left="0"/>
        <w:jc w:val="both"/>
      </w:pPr>
      <w:r>
        <w:rPr>
          <w:rFonts w:ascii="Times New Roman"/>
          <w:b w:val="false"/>
          <w:i w:val="false"/>
          <w:color w:val="000000"/>
          <w:sz w:val="28"/>
        </w:rPr>
        <w:t>
      8) случаи, когда, услугополучатель - финансовая организация не подлежит надзору на консолидированной основе в стране своего местонахождения;</w:t>
      </w:r>
    </w:p>
    <w:bookmarkEnd w:id="1303"/>
    <w:bookmarkStart w:name="z1470" w:id="1304"/>
    <w:p>
      <w:pPr>
        <w:spacing w:after="0"/>
        <w:ind w:left="0"/>
        <w:jc w:val="both"/>
      </w:pPr>
      <w:r>
        <w:rPr>
          <w:rFonts w:ascii="Times New Roman"/>
          <w:b w:val="false"/>
          <w:i w:val="false"/>
          <w:color w:val="000000"/>
          <w:sz w:val="28"/>
        </w:rPr>
        <w:t>
      9) невозможность проведения консолидированного надзора за страховой группой в связи с тем, что законодательство стран места нахождения участников страховой группы-нерезидентов Республики Казахстан делает невозможным выполнение ими и страховой группой предусмотренных Законом требований;</w:t>
      </w:r>
    </w:p>
    <w:bookmarkEnd w:id="1304"/>
    <w:bookmarkStart w:name="z1471" w:id="1305"/>
    <w:p>
      <w:pPr>
        <w:spacing w:after="0"/>
        <w:ind w:left="0"/>
        <w:jc w:val="both"/>
      </w:pPr>
      <w:r>
        <w:rPr>
          <w:rFonts w:ascii="Times New Roman"/>
          <w:b w:val="false"/>
          <w:i w:val="false"/>
          <w:color w:val="000000"/>
          <w:sz w:val="28"/>
        </w:rPr>
        <w:t>
      10) несоблюдение услугополучателем иных требований, установленных законодательными актами Республики Казахстан, к крупным участникам страховой (перестраховочной) организации и страховым холдингам;</w:t>
      </w:r>
    </w:p>
    <w:bookmarkEnd w:id="1305"/>
    <w:bookmarkStart w:name="z1472" w:id="1306"/>
    <w:p>
      <w:pPr>
        <w:spacing w:after="0"/>
        <w:ind w:left="0"/>
        <w:jc w:val="both"/>
      </w:pPr>
      <w:r>
        <w:rPr>
          <w:rFonts w:ascii="Times New Roman"/>
          <w:b w:val="false"/>
          <w:i w:val="false"/>
          <w:color w:val="000000"/>
          <w:sz w:val="28"/>
        </w:rPr>
        <w:t>
      11) анализ финансовых последствий приобретения услугополучателем статуса крупного участника страховой (перестраховочной) организации или страхового холдинга, предполагающий ухудшение финансового состояния страховой (перестраховочной) организации;</w:t>
      </w:r>
    </w:p>
    <w:bookmarkEnd w:id="1306"/>
    <w:bookmarkStart w:name="z1473" w:id="1307"/>
    <w:p>
      <w:pPr>
        <w:spacing w:after="0"/>
        <w:ind w:left="0"/>
        <w:jc w:val="both"/>
      </w:pPr>
      <w:r>
        <w:rPr>
          <w:rFonts w:ascii="Times New Roman"/>
          <w:b w:val="false"/>
          <w:i w:val="false"/>
          <w:color w:val="000000"/>
          <w:sz w:val="28"/>
        </w:rPr>
        <w:t>
      12) отсутствие у услугополучателя-финансовой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bookmarkEnd w:id="1307"/>
    <w:bookmarkStart w:name="z1474" w:id="1308"/>
    <w:p>
      <w:pPr>
        <w:spacing w:after="0"/>
        <w:ind w:left="0"/>
        <w:jc w:val="both"/>
      </w:pPr>
      <w:r>
        <w:rPr>
          <w:rFonts w:ascii="Times New Roman"/>
          <w:b w:val="false"/>
          <w:i w:val="false"/>
          <w:color w:val="000000"/>
          <w:sz w:val="28"/>
        </w:rPr>
        <w:t>
      13) отсутствие у услугополучателя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страховой (перестраховочной) организации или голосовать косвенно 10 (десятью) или более процентами голосующих акций страховой (перестраховочной) организации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страховой (перестраховочной) организации, прямо владеющего 10 (десятью) или более процентами размещенных акций страховой (перестраховочной) организации или имеющего возможность голосовать 10 (десятью) или более процентами голосующих акций страховой (перестраховочной) организации, имеющего минимальный требуемый рейтинг;</w:t>
      </w:r>
    </w:p>
    <w:bookmarkEnd w:id="1308"/>
    <w:bookmarkStart w:name="z1475" w:id="1309"/>
    <w:p>
      <w:pPr>
        <w:spacing w:after="0"/>
        <w:ind w:left="0"/>
        <w:jc w:val="both"/>
      </w:pPr>
      <w:r>
        <w:rPr>
          <w:rFonts w:ascii="Times New Roman"/>
          <w:b w:val="false"/>
          <w:i w:val="false"/>
          <w:color w:val="000000"/>
          <w:sz w:val="28"/>
        </w:rPr>
        <w:t xml:space="preserve">
      14) случаи, когда услугополучатель ранее являлся либо является крупным </w:t>
      </w:r>
      <w:r>
        <w:br/>
      </w:r>
      <w:r>
        <w:rPr>
          <w:rFonts w:ascii="Times New Roman"/>
          <w:b w:val="false"/>
          <w:i w:val="false"/>
          <w:color w:val="000000"/>
          <w:sz w:val="28"/>
        </w:rPr>
        <w:t xml:space="preserve">участником - физическим лицом либо первым руководителем крупного участника юридического лица финансовой организации и (или) руководящим работником финансовой организации в период не более чем за 1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законодательными актами Республики Казахстан порядке. </w:t>
      </w:r>
    </w:p>
    <w:bookmarkEnd w:id="1309"/>
    <w:bookmarkStart w:name="z1476" w:id="1310"/>
    <w:p>
      <w:pPr>
        <w:spacing w:after="0"/>
        <w:ind w:left="0"/>
        <w:jc w:val="both"/>
      </w:pPr>
      <w:r>
        <w:rPr>
          <w:rFonts w:ascii="Times New Roman"/>
          <w:b w:val="false"/>
          <w:i w:val="false"/>
          <w:color w:val="000000"/>
          <w:sz w:val="28"/>
        </w:rPr>
        <w:t>
      Указанное требование применяется в течение 5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1310"/>
    <w:bookmarkStart w:name="z1477" w:id="1311"/>
    <w:p>
      <w:pPr>
        <w:spacing w:after="0"/>
        <w:ind w:left="0"/>
        <w:jc w:val="both"/>
      </w:pPr>
      <w:r>
        <w:rPr>
          <w:rFonts w:ascii="Times New Roman"/>
          <w:b w:val="false"/>
          <w:i w:val="false"/>
          <w:color w:val="000000"/>
          <w:sz w:val="28"/>
        </w:rPr>
        <w:t>
      15) несоответствие законодательства в области консолидированного надзора за финансовыми организациями страны места нахождения услугополучателя-юридического лица требованиям по консолидированному надзору, установленным законодательством Республики Казахстан;</w:t>
      </w:r>
    </w:p>
    <w:bookmarkEnd w:id="1311"/>
    <w:bookmarkStart w:name="z1478" w:id="1312"/>
    <w:p>
      <w:pPr>
        <w:spacing w:after="0"/>
        <w:ind w:left="0"/>
        <w:jc w:val="both"/>
      </w:pPr>
      <w:r>
        <w:rPr>
          <w:rFonts w:ascii="Times New Roman"/>
          <w:b w:val="false"/>
          <w:i w:val="false"/>
          <w:color w:val="000000"/>
          <w:sz w:val="28"/>
        </w:rPr>
        <w:t xml:space="preserve">
      16) по крупным участникам-юридическим лицам и страховым холдингам, являющимся финансовыми организациями-нерезидентами Республики </w:t>
      </w:r>
      <w:r>
        <w:br/>
      </w:r>
      <w:r>
        <w:rPr>
          <w:rFonts w:ascii="Times New Roman"/>
          <w:b w:val="false"/>
          <w:i w:val="false"/>
          <w:color w:val="000000"/>
          <w:sz w:val="28"/>
        </w:rPr>
        <w:t>Казахстан - отсутствие соглашения между уполномоченным органом и органами финансового надзора государства, резидентом которого является услугополучатель, предусматривающего обмен информацией, за исключением случаев, установленных нормативным правовым актом уполномоченного органа.</w:t>
      </w:r>
    </w:p>
    <w:bookmarkEnd w:id="1312"/>
    <w:bookmarkStart w:name="z1479" w:id="131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313"/>
    <w:bookmarkStart w:name="z1480" w:id="1314"/>
    <w:p>
      <w:pPr>
        <w:spacing w:after="0"/>
        <w:ind w:left="0"/>
        <w:jc w:val="both"/>
      </w:pPr>
      <w:r>
        <w:rPr>
          <w:rFonts w:ascii="Times New Roman"/>
          <w:b w:val="false"/>
          <w:i w:val="false"/>
          <w:color w:val="000000"/>
          <w:sz w:val="28"/>
        </w:rPr>
        <w:t>
      25.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27 настоящего стандарта государственной услуги.</w:t>
      </w:r>
    </w:p>
    <w:bookmarkEnd w:id="1314"/>
    <w:bookmarkStart w:name="z1481" w:id="1315"/>
    <w:p>
      <w:pPr>
        <w:spacing w:after="0"/>
        <w:ind w:left="0"/>
        <w:jc w:val="both"/>
      </w:pPr>
      <w:r>
        <w:rPr>
          <w:rFonts w:ascii="Times New Roman"/>
          <w:b w:val="false"/>
          <w:i w:val="false"/>
          <w:color w:val="000000"/>
          <w:sz w:val="28"/>
        </w:rPr>
        <w:t>
      В жалобе:</w:t>
      </w:r>
    </w:p>
    <w:bookmarkEnd w:id="1315"/>
    <w:bookmarkStart w:name="z1482" w:id="1316"/>
    <w:p>
      <w:pPr>
        <w:spacing w:after="0"/>
        <w:ind w:left="0"/>
        <w:jc w:val="both"/>
      </w:pPr>
      <w:r>
        <w:rPr>
          <w:rFonts w:ascii="Times New Roman"/>
          <w:b w:val="false"/>
          <w:i w:val="false"/>
          <w:color w:val="000000"/>
          <w:sz w:val="28"/>
        </w:rPr>
        <w:t>
      1) физического лица указываются его фамилия, имя, а также по желанию отчество (при его наличии), почтовый адрес;</w:t>
      </w:r>
    </w:p>
    <w:bookmarkEnd w:id="1316"/>
    <w:bookmarkStart w:name="z1483" w:id="1317"/>
    <w:p>
      <w:pPr>
        <w:spacing w:after="0"/>
        <w:ind w:left="0"/>
        <w:jc w:val="both"/>
      </w:pPr>
      <w:r>
        <w:rPr>
          <w:rFonts w:ascii="Times New Roman"/>
          <w:b w:val="false"/>
          <w:i w:val="false"/>
          <w:color w:val="000000"/>
          <w:sz w:val="28"/>
        </w:rPr>
        <w:t xml:space="preserve">
      2) юридического лица указываются его наименование, почтовый адрес, исходящий номер и дата. </w:t>
      </w:r>
    </w:p>
    <w:bookmarkEnd w:id="1317"/>
    <w:bookmarkStart w:name="z1484" w:id="1318"/>
    <w:p>
      <w:pPr>
        <w:spacing w:after="0"/>
        <w:ind w:left="0"/>
        <w:jc w:val="both"/>
      </w:pPr>
      <w:r>
        <w:rPr>
          <w:rFonts w:ascii="Times New Roman"/>
          <w:b w:val="false"/>
          <w:i w:val="false"/>
          <w:color w:val="000000"/>
          <w:sz w:val="28"/>
        </w:rPr>
        <w:t>
      Обращение подписывается услугополучателем.</w:t>
      </w:r>
    </w:p>
    <w:bookmarkEnd w:id="1318"/>
    <w:bookmarkStart w:name="z1485" w:id="131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319"/>
    <w:bookmarkStart w:name="z1486" w:id="1320"/>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1320"/>
    <w:bookmarkStart w:name="z1487" w:id="132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1321"/>
    <w:bookmarkStart w:name="z1488" w:id="132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322"/>
    <w:bookmarkStart w:name="z1489" w:id="132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323"/>
    <w:bookmarkStart w:name="z1490" w:id="132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324"/>
    <w:bookmarkStart w:name="z1491" w:id="1325"/>
    <w:p>
      <w:pPr>
        <w:spacing w:after="0"/>
        <w:ind w:left="0"/>
        <w:jc w:val="both"/>
      </w:pPr>
      <w:r>
        <w:rPr>
          <w:rFonts w:ascii="Times New Roman"/>
          <w:b w:val="false"/>
          <w:i w:val="false"/>
          <w:color w:val="000000"/>
          <w:sz w:val="28"/>
        </w:rPr>
        <w:t>
      26.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325"/>
    <w:bookmarkStart w:name="z1492" w:id="132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326"/>
    <w:bookmarkStart w:name="z1493" w:id="1327"/>
    <w:p>
      <w:pPr>
        <w:spacing w:after="0"/>
        <w:ind w:left="0"/>
        <w:jc w:val="both"/>
      </w:pPr>
      <w:r>
        <w:rPr>
          <w:rFonts w:ascii="Times New Roman"/>
          <w:b w:val="false"/>
          <w:i w:val="false"/>
          <w:color w:val="000000"/>
          <w:sz w:val="28"/>
        </w:rPr>
        <w:t>
      27.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327"/>
    <w:bookmarkStart w:name="z1494" w:id="1328"/>
    <w:p>
      <w:pPr>
        <w:spacing w:after="0"/>
        <w:ind w:left="0"/>
        <w:jc w:val="both"/>
      </w:pPr>
      <w:r>
        <w:rPr>
          <w:rFonts w:ascii="Times New Roman"/>
          <w:b w:val="false"/>
          <w:i w:val="false"/>
          <w:color w:val="000000"/>
          <w:sz w:val="28"/>
        </w:rPr>
        <w:t>
      28.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328"/>
    <w:bookmarkStart w:name="z1495" w:id="1329"/>
    <w:p>
      <w:pPr>
        <w:spacing w:after="0"/>
        <w:ind w:left="0"/>
        <w:jc w:val="both"/>
      </w:pPr>
      <w:r>
        <w:rPr>
          <w:rFonts w:ascii="Times New Roman"/>
          <w:b w:val="false"/>
          <w:i w:val="false"/>
          <w:color w:val="000000"/>
          <w:sz w:val="28"/>
        </w:rPr>
        <w:t>
      29.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стандарту государственной услуги </w:t>
            </w:r>
            <w:r>
              <w:br/>
            </w:r>
            <w:r>
              <w:rPr>
                <w:rFonts w:ascii="Times New Roman"/>
                <w:b w:val="false"/>
                <w:i w:val="false"/>
                <w:color w:val="000000"/>
                <w:sz w:val="20"/>
              </w:rPr>
              <w:t>"Выдача согласия на приобретение статуса</w:t>
            </w:r>
            <w:r>
              <w:br/>
            </w:r>
            <w:r>
              <w:rPr>
                <w:rFonts w:ascii="Times New Roman"/>
                <w:b w:val="false"/>
                <w:i w:val="false"/>
                <w:color w:val="000000"/>
                <w:sz w:val="20"/>
              </w:rPr>
              <w:t>страхового холдинга или крупного участника</w:t>
            </w:r>
            <w:r>
              <w:br/>
            </w:r>
            <w:r>
              <w:rPr>
                <w:rFonts w:ascii="Times New Roman"/>
                <w:b w:val="false"/>
                <w:i w:val="false"/>
                <w:color w:val="000000"/>
                <w:sz w:val="20"/>
              </w:rPr>
              <w:t>страховой (перестраховочной) организации"</w:t>
            </w:r>
          </w:p>
        </w:tc>
      </w:tr>
    </w:tbl>
    <w:bookmarkStart w:name="z1497" w:id="1330"/>
    <w:p>
      <w:pPr>
        <w:spacing w:after="0"/>
        <w:ind w:left="0"/>
        <w:jc w:val="both"/>
      </w:pPr>
      <w:r>
        <w:rPr>
          <w:rFonts w:ascii="Times New Roman"/>
          <w:b w:val="false"/>
          <w:i w:val="false"/>
          <w:color w:val="000000"/>
          <w:sz w:val="28"/>
        </w:rPr>
        <w:t>
                         Краткие данные об услугополучателе - физическом лице,</w:t>
      </w:r>
      <w:r>
        <w:br/>
      </w:r>
      <w:r>
        <w:rPr>
          <w:rFonts w:ascii="Times New Roman"/>
          <w:b w:val="false"/>
          <w:i w:val="false"/>
          <w:color w:val="000000"/>
          <w:sz w:val="28"/>
        </w:rPr>
        <w:t xml:space="preserve">               руководящем работнике услугополучателя - юридического лица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финансовой организации)</w:t>
      </w:r>
    </w:p>
    <w:bookmarkEnd w:id="1330"/>
    <w:bookmarkStart w:name="z1498" w:id="1331"/>
    <w:p>
      <w:pPr>
        <w:spacing w:after="0"/>
        <w:ind w:left="0"/>
        <w:jc w:val="both"/>
      </w:pPr>
      <w:r>
        <w:rPr>
          <w:rFonts w:ascii="Times New Roman"/>
          <w:b w:val="false"/>
          <w:i w:val="false"/>
          <w:color w:val="000000"/>
          <w:sz w:val="28"/>
        </w:rPr>
        <w:t>
      1. Фамилия, имя и отчество (при его наличии), индивидуальный идентификационный номер</w:t>
      </w:r>
      <w:r>
        <w:br/>
      </w:r>
      <w:r>
        <w:rPr>
          <w:rFonts w:ascii="Times New Roman"/>
          <w:b w:val="false"/>
          <w:i w:val="false"/>
          <w:color w:val="000000"/>
          <w:sz w:val="28"/>
        </w:rPr>
        <w:t>________________________________________________________________________________</w:t>
      </w:r>
    </w:p>
    <w:bookmarkEnd w:id="1331"/>
    <w:bookmarkStart w:name="z1499" w:id="1332"/>
    <w:p>
      <w:pPr>
        <w:spacing w:after="0"/>
        <w:ind w:left="0"/>
        <w:jc w:val="both"/>
      </w:pPr>
      <w:r>
        <w:rPr>
          <w:rFonts w:ascii="Times New Roman"/>
          <w:b w:val="false"/>
          <w:i w:val="false"/>
          <w:color w:val="000000"/>
          <w:sz w:val="28"/>
        </w:rPr>
        <w:t>
      2. Гражданство</w:t>
      </w:r>
      <w:r>
        <w:br/>
      </w:r>
      <w:r>
        <w:rPr>
          <w:rFonts w:ascii="Times New Roman"/>
          <w:b w:val="false"/>
          <w:i w:val="false"/>
          <w:color w:val="000000"/>
          <w:sz w:val="28"/>
        </w:rPr>
        <w:t>________________________________________________________________________________</w:t>
      </w:r>
    </w:p>
    <w:bookmarkEnd w:id="1332"/>
    <w:bookmarkStart w:name="z1500" w:id="1333"/>
    <w:p>
      <w:pPr>
        <w:spacing w:after="0"/>
        <w:ind w:left="0"/>
        <w:jc w:val="both"/>
      </w:pPr>
      <w:r>
        <w:rPr>
          <w:rFonts w:ascii="Times New Roman"/>
          <w:b w:val="false"/>
          <w:i w:val="false"/>
          <w:color w:val="000000"/>
          <w:sz w:val="28"/>
        </w:rPr>
        <w:t>
      3. Наименование и реквизиты документа, удостоверяющего личность</w:t>
      </w:r>
      <w:r>
        <w:br/>
      </w:r>
      <w:r>
        <w:rPr>
          <w:rFonts w:ascii="Times New Roman"/>
          <w:b w:val="false"/>
          <w:i w:val="false"/>
          <w:color w:val="000000"/>
          <w:sz w:val="28"/>
        </w:rPr>
        <w:t>________________________________________________________________________________</w:t>
      </w:r>
    </w:p>
    <w:bookmarkEnd w:id="1333"/>
    <w:bookmarkStart w:name="z1501" w:id="1334"/>
    <w:p>
      <w:pPr>
        <w:spacing w:after="0"/>
        <w:ind w:left="0"/>
        <w:jc w:val="both"/>
      </w:pPr>
      <w:r>
        <w:rPr>
          <w:rFonts w:ascii="Times New Roman"/>
          <w:b w:val="false"/>
          <w:i w:val="false"/>
          <w:color w:val="000000"/>
          <w:sz w:val="28"/>
        </w:rPr>
        <w:t>
      4. Место (места) работы, должность (должности)</w:t>
      </w:r>
      <w:r>
        <w:br/>
      </w:r>
      <w:r>
        <w:rPr>
          <w:rFonts w:ascii="Times New Roman"/>
          <w:b w:val="false"/>
          <w:i w:val="false"/>
          <w:color w:val="000000"/>
          <w:sz w:val="28"/>
        </w:rPr>
        <w:t>________________________________________________________________________________</w:t>
      </w:r>
    </w:p>
    <w:bookmarkEnd w:id="1334"/>
    <w:bookmarkStart w:name="z1502" w:id="1335"/>
    <w:p>
      <w:pPr>
        <w:spacing w:after="0"/>
        <w:ind w:left="0"/>
        <w:jc w:val="both"/>
      </w:pPr>
      <w:r>
        <w:rPr>
          <w:rFonts w:ascii="Times New Roman"/>
          <w:b w:val="false"/>
          <w:i w:val="false"/>
          <w:color w:val="000000"/>
          <w:sz w:val="28"/>
        </w:rPr>
        <w:t>
      5. Почтовый адрес и (или) место нахождения работы, контактный телефон</w:t>
      </w:r>
      <w:r>
        <w:br/>
      </w:r>
      <w:r>
        <w:rPr>
          <w:rFonts w:ascii="Times New Roman"/>
          <w:b w:val="false"/>
          <w:i w:val="false"/>
          <w:color w:val="000000"/>
          <w:sz w:val="28"/>
        </w:rPr>
        <w:t>________________________________________________________________________________</w:t>
      </w:r>
    </w:p>
    <w:bookmarkEnd w:id="1335"/>
    <w:bookmarkStart w:name="z1503" w:id="1336"/>
    <w:p>
      <w:pPr>
        <w:spacing w:after="0"/>
        <w:ind w:left="0"/>
        <w:jc w:val="both"/>
      </w:pPr>
      <w:r>
        <w:rPr>
          <w:rFonts w:ascii="Times New Roman"/>
          <w:b w:val="false"/>
          <w:i w:val="false"/>
          <w:color w:val="000000"/>
          <w:sz w:val="28"/>
        </w:rPr>
        <w:t>
             6.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839"/>
        <w:gridCol w:w="424"/>
        <w:gridCol w:w="424"/>
        <w:gridCol w:w="751"/>
        <w:gridCol w:w="3656"/>
        <w:gridCol w:w="383"/>
        <w:gridCol w:w="383"/>
        <w:gridCol w:w="385"/>
        <w:gridCol w:w="3468"/>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37"/>
          <w:p>
            <w:pPr>
              <w:spacing w:after="20"/>
              <w:ind w:left="20"/>
              <w:jc w:val="both"/>
            </w:pPr>
            <w:r>
              <w:rPr>
                <w:rFonts w:ascii="Times New Roman"/>
                <w:b w:val="false"/>
                <w:i w:val="false"/>
                <w:color w:val="000000"/>
                <w:sz w:val="20"/>
              </w:rPr>
              <w:t>
№</w:t>
            </w:r>
          </w:p>
          <w:bookmarkEnd w:id="1337"/>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юридических лиц (в тысячах тенге), с указанием их наименования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данному лицу, к общему количеству голосующих акций юридического лица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 (при его наличии)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38"/>
          <w:p>
            <w:pPr>
              <w:spacing w:after="20"/>
              <w:ind w:left="20"/>
              <w:jc w:val="both"/>
            </w:pPr>
            <w:r>
              <w:rPr>
                <w:rFonts w:ascii="Times New Roman"/>
                <w:b w:val="false"/>
                <w:i w:val="false"/>
                <w:color w:val="000000"/>
                <w:sz w:val="20"/>
              </w:rPr>
              <w:t>
1</w:t>
            </w:r>
          </w:p>
          <w:bookmarkEnd w:id="1338"/>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39"/>
          <w:p>
            <w:pPr>
              <w:spacing w:after="20"/>
              <w:ind w:left="20"/>
              <w:jc w:val="both"/>
            </w:pPr>
            <w:r>
              <w:rPr>
                <w:rFonts w:ascii="Times New Roman"/>
                <w:b w:val="false"/>
                <w:i w:val="false"/>
                <w:color w:val="000000"/>
                <w:sz w:val="20"/>
              </w:rPr>
              <w:t>
2</w:t>
            </w:r>
          </w:p>
          <w:bookmarkEnd w:id="1339"/>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9" w:id="1340"/>
    <w:p>
      <w:pPr>
        <w:spacing w:after="0"/>
        <w:ind w:left="0"/>
        <w:jc w:val="both"/>
      </w:pPr>
      <w:r>
        <w:rPr>
          <w:rFonts w:ascii="Times New Roman"/>
          <w:b w:val="false"/>
          <w:i w:val="false"/>
          <w:color w:val="000000"/>
          <w:sz w:val="28"/>
        </w:rPr>
        <w:t>
             7. Образование:</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936"/>
        <w:gridCol w:w="3867"/>
        <w:gridCol w:w="2695"/>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41"/>
          <w:p>
            <w:pPr>
              <w:spacing w:after="20"/>
              <w:ind w:left="20"/>
              <w:jc w:val="both"/>
            </w:pPr>
            <w:r>
              <w:rPr>
                <w:rFonts w:ascii="Times New Roman"/>
                <w:b w:val="false"/>
                <w:i w:val="false"/>
                <w:color w:val="000000"/>
                <w:sz w:val="20"/>
              </w:rPr>
              <w:t>
Наименование учебного заведения</w:t>
            </w:r>
          </w:p>
          <w:bookmarkEnd w:id="1341"/>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дата окончания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4" w:id="1342"/>
    <w:p>
      <w:pPr>
        <w:spacing w:after="0"/>
        <w:ind w:left="0"/>
        <w:jc w:val="both"/>
      </w:pPr>
      <w:r>
        <w:rPr>
          <w:rFonts w:ascii="Times New Roman"/>
          <w:b w:val="false"/>
          <w:i w:val="false"/>
          <w:color w:val="000000"/>
          <w:sz w:val="28"/>
        </w:rPr>
        <w:t>
             8.Сведения о прохождении семинаров, курсов по повышению квалификации за последние три года:</w:t>
      </w:r>
    </w:p>
    <w:bookmarkEnd w:id="1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43"/>
          <w:p>
            <w:pPr>
              <w:spacing w:after="20"/>
              <w:ind w:left="20"/>
              <w:jc w:val="both"/>
            </w:pPr>
            <w:r>
              <w:rPr>
                <w:rFonts w:ascii="Times New Roman"/>
                <w:b w:val="false"/>
                <w:i w:val="false"/>
                <w:color w:val="000000"/>
                <w:sz w:val="20"/>
              </w:rPr>
              <w:t>
Наименование организации</w:t>
            </w:r>
          </w:p>
          <w:bookmarkEnd w:id="134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9" w:id="1344"/>
    <w:p>
      <w:pPr>
        <w:spacing w:after="0"/>
        <w:ind w:left="0"/>
        <w:jc w:val="both"/>
      </w:pPr>
      <w:r>
        <w:rPr>
          <w:rFonts w:ascii="Times New Roman"/>
          <w:b w:val="false"/>
          <w:i w:val="false"/>
          <w:color w:val="000000"/>
          <w:sz w:val="28"/>
        </w:rPr>
        <w:t>
             9. Сведения о трудовой деятельности:</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45"/>
          <w:p>
            <w:pPr>
              <w:spacing w:after="20"/>
              <w:ind w:left="20"/>
              <w:jc w:val="both"/>
            </w:pPr>
            <w:r>
              <w:rPr>
                <w:rFonts w:ascii="Times New Roman"/>
                <w:b w:val="false"/>
                <w:i w:val="false"/>
                <w:color w:val="000000"/>
                <w:sz w:val="20"/>
              </w:rPr>
              <w:t>
Период работы</w:t>
            </w:r>
          </w:p>
          <w:bookmarkEnd w:id="1345"/>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4" w:id="1346"/>
    <w:p>
      <w:pPr>
        <w:spacing w:after="0"/>
        <w:ind w:left="0"/>
        <w:jc w:val="both"/>
      </w:pPr>
      <w:r>
        <w:rPr>
          <w:rFonts w:ascii="Times New Roman"/>
          <w:b w:val="false"/>
          <w:i w:val="false"/>
          <w:color w:val="000000"/>
          <w:sz w:val="28"/>
        </w:rPr>
        <w:t xml:space="preserve">
      10. 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(банковского или страхового холдинга), крупным участником – физическим лицом, руководителем крупного </w:t>
      </w:r>
      <w:r>
        <w:br/>
      </w:r>
      <w:r>
        <w:rPr>
          <w:rFonts w:ascii="Times New Roman"/>
          <w:b w:val="false"/>
          <w:i w:val="false"/>
          <w:color w:val="000000"/>
          <w:sz w:val="28"/>
        </w:rPr>
        <w:t>участника – юридического лица и (или) руководящим работником финансовой организации (банковского или страхового холдинга) в период не более чем за 1 (один) год до принятия уполномоченным органом по регулированию, контролю и надзору финансового рынка и финансовых организаций (далее – уполномоченный орган) решения о консервации финансовой организации, холдинга, принудительном выкупе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346"/>
    <w:bookmarkStart w:name="z1525" w:id="1347"/>
    <w:p>
      <w:pPr>
        <w:spacing w:after="0"/>
        <w:ind w:left="0"/>
        <w:jc w:val="both"/>
      </w:pPr>
      <w:r>
        <w:rPr>
          <w:rFonts w:ascii="Times New Roman"/>
          <w:b w:val="false"/>
          <w:i w:val="false"/>
          <w:color w:val="000000"/>
          <w:sz w:val="28"/>
        </w:rPr>
        <w:t>
      11.Сведения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347"/>
    <w:bookmarkStart w:name="z1526" w:id="1348"/>
    <w:p>
      <w:pPr>
        <w:spacing w:after="0"/>
        <w:ind w:left="0"/>
        <w:jc w:val="both"/>
      </w:pPr>
      <w:r>
        <w:rPr>
          <w:rFonts w:ascii="Times New Roman"/>
          <w:b w:val="false"/>
          <w:i w:val="false"/>
          <w:color w:val="000000"/>
          <w:sz w:val="28"/>
        </w:rPr>
        <w:t>
      12. Наличие данных об отзыве согласия на назначение (избрание) на должность руководящего работника и об отстранении уполномоченным органом от выполнения служебных обязанностей руководящего и иного работника в финансовых организациях, банковских и страховых холдингах, акционерном обществе "Фонд гарантирования страховых выплат"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 основания</w:t>
      </w:r>
      <w:r>
        <w:br/>
      </w:r>
      <w:r>
        <w:rPr>
          <w:rFonts w:ascii="Times New Roman"/>
          <w:b w:val="false"/>
          <w:i w:val="false"/>
          <w:color w:val="000000"/>
          <w:sz w:val="28"/>
        </w:rPr>
        <w:t xml:space="preserve">                         для отзыва согласия на назначение (избрание) и</w:t>
      </w:r>
      <w:r>
        <w:br/>
      </w:r>
      <w:r>
        <w:rPr>
          <w:rFonts w:ascii="Times New Roman"/>
          <w:b w:val="false"/>
          <w:i w:val="false"/>
          <w:color w:val="000000"/>
          <w:sz w:val="28"/>
        </w:rPr>
        <w:t xml:space="preserve">             наименование государственного органа, принявшего такое решение)</w:t>
      </w:r>
    </w:p>
    <w:bookmarkEnd w:id="1348"/>
    <w:bookmarkStart w:name="z1527" w:id="1349"/>
    <w:p>
      <w:pPr>
        <w:spacing w:after="0"/>
        <w:ind w:left="0"/>
        <w:jc w:val="both"/>
      </w:pPr>
      <w:r>
        <w:rPr>
          <w:rFonts w:ascii="Times New Roman"/>
          <w:b w:val="false"/>
          <w:i w:val="false"/>
          <w:color w:val="000000"/>
          <w:sz w:val="28"/>
        </w:rPr>
        <w:t>
      13. Привлекался ли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назначения (избрания)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решение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p>
    <w:bookmarkEnd w:id="1349"/>
    <w:bookmarkStart w:name="z1528" w:id="1350"/>
    <w:p>
      <w:pPr>
        <w:spacing w:after="0"/>
        <w:ind w:left="0"/>
        <w:jc w:val="both"/>
      </w:pPr>
      <w:r>
        <w:rPr>
          <w:rFonts w:ascii="Times New Roman"/>
          <w:b w:val="false"/>
          <w:i w:val="false"/>
          <w:color w:val="000000"/>
          <w:sz w:val="28"/>
        </w:rPr>
        <w:t>
      14. Имеющиеся публикации, научные разработки и другие достижения: 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Подтверждаю, что настоящая информация была проверена и является достоверной и полной, а также подтверждаю наличие безупречной деловой репутации.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1350"/>
    <w:bookmarkStart w:name="z1530" w:id="1351"/>
    <w:p>
      <w:pPr>
        <w:spacing w:after="0"/>
        <w:ind w:left="0"/>
        <w:jc w:val="both"/>
      </w:pPr>
      <w:r>
        <w:rPr>
          <w:rFonts w:ascii="Times New Roman"/>
          <w:b w:val="false"/>
          <w:i w:val="false"/>
          <w:color w:val="000000"/>
          <w:sz w:val="28"/>
        </w:rPr>
        <w:t>
      Услугополучатель - физическое лицо 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p>
    <w:bookmarkEnd w:id="1351"/>
    <w:bookmarkStart w:name="z1531" w:id="1352"/>
    <w:p>
      <w:pPr>
        <w:spacing w:after="0"/>
        <w:ind w:left="0"/>
        <w:jc w:val="both"/>
      </w:pPr>
      <w:r>
        <w:rPr>
          <w:rFonts w:ascii="Times New Roman"/>
          <w:b w:val="false"/>
          <w:i w:val="false"/>
          <w:color w:val="000000"/>
          <w:sz w:val="28"/>
        </w:rPr>
        <w:t>
      Фамилия, имя и отчество (при его наличии) руководящего работника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__________________________</w:t>
      </w:r>
      <w:r>
        <w:br/>
      </w:r>
      <w:r>
        <w:rPr>
          <w:rFonts w:ascii="Times New Roman"/>
          <w:b w:val="false"/>
          <w:i w:val="false"/>
          <w:color w:val="000000"/>
          <w:sz w:val="28"/>
        </w:rPr>
        <w:t xml:space="preserve">             (подпись)</w:t>
      </w:r>
    </w:p>
    <w:bookmarkEnd w:id="1352"/>
    <w:bookmarkStart w:name="z1532" w:id="1353"/>
    <w:p>
      <w:pPr>
        <w:spacing w:after="0"/>
        <w:ind w:left="0"/>
        <w:jc w:val="both"/>
      </w:pPr>
      <w:r>
        <w:rPr>
          <w:rFonts w:ascii="Times New Roman"/>
          <w:b w:val="false"/>
          <w:i w:val="false"/>
          <w:color w:val="000000"/>
          <w:sz w:val="28"/>
        </w:rPr>
        <w:t>
      Первый руководитель исполнительного органа услугополучателя-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w:t>
      </w:r>
      <w:r>
        <w:br/>
      </w:r>
      <w:r>
        <w:rPr>
          <w:rFonts w:ascii="Times New Roman"/>
          <w:b w:val="false"/>
          <w:i w:val="false"/>
          <w:color w:val="000000"/>
          <w:sz w:val="28"/>
        </w:rPr>
        <w:t>Дата</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согласия на приобретение статуса</w:t>
            </w:r>
            <w:r>
              <w:br/>
            </w:r>
            <w:r>
              <w:rPr>
                <w:rFonts w:ascii="Times New Roman"/>
                <w:b w:val="false"/>
                <w:i w:val="false"/>
                <w:color w:val="000000"/>
                <w:sz w:val="20"/>
              </w:rPr>
              <w:t>страхового холдинга или крупного участника</w:t>
            </w:r>
            <w:r>
              <w:br/>
            </w:r>
            <w:r>
              <w:rPr>
                <w:rFonts w:ascii="Times New Roman"/>
                <w:b w:val="false"/>
                <w:i w:val="false"/>
                <w:color w:val="000000"/>
                <w:sz w:val="20"/>
              </w:rPr>
              <w:t>страховой (перестраховочной) организации"</w:t>
            </w:r>
          </w:p>
        </w:tc>
      </w:tr>
    </w:tbl>
    <w:bookmarkStart w:name="z1534" w:id="1354"/>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безупречной деловой репутации</w:t>
      </w:r>
      <w:r>
        <w:br/>
      </w:r>
      <w:r>
        <w:rPr>
          <w:rFonts w:ascii="Times New Roman"/>
          <w:b w:val="false"/>
          <w:i w:val="false"/>
          <w:color w:val="000000"/>
          <w:sz w:val="28"/>
        </w:rPr>
        <w:t xml:space="preserve">       услугополучателя - физического лица, руководящего работника</w:t>
      </w:r>
      <w:r>
        <w:br/>
      </w:r>
      <w:r>
        <w:rPr>
          <w:rFonts w:ascii="Times New Roman"/>
          <w:b w:val="false"/>
          <w:i w:val="false"/>
          <w:color w:val="000000"/>
          <w:sz w:val="28"/>
        </w:rPr>
        <w:t xml:space="preserve">                   услугополучателя - юридического лица</w:t>
      </w:r>
    </w:p>
    <w:bookmarkEnd w:id="1354"/>
    <w:bookmarkStart w:name="z1535" w:id="1355"/>
    <w:p>
      <w:pPr>
        <w:spacing w:after="0"/>
        <w:ind w:left="0"/>
        <w:jc w:val="both"/>
      </w:pPr>
      <w:r>
        <w:rPr>
          <w:rFonts w:ascii="Times New Roman"/>
          <w:b w:val="false"/>
          <w:i w:val="false"/>
          <w:color w:val="000000"/>
          <w:sz w:val="28"/>
        </w:rPr>
        <w:t>
             1. Сведения о наличии неснятой или непогашенной судимости:</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119"/>
        <w:gridCol w:w="1119"/>
        <w:gridCol w:w="808"/>
        <w:gridCol w:w="7016"/>
        <w:gridCol w:w="174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356"/>
          <w:p>
            <w:pPr>
              <w:spacing w:after="20"/>
              <w:ind w:left="20"/>
              <w:jc w:val="both"/>
            </w:pPr>
            <w:r>
              <w:rPr>
                <w:rFonts w:ascii="Times New Roman"/>
                <w:b w:val="false"/>
                <w:i w:val="false"/>
                <w:color w:val="000000"/>
                <w:sz w:val="20"/>
              </w:rPr>
              <w:t>
Дата</w:t>
            </w:r>
          </w:p>
          <w:bookmarkEnd w:id="1356"/>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 Республики Казахстан от 16 июля 1997 года</w:t>
            </w:r>
            <w:r>
              <w:br/>
            </w:r>
            <w:r>
              <w:rPr>
                <w:rFonts w:ascii="Times New Roman"/>
                <w:b w:val="false"/>
                <w:i w:val="false"/>
                <w:color w:val="000000"/>
                <w:sz w:val="20"/>
              </w:rPr>
              <w:t>
либо Уголовного кодекса Республики Казахстан от 3 июля 2014 года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9" w:id="1357"/>
    <w:p>
      <w:pPr>
        <w:spacing w:after="0"/>
        <w:ind w:left="0"/>
        <w:jc w:val="both"/>
      </w:pPr>
      <w:r>
        <w:rPr>
          <w:rFonts w:ascii="Times New Roman"/>
          <w:b w:val="false"/>
          <w:i w:val="false"/>
          <w:color w:val="000000"/>
          <w:sz w:val="28"/>
        </w:rPr>
        <w:t>
      2. Наличие фактов ухудшения финансового положения или банкротства юридического лица в период, когда услугополучатель являлся крупным участником либо руководящим работником: ________________________________________________________</w:t>
      </w:r>
      <w:r>
        <w:br/>
      </w:r>
      <w:r>
        <w:rPr>
          <w:rFonts w:ascii="Times New Roman"/>
          <w:b w:val="false"/>
          <w:i w:val="false"/>
          <w:color w:val="000000"/>
          <w:sz w:val="28"/>
        </w:rPr>
        <w:t>________________________________________________________________________________</w:t>
      </w:r>
    </w:p>
    <w:bookmarkEnd w:id="1357"/>
    <w:bookmarkStart w:name="z1540" w:id="1358"/>
    <w:p>
      <w:pPr>
        <w:spacing w:after="0"/>
        <w:ind w:left="0"/>
        <w:jc w:val="both"/>
      </w:pPr>
      <w:r>
        <w:rPr>
          <w:rFonts w:ascii="Times New Roman"/>
          <w:b w:val="false"/>
          <w:i w:val="false"/>
          <w:color w:val="000000"/>
          <w:sz w:val="28"/>
        </w:rPr>
        <w:t>
      3. Наличие (отсутствие) аффилиированности с финансовой организации:___________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признаки аффилиированности)</w:t>
      </w:r>
    </w:p>
    <w:bookmarkEnd w:id="1358"/>
    <w:bookmarkStart w:name="z1541" w:id="1359"/>
    <w:p>
      <w:pPr>
        <w:spacing w:after="0"/>
        <w:ind w:left="0"/>
        <w:jc w:val="both"/>
      </w:pPr>
      <w:r>
        <w:rPr>
          <w:rFonts w:ascii="Times New Roman"/>
          <w:b w:val="false"/>
          <w:i w:val="false"/>
          <w:color w:val="000000"/>
          <w:sz w:val="28"/>
        </w:rPr>
        <w:t>
      4. Другая информация, имеющая отношение к данному вопросу:___________________</w:t>
      </w:r>
      <w:r>
        <w:br/>
      </w:r>
      <w:r>
        <w:rPr>
          <w:rFonts w:ascii="Times New Roman"/>
          <w:b w:val="false"/>
          <w:i w:val="false"/>
          <w:color w:val="000000"/>
          <w:sz w:val="28"/>
        </w:rPr>
        <w:t>________________________________________________________________________________</w:t>
      </w:r>
    </w:p>
    <w:bookmarkEnd w:id="1359"/>
    <w:bookmarkStart w:name="z1542" w:id="1360"/>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360"/>
    <w:bookmarkStart w:name="z1543" w:id="1361"/>
    <w:p>
      <w:pPr>
        <w:spacing w:after="0"/>
        <w:ind w:left="0"/>
        <w:jc w:val="both"/>
      </w:pPr>
      <w:r>
        <w:rPr>
          <w:rFonts w:ascii="Times New Roman"/>
          <w:b w:val="false"/>
          <w:i w:val="false"/>
          <w:color w:val="000000"/>
          <w:sz w:val="28"/>
        </w:rPr>
        <w:t>
      Услугополучатель - физическое лицо ___________________________________________________________________________________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361"/>
    <w:bookmarkStart w:name="z1544" w:id="1362"/>
    <w:p>
      <w:pPr>
        <w:spacing w:after="0"/>
        <w:ind w:left="0"/>
        <w:jc w:val="both"/>
      </w:pPr>
      <w:r>
        <w:rPr>
          <w:rFonts w:ascii="Times New Roman"/>
          <w:b w:val="false"/>
          <w:i w:val="false"/>
          <w:color w:val="000000"/>
          <w:sz w:val="28"/>
        </w:rPr>
        <w:t xml:space="preserve">
      Фамилия, имя и отчество (при его наличии) руководящего работника услугополучателя - юридического лица_____________________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p>
    <w:bookmarkEnd w:id="1362"/>
    <w:bookmarkStart w:name="z1545" w:id="1363"/>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xml:space="preserve">             (подпись)</w:t>
      </w:r>
    </w:p>
    <w:bookmarkEnd w:id="1363"/>
    <w:bookmarkStart w:name="z1546" w:id="1364"/>
    <w:p>
      <w:pPr>
        <w:spacing w:after="0"/>
        <w:ind w:left="0"/>
        <w:jc w:val="both"/>
      </w:pPr>
      <w:r>
        <w:rPr>
          <w:rFonts w:ascii="Times New Roman"/>
          <w:b w:val="false"/>
          <w:i w:val="false"/>
          <w:color w:val="000000"/>
          <w:sz w:val="28"/>
        </w:rPr>
        <w:t>
      Первый руководитель исполнительного органа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p>
    <w:bookmarkEnd w:id="1364"/>
    <w:bookmarkStart w:name="z1547" w:id="1365"/>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w:t>
      </w:r>
    </w:p>
    <w:bookmarkEnd w:id="1365"/>
    <w:bookmarkStart w:name="z1548" w:id="1366"/>
    <w:p>
      <w:pPr>
        <w:spacing w:after="0"/>
        <w:ind w:left="0"/>
        <w:jc w:val="both"/>
      </w:pPr>
      <w:r>
        <w:rPr>
          <w:rFonts w:ascii="Times New Roman"/>
          <w:b w:val="false"/>
          <w:i w:val="false"/>
          <w:color w:val="000000"/>
          <w:sz w:val="28"/>
        </w:rPr>
        <w:t>
      Дата</w:t>
      </w:r>
    </w:p>
    <w:bookmarkEnd w:id="1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согласия на</w:t>
            </w:r>
            <w:r>
              <w:br/>
            </w:r>
            <w:r>
              <w:rPr>
                <w:rFonts w:ascii="Times New Roman"/>
                <w:b w:val="false"/>
                <w:i w:val="false"/>
                <w:color w:val="000000"/>
                <w:sz w:val="20"/>
              </w:rPr>
              <w:t>приобретение статуса</w:t>
            </w:r>
            <w:r>
              <w:br/>
            </w:r>
            <w:r>
              <w:rPr>
                <w:rFonts w:ascii="Times New Roman"/>
                <w:b w:val="false"/>
                <w:i w:val="false"/>
                <w:color w:val="000000"/>
                <w:sz w:val="20"/>
              </w:rPr>
              <w:t>страхового холдинга или</w:t>
            </w:r>
            <w:r>
              <w:br/>
            </w:r>
            <w:r>
              <w:rPr>
                <w:rFonts w:ascii="Times New Roman"/>
                <w:b w:val="false"/>
                <w:i w:val="false"/>
                <w:color w:val="000000"/>
                <w:sz w:val="20"/>
              </w:rPr>
              <w:t>крупного участника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w:t>
            </w:r>
          </w:p>
        </w:tc>
      </w:tr>
    </w:tbl>
    <w:bookmarkStart w:name="z1550" w:id="1367"/>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доходах и имуществе, а также информация об имеющейся</w:t>
      </w:r>
      <w:r>
        <w:br/>
      </w:r>
      <w:r>
        <w:rPr>
          <w:rFonts w:ascii="Times New Roman"/>
          <w:b w:val="false"/>
          <w:i w:val="false"/>
          <w:color w:val="000000"/>
          <w:sz w:val="28"/>
        </w:rPr>
        <w:t xml:space="preserve">                         задолженности по всем обязательствам услугополучателя</w:t>
      </w:r>
    </w:p>
    <w:bookmarkEnd w:id="1367"/>
    <w:bookmarkStart w:name="z1551" w:id="1368"/>
    <w:p>
      <w:pPr>
        <w:spacing w:after="0"/>
        <w:ind w:left="0"/>
        <w:jc w:val="both"/>
      </w:pPr>
      <w:r>
        <w:rPr>
          <w:rFonts w:ascii="Times New Roman"/>
          <w:b w:val="false"/>
          <w:i w:val="false"/>
          <w:color w:val="000000"/>
          <w:sz w:val="28"/>
        </w:rPr>
        <w:t>
      1. Фамилия, имя и отчество (при его наличии)</w:t>
      </w:r>
      <w:r>
        <w:br/>
      </w:r>
      <w:r>
        <w:rPr>
          <w:rFonts w:ascii="Times New Roman"/>
          <w:b w:val="false"/>
          <w:i w:val="false"/>
          <w:color w:val="000000"/>
          <w:sz w:val="28"/>
        </w:rPr>
        <w:t>________________________________________________________________________________</w:t>
      </w:r>
    </w:p>
    <w:bookmarkEnd w:id="1368"/>
    <w:bookmarkStart w:name="z1552" w:id="1369"/>
    <w:p>
      <w:pPr>
        <w:spacing w:after="0"/>
        <w:ind w:left="0"/>
        <w:jc w:val="both"/>
      </w:pPr>
      <w:r>
        <w:rPr>
          <w:rFonts w:ascii="Times New Roman"/>
          <w:b w:val="false"/>
          <w:i w:val="false"/>
          <w:color w:val="000000"/>
          <w:sz w:val="28"/>
        </w:rPr>
        <w:t>
      2. Наименование и реквизиты документа, удостоверяющего личность)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(серия, номер, кем и когда выдан)</w:t>
      </w:r>
    </w:p>
    <w:bookmarkEnd w:id="1369"/>
    <w:bookmarkStart w:name="z1553" w:id="1370"/>
    <w:p>
      <w:pPr>
        <w:spacing w:after="0"/>
        <w:ind w:left="0"/>
        <w:jc w:val="both"/>
      </w:pPr>
      <w:r>
        <w:rPr>
          <w:rFonts w:ascii="Times New Roman"/>
          <w:b w:val="false"/>
          <w:i w:val="false"/>
          <w:color w:val="000000"/>
          <w:sz w:val="28"/>
        </w:rPr>
        <w:t>
      3. Наименование финансовых организаций, в уставном капитале которых</w:t>
      </w:r>
      <w:r>
        <w:br/>
      </w:r>
      <w:r>
        <w:rPr>
          <w:rFonts w:ascii="Times New Roman"/>
          <w:b w:val="false"/>
          <w:i w:val="false"/>
          <w:color w:val="000000"/>
          <w:sz w:val="28"/>
        </w:rPr>
        <w:t>отчитывающееся лицо является крупным участником _________________________________</w:t>
      </w:r>
      <w:r>
        <w:br/>
      </w:r>
      <w:r>
        <w:rPr>
          <w:rFonts w:ascii="Times New Roman"/>
          <w:b w:val="false"/>
          <w:i w:val="false"/>
          <w:color w:val="000000"/>
          <w:sz w:val="28"/>
        </w:rPr>
        <w:t>________________________________________________________________________________</w:t>
      </w:r>
    </w:p>
    <w:bookmarkEnd w:id="1370"/>
    <w:bookmarkStart w:name="z1554" w:id="1371"/>
    <w:p>
      <w:pPr>
        <w:spacing w:after="0"/>
        <w:ind w:left="0"/>
        <w:jc w:val="both"/>
      </w:pPr>
      <w:r>
        <w:rPr>
          <w:rFonts w:ascii="Times New Roman"/>
          <w:b w:val="false"/>
          <w:i w:val="false"/>
          <w:color w:val="000000"/>
          <w:sz w:val="28"/>
        </w:rPr>
        <w:t>
      4. Юридический адрес и (или) местожительства_________________________________</w:t>
      </w:r>
      <w:r>
        <w:br/>
      </w:r>
      <w:r>
        <w:rPr>
          <w:rFonts w:ascii="Times New Roman"/>
          <w:b w:val="false"/>
          <w:i w:val="false"/>
          <w:color w:val="000000"/>
          <w:sz w:val="28"/>
        </w:rPr>
        <w:t>________________________________________________________________________________</w:t>
      </w:r>
    </w:p>
    <w:bookmarkEnd w:id="1371"/>
    <w:bookmarkStart w:name="z1555" w:id="1372"/>
    <w:p>
      <w:pPr>
        <w:spacing w:after="0"/>
        <w:ind w:left="0"/>
        <w:jc w:val="both"/>
      </w:pPr>
      <w:r>
        <w:rPr>
          <w:rFonts w:ascii="Times New Roman"/>
          <w:b w:val="false"/>
          <w:i w:val="false"/>
          <w:color w:val="000000"/>
          <w:sz w:val="28"/>
        </w:rPr>
        <w:t>
      5.Телефон:</w:t>
      </w:r>
    </w:p>
    <w:bookmarkEnd w:id="1372"/>
    <w:bookmarkStart w:name="z1556" w:id="1373"/>
    <w:p>
      <w:pPr>
        <w:spacing w:after="0"/>
        <w:ind w:left="0"/>
        <w:jc w:val="both"/>
      </w:pPr>
      <w:r>
        <w:rPr>
          <w:rFonts w:ascii="Times New Roman"/>
          <w:b w:val="false"/>
          <w:i w:val="false"/>
          <w:color w:val="000000"/>
          <w:sz w:val="28"/>
        </w:rPr>
        <w:t>
      домашний_________________________________________________________________</w:t>
      </w:r>
    </w:p>
    <w:bookmarkEnd w:id="1373"/>
    <w:bookmarkStart w:name="z1557" w:id="1374"/>
    <w:p>
      <w:pPr>
        <w:spacing w:after="0"/>
        <w:ind w:left="0"/>
        <w:jc w:val="both"/>
      </w:pPr>
      <w:r>
        <w:rPr>
          <w:rFonts w:ascii="Times New Roman"/>
          <w:b w:val="false"/>
          <w:i w:val="false"/>
          <w:color w:val="000000"/>
          <w:sz w:val="28"/>
        </w:rPr>
        <w:t>
      рабочий___________________________________________________________________</w:t>
      </w:r>
    </w:p>
    <w:bookmarkEnd w:id="1374"/>
    <w:bookmarkStart w:name="z1558" w:id="1375"/>
    <w:p>
      <w:pPr>
        <w:spacing w:after="0"/>
        <w:ind w:left="0"/>
        <w:jc w:val="both"/>
      </w:pPr>
      <w:r>
        <w:rPr>
          <w:rFonts w:ascii="Times New Roman"/>
          <w:b w:val="false"/>
          <w:i w:val="false"/>
          <w:color w:val="000000"/>
          <w:sz w:val="28"/>
        </w:rPr>
        <w:t>
      6.Отчетный период_________________________________________________________</w:t>
      </w:r>
    </w:p>
    <w:bookmarkEnd w:id="1375"/>
    <w:bookmarkStart w:name="z1559" w:id="1376"/>
    <w:p>
      <w:pPr>
        <w:spacing w:after="0"/>
        <w:ind w:left="0"/>
        <w:jc w:val="both"/>
      </w:pPr>
      <w:r>
        <w:rPr>
          <w:rFonts w:ascii="Times New Roman"/>
          <w:b w:val="false"/>
          <w:i w:val="false"/>
          <w:color w:val="000000"/>
          <w:sz w:val="28"/>
        </w:rPr>
        <w:t>
             7. Доходы и имущество, а также информация об имеющейся задолженности по всем</w:t>
      </w:r>
      <w:r>
        <w:br/>
      </w:r>
      <w:r>
        <w:rPr>
          <w:rFonts w:ascii="Times New Roman"/>
          <w:b w:val="false"/>
          <w:i w:val="false"/>
          <w:color w:val="000000"/>
          <w:sz w:val="28"/>
        </w:rPr>
        <w:t>обязательствам услугополучателя</w:t>
      </w:r>
    </w:p>
    <w:bookmarkEnd w:id="1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5147"/>
        <w:gridCol w:w="577"/>
        <w:gridCol w:w="577"/>
        <w:gridCol w:w="1536"/>
        <w:gridCol w:w="949"/>
        <w:gridCol w:w="1537"/>
        <w:gridCol w:w="578"/>
        <w:gridCol w:w="550"/>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377"/>
          <w:p>
            <w:pPr>
              <w:spacing w:after="20"/>
              <w:ind w:left="20"/>
              <w:jc w:val="both"/>
            </w:pPr>
            <w:r>
              <w:rPr>
                <w:rFonts w:ascii="Times New Roman"/>
                <w:b w:val="false"/>
                <w:i w:val="false"/>
                <w:color w:val="000000"/>
                <w:sz w:val="20"/>
              </w:rPr>
              <w:t>
№</w:t>
            </w:r>
          </w:p>
          <w:bookmarkEnd w:id="1377"/>
        </w:tc>
        <w:tc>
          <w:tcPr>
            <w:tcW w:w="5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w:t>
            </w:r>
            <w:r>
              <w:br/>
            </w:r>
            <w:r>
              <w:rPr>
                <w:rFonts w:ascii="Times New Roman"/>
                <w:b w:val="false"/>
                <w:i w:val="false"/>
                <w:color w:val="000000"/>
                <w:sz w:val="20"/>
              </w:rPr>
              <w:t>
(задолженности)</w:t>
            </w:r>
            <w:r>
              <w:br/>
            </w:r>
            <w:r>
              <w:rPr>
                <w:rFonts w:ascii="Times New Roman"/>
                <w:b w:val="false"/>
                <w:i w:val="false"/>
                <w:color w:val="000000"/>
                <w:sz w:val="20"/>
              </w:rPr>
              <w:t>
Стоимость</w:t>
            </w:r>
            <w:r>
              <w:br/>
            </w:r>
            <w:r>
              <w:rPr>
                <w:rFonts w:ascii="Times New Roman"/>
                <w:b w:val="false"/>
                <w:i w:val="false"/>
                <w:color w:val="000000"/>
                <w:sz w:val="20"/>
              </w:rPr>
              <w:t>
актива</w:t>
            </w:r>
            <w:r>
              <w:br/>
            </w:r>
            <w:r>
              <w:rPr>
                <w:rFonts w:ascii="Times New Roman"/>
                <w:b w:val="false"/>
                <w:i w:val="false"/>
                <w:color w:val="000000"/>
                <w:sz w:val="20"/>
              </w:rPr>
              <w:t>
(тенге)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378"/>
          <w:p>
            <w:pPr>
              <w:spacing w:after="20"/>
              <w:ind w:left="20"/>
              <w:jc w:val="both"/>
            </w:pPr>
            <w:r>
              <w:rPr>
                <w:rFonts w:ascii="Times New Roman"/>
                <w:b w:val="false"/>
                <w:i w:val="false"/>
                <w:color w:val="000000"/>
                <w:sz w:val="20"/>
              </w:rPr>
              <w:t>
1.</w:t>
            </w:r>
          </w:p>
          <w:bookmarkEnd w:id="1378"/>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379"/>
          <w:p>
            <w:pPr>
              <w:spacing w:after="20"/>
              <w:ind w:left="20"/>
              <w:jc w:val="both"/>
            </w:pPr>
            <w:r>
              <w:rPr>
                <w:rFonts w:ascii="Times New Roman"/>
                <w:b w:val="false"/>
                <w:i w:val="false"/>
                <w:color w:val="000000"/>
                <w:sz w:val="20"/>
              </w:rPr>
              <w:t>
1.1</w:t>
            </w:r>
          </w:p>
          <w:bookmarkEnd w:id="1379"/>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380"/>
          <w:p>
            <w:pPr>
              <w:spacing w:after="20"/>
              <w:ind w:left="20"/>
              <w:jc w:val="both"/>
            </w:pPr>
            <w:r>
              <w:rPr>
                <w:rFonts w:ascii="Times New Roman"/>
                <w:b w:val="false"/>
                <w:i w:val="false"/>
                <w:color w:val="000000"/>
                <w:sz w:val="20"/>
              </w:rPr>
              <w:t>
1.2</w:t>
            </w:r>
          </w:p>
          <w:bookmarkEnd w:id="1380"/>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381"/>
          <w:p>
            <w:pPr>
              <w:spacing w:after="20"/>
              <w:ind w:left="20"/>
              <w:jc w:val="both"/>
            </w:pPr>
            <w:r>
              <w:rPr>
                <w:rFonts w:ascii="Times New Roman"/>
                <w:b w:val="false"/>
                <w:i w:val="false"/>
                <w:color w:val="000000"/>
                <w:sz w:val="20"/>
              </w:rPr>
              <w:t>
1.3</w:t>
            </w:r>
          </w:p>
          <w:bookmarkEnd w:id="1381"/>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382"/>
          <w:p>
            <w:pPr>
              <w:spacing w:after="20"/>
              <w:ind w:left="20"/>
              <w:jc w:val="both"/>
            </w:pPr>
            <w:r>
              <w:rPr>
                <w:rFonts w:ascii="Times New Roman"/>
                <w:b w:val="false"/>
                <w:i w:val="false"/>
                <w:color w:val="000000"/>
                <w:sz w:val="20"/>
              </w:rPr>
              <w:t>
1.4</w:t>
            </w:r>
          </w:p>
          <w:bookmarkEnd w:id="1382"/>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383"/>
          <w:p>
            <w:pPr>
              <w:spacing w:after="20"/>
              <w:ind w:left="20"/>
              <w:jc w:val="both"/>
            </w:pPr>
            <w:r>
              <w:rPr>
                <w:rFonts w:ascii="Times New Roman"/>
                <w:b w:val="false"/>
                <w:i w:val="false"/>
                <w:color w:val="000000"/>
                <w:sz w:val="20"/>
              </w:rPr>
              <w:t>
1.5</w:t>
            </w:r>
          </w:p>
          <w:bookmarkEnd w:id="1383"/>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384"/>
          <w:p>
            <w:pPr>
              <w:spacing w:after="20"/>
              <w:ind w:left="20"/>
              <w:jc w:val="both"/>
            </w:pPr>
            <w:r>
              <w:rPr>
                <w:rFonts w:ascii="Times New Roman"/>
                <w:b w:val="false"/>
                <w:i w:val="false"/>
                <w:color w:val="000000"/>
                <w:sz w:val="20"/>
              </w:rPr>
              <w:t>
1.6</w:t>
            </w:r>
          </w:p>
          <w:bookmarkEnd w:id="1384"/>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385"/>
          <w:p>
            <w:pPr>
              <w:spacing w:after="20"/>
              <w:ind w:left="20"/>
              <w:jc w:val="both"/>
            </w:pPr>
            <w:r>
              <w:rPr>
                <w:rFonts w:ascii="Times New Roman"/>
                <w:b w:val="false"/>
                <w:i w:val="false"/>
                <w:color w:val="000000"/>
                <w:sz w:val="20"/>
              </w:rPr>
              <w:t>
1.7</w:t>
            </w:r>
          </w:p>
          <w:bookmarkEnd w:id="1385"/>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386"/>
          <w:p>
            <w:pPr>
              <w:spacing w:after="20"/>
              <w:ind w:left="20"/>
              <w:jc w:val="both"/>
            </w:pPr>
            <w:r>
              <w:rPr>
                <w:rFonts w:ascii="Times New Roman"/>
                <w:b w:val="false"/>
                <w:i w:val="false"/>
                <w:color w:val="000000"/>
                <w:sz w:val="20"/>
              </w:rPr>
              <w:t>
2.</w:t>
            </w:r>
          </w:p>
          <w:bookmarkEnd w:id="1386"/>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387"/>
          <w:p>
            <w:pPr>
              <w:spacing w:after="20"/>
              <w:ind w:left="20"/>
              <w:jc w:val="both"/>
            </w:pPr>
            <w:r>
              <w:rPr>
                <w:rFonts w:ascii="Times New Roman"/>
                <w:b w:val="false"/>
                <w:i w:val="false"/>
                <w:color w:val="000000"/>
                <w:sz w:val="20"/>
              </w:rPr>
              <w:t>
2.1</w:t>
            </w:r>
          </w:p>
          <w:bookmarkEnd w:id="1387"/>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r>
              <w:br/>
            </w:r>
            <w:r>
              <w:rPr>
                <w:rFonts w:ascii="Times New Roman"/>
                <w:b w:val="false"/>
                <w:i w:val="false"/>
                <w:color w:val="000000"/>
                <w:sz w:val="20"/>
              </w:rPr>
              <w:t xml:space="preserve">
в национальной валюте, </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 в иностранной валюте,</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XX</w:t>
            </w:r>
            <w:r>
              <w:br/>
            </w: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388"/>
          <w:p>
            <w:pPr>
              <w:spacing w:after="20"/>
              <w:ind w:left="20"/>
              <w:jc w:val="both"/>
            </w:pPr>
            <w:r>
              <w:rPr>
                <w:rFonts w:ascii="Times New Roman"/>
                <w:b w:val="false"/>
                <w:i w:val="false"/>
                <w:color w:val="000000"/>
                <w:sz w:val="20"/>
              </w:rPr>
              <w:t>
2.2</w:t>
            </w:r>
          </w:p>
          <w:bookmarkEnd w:id="1388"/>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389"/>
          <w:p>
            <w:pPr>
              <w:spacing w:after="20"/>
              <w:ind w:left="20"/>
              <w:jc w:val="both"/>
            </w:pPr>
            <w:r>
              <w:rPr>
                <w:rFonts w:ascii="Times New Roman"/>
                <w:b w:val="false"/>
                <w:i w:val="false"/>
                <w:color w:val="000000"/>
                <w:sz w:val="20"/>
              </w:rPr>
              <w:t>
2.3</w:t>
            </w:r>
          </w:p>
          <w:bookmarkEnd w:id="1389"/>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390"/>
          <w:p>
            <w:pPr>
              <w:spacing w:after="20"/>
              <w:ind w:left="20"/>
              <w:jc w:val="both"/>
            </w:pPr>
            <w:r>
              <w:rPr>
                <w:rFonts w:ascii="Times New Roman"/>
                <w:b w:val="false"/>
                <w:i w:val="false"/>
                <w:color w:val="000000"/>
                <w:sz w:val="20"/>
              </w:rPr>
              <w:t>
2.4</w:t>
            </w:r>
          </w:p>
          <w:bookmarkEnd w:id="1390"/>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391"/>
          <w:p>
            <w:pPr>
              <w:spacing w:after="20"/>
              <w:ind w:left="20"/>
              <w:jc w:val="both"/>
            </w:pPr>
            <w:r>
              <w:rPr>
                <w:rFonts w:ascii="Times New Roman"/>
                <w:b w:val="false"/>
                <w:i w:val="false"/>
                <w:color w:val="000000"/>
                <w:sz w:val="20"/>
              </w:rPr>
              <w:t>
2.5</w:t>
            </w:r>
          </w:p>
          <w:bookmarkEnd w:id="1391"/>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392"/>
          <w:p>
            <w:pPr>
              <w:spacing w:after="20"/>
              <w:ind w:left="20"/>
              <w:jc w:val="both"/>
            </w:pPr>
            <w:r>
              <w:rPr>
                <w:rFonts w:ascii="Times New Roman"/>
                <w:b w:val="false"/>
                <w:i w:val="false"/>
                <w:color w:val="000000"/>
                <w:sz w:val="20"/>
              </w:rPr>
              <w:t>
2n</w:t>
            </w:r>
          </w:p>
          <w:bookmarkEnd w:id="1392"/>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393"/>
          <w:p>
            <w:pPr>
              <w:spacing w:after="20"/>
              <w:ind w:left="20"/>
              <w:jc w:val="both"/>
            </w:pPr>
            <w:r>
              <w:rPr>
                <w:rFonts w:ascii="Times New Roman"/>
                <w:b w:val="false"/>
                <w:i w:val="false"/>
                <w:color w:val="000000"/>
                <w:sz w:val="20"/>
              </w:rPr>
              <w:t>
3.</w:t>
            </w:r>
          </w:p>
          <w:bookmarkEnd w:id="1393"/>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всем обязательствам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394"/>
          <w:p>
            <w:pPr>
              <w:spacing w:after="20"/>
              <w:ind w:left="20"/>
              <w:jc w:val="both"/>
            </w:pPr>
            <w:r>
              <w:rPr>
                <w:rFonts w:ascii="Times New Roman"/>
                <w:b w:val="false"/>
                <w:i w:val="false"/>
                <w:color w:val="000000"/>
                <w:sz w:val="20"/>
              </w:rPr>
              <w:t>
3.1</w:t>
            </w:r>
          </w:p>
          <w:bookmarkEnd w:id="1394"/>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395"/>
          <w:p>
            <w:pPr>
              <w:spacing w:after="20"/>
              <w:ind w:left="20"/>
              <w:jc w:val="both"/>
            </w:pPr>
            <w:r>
              <w:rPr>
                <w:rFonts w:ascii="Times New Roman"/>
                <w:b w:val="false"/>
                <w:i w:val="false"/>
                <w:color w:val="000000"/>
                <w:sz w:val="20"/>
              </w:rPr>
              <w:t>
3.2</w:t>
            </w:r>
          </w:p>
          <w:bookmarkEnd w:id="1395"/>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396"/>
          <w:p>
            <w:pPr>
              <w:spacing w:after="20"/>
              <w:ind w:left="20"/>
              <w:jc w:val="both"/>
            </w:pPr>
            <w:r>
              <w:rPr>
                <w:rFonts w:ascii="Times New Roman"/>
                <w:b w:val="false"/>
                <w:i w:val="false"/>
                <w:color w:val="000000"/>
                <w:sz w:val="20"/>
              </w:rPr>
              <w:t>
3.3</w:t>
            </w:r>
          </w:p>
          <w:bookmarkEnd w:id="1396"/>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397"/>
          <w:p>
            <w:pPr>
              <w:spacing w:after="20"/>
              <w:ind w:left="20"/>
              <w:jc w:val="both"/>
            </w:pPr>
            <w:r>
              <w:rPr>
                <w:rFonts w:ascii="Times New Roman"/>
                <w:b w:val="false"/>
                <w:i w:val="false"/>
                <w:color w:val="000000"/>
                <w:sz w:val="20"/>
              </w:rPr>
              <w:t>
3n</w:t>
            </w:r>
          </w:p>
          <w:bookmarkEnd w:id="1397"/>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2" w:id="1398"/>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398"/>
    <w:bookmarkStart w:name="z1583" w:id="1399"/>
    <w:p>
      <w:pPr>
        <w:spacing w:after="0"/>
        <w:ind w:left="0"/>
        <w:jc w:val="both"/>
      </w:pPr>
      <w:r>
        <w:rPr>
          <w:rFonts w:ascii="Times New Roman"/>
          <w:b w:val="false"/>
          <w:i w:val="false"/>
          <w:color w:val="000000"/>
          <w:sz w:val="28"/>
        </w:rPr>
        <w:t>
      Услугополучатель -________________________________________________________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 Дата</w:t>
      </w:r>
    </w:p>
    <w:bookmarkEnd w:id="1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1586" w:id="1400"/>
    <w:p>
      <w:pPr>
        <w:spacing w:after="0"/>
        <w:ind w:left="0"/>
        <w:jc w:val="left"/>
      </w:pPr>
      <w:r>
        <w:rPr>
          <w:rFonts w:ascii="Times New Roman"/>
          <w:b/>
          <w:i w:val="false"/>
          <w:color w:val="000000"/>
        </w:rPr>
        <w:t xml:space="preserve"> Стандарт</w:t>
      </w:r>
    </w:p>
    <w:bookmarkEnd w:id="1400"/>
    <w:bookmarkStart w:name="z1587" w:id="1401"/>
    <w:p>
      <w:pPr>
        <w:spacing w:after="0"/>
        <w:ind w:left="0"/>
        <w:jc w:val="left"/>
      </w:pPr>
      <w:r>
        <w:rPr>
          <w:rFonts w:ascii="Times New Roman"/>
          <w:b/>
          <w:i w:val="false"/>
          <w:color w:val="000000"/>
        </w:rPr>
        <w:t xml:space="preserve"> государственной услуги</w:t>
      </w:r>
    </w:p>
    <w:bookmarkEnd w:id="1401"/>
    <w:bookmarkStart w:name="z1588" w:id="1402"/>
    <w:p>
      <w:pPr>
        <w:spacing w:after="0"/>
        <w:ind w:left="0"/>
        <w:jc w:val="left"/>
      </w:pPr>
      <w:r>
        <w:rPr>
          <w:rFonts w:ascii="Times New Roman"/>
          <w:b/>
          <w:i w:val="false"/>
          <w:color w:val="000000"/>
        </w:rPr>
        <w:t xml:space="preserve"> "Выдача согласия на приобретение статуса крупного участника управляющего инвестиционным портфелем"</w:t>
      </w:r>
    </w:p>
    <w:bookmarkEnd w:id="1402"/>
    <w:bookmarkStart w:name="z1589" w:id="1403"/>
    <w:p>
      <w:pPr>
        <w:spacing w:after="0"/>
        <w:ind w:left="0"/>
        <w:jc w:val="left"/>
      </w:pPr>
      <w:r>
        <w:rPr>
          <w:rFonts w:ascii="Times New Roman"/>
          <w:b/>
          <w:i w:val="false"/>
          <w:color w:val="000000"/>
        </w:rPr>
        <w:t xml:space="preserve"> Глава 1. Общие положения</w:t>
      </w:r>
    </w:p>
    <w:bookmarkEnd w:id="1403"/>
    <w:bookmarkStart w:name="z1590" w:id="1404"/>
    <w:p>
      <w:pPr>
        <w:spacing w:after="0"/>
        <w:ind w:left="0"/>
        <w:jc w:val="both"/>
      </w:pPr>
      <w:r>
        <w:rPr>
          <w:rFonts w:ascii="Times New Roman"/>
          <w:b w:val="false"/>
          <w:i w:val="false"/>
          <w:color w:val="000000"/>
          <w:sz w:val="28"/>
        </w:rPr>
        <w:t>
      1. Государственная услуга "Выдача согласия на приобретение статуса крупного участника управляющего инвестиционным портфелем" (далее – государственная услуга).</w:t>
      </w:r>
    </w:p>
    <w:bookmarkEnd w:id="1404"/>
    <w:bookmarkStart w:name="z1591" w:id="1405"/>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405"/>
    <w:bookmarkStart w:name="z1592" w:id="1406"/>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и (или) юридическим лицам (далее – услугополучатель).</w:t>
      </w:r>
    </w:p>
    <w:bookmarkEnd w:id="1406"/>
    <w:bookmarkStart w:name="z1593" w:id="1407"/>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1407"/>
    <w:bookmarkStart w:name="z1594" w:id="1408"/>
    <w:p>
      <w:pPr>
        <w:spacing w:after="0"/>
        <w:ind w:left="0"/>
        <w:jc w:val="both"/>
      </w:pPr>
      <w:r>
        <w:rPr>
          <w:rFonts w:ascii="Times New Roman"/>
          <w:b w:val="false"/>
          <w:i w:val="false"/>
          <w:color w:val="000000"/>
          <w:sz w:val="28"/>
        </w:rPr>
        <w:t>
      1) канцелярию услугодателя;</w:t>
      </w:r>
    </w:p>
    <w:bookmarkEnd w:id="1408"/>
    <w:bookmarkStart w:name="z1595" w:id="140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409"/>
    <w:bookmarkStart w:name="z1596" w:id="1410"/>
    <w:p>
      <w:pPr>
        <w:spacing w:after="0"/>
        <w:ind w:left="0"/>
        <w:jc w:val="left"/>
      </w:pPr>
      <w:r>
        <w:rPr>
          <w:rFonts w:ascii="Times New Roman"/>
          <w:b/>
          <w:i w:val="false"/>
          <w:color w:val="000000"/>
        </w:rPr>
        <w:t xml:space="preserve"> Глава 2. Порядок оказания государственной услуги</w:t>
      </w:r>
    </w:p>
    <w:bookmarkEnd w:id="1410"/>
    <w:bookmarkStart w:name="z1597" w:id="1411"/>
    <w:p>
      <w:pPr>
        <w:spacing w:after="0"/>
        <w:ind w:left="0"/>
        <w:jc w:val="both"/>
      </w:pPr>
      <w:r>
        <w:rPr>
          <w:rFonts w:ascii="Times New Roman"/>
          <w:b w:val="false"/>
          <w:i w:val="false"/>
          <w:color w:val="000000"/>
          <w:sz w:val="28"/>
        </w:rPr>
        <w:t>
      4. Сроки оказания государственной услуги:</w:t>
      </w:r>
    </w:p>
    <w:bookmarkEnd w:id="1411"/>
    <w:bookmarkStart w:name="z1598" w:id="1412"/>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3 (трех) месяцев;</w:t>
      </w:r>
    </w:p>
    <w:bookmarkEnd w:id="1412"/>
    <w:bookmarkStart w:name="z1599" w:id="1413"/>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413"/>
    <w:bookmarkStart w:name="z1600" w:id="1414"/>
    <w:p>
      <w:pPr>
        <w:spacing w:after="0"/>
        <w:ind w:left="0"/>
        <w:jc w:val="both"/>
      </w:pPr>
      <w:r>
        <w:rPr>
          <w:rFonts w:ascii="Times New Roman"/>
          <w:b w:val="false"/>
          <w:i w:val="false"/>
          <w:color w:val="000000"/>
          <w:sz w:val="28"/>
        </w:rPr>
        <w:t>
      Услугодатель в течение 5 (пяти) рабочих дней с момента получения документов услугополучателя проверяет полноту представленных документов.</w:t>
      </w:r>
    </w:p>
    <w:bookmarkEnd w:id="1414"/>
    <w:bookmarkStart w:name="z1601" w:id="1415"/>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5 (пяти) рабочих дней с момента получения документов услугополучателя дает письменный мотивированный отказ в дальнейшем рассмотрении заявления.</w:t>
      </w:r>
    </w:p>
    <w:bookmarkEnd w:id="1415"/>
    <w:bookmarkStart w:name="z1602" w:id="1416"/>
    <w:p>
      <w:pPr>
        <w:spacing w:after="0"/>
        <w:ind w:left="0"/>
        <w:jc w:val="both"/>
      </w:pPr>
      <w:r>
        <w:rPr>
          <w:rFonts w:ascii="Times New Roman"/>
          <w:b w:val="false"/>
          <w:i w:val="false"/>
          <w:color w:val="000000"/>
          <w:sz w:val="28"/>
        </w:rPr>
        <w:t>
      Услугодатель приостанавливает срок рассмотрения заявления и документов, представленных для получения государственной услуги, если в процессе их рассмотрения будет выявлено, что данные документы содержат недостоверные сведения об услугополучателе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услугодателю сведений.</w:t>
      </w:r>
    </w:p>
    <w:bookmarkEnd w:id="1416"/>
    <w:bookmarkStart w:name="z1603" w:id="1417"/>
    <w:p>
      <w:pPr>
        <w:spacing w:after="0"/>
        <w:ind w:left="0"/>
        <w:jc w:val="both"/>
      </w:pPr>
      <w:r>
        <w:rPr>
          <w:rFonts w:ascii="Times New Roman"/>
          <w:b w:val="false"/>
          <w:i w:val="false"/>
          <w:color w:val="000000"/>
          <w:sz w:val="28"/>
        </w:rPr>
        <w:t>
      После устранения услугополучателем замечаний и представления документов срок их рассмотрения возобновляется. Последующее рассмотрение документов услугодателем осуществляется в сроки, установленные частью первой настоящего пункта.</w:t>
      </w:r>
    </w:p>
    <w:bookmarkEnd w:id="1417"/>
    <w:bookmarkStart w:name="z1604" w:id="1418"/>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418"/>
    <w:bookmarkStart w:name="z1605" w:id="1419"/>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согласия на приобретение статуса крупного участника управляющего инвестиционным портфелем либо мотивированный ответ об отказе в оказании государственной услуги по основаниям, предусмотренным пунктом 24 настоящего стандарта государственной услуги с приложением копии соответствующего постановления Правления услугодателя.</w:t>
      </w:r>
    </w:p>
    <w:bookmarkEnd w:id="1419"/>
    <w:bookmarkStart w:name="z1606" w:id="142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1420"/>
    <w:bookmarkStart w:name="z1607" w:id="1421"/>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421"/>
    <w:bookmarkStart w:name="z1608" w:id="1422"/>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422"/>
    <w:bookmarkStart w:name="z1609" w:id="1423"/>
    <w:p>
      <w:pPr>
        <w:spacing w:after="0"/>
        <w:ind w:left="0"/>
        <w:jc w:val="both"/>
      </w:pPr>
      <w:r>
        <w:rPr>
          <w:rFonts w:ascii="Times New Roman"/>
          <w:b w:val="false"/>
          <w:i w:val="false"/>
          <w:color w:val="000000"/>
          <w:sz w:val="28"/>
        </w:rPr>
        <w:t>
      8. График работы:</w:t>
      </w:r>
    </w:p>
    <w:bookmarkEnd w:id="1423"/>
    <w:bookmarkStart w:name="z1610" w:id="1424"/>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424"/>
    <w:bookmarkStart w:name="z1611" w:id="1425"/>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1425"/>
    <w:bookmarkStart w:name="z1612" w:id="1426"/>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426"/>
    <w:bookmarkStart w:name="z1613" w:id="1427"/>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427"/>
    <w:bookmarkStart w:name="z1614" w:id="142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 физического лица к услугодателю:</w:t>
      </w:r>
    </w:p>
    <w:bookmarkEnd w:id="1428"/>
    <w:bookmarkStart w:name="z1615" w:id="1429"/>
    <w:p>
      <w:pPr>
        <w:spacing w:after="0"/>
        <w:ind w:left="0"/>
        <w:jc w:val="both"/>
      </w:pPr>
      <w:r>
        <w:rPr>
          <w:rFonts w:ascii="Times New Roman"/>
          <w:b w:val="false"/>
          <w:i w:val="false"/>
          <w:color w:val="000000"/>
          <w:sz w:val="28"/>
        </w:rPr>
        <w:t>
      1) заявление, составленное в произвольной форме;</w:t>
      </w:r>
    </w:p>
    <w:bookmarkEnd w:id="1429"/>
    <w:bookmarkStart w:name="z1616" w:id="1430"/>
    <w:p>
      <w:pPr>
        <w:spacing w:after="0"/>
        <w:ind w:left="0"/>
        <w:jc w:val="both"/>
      </w:pPr>
      <w:r>
        <w:rPr>
          <w:rFonts w:ascii="Times New Roman"/>
          <w:b w:val="false"/>
          <w:i w:val="false"/>
          <w:color w:val="000000"/>
          <w:sz w:val="28"/>
        </w:rPr>
        <w:t>
      2) сведения об условиях и порядке приобретения акций управляющего инвестиционным портфелем, в том числе ранее приобретенных, включая описание источников и средств, используемых для приобретения акций, с приложением копий подтверждающих документов.</w:t>
      </w:r>
    </w:p>
    <w:bookmarkEnd w:id="1430"/>
    <w:bookmarkStart w:name="z1617" w:id="1431"/>
    <w:p>
      <w:pPr>
        <w:spacing w:after="0"/>
        <w:ind w:left="0"/>
        <w:jc w:val="both"/>
      </w:pPr>
      <w:r>
        <w:rPr>
          <w:rFonts w:ascii="Times New Roman"/>
          <w:b w:val="false"/>
          <w:i w:val="false"/>
          <w:color w:val="000000"/>
          <w:sz w:val="28"/>
        </w:rPr>
        <w:t>
      Источниками, используемыми для приобретения акций управляющего инвестиционным портфелем, являются:</w:t>
      </w:r>
    </w:p>
    <w:bookmarkEnd w:id="1431"/>
    <w:bookmarkStart w:name="z1618" w:id="1432"/>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bookmarkEnd w:id="1432"/>
    <w:bookmarkStart w:name="z1619" w:id="1433"/>
    <w:p>
      <w:pPr>
        <w:spacing w:after="0"/>
        <w:ind w:left="0"/>
        <w:jc w:val="both"/>
      </w:pPr>
      <w:r>
        <w:rPr>
          <w:rFonts w:ascii="Times New Roman"/>
          <w:b w:val="false"/>
          <w:i w:val="false"/>
          <w:color w:val="000000"/>
          <w:sz w:val="28"/>
        </w:rPr>
        <w:t>
      денежные накопления услугополучателя, подтвержденные документально.</w:t>
      </w:r>
    </w:p>
    <w:bookmarkEnd w:id="1433"/>
    <w:bookmarkStart w:name="z1620" w:id="1434"/>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25 (двадцати пяти) процентов стоимости приобретаемых акций управляющего инвестиционным портфелем.</w:t>
      </w:r>
    </w:p>
    <w:bookmarkEnd w:id="1434"/>
    <w:bookmarkStart w:name="z1621" w:id="1435"/>
    <w:p>
      <w:pPr>
        <w:spacing w:after="0"/>
        <w:ind w:left="0"/>
        <w:jc w:val="both"/>
      </w:pPr>
      <w:r>
        <w:rPr>
          <w:rFonts w:ascii="Times New Roman"/>
          <w:b w:val="false"/>
          <w:i w:val="false"/>
          <w:color w:val="000000"/>
          <w:sz w:val="28"/>
        </w:rPr>
        <w:t>
      При приобретении акций управляющего инвестиционным портфелем за счет имущества, полученного в виде дарения, услугополучатель представляет сведения о дарителе и источниках происхождения указанного имущества у дарителя;</w:t>
      </w:r>
    </w:p>
    <w:bookmarkEnd w:id="1435"/>
    <w:bookmarkStart w:name="z1622" w:id="1436"/>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1436"/>
    <w:bookmarkStart w:name="z1623" w:id="1437"/>
    <w:p>
      <w:pPr>
        <w:spacing w:after="0"/>
        <w:ind w:left="0"/>
        <w:jc w:val="both"/>
      </w:pPr>
      <w:r>
        <w:rPr>
          <w:rFonts w:ascii="Times New Roman"/>
          <w:b w:val="false"/>
          <w:i w:val="false"/>
          <w:color w:val="000000"/>
          <w:sz w:val="28"/>
        </w:rPr>
        <w:t xml:space="preserve">
      4) список юридических лиц, в которых он является крупным участником, и нотариально засвидетельствованные копии их учредительных документов; </w:t>
      </w:r>
    </w:p>
    <w:bookmarkEnd w:id="1437"/>
    <w:bookmarkStart w:name="z1624" w:id="1438"/>
    <w:p>
      <w:pPr>
        <w:spacing w:after="0"/>
        <w:ind w:left="0"/>
        <w:jc w:val="both"/>
      </w:pPr>
      <w:r>
        <w:rPr>
          <w:rFonts w:ascii="Times New Roman"/>
          <w:b w:val="false"/>
          <w:i w:val="false"/>
          <w:color w:val="000000"/>
          <w:sz w:val="28"/>
        </w:rPr>
        <w:t>
      5) план рекапитализации управляющего инвестиционным портфелем в случаях возможного ухудшения финансового положения данного фонда или организации содержащий следующую информацию:</w:t>
      </w:r>
    </w:p>
    <w:bookmarkEnd w:id="1438"/>
    <w:bookmarkStart w:name="z1625" w:id="1439"/>
    <w:p>
      <w:pPr>
        <w:spacing w:after="0"/>
        <w:ind w:left="0"/>
        <w:jc w:val="both"/>
      </w:pPr>
      <w:r>
        <w:rPr>
          <w:rFonts w:ascii="Times New Roman"/>
          <w:b w:val="false"/>
          <w:i w:val="false"/>
          <w:color w:val="000000"/>
          <w:sz w:val="28"/>
        </w:rPr>
        <w:t>
      оценку текущего состояния финансовой организации;</w:t>
      </w:r>
    </w:p>
    <w:bookmarkEnd w:id="1439"/>
    <w:bookmarkStart w:name="z1626" w:id="1440"/>
    <w:p>
      <w:pPr>
        <w:spacing w:after="0"/>
        <w:ind w:left="0"/>
        <w:jc w:val="both"/>
      </w:pPr>
      <w:r>
        <w:rPr>
          <w:rFonts w:ascii="Times New Roman"/>
          <w:b w:val="false"/>
          <w:i w:val="false"/>
          <w:color w:val="000000"/>
          <w:sz w:val="28"/>
        </w:rPr>
        <w:t>
      расчет предполагаемого ухудшения финансового состояния банка и критерии, влияющие на ухудшение (динамика изменения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 в сторону ухудшения);</w:t>
      </w:r>
    </w:p>
    <w:bookmarkEnd w:id="1440"/>
    <w:bookmarkStart w:name="z1627" w:id="1441"/>
    <w:p>
      <w:pPr>
        <w:spacing w:after="0"/>
        <w:ind w:left="0"/>
        <w:jc w:val="both"/>
      </w:pPr>
      <w:r>
        <w:rPr>
          <w:rFonts w:ascii="Times New Roman"/>
          <w:b w:val="false"/>
          <w:i w:val="false"/>
          <w:color w:val="000000"/>
          <w:sz w:val="28"/>
        </w:rPr>
        <w:t xml:space="preserve">
      подробное описание мероприятий по финансовому оздоровлению финансовой организации (меры по снижению расходов, дополнительные финансовые вложения </w:t>
      </w:r>
      <w:r>
        <w:br/>
      </w:r>
      <w:r>
        <w:rPr>
          <w:rFonts w:ascii="Times New Roman"/>
          <w:b w:val="false"/>
          <w:i w:val="false"/>
          <w:color w:val="000000"/>
          <w:sz w:val="28"/>
        </w:rPr>
        <w:t>(с указанием суммы и источников вложения денег), направленных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bookmarkEnd w:id="1441"/>
    <w:bookmarkStart w:name="z1628" w:id="1442"/>
    <w:p>
      <w:pPr>
        <w:spacing w:after="0"/>
        <w:ind w:left="0"/>
        <w:jc w:val="both"/>
      </w:pPr>
      <w:r>
        <w:rPr>
          <w:rFonts w:ascii="Times New Roman"/>
          <w:b w:val="false"/>
          <w:i w:val="false"/>
          <w:color w:val="000000"/>
          <w:sz w:val="28"/>
        </w:rPr>
        <w:t>
      календарные сроки выполнения мероприятий по финансовому оздоровлению финансовой организации;</w:t>
      </w:r>
    </w:p>
    <w:bookmarkEnd w:id="1442"/>
    <w:bookmarkStart w:name="z1629" w:id="1443"/>
    <w:p>
      <w:pPr>
        <w:spacing w:after="0"/>
        <w:ind w:left="0"/>
        <w:jc w:val="both"/>
      </w:pP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w:t>
      </w:r>
    </w:p>
    <w:bookmarkEnd w:id="1443"/>
    <w:bookmarkStart w:name="z1630" w:id="1444"/>
    <w:p>
      <w:pPr>
        <w:spacing w:after="0"/>
        <w:ind w:left="0"/>
        <w:jc w:val="both"/>
      </w:pPr>
      <w:r>
        <w:rPr>
          <w:rFonts w:ascii="Times New Roman"/>
          <w:b w:val="false"/>
          <w:i w:val="false"/>
          <w:color w:val="000000"/>
          <w:sz w:val="28"/>
        </w:rPr>
        <w:t xml:space="preserve">
      6) краткие данные об услугополучателе по форме согласно приложению </w:t>
      </w:r>
      <w:r>
        <w:br/>
      </w:r>
      <w:r>
        <w:rPr>
          <w:rFonts w:ascii="Times New Roman"/>
          <w:b w:val="false"/>
          <w:i w:val="false"/>
          <w:color w:val="000000"/>
          <w:sz w:val="28"/>
        </w:rPr>
        <w:t>1 к настоящему стандарту государственной услуги, включая сведения об образовании, трудовой деятельности;</w:t>
      </w:r>
    </w:p>
    <w:bookmarkEnd w:id="1444"/>
    <w:bookmarkStart w:name="z1631" w:id="1445"/>
    <w:p>
      <w:pPr>
        <w:spacing w:after="0"/>
        <w:ind w:left="0"/>
        <w:jc w:val="both"/>
      </w:pPr>
      <w:r>
        <w:rPr>
          <w:rFonts w:ascii="Times New Roman"/>
          <w:b w:val="false"/>
          <w:i w:val="false"/>
          <w:color w:val="000000"/>
          <w:sz w:val="28"/>
        </w:rPr>
        <w:t>
      7) сведения о безупречной деловой репутации услугополучателя согласно приложению 2 к настоящему стандарту государственной услуги;</w:t>
      </w:r>
    </w:p>
    <w:bookmarkEnd w:id="1445"/>
    <w:bookmarkStart w:name="z1632" w:id="1446"/>
    <w:p>
      <w:pPr>
        <w:spacing w:after="0"/>
        <w:ind w:left="0"/>
        <w:jc w:val="both"/>
      </w:pPr>
      <w:r>
        <w:rPr>
          <w:rFonts w:ascii="Times New Roman"/>
          <w:b w:val="false"/>
          <w:i w:val="false"/>
          <w:color w:val="000000"/>
          <w:sz w:val="28"/>
        </w:rPr>
        <w:t>
      8) сведения о доходах и имуществе, а также информацию об имеющейся задолженности по всем обязательствам услугополучателя по форме согласно приложению 3 к настоящему стандарту государственной услуги, с приложением копий подтверждающих документов по доходам и имуществу.</w:t>
      </w:r>
    </w:p>
    <w:bookmarkEnd w:id="1446"/>
    <w:bookmarkStart w:name="z1633" w:id="1447"/>
    <w:p>
      <w:pPr>
        <w:spacing w:after="0"/>
        <w:ind w:left="0"/>
        <w:jc w:val="both"/>
      </w:pPr>
      <w:r>
        <w:rPr>
          <w:rFonts w:ascii="Times New Roman"/>
          <w:b w:val="false"/>
          <w:i w:val="false"/>
          <w:color w:val="000000"/>
          <w:sz w:val="28"/>
        </w:rPr>
        <w:t xml:space="preserve">
      10. Для получения согласия на приобретение статуса крупного участника управляющего инвестиционным портфелем физическое лицо-нерезидент Республики Казахстан, помимо документов, указанных в пункте 9 настоящего стандарта государственной услуги, представляет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управляющего инвестиционным </w:t>
      </w:r>
      <w:r>
        <w:br/>
      </w:r>
      <w:r>
        <w:rPr>
          <w:rFonts w:ascii="Times New Roman"/>
          <w:b w:val="false"/>
          <w:i w:val="false"/>
          <w:color w:val="000000"/>
          <w:sz w:val="28"/>
        </w:rPr>
        <w:t>портфелем - 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1447"/>
    <w:bookmarkStart w:name="z1634" w:id="1448"/>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 юридического лица-резидента Республики Казахстан к услугодателю:</w:t>
      </w:r>
    </w:p>
    <w:bookmarkEnd w:id="1448"/>
    <w:bookmarkStart w:name="z1635" w:id="1449"/>
    <w:p>
      <w:pPr>
        <w:spacing w:after="0"/>
        <w:ind w:left="0"/>
        <w:jc w:val="both"/>
      </w:pPr>
      <w:r>
        <w:rPr>
          <w:rFonts w:ascii="Times New Roman"/>
          <w:b w:val="false"/>
          <w:i w:val="false"/>
          <w:color w:val="000000"/>
          <w:sz w:val="28"/>
        </w:rPr>
        <w:t>
      1) заявление, составленное в произвольной форме;</w:t>
      </w:r>
    </w:p>
    <w:bookmarkEnd w:id="1449"/>
    <w:bookmarkStart w:name="z1636" w:id="1450"/>
    <w:p>
      <w:pPr>
        <w:spacing w:after="0"/>
        <w:ind w:left="0"/>
        <w:jc w:val="both"/>
      </w:pPr>
      <w:r>
        <w:rPr>
          <w:rFonts w:ascii="Times New Roman"/>
          <w:b w:val="false"/>
          <w:i w:val="false"/>
          <w:color w:val="000000"/>
          <w:sz w:val="28"/>
        </w:rPr>
        <w:t>
      2) копия решения органа услугополучателя о приобретении акций управляющего инвестиционным портфелем, а также список аффилиированных лиц услугополучателя;</w:t>
      </w:r>
    </w:p>
    <w:bookmarkEnd w:id="1450"/>
    <w:bookmarkStart w:name="z1637" w:id="1451"/>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p>
    <w:bookmarkEnd w:id="1451"/>
    <w:bookmarkStart w:name="z1638" w:id="1452"/>
    <w:p>
      <w:pPr>
        <w:spacing w:after="0"/>
        <w:ind w:left="0"/>
        <w:jc w:val="both"/>
      </w:pPr>
      <w:r>
        <w:rPr>
          <w:rFonts w:ascii="Times New Roman"/>
          <w:b w:val="false"/>
          <w:i w:val="false"/>
          <w:color w:val="000000"/>
          <w:sz w:val="28"/>
        </w:rPr>
        <w:t>
      4) сведения и документы, указанные в подпунктах 2), 3), 4) и 5) пункта 9 настоящего стандарта государственной услуги;</w:t>
      </w:r>
    </w:p>
    <w:bookmarkEnd w:id="1452"/>
    <w:bookmarkStart w:name="z1639" w:id="1453"/>
    <w:p>
      <w:pPr>
        <w:spacing w:after="0"/>
        <w:ind w:left="0"/>
        <w:jc w:val="both"/>
      </w:pPr>
      <w:r>
        <w:rPr>
          <w:rFonts w:ascii="Times New Roman"/>
          <w:b w:val="false"/>
          <w:i w:val="false"/>
          <w:color w:val="000000"/>
          <w:sz w:val="28"/>
        </w:rPr>
        <w:t>
      5) краткие данные о руководящих работниках услугополучателя по форме согласно приложению 1 к настоящему стандарту государственной услуги, включая сведения об образовании, трудовой деятельности;</w:t>
      </w:r>
    </w:p>
    <w:bookmarkEnd w:id="1453"/>
    <w:bookmarkStart w:name="z1640" w:id="1454"/>
    <w:p>
      <w:pPr>
        <w:spacing w:after="0"/>
        <w:ind w:left="0"/>
        <w:jc w:val="both"/>
      </w:pPr>
      <w:r>
        <w:rPr>
          <w:rFonts w:ascii="Times New Roman"/>
          <w:b w:val="false"/>
          <w:i w:val="false"/>
          <w:color w:val="000000"/>
          <w:sz w:val="28"/>
        </w:rPr>
        <w:t>
      6) сведения о безупречной деловой репутации руководящих работников услугополучателя по форме согласно приложению 2 к настоящему стандарту государственной услуги;</w:t>
      </w:r>
    </w:p>
    <w:bookmarkEnd w:id="1454"/>
    <w:bookmarkStart w:name="z1641" w:id="1455"/>
    <w:p>
      <w:pPr>
        <w:spacing w:after="0"/>
        <w:ind w:left="0"/>
        <w:jc w:val="both"/>
      </w:pPr>
      <w:r>
        <w:rPr>
          <w:rFonts w:ascii="Times New Roman"/>
          <w:b w:val="false"/>
          <w:i w:val="false"/>
          <w:color w:val="000000"/>
          <w:sz w:val="28"/>
        </w:rPr>
        <w:t>
      7) нотариально засвидетельствованные копии учредительных документов, краткие данные о крупных участниках услугополучателя, а также крупных участниках крупных участников услугополучателя;</w:t>
      </w:r>
    </w:p>
    <w:bookmarkEnd w:id="1455"/>
    <w:bookmarkStart w:name="z1642" w:id="1456"/>
    <w:p>
      <w:pPr>
        <w:spacing w:after="0"/>
        <w:ind w:left="0"/>
        <w:jc w:val="both"/>
      </w:pPr>
      <w:r>
        <w:rPr>
          <w:rFonts w:ascii="Times New Roman"/>
          <w:b w:val="false"/>
          <w:i w:val="false"/>
          <w:color w:val="000000"/>
          <w:sz w:val="28"/>
        </w:rPr>
        <w:t>
      8) годовая финансовая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End w:id="1456"/>
    <w:bookmarkStart w:name="z1643" w:id="1457"/>
    <w:p>
      <w:pPr>
        <w:spacing w:after="0"/>
        <w:ind w:left="0"/>
        <w:jc w:val="both"/>
      </w:pPr>
      <w:r>
        <w:rPr>
          <w:rFonts w:ascii="Times New Roman"/>
          <w:b w:val="false"/>
          <w:i w:val="false"/>
          <w:color w:val="000000"/>
          <w:sz w:val="28"/>
        </w:rPr>
        <w:t xml:space="preserve">
      9) анализ финансовых последствий приобретения статуса крупного участника, включая предполагаемый расчетный баланс услугополучателя и управляющего инвестиционным портфелем после приобретения, планы и предложения услугополучателя. </w:t>
      </w:r>
    </w:p>
    <w:bookmarkEnd w:id="1457"/>
    <w:bookmarkStart w:name="z1644" w:id="1458"/>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 юридического лица-нерезидента Республики Казахстан к услугодателю:</w:t>
      </w:r>
    </w:p>
    <w:bookmarkEnd w:id="1458"/>
    <w:bookmarkStart w:name="z1645" w:id="1459"/>
    <w:p>
      <w:pPr>
        <w:spacing w:after="0"/>
        <w:ind w:left="0"/>
        <w:jc w:val="both"/>
      </w:pPr>
      <w:r>
        <w:rPr>
          <w:rFonts w:ascii="Times New Roman"/>
          <w:b w:val="false"/>
          <w:i w:val="false"/>
          <w:color w:val="000000"/>
          <w:sz w:val="28"/>
        </w:rPr>
        <w:t>
      1) заявление, составленное в произвольной форме;</w:t>
      </w:r>
    </w:p>
    <w:bookmarkEnd w:id="1459"/>
    <w:bookmarkStart w:name="z1646" w:id="1460"/>
    <w:p>
      <w:pPr>
        <w:spacing w:after="0"/>
        <w:ind w:left="0"/>
        <w:jc w:val="both"/>
      </w:pPr>
      <w:r>
        <w:rPr>
          <w:rFonts w:ascii="Times New Roman"/>
          <w:b w:val="false"/>
          <w:i w:val="false"/>
          <w:color w:val="000000"/>
          <w:sz w:val="28"/>
        </w:rPr>
        <w:t>
      2) сведения и документы, указанные в подпунктах 2), 3), 4) и 5) пункта 9 и в подпунктах 2), 5), 7), 8) и 9) пункта 11 настоящего стандарта государственной услуги.</w:t>
      </w:r>
    </w:p>
    <w:bookmarkEnd w:id="1460"/>
    <w:bookmarkStart w:name="z1647" w:id="1461"/>
    <w:p>
      <w:pPr>
        <w:spacing w:after="0"/>
        <w:ind w:left="0"/>
        <w:jc w:val="both"/>
      </w:pPr>
      <w:r>
        <w:rPr>
          <w:rFonts w:ascii="Times New Roman"/>
          <w:b w:val="false"/>
          <w:i w:val="false"/>
          <w:color w:val="000000"/>
          <w:sz w:val="28"/>
        </w:rPr>
        <w:t>
      Требования подпункта 4) пункта 9 и подпунктов 7) и 8) пункта 7 настоящего стандарта государственной услуги в части представления заявителем нотариально засвидетельствованных копий учредительных документов и финансовой отчетности за последний завершенный квартал не распространяются на юридическое лицо-нерезидента Республики Казахстан при наличии кредитного рейтинга не ниже "А", присвоенного одним из международных рейтинговых агентств, перечень которых устанавливается уполномоченным органом;</w:t>
      </w:r>
    </w:p>
    <w:bookmarkEnd w:id="1461"/>
    <w:bookmarkStart w:name="z1648" w:id="1462"/>
    <w:p>
      <w:pPr>
        <w:spacing w:after="0"/>
        <w:ind w:left="0"/>
        <w:jc w:val="both"/>
      </w:pPr>
      <w:r>
        <w:rPr>
          <w:rFonts w:ascii="Times New Roman"/>
          <w:b w:val="false"/>
          <w:i w:val="false"/>
          <w:color w:val="000000"/>
          <w:sz w:val="28"/>
        </w:rPr>
        <w:t xml:space="preserve">
      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по регулированию, контролю и надзору финансового рынка и финансовых организаций (далее – уполномоченный орган),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10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w:t>
      </w:r>
      <w:r>
        <w:br/>
      </w:r>
      <w:r>
        <w:rPr>
          <w:rFonts w:ascii="Times New Roman"/>
          <w:b w:val="false"/>
          <w:i w:val="false"/>
          <w:color w:val="000000"/>
          <w:sz w:val="28"/>
        </w:rPr>
        <w:t>лица-нерезидента Республики Казахстан, являющегося крупным участником управляющего инвестиционным портфелем, прямо владеющего 10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10 (десятью) или более процентами голосующих акций управляющего инвестиционным портфелем, имеющего минимальный требуемый рейтинг;</w:t>
      </w:r>
    </w:p>
    <w:bookmarkEnd w:id="1462"/>
    <w:bookmarkStart w:name="z1649" w:id="1463"/>
    <w:p>
      <w:pPr>
        <w:spacing w:after="0"/>
        <w:ind w:left="0"/>
        <w:jc w:val="both"/>
      </w:pPr>
      <w:r>
        <w:rPr>
          <w:rFonts w:ascii="Times New Roman"/>
          <w:b w:val="false"/>
          <w:i w:val="false"/>
          <w:color w:val="000000"/>
          <w:sz w:val="28"/>
        </w:rPr>
        <w:t>
      4) письменное разрешение (согласие) органа финансового надзора страны места нахождения услугополучателя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bookmarkEnd w:id="1463"/>
    <w:bookmarkStart w:name="z1650" w:id="1464"/>
    <w:p>
      <w:pPr>
        <w:spacing w:after="0"/>
        <w:ind w:left="0"/>
        <w:jc w:val="both"/>
      </w:pPr>
      <w:r>
        <w:rPr>
          <w:rFonts w:ascii="Times New Roman"/>
          <w:b w:val="false"/>
          <w:i w:val="false"/>
          <w:color w:val="000000"/>
          <w:sz w:val="28"/>
        </w:rPr>
        <w:t>
      13.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p>
    <w:bookmarkEnd w:id="1464"/>
    <w:bookmarkStart w:name="z1651" w:id="1465"/>
    <w:p>
      <w:pPr>
        <w:spacing w:after="0"/>
        <w:ind w:left="0"/>
        <w:jc w:val="both"/>
      </w:pPr>
      <w:r>
        <w:rPr>
          <w:rFonts w:ascii="Times New Roman"/>
          <w:b w:val="false"/>
          <w:i w:val="false"/>
          <w:color w:val="000000"/>
          <w:sz w:val="28"/>
        </w:rPr>
        <w:t>
      1) заявление, составленное в произвольной форме;</w:t>
      </w:r>
    </w:p>
    <w:bookmarkEnd w:id="1465"/>
    <w:bookmarkStart w:name="z1652" w:id="1466"/>
    <w:p>
      <w:pPr>
        <w:spacing w:after="0"/>
        <w:ind w:left="0"/>
        <w:jc w:val="both"/>
      </w:pPr>
      <w:r>
        <w:rPr>
          <w:rFonts w:ascii="Times New Roman"/>
          <w:b w:val="false"/>
          <w:i w:val="false"/>
          <w:color w:val="000000"/>
          <w:sz w:val="28"/>
        </w:rPr>
        <w:t>
      2) сведения и документы, указанные в пункте 12 настоящего стандарта государственной услуги;</w:t>
      </w:r>
    </w:p>
    <w:bookmarkEnd w:id="1466"/>
    <w:bookmarkStart w:name="z1653" w:id="1467"/>
    <w:p>
      <w:pPr>
        <w:spacing w:after="0"/>
        <w:ind w:left="0"/>
        <w:jc w:val="both"/>
      </w:pPr>
      <w:r>
        <w:rPr>
          <w:rFonts w:ascii="Times New Roman"/>
          <w:b w:val="false"/>
          <w:i w:val="false"/>
          <w:color w:val="000000"/>
          <w:sz w:val="28"/>
        </w:rPr>
        <w:t xml:space="preserve">
      3) письменное подтверждение от органа финансового надзора страны места нахождения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услугополучателя о том, что такое разрешение по законодательству данной страны не требуется. </w:t>
      </w:r>
    </w:p>
    <w:bookmarkEnd w:id="1467"/>
    <w:bookmarkStart w:name="z1654" w:id="1468"/>
    <w:p>
      <w:pPr>
        <w:spacing w:after="0"/>
        <w:ind w:left="0"/>
        <w:jc w:val="both"/>
      </w:pPr>
      <w:r>
        <w:rPr>
          <w:rFonts w:ascii="Times New Roman"/>
          <w:b w:val="false"/>
          <w:i w:val="false"/>
          <w:color w:val="000000"/>
          <w:sz w:val="28"/>
        </w:rPr>
        <w:t>
      14.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25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стандартом государственной услуги письменное подтверждение от органа финансового надзора страны места нахождения услугополучателя о том, что финансовая организация-нерезидент Республики Казахстан подлежит консолидированному надзору.</w:t>
      </w:r>
    </w:p>
    <w:bookmarkEnd w:id="1468"/>
    <w:bookmarkStart w:name="z1655" w:id="1469"/>
    <w:p>
      <w:pPr>
        <w:spacing w:after="0"/>
        <w:ind w:left="0"/>
        <w:jc w:val="both"/>
      </w:pPr>
      <w:r>
        <w:rPr>
          <w:rFonts w:ascii="Times New Roman"/>
          <w:b w:val="false"/>
          <w:i w:val="false"/>
          <w:color w:val="000000"/>
          <w:sz w:val="28"/>
        </w:rPr>
        <w:t>
      15. Для одновременного получения согласия на приобретение статуса крупного участника нескольких финансовых организаций услугополучатель - физическое лицо представляет следующие документы:</w:t>
      </w:r>
    </w:p>
    <w:bookmarkEnd w:id="1469"/>
    <w:bookmarkStart w:name="z1656" w:id="1470"/>
    <w:p>
      <w:pPr>
        <w:spacing w:after="0"/>
        <w:ind w:left="0"/>
        <w:jc w:val="both"/>
      </w:pPr>
      <w:r>
        <w:rPr>
          <w:rFonts w:ascii="Times New Roman"/>
          <w:b w:val="false"/>
          <w:i w:val="false"/>
          <w:color w:val="000000"/>
          <w:sz w:val="28"/>
        </w:rPr>
        <w:t>
      1) заявление, составленное в произвольной форме;</w:t>
      </w:r>
    </w:p>
    <w:bookmarkEnd w:id="1470"/>
    <w:bookmarkStart w:name="z1657" w:id="1471"/>
    <w:p>
      <w:pPr>
        <w:spacing w:after="0"/>
        <w:ind w:left="0"/>
        <w:jc w:val="both"/>
      </w:pPr>
      <w:r>
        <w:rPr>
          <w:rFonts w:ascii="Times New Roman"/>
          <w:b w:val="false"/>
          <w:i w:val="false"/>
          <w:color w:val="000000"/>
          <w:sz w:val="28"/>
        </w:rPr>
        <w:t>
      2) сведения об условиях и порядке приобретения акций соответствующей финансовой организации, включая описание источников и средств, используемых для приобретения акций финансовой организации, в размере, не превышающем стоимости имущества, принадлежащего услугополучателю - физическому лицу на праве собственности, с приложением подтверждающих документов;</w:t>
      </w:r>
    </w:p>
    <w:bookmarkEnd w:id="1471"/>
    <w:bookmarkStart w:name="z1658" w:id="1472"/>
    <w:p>
      <w:pPr>
        <w:spacing w:after="0"/>
        <w:ind w:left="0"/>
        <w:jc w:val="both"/>
      </w:pPr>
      <w:r>
        <w:rPr>
          <w:rFonts w:ascii="Times New Roman"/>
          <w:b w:val="false"/>
          <w:i w:val="false"/>
          <w:color w:val="000000"/>
          <w:sz w:val="28"/>
        </w:rPr>
        <w:t>
      3) доверенность на представителя услугополучателя, которому поручается представление интересов услугополучателя (при наличии);</w:t>
      </w:r>
    </w:p>
    <w:bookmarkEnd w:id="1472"/>
    <w:bookmarkStart w:name="z1659" w:id="1473"/>
    <w:p>
      <w:pPr>
        <w:spacing w:after="0"/>
        <w:ind w:left="0"/>
        <w:jc w:val="both"/>
      </w:pPr>
      <w:r>
        <w:rPr>
          <w:rFonts w:ascii="Times New Roman"/>
          <w:b w:val="false"/>
          <w:i w:val="false"/>
          <w:color w:val="000000"/>
          <w:sz w:val="28"/>
        </w:rPr>
        <w:t>
      4) список юридических лиц, в которых он является крупным участником, и нотариально засвидетельствованные копии их учредительных документов;</w:t>
      </w:r>
    </w:p>
    <w:bookmarkEnd w:id="1473"/>
    <w:bookmarkStart w:name="z1660" w:id="1474"/>
    <w:p>
      <w:pPr>
        <w:spacing w:after="0"/>
        <w:ind w:left="0"/>
        <w:jc w:val="both"/>
      </w:pPr>
      <w:r>
        <w:rPr>
          <w:rFonts w:ascii="Times New Roman"/>
          <w:b w:val="false"/>
          <w:i w:val="false"/>
          <w:color w:val="000000"/>
          <w:sz w:val="28"/>
        </w:rPr>
        <w:t>
      5)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услугополучателя в соответствии с планом рекапитализации финансовых организаций, крупным участником, банковским холдингом и (или) страховым холдингом которых услугополучатель является и (или) желает стать;</w:t>
      </w:r>
    </w:p>
    <w:bookmarkEnd w:id="1474"/>
    <w:bookmarkStart w:name="z1661" w:id="1475"/>
    <w:p>
      <w:pPr>
        <w:spacing w:after="0"/>
        <w:ind w:left="0"/>
        <w:jc w:val="both"/>
      </w:pPr>
      <w:r>
        <w:rPr>
          <w:rFonts w:ascii="Times New Roman"/>
          <w:b w:val="false"/>
          <w:i w:val="false"/>
          <w:color w:val="000000"/>
          <w:sz w:val="28"/>
        </w:rPr>
        <w:t>
      6) краткие данные об услугополучателе согласно приложению 1 к настоящему стандарту государственной услуги;</w:t>
      </w:r>
    </w:p>
    <w:bookmarkEnd w:id="1475"/>
    <w:bookmarkStart w:name="z1662" w:id="1476"/>
    <w:p>
      <w:pPr>
        <w:spacing w:after="0"/>
        <w:ind w:left="0"/>
        <w:jc w:val="both"/>
      </w:pPr>
      <w:r>
        <w:rPr>
          <w:rFonts w:ascii="Times New Roman"/>
          <w:b w:val="false"/>
          <w:i w:val="false"/>
          <w:color w:val="000000"/>
          <w:sz w:val="28"/>
        </w:rPr>
        <w:t>
      7) сведения о безупречной деловой репутации услугополучателя согласно приложению 2 к настоящему стандарту государственной услуги;</w:t>
      </w:r>
    </w:p>
    <w:bookmarkEnd w:id="1476"/>
    <w:bookmarkStart w:name="z1663" w:id="1477"/>
    <w:p>
      <w:pPr>
        <w:spacing w:after="0"/>
        <w:ind w:left="0"/>
        <w:jc w:val="both"/>
      </w:pPr>
      <w:r>
        <w:rPr>
          <w:rFonts w:ascii="Times New Roman"/>
          <w:b w:val="false"/>
          <w:i w:val="false"/>
          <w:color w:val="000000"/>
          <w:sz w:val="28"/>
        </w:rPr>
        <w:t>
      8) сведения о доходах и имуществе, заверенные налоговыми органами или иными уполномоченными лицами страны проживания физического лица, согласно приложению 3 к настоящему стандарту государственной услуги, с приложением копий подтверждающих документов по доходам и имуществу;</w:t>
      </w:r>
    </w:p>
    <w:bookmarkEnd w:id="1477"/>
    <w:bookmarkStart w:name="z1664" w:id="1478"/>
    <w:p>
      <w:pPr>
        <w:spacing w:after="0"/>
        <w:ind w:left="0"/>
        <w:jc w:val="both"/>
      </w:pPr>
      <w:r>
        <w:rPr>
          <w:rFonts w:ascii="Times New Roman"/>
          <w:b w:val="false"/>
          <w:i w:val="false"/>
          <w:color w:val="000000"/>
          <w:sz w:val="28"/>
        </w:rPr>
        <w:t>
      9)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 или страховой (перестраховочной) организации, являющихся резидентами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End w:id="1478"/>
    <w:bookmarkStart w:name="z1665" w:id="1479"/>
    <w:p>
      <w:pPr>
        <w:spacing w:after="0"/>
        <w:ind w:left="0"/>
        <w:jc w:val="both"/>
      </w:pPr>
      <w:r>
        <w:rPr>
          <w:rFonts w:ascii="Times New Roman"/>
          <w:b w:val="false"/>
          <w:i w:val="false"/>
          <w:color w:val="000000"/>
          <w:sz w:val="28"/>
        </w:rPr>
        <w:t>
      16. Для одновременного получения согласия на приобретение статуса крупного участника нескольких финансовых организаций услугополучатель, являющийся юридическим лицом-резидентом Республики Казахстан, представляет следующие документы:</w:t>
      </w:r>
    </w:p>
    <w:bookmarkEnd w:id="1479"/>
    <w:bookmarkStart w:name="z1666" w:id="1480"/>
    <w:p>
      <w:pPr>
        <w:spacing w:after="0"/>
        <w:ind w:left="0"/>
        <w:jc w:val="both"/>
      </w:pPr>
      <w:r>
        <w:rPr>
          <w:rFonts w:ascii="Times New Roman"/>
          <w:b w:val="false"/>
          <w:i w:val="false"/>
          <w:color w:val="000000"/>
          <w:sz w:val="28"/>
        </w:rPr>
        <w:t>
      1) заявление, составленное в произвольной форме;</w:t>
      </w:r>
    </w:p>
    <w:bookmarkEnd w:id="1480"/>
    <w:bookmarkStart w:name="z1667" w:id="1481"/>
    <w:p>
      <w:pPr>
        <w:spacing w:after="0"/>
        <w:ind w:left="0"/>
        <w:jc w:val="both"/>
      </w:pPr>
      <w:r>
        <w:rPr>
          <w:rFonts w:ascii="Times New Roman"/>
          <w:b w:val="false"/>
          <w:i w:val="false"/>
          <w:color w:val="000000"/>
          <w:sz w:val="28"/>
        </w:rPr>
        <w:t>
      2) копию решения высшего органа услугополучателя о приобретении акций соответствующей финансовой организации;</w:t>
      </w:r>
    </w:p>
    <w:bookmarkEnd w:id="1481"/>
    <w:bookmarkStart w:name="z1668" w:id="1482"/>
    <w:p>
      <w:pPr>
        <w:spacing w:after="0"/>
        <w:ind w:left="0"/>
        <w:jc w:val="both"/>
      </w:pPr>
      <w:r>
        <w:rPr>
          <w:rFonts w:ascii="Times New Roman"/>
          <w:b w:val="false"/>
          <w:i w:val="false"/>
          <w:color w:val="000000"/>
          <w:sz w:val="28"/>
        </w:rPr>
        <w:t>
      3) сведения и подтверждающие документы о лицах (самостоятельно или совместно с другими лицами), владеющих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bookmarkEnd w:id="1482"/>
    <w:bookmarkStart w:name="z1669" w:id="1483"/>
    <w:p>
      <w:pPr>
        <w:spacing w:after="0"/>
        <w:ind w:left="0"/>
        <w:jc w:val="both"/>
      </w:pPr>
      <w:r>
        <w:rPr>
          <w:rFonts w:ascii="Times New Roman"/>
          <w:b w:val="false"/>
          <w:i w:val="false"/>
          <w:color w:val="000000"/>
          <w:sz w:val="28"/>
        </w:rPr>
        <w:t>
      4) список аффилиированных лиц услугополучателя;</w:t>
      </w:r>
    </w:p>
    <w:bookmarkEnd w:id="1483"/>
    <w:bookmarkStart w:name="z1670" w:id="1484"/>
    <w:p>
      <w:pPr>
        <w:spacing w:after="0"/>
        <w:ind w:left="0"/>
        <w:jc w:val="both"/>
      </w:pPr>
      <w:r>
        <w:rPr>
          <w:rFonts w:ascii="Times New Roman"/>
          <w:b w:val="false"/>
          <w:i w:val="false"/>
          <w:color w:val="000000"/>
          <w:sz w:val="28"/>
        </w:rPr>
        <w:t>
      5) сведения и документы, указанные в подпунктах 2), 3), 4) и 5) пункта 15 настоящего стандарта государственной услуги;</w:t>
      </w:r>
    </w:p>
    <w:bookmarkEnd w:id="1484"/>
    <w:bookmarkStart w:name="z1671" w:id="1485"/>
    <w:p>
      <w:pPr>
        <w:spacing w:after="0"/>
        <w:ind w:left="0"/>
        <w:jc w:val="both"/>
      </w:pPr>
      <w:r>
        <w:rPr>
          <w:rFonts w:ascii="Times New Roman"/>
          <w:b w:val="false"/>
          <w:i w:val="false"/>
          <w:color w:val="000000"/>
          <w:sz w:val="28"/>
        </w:rPr>
        <w:t>
      6) краткие данные о руководящих работниках согласно приложению 1 к настоящему стандарту государственной услуги;</w:t>
      </w:r>
    </w:p>
    <w:bookmarkEnd w:id="1485"/>
    <w:bookmarkStart w:name="z1672" w:id="1486"/>
    <w:p>
      <w:pPr>
        <w:spacing w:after="0"/>
        <w:ind w:left="0"/>
        <w:jc w:val="both"/>
      </w:pPr>
      <w:r>
        <w:rPr>
          <w:rFonts w:ascii="Times New Roman"/>
          <w:b w:val="false"/>
          <w:i w:val="false"/>
          <w:color w:val="000000"/>
          <w:sz w:val="28"/>
        </w:rPr>
        <w:t>
      7) нотариально засвидетельствованные копии учредительных документов, краткие данные о крупных участниках услугополучателя, а также о крупных участниках крупных участников услугополучателя;</w:t>
      </w:r>
    </w:p>
    <w:bookmarkEnd w:id="1486"/>
    <w:bookmarkStart w:name="z1673" w:id="1487"/>
    <w:p>
      <w:pPr>
        <w:spacing w:after="0"/>
        <w:ind w:left="0"/>
        <w:jc w:val="both"/>
      </w:pPr>
      <w:r>
        <w:rPr>
          <w:rFonts w:ascii="Times New Roman"/>
          <w:b w:val="false"/>
          <w:i w:val="false"/>
          <w:color w:val="000000"/>
          <w:sz w:val="28"/>
        </w:rPr>
        <w:t>
      8) сведения о безупречной деловой репутации его руководящих работников согласно приложению 2 к настоящему стандарту государственной услуги;</w:t>
      </w:r>
    </w:p>
    <w:bookmarkEnd w:id="1487"/>
    <w:bookmarkStart w:name="z1674" w:id="1488"/>
    <w:p>
      <w:pPr>
        <w:spacing w:after="0"/>
        <w:ind w:left="0"/>
        <w:jc w:val="both"/>
      </w:pPr>
      <w:r>
        <w:rPr>
          <w:rFonts w:ascii="Times New Roman"/>
          <w:b w:val="false"/>
          <w:i w:val="false"/>
          <w:color w:val="000000"/>
          <w:sz w:val="28"/>
        </w:rPr>
        <w:t>
      9)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End w:id="1488"/>
    <w:bookmarkStart w:name="z1675" w:id="1489"/>
    <w:p>
      <w:pPr>
        <w:spacing w:after="0"/>
        <w:ind w:left="0"/>
        <w:jc w:val="both"/>
      </w:pPr>
      <w:r>
        <w:rPr>
          <w:rFonts w:ascii="Times New Roman"/>
          <w:b w:val="false"/>
          <w:i w:val="false"/>
          <w:color w:val="000000"/>
          <w:sz w:val="28"/>
        </w:rPr>
        <w:t>
      10) анализ финансовых последствий приобретения статуса крупного участника соответствующих финансовых организаций, включая предполагаемый расчетный баланс услугополучателя и соответствующих финансовых организаций после приобретения, планы и предложения услугополучателя, если таковые имеются, по продаже активов соответствующих финансовых организаций, реорганизации или внесению значительных изменений в деятельность или управление соответствующих финансовых организаций, включая план мероприятий и организационную структуру.</w:t>
      </w:r>
    </w:p>
    <w:bookmarkEnd w:id="1489"/>
    <w:bookmarkStart w:name="z1676" w:id="1490"/>
    <w:p>
      <w:pPr>
        <w:spacing w:after="0"/>
        <w:ind w:left="0"/>
        <w:jc w:val="both"/>
      </w:pPr>
      <w:r>
        <w:rPr>
          <w:rFonts w:ascii="Times New Roman"/>
          <w:b w:val="false"/>
          <w:i w:val="false"/>
          <w:color w:val="000000"/>
          <w:sz w:val="28"/>
        </w:rPr>
        <w:t>
      17. Для одновременного получения согласия на приобретение статуса крупного участника нескольких финансовых организаций услугополучатель, являющийся юридическим лицом-нерезидентом Республики Казахстан, представляет следующие документы:</w:t>
      </w:r>
    </w:p>
    <w:bookmarkEnd w:id="1490"/>
    <w:bookmarkStart w:name="z1677" w:id="1491"/>
    <w:p>
      <w:pPr>
        <w:spacing w:after="0"/>
        <w:ind w:left="0"/>
        <w:jc w:val="both"/>
      </w:pPr>
      <w:r>
        <w:rPr>
          <w:rFonts w:ascii="Times New Roman"/>
          <w:b w:val="false"/>
          <w:i w:val="false"/>
          <w:color w:val="000000"/>
          <w:sz w:val="28"/>
        </w:rPr>
        <w:t>
      1) заявление, составленное в произвольной форме;</w:t>
      </w:r>
    </w:p>
    <w:bookmarkEnd w:id="1491"/>
    <w:bookmarkStart w:name="z1678" w:id="1492"/>
    <w:p>
      <w:pPr>
        <w:spacing w:after="0"/>
        <w:ind w:left="0"/>
        <w:jc w:val="both"/>
      </w:pPr>
      <w:r>
        <w:rPr>
          <w:rFonts w:ascii="Times New Roman"/>
          <w:b w:val="false"/>
          <w:i w:val="false"/>
          <w:color w:val="000000"/>
          <w:sz w:val="28"/>
        </w:rPr>
        <w:t>
      2) сведения и документы, указанные в подпунктах 2), 3), 4) и 5) пункта 15 и подпунктах 2) 3), 4), 6), 7), 8), 9) и 10) пункта 16 настоящего стандарта государственной услуги;</w:t>
      </w:r>
    </w:p>
    <w:bookmarkEnd w:id="1492"/>
    <w:bookmarkStart w:name="z1679" w:id="1493"/>
    <w:p>
      <w:pPr>
        <w:spacing w:after="0"/>
        <w:ind w:left="0"/>
        <w:jc w:val="both"/>
      </w:pPr>
      <w:r>
        <w:rPr>
          <w:rFonts w:ascii="Times New Roman"/>
          <w:b w:val="false"/>
          <w:i w:val="false"/>
          <w:color w:val="000000"/>
          <w:sz w:val="28"/>
        </w:rPr>
        <w:t xml:space="preserve">
      3)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голосующих акций управляющего инвестиционным портфелем или голосовать косвенно 10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10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10 (десятью) или более процентами голосующих акций управляющего инвестиционным портфелем, имеющего минимальный требуемый рейтинг. </w:t>
      </w:r>
    </w:p>
    <w:bookmarkEnd w:id="1493"/>
    <w:bookmarkStart w:name="z1680" w:id="1494"/>
    <w:p>
      <w:pPr>
        <w:spacing w:after="0"/>
        <w:ind w:left="0"/>
        <w:jc w:val="both"/>
      </w:pPr>
      <w:r>
        <w:rPr>
          <w:rFonts w:ascii="Times New Roman"/>
          <w:b w:val="false"/>
          <w:i w:val="false"/>
          <w:color w:val="000000"/>
          <w:sz w:val="28"/>
        </w:rPr>
        <w:t>
      18. Для одновременного получения согласия на приобретение статуса крупного участника нескольких финансовых организаций услугополучатель, являющийся финансовой организацией-нерезидентом Республики Казахстан, представляет следующие документы:</w:t>
      </w:r>
    </w:p>
    <w:bookmarkEnd w:id="1494"/>
    <w:bookmarkStart w:name="z1681" w:id="1495"/>
    <w:p>
      <w:pPr>
        <w:spacing w:after="0"/>
        <w:ind w:left="0"/>
        <w:jc w:val="both"/>
      </w:pPr>
      <w:r>
        <w:rPr>
          <w:rFonts w:ascii="Times New Roman"/>
          <w:b w:val="false"/>
          <w:i w:val="false"/>
          <w:color w:val="000000"/>
          <w:sz w:val="28"/>
        </w:rPr>
        <w:t>
      1) заявление, составленное в произвольной форме;</w:t>
      </w:r>
    </w:p>
    <w:bookmarkEnd w:id="1495"/>
    <w:bookmarkStart w:name="z1682" w:id="1496"/>
    <w:p>
      <w:pPr>
        <w:spacing w:after="0"/>
        <w:ind w:left="0"/>
        <w:jc w:val="both"/>
      </w:pPr>
      <w:r>
        <w:rPr>
          <w:rFonts w:ascii="Times New Roman"/>
          <w:b w:val="false"/>
          <w:i w:val="false"/>
          <w:color w:val="000000"/>
          <w:sz w:val="28"/>
        </w:rPr>
        <w:t>
      2) сведения и документы, указанные в пункте 17 настоящего стандарта государственной услуги;</w:t>
      </w:r>
    </w:p>
    <w:bookmarkEnd w:id="1496"/>
    <w:bookmarkStart w:name="z1683" w:id="1497"/>
    <w:p>
      <w:pPr>
        <w:spacing w:after="0"/>
        <w:ind w:left="0"/>
        <w:jc w:val="both"/>
      </w:pPr>
      <w:r>
        <w:rPr>
          <w:rFonts w:ascii="Times New Roman"/>
          <w:b w:val="false"/>
          <w:i w:val="false"/>
          <w:color w:val="000000"/>
          <w:sz w:val="28"/>
        </w:rPr>
        <w:t>
      3) письменное подтверждение от органа финансового надзора страны происхождения услугополучателя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услугополучателя о том, что такое разрешение по законодательству данной страны не требуется.</w:t>
      </w:r>
    </w:p>
    <w:bookmarkEnd w:id="1497"/>
    <w:bookmarkStart w:name="z1684" w:id="1498"/>
    <w:p>
      <w:pPr>
        <w:spacing w:after="0"/>
        <w:ind w:left="0"/>
        <w:jc w:val="both"/>
      </w:pPr>
      <w:r>
        <w:rPr>
          <w:rFonts w:ascii="Times New Roman"/>
          <w:b w:val="false"/>
          <w:i w:val="false"/>
          <w:color w:val="000000"/>
          <w:sz w:val="28"/>
        </w:rPr>
        <w:t>
      19.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дополнительно представляются:</w:t>
      </w:r>
    </w:p>
    <w:bookmarkEnd w:id="1498"/>
    <w:bookmarkStart w:name="z1685" w:id="1499"/>
    <w:p>
      <w:pPr>
        <w:spacing w:after="0"/>
        <w:ind w:left="0"/>
        <w:jc w:val="both"/>
      </w:pPr>
      <w:r>
        <w:rPr>
          <w:rFonts w:ascii="Times New Roman"/>
          <w:b w:val="false"/>
          <w:i w:val="false"/>
          <w:color w:val="000000"/>
          <w:sz w:val="28"/>
        </w:rPr>
        <w:t>
      1) сведения об условиях и порядке дарения акций банка с приложением копий подтверждающих документов;</w:t>
      </w:r>
    </w:p>
    <w:bookmarkEnd w:id="1499"/>
    <w:bookmarkStart w:name="z1686" w:id="1500"/>
    <w:p>
      <w:pPr>
        <w:spacing w:after="0"/>
        <w:ind w:left="0"/>
        <w:jc w:val="both"/>
      </w:pPr>
      <w:r>
        <w:rPr>
          <w:rFonts w:ascii="Times New Roman"/>
          <w:b w:val="false"/>
          <w:i w:val="false"/>
          <w:color w:val="000000"/>
          <w:sz w:val="28"/>
        </w:rPr>
        <w:t>
      2) документы, предусмотренные подпунктами 3), 4), 5), 6), 7) и 8) пункта 9 настоящего стандарта государственной услуги;</w:t>
      </w:r>
    </w:p>
    <w:bookmarkEnd w:id="1500"/>
    <w:bookmarkStart w:name="z1687" w:id="1501"/>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bookmarkEnd w:id="1501"/>
    <w:bookmarkStart w:name="z1688" w:id="1502"/>
    <w:p>
      <w:pPr>
        <w:spacing w:after="0"/>
        <w:ind w:left="0"/>
        <w:jc w:val="both"/>
      </w:pPr>
      <w:r>
        <w:rPr>
          <w:rFonts w:ascii="Times New Roman"/>
          <w:b w:val="false"/>
          <w:i w:val="false"/>
          <w:color w:val="000000"/>
          <w:sz w:val="28"/>
        </w:rPr>
        <w:t>
      20. Лица, желающие, приобрести статус крупного участника управляющего инвестиционным портфелем с долей владения 25 (двадцать) пять или более процентов размещенных (за вычетом привилегированных и выкупленных) акций, в дополнение к документам и сведениям, указанным в пунктах 9, 10, 11, 12, 13, 14, 15, 16, 17, 18 и 19 настоящего стандарта государственной услуги представляют бизнес-план на ближайшие пять лет, который заверяется подписью услугополучателя – физического лица либо первого руководителя услугополучателя – юридического лица, его крупным акционером (акционерами) и оттиском печати (при наличии). Бизнес-план, не ограничиваясь нижеследующим, содержит следующую информацию:</w:t>
      </w:r>
    </w:p>
    <w:bookmarkEnd w:id="1502"/>
    <w:bookmarkStart w:name="z1689" w:id="1503"/>
    <w:p>
      <w:pPr>
        <w:spacing w:after="0"/>
        <w:ind w:left="0"/>
        <w:jc w:val="both"/>
      </w:pPr>
      <w:r>
        <w:rPr>
          <w:rFonts w:ascii="Times New Roman"/>
          <w:b w:val="false"/>
          <w:i w:val="false"/>
          <w:color w:val="000000"/>
          <w:sz w:val="28"/>
        </w:rPr>
        <w:t xml:space="preserve">
      описание цели и задач финансовой организации и виды представляемых услуг; </w:t>
      </w:r>
    </w:p>
    <w:bookmarkEnd w:id="1503"/>
    <w:bookmarkStart w:name="z1690" w:id="1504"/>
    <w:p>
      <w:pPr>
        <w:spacing w:after="0"/>
        <w:ind w:left="0"/>
        <w:jc w:val="both"/>
      </w:pPr>
      <w:r>
        <w:rPr>
          <w:rFonts w:ascii="Times New Roman"/>
          <w:b w:val="false"/>
          <w:i w:val="false"/>
          <w:color w:val="000000"/>
          <w:sz w:val="28"/>
        </w:rPr>
        <w:t>
      анализ деятельности финансовой организации (анализ внешней и внутренней среды);</w:t>
      </w:r>
    </w:p>
    <w:bookmarkEnd w:id="1504"/>
    <w:bookmarkStart w:name="z1691" w:id="1505"/>
    <w:p>
      <w:pPr>
        <w:spacing w:after="0"/>
        <w:ind w:left="0"/>
        <w:jc w:val="both"/>
      </w:pPr>
      <w:r>
        <w:rPr>
          <w:rFonts w:ascii="Times New Roman"/>
          <w:b w:val="false"/>
          <w:i w:val="false"/>
          <w:color w:val="000000"/>
          <w:sz w:val="28"/>
        </w:rPr>
        <w:t>
      стратегию развития и масштабы деятельности финансовой организации на пять ближайших финансовых (операционных) лет;</w:t>
      </w:r>
    </w:p>
    <w:bookmarkEnd w:id="1505"/>
    <w:bookmarkStart w:name="z1692" w:id="1506"/>
    <w:p>
      <w:pPr>
        <w:spacing w:after="0"/>
        <w:ind w:left="0"/>
        <w:jc w:val="both"/>
      </w:pPr>
      <w:r>
        <w:rPr>
          <w:rFonts w:ascii="Times New Roman"/>
          <w:b w:val="false"/>
          <w:i w:val="false"/>
          <w:color w:val="000000"/>
          <w:sz w:val="28"/>
        </w:rPr>
        <w:t>
      детализированный годовой финансовый план на пять ближайших финансовых (операционных) лет (расчет основных финансовых показателей, бюджет, бухгалтерский баланс, отчет о прибылях и убытках, источники и объемы финансирования бизнес-плана);</w:t>
      </w:r>
    </w:p>
    <w:bookmarkEnd w:id="1506"/>
    <w:bookmarkStart w:name="z1693" w:id="1507"/>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финансовой организации, и способы управления ими на пять ближайших финансовых (операционных) лет;</w:t>
      </w:r>
    </w:p>
    <w:bookmarkEnd w:id="1507"/>
    <w:bookmarkStart w:name="z1694" w:id="1508"/>
    <w:p>
      <w:pPr>
        <w:spacing w:after="0"/>
        <w:ind w:left="0"/>
        <w:jc w:val="both"/>
      </w:pPr>
      <w:r>
        <w:rPr>
          <w:rFonts w:ascii="Times New Roman"/>
          <w:b w:val="false"/>
          <w:i w:val="false"/>
          <w:color w:val="000000"/>
          <w:sz w:val="28"/>
        </w:rPr>
        <w:t>
      план привлечения трудовых ресурсов на пять ближайших финансовых (операционных) лет.</w:t>
      </w:r>
    </w:p>
    <w:bookmarkEnd w:id="1508"/>
    <w:bookmarkStart w:name="z1695" w:id="1509"/>
    <w:p>
      <w:pPr>
        <w:spacing w:after="0"/>
        <w:ind w:left="0"/>
        <w:jc w:val="both"/>
      </w:pPr>
      <w:r>
        <w:rPr>
          <w:rFonts w:ascii="Times New Roman"/>
          <w:b w:val="false"/>
          <w:i w:val="false"/>
          <w:color w:val="000000"/>
          <w:sz w:val="28"/>
        </w:rPr>
        <w:t>
      21. Документы, указанные в пунктах 9, 10, 11, 12, 13, 14, 15, 16, 17, 18, 19 и 20 настоящего стандарта государственной услуги не представляются лицами, ранее представлявшими их услугодателю, за исключением случаев изменения содержания данных документов либо истечения срока их действия. При этом услугодателю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холдинга и (или) страхового холдинга указываются сведения (дата, номер исходящего документа) о ранее представленных услугодателю документах, а также основания их представления.</w:t>
      </w:r>
    </w:p>
    <w:bookmarkEnd w:id="1509"/>
    <w:bookmarkStart w:name="z1696" w:id="1510"/>
    <w:p>
      <w:pPr>
        <w:spacing w:after="0"/>
        <w:ind w:left="0"/>
        <w:jc w:val="both"/>
      </w:pPr>
      <w:r>
        <w:rPr>
          <w:rFonts w:ascii="Times New Roman"/>
          <w:b w:val="false"/>
          <w:i w:val="false"/>
          <w:color w:val="000000"/>
          <w:sz w:val="28"/>
        </w:rPr>
        <w:t>
      22. В заявлениях предусмотренных пунктами 9, 10, 11, 12, 13, 14, 15, 16 и 17 настоящего стандарта государственной услуги указываются:</w:t>
      </w:r>
    </w:p>
    <w:bookmarkEnd w:id="1510"/>
    <w:bookmarkStart w:name="z1697" w:id="1511"/>
    <w:p>
      <w:pPr>
        <w:spacing w:after="0"/>
        <w:ind w:left="0"/>
        <w:jc w:val="both"/>
      </w:pPr>
      <w:r>
        <w:rPr>
          <w:rFonts w:ascii="Times New Roman"/>
          <w:b w:val="false"/>
          <w:i w:val="false"/>
          <w:color w:val="000000"/>
          <w:sz w:val="28"/>
        </w:rPr>
        <w:t>
      сведения о документе, удостоверяющем личность услугополучателя - физического лица, юридический адрес;</w:t>
      </w:r>
    </w:p>
    <w:bookmarkEnd w:id="1511"/>
    <w:bookmarkStart w:name="z1698" w:id="1512"/>
    <w:p>
      <w:pPr>
        <w:spacing w:after="0"/>
        <w:ind w:left="0"/>
        <w:jc w:val="both"/>
      </w:pPr>
      <w:r>
        <w:rPr>
          <w:rFonts w:ascii="Times New Roman"/>
          <w:b w:val="false"/>
          <w:i w:val="false"/>
          <w:color w:val="000000"/>
          <w:sz w:val="28"/>
        </w:rPr>
        <w:t xml:space="preserve">
      сведения о государственной регистрации (перерегистрации) </w:t>
      </w:r>
      <w:r>
        <w:br/>
      </w:r>
      <w:r>
        <w:rPr>
          <w:rFonts w:ascii="Times New Roman"/>
          <w:b w:val="false"/>
          <w:i w:val="false"/>
          <w:color w:val="000000"/>
          <w:sz w:val="28"/>
        </w:rPr>
        <w:t xml:space="preserve">услугополучателя - юридического лица, месте нахождения; </w:t>
      </w:r>
    </w:p>
    <w:bookmarkEnd w:id="1512"/>
    <w:bookmarkStart w:name="z1699" w:id="1513"/>
    <w:p>
      <w:pPr>
        <w:spacing w:after="0"/>
        <w:ind w:left="0"/>
        <w:jc w:val="both"/>
      </w:pPr>
      <w:r>
        <w:rPr>
          <w:rFonts w:ascii="Times New Roman"/>
          <w:b w:val="false"/>
          <w:i w:val="false"/>
          <w:color w:val="000000"/>
          <w:sz w:val="28"/>
        </w:rPr>
        <w:t xml:space="preserve">
      сведения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соответственно к количеству размещенных (за вычетом привилегированных и выкупленных) акций и (или) к количеству голосующих акций управляющего инвестиционным портфелем; </w:t>
      </w:r>
    </w:p>
    <w:bookmarkEnd w:id="1513"/>
    <w:bookmarkStart w:name="z1700" w:id="1514"/>
    <w:p>
      <w:pPr>
        <w:spacing w:after="0"/>
        <w:ind w:left="0"/>
        <w:jc w:val="both"/>
      </w:pPr>
      <w:r>
        <w:rPr>
          <w:rFonts w:ascii="Times New Roman"/>
          <w:b w:val="false"/>
          <w:i w:val="false"/>
          <w:color w:val="000000"/>
          <w:sz w:val="28"/>
        </w:rPr>
        <w:t xml:space="preserve">
      согласие на сбор и обработку персональных данных (для </w:t>
      </w:r>
      <w:r>
        <w:br/>
      </w:r>
      <w:r>
        <w:rPr>
          <w:rFonts w:ascii="Times New Roman"/>
          <w:b w:val="false"/>
          <w:i w:val="false"/>
          <w:color w:val="000000"/>
          <w:sz w:val="28"/>
        </w:rPr>
        <w:t>услугополучателей - физических лиц) и сведений, составляющих охраняемую законом тайну, содержащихся в информационных системах.</w:t>
      </w:r>
    </w:p>
    <w:bookmarkEnd w:id="1514"/>
    <w:bookmarkStart w:name="z1701" w:id="1515"/>
    <w:p>
      <w:pPr>
        <w:spacing w:after="0"/>
        <w:ind w:left="0"/>
        <w:jc w:val="both"/>
      </w:pPr>
      <w:r>
        <w:rPr>
          <w:rFonts w:ascii="Times New Roman"/>
          <w:b w:val="false"/>
          <w:i w:val="false"/>
          <w:color w:val="000000"/>
          <w:sz w:val="28"/>
        </w:rPr>
        <w:t>
      Сведения о безупречной деловой репутации услугополучателя – физического лица и руководящего работника услугополучателя – юридического лица, представляются согласно приложению 2 к настоящему стандарта государственной услуги с приложением:</w:t>
      </w:r>
    </w:p>
    <w:bookmarkEnd w:id="1515"/>
    <w:bookmarkStart w:name="z1702" w:id="1516"/>
    <w:p>
      <w:pPr>
        <w:spacing w:after="0"/>
        <w:ind w:left="0"/>
        <w:jc w:val="both"/>
      </w:pPr>
      <w:r>
        <w:rPr>
          <w:rFonts w:ascii="Times New Roman"/>
          <w:b w:val="false"/>
          <w:i w:val="false"/>
          <w:color w:val="000000"/>
          <w:sz w:val="28"/>
        </w:rPr>
        <w:t>
      документа, подтверждающего отсутствие неснятой или непогашенной судимости, выданного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3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w:t>
      </w:r>
    </w:p>
    <w:bookmarkEnd w:id="1516"/>
    <w:bookmarkStart w:name="z1703" w:id="1517"/>
    <w:p>
      <w:pPr>
        <w:spacing w:after="0"/>
        <w:ind w:left="0"/>
        <w:jc w:val="both"/>
      </w:pPr>
      <w:r>
        <w:rPr>
          <w:rFonts w:ascii="Times New Roman"/>
          <w:b w:val="false"/>
          <w:i w:val="false"/>
          <w:color w:val="000000"/>
          <w:sz w:val="28"/>
        </w:rPr>
        <w:t xml:space="preserve">
      копий документов, подтверждающих сведения о безупречной деловой репутации услугополучателя - физического лица, руководящего работника </w:t>
      </w:r>
      <w:r>
        <w:br/>
      </w:r>
      <w:r>
        <w:rPr>
          <w:rFonts w:ascii="Times New Roman"/>
          <w:b w:val="false"/>
          <w:i w:val="false"/>
          <w:color w:val="000000"/>
          <w:sz w:val="28"/>
        </w:rPr>
        <w:t>услугополучателя - юридического лица, указанные в приложении 2 к настоящему стандарта государственной услуги.</w:t>
      </w:r>
    </w:p>
    <w:bookmarkEnd w:id="1517"/>
    <w:bookmarkStart w:name="z1704" w:id="1518"/>
    <w:p>
      <w:pPr>
        <w:spacing w:after="0"/>
        <w:ind w:left="0"/>
        <w:jc w:val="both"/>
      </w:pPr>
      <w:r>
        <w:rPr>
          <w:rFonts w:ascii="Times New Roman"/>
          <w:b w:val="false"/>
          <w:i w:val="false"/>
          <w:color w:val="000000"/>
          <w:sz w:val="28"/>
        </w:rPr>
        <w:t xml:space="preserve">
      План рекапитализации управляющего инвестиционным портфелем в случаях возможного ухудшения финансового положения заверяется подписью </w:t>
      </w:r>
      <w:r>
        <w:br/>
      </w:r>
      <w:r>
        <w:rPr>
          <w:rFonts w:ascii="Times New Roman"/>
          <w:b w:val="false"/>
          <w:i w:val="false"/>
          <w:color w:val="000000"/>
          <w:sz w:val="28"/>
        </w:rPr>
        <w:t xml:space="preserve">услугополучателя - физического лица либо первого руководителя </w:t>
      </w:r>
      <w:r>
        <w:br/>
      </w:r>
      <w:r>
        <w:rPr>
          <w:rFonts w:ascii="Times New Roman"/>
          <w:b w:val="false"/>
          <w:i w:val="false"/>
          <w:color w:val="000000"/>
          <w:sz w:val="28"/>
        </w:rPr>
        <w:t>услугополучателя - юридического лица, его крупным акционером (акционерами) и оттиском печати (при наличии).</w:t>
      </w:r>
    </w:p>
    <w:bookmarkEnd w:id="1518"/>
    <w:bookmarkStart w:name="z1705" w:id="1519"/>
    <w:p>
      <w:pPr>
        <w:spacing w:after="0"/>
        <w:ind w:left="0"/>
        <w:jc w:val="both"/>
      </w:pPr>
      <w:r>
        <w:rPr>
          <w:rFonts w:ascii="Times New Roman"/>
          <w:b w:val="false"/>
          <w:i w:val="false"/>
          <w:color w:val="000000"/>
          <w:sz w:val="28"/>
        </w:rPr>
        <w:t>
      Если услугополучатель является банковским холдингом и (или) страховым холдингом, либо крупным участником другой финансовой организации, то представляемый услугодателю план рекапитализации составляется с учетом обязательств услугополучателя в соответствии с планом рекапитализации этой финансовой организации.</w:t>
      </w:r>
    </w:p>
    <w:bookmarkEnd w:id="1519"/>
    <w:bookmarkStart w:name="z1706" w:id="1520"/>
    <w:p>
      <w:pPr>
        <w:spacing w:after="0"/>
        <w:ind w:left="0"/>
        <w:jc w:val="both"/>
      </w:pPr>
      <w:r>
        <w:rPr>
          <w:rFonts w:ascii="Times New Roman"/>
          <w:b w:val="false"/>
          <w:i w:val="false"/>
          <w:color w:val="000000"/>
          <w:sz w:val="28"/>
        </w:rPr>
        <w:t xml:space="preserve">
      23. Перечень документов, необходимых для оказания государственной услуги при обращении услугополучателя на портал: </w:t>
      </w:r>
    </w:p>
    <w:bookmarkEnd w:id="1520"/>
    <w:bookmarkStart w:name="z1707" w:id="1521"/>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521"/>
    <w:bookmarkStart w:name="z1708" w:id="1522"/>
    <w:p>
      <w:pPr>
        <w:spacing w:after="0"/>
        <w:ind w:left="0"/>
        <w:jc w:val="both"/>
      </w:pPr>
      <w:r>
        <w:rPr>
          <w:rFonts w:ascii="Times New Roman"/>
          <w:b w:val="false"/>
          <w:i w:val="false"/>
          <w:color w:val="000000"/>
          <w:sz w:val="28"/>
        </w:rPr>
        <w:t>
      2) для получения согласия на приобретение статуса крупного участника управляющего инвестиционным портфелем услугополучателю - физическому лицу документы, указанные:</w:t>
      </w:r>
    </w:p>
    <w:bookmarkEnd w:id="1522"/>
    <w:bookmarkStart w:name="z1709" w:id="1523"/>
    <w:p>
      <w:pPr>
        <w:spacing w:after="0"/>
        <w:ind w:left="0"/>
        <w:jc w:val="both"/>
      </w:pPr>
      <w:r>
        <w:rPr>
          <w:rFonts w:ascii="Times New Roman"/>
          <w:b w:val="false"/>
          <w:i w:val="false"/>
          <w:color w:val="000000"/>
          <w:sz w:val="28"/>
        </w:rPr>
        <w:t>
      в подпунктах 2), 3), 4), 5), 6) и 7) пункта 9 настоящего стандарта государственной услуги (в виде электронных документов), которые прикрепляются к электронному запросу;</w:t>
      </w:r>
    </w:p>
    <w:bookmarkEnd w:id="1523"/>
    <w:bookmarkStart w:name="z1710" w:id="1524"/>
    <w:p>
      <w:pPr>
        <w:spacing w:after="0"/>
        <w:ind w:left="0"/>
        <w:jc w:val="both"/>
      </w:pPr>
      <w:r>
        <w:rPr>
          <w:rFonts w:ascii="Times New Roman"/>
          <w:b w:val="false"/>
          <w:i w:val="false"/>
          <w:color w:val="000000"/>
          <w:sz w:val="28"/>
        </w:rPr>
        <w:t>
      в подпункте 8) пункта 9 настоящего стандарта государственной услуги (в виде электронной копии документа в формате PDF), которые прикрепляются к электронному запросу;</w:t>
      </w:r>
    </w:p>
    <w:bookmarkEnd w:id="1524"/>
    <w:bookmarkStart w:name="z1711" w:id="1525"/>
    <w:p>
      <w:pPr>
        <w:spacing w:after="0"/>
        <w:ind w:left="0"/>
        <w:jc w:val="both"/>
      </w:pPr>
      <w:r>
        <w:rPr>
          <w:rFonts w:ascii="Times New Roman"/>
          <w:b w:val="false"/>
          <w:i w:val="false"/>
          <w:color w:val="000000"/>
          <w:sz w:val="28"/>
        </w:rPr>
        <w:t>
      3) для получения согласия на приобретение статуса крупного участника управляющего инвестиционным портфелем услугополучателю - юридическому лицу резиденту Республики Казахстан документы, указанные в подпунктах 2), 3), 4), 5), 6), 7), 8) и 9) пункта 11 настоящего стандарта государственной услуги (в виде электронных документов), которые прикрепляются к электронному запросу;</w:t>
      </w:r>
    </w:p>
    <w:bookmarkEnd w:id="1525"/>
    <w:bookmarkStart w:name="z1712" w:id="1526"/>
    <w:p>
      <w:pPr>
        <w:spacing w:after="0"/>
        <w:ind w:left="0"/>
        <w:jc w:val="both"/>
      </w:pPr>
      <w:r>
        <w:rPr>
          <w:rFonts w:ascii="Times New Roman"/>
          <w:b w:val="false"/>
          <w:i w:val="false"/>
          <w:color w:val="000000"/>
          <w:sz w:val="28"/>
        </w:rPr>
        <w:t>
      4) для одновременного получения согласия на приобретение статуса крупного участника нескольких финансовых организаций услугополучатель - физическое лицо представляет документы, указанные в подпунктах 2), 3), 4), 5), 6), 7), 8) и 9) пункта 15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526"/>
    <w:bookmarkStart w:name="z1713" w:id="1527"/>
    <w:p>
      <w:pPr>
        <w:spacing w:after="0"/>
        <w:ind w:left="0"/>
        <w:jc w:val="both"/>
      </w:pPr>
      <w:r>
        <w:rPr>
          <w:rFonts w:ascii="Times New Roman"/>
          <w:b w:val="false"/>
          <w:i w:val="false"/>
          <w:color w:val="000000"/>
          <w:sz w:val="28"/>
        </w:rPr>
        <w:t>
      5) для одновременного получения согласия на приобретение статуса крупного участника нескольких финансовых организаций услугополучатель, являющийся юридическим лицом-резидентом Республики Казахстан, представляет документы, указанные в подпунктах 2), 3), 4), 5), 6), 7), 8), 9) и 10) пункта 16 настоящего стандарта государственной услуги (в виде электроных копий документов в формате PDF), которые прикрепляются к электронному запросу;</w:t>
      </w:r>
    </w:p>
    <w:bookmarkEnd w:id="1527"/>
    <w:bookmarkStart w:name="z1714" w:id="1528"/>
    <w:p>
      <w:pPr>
        <w:spacing w:after="0"/>
        <w:ind w:left="0"/>
        <w:jc w:val="both"/>
      </w:pPr>
      <w:r>
        <w:rPr>
          <w:rFonts w:ascii="Times New Roman"/>
          <w:b w:val="false"/>
          <w:i w:val="false"/>
          <w:color w:val="000000"/>
          <w:sz w:val="28"/>
        </w:rPr>
        <w:t>
      6) в случае, если услугополучатель -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дополнительно представляются: документы, указанные в пункте 19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1528"/>
    <w:bookmarkStart w:name="z1715" w:id="1529"/>
    <w:p>
      <w:pPr>
        <w:spacing w:after="0"/>
        <w:ind w:left="0"/>
        <w:jc w:val="both"/>
      </w:pPr>
      <w:r>
        <w:rPr>
          <w:rFonts w:ascii="Times New Roman"/>
          <w:b w:val="false"/>
          <w:i w:val="false"/>
          <w:color w:val="000000"/>
          <w:sz w:val="28"/>
        </w:rPr>
        <w:t xml:space="preserve">
      Сведения документов, удостоверяющих личность, подтверждающих отсутвтие неснятой или непогашенной судимости,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 </w:t>
      </w:r>
    </w:p>
    <w:bookmarkEnd w:id="1529"/>
    <w:bookmarkStart w:name="z1716" w:id="1530"/>
    <w:p>
      <w:pPr>
        <w:spacing w:after="0"/>
        <w:ind w:left="0"/>
        <w:jc w:val="both"/>
      </w:pPr>
      <w:r>
        <w:rPr>
          <w:rFonts w:ascii="Times New Roman"/>
          <w:b w:val="false"/>
          <w:i w:val="false"/>
          <w:color w:val="000000"/>
          <w:sz w:val="28"/>
        </w:rPr>
        <w:t>
      24. Основаниями для отказа в оказании государственной услуги являются:</w:t>
      </w:r>
    </w:p>
    <w:bookmarkEnd w:id="1530"/>
    <w:bookmarkStart w:name="z1717" w:id="1531"/>
    <w:p>
      <w:pPr>
        <w:spacing w:after="0"/>
        <w:ind w:left="0"/>
        <w:jc w:val="both"/>
      </w:pPr>
      <w:r>
        <w:rPr>
          <w:rFonts w:ascii="Times New Roman"/>
          <w:b w:val="false"/>
          <w:i w:val="false"/>
          <w:color w:val="000000"/>
          <w:sz w:val="28"/>
        </w:rPr>
        <w:t xml:space="preserve">
      1) физическое лицо - услугополучатель либо руководящий работник </w:t>
      </w:r>
      <w:r>
        <w:br/>
      </w:r>
      <w:r>
        <w:rPr>
          <w:rFonts w:ascii="Times New Roman"/>
          <w:b w:val="false"/>
          <w:i w:val="false"/>
          <w:color w:val="000000"/>
          <w:sz w:val="28"/>
        </w:rPr>
        <w:t>услугополучателя - юридического лица:</w:t>
      </w:r>
    </w:p>
    <w:bookmarkEnd w:id="1531"/>
    <w:bookmarkStart w:name="z1718" w:id="1532"/>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1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1532"/>
    <w:bookmarkStart w:name="z1719" w:id="1533"/>
    <w:p>
      <w:pPr>
        <w:spacing w:after="0"/>
        <w:ind w:left="0"/>
        <w:jc w:val="both"/>
      </w:pPr>
      <w:r>
        <w:rPr>
          <w:rFonts w:ascii="Times New Roman"/>
          <w:b w:val="false"/>
          <w:i w:val="false"/>
          <w:color w:val="000000"/>
          <w:sz w:val="28"/>
        </w:rPr>
        <w:t xml:space="preserve">
      у которого было отозвано согласие на назначение (избрание) на должность руководящего работника лицензиата либо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Руководящим работником услугополучателя (лицензиата) не может быть назначено (избрано) также лицо, совершившее коррупционное преступление либо привлекавшееся в течение 3 (трех) лет до даты назначения (избрания) к дисциплинарной ответственности за совершение коррупционного правонарушения; </w:t>
      </w:r>
    </w:p>
    <w:bookmarkEnd w:id="1533"/>
    <w:bookmarkStart w:name="z1720" w:id="1534"/>
    <w:p>
      <w:pPr>
        <w:spacing w:after="0"/>
        <w:ind w:left="0"/>
        <w:jc w:val="both"/>
      </w:pPr>
      <w:r>
        <w:rPr>
          <w:rFonts w:ascii="Times New Roman"/>
          <w:b w:val="false"/>
          <w:i w:val="false"/>
          <w:color w:val="000000"/>
          <w:sz w:val="28"/>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указанных обстоятельств;</w:t>
      </w:r>
    </w:p>
    <w:bookmarkEnd w:id="1534"/>
    <w:bookmarkStart w:name="z1721" w:id="1535"/>
    <w:p>
      <w:pPr>
        <w:spacing w:after="0"/>
        <w:ind w:left="0"/>
        <w:jc w:val="both"/>
      </w:pPr>
      <w:r>
        <w:rPr>
          <w:rFonts w:ascii="Times New Roman"/>
          <w:b w:val="false"/>
          <w:i w:val="false"/>
          <w:color w:val="000000"/>
          <w:sz w:val="28"/>
        </w:rPr>
        <w:t>
      2) нарушение услугополучателем порядка и (или) условий получения статуса крупного участника управляющего инвестиционным портфелем;</w:t>
      </w:r>
    </w:p>
    <w:bookmarkEnd w:id="1535"/>
    <w:bookmarkStart w:name="z1722" w:id="1536"/>
    <w:p>
      <w:pPr>
        <w:spacing w:after="0"/>
        <w:ind w:left="0"/>
        <w:jc w:val="both"/>
      </w:pPr>
      <w:r>
        <w:rPr>
          <w:rFonts w:ascii="Times New Roman"/>
          <w:b w:val="false"/>
          <w:i w:val="false"/>
          <w:color w:val="000000"/>
          <w:sz w:val="28"/>
        </w:rPr>
        <w:t>
      3) неустойчивое финансовое положение услугополучателя.</w:t>
      </w:r>
    </w:p>
    <w:bookmarkEnd w:id="1536"/>
    <w:bookmarkStart w:name="z1723" w:id="1537"/>
    <w:p>
      <w:pPr>
        <w:spacing w:after="0"/>
        <w:ind w:left="0"/>
        <w:jc w:val="both"/>
      </w:pPr>
      <w:r>
        <w:rPr>
          <w:rFonts w:ascii="Times New Roman"/>
          <w:b w:val="false"/>
          <w:i w:val="false"/>
          <w:color w:val="000000"/>
          <w:sz w:val="28"/>
        </w:rPr>
        <w:t>
      Признаком неустойчивого финансового положения услугополучателя- юридического лица является наличие одного из следующих условий:</w:t>
      </w:r>
    </w:p>
    <w:bookmarkEnd w:id="1537"/>
    <w:bookmarkStart w:name="z1724" w:id="1538"/>
    <w:p>
      <w:pPr>
        <w:spacing w:after="0"/>
        <w:ind w:left="0"/>
        <w:jc w:val="both"/>
      </w:pPr>
      <w:r>
        <w:rPr>
          <w:rFonts w:ascii="Times New Roman"/>
          <w:b w:val="false"/>
          <w:i w:val="false"/>
          <w:color w:val="000000"/>
          <w:sz w:val="28"/>
        </w:rPr>
        <w:t>
      юридическое лицо-услугополучатель создано менее чем за два года до дня подачи заявления;</w:t>
      </w:r>
    </w:p>
    <w:bookmarkEnd w:id="1538"/>
    <w:bookmarkStart w:name="z1725" w:id="1539"/>
    <w:p>
      <w:pPr>
        <w:spacing w:after="0"/>
        <w:ind w:left="0"/>
        <w:jc w:val="both"/>
      </w:pPr>
      <w:r>
        <w:rPr>
          <w:rFonts w:ascii="Times New Roman"/>
          <w:b w:val="false"/>
          <w:i w:val="false"/>
          <w:color w:val="000000"/>
          <w:sz w:val="28"/>
        </w:rPr>
        <w:t>
      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bookmarkEnd w:id="1539"/>
    <w:bookmarkStart w:name="z1726" w:id="1540"/>
    <w:p>
      <w:pPr>
        <w:spacing w:after="0"/>
        <w:ind w:left="0"/>
        <w:jc w:val="both"/>
      </w:pPr>
      <w:r>
        <w:rPr>
          <w:rFonts w:ascii="Times New Roman"/>
          <w:b w:val="false"/>
          <w:i w:val="false"/>
          <w:color w:val="000000"/>
          <w:sz w:val="28"/>
        </w:rPr>
        <w:t>
      убытки по результатам каждого из двух завершенных финансовых лет;</w:t>
      </w:r>
    </w:p>
    <w:bookmarkEnd w:id="1540"/>
    <w:bookmarkStart w:name="z1727" w:id="1541"/>
    <w:p>
      <w:pPr>
        <w:spacing w:after="0"/>
        <w:ind w:left="0"/>
        <w:jc w:val="both"/>
      </w:pPr>
      <w:r>
        <w:rPr>
          <w:rFonts w:ascii="Times New Roman"/>
          <w:b w:val="false"/>
          <w:i w:val="false"/>
          <w:color w:val="000000"/>
          <w:sz w:val="28"/>
        </w:rPr>
        <w:t>
      размер обязательств заявителя представляет значительный риск для финансового состояния, управляющего инвестиционным портфелем;</w:t>
      </w:r>
    </w:p>
    <w:bookmarkEnd w:id="1541"/>
    <w:bookmarkStart w:name="z1728" w:id="1542"/>
    <w:p>
      <w:pPr>
        <w:spacing w:after="0"/>
        <w:ind w:left="0"/>
        <w:jc w:val="both"/>
      </w:pPr>
      <w:r>
        <w:rPr>
          <w:rFonts w:ascii="Times New Roman"/>
          <w:b w:val="false"/>
          <w:i w:val="false"/>
          <w:color w:val="000000"/>
          <w:sz w:val="28"/>
        </w:rPr>
        <w:t>
      наличие просроченной и (или) отнесенной за баланс управляющего инвестиционным портфелем задолженности услугополучателя перед управляющего инвестиционным портфелем;</w:t>
      </w:r>
    </w:p>
    <w:bookmarkEnd w:id="1542"/>
    <w:bookmarkStart w:name="z1729" w:id="1543"/>
    <w:p>
      <w:pPr>
        <w:spacing w:after="0"/>
        <w:ind w:left="0"/>
        <w:jc w:val="both"/>
      </w:pPr>
      <w:r>
        <w:rPr>
          <w:rFonts w:ascii="Times New Roman"/>
          <w:b w:val="false"/>
          <w:i w:val="false"/>
          <w:color w:val="000000"/>
          <w:sz w:val="28"/>
        </w:rPr>
        <w:t>
      анализ финансовых последствий приобретения услугополучателем статуса крупного участника управляющего инвестиционным портфелем предполагает ухудшение финансового состояния услугополучателя;</w:t>
      </w:r>
    </w:p>
    <w:bookmarkEnd w:id="1543"/>
    <w:bookmarkStart w:name="z1730" w:id="1544"/>
    <w:p>
      <w:pPr>
        <w:spacing w:after="0"/>
        <w:ind w:left="0"/>
        <w:jc w:val="both"/>
      </w:pPr>
      <w:r>
        <w:rPr>
          <w:rFonts w:ascii="Times New Roman"/>
          <w:b w:val="false"/>
          <w:i w:val="false"/>
          <w:color w:val="000000"/>
          <w:sz w:val="28"/>
        </w:rPr>
        <w:t>
      иные основания, свидетельствующие о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bookmarkEnd w:id="1544"/>
    <w:bookmarkStart w:name="z1731" w:id="1545"/>
    <w:p>
      <w:pPr>
        <w:spacing w:after="0"/>
        <w:ind w:left="0"/>
        <w:jc w:val="both"/>
      </w:pPr>
      <w:r>
        <w:rPr>
          <w:rFonts w:ascii="Times New Roman"/>
          <w:b w:val="false"/>
          <w:i w:val="false"/>
          <w:color w:val="000000"/>
          <w:sz w:val="28"/>
        </w:rPr>
        <w:t>
      4) несоответствие представленных документов требованиям, указанным в пунктах 9, 10, 11, 12, 13, 14, 15, 16, 17, 18, 19, 20, 21, 22 и 23 настоящего стандарта государственной услуги, или неустранение замечаний услугодателя по представленным документам;</w:t>
      </w:r>
    </w:p>
    <w:bookmarkEnd w:id="1545"/>
    <w:bookmarkStart w:name="z1732" w:id="1546"/>
    <w:p>
      <w:pPr>
        <w:spacing w:after="0"/>
        <w:ind w:left="0"/>
        <w:jc w:val="both"/>
      </w:pPr>
      <w:r>
        <w:rPr>
          <w:rFonts w:ascii="Times New Roman"/>
          <w:b w:val="false"/>
          <w:i w:val="false"/>
          <w:color w:val="000000"/>
          <w:sz w:val="28"/>
        </w:rPr>
        <w:t>
      5) нарушение в результате приобретения услугополучателем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bookmarkEnd w:id="1546"/>
    <w:bookmarkStart w:name="z1733" w:id="1547"/>
    <w:p>
      <w:pPr>
        <w:spacing w:after="0"/>
        <w:ind w:left="0"/>
        <w:jc w:val="both"/>
      </w:pPr>
      <w:r>
        <w:rPr>
          <w:rFonts w:ascii="Times New Roman"/>
          <w:b w:val="false"/>
          <w:i w:val="false"/>
          <w:color w:val="000000"/>
          <w:sz w:val="28"/>
        </w:rPr>
        <w:t>
      6)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bookmarkEnd w:id="1547"/>
    <w:bookmarkStart w:name="z1734" w:id="1548"/>
    <w:p>
      <w:pPr>
        <w:spacing w:after="0"/>
        <w:ind w:left="0"/>
        <w:jc w:val="both"/>
      </w:pPr>
      <w:r>
        <w:rPr>
          <w:rFonts w:ascii="Times New Roman"/>
          <w:b w:val="false"/>
          <w:i w:val="false"/>
          <w:color w:val="000000"/>
          <w:sz w:val="28"/>
        </w:rPr>
        <w:t>
      7) несоблюдение услугополучателем иных требований, установленных Законом к крупным участникам управляющего инвестиционным портфелем;</w:t>
      </w:r>
    </w:p>
    <w:bookmarkEnd w:id="1548"/>
    <w:bookmarkStart w:name="z1735" w:id="1549"/>
    <w:p>
      <w:pPr>
        <w:spacing w:after="0"/>
        <w:ind w:left="0"/>
        <w:jc w:val="both"/>
      </w:pPr>
      <w:r>
        <w:rPr>
          <w:rFonts w:ascii="Times New Roman"/>
          <w:b w:val="false"/>
          <w:i w:val="false"/>
          <w:color w:val="000000"/>
          <w:sz w:val="28"/>
        </w:rPr>
        <w:t>
      8) случаи, когда услугополучатель - финансовая организация не подлежит надзору на консолидированной основе в стране своего места нахождения;</w:t>
      </w:r>
    </w:p>
    <w:bookmarkEnd w:id="1549"/>
    <w:bookmarkStart w:name="z1736" w:id="1550"/>
    <w:p>
      <w:pPr>
        <w:spacing w:after="0"/>
        <w:ind w:left="0"/>
        <w:jc w:val="both"/>
      </w:pPr>
      <w:r>
        <w:rPr>
          <w:rFonts w:ascii="Times New Roman"/>
          <w:b w:val="false"/>
          <w:i w:val="false"/>
          <w:color w:val="000000"/>
          <w:sz w:val="28"/>
        </w:rPr>
        <w:t>
      9) анализ финансовых последствий приобретения услугополучателем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p>
    <w:bookmarkEnd w:id="1550"/>
    <w:bookmarkStart w:name="z1737" w:id="1551"/>
    <w:p>
      <w:pPr>
        <w:spacing w:after="0"/>
        <w:ind w:left="0"/>
        <w:jc w:val="both"/>
      </w:pPr>
      <w:r>
        <w:rPr>
          <w:rFonts w:ascii="Times New Roman"/>
          <w:b w:val="false"/>
          <w:i w:val="false"/>
          <w:color w:val="000000"/>
          <w:sz w:val="28"/>
        </w:rPr>
        <w:t>
      10) отсутствие у услугополучателя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bookmarkEnd w:id="1551"/>
    <w:bookmarkStart w:name="z1738" w:id="1552"/>
    <w:p>
      <w:pPr>
        <w:spacing w:after="0"/>
        <w:ind w:left="0"/>
        <w:jc w:val="both"/>
      </w:pPr>
      <w:r>
        <w:rPr>
          <w:rFonts w:ascii="Times New Roman"/>
          <w:b w:val="false"/>
          <w:i w:val="false"/>
          <w:color w:val="000000"/>
          <w:sz w:val="28"/>
        </w:rPr>
        <w:t>
      11) отсутствие у услугополучателя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следующего случая:</w:t>
      </w:r>
    </w:p>
    <w:bookmarkEnd w:id="1552"/>
    <w:bookmarkStart w:name="z1739" w:id="1553"/>
    <w:p>
      <w:pPr>
        <w:spacing w:after="0"/>
        <w:ind w:left="0"/>
        <w:jc w:val="both"/>
      </w:pPr>
      <w:r>
        <w:rPr>
          <w:rFonts w:ascii="Times New Roman"/>
          <w:b w:val="false"/>
          <w:i w:val="false"/>
          <w:color w:val="000000"/>
          <w:sz w:val="28"/>
        </w:rPr>
        <w:t>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голосующих акций управляющего инвестиционным портфелем или голосовать косвенно 10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10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10 (десятью) или более процентами голосующих акций управляющего инвестиционным портфелем, имеющего минимальный требуемый рейтинг;</w:t>
      </w:r>
    </w:p>
    <w:bookmarkEnd w:id="1553"/>
    <w:bookmarkStart w:name="z1740" w:id="1554"/>
    <w:p>
      <w:pPr>
        <w:spacing w:after="0"/>
        <w:ind w:left="0"/>
        <w:jc w:val="both"/>
      </w:pPr>
      <w:r>
        <w:rPr>
          <w:rFonts w:ascii="Times New Roman"/>
          <w:b w:val="false"/>
          <w:i w:val="false"/>
          <w:color w:val="000000"/>
          <w:sz w:val="28"/>
        </w:rPr>
        <w:t>
      12)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p>
    <w:bookmarkEnd w:id="1554"/>
    <w:bookmarkStart w:name="z1741" w:id="1555"/>
    <w:p>
      <w:pPr>
        <w:spacing w:after="0"/>
        <w:ind w:left="0"/>
        <w:jc w:val="both"/>
      </w:pPr>
      <w:r>
        <w:rPr>
          <w:rFonts w:ascii="Times New Roman"/>
          <w:b w:val="false"/>
          <w:i w:val="false"/>
          <w:color w:val="000000"/>
          <w:sz w:val="28"/>
        </w:rPr>
        <w:t>
      13) отсутствие у услугополучателя - физического лица, а также руководящих работников услугополучателя - юридического лица безупречной деловой репутации;</w:t>
      </w:r>
    </w:p>
    <w:bookmarkEnd w:id="1555"/>
    <w:bookmarkStart w:name="z1742" w:id="1556"/>
    <w:p>
      <w:pPr>
        <w:spacing w:after="0"/>
        <w:ind w:left="0"/>
        <w:jc w:val="both"/>
      </w:pPr>
      <w:r>
        <w:rPr>
          <w:rFonts w:ascii="Times New Roman"/>
          <w:b w:val="false"/>
          <w:i w:val="false"/>
          <w:color w:val="000000"/>
          <w:sz w:val="28"/>
        </w:rPr>
        <w:t>
      14)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1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1556"/>
    <w:bookmarkStart w:name="z1743" w:id="155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557"/>
    <w:bookmarkStart w:name="z1744" w:id="1558"/>
    <w:p>
      <w:pPr>
        <w:spacing w:after="0"/>
        <w:ind w:left="0"/>
        <w:jc w:val="both"/>
      </w:pPr>
      <w:r>
        <w:rPr>
          <w:rFonts w:ascii="Times New Roman"/>
          <w:b w:val="false"/>
          <w:i w:val="false"/>
          <w:color w:val="000000"/>
          <w:sz w:val="28"/>
        </w:rPr>
        <w:t>
      25.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27 настоящего стандарта государственной услуги.</w:t>
      </w:r>
    </w:p>
    <w:bookmarkEnd w:id="1558"/>
    <w:bookmarkStart w:name="z1745" w:id="1559"/>
    <w:p>
      <w:pPr>
        <w:spacing w:after="0"/>
        <w:ind w:left="0"/>
        <w:jc w:val="both"/>
      </w:pPr>
      <w:r>
        <w:rPr>
          <w:rFonts w:ascii="Times New Roman"/>
          <w:b w:val="false"/>
          <w:i w:val="false"/>
          <w:color w:val="000000"/>
          <w:sz w:val="28"/>
        </w:rPr>
        <w:t>
      В жалобе:</w:t>
      </w:r>
    </w:p>
    <w:bookmarkEnd w:id="1559"/>
    <w:bookmarkStart w:name="z1746" w:id="1560"/>
    <w:p>
      <w:pPr>
        <w:spacing w:after="0"/>
        <w:ind w:left="0"/>
        <w:jc w:val="both"/>
      </w:pPr>
      <w:r>
        <w:rPr>
          <w:rFonts w:ascii="Times New Roman"/>
          <w:b w:val="false"/>
          <w:i w:val="false"/>
          <w:color w:val="000000"/>
          <w:sz w:val="28"/>
        </w:rPr>
        <w:t>
      1) физического лица указываются его фамилия, имя, а также по желанию отчество (при его наличии), почтовый адрес;</w:t>
      </w:r>
    </w:p>
    <w:bookmarkEnd w:id="1560"/>
    <w:bookmarkStart w:name="z1747" w:id="1561"/>
    <w:p>
      <w:pPr>
        <w:spacing w:after="0"/>
        <w:ind w:left="0"/>
        <w:jc w:val="both"/>
      </w:pPr>
      <w:r>
        <w:rPr>
          <w:rFonts w:ascii="Times New Roman"/>
          <w:b w:val="false"/>
          <w:i w:val="false"/>
          <w:color w:val="000000"/>
          <w:sz w:val="28"/>
        </w:rPr>
        <w:t xml:space="preserve">
      2) юридического лица указываются его наименование, почтовый адрес, исходящий номер и дата. </w:t>
      </w:r>
    </w:p>
    <w:bookmarkEnd w:id="1561"/>
    <w:bookmarkStart w:name="z1748" w:id="1562"/>
    <w:p>
      <w:pPr>
        <w:spacing w:after="0"/>
        <w:ind w:left="0"/>
        <w:jc w:val="both"/>
      </w:pPr>
      <w:r>
        <w:rPr>
          <w:rFonts w:ascii="Times New Roman"/>
          <w:b w:val="false"/>
          <w:i w:val="false"/>
          <w:color w:val="000000"/>
          <w:sz w:val="28"/>
        </w:rPr>
        <w:t>
      Обращение подписывается услугополучателем.</w:t>
      </w:r>
    </w:p>
    <w:bookmarkEnd w:id="1562"/>
    <w:bookmarkStart w:name="z1749" w:id="1563"/>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563"/>
    <w:bookmarkStart w:name="z1750" w:id="1564"/>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1564"/>
    <w:bookmarkStart w:name="z1751" w:id="156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1565"/>
    <w:bookmarkStart w:name="z1752" w:id="1566"/>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566"/>
    <w:bookmarkStart w:name="z1753" w:id="156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567"/>
    <w:bookmarkStart w:name="z1754" w:id="156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568"/>
    <w:bookmarkStart w:name="z1755" w:id="1569"/>
    <w:p>
      <w:pPr>
        <w:spacing w:after="0"/>
        <w:ind w:left="0"/>
        <w:jc w:val="both"/>
      </w:pPr>
      <w:r>
        <w:rPr>
          <w:rFonts w:ascii="Times New Roman"/>
          <w:b w:val="false"/>
          <w:i w:val="false"/>
          <w:color w:val="000000"/>
          <w:sz w:val="28"/>
        </w:rPr>
        <w:t>
      26.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569"/>
    <w:bookmarkStart w:name="z1756" w:id="1570"/>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570"/>
    <w:bookmarkStart w:name="z1757" w:id="1571"/>
    <w:p>
      <w:pPr>
        <w:spacing w:after="0"/>
        <w:ind w:left="0"/>
        <w:jc w:val="both"/>
      </w:pPr>
      <w:r>
        <w:rPr>
          <w:rFonts w:ascii="Times New Roman"/>
          <w:b w:val="false"/>
          <w:i w:val="false"/>
          <w:color w:val="000000"/>
          <w:sz w:val="28"/>
        </w:rPr>
        <w:t>
      27.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571"/>
    <w:bookmarkStart w:name="z1758" w:id="1572"/>
    <w:p>
      <w:pPr>
        <w:spacing w:after="0"/>
        <w:ind w:left="0"/>
        <w:jc w:val="both"/>
      </w:pPr>
      <w:r>
        <w:rPr>
          <w:rFonts w:ascii="Times New Roman"/>
          <w:b w:val="false"/>
          <w:i w:val="false"/>
          <w:color w:val="000000"/>
          <w:sz w:val="28"/>
        </w:rPr>
        <w:t>
      28.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572"/>
    <w:bookmarkStart w:name="z1759" w:id="1573"/>
    <w:p>
      <w:pPr>
        <w:spacing w:after="0"/>
        <w:ind w:left="0"/>
        <w:jc w:val="both"/>
      </w:pPr>
      <w:r>
        <w:rPr>
          <w:rFonts w:ascii="Times New Roman"/>
          <w:b w:val="false"/>
          <w:i w:val="false"/>
          <w:color w:val="000000"/>
          <w:sz w:val="28"/>
        </w:rPr>
        <w:t>
      29.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согласия на</w:t>
            </w:r>
            <w:r>
              <w:br/>
            </w:r>
            <w:r>
              <w:rPr>
                <w:rFonts w:ascii="Times New Roman"/>
                <w:b w:val="false"/>
                <w:i w:val="false"/>
                <w:color w:val="000000"/>
                <w:sz w:val="20"/>
              </w:rPr>
              <w:t>приобретение</w:t>
            </w:r>
            <w:r>
              <w:rPr>
                <w:rFonts w:ascii="Times New Roman"/>
                <w:b w:val="false"/>
                <w:i w:val="false"/>
                <w:color w:val="000000"/>
                <w:sz w:val="20"/>
              </w:rPr>
              <w:t xml:space="preserve"> статуса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p>
        </w:tc>
      </w:tr>
    </w:tbl>
    <w:bookmarkStart w:name="z1765" w:id="1574"/>
    <w:p>
      <w:pPr>
        <w:spacing w:after="0"/>
        <w:ind w:left="0"/>
        <w:jc w:val="both"/>
      </w:pPr>
      <w:r>
        <w:rPr>
          <w:rFonts w:ascii="Times New Roman"/>
          <w:b w:val="false"/>
          <w:i w:val="false"/>
          <w:color w:val="000000"/>
          <w:sz w:val="28"/>
        </w:rPr>
        <w:t>
                         Краткие данные об услугополучателе - физическом лице,</w:t>
      </w:r>
      <w:r>
        <w:br/>
      </w:r>
      <w:r>
        <w:rPr>
          <w:rFonts w:ascii="Times New Roman"/>
          <w:b w:val="false"/>
          <w:i w:val="false"/>
          <w:color w:val="000000"/>
          <w:sz w:val="28"/>
        </w:rPr>
        <w:t xml:space="preserve">                   руководящем работнике услугополучателя - юридического лица</w:t>
      </w:r>
    </w:p>
    <w:bookmarkEnd w:id="1574"/>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финансовой организации)</w:t>
      </w:r>
    </w:p>
    <w:bookmarkStart w:name="z1766" w:id="1575"/>
    <w:p>
      <w:pPr>
        <w:spacing w:after="0"/>
        <w:ind w:left="0"/>
        <w:jc w:val="both"/>
      </w:pPr>
      <w:r>
        <w:rPr>
          <w:rFonts w:ascii="Times New Roman"/>
          <w:b w:val="false"/>
          <w:i w:val="false"/>
          <w:color w:val="000000"/>
          <w:sz w:val="28"/>
        </w:rPr>
        <w:t>
      1. Фамилия, имя и отчество (при его наличии), индивидуальный идентификационный номер</w:t>
      </w:r>
      <w:r>
        <w:br/>
      </w:r>
      <w:r>
        <w:rPr>
          <w:rFonts w:ascii="Times New Roman"/>
          <w:b w:val="false"/>
          <w:i w:val="false"/>
          <w:color w:val="000000"/>
          <w:sz w:val="28"/>
        </w:rPr>
        <w:t>________________________________________________________________________________</w:t>
      </w:r>
    </w:p>
    <w:bookmarkEnd w:id="1575"/>
    <w:bookmarkStart w:name="z1767" w:id="1576"/>
    <w:p>
      <w:pPr>
        <w:spacing w:after="0"/>
        <w:ind w:left="0"/>
        <w:jc w:val="both"/>
      </w:pPr>
      <w:r>
        <w:rPr>
          <w:rFonts w:ascii="Times New Roman"/>
          <w:b w:val="false"/>
          <w:i w:val="false"/>
          <w:color w:val="000000"/>
          <w:sz w:val="28"/>
        </w:rPr>
        <w:t>
      2. Гражданство</w:t>
      </w:r>
      <w:r>
        <w:br/>
      </w:r>
      <w:r>
        <w:rPr>
          <w:rFonts w:ascii="Times New Roman"/>
          <w:b w:val="false"/>
          <w:i w:val="false"/>
          <w:color w:val="000000"/>
          <w:sz w:val="28"/>
        </w:rPr>
        <w:t>________________________________________________________________________________</w:t>
      </w:r>
    </w:p>
    <w:bookmarkEnd w:id="1576"/>
    <w:bookmarkStart w:name="z1768" w:id="1577"/>
    <w:p>
      <w:pPr>
        <w:spacing w:after="0"/>
        <w:ind w:left="0"/>
        <w:jc w:val="both"/>
      </w:pPr>
      <w:r>
        <w:rPr>
          <w:rFonts w:ascii="Times New Roman"/>
          <w:b w:val="false"/>
          <w:i w:val="false"/>
          <w:color w:val="000000"/>
          <w:sz w:val="28"/>
        </w:rPr>
        <w:t>
      3. Наименование и реквизиты документа, удостоверяющего личность</w:t>
      </w:r>
      <w:r>
        <w:br/>
      </w:r>
      <w:r>
        <w:rPr>
          <w:rFonts w:ascii="Times New Roman"/>
          <w:b w:val="false"/>
          <w:i w:val="false"/>
          <w:color w:val="000000"/>
          <w:sz w:val="28"/>
        </w:rPr>
        <w:t>________________________________________________________________________________</w:t>
      </w:r>
    </w:p>
    <w:bookmarkEnd w:id="1577"/>
    <w:bookmarkStart w:name="z1769" w:id="1578"/>
    <w:p>
      <w:pPr>
        <w:spacing w:after="0"/>
        <w:ind w:left="0"/>
        <w:jc w:val="both"/>
      </w:pPr>
      <w:r>
        <w:rPr>
          <w:rFonts w:ascii="Times New Roman"/>
          <w:b w:val="false"/>
          <w:i w:val="false"/>
          <w:color w:val="000000"/>
          <w:sz w:val="28"/>
        </w:rPr>
        <w:t>
      4. Место (места) работы, должность (должности)</w:t>
      </w:r>
      <w:r>
        <w:br/>
      </w:r>
      <w:r>
        <w:rPr>
          <w:rFonts w:ascii="Times New Roman"/>
          <w:b w:val="false"/>
          <w:i w:val="false"/>
          <w:color w:val="000000"/>
          <w:sz w:val="28"/>
        </w:rPr>
        <w:t>________________________________________________________________________________</w:t>
      </w:r>
    </w:p>
    <w:bookmarkEnd w:id="1578"/>
    <w:bookmarkStart w:name="z1770" w:id="1579"/>
    <w:p>
      <w:pPr>
        <w:spacing w:after="0"/>
        <w:ind w:left="0"/>
        <w:jc w:val="both"/>
      </w:pPr>
      <w:r>
        <w:rPr>
          <w:rFonts w:ascii="Times New Roman"/>
          <w:b w:val="false"/>
          <w:i w:val="false"/>
          <w:color w:val="000000"/>
          <w:sz w:val="28"/>
        </w:rPr>
        <w:t>
      5. Почтовый адрес и (или) место нахождения работы, контактный телефон</w:t>
      </w:r>
      <w:r>
        <w:br/>
      </w:r>
      <w:r>
        <w:rPr>
          <w:rFonts w:ascii="Times New Roman"/>
          <w:b w:val="false"/>
          <w:i w:val="false"/>
          <w:color w:val="000000"/>
          <w:sz w:val="28"/>
        </w:rPr>
        <w:t>________________________________________________________________________________</w:t>
      </w:r>
    </w:p>
    <w:bookmarkEnd w:id="1579"/>
    <w:bookmarkStart w:name="z1771" w:id="1580"/>
    <w:p>
      <w:pPr>
        <w:spacing w:after="0"/>
        <w:ind w:left="0"/>
        <w:jc w:val="both"/>
      </w:pPr>
      <w:r>
        <w:rPr>
          <w:rFonts w:ascii="Times New Roman"/>
          <w:b w:val="false"/>
          <w:i w:val="false"/>
          <w:color w:val="000000"/>
          <w:sz w:val="28"/>
        </w:rPr>
        <w:t>
             6. Сведения о супруге, близких родственниках (родители, брат, сестра, дети) и свойственниках (родители, брат, сестра, дети супруга (супруги)):</w:t>
      </w:r>
    </w:p>
    <w:bookmarkEnd w:id="1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839"/>
        <w:gridCol w:w="424"/>
        <w:gridCol w:w="424"/>
        <w:gridCol w:w="751"/>
        <w:gridCol w:w="3656"/>
        <w:gridCol w:w="383"/>
        <w:gridCol w:w="383"/>
        <w:gridCol w:w="385"/>
        <w:gridCol w:w="3468"/>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581"/>
          <w:p>
            <w:pPr>
              <w:spacing w:after="20"/>
              <w:ind w:left="20"/>
              <w:jc w:val="both"/>
            </w:pPr>
            <w:r>
              <w:rPr>
                <w:rFonts w:ascii="Times New Roman"/>
                <w:b w:val="false"/>
                <w:i w:val="false"/>
                <w:color w:val="000000"/>
                <w:sz w:val="20"/>
              </w:rPr>
              <w:t>
№</w:t>
            </w:r>
          </w:p>
          <w:bookmarkEnd w:id="1581"/>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юридических лиц (в тысячах тенге), с указанием их наименования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данному лицу, к общему количеству голосующих акций юридического лица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 (при его наличии)</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582"/>
          <w:p>
            <w:pPr>
              <w:spacing w:after="20"/>
              <w:ind w:left="20"/>
              <w:jc w:val="both"/>
            </w:pPr>
            <w:r>
              <w:rPr>
                <w:rFonts w:ascii="Times New Roman"/>
                <w:b w:val="false"/>
                <w:i w:val="false"/>
                <w:color w:val="000000"/>
                <w:sz w:val="20"/>
              </w:rPr>
              <w:t>
1</w:t>
            </w:r>
          </w:p>
          <w:bookmarkEnd w:id="1582"/>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583"/>
          <w:p>
            <w:pPr>
              <w:spacing w:after="20"/>
              <w:ind w:left="20"/>
              <w:jc w:val="both"/>
            </w:pPr>
            <w:r>
              <w:rPr>
                <w:rFonts w:ascii="Times New Roman"/>
                <w:b w:val="false"/>
                <w:i w:val="false"/>
                <w:color w:val="000000"/>
                <w:sz w:val="20"/>
              </w:rPr>
              <w:t>
2</w:t>
            </w:r>
          </w:p>
          <w:bookmarkEnd w:id="1583"/>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7" w:id="1584"/>
    <w:p>
      <w:pPr>
        <w:spacing w:after="0"/>
        <w:ind w:left="0"/>
        <w:jc w:val="both"/>
      </w:pPr>
      <w:r>
        <w:rPr>
          <w:rFonts w:ascii="Times New Roman"/>
          <w:b w:val="false"/>
          <w:i w:val="false"/>
          <w:color w:val="000000"/>
          <w:sz w:val="28"/>
        </w:rPr>
        <w:t>
             7. Образование:</w:t>
      </w:r>
    </w:p>
    <w:bookmarkEnd w:id="1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936"/>
        <w:gridCol w:w="3867"/>
        <w:gridCol w:w="2695"/>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585"/>
          <w:p>
            <w:pPr>
              <w:spacing w:after="20"/>
              <w:ind w:left="20"/>
              <w:jc w:val="both"/>
            </w:pPr>
            <w:r>
              <w:rPr>
                <w:rFonts w:ascii="Times New Roman"/>
                <w:b w:val="false"/>
                <w:i w:val="false"/>
                <w:color w:val="000000"/>
                <w:sz w:val="20"/>
              </w:rPr>
              <w:t>
Наименование учебного заведения</w:t>
            </w:r>
          </w:p>
          <w:bookmarkEnd w:id="1585"/>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дата окончания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2" w:id="1586"/>
    <w:p>
      <w:pPr>
        <w:spacing w:after="0"/>
        <w:ind w:left="0"/>
        <w:jc w:val="both"/>
      </w:pPr>
      <w:r>
        <w:rPr>
          <w:rFonts w:ascii="Times New Roman"/>
          <w:b w:val="false"/>
          <w:i w:val="false"/>
          <w:color w:val="000000"/>
          <w:sz w:val="28"/>
        </w:rPr>
        <w:t>
             8.Сведения о прохождении семинаров, курсов по повышению квалификации за последние три года:</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587"/>
          <w:p>
            <w:pPr>
              <w:spacing w:after="20"/>
              <w:ind w:left="20"/>
              <w:jc w:val="both"/>
            </w:pPr>
            <w:r>
              <w:rPr>
                <w:rFonts w:ascii="Times New Roman"/>
                <w:b w:val="false"/>
                <w:i w:val="false"/>
                <w:color w:val="000000"/>
                <w:sz w:val="20"/>
              </w:rPr>
              <w:t>
Наименование организации</w:t>
            </w:r>
          </w:p>
          <w:bookmarkEnd w:id="158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7" w:id="1588"/>
    <w:p>
      <w:pPr>
        <w:spacing w:after="0"/>
        <w:ind w:left="0"/>
        <w:jc w:val="both"/>
      </w:pPr>
      <w:r>
        <w:rPr>
          <w:rFonts w:ascii="Times New Roman"/>
          <w:b w:val="false"/>
          <w:i w:val="false"/>
          <w:color w:val="000000"/>
          <w:sz w:val="28"/>
        </w:rPr>
        <w:t>
             9. Сведения о трудовой деятельности:</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589"/>
          <w:p>
            <w:pPr>
              <w:spacing w:after="20"/>
              <w:ind w:left="20"/>
              <w:jc w:val="both"/>
            </w:pPr>
            <w:r>
              <w:rPr>
                <w:rFonts w:ascii="Times New Roman"/>
                <w:b w:val="false"/>
                <w:i w:val="false"/>
                <w:color w:val="000000"/>
                <w:sz w:val="20"/>
              </w:rPr>
              <w:t>
Период работы</w:t>
            </w:r>
          </w:p>
          <w:bookmarkEnd w:id="1589"/>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2" w:id="1590"/>
    <w:p>
      <w:pPr>
        <w:spacing w:after="0"/>
        <w:ind w:left="0"/>
        <w:jc w:val="both"/>
      </w:pPr>
      <w:r>
        <w:rPr>
          <w:rFonts w:ascii="Times New Roman"/>
          <w:b w:val="false"/>
          <w:i w:val="false"/>
          <w:color w:val="000000"/>
          <w:sz w:val="28"/>
        </w:rPr>
        <w:t xml:space="preserve">
      10. 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(банковского или страхового холдинга), крупным участником – физическим лицом, руководителем крупного </w:t>
      </w:r>
      <w:r>
        <w:br/>
      </w:r>
      <w:r>
        <w:rPr>
          <w:rFonts w:ascii="Times New Roman"/>
          <w:b w:val="false"/>
          <w:i w:val="false"/>
          <w:color w:val="000000"/>
          <w:sz w:val="28"/>
        </w:rPr>
        <w:t>участника – юридического лица и (или) руководящим работником финансовой организации (банковского или страхового холдинга) в период не более чем за 1 (один) год до принятия уполномоченным органом по регулированию, контролю и надзору финансового рынка и финансовых организаций (далее – уполномоченный орган) решения о консервации финансовой организации, холдинга, принудительном выкупе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590"/>
    <w:bookmarkStart w:name="z1793" w:id="1591"/>
    <w:p>
      <w:pPr>
        <w:spacing w:after="0"/>
        <w:ind w:left="0"/>
        <w:jc w:val="both"/>
      </w:pPr>
      <w:r>
        <w:rPr>
          <w:rFonts w:ascii="Times New Roman"/>
          <w:b w:val="false"/>
          <w:i w:val="false"/>
          <w:color w:val="000000"/>
          <w:sz w:val="28"/>
        </w:rPr>
        <w:t>
      11.Сведения о том, являлся ли услугополучатель - физическое лицо, или руководящий работник услугополучателя - юридического лица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p>
    <w:bookmarkEnd w:id="1591"/>
    <w:bookmarkStart w:name="z1794" w:id="1592"/>
    <w:p>
      <w:pPr>
        <w:spacing w:after="0"/>
        <w:ind w:left="0"/>
        <w:jc w:val="both"/>
      </w:pPr>
      <w:r>
        <w:rPr>
          <w:rFonts w:ascii="Times New Roman"/>
          <w:b w:val="false"/>
          <w:i w:val="false"/>
          <w:color w:val="000000"/>
          <w:sz w:val="28"/>
        </w:rPr>
        <w:t>
      12. Наличие данных об отзыве согласия на назначение (избрание) на должность руководящего работника и об отстранении уполномоченным органом от выполнения служебных обязанностей руководящего и иного работника в финансовых организациях, банковских и страховых холдингах, акционерном обществе "Фонд гарантирования страховых выплат"_________________________________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w:t>
      </w:r>
      <w:r>
        <w:br/>
      </w:r>
      <w:r>
        <w:rPr>
          <w:rFonts w:ascii="Times New Roman"/>
          <w:b w:val="false"/>
          <w:i w:val="false"/>
          <w:color w:val="000000"/>
          <w:sz w:val="28"/>
        </w:rPr>
        <w:t xml:space="preserve">                   работы, основания для отзыва согласия на назначение</w:t>
      </w:r>
      <w:r>
        <w:br/>
      </w:r>
      <w:r>
        <w:rPr>
          <w:rFonts w:ascii="Times New Roman"/>
          <w:b w:val="false"/>
          <w:i w:val="false"/>
          <w:color w:val="000000"/>
          <w:sz w:val="28"/>
        </w:rPr>
        <w:t xml:space="preserve">       (избрание) и наименование государственного органа, принявшего такое решение)</w:t>
      </w:r>
    </w:p>
    <w:bookmarkEnd w:id="1592"/>
    <w:bookmarkStart w:name="z1795" w:id="1593"/>
    <w:p>
      <w:pPr>
        <w:spacing w:after="0"/>
        <w:ind w:left="0"/>
        <w:jc w:val="both"/>
      </w:pPr>
      <w:r>
        <w:rPr>
          <w:rFonts w:ascii="Times New Roman"/>
          <w:b w:val="false"/>
          <w:i w:val="false"/>
          <w:color w:val="000000"/>
          <w:sz w:val="28"/>
        </w:rPr>
        <w:t>
      13. Привлекался ли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3 (трех) лет до даты назначения (избрания)___________________________________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решение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r>
        <w:br/>
      </w:r>
      <w:r>
        <w:rPr>
          <w:rFonts w:ascii="Times New Roman"/>
          <w:b w:val="false"/>
          <w:i w:val="false"/>
          <w:color w:val="000000"/>
          <w:sz w:val="28"/>
        </w:rPr>
        <w:t>14. Имеющиеся публикации, научные разработки и другие достижения: __________________</w:t>
      </w:r>
      <w:r>
        <w:br/>
      </w:r>
      <w:r>
        <w:rPr>
          <w:rFonts w:ascii="Times New Roman"/>
          <w:b w:val="false"/>
          <w:i w:val="false"/>
          <w:color w:val="000000"/>
          <w:sz w:val="28"/>
        </w:rPr>
        <w:t>________________________________________________________________________________</w:t>
      </w:r>
    </w:p>
    <w:bookmarkEnd w:id="1593"/>
    <w:bookmarkStart w:name="z1796" w:id="1594"/>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 а также подтверждаю наличие безупречной деловой репутации.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1594"/>
    <w:bookmarkStart w:name="z1797" w:id="1595"/>
    <w:p>
      <w:pPr>
        <w:spacing w:after="0"/>
        <w:ind w:left="0"/>
        <w:jc w:val="both"/>
      </w:pPr>
      <w:r>
        <w:rPr>
          <w:rFonts w:ascii="Times New Roman"/>
          <w:b w:val="false"/>
          <w:i w:val="false"/>
          <w:color w:val="000000"/>
          <w:sz w:val="28"/>
        </w:rPr>
        <w:t>
      Услугополучатель - физическое лицо 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p>
    <w:bookmarkEnd w:id="1595"/>
    <w:bookmarkStart w:name="z1798" w:id="1596"/>
    <w:p>
      <w:pPr>
        <w:spacing w:after="0"/>
        <w:ind w:left="0"/>
        <w:jc w:val="both"/>
      </w:pPr>
      <w:r>
        <w:rPr>
          <w:rFonts w:ascii="Times New Roman"/>
          <w:b w:val="false"/>
          <w:i w:val="false"/>
          <w:color w:val="000000"/>
          <w:sz w:val="28"/>
        </w:rPr>
        <w:t>
      Фамилия, имя и отчество (при его наличии) руководящего работника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__________________________</w:t>
      </w:r>
      <w:r>
        <w:br/>
      </w:r>
      <w:r>
        <w:rPr>
          <w:rFonts w:ascii="Times New Roman"/>
          <w:b w:val="false"/>
          <w:i w:val="false"/>
          <w:color w:val="000000"/>
          <w:sz w:val="28"/>
        </w:rPr>
        <w:t xml:space="preserve">       (подпись)</w:t>
      </w:r>
    </w:p>
    <w:bookmarkEnd w:id="1596"/>
    <w:bookmarkStart w:name="z1799" w:id="1597"/>
    <w:p>
      <w:pPr>
        <w:spacing w:after="0"/>
        <w:ind w:left="0"/>
        <w:jc w:val="both"/>
      </w:pPr>
      <w:r>
        <w:rPr>
          <w:rFonts w:ascii="Times New Roman"/>
          <w:b w:val="false"/>
          <w:i w:val="false"/>
          <w:color w:val="000000"/>
          <w:sz w:val="28"/>
        </w:rPr>
        <w:t>
      Первый руководитель исполнительного органа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w:t>
      </w:r>
    </w:p>
    <w:bookmarkEnd w:id="1597"/>
    <w:bookmarkStart w:name="z1800" w:id="1598"/>
    <w:p>
      <w:pPr>
        <w:spacing w:after="0"/>
        <w:ind w:left="0"/>
        <w:jc w:val="both"/>
      </w:pPr>
      <w:r>
        <w:rPr>
          <w:rFonts w:ascii="Times New Roman"/>
          <w:b w:val="false"/>
          <w:i w:val="false"/>
          <w:color w:val="000000"/>
          <w:sz w:val="28"/>
        </w:rPr>
        <w:t>
      Дата</w:t>
      </w:r>
    </w:p>
    <w:bookmarkEnd w:id="1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согласия на приобретение статуса</w:t>
            </w:r>
            <w:r>
              <w:br/>
            </w:r>
            <w:r>
              <w:rPr>
                <w:rFonts w:ascii="Times New Roman"/>
                <w:b w:val="false"/>
                <w:i w:val="false"/>
                <w:color w:val="000000"/>
                <w:sz w:val="20"/>
              </w:rPr>
              <w:t>крупного участника управляющего</w:t>
            </w:r>
            <w:r>
              <w:br/>
            </w:r>
            <w:r>
              <w:rPr>
                <w:rFonts w:ascii="Times New Roman"/>
                <w:b w:val="false"/>
                <w:i w:val="false"/>
                <w:color w:val="000000"/>
                <w:sz w:val="20"/>
              </w:rPr>
              <w:t>инвестиционным портфелем"</w:t>
            </w:r>
          </w:p>
        </w:tc>
      </w:tr>
    </w:tbl>
    <w:bookmarkStart w:name="z1802" w:id="1599"/>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безупречной деловой репутации</w:t>
      </w:r>
      <w:r>
        <w:br/>
      </w:r>
      <w:r>
        <w:rPr>
          <w:rFonts w:ascii="Times New Roman"/>
          <w:b w:val="false"/>
          <w:i w:val="false"/>
          <w:color w:val="000000"/>
          <w:sz w:val="28"/>
        </w:rPr>
        <w:t xml:space="preserve">             услугополучателя - физического лица, руководящего работника</w:t>
      </w:r>
      <w:r>
        <w:br/>
      </w:r>
      <w:r>
        <w:rPr>
          <w:rFonts w:ascii="Times New Roman"/>
          <w:b w:val="false"/>
          <w:i w:val="false"/>
          <w:color w:val="000000"/>
          <w:sz w:val="28"/>
        </w:rPr>
        <w:t xml:space="preserve">                         услугополучателя - юридического лица</w:t>
      </w:r>
    </w:p>
    <w:bookmarkEnd w:id="1599"/>
    <w:bookmarkStart w:name="z1803" w:id="1600"/>
    <w:p>
      <w:pPr>
        <w:spacing w:after="0"/>
        <w:ind w:left="0"/>
        <w:jc w:val="both"/>
      </w:pPr>
      <w:r>
        <w:rPr>
          <w:rFonts w:ascii="Times New Roman"/>
          <w:b w:val="false"/>
          <w:i w:val="false"/>
          <w:color w:val="000000"/>
          <w:sz w:val="28"/>
        </w:rPr>
        <w:t>
             1. Сведения о наличии неснятой или непогашенной судимости:</w:t>
      </w:r>
    </w:p>
    <w:bookmarkEnd w:id="1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119"/>
        <w:gridCol w:w="1119"/>
        <w:gridCol w:w="808"/>
        <w:gridCol w:w="7016"/>
        <w:gridCol w:w="174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601"/>
          <w:p>
            <w:pPr>
              <w:spacing w:after="20"/>
              <w:ind w:left="20"/>
              <w:jc w:val="both"/>
            </w:pPr>
            <w:r>
              <w:rPr>
                <w:rFonts w:ascii="Times New Roman"/>
                <w:b w:val="false"/>
                <w:i w:val="false"/>
                <w:color w:val="000000"/>
                <w:sz w:val="20"/>
              </w:rPr>
              <w:t>
Дата</w:t>
            </w:r>
          </w:p>
          <w:bookmarkEnd w:id="160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 Республики Казахстан от 16 июля 1997 года</w:t>
            </w:r>
            <w:r>
              <w:br/>
            </w:r>
            <w:r>
              <w:rPr>
                <w:rFonts w:ascii="Times New Roman"/>
                <w:b w:val="false"/>
                <w:i w:val="false"/>
                <w:color w:val="000000"/>
                <w:sz w:val="20"/>
              </w:rPr>
              <w:t>
либо Уголовного кодекса Республики Казахстан от 3 июля 2014 года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7" w:id="1602"/>
    <w:p>
      <w:pPr>
        <w:spacing w:after="0"/>
        <w:ind w:left="0"/>
        <w:jc w:val="both"/>
      </w:pPr>
      <w:r>
        <w:rPr>
          <w:rFonts w:ascii="Times New Roman"/>
          <w:b w:val="false"/>
          <w:i w:val="false"/>
          <w:color w:val="000000"/>
          <w:sz w:val="28"/>
        </w:rPr>
        <w:t>
      2. Наличие фактов ухудшения финансового положения или банкротства юридического лица в период, когда услугополучатель являлся крупным участником либо руководящим работником: ________________________________________________________</w:t>
      </w:r>
      <w:r>
        <w:br/>
      </w:r>
      <w:r>
        <w:rPr>
          <w:rFonts w:ascii="Times New Roman"/>
          <w:b w:val="false"/>
          <w:i w:val="false"/>
          <w:color w:val="000000"/>
          <w:sz w:val="28"/>
        </w:rPr>
        <w:t>________________________________________________________________________________</w:t>
      </w:r>
    </w:p>
    <w:bookmarkEnd w:id="1602"/>
    <w:bookmarkStart w:name="z1808" w:id="1603"/>
    <w:p>
      <w:pPr>
        <w:spacing w:after="0"/>
        <w:ind w:left="0"/>
        <w:jc w:val="both"/>
      </w:pPr>
      <w:r>
        <w:rPr>
          <w:rFonts w:ascii="Times New Roman"/>
          <w:b w:val="false"/>
          <w:i w:val="false"/>
          <w:color w:val="000000"/>
          <w:sz w:val="28"/>
        </w:rPr>
        <w:t>
      3. Наличие (отсутствие) аффилиированности с финансовой организации: 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признаки аффилиированности)</w:t>
      </w:r>
    </w:p>
    <w:bookmarkEnd w:id="1603"/>
    <w:bookmarkStart w:name="z1809" w:id="1604"/>
    <w:p>
      <w:pPr>
        <w:spacing w:after="0"/>
        <w:ind w:left="0"/>
        <w:jc w:val="both"/>
      </w:pPr>
      <w:r>
        <w:rPr>
          <w:rFonts w:ascii="Times New Roman"/>
          <w:b w:val="false"/>
          <w:i w:val="false"/>
          <w:color w:val="000000"/>
          <w:sz w:val="28"/>
        </w:rPr>
        <w:t>
      4. Другая информация, имеющая отношение к данному вопросу:___________________</w:t>
      </w:r>
      <w:r>
        <w:br/>
      </w:r>
      <w:r>
        <w:rPr>
          <w:rFonts w:ascii="Times New Roman"/>
          <w:b w:val="false"/>
          <w:i w:val="false"/>
          <w:color w:val="000000"/>
          <w:sz w:val="28"/>
        </w:rPr>
        <w:t>________________________________________________________________________________</w:t>
      </w:r>
    </w:p>
    <w:bookmarkEnd w:id="1604"/>
    <w:bookmarkStart w:name="z1810" w:id="1605"/>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605"/>
    <w:bookmarkStart w:name="z1811" w:id="1606"/>
    <w:p>
      <w:pPr>
        <w:spacing w:after="0"/>
        <w:ind w:left="0"/>
        <w:jc w:val="both"/>
      </w:pPr>
      <w:r>
        <w:rPr>
          <w:rFonts w:ascii="Times New Roman"/>
          <w:b w:val="false"/>
          <w:i w:val="false"/>
          <w:color w:val="000000"/>
          <w:sz w:val="28"/>
        </w:rPr>
        <w:t>
      Услугополучатель - физическое лицо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606"/>
    <w:bookmarkStart w:name="z1812" w:id="1607"/>
    <w:p>
      <w:pPr>
        <w:spacing w:after="0"/>
        <w:ind w:left="0"/>
        <w:jc w:val="both"/>
      </w:pPr>
      <w:r>
        <w:rPr>
          <w:rFonts w:ascii="Times New Roman"/>
          <w:b w:val="false"/>
          <w:i w:val="false"/>
          <w:color w:val="000000"/>
          <w:sz w:val="28"/>
        </w:rPr>
        <w:t>
      Фамилия, имя и отчество (при его наличии) руководящего работника услугополучателя - юридического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(заполняется руководящим работником собственноручно печатными буквами)</w:t>
      </w:r>
      <w:r>
        <w:br/>
      </w:r>
      <w:r>
        <w:rPr>
          <w:rFonts w:ascii="Times New Roman"/>
          <w:b w:val="false"/>
          <w:i w:val="false"/>
          <w:color w:val="000000"/>
          <w:sz w:val="28"/>
        </w:rPr>
        <w:t>______________________</w:t>
      </w:r>
      <w:r>
        <w:br/>
      </w:r>
      <w:r>
        <w:rPr>
          <w:rFonts w:ascii="Times New Roman"/>
          <w:b w:val="false"/>
          <w:i w:val="false"/>
          <w:color w:val="000000"/>
          <w:sz w:val="28"/>
        </w:rPr>
        <w:t xml:space="preserve">       (подпись)</w:t>
      </w:r>
    </w:p>
    <w:bookmarkEnd w:id="1607"/>
    <w:bookmarkStart w:name="z1813" w:id="1608"/>
    <w:p>
      <w:pPr>
        <w:spacing w:after="0"/>
        <w:ind w:left="0"/>
        <w:jc w:val="both"/>
      </w:pPr>
      <w:r>
        <w:rPr>
          <w:rFonts w:ascii="Times New Roman"/>
          <w:b w:val="false"/>
          <w:i w:val="false"/>
          <w:color w:val="000000"/>
          <w:sz w:val="28"/>
        </w:rPr>
        <w:t>
      Первый руководитель исполнительного органа услугополучателя - юридического лица</w:t>
      </w:r>
    </w:p>
    <w:bookmarkEnd w:id="1608"/>
    <w:bookmarkStart w:name="z1814" w:id="160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заполняется печатными буквами)</w:t>
      </w:r>
    </w:p>
    <w:bookmarkEnd w:id="1609"/>
    <w:bookmarkStart w:name="z1816" w:id="1610"/>
    <w:p>
      <w:pPr>
        <w:spacing w:after="0"/>
        <w:ind w:left="0"/>
        <w:jc w:val="both"/>
      </w:pPr>
      <w:r>
        <w:rPr>
          <w:rFonts w:ascii="Times New Roman"/>
          <w:b w:val="false"/>
          <w:i w:val="false"/>
          <w:color w:val="000000"/>
          <w:sz w:val="28"/>
        </w:rPr>
        <w:t>
      ______________________</w:t>
      </w:r>
    </w:p>
    <w:bookmarkEnd w:id="1610"/>
    <w:bookmarkStart w:name="z1817" w:id="1611"/>
    <w:p>
      <w:pPr>
        <w:spacing w:after="0"/>
        <w:ind w:left="0"/>
        <w:jc w:val="both"/>
      </w:pPr>
      <w:r>
        <w:rPr>
          <w:rFonts w:ascii="Times New Roman"/>
          <w:b w:val="false"/>
          <w:i w:val="false"/>
          <w:color w:val="000000"/>
          <w:sz w:val="28"/>
        </w:rPr>
        <w:t>
      (подпись)</w:t>
      </w:r>
    </w:p>
    <w:bookmarkEnd w:id="1611"/>
    <w:bookmarkStart w:name="z1818" w:id="1612"/>
    <w:p>
      <w:pPr>
        <w:spacing w:after="0"/>
        <w:ind w:left="0"/>
        <w:jc w:val="both"/>
      </w:pPr>
      <w:r>
        <w:rPr>
          <w:rFonts w:ascii="Times New Roman"/>
          <w:b w:val="false"/>
          <w:i w:val="false"/>
          <w:color w:val="000000"/>
          <w:sz w:val="28"/>
        </w:rPr>
        <w:t>
      Место для печати (при наличии)                                           Дата</w:t>
      </w:r>
    </w:p>
    <w:bookmarkEnd w:id="1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согласия на</w:t>
            </w:r>
            <w:r>
              <w:br/>
            </w:r>
            <w:r>
              <w:rPr>
                <w:rFonts w:ascii="Times New Roman"/>
                <w:b w:val="false"/>
                <w:i w:val="false"/>
                <w:color w:val="000000"/>
                <w:sz w:val="20"/>
              </w:rPr>
              <w:t>приобретение статуса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p>
        </w:tc>
      </w:tr>
    </w:tbl>
    <w:bookmarkStart w:name="z1820" w:id="1613"/>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доходах и имуществе, а также информация об имеющейся</w:t>
      </w:r>
      <w:r>
        <w:br/>
      </w:r>
      <w:r>
        <w:rPr>
          <w:rFonts w:ascii="Times New Roman"/>
          <w:b w:val="false"/>
          <w:i w:val="false"/>
          <w:color w:val="000000"/>
          <w:sz w:val="28"/>
        </w:rPr>
        <w:t xml:space="preserve">                   задолженности по всем обязательствам услугополучателя</w:t>
      </w:r>
    </w:p>
    <w:bookmarkEnd w:id="1613"/>
    <w:bookmarkStart w:name="z1821" w:id="1614"/>
    <w:p>
      <w:pPr>
        <w:spacing w:after="0"/>
        <w:ind w:left="0"/>
        <w:jc w:val="both"/>
      </w:pPr>
      <w:r>
        <w:rPr>
          <w:rFonts w:ascii="Times New Roman"/>
          <w:b w:val="false"/>
          <w:i w:val="false"/>
          <w:color w:val="000000"/>
          <w:sz w:val="28"/>
        </w:rPr>
        <w:t>
      1. Фамилия, имя и отчество (при его наличии)</w:t>
      </w:r>
      <w:r>
        <w:br/>
      </w:r>
      <w:r>
        <w:rPr>
          <w:rFonts w:ascii="Times New Roman"/>
          <w:b w:val="false"/>
          <w:i w:val="false"/>
          <w:color w:val="000000"/>
          <w:sz w:val="28"/>
        </w:rPr>
        <w:t>________________________________________________________________________________</w:t>
      </w:r>
    </w:p>
    <w:bookmarkEnd w:id="1614"/>
    <w:bookmarkStart w:name="z1822" w:id="1615"/>
    <w:p>
      <w:pPr>
        <w:spacing w:after="0"/>
        <w:ind w:left="0"/>
        <w:jc w:val="both"/>
      </w:pPr>
      <w:r>
        <w:rPr>
          <w:rFonts w:ascii="Times New Roman"/>
          <w:b w:val="false"/>
          <w:i w:val="false"/>
          <w:color w:val="000000"/>
          <w:sz w:val="28"/>
        </w:rPr>
        <w:t>
      2. Наименование и реквизиты документа, удостоверяющего личность)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(серия, номер, кем и когда выдан)</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308"/>
        <w:gridCol w:w="595"/>
        <w:gridCol w:w="595"/>
        <w:gridCol w:w="1584"/>
        <w:gridCol w:w="595"/>
        <w:gridCol w:w="1585"/>
        <w:gridCol w:w="596"/>
        <w:gridCol w:w="567"/>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616"/>
          <w:p>
            <w:pPr>
              <w:spacing w:after="20"/>
              <w:ind w:left="20"/>
              <w:jc w:val="both"/>
            </w:pPr>
            <w:r>
              <w:rPr>
                <w:rFonts w:ascii="Times New Roman"/>
                <w:b w:val="false"/>
                <w:i w:val="false"/>
                <w:color w:val="000000"/>
                <w:sz w:val="20"/>
              </w:rPr>
              <w:t>
№</w:t>
            </w:r>
          </w:p>
          <w:bookmarkEnd w:id="1616"/>
        </w:tc>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w:t>
            </w:r>
            <w:r>
              <w:br/>
            </w:r>
            <w:r>
              <w:rPr>
                <w:rFonts w:ascii="Times New Roman"/>
                <w:b w:val="false"/>
                <w:i w:val="false"/>
                <w:color w:val="000000"/>
                <w:sz w:val="20"/>
              </w:rPr>
              <w:t>
(задолженности)</w:t>
            </w:r>
            <w:r>
              <w:br/>
            </w:r>
            <w:r>
              <w:rPr>
                <w:rFonts w:ascii="Times New Roman"/>
                <w:b w:val="false"/>
                <w:i w:val="false"/>
                <w:color w:val="000000"/>
                <w:sz w:val="20"/>
              </w:rPr>
              <w:t>
Стоимость</w:t>
            </w:r>
            <w:r>
              <w:br/>
            </w:r>
            <w:r>
              <w:rPr>
                <w:rFonts w:ascii="Times New Roman"/>
                <w:b w:val="false"/>
                <w:i w:val="false"/>
                <w:color w:val="000000"/>
                <w:sz w:val="20"/>
              </w:rPr>
              <w:t>
актива</w:t>
            </w:r>
            <w:r>
              <w:br/>
            </w:r>
            <w:r>
              <w:rPr>
                <w:rFonts w:ascii="Times New Roman"/>
                <w:b w:val="false"/>
                <w:i w:val="false"/>
                <w:color w:val="000000"/>
                <w:sz w:val="20"/>
              </w:rPr>
              <w:t>
(тенге)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617"/>
          <w:p>
            <w:pPr>
              <w:spacing w:after="20"/>
              <w:ind w:left="20"/>
              <w:jc w:val="both"/>
            </w:pPr>
            <w:r>
              <w:rPr>
                <w:rFonts w:ascii="Times New Roman"/>
                <w:b w:val="false"/>
                <w:i w:val="false"/>
                <w:color w:val="000000"/>
                <w:sz w:val="20"/>
              </w:rPr>
              <w:t>
1.</w:t>
            </w:r>
          </w:p>
          <w:bookmarkEnd w:id="1617"/>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618"/>
          <w:p>
            <w:pPr>
              <w:spacing w:after="20"/>
              <w:ind w:left="20"/>
              <w:jc w:val="both"/>
            </w:pPr>
            <w:r>
              <w:rPr>
                <w:rFonts w:ascii="Times New Roman"/>
                <w:b w:val="false"/>
                <w:i w:val="false"/>
                <w:color w:val="000000"/>
                <w:sz w:val="20"/>
              </w:rPr>
              <w:t>
1.1</w:t>
            </w:r>
          </w:p>
          <w:bookmarkEnd w:id="1618"/>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619"/>
          <w:p>
            <w:pPr>
              <w:spacing w:after="20"/>
              <w:ind w:left="20"/>
              <w:jc w:val="both"/>
            </w:pPr>
            <w:r>
              <w:rPr>
                <w:rFonts w:ascii="Times New Roman"/>
                <w:b w:val="false"/>
                <w:i w:val="false"/>
                <w:color w:val="000000"/>
                <w:sz w:val="20"/>
              </w:rPr>
              <w:t>
1.2</w:t>
            </w:r>
          </w:p>
          <w:bookmarkEnd w:id="1619"/>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620"/>
          <w:p>
            <w:pPr>
              <w:spacing w:after="20"/>
              <w:ind w:left="20"/>
              <w:jc w:val="both"/>
            </w:pPr>
            <w:r>
              <w:rPr>
                <w:rFonts w:ascii="Times New Roman"/>
                <w:b w:val="false"/>
                <w:i w:val="false"/>
                <w:color w:val="000000"/>
                <w:sz w:val="20"/>
              </w:rPr>
              <w:t>
1.3</w:t>
            </w:r>
          </w:p>
          <w:bookmarkEnd w:id="1620"/>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621"/>
          <w:p>
            <w:pPr>
              <w:spacing w:after="20"/>
              <w:ind w:left="20"/>
              <w:jc w:val="both"/>
            </w:pPr>
            <w:r>
              <w:rPr>
                <w:rFonts w:ascii="Times New Roman"/>
                <w:b w:val="false"/>
                <w:i w:val="false"/>
                <w:color w:val="000000"/>
                <w:sz w:val="20"/>
              </w:rPr>
              <w:t>
1.4</w:t>
            </w:r>
          </w:p>
          <w:bookmarkEnd w:id="1621"/>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622"/>
          <w:p>
            <w:pPr>
              <w:spacing w:after="20"/>
              <w:ind w:left="20"/>
              <w:jc w:val="both"/>
            </w:pPr>
            <w:r>
              <w:rPr>
                <w:rFonts w:ascii="Times New Roman"/>
                <w:b w:val="false"/>
                <w:i w:val="false"/>
                <w:color w:val="000000"/>
                <w:sz w:val="20"/>
              </w:rPr>
              <w:t>
1.5</w:t>
            </w:r>
          </w:p>
          <w:bookmarkEnd w:id="1622"/>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623"/>
          <w:p>
            <w:pPr>
              <w:spacing w:after="20"/>
              <w:ind w:left="20"/>
              <w:jc w:val="both"/>
            </w:pPr>
            <w:r>
              <w:rPr>
                <w:rFonts w:ascii="Times New Roman"/>
                <w:b w:val="false"/>
                <w:i w:val="false"/>
                <w:color w:val="000000"/>
                <w:sz w:val="20"/>
              </w:rPr>
              <w:t>
1.6</w:t>
            </w:r>
          </w:p>
          <w:bookmarkEnd w:id="1623"/>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624"/>
          <w:p>
            <w:pPr>
              <w:spacing w:after="20"/>
              <w:ind w:left="20"/>
              <w:jc w:val="both"/>
            </w:pPr>
            <w:r>
              <w:rPr>
                <w:rFonts w:ascii="Times New Roman"/>
                <w:b w:val="false"/>
                <w:i w:val="false"/>
                <w:color w:val="000000"/>
                <w:sz w:val="20"/>
              </w:rPr>
              <w:t>
1.7</w:t>
            </w:r>
          </w:p>
          <w:bookmarkEnd w:id="1624"/>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625"/>
          <w:p>
            <w:pPr>
              <w:spacing w:after="20"/>
              <w:ind w:left="20"/>
              <w:jc w:val="both"/>
            </w:pPr>
            <w:r>
              <w:rPr>
                <w:rFonts w:ascii="Times New Roman"/>
                <w:b w:val="false"/>
                <w:i w:val="false"/>
                <w:color w:val="000000"/>
                <w:sz w:val="20"/>
              </w:rPr>
              <w:t>
2.</w:t>
            </w:r>
          </w:p>
          <w:bookmarkEnd w:id="1625"/>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626"/>
          <w:p>
            <w:pPr>
              <w:spacing w:after="20"/>
              <w:ind w:left="20"/>
              <w:jc w:val="both"/>
            </w:pPr>
            <w:r>
              <w:rPr>
                <w:rFonts w:ascii="Times New Roman"/>
                <w:b w:val="false"/>
                <w:i w:val="false"/>
                <w:color w:val="000000"/>
                <w:sz w:val="20"/>
              </w:rPr>
              <w:t>
2.1</w:t>
            </w:r>
          </w:p>
          <w:bookmarkEnd w:id="1626"/>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r>
              <w:br/>
            </w:r>
            <w:r>
              <w:rPr>
                <w:rFonts w:ascii="Times New Roman"/>
                <w:b w:val="false"/>
                <w:i w:val="false"/>
                <w:color w:val="000000"/>
                <w:sz w:val="20"/>
              </w:rPr>
              <w:t xml:space="preserve">
в национальной валюте, </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 в иностранной валюте,</w:t>
            </w:r>
            <w:r>
              <w:br/>
            </w:r>
            <w:r>
              <w:rPr>
                <w:rFonts w:ascii="Times New Roman"/>
                <w:b w:val="false"/>
                <w:i w:val="false"/>
                <w:color w:val="000000"/>
                <w:sz w:val="20"/>
              </w:rPr>
              <w:t>
 в том числе:</w:t>
            </w:r>
            <w:r>
              <w:br/>
            </w:r>
            <w:r>
              <w:rPr>
                <w:rFonts w:ascii="Times New Roman"/>
                <w:b w:val="false"/>
                <w:i w:val="false"/>
                <w:color w:val="000000"/>
                <w:sz w:val="20"/>
              </w:rPr>
              <w:t>
наличными на банковских счетах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627"/>
          <w:p>
            <w:pPr>
              <w:spacing w:after="20"/>
              <w:ind w:left="20"/>
              <w:jc w:val="both"/>
            </w:pPr>
            <w:r>
              <w:rPr>
                <w:rFonts w:ascii="Times New Roman"/>
                <w:b w:val="false"/>
                <w:i w:val="false"/>
                <w:color w:val="000000"/>
                <w:sz w:val="20"/>
              </w:rPr>
              <w:t>
2.2</w:t>
            </w:r>
          </w:p>
          <w:bookmarkEnd w:id="1627"/>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628"/>
          <w:p>
            <w:pPr>
              <w:spacing w:after="20"/>
              <w:ind w:left="20"/>
              <w:jc w:val="both"/>
            </w:pPr>
            <w:r>
              <w:rPr>
                <w:rFonts w:ascii="Times New Roman"/>
                <w:b w:val="false"/>
                <w:i w:val="false"/>
                <w:color w:val="000000"/>
                <w:sz w:val="20"/>
              </w:rPr>
              <w:t>
2.3</w:t>
            </w:r>
          </w:p>
          <w:bookmarkEnd w:id="1628"/>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629"/>
          <w:p>
            <w:pPr>
              <w:spacing w:after="20"/>
              <w:ind w:left="20"/>
              <w:jc w:val="both"/>
            </w:pPr>
            <w:r>
              <w:rPr>
                <w:rFonts w:ascii="Times New Roman"/>
                <w:b w:val="false"/>
                <w:i w:val="false"/>
                <w:color w:val="000000"/>
                <w:sz w:val="20"/>
              </w:rPr>
              <w:t>
2.4</w:t>
            </w:r>
          </w:p>
          <w:bookmarkEnd w:id="1629"/>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630"/>
          <w:p>
            <w:pPr>
              <w:spacing w:after="20"/>
              <w:ind w:left="20"/>
              <w:jc w:val="both"/>
            </w:pPr>
            <w:r>
              <w:rPr>
                <w:rFonts w:ascii="Times New Roman"/>
                <w:b w:val="false"/>
                <w:i w:val="false"/>
                <w:color w:val="000000"/>
                <w:sz w:val="20"/>
              </w:rPr>
              <w:t>
2.5</w:t>
            </w:r>
          </w:p>
          <w:bookmarkEnd w:id="1630"/>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631"/>
          <w:p>
            <w:pPr>
              <w:spacing w:after="20"/>
              <w:ind w:left="20"/>
              <w:jc w:val="both"/>
            </w:pPr>
            <w:r>
              <w:rPr>
                <w:rFonts w:ascii="Times New Roman"/>
                <w:b w:val="false"/>
                <w:i w:val="false"/>
                <w:color w:val="000000"/>
                <w:sz w:val="20"/>
              </w:rPr>
              <w:t>
2n</w:t>
            </w:r>
          </w:p>
          <w:bookmarkEnd w:id="1631"/>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632"/>
          <w:p>
            <w:pPr>
              <w:spacing w:after="20"/>
              <w:ind w:left="20"/>
              <w:jc w:val="both"/>
            </w:pPr>
            <w:r>
              <w:rPr>
                <w:rFonts w:ascii="Times New Roman"/>
                <w:b w:val="false"/>
                <w:i w:val="false"/>
                <w:color w:val="000000"/>
                <w:sz w:val="20"/>
              </w:rPr>
              <w:t>
3.</w:t>
            </w:r>
          </w:p>
          <w:bookmarkEnd w:id="1632"/>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всем обязательствам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633"/>
          <w:p>
            <w:pPr>
              <w:spacing w:after="20"/>
              <w:ind w:left="20"/>
              <w:jc w:val="both"/>
            </w:pPr>
            <w:r>
              <w:rPr>
                <w:rFonts w:ascii="Times New Roman"/>
                <w:b w:val="false"/>
                <w:i w:val="false"/>
                <w:color w:val="000000"/>
                <w:sz w:val="20"/>
              </w:rPr>
              <w:t>
3.1</w:t>
            </w:r>
          </w:p>
          <w:bookmarkEnd w:id="1633"/>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634"/>
          <w:p>
            <w:pPr>
              <w:spacing w:after="20"/>
              <w:ind w:left="20"/>
              <w:jc w:val="both"/>
            </w:pPr>
            <w:r>
              <w:rPr>
                <w:rFonts w:ascii="Times New Roman"/>
                <w:b w:val="false"/>
                <w:i w:val="false"/>
                <w:color w:val="000000"/>
                <w:sz w:val="20"/>
              </w:rPr>
              <w:t>
3.2</w:t>
            </w:r>
          </w:p>
          <w:bookmarkEnd w:id="1634"/>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635"/>
          <w:p>
            <w:pPr>
              <w:spacing w:after="20"/>
              <w:ind w:left="20"/>
              <w:jc w:val="both"/>
            </w:pPr>
            <w:r>
              <w:rPr>
                <w:rFonts w:ascii="Times New Roman"/>
                <w:b w:val="false"/>
                <w:i w:val="false"/>
                <w:color w:val="000000"/>
                <w:sz w:val="20"/>
              </w:rPr>
              <w:t>
3.3</w:t>
            </w:r>
          </w:p>
          <w:bookmarkEnd w:id="1635"/>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636"/>
          <w:p>
            <w:pPr>
              <w:spacing w:after="20"/>
              <w:ind w:left="20"/>
              <w:jc w:val="both"/>
            </w:pPr>
            <w:r>
              <w:rPr>
                <w:rFonts w:ascii="Times New Roman"/>
                <w:b w:val="false"/>
                <w:i w:val="false"/>
                <w:color w:val="000000"/>
                <w:sz w:val="20"/>
              </w:rPr>
              <w:t>
3n</w:t>
            </w:r>
          </w:p>
          <w:bookmarkEnd w:id="1636"/>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5" w:id="1637"/>
    <w:p>
      <w:pPr>
        <w:spacing w:after="0"/>
        <w:ind w:left="0"/>
        <w:jc w:val="both"/>
      </w:pPr>
      <w:r>
        <w:rPr>
          <w:rFonts w:ascii="Times New Roman"/>
          <w:b w:val="false"/>
          <w:i w:val="false"/>
          <w:color w:val="000000"/>
          <w:sz w:val="28"/>
        </w:rPr>
        <w:t>
      3. Наименование финансовых организаций, в уставном капитале которых отчитывающееся лицо является крупным участником__________________________________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Юридический адрес и (или) местожительства_________________________________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Телефон:</w:t>
      </w:r>
      <w:r>
        <w:br/>
      </w:r>
      <w:r>
        <w:rPr>
          <w:rFonts w:ascii="Times New Roman"/>
          <w:b w:val="false"/>
          <w:i w:val="false"/>
          <w:color w:val="000000"/>
          <w:sz w:val="28"/>
        </w:rPr>
        <w:t xml:space="preserve">       домашний ________________________________________________________________</w:t>
      </w:r>
      <w:r>
        <w:br/>
      </w:r>
      <w:r>
        <w:rPr>
          <w:rFonts w:ascii="Times New Roman"/>
          <w:b w:val="false"/>
          <w:i w:val="false"/>
          <w:color w:val="000000"/>
          <w:sz w:val="28"/>
        </w:rPr>
        <w:t xml:space="preserve">       рабочий __________________________________________________________________</w:t>
      </w:r>
      <w:r>
        <w:br/>
      </w:r>
      <w:r>
        <w:rPr>
          <w:rFonts w:ascii="Times New Roman"/>
          <w:b w:val="false"/>
          <w:i w:val="false"/>
          <w:color w:val="000000"/>
          <w:sz w:val="28"/>
        </w:rPr>
        <w:t xml:space="preserve">       6. Отчетный период_________________________________________________________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7. Доходы и имущество, а также информация об имеющейся задолженности по всем</w:t>
      </w:r>
      <w:r>
        <w:br/>
      </w:r>
      <w:r>
        <w:rPr>
          <w:rFonts w:ascii="Times New Roman"/>
          <w:b w:val="false"/>
          <w:i w:val="false"/>
          <w:color w:val="000000"/>
          <w:sz w:val="28"/>
        </w:rPr>
        <w:t>обязательствам услугополучателя___________________________________________________</w:t>
      </w:r>
    </w:p>
    <w:bookmarkEnd w:id="1637"/>
    <w:bookmarkStart w:name="z1846" w:id="1638"/>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bookmarkEnd w:id="1638"/>
    <w:bookmarkStart w:name="z1847" w:id="1639"/>
    <w:p>
      <w:pPr>
        <w:spacing w:after="0"/>
        <w:ind w:left="0"/>
        <w:jc w:val="both"/>
      </w:pPr>
      <w:r>
        <w:rPr>
          <w:rFonts w:ascii="Times New Roman"/>
          <w:b w:val="false"/>
          <w:i w:val="false"/>
          <w:color w:val="000000"/>
          <w:sz w:val="28"/>
        </w:rPr>
        <w:t>
      Услугополучатель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Место для печати (при наличии)                                                 Дата</w:t>
      </w:r>
    </w:p>
    <w:bookmarkEnd w:id="1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1850" w:id="1640"/>
    <w:p>
      <w:pPr>
        <w:spacing w:after="0"/>
        <w:ind w:left="0"/>
        <w:jc w:val="left"/>
      </w:pPr>
      <w:r>
        <w:rPr>
          <w:rFonts w:ascii="Times New Roman"/>
          <w:b/>
          <w:i w:val="false"/>
          <w:color w:val="000000"/>
        </w:rPr>
        <w:t xml:space="preserve"> Стандарт</w:t>
      </w:r>
    </w:p>
    <w:bookmarkEnd w:id="1640"/>
    <w:bookmarkStart w:name="z1851" w:id="1641"/>
    <w:p>
      <w:pPr>
        <w:spacing w:after="0"/>
        <w:ind w:left="0"/>
        <w:jc w:val="left"/>
      </w:pPr>
      <w:r>
        <w:rPr>
          <w:rFonts w:ascii="Times New Roman"/>
          <w:b/>
          <w:i w:val="false"/>
          <w:color w:val="000000"/>
        </w:rPr>
        <w:t xml:space="preserve"> государственной услуги</w:t>
      </w:r>
    </w:p>
    <w:bookmarkEnd w:id="1641"/>
    <w:bookmarkStart w:name="z1852" w:id="1642"/>
    <w:p>
      <w:pPr>
        <w:spacing w:after="0"/>
        <w:ind w:left="0"/>
        <w:jc w:val="left"/>
      </w:pPr>
      <w:r>
        <w:rPr>
          <w:rFonts w:ascii="Times New Roman"/>
          <w:b/>
          <w:i w:val="false"/>
          <w:color w:val="000000"/>
        </w:rPr>
        <w:t xml:space="preserve"> "Государственная регистрация выпуска объявленных акций"</w:t>
      </w:r>
    </w:p>
    <w:bookmarkEnd w:id="1642"/>
    <w:p>
      <w:pPr>
        <w:spacing w:after="0"/>
        <w:ind w:left="0"/>
        <w:jc w:val="both"/>
      </w:pPr>
      <w:r>
        <w:rPr>
          <w:rFonts w:ascii="Times New Roman"/>
          <w:b w:val="false"/>
          <w:i w:val="false"/>
          <w:color w:val="ff0000"/>
          <w:sz w:val="28"/>
        </w:rPr>
        <w:t xml:space="preserve">
      Сноска. Приложение 9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2025" w:id="1643"/>
    <w:p>
      <w:pPr>
        <w:spacing w:after="0"/>
        <w:ind w:left="0"/>
        <w:jc w:val="left"/>
      </w:pPr>
      <w:r>
        <w:rPr>
          <w:rFonts w:ascii="Times New Roman"/>
          <w:b/>
          <w:i w:val="false"/>
          <w:color w:val="000000"/>
        </w:rPr>
        <w:t xml:space="preserve"> Стандарт</w:t>
      </w:r>
    </w:p>
    <w:bookmarkEnd w:id="1643"/>
    <w:bookmarkStart w:name="z2026" w:id="1644"/>
    <w:p>
      <w:pPr>
        <w:spacing w:after="0"/>
        <w:ind w:left="0"/>
        <w:jc w:val="left"/>
      </w:pPr>
      <w:r>
        <w:rPr>
          <w:rFonts w:ascii="Times New Roman"/>
          <w:b/>
          <w:i w:val="false"/>
          <w:color w:val="000000"/>
        </w:rPr>
        <w:t xml:space="preserve"> государственной услуги</w:t>
      </w:r>
    </w:p>
    <w:bookmarkEnd w:id="1644"/>
    <w:bookmarkStart w:name="z2027" w:id="1645"/>
    <w:p>
      <w:pPr>
        <w:spacing w:after="0"/>
        <w:ind w:left="0"/>
        <w:jc w:val="left"/>
      </w:pPr>
      <w:r>
        <w:rPr>
          <w:rFonts w:ascii="Times New Roman"/>
          <w:b/>
          <w:i w:val="false"/>
          <w:color w:val="000000"/>
        </w:rPr>
        <w:t xml:space="preserve"> "Государственная регистрация выпуска негосударственных облигаций"</w:t>
      </w:r>
    </w:p>
    <w:bookmarkEnd w:id="1645"/>
    <w:p>
      <w:pPr>
        <w:spacing w:after="0"/>
        <w:ind w:left="0"/>
        <w:jc w:val="both"/>
      </w:pPr>
      <w:r>
        <w:rPr>
          <w:rFonts w:ascii="Times New Roman"/>
          <w:b w:val="false"/>
          <w:i w:val="false"/>
          <w:color w:val="ff0000"/>
          <w:sz w:val="28"/>
        </w:rPr>
        <w:t xml:space="preserve">
      Сноска. Стандарт утратил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2575" w:id="1646"/>
    <w:p>
      <w:pPr>
        <w:spacing w:after="0"/>
        <w:ind w:left="0"/>
        <w:jc w:val="left"/>
      </w:pPr>
      <w:r>
        <w:rPr>
          <w:rFonts w:ascii="Times New Roman"/>
          <w:b/>
          <w:i w:val="false"/>
          <w:color w:val="000000"/>
        </w:rPr>
        <w:t xml:space="preserve"> Требования к отчету об итогах размещения акций</w:t>
      </w:r>
    </w:p>
    <w:bookmarkEnd w:id="1646"/>
    <w:p>
      <w:pPr>
        <w:spacing w:after="0"/>
        <w:ind w:left="0"/>
        <w:jc w:val="both"/>
      </w:pPr>
      <w:r>
        <w:rPr>
          <w:rFonts w:ascii="Times New Roman"/>
          <w:b w:val="false"/>
          <w:i w:val="false"/>
          <w:color w:val="ff0000"/>
          <w:sz w:val="28"/>
        </w:rPr>
        <w:t xml:space="preserve">
      Сноска. Приложение 11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"Утверждение отчета об</w:t>
            </w:r>
            <w:r>
              <w:br/>
            </w:r>
            <w:r>
              <w:rPr>
                <w:rFonts w:ascii="Times New Roman"/>
                <w:b w:val="false"/>
                <w:i w:val="false"/>
                <w:color w:val="000000"/>
                <w:sz w:val="20"/>
              </w:rPr>
              <w:t>итогах размещения облигаций"</w:t>
            </w:r>
          </w:p>
        </w:tc>
      </w:tr>
    </w:tbl>
    <w:bookmarkStart w:name="z2637" w:id="1647"/>
    <w:p>
      <w:pPr>
        <w:spacing w:after="0"/>
        <w:ind w:left="0"/>
        <w:jc w:val="left"/>
      </w:pPr>
      <w:r>
        <w:rPr>
          <w:rFonts w:ascii="Times New Roman"/>
          <w:b/>
          <w:i w:val="false"/>
          <w:color w:val="000000"/>
        </w:rPr>
        <w:t xml:space="preserve"> Требования к составлению и оформлению отчета об итогах размещения облигаций</w:t>
      </w:r>
    </w:p>
    <w:bookmarkEnd w:id="1647"/>
    <w:bookmarkStart w:name="z2638" w:id="1648"/>
    <w:p>
      <w:pPr>
        <w:spacing w:after="0"/>
        <w:ind w:left="0"/>
        <w:jc w:val="both"/>
      </w:pPr>
      <w:r>
        <w:rPr>
          <w:rFonts w:ascii="Times New Roman"/>
          <w:b w:val="false"/>
          <w:i w:val="false"/>
          <w:color w:val="000000"/>
          <w:sz w:val="28"/>
        </w:rPr>
        <w:t>
      1. Титульный лист отчета об итогах размещения облигаций содержит следующую информацию:</w:t>
      </w:r>
    </w:p>
    <w:bookmarkEnd w:id="1648"/>
    <w:bookmarkStart w:name="z2639" w:id="1649"/>
    <w:p>
      <w:pPr>
        <w:spacing w:after="0"/>
        <w:ind w:left="0"/>
        <w:jc w:val="both"/>
      </w:pPr>
      <w:r>
        <w:rPr>
          <w:rFonts w:ascii="Times New Roman"/>
          <w:b w:val="false"/>
          <w:i w:val="false"/>
          <w:color w:val="000000"/>
          <w:sz w:val="28"/>
        </w:rPr>
        <w:t>
      1) наименование документа: "Отчет об итогах размещения облигаций за период с _________ по ____________";</w:t>
      </w:r>
    </w:p>
    <w:bookmarkEnd w:id="1649"/>
    <w:bookmarkStart w:name="z2640" w:id="1650"/>
    <w:p>
      <w:pPr>
        <w:spacing w:after="0"/>
        <w:ind w:left="0"/>
        <w:jc w:val="both"/>
      </w:pPr>
      <w:r>
        <w:rPr>
          <w:rFonts w:ascii="Times New Roman"/>
          <w:b w:val="false"/>
          <w:i w:val="false"/>
          <w:color w:val="000000"/>
          <w:sz w:val="28"/>
        </w:rPr>
        <w:t xml:space="preserve">
      2) полное и сокращенное наименование улугополучателя – эмитента </w:t>
      </w:r>
      <w:r>
        <w:br/>
      </w:r>
      <w:r>
        <w:rPr>
          <w:rFonts w:ascii="Times New Roman"/>
          <w:b w:val="false"/>
          <w:i w:val="false"/>
          <w:color w:val="000000"/>
          <w:sz w:val="28"/>
        </w:rPr>
        <w:t>(далее – эмитент);</w:t>
      </w:r>
    </w:p>
    <w:bookmarkEnd w:id="1650"/>
    <w:bookmarkStart w:name="z2641" w:id="1651"/>
    <w:p>
      <w:pPr>
        <w:spacing w:after="0"/>
        <w:ind w:left="0"/>
        <w:jc w:val="both"/>
      </w:pPr>
      <w:r>
        <w:rPr>
          <w:rFonts w:ascii="Times New Roman"/>
          <w:b w:val="false"/>
          <w:i w:val="false"/>
          <w:color w:val="000000"/>
          <w:sz w:val="28"/>
        </w:rPr>
        <w:t>
      3) запись "Утверждение уполномоченным органом по регулированию, контролю и надзору финансового рынка и финансовых организаций отчета об итогах размещения облигаций не означает предоставление каких-либо рекомендаций инвесторам относительно приобретения облигаций, описанных в отчете об итогах размещения облигаций, и не подтверждает достоверность информации, содержащейся в данном документе. Должностные лица эмитента подтверждают, что вся информация, представленная в отчете об итогах размещения облигаций, является достоверной и не вводящей в заблуждение инвесторов относительно эмитента и его размещаемых облигаций.".</w:t>
      </w:r>
    </w:p>
    <w:bookmarkEnd w:id="1651"/>
    <w:bookmarkStart w:name="z2642" w:id="1652"/>
    <w:p>
      <w:pPr>
        <w:spacing w:after="0"/>
        <w:ind w:left="0"/>
        <w:jc w:val="both"/>
      </w:pPr>
      <w:r>
        <w:rPr>
          <w:rFonts w:ascii="Times New Roman"/>
          <w:b w:val="false"/>
          <w:i w:val="false"/>
          <w:color w:val="000000"/>
          <w:sz w:val="28"/>
        </w:rPr>
        <w:t>
      2. Отчет об итогах размещения облигаций содержит следующую информацию:</w:t>
      </w:r>
    </w:p>
    <w:bookmarkEnd w:id="1652"/>
    <w:bookmarkStart w:name="z2643" w:id="1653"/>
    <w:p>
      <w:pPr>
        <w:spacing w:after="0"/>
        <w:ind w:left="0"/>
        <w:jc w:val="both"/>
      </w:pPr>
      <w:r>
        <w:rPr>
          <w:rFonts w:ascii="Times New Roman"/>
          <w:b w:val="false"/>
          <w:i w:val="false"/>
          <w:color w:val="000000"/>
          <w:sz w:val="28"/>
        </w:rPr>
        <w:t>
      1) наименование эмитента;</w:t>
      </w:r>
    </w:p>
    <w:bookmarkEnd w:id="1653"/>
    <w:bookmarkStart w:name="z2644" w:id="1654"/>
    <w:p>
      <w:pPr>
        <w:spacing w:after="0"/>
        <w:ind w:left="0"/>
        <w:jc w:val="both"/>
      </w:pPr>
      <w:r>
        <w:rPr>
          <w:rFonts w:ascii="Times New Roman"/>
          <w:b w:val="false"/>
          <w:i w:val="false"/>
          <w:color w:val="000000"/>
          <w:sz w:val="28"/>
        </w:rPr>
        <w:t>
      2) место нахождения эмитента;</w:t>
      </w:r>
    </w:p>
    <w:bookmarkEnd w:id="1654"/>
    <w:bookmarkStart w:name="z2645" w:id="1655"/>
    <w:p>
      <w:pPr>
        <w:spacing w:after="0"/>
        <w:ind w:left="0"/>
        <w:jc w:val="both"/>
      </w:pPr>
      <w:r>
        <w:rPr>
          <w:rFonts w:ascii="Times New Roman"/>
          <w:b w:val="false"/>
          <w:i w:val="false"/>
          <w:color w:val="000000"/>
          <w:sz w:val="28"/>
        </w:rPr>
        <w:t>
      3) сведения о государственной регистрации (перерегистрации) эмитента: дату и номер справки или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w:t>
      </w:r>
    </w:p>
    <w:bookmarkEnd w:id="1655"/>
    <w:bookmarkStart w:name="z2646" w:id="1656"/>
    <w:p>
      <w:pPr>
        <w:spacing w:after="0"/>
        <w:ind w:left="0"/>
        <w:jc w:val="both"/>
      </w:pPr>
      <w:r>
        <w:rPr>
          <w:rFonts w:ascii="Times New Roman"/>
          <w:b w:val="false"/>
          <w:i w:val="false"/>
          <w:color w:val="000000"/>
          <w:sz w:val="28"/>
        </w:rPr>
        <w:t>
      4) дату государственной регистрации выпуска облигаций (замены свидетельства о государственной регистрации выпуска негосударственных облигаций в связи с уменьшением количества облигаций) и номер государственной регистрации выпуска облигаций. Если данный выпуск облигаций осуществлен в пределах облигационной программы, указать дату и номер государственной регистрации облигационной программы;</w:t>
      </w:r>
    </w:p>
    <w:bookmarkEnd w:id="1656"/>
    <w:bookmarkStart w:name="z2647" w:id="1657"/>
    <w:p>
      <w:pPr>
        <w:spacing w:after="0"/>
        <w:ind w:left="0"/>
        <w:jc w:val="both"/>
      </w:pPr>
      <w:r>
        <w:rPr>
          <w:rFonts w:ascii="Times New Roman"/>
          <w:b w:val="false"/>
          <w:i w:val="false"/>
          <w:color w:val="000000"/>
          <w:sz w:val="28"/>
        </w:rPr>
        <w:t>
      5) наименования средств массовой информации, посредством которых эмитентом публиковалось сообщение о размещении облигаций среди неограниченного круга инвесторов с указанием даты публикации данного сообщения;</w:t>
      </w:r>
    </w:p>
    <w:bookmarkEnd w:id="1657"/>
    <w:bookmarkStart w:name="z2648" w:id="1658"/>
    <w:p>
      <w:pPr>
        <w:spacing w:after="0"/>
        <w:ind w:left="0"/>
        <w:jc w:val="both"/>
      </w:pPr>
      <w:r>
        <w:rPr>
          <w:rFonts w:ascii="Times New Roman"/>
          <w:b w:val="false"/>
          <w:i w:val="false"/>
          <w:color w:val="000000"/>
          <w:sz w:val="28"/>
        </w:rPr>
        <w:t>
      6) сведения об облигациях:</w:t>
      </w:r>
    </w:p>
    <w:bookmarkEnd w:id="1658"/>
    <w:bookmarkStart w:name="z2649" w:id="1659"/>
    <w:p>
      <w:pPr>
        <w:spacing w:after="0"/>
        <w:ind w:left="0"/>
        <w:jc w:val="both"/>
      </w:pPr>
      <w:r>
        <w:rPr>
          <w:rFonts w:ascii="Times New Roman"/>
          <w:b w:val="false"/>
          <w:i w:val="false"/>
          <w:color w:val="000000"/>
          <w:sz w:val="28"/>
        </w:rPr>
        <w:t>
      общее количество и вид объявленных к выпуску облигаций;</w:t>
      </w:r>
    </w:p>
    <w:bookmarkEnd w:id="1659"/>
    <w:bookmarkStart w:name="z2650" w:id="1660"/>
    <w:p>
      <w:pPr>
        <w:spacing w:after="0"/>
        <w:ind w:left="0"/>
        <w:jc w:val="both"/>
      </w:pPr>
      <w:r>
        <w:rPr>
          <w:rFonts w:ascii="Times New Roman"/>
          <w:b w:val="false"/>
          <w:i w:val="false"/>
          <w:color w:val="000000"/>
          <w:sz w:val="28"/>
        </w:rPr>
        <w:t>
      номинальная стоимость облигации;</w:t>
      </w:r>
    </w:p>
    <w:bookmarkEnd w:id="1660"/>
    <w:bookmarkStart w:name="z2651" w:id="1661"/>
    <w:p>
      <w:pPr>
        <w:spacing w:after="0"/>
        <w:ind w:left="0"/>
        <w:jc w:val="both"/>
      </w:pPr>
      <w:r>
        <w:rPr>
          <w:rFonts w:ascii="Times New Roman"/>
          <w:b w:val="false"/>
          <w:i w:val="false"/>
          <w:color w:val="000000"/>
          <w:sz w:val="28"/>
        </w:rPr>
        <w:t>
      размер купона и (или) дисконта по облигациям;</w:t>
      </w:r>
    </w:p>
    <w:bookmarkEnd w:id="1661"/>
    <w:bookmarkStart w:name="z2652" w:id="1662"/>
    <w:p>
      <w:pPr>
        <w:spacing w:after="0"/>
        <w:ind w:left="0"/>
        <w:jc w:val="both"/>
      </w:pPr>
      <w:r>
        <w:rPr>
          <w:rFonts w:ascii="Times New Roman"/>
          <w:b w:val="false"/>
          <w:i w:val="false"/>
          <w:color w:val="000000"/>
          <w:sz w:val="28"/>
        </w:rPr>
        <w:t>
      7) сведения о размещении облигаций:</w:t>
      </w:r>
    </w:p>
    <w:bookmarkEnd w:id="1662"/>
    <w:bookmarkStart w:name="z2653" w:id="1663"/>
    <w:p>
      <w:pPr>
        <w:spacing w:after="0"/>
        <w:ind w:left="0"/>
        <w:jc w:val="both"/>
      </w:pPr>
      <w:r>
        <w:rPr>
          <w:rFonts w:ascii="Times New Roman"/>
          <w:b w:val="false"/>
          <w:i w:val="false"/>
          <w:color w:val="000000"/>
          <w:sz w:val="28"/>
        </w:rPr>
        <w:t>
      количество размещенных, выкупленных и неразмещенных облигаций на дату окончания отчетного периода размещения облигаций;</w:t>
      </w:r>
    </w:p>
    <w:bookmarkEnd w:id="1663"/>
    <w:bookmarkStart w:name="z2654" w:id="1664"/>
    <w:p>
      <w:pPr>
        <w:spacing w:after="0"/>
        <w:ind w:left="0"/>
        <w:jc w:val="both"/>
      </w:pPr>
      <w:r>
        <w:rPr>
          <w:rFonts w:ascii="Times New Roman"/>
          <w:b w:val="false"/>
          <w:i w:val="false"/>
          <w:color w:val="000000"/>
          <w:sz w:val="28"/>
        </w:rPr>
        <w:t>
      количество размещенных за отчетный период облигаций, в том числе:</w:t>
      </w:r>
    </w:p>
    <w:bookmarkEnd w:id="1664"/>
    <w:bookmarkStart w:name="z2655" w:id="1665"/>
    <w:p>
      <w:pPr>
        <w:spacing w:after="0"/>
        <w:ind w:left="0"/>
        <w:jc w:val="both"/>
      </w:pPr>
      <w:r>
        <w:rPr>
          <w:rFonts w:ascii="Times New Roman"/>
          <w:b w:val="false"/>
          <w:i w:val="false"/>
          <w:color w:val="000000"/>
          <w:sz w:val="28"/>
        </w:rPr>
        <w:t>
      количество облигаций, размещенных за отчетный период на неорганизованном рынке ценных бумаг с указанием способа размещения облигаций (путем подписки и (или) аукциона), суммы привлеченных денег, при размещении облигаций путем проведения аукциона - даты их проведения и наивысшей цены продажи облигации на аукционе;</w:t>
      </w:r>
    </w:p>
    <w:bookmarkEnd w:id="1665"/>
    <w:bookmarkStart w:name="z2656" w:id="1666"/>
    <w:p>
      <w:pPr>
        <w:spacing w:after="0"/>
        <w:ind w:left="0"/>
        <w:jc w:val="both"/>
      </w:pPr>
      <w:r>
        <w:rPr>
          <w:rFonts w:ascii="Times New Roman"/>
          <w:b w:val="false"/>
          <w:i w:val="false"/>
          <w:color w:val="000000"/>
          <w:sz w:val="28"/>
        </w:rPr>
        <w:t>
      количество облигаций, размещенных за отчетный период на организованном рынке ценных бумаг с указанием суммы привлеченных денег, даты первых и последних торгов, наименьшей и наивысшей цены размещения одной облигации за отчетный период, рыночной стоимости одной облигации за отчетный период (в случае если рассчитывалась);</w:t>
      </w:r>
    </w:p>
    <w:bookmarkEnd w:id="1666"/>
    <w:bookmarkStart w:name="z2657" w:id="1667"/>
    <w:p>
      <w:pPr>
        <w:spacing w:after="0"/>
        <w:ind w:left="0"/>
        <w:jc w:val="both"/>
      </w:pPr>
      <w:r>
        <w:rPr>
          <w:rFonts w:ascii="Times New Roman"/>
          <w:b w:val="false"/>
          <w:i w:val="false"/>
          <w:color w:val="000000"/>
          <w:sz w:val="28"/>
        </w:rPr>
        <w:t>
      количество облигаций, размещенных за отчетный период на территории иностранного государства, с указанием даты получения разрешения услугодателя на размещение облигаций на территории иностранного государства;</w:t>
      </w:r>
    </w:p>
    <w:bookmarkEnd w:id="1667"/>
    <w:bookmarkStart w:name="z2658" w:id="1668"/>
    <w:p>
      <w:pPr>
        <w:spacing w:after="0"/>
        <w:ind w:left="0"/>
        <w:jc w:val="both"/>
      </w:pPr>
      <w:r>
        <w:rPr>
          <w:rFonts w:ascii="Times New Roman"/>
          <w:b w:val="false"/>
          <w:i w:val="false"/>
          <w:color w:val="000000"/>
          <w:sz w:val="28"/>
        </w:rPr>
        <w:t>
      8) количество облигаций, размещенных аффилиированным лицам с указанием сведений об указанных аффилиированных лицах;</w:t>
      </w:r>
    </w:p>
    <w:bookmarkEnd w:id="1668"/>
    <w:bookmarkStart w:name="z2659" w:id="1669"/>
    <w:p>
      <w:pPr>
        <w:spacing w:after="0"/>
        <w:ind w:left="0"/>
        <w:jc w:val="both"/>
      </w:pPr>
      <w:r>
        <w:rPr>
          <w:rFonts w:ascii="Times New Roman"/>
          <w:b w:val="false"/>
          <w:i w:val="false"/>
          <w:color w:val="000000"/>
          <w:sz w:val="28"/>
        </w:rPr>
        <w:t>
      9) сведения о количестве размещенных за отчетный период облигациях, оплата которых произведена правами требования по облигациям, ранее выпущенным эмитентом, срок обращения которых истек, с указанием даты и номера государственной регистрации выпуска облигаций, срок обращения которых истек, вида, количества и номинальной стоимости данных облигаций;</w:t>
      </w:r>
    </w:p>
    <w:bookmarkEnd w:id="1669"/>
    <w:bookmarkStart w:name="z2660" w:id="1670"/>
    <w:p>
      <w:pPr>
        <w:spacing w:after="0"/>
        <w:ind w:left="0"/>
        <w:jc w:val="both"/>
      </w:pPr>
      <w:r>
        <w:rPr>
          <w:rFonts w:ascii="Times New Roman"/>
          <w:b w:val="false"/>
          <w:i w:val="false"/>
          <w:color w:val="000000"/>
          <w:sz w:val="28"/>
        </w:rPr>
        <w:t>
      10) стоимость опциона, количество облигаций услугополучателя, на которые заключен договор опциона, цену исполнения опциона, в случае заключения услугополучателем договора опциона при размещении облигаций эмитента;</w:t>
      </w:r>
    </w:p>
    <w:bookmarkEnd w:id="1670"/>
    <w:bookmarkStart w:name="z2661" w:id="1671"/>
    <w:p>
      <w:pPr>
        <w:spacing w:after="0"/>
        <w:ind w:left="0"/>
        <w:jc w:val="both"/>
      </w:pPr>
      <w:r>
        <w:rPr>
          <w:rFonts w:ascii="Times New Roman"/>
          <w:b w:val="false"/>
          <w:i w:val="false"/>
          <w:color w:val="000000"/>
          <w:sz w:val="28"/>
        </w:rPr>
        <w:t>
      11) информацию об андеррайтерах (эмиссионных консорциумах) выпуска облигаций эмитента:</w:t>
      </w:r>
    </w:p>
    <w:bookmarkEnd w:id="1671"/>
    <w:bookmarkStart w:name="z2662" w:id="1672"/>
    <w:p>
      <w:pPr>
        <w:spacing w:after="0"/>
        <w:ind w:left="0"/>
        <w:jc w:val="both"/>
      </w:pPr>
      <w:r>
        <w:rPr>
          <w:rFonts w:ascii="Times New Roman"/>
          <w:b w:val="false"/>
          <w:i w:val="false"/>
          <w:color w:val="000000"/>
          <w:sz w:val="28"/>
        </w:rPr>
        <w:t>
      наименование профессионального участника рынка ценных бумаг, дата и номер договора на оказание услуг андеррайтера, заключенного эмитентом, а также сведения об участниках эмиссионного консорциума;</w:t>
      </w:r>
    </w:p>
    <w:bookmarkEnd w:id="1672"/>
    <w:bookmarkStart w:name="z2663" w:id="1673"/>
    <w:p>
      <w:pPr>
        <w:spacing w:after="0"/>
        <w:ind w:left="0"/>
        <w:jc w:val="both"/>
      </w:pPr>
      <w:r>
        <w:rPr>
          <w:rFonts w:ascii="Times New Roman"/>
          <w:b w:val="false"/>
          <w:i w:val="false"/>
          <w:color w:val="000000"/>
          <w:sz w:val="28"/>
        </w:rPr>
        <w:t>
      способ размещения облигаций андеррайтером;</w:t>
      </w:r>
    </w:p>
    <w:bookmarkEnd w:id="1673"/>
    <w:bookmarkStart w:name="z2664" w:id="1674"/>
    <w:p>
      <w:pPr>
        <w:spacing w:after="0"/>
        <w:ind w:left="0"/>
        <w:jc w:val="both"/>
      </w:pPr>
      <w:r>
        <w:rPr>
          <w:rFonts w:ascii="Times New Roman"/>
          <w:b w:val="false"/>
          <w:i w:val="false"/>
          <w:color w:val="000000"/>
          <w:sz w:val="28"/>
        </w:rPr>
        <w:t>
      дисконт или комиссионное вознаграждение, которое выплачено (подлежат выплате) андеррайтерам или другим участникам размещения, представителям в процентном выражении от общего объема размещения облигаций выпуска и на каждую размещаемую облигацию, а также другие сведения о расходах;</w:t>
      </w:r>
    </w:p>
    <w:bookmarkEnd w:id="1674"/>
    <w:bookmarkStart w:name="z2665" w:id="1675"/>
    <w:p>
      <w:pPr>
        <w:spacing w:after="0"/>
        <w:ind w:left="0"/>
        <w:jc w:val="both"/>
      </w:pPr>
      <w:r>
        <w:rPr>
          <w:rFonts w:ascii="Times New Roman"/>
          <w:b w:val="false"/>
          <w:i w:val="false"/>
          <w:color w:val="000000"/>
          <w:sz w:val="28"/>
        </w:rPr>
        <w:t>
      основные категории издержек выпуска, размещения и включения облигаций в листинг и в случае, если указанные издержки оплачивает не сам услугополучатель - с указанием лица, их оплачивающего;</w:t>
      </w:r>
    </w:p>
    <w:bookmarkEnd w:id="1675"/>
    <w:bookmarkStart w:name="z2666" w:id="1676"/>
    <w:p>
      <w:pPr>
        <w:spacing w:after="0"/>
        <w:ind w:left="0"/>
        <w:jc w:val="both"/>
      </w:pPr>
      <w:r>
        <w:rPr>
          <w:rFonts w:ascii="Times New Roman"/>
          <w:b w:val="false"/>
          <w:i w:val="false"/>
          <w:color w:val="000000"/>
          <w:sz w:val="28"/>
        </w:rPr>
        <w:t>
      количество размещенных облигаций без привлечения андеррайтеров и дальнейшие планы размещения;</w:t>
      </w:r>
    </w:p>
    <w:bookmarkEnd w:id="1676"/>
    <w:bookmarkStart w:name="z2667" w:id="1677"/>
    <w:p>
      <w:pPr>
        <w:spacing w:after="0"/>
        <w:ind w:left="0"/>
        <w:jc w:val="both"/>
      </w:pPr>
      <w:r>
        <w:rPr>
          <w:rFonts w:ascii="Times New Roman"/>
          <w:b w:val="false"/>
          <w:i w:val="false"/>
          <w:color w:val="000000"/>
          <w:sz w:val="28"/>
        </w:rPr>
        <w:t>
      12) при размещении облигаций специальной финансовой компанией дополнительно представляется следующая информация:</w:t>
      </w:r>
    </w:p>
    <w:bookmarkEnd w:id="1677"/>
    <w:bookmarkStart w:name="z2668" w:id="1678"/>
    <w:p>
      <w:pPr>
        <w:spacing w:after="0"/>
        <w:ind w:left="0"/>
        <w:jc w:val="both"/>
      </w:pPr>
      <w:r>
        <w:rPr>
          <w:rFonts w:ascii="Times New Roman"/>
          <w:b w:val="false"/>
          <w:i w:val="false"/>
          <w:color w:val="000000"/>
          <w:sz w:val="28"/>
        </w:rPr>
        <w:t>
      сумма выделенных активов, являющихся обеспечением облигаций специальной финансовой компании в соответствии с проспектом выпуска облигаций специальной финансовой компании;</w:t>
      </w:r>
    </w:p>
    <w:bookmarkEnd w:id="1678"/>
    <w:bookmarkStart w:name="z2669" w:id="1679"/>
    <w:p>
      <w:pPr>
        <w:spacing w:after="0"/>
        <w:ind w:left="0"/>
        <w:jc w:val="both"/>
      </w:pPr>
      <w:r>
        <w:rPr>
          <w:rFonts w:ascii="Times New Roman"/>
          <w:b w:val="false"/>
          <w:i w:val="false"/>
          <w:color w:val="000000"/>
          <w:sz w:val="28"/>
        </w:rPr>
        <w:t>
      сумма выделенных активов, являющихся обеспечением облигаций специальной финансовой компании на дату окончания отчетного периода размещения облигаций;</w:t>
      </w:r>
    </w:p>
    <w:bookmarkEnd w:id="1679"/>
    <w:bookmarkStart w:name="z2670" w:id="1680"/>
    <w:p>
      <w:pPr>
        <w:spacing w:after="0"/>
        <w:ind w:left="0"/>
        <w:jc w:val="both"/>
      </w:pPr>
      <w:r>
        <w:rPr>
          <w:rFonts w:ascii="Times New Roman"/>
          <w:b w:val="false"/>
          <w:i w:val="false"/>
          <w:color w:val="000000"/>
          <w:sz w:val="28"/>
        </w:rPr>
        <w:t>
      сумма денег, полученных специальной финансовой компанией по правам требования, входящим в состав выделенных активов на дату окончания отчетного периода размещения облигаций;</w:t>
      </w:r>
    </w:p>
    <w:bookmarkEnd w:id="1680"/>
    <w:bookmarkStart w:name="z2671" w:id="1681"/>
    <w:p>
      <w:pPr>
        <w:spacing w:after="0"/>
        <w:ind w:left="0"/>
        <w:jc w:val="both"/>
      </w:pPr>
      <w:r>
        <w:rPr>
          <w:rFonts w:ascii="Times New Roman"/>
          <w:b w:val="false"/>
          <w:i w:val="false"/>
          <w:color w:val="000000"/>
          <w:sz w:val="28"/>
        </w:rPr>
        <w:t>
      13) размер левереджа на дату окончания периода размещения облигаций (размер левереджа не указывается финансовыми организациями);</w:t>
      </w:r>
    </w:p>
    <w:bookmarkEnd w:id="1681"/>
    <w:bookmarkStart w:name="z2672" w:id="1682"/>
    <w:p>
      <w:pPr>
        <w:spacing w:after="0"/>
        <w:ind w:left="0"/>
        <w:jc w:val="both"/>
      </w:pPr>
      <w:r>
        <w:rPr>
          <w:rFonts w:ascii="Times New Roman"/>
          <w:b w:val="false"/>
          <w:i w:val="false"/>
          <w:color w:val="000000"/>
          <w:sz w:val="28"/>
        </w:rPr>
        <w:t>
      14) наличие случаев дефолта по ранее выпущенным эмитентом облигациям, а также имеющиеся проблемы с дальнейшим размещением облигаций.</w:t>
      </w:r>
    </w:p>
    <w:bookmarkEnd w:id="1682"/>
    <w:bookmarkStart w:name="z2673" w:id="1683"/>
    <w:p>
      <w:pPr>
        <w:spacing w:after="0"/>
        <w:ind w:left="0"/>
        <w:jc w:val="both"/>
      </w:pPr>
      <w:r>
        <w:rPr>
          <w:rFonts w:ascii="Times New Roman"/>
          <w:b w:val="false"/>
          <w:i w:val="false"/>
          <w:color w:val="000000"/>
          <w:sz w:val="28"/>
        </w:rPr>
        <w:t>
      Подпункты 7), 8), 9), 10), 11) и 12) части первой настоящего пункта не заполняются эмитентом в случае если по истечении 6 (шести) месяцев с даты начала периода размещения облигаций либо представления последнего отчета об итогах размещения облигаций услугополучатель не разместил ни одной облигации.</w:t>
      </w:r>
    </w:p>
    <w:bookmarkEnd w:id="1683"/>
    <w:bookmarkStart w:name="z2674" w:id="1684"/>
    <w:p>
      <w:pPr>
        <w:spacing w:after="0"/>
        <w:ind w:left="0"/>
        <w:jc w:val="both"/>
      </w:pPr>
      <w:r>
        <w:rPr>
          <w:rFonts w:ascii="Times New Roman"/>
          <w:b w:val="false"/>
          <w:i w:val="false"/>
          <w:color w:val="000000"/>
          <w:sz w:val="28"/>
        </w:rPr>
        <w:t xml:space="preserve">
      3. Отчет об итогах размещения облигаций международной финансовой организации, указанной в Перечне международных финансовых организаций согласно приложению </w:t>
      </w:r>
      <w:r>
        <w:br/>
      </w:r>
      <w:r>
        <w:rPr>
          <w:rFonts w:ascii="Times New Roman"/>
          <w:b w:val="false"/>
          <w:i w:val="false"/>
          <w:color w:val="000000"/>
          <w:sz w:val="28"/>
        </w:rPr>
        <w:t xml:space="preserve">1 к Правилам государственной регистрации выпуска негосударственных облигаций, рассмотрения отчетов об итогах размещения и погашения негосударственных облигаций, а также аннулирования выпуска негосударственных облигаций,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апреля 2016 года № 115, зарегистрованное в Реестре государственной регистрации нормативных правовых актов под № 13789, составляется в 2 (двух) экземплярах на казахском и русском языках на бумажном носителе, прошитый с копией реестра держателей облигаций, выданного регистратором на день, следующий за днем окончания периода размещения облигаций, и в 1 (одном) экземпляре на казахском и русском языках в электронном виде в формате PDF и содержит следующую информацию:</w:t>
      </w:r>
    </w:p>
    <w:bookmarkEnd w:id="1684"/>
    <w:bookmarkStart w:name="z2675" w:id="1685"/>
    <w:p>
      <w:pPr>
        <w:spacing w:after="0"/>
        <w:ind w:left="0"/>
        <w:jc w:val="both"/>
      </w:pPr>
      <w:r>
        <w:rPr>
          <w:rFonts w:ascii="Times New Roman"/>
          <w:b w:val="false"/>
          <w:i w:val="false"/>
          <w:color w:val="000000"/>
          <w:sz w:val="28"/>
        </w:rPr>
        <w:t>
      1) наименование международной финансовой организации;</w:t>
      </w:r>
    </w:p>
    <w:bookmarkEnd w:id="1685"/>
    <w:bookmarkStart w:name="z2676" w:id="1686"/>
    <w:p>
      <w:pPr>
        <w:spacing w:after="0"/>
        <w:ind w:left="0"/>
        <w:jc w:val="both"/>
      </w:pPr>
      <w:r>
        <w:rPr>
          <w:rFonts w:ascii="Times New Roman"/>
          <w:b w:val="false"/>
          <w:i w:val="false"/>
          <w:color w:val="000000"/>
          <w:sz w:val="28"/>
        </w:rPr>
        <w:t>
      2) место нахождения международной финансовой организации;</w:t>
      </w:r>
    </w:p>
    <w:bookmarkEnd w:id="1686"/>
    <w:bookmarkStart w:name="z2677" w:id="1687"/>
    <w:p>
      <w:pPr>
        <w:spacing w:after="0"/>
        <w:ind w:left="0"/>
        <w:jc w:val="both"/>
      </w:pPr>
      <w:r>
        <w:rPr>
          <w:rFonts w:ascii="Times New Roman"/>
          <w:b w:val="false"/>
          <w:i w:val="false"/>
          <w:color w:val="000000"/>
          <w:sz w:val="28"/>
        </w:rPr>
        <w:t>
      3) дату государственной регистрации выпуска облигаций (замены свидетельства о государственной регистрации выпуска облигаций в связи с уменьшением количества облигаций) и номер государственной регистрации выпуска облигаций. Если данный выпуск облигаций осуществлен в пределах облигационной программы, указать дату и номер государственной регистрации облигационной программы;</w:t>
      </w:r>
    </w:p>
    <w:bookmarkEnd w:id="1687"/>
    <w:bookmarkStart w:name="z2678" w:id="1688"/>
    <w:p>
      <w:pPr>
        <w:spacing w:after="0"/>
        <w:ind w:left="0"/>
        <w:jc w:val="both"/>
      </w:pPr>
      <w:r>
        <w:rPr>
          <w:rFonts w:ascii="Times New Roman"/>
          <w:b w:val="false"/>
          <w:i w:val="false"/>
          <w:color w:val="000000"/>
          <w:sz w:val="28"/>
        </w:rPr>
        <w:t>
      4) сведения об облигациях:</w:t>
      </w:r>
    </w:p>
    <w:bookmarkEnd w:id="1688"/>
    <w:bookmarkStart w:name="z2679" w:id="1689"/>
    <w:p>
      <w:pPr>
        <w:spacing w:after="0"/>
        <w:ind w:left="0"/>
        <w:jc w:val="both"/>
      </w:pPr>
      <w:r>
        <w:rPr>
          <w:rFonts w:ascii="Times New Roman"/>
          <w:b w:val="false"/>
          <w:i w:val="false"/>
          <w:color w:val="000000"/>
          <w:sz w:val="28"/>
        </w:rPr>
        <w:t>
      общее количество и вид объявленных к выпуску облигаций;</w:t>
      </w:r>
    </w:p>
    <w:bookmarkEnd w:id="1689"/>
    <w:bookmarkStart w:name="z2680" w:id="1690"/>
    <w:p>
      <w:pPr>
        <w:spacing w:after="0"/>
        <w:ind w:left="0"/>
        <w:jc w:val="both"/>
      </w:pPr>
      <w:r>
        <w:rPr>
          <w:rFonts w:ascii="Times New Roman"/>
          <w:b w:val="false"/>
          <w:i w:val="false"/>
          <w:color w:val="000000"/>
          <w:sz w:val="28"/>
        </w:rPr>
        <w:t>
      номинальная стоимость облигации;</w:t>
      </w:r>
    </w:p>
    <w:bookmarkEnd w:id="1690"/>
    <w:bookmarkStart w:name="z2681" w:id="1691"/>
    <w:p>
      <w:pPr>
        <w:spacing w:after="0"/>
        <w:ind w:left="0"/>
        <w:jc w:val="both"/>
      </w:pPr>
      <w:r>
        <w:rPr>
          <w:rFonts w:ascii="Times New Roman"/>
          <w:b w:val="false"/>
          <w:i w:val="false"/>
          <w:color w:val="000000"/>
          <w:sz w:val="28"/>
        </w:rPr>
        <w:t>
      размер купона и (или) дисконта по облигациям;</w:t>
      </w:r>
    </w:p>
    <w:bookmarkEnd w:id="1691"/>
    <w:bookmarkStart w:name="z2682" w:id="1692"/>
    <w:p>
      <w:pPr>
        <w:spacing w:after="0"/>
        <w:ind w:left="0"/>
        <w:jc w:val="both"/>
      </w:pPr>
      <w:r>
        <w:rPr>
          <w:rFonts w:ascii="Times New Roman"/>
          <w:b w:val="false"/>
          <w:i w:val="false"/>
          <w:color w:val="000000"/>
          <w:sz w:val="28"/>
        </w:rPr>
        <w:t>
      5) сведения о размещении облигаций:</w:t>
      </w:r>
    </w:p>
    <w:bookmarkEnd w:id="1692"/>
    <w:bookmarkStart w:name="z2683" w:id="1693"/>
    <w:p>
      <w:pPr>
        <w:spacing w:after="0"/>
        <w:ind w:left="0"/>
        <w:jc w:val="both"/>
      </w:pPr>
      <w:r>
        <w:rPr>
          <w:rFonts w:ascii="Times New Roman"/>
          <w:b w:val="false"/>
          <w:i w:val="false"/>
          <w:color w:val="000000"/>
          <w:sz w:val="28"/>
        </w:rPr>
        <w:t>
      количество размещенных, выкупленных и неразмещенных облигаций на дату окончания отчетного периода размещения облигаций;</w:t>
      </w:r>
    </w:p>
    <w:bookmarkEnd w:id="1693"/>
    <w:bookmarkStart w:name="z2684" w:id="1694"/>
    <w:p>
      <w:pPr>
        <w:spacing w:after="0"/>
        <w:ind w:left="0"/>
        <w:jc w:val="both"/>
      </w:pPr>
      <w:r>
        <w:rPr>
          <w:rFonts w:ascii="Times New Roman"/>
          <w:b w:val="false"/>
          <w:i w:val="false"/>
          <w:color w:val="000000"/>
          <w:sz w:val="28"/>
        </w:rPr>
        <w:t>
      количество размещенных облигаций за отчетный период.</w:t>
      </w:r>
    </w:p>
    <w:bookmarkEnd w:id="1694"/>
    <w:bookmarkStart w:name="z2685" w:id="1695"/>
    <w:p>
      <w:pPr>
        <w:spacing w:after="0"/>
        <w:ind w:left="0"/>
        <w:jc w:val="both"/>
      </w:pPr>
      <w:r>
        <w:rPr>
          <w:rFonts w:ascii="Times New Roman"/>
          <w:b w:val="false"/>
          <w:i w:val="false"/>
          <w:color w:val="000000"/>
          <w:sz w:val="28"/>
        </w:rPr>
        <w:t>
      Отчет об итогах размещения облигаций международной финансовой организации подписывается уполномоченным лицом международной финансовой организации.</w:t>
      </w:r>
    </w:p>
    <w:bookmarkEnd w:id="1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2689" w:id="1696"/>
    <w:p>
      <w:pPr>
        <w:spacing w:after="0"/>
        <w:ind w:left="0"/>
        <w:jc w:val="left"/>
      </w:pPr>
      <w:r>
        <w:rPr>
          <w:rFonts w:ascii="Times New Roman"/>
          <w:b/>
          <w:i w:val="false"/>
          <w:color w:val="000000"/>
        </w:rPr>
        <w:t xml:space="preserve"> Стандарт</w:t>
      </w:r>
    </w:p>
    <w:bookmarkEnd w:id="1696"/>
    <w:bookmarkStart w:name="z2690" w:id="1697"/>
    <w:p>
      <w:pPr>
        <w:spacing w:after="0"/>
        <w:ind w:left="0"/>
        <w:jc w:val="left"/>
      </w:pPr>
      <w:r>
        <w:rPr>
          <w:rFonts w:ascii="Times New Roman"/>
          <w:b/>
          <w:i w:val="false"/>
          <w:color w:val="000000"/>
        </w:rPr>
        <w:t xml:space="preserve"> государственной услуги</w:t>
      </w:r>
    </w:p>
    <w:bookmarkEnd w:id="1697"/>
    <w:bookmarkStart w:name="z2691" w:id="1698"/>
    <w:p>
      <w:pPr>
        <w:spacing w:after="0"/>
        <w:ind w:left="0"/>
        <w:jc w:val="left"/>
      </w:pPr>
      <w:r>
        <w:rPr>
          <w:rFonts w:ascii="Times New Roman"/>
          <w:b/>
          <w:i w:val="false"/>
          <w:color w:val="000000"/>
        </w:rPr>
        <w:t xml:space="preserve"> "Прием квалификационного экзамена актуариев"</w:t>
      </w:r>
    </w:p>
    <w:bookmarkEnd w:id="1698"/>
    <w:bookmarkStart w:name="z2692" w:id="1699"/>
    <w:p>
      <w:pPr>
        <w:spacing w:after="0"/>
        <w:ind w:left="0"/>
        <w:jc w:val="left"/>
      </w:pPr>
      <w:r>
        <w:rPr>
          <w:rFonts w:ascii="Times New Roman"/>
          <w:b/>
          <w:i w:val="false"/>
          <w:color w:val="000000"/>
        </w:rPr>
        <w:t xml:space="preserve"> Глава 1. Общие положения</w:t>
      </w:r>
    </w:p>
    <w:bookmarkEnd w:id="1699"/>
    <w:bookmarkStart w:name="z2693" w:id="1700"/>
    <w:p>
      <w:pPr>
        <w:spacing w:after="0"/>
        <w:ind w:left="0"/>
        <w:jc w:val="both"/>
      </w:pPr>
      <w:r>
        <w:rPr>
          <w:rFonts w:ascii="Times New Roman"/>
          <w:b w:val="false"/>
          <w:i w:val="false"/>
          <w:color w:val="000000"/>
          <w:sz w:val="28"/>
        </w:rPr>
        <w:t>
      1. Государственная услуга "Прием квалификационного экзамена актуариев" (далее – государственная услуга).</w:t>
      </w:r>
    </w:p>
    <w:bookmarkEnd w:id="1700"/>
    <w:bookmarkStart w:name="z2694" w:id="1701"/>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701"/>
    <w:bookmarkStart w:name="z2695" w:id="170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лицам (далее – услугополучатель).</w:t>
      </w:r>
    </w:p>
    <w:bookmarkEnd w:id="1702"/>
    <w:bookmarkStart w:name="z2696" w:id="1703"/>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1703"/>
    <w:bookmarkStart w:name="z2697" w:id="1704"/>
    <w:p>
      <w:pPr>
        <w:spacing w:after="0"/>
        <w:ind w:left="0"/>
        <w:jc w:val="both"/>
      </w:pPr>
      <w:r>
        <w:rPr>
          <w:rFonts w:ascii="Times New Roman"/>
          <w:b w:val="false"/>
          <w:i w:val="false"/>
          <w:color w:val="000000"/>
          <w:sz w:val="28"/>
        </w:rPr>
        <w:t>
      1) канцелярию услугодателя;</w:t>
      </w:r>
    </w:p>
    <w:bookmarkEnd w:id="1704"/>
    <w:bookmarkStart w:name="z2698" w:id="1705"/>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705"/>
    <w:bookmarkStart w:name="z2699" w:id="1706"/>
    <w:p>
      <w:pPr>
        <w:spacing w:after="0"/>
        <w:ind w:left="0"/>
        <w:jc w:val="left"/>
      </w:pPr>
      <w:r>
        <w:rPr>
          <w:rFonts w:ascii="Times New Roman"/>
          <w:b/>
          <w:i w:val="false"/>
          <w:color w:val="000000"/>
        </w:rPr>
        <w:t xml:space="preserve"> Глава 2. Порядок оказания государственной услуги</w:t>
      </w:r>
    </w:p>
    <w:bookmarkEnd w:id="1706"/>
    <w:bookmarkStart w:name="z2700" w:id="1707"/>
    <w:p>
      <w:pPr>
        <w:spacing w:after="0"/>
        <w:ind w:left="0"/>
        <w:jc w:val="both"/>
      </w:pPr>
      <w:r>
        <w:rPr>
          <w:rFonts w:ascii="Times New Roman"/>
          <w:b w:val="false"/>
          <w:i w:val="false"/>
          <w:color w:val="000000"/>
          <w:sz w:val="28"/>
        </w:rPr>
        <w:t xml:space="preserve">
      4. Сроки оказания государственной услуги: </w:t>
      </w:r>
    </w:p>
    <w:bookmarkEnd w:id="1707"/>
    <w:bookmarkStart w:name="z2701" w:id="1708"/>
    <w:p>
      <w:pPr>
        <w:spacing w:after="0"/>
        <w:ind w:left="0"/>
        <w:jc w:val="both"/>
      </w:pPr>
      <w:r>
        <w:rPr>
          <w:rFonts w:ascii="Times New Roman"/>
          <w:b w:val="false"/>
          <w:i w:val="false"/>
          <w:color w:val="000000"/>
          <w:sz w:val="28"/>
        </w:rPr>
        <w:t>
      1) услугодатель проводит квалификационный экзамен в течение 30 (тридцати) календарных дней с момента сдачи пакета документов услугополучателем;</w:t>
      </w:r>
    </w:p>
    <w:bookmarkEnd w:id="1708"/>
    <w:bookmarkStart w:name="z2702" w:id="1709"/>
    <w:p>
      <w:pPr>
        <w:spacing w:after="0"/>
        <w:ind w:left="0"/>
        <w:jc w:val="both"/>
      </w:pPr>
      <w:r>
        <w:rPr>
          <w:rFonts w:ascii="Times New Roman"/>
          <w:b w:val="false"/>
          <w:i w:val="false"/>
          <w:color w:val="000000"/>
          <w:sz w:val="28"/>
        </w:rPr>
        <w:t>
      2) квалификационный экзамен осуществляется в виде тестирования в течение 60 (шестидесяти) минут по 40 (сорока) вопросам;</w:t>
      </w:r>
    </w:p>
    <w:bookmarkEnd w:id="1709"/>
    <w:bookmarkStart w:name="z2703" w:id="1710"/>
    <w:p>
      <w:pPr>
        <w:spacing w:after="0"/>
        <w:ind w:left="0"/>
        <w:jc w:val="both"/>
      </w:pPr>
      <w:r>
        <w:rPr>
          <w:rFonts w:ascii="Times New Roman"/>
          <w:b w:val="false"/>
          <w:i w:val="false"/>
          <w:color w:val="000000"/>
          <w:sz w:val="28"/>
        </w:rPr>
        <w:t>
      3) максимально допустимое время обслуживания услугополучателя по приему и выдаче документов – 15 (пятнадцать) минут.</w:t>
      </w:r>
    </w:p>
    <w:bookmarkEnd w:id="1710"/>
    <w:bookmarkStart w:name="z2704" w:id="1711"/>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1711"/>
    <w:bookmarkStart w:name="z2705" w:id="1712"/>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1712"/>
    <w:bookmarkStart w:name="z2706" w:id="1713"/>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713"/>
    <w:bookmarkStart w:name="z2707" w:id="1714"/>
    <w:p>
      <w:pPr>
        <w:spacing w:after="0"/>
        <w:ind w:left="0"/>
        <w:jc w:val="both"/>
      </w:pPr>
      <w:r>
        <w:rPr>
          <w:rFonts w:ascii="Times New Roman"/>
          <w:b w:val="false"/>
          <w:i w:val="false"/>
          <w:color w:val="000000"/>
          <w:sz w:val="28"/>
        </w:rPr>
        <w:t>
      6. Результат оказания государственной услуги – письмо услугодателя в адрес услугополучателя с указанием результата квалификационного экзамена, либо мотивированный ответ об отказе в оказании государственной услуги по основанию, предусмотренному пунктом 11 настоящего стандарта государственной услуги.</w:t>
      </w:r>
    </w:p>
    <w:bookmarkEnd w:id="1714"/>
    <w:bookmarkStart w:name="z2708" w:id="171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и распечатывается.</w:t>
      </w:r>
    </w:p>
    <w:bookmarkEnd w:id="1715"/>
    <w:bookmarkStart w:name="z2709" w:id="1716"/>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716"/>
    <w:bookmarkStart w:name="z2710" w:id="1717"/>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717"/>
    <w:bookmarkStart w:name="z2711" w:id="1718"/>
    <w:p>
      <w:pPr>
        <w:spacing w:after="0"/>
        <w:ind w:left="0"/>
        <w:jc w:val="both"/>
      </w:pPr>
      <w:r>
        <w:rPr>
          <w:rFonts w:ascii="Times New Roman"/>
          <w:b w:val="false"/>
          <w:i w:val="false"/>
          <w:color w:val="000000"/>
          <w:sz w:val="28"/>
        </w:rPr>
        <w:t>
      8. График работы:</w:t>
      </w:r>
    </w:p>
    <w:bookmarkEnd w:id="1718"/>
    <w:bookmarkStart w:name="z2712" w:id="171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719"/>
    <w:bookmarkStart w:name="z2713" w:id="1720"/>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1720"/>
    <w:bookmarkStart w:name="z2714" w:id="1721"/>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721"/>
    <w:bookmarkStart w:name="z2715" w:id="1722"/>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722"/>
    <w:bookmarkStart w:name="z2716" w:id="172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1723"/>
    <w:bookmarkStart w:name="z2717" w:id="1724"/>
    <w:p>
      <w:pPr>
        <w:spacing w:after="0"/>
        <w:ind w:left="0"/>
        <w:jc w:val="both"/>
      </w:pPr>
      <w:r>
        <w:rPr>
          <w:rFonts w:ascii="Times New Roman"/>
          <w:b w:val="false"/>
          <w:i w:val="false"/>
          <w:color w:val="000000"/>
          <w:sz w:val="28"/>
        </w:rPr>
        <w:t>
      1) заявление на прохождение квалификационного экзамена по форме в соответствии с приложением к настоящему стандарту государственной услуги;</w:t>
      </w:r>
    </w:p>
    <w:bookmarkEnd w:id="1724"/>
    <w:bookmarkStart w:name="z2718" w:id="1725"/>
    <w:p>
      <w:pPr>
        <w:spacing w:after="0"/>
        <w:ind w:left="0"/>
        <w:jc w:val="both"/>
      </w:pPr>
      <w:r>
        <w:rPr>
          <w:rFonts w:ascii="Times New Roman"/>
          <w:b w:val="false"/>
          <w:i w:val="false"/>
          <w:color w:val="000000"/>
          <w:sz w:val="28"/>
        </w:rPr>
        <w:t>
      2) сведения о сдаче предыдущего квалификационного экзамена (за исключением случая, когда квалификационный экзамен сдается впервые);</w:t>
      </w:r>
    </w:p>
    <w:bookmarkEnd w:id="1725"/>
    <w:bookmarkStart w:name="z2719" w:id="1726"/>
    <w:p>
      <w:pPr>
        <w:spacing w:after="0"/>
        <w:ind w:left="0"/>
        <w:jc w:val="both"/>
      </w:pPr>
      <w:r>
        <w:rPr>
          <w:rFonts w:ascii="Times New Roman"/>
          <w:b w:val="false"/>
          <w:i w:val="false"/>
          <w:color w:val="000000"/>
          <w:sz w:val="28"/>
        </w:rPr>
        <w:t>
      3) информацию об осуществлении актуарной деятельности с приложением всех подтверждающих документов (копий договоров об оказании услуг, актуарных заключений);</w:t>
      </w:r>
    </w:p>
    <w:bookmarkEnd w:id="1726"/>
    <w:bookmarkStart w:name="z2720" w:id="1727"/>
    <w:p>
      <w:pPr>
        <w:spacing w:after="0"/>
        <w:ind w:left="0"/>
        <w:jc w:val="both"/>
      </w:pPr>
      <w:r>
        <w:rPr>
          <w:rFonts w:ascii="Times New Roman"/>
          <w:b w:val="false"/>
          <w:i w:val="false"/>
          <w:color w:val="000000"/>
          <w:sz w:val="28"/>
        </w:rPr>
        <w:t>
      4) документы, подтверждающие его членство (полное членство) в соответствующей ассоциации актуариев на момент подачи заявления о сдаче квалификационного экзамена;</w:t>
      </w:r>
    </w:p>
    <w:bookmarkEnd w:id="1727"/>
    <w:bookmarkStart w:name="z2721" w:id="1728"/>
    <w:p>
      <w:pPr>
        <w:spacing w:after="0"/>
        <w:ind w:left="0"/>
        <w:jc w:val="both"/>
      </w:pPr>
      <w:r>
        <w:rPr>
          <w:rFonts w:ascii="Times New Roman"/>
          <w:b w:val="false"/>
          <w:i w:val="false"/>
          <w:color w:val="000000"/>
          <w:sz w:val="28"/>
        </w:rPr>
        <w:t>
      5) письмо соответствующей ассоциации актуариев, в которой услугополучатель является членом (полным членом), либо государственного надзорного органа, страны, в которой услугополучатель-нерезидент осуществляет свою деятельность, об отсутствии у актуария в течение последних 2 (двух) лет нарушений законодательства и санкций (страны, в которой услугополучатель-нерезидент осуществляет свою деятельность).</w:t>
      </w:r>
    </w:p>
    <w:bookmarkEnd w:id="1728"/>
    <w:bookmarkStart w:name="z2722" w:id="1729"/>
    <w:p>
      <w:pPr>
        <w:spacing w:after="0"/>
        <w:ind w:left="0"/>
        <w:jc w:val="both"/>
      </w:pPr>
      <w:r>
        <w:rPr>
          <w:rFonts w:ascii="Times New Roman"/>
          <w:b w:val="false"/>
          <w:i w:val="false"/>
          <w:color w:val="000000"/>
          <w:sz w:val="28"/>
        </w:rPr>
        <w:t>
      Требования подпунктов 4) и 5) части первой настоящего пункта распространяются только на услуополучателей, имеющих статус актуария и являющихся членами (полными членами) ассоциации (общества или иного объединения) актуариев, которая имеет статус полного члена Международной ассоциации актуариев.</w:t>
      </w:r>
    </w:p>
    <w:bookmarkEnd w:id="1729"/>
    <w:bookmarkStart w:name="z2723" w:id="1730"/>
    <w:p>
      <w:pPr>
        <w:spacing w:after="0"/>
        <w:ind w:left="0"/>
        <w:jc w:val="both"/>
      </w:pPr>
      <w:r>
        <w:rPr>
          <w:rFonts w:ascii="Times New Roman"/>
          <w:b w:val="false"/>
          <w:i w:val="false"/>
          <w:color w:val="000000"/>
          <w:sz w:val="28"/>
        </w:rPr>
        <w:t xml:space="preserve">
      10. Перечень документов, необходимых для оказания государственной услуги при обращении услугополучателя на портал: </w:t>
      </w:r>
    </w:p>
    <w:bookmarkEnd w:id="1730"/>
    <w:bookmarkStart w:name="z2724" w:id="1731"/>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731"/>
    <w:p>
      <w:pPr>
        <w:spacing w:after="0"/>
        <w:ind w:left="0"/>
        <w:jc w:val="both"/>
      </w:pPr>
      <w:r>
        <w:rPr>
          <w:rFonts w:ascii="Times New Roman"/>
          <w:b w:val="false"/>
          <w:i w:val="false"/>
          <w:color w:val="000000"/>
          <w:sz w:val="28"/>
        </w:rPr>
        <w:t>
      2) документы, указанные в подпунктах 3), 4) и 5) (в виде электронных копий документов) и подпункте 2) (в виде электронной формы сведений) части первой пункта 9 настоящего стандарта государственной услуги, которые прикрепляются к электронному запросу.</w:t>
      </w:r>
    </w:p>
    <w:bookmarkStart w:name="z2725" w:id="1732"/>
    <w:p>
      <w:pPr>
        <w:spacing w:after="0"/>
        <w:ind w:left="0"/>
        <w:jc w:val="both"/>
      </w:pPr>
      <w:r>
        <w:rPr>
          <w:rFonts w:ascii="Times New Roman"/>
          <w:b w:val="false"/>
          <w:i w:val="false"/>
          <w:color w:val="000000"/>
          <w:sz w:val="28"/>
        </w:rPr>
        <w:t>
      Сведения документов, удостоверяющих личность, о лицензии услугодатель получает из соответствующих государственных информационных систем через шлюз "электронного правительства".</w:t>
      </w:r>
    </w:p>
    <w:bookmarkEnd w:id="1732"/>
    <w:bookmarkStart w:name="z2726" w:id="1733"/>
    <w:p>
      <w:pPr>
        <w:spacing w:after="0"/>
        <w:ind w:left="0"/>
        <w:jc w:val="both"/>
      </w:pPr>
      <w:r>
        <w:rPr>
          <w:rFonts w:ascii="Times New Roman"/>
          <w:b w:val="false"/>
          <w:i w:val="false"/>
          <w:color w:val="000000"/>
          <w:sz w:val="28"/>
        </w:rPr>
        <w:t>
      11. Основанием для отказа в оказании государственной услуги является приостановление действия лицензии актуария на момент проведения квалификационного экзамена, за исключением случая, когда действие лицензии актуария приостановлено в результате несдачи им предыдущего квалификационного экзамена.</w:t>
      </w:r>
    </w:p>
    <w:bookmarkEnd w:id="1733"/>
    <w:bookmarkStart w:name="z2727" w:id="173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734"/>
    <w:bookmarkStart w:name="z2728" w:id="1735"/>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1735"/>
    <w:bookmarkStart w:name="z2729" w:id="1736"/>
    <w:p>
      <w:pPr>
        <w:spacing w:after="0"/>
        <w:ind w:left="0"/>
        <w:jc w:val="both"/>
      </w:pPr>
      <w:r>
        <w:rPr>
          <w:rFonts w:ascii="Times New Roman"/>
          <w:b w:val="false"/>
          <w:i w:val="false"/>
          <w:color w:val="000000"/>
          <w:sz w:val="28"/>
        </w:rPr>
        <w:t>
      В жалобе физического лица - указываются его фамилия, имя, а также по желанию отчество (при его наличии), почтовый адрес.</w:t>
      </w:r>
    </w:p>
    <w:bookmarkEnd w:id="1736"/>
    <w:bookmarkStart w:name="z2730" w:id="1737"/>
    <w:p>
      <w:pPr>
        <w:spacing w:after="0"/>
        <w:ind w:left="0"/>
        <w:jc w:val="both"/>
      </w:pPr>
      <w:r>
        <w:rPr>
          <w:rFonts w:ascii="Times New Roman"/>
          <w:b w:val="false"/>
          <w:i w:val="false"/>
          <w:color w:val="000000"/>
          <w:sz w:val="28"/>
        </w:rPr>
        <w:t>
      Обращение подписывается услугополучателем.</w:t>
      </w:r>
    </w:p>
    <w:bookmarkEnd w:id="1737"/>
    <w:bookmarkStart w:name="z2731" w:id="1738"/>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738"/>
    <w:bookmarkStart w:name="z2732" w:id="1739"/>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1739"/>
    <w:bookmarkStart w:name="z2733" w:id="174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1740"/>
    <w:bookmarkStart w:name="z2734" w:id="1741"/>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741"/>
    <w:bookmarkStart w:name="z2735" w:id="174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742"/>
    <w:bookmarkStart w:name="z2736" w:id="174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743"/>
    <w:bookmarkStart w:name="z2737" w:id="1744"/>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744"/>
    <w:bookmarkStart w:name="z2738" w:id="174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745"/>
    <w:bookmarkStart w:name="z2739" w:id="1746"/>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746"/>
    <w:bookmarkStart w:name="z2740" w:id="1747"/>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747"/>
    <w:bookmarkStart w:name="z2741" w:id="1748"/>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7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"Прием</w:t>
            </w:r>
            <w:r>
              <w:br/>
            </w:r>
            <w:r>
              <w:rPr>
                <w:rFonts w:ascii="Times New Roman"/>
                <w:b w:val="false"/>
                <w:i w:val="false"/>
                <w:color w:val="000000"/>
                <w:sz w:val="20"/>
              </w:rPr>
              <w:t>квалификационного</w:t>
            </w:r>
            <w:r>
              <w:br/>
            </w:r>
            <w:r>
              <w:rPr>
                <w:rFonts w:ascii="Times New Roman"/>
                <w:b w:val="false"/>
                <w:i w:val="false"/>
                <w:color w:val="000000"/>
                <w:sz w:val="20"/>
              </w:rPr>
              <w:t>экзамена актуариев"</w:t>
            </w:r>
          </w:p>
        </w:tc>
      </w:tr>
    </w:tbl>
    <w:bookmarkStart w:name="z2743" w:id="1749"/>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прохождение квалификационного экзамена</w:t>
      </w:r>
    </w:p>
    <w:bookmarkEnd w:id="1749"/>
    <w:bookmarkStart w:name="z2744" w:id="1750"/>
    <w:p>
      <w:pPr>
        <w:spacing w:after="0"/>
        <w:ind w:left="0"/>
        <w:jc w:val="both"/>
      </w:pPr>
      <w:r>
        <w:rPr>
          <w:rFonts w:ascii="Times New Roman"/>
          <w:b w:val="false"/>
          <w:i w:val="false"/>
          <w:color w:val="000000"/>
          <w:sz w:val="28"/>
        </w:rPr>
        <w:t>
      Я, ___________________________________________________________________</w:t>
      </w:r>
      <w:r>
        <w:br/>
      </w:r>
      <w:r>
        <w:rPr>
          <w:rFonts w:ascii="Times New Roman"/>
          <w:b w:val="false"/>
          <w:i w:val="false"/>
          <w:color w:val="000000"/>
          <w:sz w:val="28"/>
        </w:rPr>
        <w:t xml:space="preserve">                         (фамилия, имя, отчество (при его наличии) услугополучателя)</w:t>
      </w:r>
    </w:p>
    <w:bookmarkEnd w:id="1750"/>
    <w:bookmarkStart w:name="z2745" w:id="1751"/>
    <w:p>
      <w:pPr>
        <w:spacing w:after="0"/>
        <w:ind w:left="0"/>
        <w:jc w:val="both"/>
      </w:pPr>
      <w:r>
        <w:rPr>
          <w:rFonts w:ascii="Times New Roman"/>
          <w:b w:val="false"/>
          <w:i w:val="false"/>
          <w:color w:val="000000"/>
          <w:sz w:val="28"/>
        </w:rPr>
        <w:t>
      прошу допустить меня к прохождению квалификационного экзамена, в соответствии законодательством Республики Казахстан о страховании и страховой деятельности.</w:t>
      </w:r>
    </w:p>
    <w:bookmarkEnd w:id="1751"/>
    <w:bookmarkStart w:name="z2746" w:id="1752"/>
    <w:p>
      <w:pPr>
        <w:spacing w:after="0"/>
        <w:ind w:left="0"/>
        <w:jc w:val="both"/>
      </w:pPr>
      <w:r>
        <w:rPr>
          <w:rFonts w:ascii="Times New Roman"/>
          <w:b w:val="false"/>
          <w:i w:val="false"/>
          <w:color w:val="000000"/>
          <w:sz w:val="28"/>
        </w:rPr>
        <w:t>
      Я подтверждаю достоверность прилагаемых к заявлению документов и сведений, а также обязуюсь своевременно представлять услугодателю дополнительную информацию и документы, запрашиваемые в связи с рассмотрением заявления.</w:t>
      </w:r>
    </w:p>
    <w:bookmarkEnd w:id="1752"/>
    <w:bookmarkStart w:name="z2747" w:id="1753"/>
    <w:p>
      <w:pPr>
        <w:spacing w:after="0"/>
        <w:ind w:left="0"/>
        <w:jc w:val="both"/>
      </w:pPr>
      <w:r>
        <w:rPr>
          <w:rFonts w:ascii="Times New Roman"/>
          <w:b w:val="false"/>
          <w:i w:val="false"/>
          <w:color w:val="000000"/>
          <w:sz w:val="28"/>
        </w:rPr>
        <w:t>
      Предоставляю согласие на сбор и обработку персональных данных, необходимых для оказания государственной услуги "Прием квалификационного экзамена актуариев".</w:t>
      </w:r>
    </w:p>
    <w:bookmarkEnd w:id="1753"/>
    <w:bookmarkStart w:name="z2748" w:id="1754"/>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 законом тайну, содержащихся в информационных системах.</w:t>
      </w:r>
    </w:p>
    <w:bookmarkEnd w:id="1754"/>
    <w:bookmarkStart w:name="z2749" w:id="1755"/>
    <w:p>
      <w:pPr>
        <w:spacing w:after="0"/>
        <w:ind w:left="0"/>
        <w:jc w:val="both"/>
      </w:pPr>
      <w:r>
        <w:rPr>
          <w:rFonts w:ascii="Times New Roman"/>
          <w:b w:val="false"/>
          <w:i w:val="false"/>
          <w:color w:val="000000"/>
          <w:sz w:val="28"/>
        </w:rPr>
        <w:t>
      К заявлению прилагаю:</w:t>
      </w:r>
    </w:p>
    <w:bookmarkEnd w:id="1755"/>
    <w:bookmarkStart w:name="z2750" w:id="1756"/>
    <w:p>
      <w:pPr>
        <w:spacing w:after="0"/>
        <w:ind w:left="0"/>
        <w:jc w:val="both"/>
      </w:pPr>
      <w:r>
        <w:rPr>
          <w:rFonts w:ascii="Times New Roman"/>
          <w:b w:val="false"/>
          <w:i w:val="false"/>
          <w:color w:val="000000"/>
          <w:sz w:val="28"/>
        </w:rPr>
        <w:t>
      Услогополучатель                               ____________________________</w:t>
      </w:r>
      <w:r>
        <w:br/>
      </w:r>
      <w:r>
        <w:rPr>
          <w:rFonts w:ascii="Times New Roman"/>
          <w:b w:val="false"/>
          <w:i w:val="false"/>
          <w:color w:val="000000"/>
          <w:sz w:val="28"/>
        </w:rPr>
        <w:t xml:space="preserve">                                                       (дата, подпись)</w:t>
      </w:r>
    </w:p>
    <w:bookmarkEnd w:id="1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2753" w:id="1757"/>
    <w:p>
      <w:pPr>
        <w:spacing w:after="0"/>
        <w:ind w:left="0"/>
        <w:jc w:val="left"/>
      </w:pPr>
      <w:r>
        <w:rPr>
          <w:rFonts w:ascii="Times New Roman"/>
          <w:b/>
          <w:i w:val="false"/>
          <w:color w:val="000000"/>
        </w:rPr>
        <w:t xml:space="preserve"> Стандарт</w:t>
      </w:r>
    </w:p>
    <w:bookmarkEnd w:id="1757"/>
    <w:bookmarkStart w:name="z2754" w:id="1758"/>
    <w:p>
      <w:pPr>
        <w:spacing w:after="0"/>
        <w:ind w:left="0"/>
        <w:jc w:val="left"/>
      </w:pPr>
      <w:r>
        <w:rPr>
          <w:rFonts w:ascii="Times New Roman"/>
          <w:b/>
          <w:i w:val="false"/>
          <w:color w:val="000000"/>
        </w:rPr>
        <w:t xml:space="preserve"> государственной услуги</w:t>
      </w:r>
    </w:p>
    <w:bookmarkEnd w:id="1758"/>
    <w:bookmarkStart w:name="z2755" w:id="1759"/>
    <w:p>
      <w:pPr>
        <w:spacing w:after="0"/>
        <w:ind w:left="0"/>
        <w:jc w:val="left"/>
      </w:pPr>
      <w:r>
        <w:rPr>
          <w:rFonts w:ascii="Times New Roman"/>
          <w:b/>
          <w:i w:val="false"/>
          <w:color w:val="000000"/>
        </w:rPr>
        <w:t xml:space="preserve"> "Выдача акта ввода системы управления базы данных кредитных историй в промышленную эксплуатацию кредитного бюро"</w:t>
      </w:r>
    </w:p>
    <w:bookmarkEnd w:id="1759"/>
    <w:bookmarkStart w:name="z2756" w:id="1760"/>
    <w:p>
      <w:pPr>
        <w:spacing w:after="0"/>
        <w:ind w:left="0"/>
        <w:jc w:val="left"/>
      </w:pPr>
      <w:r>
        <w:rPr>
          <w:rFonts w:ascii="Times New Roman"/>
          <w:b/>
          <w:i w:val="false"/>
          <w:color w:val="000000"/>
        </w:rPr>
        <w:t xml:space="preserve"> Глава 1. Общие положения</w:t>
      </w:r>
    </w:p>
    <w:bookmarkEnd w:id="1760"/>
    <w:bookmarkStart w:name="z2757" w:id="1761"/>
    <w:p>
      <w:pPr>
        <w:spacing w:after="0"/>
        <w:ind w:left="0"/>
        <w:jc w:val="both"/>
      </w:pPr>
      <w:r>
        <w:rPr>
          <w:rFonts w:ascii="Times New Roman"/>
          <w:b w:val="false"/>
          <w:i w:val="false"/>
          <w:color w:val="000000"/>
          <w:sz w:val="28"/>
        </w:rPr>
        <w:t>
      1. Государственная услуга "Выдача акта ввода системы управления базы данных кредитных историй в промышленную эксплуатацию кредитного бюро" (далее – государственная услуга).</w:t>
      </w:r>
    </w:p>
    <w:bookmarkEnd w:id="1761"/>
    <w:bookmarkStart w:name="z2758" w:id="1762"/>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762"/>
    <w:bookmarkStart w:name="z2759" w:id="1763"/>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763"/>
    <w:bookmarkStart w:name="z2760" w:id="1764"/>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1764"/>
    <w:bookmarkStart w:name="z2761" w:id="1765"/>
    <w:p>
      <w:pPr>
        <w:spacing w:after="0"/>
        <w:ind w:left="0"/>
        <w:jc w:val="both"/>
      </w:pPr>
      <w:r>
        <w:rPr>
          <w:rFonts w:ascii="Times New Roman"/>
          <w:b w:val="false"/>
          <w:i w:val="false"/>
          <w:color w:val="000000"/>
          <w:sz w:val="28"/>
        </w:rPr>
        <w:t>
      1) канцелярию услугодателя;</w:t>
      </w:r>
    </w:p>
    <w:bookmarkEnd w:id="1765"/>
    <w:bookmarkStart w:name="z2762" w:id="1766"/>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766"/>
    <w:bookmarkStart w:name="z2763" w:id="1767"/>
    <w:p>
      <w:pPr>
        <w:spacing w:after="0"/>
        <w:ind w:left="0"/>
        <w:jc w:val="left"/>
      </w:pPr>
      <w:r>
        <w:rPr>
          <w:rFonts w:ascii="Times New Roman"/>
          <w:b/>
          <w:i w:val="false"/>
          <w:color w:val="000000"/>
        </w:rPr>
        <w:t xml:space="preserve"> Глава 2. Порядок оказания государственной услуги</w:t>
      </w:r>
    </w:p>
    <w:bookmarkEnd w:id="1767"/>
    <w:bookmarkStart w:name="z2764" w:id="1768"/>
    <w:p>
      <w:pPr>
        <w:spacing w:after="0"/>
        <w:ind w:left="0"/>
        <w:jc w:val="both"/>
      </w:pPr>
      <w:r>
        <w:rPr>
          <w:rFonts w:ascii="Times New Roman"/>
          <w:b w:val="false"/>
          <w:i w:val="false"/>
          <w:color w:val="000000"/>
          <w:sz w:val="28"/>
        </w:rPr>
        <w:t>
      4. Сроки оказания государственной услуги:</w:t>
      </w:r>
    </w:p>
    <w:bookmarkEnd w:id="1768"/>
    <w:bookmarkStart w:name="z2765" w:id="1769"/>
    <w:p>
      <w:pPr>
        <w:spacing w:after="0"/>
        <w:ind w:left="0"/>
        <w:jc w:val="both"/>
      </w:pPr>
      <w:r>
        <w:rPr>
          <w:rFonts w:ascii="Times New Roman"/>
          <w:b w:val="false"/>
          <w:i w:val="false"/>
          <w:color w:val="000000"/>
          <w:sz w:val="28"/>
        </w:rPr>
        <w:t xml:space="preserve">
      1) с момента сдачи пакета документов услугодателю, а также при обращении на портал - в течение 30 (тридцати) календарных дней со дня представления заявления о проведении проверки выполнения кредитным бюро необходимых мероприятий по вводу системы управления базы данных кредитных историй в промышленную эксплуатацию; </w:t>
      </w:r>
    </w:p>
    <w:bookmarkEnd w:id="1769"/>
    <w:bookmarkStart w:name="z2766" w:id="1770"/>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770"/>
    <w:bookmarkStart w:name="z2767" w:id="1771"/>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1771"/>
    <w:bookmarkStart w:name="z2768" w:id="1772"/>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1772"/>
    <w:bookmarkStart w:name="z2769" w:id="1773"/>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773"/>
    <w:bookmarkStart w:name="z2770" w:id="1774"/>
    <w:p>
      <w:pPr>
        <w:spacing w:after="0"/>
        <w:ind w:left="0"/>
        <w:jc w:val="both"/>
      </w:pPr>
      <w:r>
        <w:rPr>
          <w:rFonts w:ascii="Times New Roman"/>
          <w:b w:val="false"/>
          <w:i w:val="false"/>
          <w:color w:val="000000"/>
          <w:sz w:val="28"/>
        </w:rPr>
        <w:t>
      6. Результат оказания государственной услуги – направление письма услугополучателю о выдаче акта ввода системы управления базы данных кредитных историй в промышленную эксплуатацию кредитного бюро (далее – акт ввода) с приложением акта ввода, либо мотивированный ответ об отказе в оказании государственной услуги по основанию, предусмотренному пунктом 11 настоящего стандарта государственной услуги.</w:t>
      </w:r>
    </w:p>
    <w:bookmarkEnd w:id="1774"/>
    <w:bookmarkStart w:name="z2771" w:id="177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1775"/>
    <w:bookmarkStart w:name="z2772" w:id="1776"/>
    <w:p>
      <w:pPr>
        <w:spacing w:after="0"/>
        <w:ind w:left="0"/>
        <w:jc w:val="both"/>
      </w:pPr>
      <w:r>
        <w:rPr>
          <w:rFonts w:ascii="Times New Roman"/>
          <w:b w:val="false"/>
          <w:i w:val="false"/>
          <w:color w:val="000000"/>
          <w:sz w:val="28"/>
        </w:rPr>
        <w:t xml:space="preserve">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 </w:t>
      </w:r>
    </w:p>
    <w:bookmarkEnd w:id="1776"/>
    <w:bookmarkStart w:name="z2773" w:id="1777"/>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1777"/>
    <w:bookmarkStart w:name="z2774" w:id="1778"/>
    <w:p>
      <w:pPr>
        <w:spacing w:after="0"/>
        <w:ind w:left="0"/>
        <w:jc w:val="both"/>
      </w:pPr>
      <w:r>
        <w:rPr>
          <w:rFonts w:ascii="Times New Roman"/>
          <w:b w:val="false"/>
          <w:i w:val="false"/>
          <w:color w:val="000000"/>
          <w:sz w:val="28"/>
        </w:rPr>
        <w:t>
      8. График работы:</w:t>
      </w:r>
    </w:p>
    <w:bookmarkEnd w:id="1778"/>
    <w:bookmarkStart w:name="z2775" w:id="177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779"/>
    <w:bookmarkStart w:name="z2776" w:id="1780"/>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1780"/>
    <w:bookmarkStart w:name="z2777" w:id="1781"/>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781"/>
    <w:bookmarkStart w:name="z2778" w:id="1782"/>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782"/>
    <w:bookmarkStart w:name="z2779" w:id="1783"/>
    <w:p>
      <w:pPr>
        <w:spacing w:after="0"/>
        <w:ind w:left="0"/>
        <w:jc w:val="both"/>
      </w:pPr>
      <w:r>
        <w:rPr>
          <w:rFonts w:ascii="Times New Roman"/>
          <w:b w:val="false"/>
          <w:i w:val="false"/>
          <w:color w:val="000000"/>
          <w:sz w:val="28"/>
        </w:rPr>
        <w:t>
      9. Для оказания государственной услуги при обращении услугополучателя к услугодателю представляется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1783"/>
    <w:bookmarkStart w:name="z2780" w:id="1784"/>
    <w:p>
      <w:pPr>
        <w:spacing w:after="0"/>
        <w:ind w:left="0"/>
        <w:jc w:val="both"/>
      </w:pPr>
      <w:r>
        <w:rPr>
          <w:rFonts w:ascii="Times New Roman"/>
          <w:b w:val="false"/>
          <w:i w:val="false"/>
          <w:color w:val="000000"/>
          <w:sz w:val="28"/>
        </w:rPr>
        <w:t>
      10. Для оказания государственной услуги при обращении услугополучателя на портал направляется запрос в форме электронного документа, удостоверенный ЭЦП услугополучателя.</w:t>
      </w:r>
    </w:p>
    <w:bookmarkEnd w:id="1784"/>
    <w:bookmarkStart w:name="z2781" w:id="1785"/>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785"/>
    <w:bookmarkStart w:name="z2782" w:id="1786"/>
    <w:p>
      <w:pPr>
        <w:spacing w:after="0"/>
        <w:ind w:left="0"/>
        <w:jc w:val="both"/>
      </w:pPr>
      <w:r>
        <w:rPr>
          <w:rFonts w:ascii="Times New Roman"/>
          <w:b w:val="false"/>
          <w:i w:val="false"/>
          <w:color w:val="000000"/>
          <w:sz w:val="28"/>
        </w:rPr>
        <w:t xml:space="preserve">
      11. Основанием для отказа в оказании государственной услуги является невыполнение услугополучателем требований пункта 3 </w:t>
      </w:r>
      <w:r>
        <w:rPr>
          <w:rFonts w:ascii="Times New Roman"/>
          <w:b w:val="false"/>
          <w:i w:val="false"/>
          <w:color w:val="000000"/>
          <w:sz w:val="28"/>
        </w:rPr>
        <w:t>статьи 8-1</w:t>
      </w:r>
      <w:r>
        <w:rPr>
          <w:rFonts w:ascii="Times New Roman"/>
          <w:b w:val="false"/>
          <w:i w:val="false"/>
          <w:color w:val="000000"/>
          <w:sz w:val="28"/>
        </w:rPr>
        <w:t xml:space="preserve"> Закона Республики Казахстан от 6 июля 2004 года "О кредитных бюро и формировании кредитных историй в Республике Казахстан", а также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bookmarkEnd w:id="1786"/>
    <w:bookmarkStart w:name="z2783" w:id="178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787"/>
    <w:bookmarkStart w:name="z2784" w:id="1788"/>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1788"/>
    <w:bookmarkStart w:name="z2785" w:id="1789"/>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1789"/>
    <w:bookmarkStart w:name="z2786" w:id="1790"/>
    <w:p>
      <w:pPr>
        <w:spacing w:after="0"/>
        <w:ind w:left="0"/>
        <w:jc w:val="both"/>
      </w:pPr>
      <w:r>
        <w:rPr>
          <w:rFonts w:ascii="Times New Roman"/>
          <w:b w:val="false"/>
          <w:i w:val="false"/>
          <w:color w:val="000000"/>
          <w:sz w:val="28"/>
        </w:rPr>
        <w:t>
      Обращение подписывается услугополучателем.</w:t>
      </w:r>
    </w:p>
    <w:bookmarkEnd w:id="1790"/>
    <w:bookmarkStart w:name="z2787" w:id="1791"/>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791"/>
    <w:bookmarkStart w:name="z2788" w:id="1792"/>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1792"/>
    <w:bookmarkStart w:name="z2789" w:id="179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1793"/>
    <w:bookmarkStart w:name="z2790" w:id="1794"/>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794"/>
    <w:bookmarkStart w:name="z2791" w:id="179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795"/>
    <w:bookmarkStart w:name="z2792" w:id="179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796"/>
    <w:bookmarkStart w:name="z2793" w:id="1797"/>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797"/>
    <w:bookmarkStart w:name="z2794" w:id="179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798"/>
    <w:bookmarkStart w:name="z2795" w:id="1799"/>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799"/>
    <w:bookmarkStart w:name="z2796" w:id="1800"/>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800"/>
    <w:bookmarkStart w:name="z2797" w:id="1801"/>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"Утверждение отчета об</w:t>
            </w:r>
            <w:r>
              <w:br/>
            </w:r>
            <w:r>
              <w:rPr>
                <w:rFonts w:ascii="Times New Roman"/>
                <w:b w:val="false"/>
                <w:i w:val="false"/>
                <w:color w:val="000000"/>
                <w:sz w:val="20"/>
              </w:rPr>
              <w:t>итогах размещения паев паевого</w:t>
            </w:r>
            <w:r>
              <w:br/>
            </w:r>
            <w:r>
              <w:rPr>
                <w:rFonts w:ascii="Times New Roman"/>
                <w:b w:val="false"/>
                <w:i w:val="false"/>
                <w:color w:val="000000"/>
                <w:sz w:val="20"/>
              </w:rPr>
              <w:t>инвестиционного фонда"</w:t>
            </w:r>
          </w:p>
        </w:tc>
      </w:tr>
    </w:tbl>
    <w:bookmarkStart w:name="z2800" w:id="1802"/>
    <w:p>
      <w:pPr>
        <w:spacing w:after="0"/>
        <w:ind w:left="0"/>
        <w:jc w:val="left"/>
      </w:pPr>
      <w:r>
        <w:rPr>
          <w:rFonts w:ascii="Times New Roman"/>
          <w:b/>
          <w:i w:val="false"/>
          <w:color w:val="000000"/>
        </w:rPr>
        <w:t xml:space="preserve"> Требования к составлению и оформлению отчета об итогах размещения паев паевого инвестиционного фонда</w:t>
      </w:r>
    </w:p>
    <w:bookmarkEnd w:id="1802"/>
    <w:bookmarkStart w:name="z2801" w:id="1803"/>
    <w:p>
      <w:pPr>
        <w:spacing w:after="0"/>
        <w:ind w:left="0"/>
        <w:jc w:val="both"/>
      </w:pPr>
      <w:r>
        <w:rPr>
          <w:rFonts w:ascii="Times New Roman"/>
          <w:b w:val="false"/>
          <w:i w:val="false"/>
          <w:color w:val="000000"/>
          <w:sz w:val="28"/>
        </w:rPr>
        <w:t>
      1. Отчет об итогах размещения паев паевого инвестиционного фонда представляется услугодателю в течение 3 (трех) рабочих дней после завершения первоначального размещения паев паевого инвестиционного фонда, а также в течение 1 (одного) месяца по окончании шестимесячного отчетного периода.</w:t>
      </w:r>
    </w:p>
    <w:bookmarkEnd w:id="1803"/>
    <w:bookmarkStart w:name="z2802" w:id="1804"/>
    <w:p>
      <w:pPr>
        <w:spacing w:after="0"/>
        <w:ind w:left="0"/>
        <w:jc w:val="both"/>
      </w:pPr>
      <w:r>
        <w:rPr>
          <w:rFonts w:ascii="Times New Roman"/>
          <w:b w:val="false"/>
          <w:i w:val="false"/>
          <w:color w:val="000000"/>
          <w:sz w:val="28"/>
        </w:rPr>
        <w:t>
      2. Титульный лист отчета об итогах размещения паев паевого инвестиционного фонда содержит следующую информацию:</w:t>
      </w:r>
    </w:p>
    <w:bookmarkEnd w:id="1804"/>
    <w:bookmarkStart w:name="z2803" w:id="1805"/>
    <w:p>
      <w:pPr>
        <w:spacing w:after="0"/>
        <w:ind w:left="0"/>
        <w:jc w:val="both"/>
      </w:pPr>
      <w:r>
        <w:rPr>
          <w:rFonts w:ascii="Times New Roman"/>
          <w:b w:val="false"/>
          <w:i w:val="false"/>
          <w:color w:val="000000"/>
          <w:sz w:val="28"/>
        </w:rPr>
        <w:t>
      1) наименование документа: "Отчет об итогах размещения паев паевого инвестиционного фонда";</w:t>
      </w:r>
    </w:p>
    <w:bookmarkEnd w:id="1805"/>
    <w:bookmarkStart w:name="z2804" w:id="1806"/>
    <w:p>
      <w:pPr>
        <w:spacing w:after="0"/>
        <w:ind w:left="0"/>
        <w:jc w:val="both"/>
      </w:pPr>
      <w:r>
        <w:rPr>
          <w:rFonts w:ascii="Times New Roman"/>
          <w:b w:val="false"/>
          <w:i w:val="false"/>
          <w:color w:val="000000"/>
          <w:sz w:val="28"/>
        </w:rPr>
        <w:t>
      2) полное и сокращенное наименование услугополучателя паевого - инвестиционного фонда (далее – фонд);</w:t>
      </w:r>
    </w:p>
    <w:bookmarkEnd w:id="1806"/>
    <w:bookmarkStart w:name="z2805" w:id="1807"/>
    <w:p>
      <w:pPr>
        <w:spacing w:after="0"/>
        <w:ind w:left="0"/>
        <w:jc w:val="both"/>
      </w:pPr>
      <w:r>
        <w:rPr>
          <w:rFonts w:ascii="Times New Roman"/>
          <w:b w:val="false"/>
          <w:i w:val="false"/>
          <w:color w:val="000000"/>
          <w:sz w:val="28"/>
        </w:rPr>
        <w:t>
      3) полное и сокращенное наименование управляющей компании фонда;</w:t>
      </w:r>
    </w:p>
    <w:bookmarkEnd w:id="1807"/>
    <w:bookmarkStart w:name="z2806" w:id="1808"/>
    <w:p>
      <w:pPr>
        <w:spacing w:after="0"/>
        <w:ind w:left="0"/>
        <w:jc w:val="both"/>
      </w:pPr>
      <w:r>
        <w:rPr>
          <w:rFonts w:ascii="Times New Roman"/>
          <w:b w:val="false"/>
          <w:i w:val="false"/>
          <w:color w:val="000000"/>
          <w:sz w:val="28"/>
        </w:rPr>
        <w:t>
      4) запись: "Утверждение уполномоченным органом по регулированию, контролю и надзору финансового рынка и финансовых организаций отчета об итогах размещения паев паевого инвестиционного фонда не означает предоставление каких-либо рекомендаций инвесторам относительно приобретения паев паевого инвестиционного фонда, описанных в отчете об итогах размещения паев паевого инвестиционного фонда, и не подтверждает достоверность информации, содержащейся в данном документе. Должностные лица управляющей компании паевого инвестиционного фонда подтверждают, что вся информация, представленная в отчете об итогах размещения паев паевого инвестиционного фонда, является достоверной и не вводящей в заблуждение инвесторов относительно паевого инвестиционного фонда и размещаемых паев паевого инвестиционного фонда.".</w:t>
      </w:r>
    </w:p>
    <w:bookmarkEnd w:id="1808"/>
    <w:bookmarkStart w:name="z2807" w:id="1809"/>
    <w:p>
      <w:pPr>
        <w:spacing w:after="0"/>
        <w:ind w:left="0"/>
        <w:jc w:val="both"/>
      </w:pPr>
      <w:r>
        <w:rPr>
          <w:rFonts w:ascii="Times New Roman"/>
          <w:b w:val="false"/>
          <w:i w:val="false"/>
          <w:color w:val="000000"/>
          <w:sz w:val="28"/>
        </w:rPr>
        <w:t>
      3. Отчет об итогах размещения паев фонда содержит следующую информацию:</w:t>
      </w:r>
    </w:p>
    <w:bookmarkEnd w:id="1809"/>
    <w:bookmarkStart w:name="z2808" w:id="1810"/>
    <w:p>
      <w:pPr>
        <w:spacing w:after="0"/>
        <w:ind w:left="0"/>
        <w:jc w:val="both"/>
      </w:pPr>
      <w:r>
        <w:rPr>
          <w:rFonts w:ascii="Times New Roman"/>
          <w:b w:val="false"/>
          <w:i w:val="false"/>
          <w:color w:val="000000"/>
          <w:sz w:val="28"/>
        </w:rPr>
        <w:t>
      1) наименование фонда;</w:t>
      </w:r>
    </w:p>
    <w:bookmarkEnd w:id="1810"/>
    <w:bookmarkStart w:name="z2809" w:id="1811"/>
    <w:p>
      <w:pPr>
        <w:spacing w:after="0"/>
        <w:ind w:left="0"/>
        <w:jc w:val="both"/>
      </w:pPr>
      <w:r>
        <w:rPr>
          <w:rFonts w:ascii="Times New Roman"/>
          <w:b w:val="false"/>
          <w:i w:val="false"/>
          <w:color w:val="000000"/>
          <w:sz w:val="28"/>
        </w:rPr>
        <w:t>
      2) дата и номер государственной регистрации выпуска паев фонда;</w:t>
      </w:r>
    </w:p>
    <w:bookmarkEnd w:id="1811"/>
    <w:bookmarkStart w:name="z2810" w:id="1812"/>
    <w:p>
      <w:pPr>
        <w:spacing w:after="0"/>
        <w:ind w:left="0"/>
        <w:jc w:val="both"/>
      </w:pPr>
      <w:r>
        <w:rPr>
          <w:rFonts w:ascii="Times New Roman"/>
          <w:b w:val="false"/>
          <w:i w:val="false"/>
          <w:color w:val="000000"/>
          <w:sz w:val="28"/>
        </w:rPr>
        <w:t>
      3) наименование управляющей компании фонда и ее место нахождения;</w:t>
      </w:r>
    </w:p>
    <w:bookmarkEnd w:id="1812"/>
    <w:bookmarkStart w:name="z2811" w:id="1813"/>
    <w:p>
      <w:pPr>
        <w:spacing w:after="0"/>
        <w:ind w:left="0"/>
        <w:jc w:val="both"/>
      </w:pPr>
      <w:r>
        <w:rPr>
          <w:rFonts w:ascii="Times New Roman"/>
          <w:b w:val="false"/>
          <w:i w:val="false"/>
          <w:color w:val="000000"/>
          <w:sz w:val="28"/>
        </w:rPr>
        <w:t>
      4) номер, дата, наименование государственного органа, выдавшего лицензию на осуществление деятельности по управлению инвестиционным портфелем;</w:t>
      </w:r>
    </w:p>
    <w:bookmarkEnd w:id="1813"/>
    <w:bookmarkStart w:name="z2812" w:id="1814"/>
    <w:p>
      <w:pPr>
        <w:spacing w:after="0"/>
        <w:ind w:left="0"/>
        <w:jc w:val="both"/>
      </w:pPr>
      <w:r>
        <w:rPr>
          <w:rFonts w:ascii="Times New Roman"/>
          <w:b w:val="false"/>
          <w:i w:val="false"/>
          <w:color w:val="000000"/>
          <w:sz w:val="28"/>
        </w:rPr>
        <w:t>
      5) наименование кастодиана фонда и его место нахождения;</w:t>
      </w:r>
    </w:p>
    <w:bookmarkEnd w:id="1814"/>
    <w:bookmarkStart w:name="z2813" w:id="1815"/>
    <w:p>
      <w:pPr>
        <w:spacing w:after="0"/>
        <w:ind w:left="0"/>
        <w:jc w:val="both"/>
      </w:pPr>
      <w:r>
        <w:rPr>
          <w:rFonts w:ascii="Times New Roman"/>
          <w:b w:val="false"/>
          <w:i w:val="false"/>
          <w:color w:val="000000"/>
          <w:sz w:val="28"/>
        </w:rPr>
        <w:t>
      6) номер и дата получения кастодианом фонда лицензии на осуществление кастодиальной деятельности;</w:t>
      </w:r>
    </w:p>
    <w:bookmarkEnd w:id="1815"/>
    <w:bookmarkStart w:name="z2814" w:id="1816"/>
    <w:p>
      <w:pPr>
        <w:spacing w:after="0"/>
        <w:ind w:left="0"/>
        <w:jc w:val="both"/>
      </w:pPr>
      <w:r>
        <w:rPr>
          <w:rFonts w:ascii="Times New Roman"/>
          <w:b w:val="false"/>
          <w:i w:val="false"/>
          <w:color w:val="000000"/>
          <w:sz w:val="28"/>
        </w:rPr>
        <w:t>
      7) сведения о первоначальном размещении паев фонда:</w:t>
      </w:r>
    </w:p>
    <w:bookmarkEnd w:id="1816"/>
    <w:bookmarkStart w:name="z2815" w:id="1817"/>
    <w:p>
      <w:pPr>
        <w:spacing w:after="0"/>
        <w:ind w:left="0"/>
        <w:jc w:val="both"/>
      </w:pPr>
      <w:r>
        <w:rPr>
          <w:rFonts w:ascii="Times New Roman"/>
          <w:b w:val="false"/>
          <w:i w:val="false"/>
          <w:color w:val="000000"/>
          <w:sz w:val="28"/>
        </w:rPr>
        <w:t xml:space="preserve">
      даты начала и окончания периода первоначального размещения паев фонда </w:t>
      </w:r>
      <w:r>
        <w:br/>
      </w:r>
      <w:r>
        <w:rPr>
          <w:rFonts w:ascii="Times New Roman"/>
          <w:b w:val="false"/>
          <w:i w:val="false"/>
          <w:color w:val="000000"/>
          <w:sz w:val="28"/>
        </w:rPr>
        <w:t>(если было принято решение о продлении срока первоначального размещения паев фонда, то в данном пункте указывается дата и номер письма услугодателя о продлении срока первоначального размещения паев фонда);</w:t>
      </w:r>
    </w:p>
    <w:bookmarkEnd w:id="1817"/>
    <w:bookmarkStart w:name="z2816" w:id="1818"/>
    <w:p>
      <w:pPr>
        <w:spacing w:after="0"/>
        <w:ind w:left="0"/>
        <w:jc w:val="both"/>
      </w:pPr>
      <w:r>
        <w:rPr>
          <w:rFonts w:ascii="Times New Roman"/>
          <w:b w:val="false"/>
          <w:i w:val="false"/>
          <w:color w:val="000000"/>
          <w:sz w:val="28"/>
        </w:rPr>
        <w:t>
      номинальная стоимость пая фонда при первоначальном размещении паев фонда;</w:t>
      </w:r>
    </w:p>
    <w:bookmarkEnd w:id="1818"/>
    <w:bookmarkStart w:name="z2817" w:id="1819"/>
    <w:p>
      <w:pPr>
        <w:spacing w:after="0"/>
        <w:ind w:left="0"/>
        <w:jc w:val="both"/>
      </w:pPr>
      <w:r>
        <w:rPr>
          <w:rFonts w:ascii="Times New Roman"/>
          <w:b w:val="false"/>
          <w:i w:val="false"/>
          <w:color w:val="000000"/>
          <w:sz w:val="28"/>
        </w:rPr>
        <w:t>
      количество паев фонда, размещенных по состоянию на дату окончания первоначального размещения паев фонда;</w:t>
      </w:r>
    </w:p>
    <w:bookmarkEnd w:id="1819"/>
    <w:bookmarkStart w:name="z2818" w:id="1820"/>
    <w:p>
      <w:pPr>
        <w:spacing w:after="0"/>
        <w:ind w:left="0"/>
        <w:jc w:val="both"/>
      </w:pPr>
      <w:r>
        <w:rPr>
          <w:rFonts w:ascii="Times New Roman"/>
          <w:b w:val="false"/>
          <w:i w:val="false"/>
          <w:color w:val="000000"/>
          <w:sz w:val="28"/>
        </w:rPr>
        <w:t>
      8) сведения о размещении паев фонда на дату окончания отчетного периода:</w:t>
      </w:r>
    </w:p>
    <w:bookmarkEnd w:id="1820"/>
    <w:bookmarkStart w:name="z2819" w:id="1821"/>
    <w:p>
      <w:pPr>
        <w:spacing w:after="0"/>
        <w:ind w:left="0"/>
        <w:jc w:val="both"/>
      </w:pPr>
      <w:r>
        <w:rPr>
          <w:rFonts w:ascii="Times New Roman"/>
          <w:b w:val="false"/>
          <w:i w:val="false"/>
          <w:color w:val="000000"/>
          <w:sz w:val="28"/>
        </w:rPr>
        <w:t>
      даты начала и окончания периода размещения паев фонда;</w:t>
      </w:r>
    </w:p>
    <w:bookmarkEnd w:id="1821"/>
    <w:bookmarkStart w:name="z2820" w:id="1822"/>
    <w:p>
      <w:pPr>
        <w:spacing w:after="0"/>
        <w:ind w:left="0"/>
        <w:jc w:val="both"/>
      </w:pPr>
      <w:r>
        <w:rPr>
          <w:rFonts w:ascii="Times New Roman"/>
          <w:b w:val="false"/>
          <w:i w:val="false"/>
          <w:color w:val="000000"/>
          <w:sz w:val="28"/>
        </w:rPr>
        <w:t>
      количество паев фонда, размещенных в отчетном периоде;</w:t>
      </w:r>
    </w:p>
    <w:bookmarkEnd w:id="1822"/>
    <w:bookmarkStart w:name="z2821" w:id="1823"/>
    <w:p>
      <w:pPr>
        <w:spacing w:after="0"/>
        <w:ind w:left="0"/>
        <w:jc w:val="both"/>
      </w:pPr>
      <w:r>
        <w:rPr>
          <w:rFonts w:ascii="Times New Roman"/>
          <w:b w:val="false"/>
          <w:i w:val="false"/>
          <w:color w:val="000000"/>
          <w:sz w:val="28"/>
        </w:rPr>
        <w:t>
      количество паев фонда, выкупленных в отчетном периоде;</w:t>
      </w:r>
    </w:p>
    <w:bookmarkEnd w:id="1823"/>
    <w:bookmarkStart w:name="z2822" w:id="1824"/>
    <w:p>
      <w:pPr>
        <w:spacing w:after="0"/>
        <w:ind w:left="0"/>
        <w:jc w:val="both"/>
      </w:pPr>
      <w:r>
        <w:rPr>
          <w:rFonts w:ascii="Times New Roman"/>
          <w:b w:val="false"/>
          <w:i w:val="false"/>
          <w:color w:val="000000"/>
          <w:sz w:val="28"/>
        </w:rPr>
        <w:t>
      сумма денег, оплаченная за выкуп паев фонда в отчетном периоде;</w:t>
      </w:r>
    </w:p>
    <w:bookmarkEnd w:id="1824"/>
    <w:bookmarkStart w:name="z2823" w:id="1825"/>
    <w:p>
      <w:pPr>
        <w:spacing w:after="0"/>
        <w:ind w:left="0"/>
        <w:jc w:val="both"/>
      </w:pPr>
      <w:r>
        <w:rPr>
          <w:rFonts w:ascii="Times New Roman"/>
          <w:b w:val="false"/>
          <w:i w:val="false"/>
          <w:color w:val="000000"/>
          <w:sz w:val="28"/>
        </w:rPr>
        <w:t>
      суммарное количество паев фонда, размещенных на отчетную дату, с учетом ранее размещенных паев фонда (за вычетом выкупленных паев фонда);</w:t>
      </w:r>
    </w:p>
    <w:bookmarkEnd w:id="1825"/>
    <w:bookmarkStart w:name="z2824" w:id="1826"/>
    <w:p>
      <w:pPr>
        <w:spacing w:after="0"/>
        <w:ind w:left="0"/>
        <w:jc w:val="both"/>
      </w:pPr>
      <w:r>
        <w:rPr>
          <w:rFonts w:ascii="Times New Roman"/>
          <w:b w:val="false"/>
          <w:i w:val="false"/>
          <w:color w:val="000000"/>
          <w:sz w:val="28"/>
        </w:rPr>
        <w:t>
      сумма денег, поступившая в оплату паев фонда в отчетном периоде, подтвержденная справкой кастодиана о поступлении денег в оплату паев фонда, размещенных в отчетном периоде (с приложением копии справки кастодиана о подтверждении поступления денег в оплату паев фонда, размещенных в отчетном периоде, составленной на дату, следующую за датой окончания отчетного периода);</w:t>
      </w:r>
    </w:p>
    <w:bookmarkEnd w:id="1826"/>
    <w:bookmarkStart w:name="z2825" w:id="1827"/>
    <w:p>
      <w:pPr>
        <w:spacing w:after="0"/>
        <w:ind w:left="0"/>
        <w:jc w:val="both"/>
      </w:pPr>
      <w:r>
        <w:rPr>
          <w:rFonts w:ascii="Times New Roman"/>
          <w:b w:val="false"/>
          <w:i w:val="false"/>
          <w:color w:val="000000"/>
          <w:sz w:val="28"/>
        </w:rPr>
        <w:t>
      9) сведения о собственниках паев фонда в разрезе каждого собственника, приобретших паи фонда у управляющей компании фонда в отчетном периоде, с указанием:</w:t>
      </w:r>
    </w:p>
    <w:bookmarkEnd w:id="1827"/>
    <w:bookmarkStart w:name="z2826" w:id="1828"/>
    <w:p>
      <w:pPr>
        <w:spacing w:after="0"/>
        <w:ind w:left="0"/>
        <w:jc w:val="both"/>
      </w:pPr>
      <w:r>
        <w:rPr>
          <w:rFonts w:ascii="Times New Roman"/>
          <w:b w:val="false"/>
          <w:i w:val="false"/>
          <w:color w:val="000000"/>
          <w:sz w:val="28"/>
        </w:rPr>
        <w:t>
      полного наименования собственника - юридического лица или фамилии, имени, отчества (при его наличии) собственника - физического лица;</w:t>
      </w:r>
    </w:p>
    <w:bookmarkEnd w:id="1828"/>
    <w:bookmarkStart w:name="z2827" w:id="1829"/>
    <w:p>
      <w:pPr>
        <w:spacing w:after="0"/>
        <w:ind w:left="0"/>
        <w:jc w:val="both"/>
      </w:pPr>
      <w:r>
        <w:rPr>
          <w:rFonts w:ascii="Times New Roman"/>
          <w:b w:val="false"/>
          <w:i w:val="false"/>
          <w:color w:val="000000"/>
          <w:sz w:val="28"/>
        </w:rPr>
        <w:t>
      даты государственной регистрации (перерегистрации) собственника пая фонда юридического лица или реквизитов документов, удостоверяющих личность собственника пая фонда физического лица;</w:t>
      </w:r>
    </w:p>
    <w:bookmarkEnd w:id="1829"/>
    <w:bookmarkStart w:name="z2828" w:id="1830"/>
    <w:p>
      <w:pPr>
        <w:spacing w:after="0"/>
        <w:ind w:left="0"/>
        <w:jc w:val="both"/>
      </w:pPr>
      <w:r>
        <w:rPr>
          <w:rFonts w:ascii="Times New Roman"/>
          <w:b w:val="false"/>
          <w:i w:val="false"/>
          <w:color w:val="000000"/>
          <w:sz w:val="28"/>
        </w:rPr>
        <w:t>
      даты приобретения собственником паев фонда и стоимости паев фонда на дату приобретения;</w:t>
      </w:r>
    </w:p>
    <w:bookmarkEnd w:id="1830"/>
    <w:bookmarkStart w:name="z2829" w:id="1831"/>
    <w:p>
      <w:pPr>
        <w:spacing w:after="0"/>
        <w:ind w:left="0"/>
        <w:jc w:val="both"/>
      </w:pPr>
      <w:r>
        <w:rPr>
          <w:rFonts w:ascii="Times New Roman"/>
          <w:b w:val="false"/>
          <w:i w:val="false"/>
          <w:color w:val="000000"/>
          <w:sz w:val="28"/>
        </w:rPr>
        <w:t>
      общего количества паев фонда, приобретенных собственником при размещении паев фонда в отчетном периоде;</w:t>
      </w:r>
    </w:p>
    <w:bookmarkEnd w:id="1831"/>
    <w:bookmarkStart w:name="z2830" w:id="1832"/>
    <w:p>
      <w:pPr>
        <w:spacing w:after="0"/>
        <w:ind w:left="0"/>
        <w:jc w:val="both"/>
      </w:pPr>
      <w:r>
        <w:rPr>
          <w:rFonts w:ascii="Times New Roman"/>
          <w:b w:val="false"/>
          <w:i w:val="false"/>
          <w:color w:val="000000"/>
          <w:sz w:val="28"/>
        </w:rPr>
        <w:t>
      суммы денег, поступившей в оплату паев фонда;</w:t>
      </w:r>
    </w:p>
    <w:bookmarkEnd w:id="1832"/>
    <w:bookmarkStart w:name="z2831" w:id="1833"/>
    <w:p>
      <w:pPr>
        <w:spacing w:after="0"/>
        <w:ind w:left="0"/>
        <w:jc w:val="both"/>
      </w:pPr>
      <w:r>
        <w:rPr>
          <w:rFonts w:ascii="Times New Roman"/>
          <w:b w:val="false"/>
          <w:i w:val="false"/>
          <w:color w:val="000000"/>
          <w:sz w:val="28"/>
        </w:rPr>
        <w:t>
      подпункты 8) и 9) настоящего пункта приложения не заполняются в случае неразмещения паев фонда в отчетном периоде.</w:t>
      </w:r>
    </w:p>
    <w:bookmarkEnd w:id="1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2834" w:id="1834"/>
    <w:p>
      <w:pPr>
        <w:spacing w:after="0"/>
        <w:ind w:left="0"/>
        <w:jc w:val="left"/>
      </w:pPr>
      <w:r>
        <w:rPr>
          <w:rFonts w:ascii="Times New Roman"/>
          <w:b/>
          <w:i w:val="false"/>
          <w:color w:val="000000"/>
        </w:rPr>
        <w:t xml:space="preserve"> Стандарт</w:t>
      </w:r>
    </w:p>
    <w:bookmarkEnd w:id="1834"/>
    <w:bookmarkStart w:name="z2835" w:id="1835"/>
    <w:p>
      <w:pPr>
        <w:spacing w:after="0"/>
        <w:ind w:left="0"/>
        <w:jc w:val="left"/>
      </w:pPr>
      <w:r>
        <w:rPr>
          <w:rFonts w:ascii="Times New Roman"/>
          <w:b/>
          <w:i w:val="false"/>
          <w:color w:val="000000"/>
        </w:rPr>
        <w:t xml:space="preserve"> государственной услуги</w:t>
      </w:r>
    </w:p>
    <w:bookmarkEnd w:id="1835"/>
    <w:bookmarkStart w:name="z2836" w:id="1836"/>
    <w:p>
      <w:pPr>
        <w:spacing w:after="0"/>
        <w:ind w:left="0"/>
        <w:jc w:val="left"/>
      </w:pPr>
      <w:r>
        <w:rPr>
          <w:rFonts w:ascii="Times New Roman"/>
          <w:b/>
          <w:i w:val="false"/>
          <w:color w:val="000000"/>
        </w:rPr>
        <w:t xml:space="preserve"> "Выдача лицензии организациям, осуществляющим отдельные виды банковских операций, на инкассацию банкнот, монет и ценностей"</w:t>
      </w:r>
    </w:p>
    <w:bookmarkEnd w:id="1836"/>
    <w:bookmarkStart w:name="z2837" w:id="1837"/>
    <w:p>
      <w:pPr>
        <w:spacing w:after="0"/>
        <w:ind w:left="0"/>
        <w:jc w:val="left"/>
      </w:pPr>
      <w:r>
        <w:rPr>
          <w:rFonts w:ascii="Times New Roman"/>
          <w:b/>
          <w:i w:val="false"/>
          <w:color w:val="000000"/>
        </w:rPr>
        <w:t xml:space="preserve"> Глава 1. Общие положения</w:t>
      </w:r>
    </w:p>
    <w:bookmarkEnd w:id="1837"/>
    <w:bookmarkStart w:name="z2838" w:id="1838"/>
    <w:p>
      <w:pPr>
        <w:spacing w:after="0"/>
        <w:ind w:left="0"/>
        <w:jc w:val="both"/>
      </w:pPr>
      <w:r>
        <w:rPr>
          <w:rFonts w:ascii="Times New Roman"/>
          <w:b w:val="false"/>
          <w:i w:val="false"/>
          <w:color w:val="000000"/>
          <w:sz w:val="28"/>
        </w:rPr>
        <w:t>
      1. Государственная услуга "Выдача лицензии организациям, осуществляющим отдельные виды банковских операций, на инкассацию банкнот, монет и ценностей" (далее – государственная услуга).</w:t>
      </w:r>
    </w:p>
    <w:bookmarkEnd w:id="1838"/>
    <w:bookmarkStart w:name="z2839" w:id="1839"/>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839"/>
    <w:bookmarkStart w:name="z2840" w:id="1840"/>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840"/>
    <w:bookmarkStart w:name="z2841" w:id="1841"/>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1841"/>
    <w:bookmarkStart w:name="z2842" w:id="1842"/>
    <w:p>
      <w:pPr>
        <w:spacing w:after="0"/>
        <w:ind w:left="0"/>
        <w:jc w:val="both"/>
      </w:pPr>
      <w:r>
        <w:rPr>
          <w:rFonts w:ascii="Times New Roman"/>
          <w:b w:val="false"/>
          <w:i w:val="false"/>
          <w:color w:val="000000"/>
          <w:sz w:val="28"/>
        </w:rPr>
        <w:t>
      1) канцелярию услугодателя;</w:t>
      </w:r>
    </w:p>
    <w:bookmarkEnd w:id="1842"/>
    <w:bookmarkStart w:name="z2843" w:id="1843"/>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843"/>
    <w:bookmarkStart w:name="z2844" w:id="1844"/>
    <w:p>
      <w:pPr>
        <w:spacing w:after="0"/>
        <w:ind w:left="0"/>
        <w:jc w:val="left"/>
      </w:pPr>
      <w:r>
        <w:rPr>
          <w:rFonts w:ascii="Times New Roman"/>
          <w:b/>
          <w:i w:val="false"/>
          <w:color w:val="000000"/>
        </w:rPr>
        <w:t xml:space="preserve"> 2. Порядок оказания государственной услуги</w:t>
      </w:r>
    </w:p>
    <w:bookmarkEnd w:id="1844"/>
    <w:bookmarkStart w:name="z2845" w:id="1845"/>
    <w:p>
      <w:pPr>
        <w:spacing w:after="0"/>
        <w:ind w:left="0"/>
        <w:jc w:val="both"/>
      </w:pPr>
      <w:r>
        <w:rPr>
          <w:rFonts w:ascii="Times New Roman"/>
          <w:b w:val="false"/>
          <w:i w:val="false"/>
          <w:color w:val="000000"/>
          <w:sz w:val="28"/>
        </w:rPr>
        <w:t xml:space="preserve">
      4. Сроки оказания государственной услуги: </w:t>
      </w:r>
    </w:p>
    <w:bookmarkEnd w:id="1845"/>
    <w:bookmarkStart w:name="z2846" w:id="1846"/>
    <w:p>
      <w:pPr>
        <w:spacing w:after="0"/>
        <w:ind w:left="0"/>
        <w:jc w:val="both"/>
      </w:pPr>
      <w:r>
        <w:rPr>
          <w:rFonts w:ascii="Times New Roman"/>
          <w:b w:val="false"/>
          <w:i w:val="false"/>
          <w:color w:val="000000"/>
          <w:sz w:val="28"/>
        </w:rPr>
        <w:t>
      при обращении к услугодателю:</w:t>
      </w:r>
    </w:p>
    <w:bookmarkEnd w:id="1846"/>
    <w:bookmarkStart w:name="z2847" w:id="1847"/>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1847"/>
    <w:bookmarkStart w:name="z2848" w:id="1848"/>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1848"/>
    <w:bookmarkStart w:name="z2849" w:id="1849"/>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1849"/>
    <w:bookmarkStart w:name="z2850" w:id="1850"/>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1850"/>
    <w:bookmarkStart w:name="z2851" w:id="1851"/>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1851"/>
    <w:bookmarkStart w:name="z2852" w:id="1852"/>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852"/>
    <w:bookmarkStart w:name="z2853" w:id="1853"/>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1853"/>
    <w:bookmarkStart w:name="z2854" w:id="1854"/>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1854"/>
    <w:bookmarkStart w:name="z2855" w:id="1855"/>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855"/>
    <w:bookmarkStart w:name="z2856" w:id="1856"/>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дубликата лицензии либо мотивированный отказ в оказании государственной услуги в случаях, предусмотренных пунктом 13 настоящего стандарта государственной услуги.</w:t>
      </w:r>
    </w:p>
    <w:bookmarkEnd w:id="1856"/>
    <w:bookmarkStart w:name="z2857" w:id="185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распечатывается, заверяется печатью услугодателя и подписью руководителя услугодателя.</w:t>
      </w:r>
    </w:p>
    <w:bookmarkEnd w:id="1857"/>
    <w:bookmarkStart w:name="z2858" w:id="185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858"/>
    <w:bookmarkStart w:name="z2859" w:id="1859"/>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1859"/>
    <w:bookmarkStart w:name="z2860" w:id="1860"/>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40 (сорок) месячных расчетных показателей (далее – МРП);</w:t>
      </w:r>
    </w:p>
    <w:bookmarkEnd w:id="1860"/>
    <w:bookmarkStart w:name="z2861" w:id="1861"/>
    <w:p>
      <w:pPr>
        <w:spacing w:after="0"/>
        <w:ind w:left="0"/>
        <w:jc w:val="both"/>
      </w:pPr>
      <w:r>
        <w:rPr>
          <w:rFonts w:ascii="Times New Roman"/>
          <w:b w:val="false"/>
          <w:i w:val="false"/>
          <w:color w:val="000000"/>
          <w:sz w:val="28"/>
        </w:rPr>
        <w:t>
      2) лицензионный сбор за переоформление лицензии составляет 10 (десять) процентов от ставки при выдаче лицензии, но не более 4 (четырех) МРП;</w:t>
      </w:r>
    </w:p>
    <w:bookmarkEnd w:id="1861"/>
    <w:bookmarkStart w:name="z2862" w:id="1862"/>
    <w:p>
      <w:pPr>
        <w:spacing w:after="0"/>
        <w:ind w:left="0"/>
        <w:jc w:val="both"/>
      </w:pPr>
      <w:r>
        <w:rPr>
          <w:rFonts w:ascii="Times New Roman"/>
          <w:b w:val="false"/>
          <w:i w:val="false"/>
          <w:color w:val="000000"/>
          <w:sz w:val="28"/>
        </w:rPr>
        <w:t>
      3) лицензионный сбор за выдачу дубликата лицензии составляет 100 (сто) процентов от ставки при выдаче лицензии. </w:t>
      </w:r>
    </w:p>
    <w:bookmarkEnd w:id="1862"/>
    <w:bookmarkStart w:name="z2863" w:id="1863"/>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через платежный шлюз "электронного правительства".</w:t>
      </w:r>
    </w:p>
    <w:bookmarkEnd w:id="1863"/>
    <w:bookmarkStart w:name="z2864" w:id="1864"/>
    <w:p>
      <w:pPr>
        <w:spacing w:after="0"/>
        <w:ind w:left="0"/>
        <w:jc w:val="both"/>
      </w:pPr>
      <w:r>
        <w:rPr>
          <w:rFonts w:ascii="Times New Roman"/>
          <w:b w:val="false"/>
          <w:i w:val="false"/>
          <w:color w:val="000000"/>
          <w:sz w:val="28"/>
        </w:rPr>
        <w:t>
      8. График работы:</w:t>
      </w:r>
    </w:p>
    <w:bookmarkEnd w:id="1864"/>
    <w:bookmarkStart w:name="z2865" w:id="1865"/>
    <w:p>
      <w:pPr>
        <w:spacing w:after="0"/>
        <w:ind w:left="0"/>
        <w:jc w:val="both"/>
      </w:pPr>
      <w:r>
        <w:rPr>
          <w:rFonts w:ascii="Times New Roman"/>
          <w:b w:val="false"/>
          <w:i w:val="false"/>
          <w:color w:val="000000"/>
          <w:sz w:val="28"/>
        </w:rPr>
        <w:t>
      1) услугодателя – с понедельника по пятницу с 9.00 до 18.30 часов по времени Астаны с перерывом на обед с 13.00 до 14.30 часов по времени Астаны, кроме выходных и праздничных дней, в соответствии с трудовым законодательством Республики Казахстан.</w:t>
      </w:r>
    </w:p>
    <w:bookmarkEnd w:id="1865"/>
    <w:bookmarkStart w:name="z2866" w:id="1866"/>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по времени Астаны с перерывом на обед с 13.00 до 14.30 часов по времени Астаны;</w:t>
      </w:r>
    </w:p>
    <w:bookmarkEnd w:id="1866"/>
    <w:bookmarkStart w:name="z2867" w:id="1867"/>
    <w:p>
      <w:pPr>
        <w:spacing w:after="0"/>
        <w:ind w:left="0"/>
        <w:jc w:val="both"/>
      </w:pPr>
      <w:r>
        <w:rPr>
          <w:rFonts w:ascii="Times New Roman"/>
          <w:b w:val="false"/>
          <w:i w:val="false"/>
          <w:color w:val="000000"/>
          <w:sz w:val="28"/>
        </w:rPr>
        <w:t xml:space="preserve">
      2) портала – круглосуточно, за исключением технических перерывов в связи с проведением ремонтных работ. </w:t>
      </w:r>
    </w:p>
    <w:bookmarkEnd w:id="1867"/>
    <w:bookmarkStart w:name="z2868" w:id="186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868"/>
    <w:bookmarkStart w:name="z2869" w:id="1869"/>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869"/>
    <w:bookmarkStart w:name="z2870" w:id="187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к услугодателю для получения лицензии: </w:t>
      </w:r>
    </w:p>
    <w:bookmarkEnd w:id="1870"/>
    <w:p>
      <w:pPr>
        <w:spacing w:after="0"/>
        <w:ind w:left="0"/>
        <w:jc w:val="both"/>
      </w:pPr>
      <w:r>
        <w:rPr>
          <w:rFonts w:ascii="Times New Roman"/>
          <w:b w:val="false"/>
          <w:i w:val="false"/>
          <w:color w:val="000000"/>
          <w:sz w:val="28"/>
        </w:rPr>
        <w:t>
      1) заявление на получение лицензии на инкассацию банкнот, монет и ценностей в соответствии с приложением 1 к настоящему стандарту государственной услуги;</w:t>
      </w:r>
    </w:p>
    <w:bookmarkStart w:name="z2871" w:id="1871"/>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1871"/>
    <w:bookmarkStart w:name="z2872" w:id="1872"/>
    <w:p>
      <w:pPr>
        <w:spacing w:after="0"/>
        <w:ind w:left="0"/>
        <w:jc w:val="both"/>
      </w:pPr>
      <w:r>
        <w:rPr>
          <w:rFonts w:ascii="Times New Roman"/>
          <w:b w:val="false"/>
          <w:i w:val="false"/>
          <w:color w:val="000000"/>
          <w:sz w:val="28"/>
        </w:rPr>
        <w:t>
      3) копия устава услугополучателя (нотариально засвидетельствованная в случае непредставления оригинала для сверки);</w:t>
      </w:r>
    </w:p>
    <w:bookmarkEnd w:id="1872"/>
    <w:bookmarkStart w:name="z2873" w:id="1873"/>
    <w:p>
      <w:pPr>
        <w:spacing w:after="0"/>
        <w:ind w:left="0"/>
        <w:jc w:val="both"/>
      </w:pPr>
      <w:r>
        <w:rPr>
          <w:rFonts w:ascii="Times New Roman"/>
          <w:b w:val="false"/>
          <w:i w:val="false"/>
          <w:color w:val="000000"/>
          <w:sz w:val="28"/>
        </w:rPr>
        <w:t xml:space="preserve">
      4) договор об аренде помещений или правоустанавливающий документ на помещения, необходимые для проведения операций по инкассации банкнот, монет и ценностей, предусмотренные в части первой пункта 40 Правил организации охраны и устройства помещений банков и организаций, осуществляющих отдельные виды банковских операций,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250 "Об утверждении Правил организации охраны и устройства помещений банков и организаций, осуществляющих отдельные виды банковских операций", зарегистрированным в Реестре государственной регистрации нормативных правовых актов под № 8080;</w:t>
      </w:r>
    </w:p>
    <w:bookmarkEnd w:id="1873"/>
    <w:bookmarkStart w:name="z2874" w:id="1874"/>
    <w:p>
      <w:pPr>
        <w:spacing w:after="0"/>
        <w:ind w:left="0"/>
        <w:jc w:val="both"/>
      </w:pPr>
      <w:r>
        <w:rPr>
          <w:rFonts w:ascii="Times New Roman"/>
          <w:b w:val="false"/>
          <w:i w:val="false"/>
          <w:color w:val="000000"/>
          <w:sz w:val="28"/>
        </w:rPr>
        <w:t xml:space="preserve">
      5) свидетельства о регистрации не менее 2 (двух) транспортных средств, находящихся на праве собственности у услугополучателя, соответствующих требованиям, предусмотренным Инструкцией по организации автомобильных инкассаторских перевозок в Республике Казахстан,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20 апреля 2001 года № 110 "Об утверждении Инструкции по организации автомобильных инкассаторских перевозок в Республике Казахстан", зарегистрированным в Реестре государственной регистрации нормативных правовых актов под № 1549;</w:t>
      </w:r>
    </w:p>
    <w:bookmarkEnd w:id="1874"/>
    <w:bookmarkStart w:name="z2875" w:id="1875"/>
    <w:p>
      <w:pPr>
        <w:spacing w:after="0"/>
        <w:ind w:left="0"/>
        <w:jc w:val="both"/>
      </w:pPr>
      <w:r>
        <w:rPr>
          <w:rFonts w:ascii="Times New Roman"/>
          <w:b w:val="false"/>
          <w:i w:val="false"/>
          <w:color w:val="000000"/>
          <w:sz w:val="28"/>
        </w:rPr>
        <w:t>
      6) документы, подтверждающие наличие опыта работы первого руководителя исполнительного органа организации в сфере предоставления финансовых услуг на руководящей должности не менее 1 (одного) года;</w:t>
      </w:r>
    </w:p>
    <w:bookmarkEnd w:id="1875"/>
    <w:bookmarkStart w:name="z2876" w:id="1876"/>
    <w:p>
      <w:pPr>
        <w:spacing w:after="0"/>
        <w:ind w:left="0"/>
        <w:jc w:val="both"/>
      </w:pPr>
      <w:r>
        <w:rPr>
          <w:rFonts w:ascii="Times New Roman"/>
          <w:b w:val="false"/>
          <w:i w:val="false"/>
          <w:color w:val="000000"/>
          <w:sz w:val="28"/>
        </w:rPr>
        <w:t>
      7) сведения о первом руководителе исполнительного органа услугополучателя, в соответствии с приложением 2 к настоящему стандарту государственной услуги.</w:t>
      </w:r>
    </w:p>
    <w:bookmarkEnd w:id="1876"/>
    <w:bookmarkStart w:name="z2877" w:id="1877"/>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1877"/>
    <w:bookmarkStart w:name="z2878" w:id="1878"/>
    <w:p>
      <w:pPr>
        <w:spacing w:after="0"/>
        <w:ind w:left="0"/>
        <w:jc w:val="both"/>
      </w:pPr>
      <w:r>
        <w:rPr>
          <w:rFonts w:ascii="Times New Roman"/>
          <w:b w:val="false"/>
          <w:i w:val="false"/>
          <w:color w:val="000000"/>
          <w:sz w:val="28"/>
        </w:rPr>
        <w:t>
      1) заявление в произвольной форме;</w:t>
      </w:r>
    </w:p>
    <w:bookmarkEnd w:id="1878"/>
    <w:bookmarkStart w:name="z2879" w:id="1879"/>
    <w:p>
      <w:pPr>
        <w:spacing w:after="0"/>
        <w:ind w:left="0"/>
        <w:jc w:val="both"/>
      </w:pPr>
      <w:r>
        <w:rPr>
          <w:rFonts w:ascii="Times New Roman"/>
          <w:b w:val="false"/>
          <w:i w:val="false"/>
          <w:color w:val="000000"/>
          <w:sz w:val="28"/>
        </w:rPr>
        <w:t>
      2) документ, подтверждающий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1879"/>
    <w:bookmarkStart w:name="z2880" w:id="1880"/>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1880"/>
    <w:bookmarkStart w:name="z2881" w:id="1881"/>
    <w:p>
      <w:pPr>
        <w:spacing w:after="0"/>
        <w:ind w:left="0"/>
        <w:jc w:val="both"/>
      </w:pPr>
      <w:r>
        <w:rPr>
          <w:rFonts w:ascii="Times New Roman"/>
          <w:b w:val="false"/>
          <w:i w:val="false"/>
          <w:color w:val="000000"/>
          <w:sz w:val="28"/>
        </w:rPr>
        <w:t>
      1) заявление на переоформление лицензии на инкассацию банкнот, монет и ценностей в соответствии с приложением 3 к настоящему стандарту государственной услуги;</w:t>
      </w:r>
    </w:p>
    <w:bookmarkEnd w:id="1881"/>
    <w:bookmarkStart w:name="z2882" w:id="1882"/>
    <w:p>
      <w:pPr>
        <w:spacing w:after="0"/>
        <w:ind w:left="0"/>
        <w:jc w:val="both"/>
      </w:pPr>
      <w:r>
        <w:rPr>
          <w:rFonts w:ascii="Times New Roman"/>
          <w:b w:val="false"/>
          <w:i w:val="false"/>
          <w:color w:val="000000"/>
          <w:sz w:val="28"/>
        </w:rPr>
        <w:t>
      2) документ, подтверждающий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1882"/>
    <w:bookmarkStart w:name="z2883" w:id="1883"/>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1883"/>
    <w:bookmarkStart w:name="z2884" w:id="1884"/>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на портал:</w:t>
      </w:r>
    </w:p>
    <w:bookmarkEnd w:id="1884"/>
    <w:bookmarkStart w:name="z2885" w:id="1885"/>
    <w:p>
      <w:pPr>
        <w:spacing w:after="0"/>
        <w:ind w:left="0"/>
        <w:jc w:val="both"/>
      </w:pPr>
      <w:r>
        <w:rPr>
          <w:rFonts w:ascii="Times New Roman"/>
          <w:b w:val="false"/>
          <w:i w:val="false"/>
          <w:color w:val="000000"/>
          <w:sz w:val="28"/>
        </w:rPr>
        <w:t xml:space="preserve">
      для получения лицензии: </w:t>
      </w:r>
    </w:p>
    <w:bookmarkEnd w:id="1885"/>
    <w:bookmarkStart w:name="z2886" w:id="188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886"/>
    <w:bookmarkStart w:name="z2887" w:id="1887"/>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1887"/>
    <w:bookmarkStart w:name="z2888" w:id="1888"/>
    <w:p>
      <w:pPr>
        <w:spacing w:after="0"/>
        <w:ind w:left="0"/>
        <w:jc w:val="both"/>
      </w:pPr>
      <w:r>
        <w:rPr>
          <w:rFonts w:ascii="Times New Roman"/>
          <w:b w:val="false"/>
          <w:i w:val="false"/>
          <w:color w:val="000000"/>
          <w:sz w:val="28"/>
        </w:rPr>
        <w:t>
      3) документы, указанные в подпунктах 3), 4), 5), 6) (в виде электронных копий документов) и 7) (в виде электронной формы сведений согласно приложению 2 к настоящему стандарту государственной услуги) пункта 9 настоящего стандарта государственной услуги, которые прикрепляются к электронному запросу.</w:t>
      </w:r>
    </w:p>
    <w:bookmarkEnd w:id="1888"/>
    <w:bookmarkStart w:name="z2889" w:id="1889"/>
    <w:p>
      <w:pPr>
        <w:spacing w:after="0"/>
        <w:ind w:left="0"/>
        <w:jc w:val="both"/>
      </w:pPr>
      <w:r>
        <w:rPr>
          <w:rFonts w:ascii="Times New Roman"/>
          <w:b w:val="false"/>
          <w:i w:val="false"/>
          <w:color w:val="000000"/>
          <w:sz w:val="28"/>
        </w:rPr>
        <w:t>
      Для получения дубликата лицензии (если ранее выданная лицензия была оформлена в бумажной форме):</w:t>
      </w:r>
    </w:p>
    <w:bookmarkEnd w:id="1889"/>
    <w:bookmarkStart w:name="z2890" w:id="1890"/>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890"/>
    <w:bookmarkStart w:name="z2891" w:id="1891"/>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(в виде электронной копии документа), за исключением случаев оплаты через платежный шлюз "электронного правительства".</w:t>
      </w:r>
    </w:p>
    <w:bookmarkEnd w:id="1891"/>
    <w:bookmarkStart w:name="z2892" w:id="1892"/>
    <w:p>
      <w:pPr>
        <w:spacing w:after="0"/>
        <w:ind w:left="0"/>
        <w:jc w:val="both"/>
      </w:pPr>
      <w:r>
        <w:rPr>
          <w:rFonts w:ascii="Times New Roman"/>
          <w:b w:val="false"/>
          <w:i w:val="false"/>
          <w:color w:val="000000"/>
          <w:sz w:val="28"/>
        </w:rPr>
        <w:t>
      Для переоформления лицензии:</w:t>
      </w:r>
    </w:p>
    <w:bookmarkEnd w:id="1892"/>
    <w:bookmarkStart w:name="z2893" w:id="1893"/>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1893"/>
    <w:bookmarkStart w:name="z2894" w:id="1894"/>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(в виде электронной копии документа), за исключением случаев оплаты через платежный шлюз "электронного правительства";</w:t>
      </w:r>
    </w:p>
    <w:bookmarkEnd w:id="1894"/>
    <w:bookmarkStart w:name="z2895" w:id="1895"/>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1895"/>
    <w:bookmarkStart w:name="z2896" w:id="1896"/>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 при наличии возможности получения информации, содержащейся в них.</w:t>
      </w:r>
    </w:p>
    <w:bookmarkEnd w:id="1896"/>
    <w:bookmarkStart w:name="z2897" w:id="1897"/>
    <w:p>
      <w:pPr>
        <w:spacing w:after="0"/>
        <w:ind w:left="0"/>
        <w:jc w:val="both"/>
      </w:pPr>
      <w:r>
        <w:rPr>
          <w:rFonts w:ascii="Times New Roman"/>
          <w:b w:val="false"/>
          <w:i w:val="false"/>
          <w:color w:val="000000"/>
          <w:sz w:val="28"/>
        </w:rPr>
        <w:t>
      13. Отказ в оказании государственной услуги осуществляется в случаях если:</w:t>
      </w:r>
    </w:p>
    <w:bookmarkEnd w:id="1897"/>
    <w:bookmarkStart w:name="z2898" w:id="1898"/>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юридических лиц;</w:t>
      </w:r>
    </w:p>
    <w:bookmarkEnd w:id="1898"/>
    <w:bookmarkStart w:name="z2899" w:id="1899"/>
    <w:p>
      <w:pPr>
        <w:spacing w:after="0"/>
        <w:ind w:left="0"/>
        <w:jc w:val="both"/>
      </w:pPr>
      <w:r>
        <w:rPr>
          <w:rFonts w:ascii="Times New Roman"/>
          <w:b w:val="false"/>
          <w:i w:val="false"/>
          <w:color w:val="000000"/>
          <w:sz w:val="28"/>
        </w:rPr>
        <w:t>
      2) не внесен лицензионный сбор за право занятия отдельными видами деятельности;</w:t>
      </w:r>
    </w:p>
    <w:bookmarkEnd w:id="1899"/>
    <w:bookmarkStart w:name="z2900" w:id="1900"/>
    <w:p>
      <w:pPr>
        <w:spacing w:after="0"/>
        <w:ind w:left="0"/>
        <w:jc w:val="both"/>
      </w:pPr>
      <w:r>
        <w:rPr>
          <w:rFonts w:ascii="Times New Roman"/>
          <w:b w:val="false"/>
          <w:i w:val="false"/>
          <w:color w:val="000000"/>
          <w:sz w:val="28"/>
        </w:rPr>
        <w:t xml:space="preserve">
      3) услугополучатель не соответствует квалификационным требованиям, установленным пунктом 3 Правил выдачи лицензии организациям, осуществляющим отдельные виды банковских операций, на инкассацию банкнот, монет и ценностей,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февраля 2015 года № 22 "Об утверждении Правил выдачи лицензии организациям, осуществляющим отдельные виды банковских операций, на инкассацию банкнот, монет и ценностей", зарегистрированным в Реестре государственной регистрации нормативных правовых актов под № 11772;</w:t>
      </w:r>
    </w:p>
    <w:bookmarkEnd w:id="1900"/>
    <w:bookmarkStart w:name="z2901" w:id="1901"/>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1901"/>
    <w:bookmarkStart w:name="z2902" w:id="1902"/>
    <w:p>
      <w:pPr>
        <w:spacing w:after="0"/>
        <w:ind w:left="0"/>
        <w:jc w:val="both"/>
      </w:pPr>
      <w:r>
        <w:rPr>
          <w:rFonts w:ascii="Times New Roman"/>
          <w:b w:val="false"/>
          <w:i w:val="false"/>
          <w:color w:val="000000"/>
          <w:sz w:val="28"/>
        </w:rPr>
        <w:t>
      5) судом на основании представления судебного исполнителя временно запрещено выдавать услугополучателю-должнику лицензию.</w:t>
      </w:r>
    </w:p>
    <w:bookmarkEnd w:id="1902"/>
    <w:bookmarkStart w:name="z2903" w:id="1903"/>
    <w:p>
      <w:pPr>
        <w:spacing w:after="0"/>
        <w:ind w:left="0"/>
        <w:jc w:val="both"/>
      </w:pPr>
      <w:r>
        <w:rPr>
          <w:rFonts w:ascii="Times New Roman"/>
          <w:b w:val="false"/>
          <w:i w:val="false"/>
          <w:color w:val="000000"/>
          <w:sz w:val="28"/>
        </w:rPr>
        <w:t>
      Услугодатель отказывает в переоформлении лицензии в случае ненадлежащего оформления документов, указанных в пункте 11 настоящего стандарта государственной услуги.</w:t>
      </w:r>
    </w:p>
    <w:bookmarkEnd w:id="1903"/>
    <w:bookmarkStart w:name="z2904" w:id="1904"/>
    <w:p>
      <w:pPr>
        <w:spacing w:after="0"/>
        <w:ind w:left="0"/>
        <w:jc w:val="both"/>
      </w:pPr>
      <w:r>
        <w:rPr>
          <w:rFonts w:ascii="Times New Roman"/>
          <w:b w:val="false"/>
          <w:i w:val="false"/>
          <w:color w:val="000000"/>
          <w:sz w:val="28"/>
        </w:rPr>
        <w:t>
      Отказ в оказании государственной услуги осуществляется в сроки, предусмотренные подпунктом 1) пункта 4 настоящего стандарта государственной услуги.</w:t>
      </w:r>
    </w:p>
    <w:bookmarkEnd w:id="1904"/>
    <w:bookmarkStart w:name="z2905" w:id="190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905"/>
    <w:bookmarkStart w:name="z2906" w:id="1906"/>
    <w:p>
      <w:pPr>
        <w:spacing w:after="0"/>
        <w:ind w:left="0"/>
        <w:jc w:val="both"/>
      </w:pPr>
      <w:r>
        <w:rPr>
          <w:rFonts w:ascii="Times New Roman"/>
          <w:b w:val="false"/>
          <w:i w:val="false"/>
          <w:color w:val="000000"/>
          <w:sz w:val="28"/>
        </w:rPr>
        <w:t>
      14. Обжалование решений, действий (бездействий)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050040, город Алматы, микрорайон "Коктем-3", дом 21.</w:t>
      </w:r>
    </w:p>
    <w:bookmarkEnd w:id="1906"/>
    <w:bookmarkStart w:name="z2907" w:id="1907"/>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1907"/>
    <w:bookmarkStart w:name="z2908" w:id="1908"/>
    <w:p>
      <w:pPr>
        <w:spacing w:after="0"/>
        <w:ind w:left="0"/>
        <w:jc w:val="both"/>
      </w:pPr>
      <w:r>
        <w:rPr>
          <w:rFonts w:ascii="Times New Roman"/>
          <w:b w:val="false"/>
          <w:i w:val="false"/>
          <w:color w:val="000000"/>
          <w:sz w:val="28"/>
        </w:rPr>
        <w:t>
      Обращение подписывается услугополучателем.</w:t>
      </w:r>
    </w:p>
    <w:bookmarkEnd w:id="1908"/>
    <w:bookmarkStart w:name="z2909" w:id="190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909"/>
    <w:bookmarkStart w:name="z2910" w:id="1910"/>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1910"/>
    <w:bookmarkStart w:name="z2911" w:id="1911"/>
    <w:p>
      <w:pPr>
        <w:spacing w:after="0"/>
        <w:ind w:left="0"/>
        <w:jc w:val="both"/>
      </w:pPr>
      <w:r>
        <w:rPr>
          <w:rFonts w:ascii="Times New Roman"/>
          <w:b w:val="false"/>
          <w:i w:val="false"/>
          <w:color w:val="000000"/>
          <w:sz w:val="28"/>
        </w:rPr>
        <w:t>
      При обращении через портал информация о порядке обжалования доступна по телефону единого контакт-центра: 8-800-080-7777 или 1414.</w:t>
      </w:r>
    </w:p>
    <w:bookmarkEnd w:id="1911"/>
    <w:bookmarkStart w:name="z2912" w:id="191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1912"/>
    <w:bookmarkStart w:name="z2913" w:id="191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1913"/>
    <w:bookmarkStart w:name="z2914" w:id="191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914"/>
    <w:bookmarkStart w:name="z2915" w:id="1915"/>
    <w:p>
      <w:pPr>
        <w:spacing w:after="0"/>
        <w:ind w:left="0"/>
        <w:jc w:val="both"/>
      </w:pPr>
      <w:r>
        <w:rPr>
          <w:rFonts w:ascii="Times New Roman"/>
          <w:b w:val="false"/>
          <w:i w:val="false"/>
          <w:color w:val="000000"/>
          <w:sz w:val="28"/>
        </w:rPr>
        <w:t>
      15.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915"/>
    <w:bookmarkStart w:name="z2916" w:id="191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916"/>
    <w:bookmarkStart w:name="z2917" w:id="1917"/>
    <w:p>
      <w:pPr>
        <w:spacing w:after="0"/>
        <w:ind w:left="0"/>
        <w:jc w:val="both"/>
      </w:pPr>
      <w:r>
        <w:rPr>
          <w:rFonts w:ascii="Times New Roman"/>
          <w:b w:val="false"/>
          <w:i w:val="false"/>
          <w:color w:val="000000"/>
          <w:sz w:val="28"/>
        </w:rPr>
        <w:t>
      16.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1917"/>
    <w:bookmarkStart w:name="z2918" w:id="1918"/>
    <w:p>
      <w:pPr>
        <w:spacing w:after="0"/>
        <w:ind w:left="0"/>
        <w:jc w:val="both"/>
      </w:pPr>
      <w:r>
        <w:rPr>
          <w:rFonts w:ascii="Times New Roman"/>
          <w:b w:val="false"/>
          <w:i w:val="false"/>
          <w:color w:val="000000"/>
          <w:sz w:val="28"/>
        </w:rPr>
        <w:t>
      17.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918"/>
    <w:bookmarkStart w:name="z2919" w:id="1919"/>
    <w:p>
      <w:pPr>
        <w:spacing w:after="0"/>
        <w:ind w:left="0"/>
        <w:jc w:val="both"/>
      </w:pPr>
      <w:r>
        <w:rPr>
          <w:rFonts w:ascii="Times New Roman"/>
          <w:b w:val="false"/>
          <w:i w:val="false"/>
          <w:color w:val="000000"/>
          <w:sz w:val="28"/>
        </w:rPr>
        <w:t>
      18.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1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инкассацию</w:t>
            </w:r>
            <w:r>
              <w:br/>
            </w:r>
            <w:r>
              <w:rPr>
                <w:rFonts w:ascii="Times New Roman"/>
                <w:b w:val="false"/>
                <w:i w:val="false"/>
                <w:color w:val="000000"/>
                <w:sz w:val="20"/>
              </w:rPr>
              <w:t>банкнот, монет и ценностей"</w:t>
            </w:r>
          </w:p>
        </w:tc>
      </w:tr>
    </w:tbl>
    <w:bookmarkStart w:name="z2921" w:id="1920"/>
    <w:p>
      <w:pPr>
        <w:spacing w:after="0"/>
        <w:ind w:left="0"/>
        <w:jc w:val="both"/>
      </w:pPr>
      <w:r>
        <w:rPr>
          <w:rFonts w:ascii="Times New Roman"/>
          <w:b w:val="false"/>
          <w:i w:val="false"/>
          <w:color w:val="000000"/>
          <w:sz w:val="28"/>
        </w:rPr>
        <w:t>
      (Кому) Национальный Банк Республики Казахстан</w:t>
      </w:r>
    </w:p>
    <w:bookmarkEnd w:id="1920"/>
    <w:bookmarkStart w:name="z2922" w:id="1921"/>
    <w:p>
      <w:pPr>
        <w:spacing w:after="0"/>
        <w:ind w:left="0"/>
        <w:jc w:val="both"/>
      </w:pPr>
      <w:r>
        <w:rPr>
          <w:rFonts w:ascii="Times New Roman"/>
          <w:b w:val="false"/>
          <w:i w:val="false"/>
          <w:color w:val="000000"/>
          <w:sz w:val="28"/>
        </w:rPr>
        <w:t>
      (От кого) _________________________________________________________________</w:t>
      </w:r>
      <w:r>
        <w:br/>
      </w:r>
      <w:r>
        <w:rPr>
          <w:rFonts w:ascii="Times New Roman"/>
          <w:b w:val="false"/>
          <w:i w:val="false"/>
          <w:color w:val="000000"/>
          <w:sz w:val="28"/>
        </w:rPr>
        <w:t xml:space="preserve">                               (наименование услугополучателя)</w:t>
      </w:r>
    </w:p>
    <w:bookmarkEnd w:id="1921"/>
    <w:bookmarkStart w:name="z2923" w:id="192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получение лицензии на инкассацию банкнот, монет и ценностей</w:t>
      </w:r>
    </w:p>
    <w:bookmarkEnd w:id="1922"/>
    <w:bookmarkStart w:name="z2924" w:id="1923"/>
    <w:p>
      <w:pPr>
        <w:spacing w:after="0"/>
        <w:ind w:left="0"/>
        <w:jc w:val="both"/>
      </w:pPr>
      <w:r>
        <w:rPr>
          <w:rFonts w:ascii="Times New Roman"/>
          <w:b w:val="false"/>
          <w:i w:val="false"/>
          <w:color w:val="000000"/>
          <w:sz w:val="28"/>
        </w:rPr>
        <w:t>
      Прошу выдать лицензию на осуществление банковской операции по инкассации</w:t>
      </w:r>
      <w:r>
        <w:br/>
      </w:r>
      <w:r>
        <w:rPr>
          <w:rFonts w:ascii="Times New Roman"/>
          <w:b w:val="false"/>
          <w:i w:val="false"/>
          <w:color w:val="000000"/>
          <w:sz w:val="28"/>
        </w:rPr>
        <w:t>банкнот, монет и ценностей.</w:t>
      </w:r>
    </w:p>
    <w:bookmarkEnd w:id="1923"/>
    <w:bookmarkStart w:name="z2925" w:id="1924"/>
    <w:p>
      <w:pPr>
        <w:spacing w:after="0"/>
        <w:ind w:left="0"/>
        <w:jc w:val="both"/>
      </w:pPr>
      <w:r>
        <w:rPr>
          <w:rFonts w:ascii="Times New Roman"/>
          <w:b w:val="false"/>
          <w:i w:val="false"/>
          <w:color w:val="000000"/>
          <w:sz w:val="28"/>
        </w:rPr>
        <w:t>
      Сведения об услугополучателе:</w:t>
      </w:r>
    </w:p>
    <w:bookmarkEnd w:id="1924"/>
    <w:bookmarkStart w:name="z2926" w:id="1925"/>
    <w:p>
      <w:pPr>
        <w:spacing w:after="0"/>
        <w:ind w:left="0"/>
        <w:jc w:val="both"/>
      </w:pPr>
      <w:r>
        <w:rPr>
          <w:rFonts w:ascii="Times New Roman"/>
          <w:b w:val="false"/>
          <w:i w:val="false"/>
          <w:color w:val="000000"/>
          <w:sz w:val="28"/>
        </w:rPr>
        <w:t>
      1. Форма собственности _____________________________________________________</w:t>
      </w:r>
      <w:r>
        <w:br/>
      </w:r>
      <w:r>
        <w:rPr>
          <w:rFonts w:ascii="Times New Roman"/>
          <w:b w:val="false"/>
          <w:i w:val="false"/>
          <w:color w:val="000000"/>
          <w:sz w:val="28"/>
        </w:rPr>
        <w:t>2. Адрес __________________________________________________________________</w:t>
      </w:r>
      <w:r>
        <w:br/>
      </w:r>
      <w:r>
        <w:rPr>
          <w:rFonts w:ascii="Times New Roman"/>
          <w:b w:val="false"/>
          <w:i w:val="false"/>
          <w:color w:val="000000"/>
          <w:sz w:val="28"/>
        </w:rPr>
        <w:t xml:space="preserve">                   (индекс, область, район, населенный пункт, улица,</w:t>
      </w:r>
      <w:r>
        <w:br/>
      </w:r>
      <w:r>
        <w:rPr>
          <w:rFonts w:ascii="Times New Roman"/>
          <w:b w:val="false"/>
          <w:i w:val="false"/>
          <w:color w:val="000000"/>
          <w:sz w:val="28"/>
        </w:rPr>
        <w:t xml:space="preserve">                         № дома и (или) квартиры, телефон, факс)</w:t>
      </w:r>
      <w:r>
        <w:br/>
      </w:r>
      <w:r>
        <w:rPr>
          <w:rFonts w:ascii="Times New Roman"/>
          <w:b w:val="false"/>
          <w:i w:val="false"/>
          <w:color w:val="000000"/>
          <w:sz w:val="28"/>
        </w:rPr>
        <w:t>Документы, прилагаемые к заявлению:</w:t>
      </w:r>
      <w:r>
        <w:br/>
      </w:r>
      <w:r>
        <w:rPr>
          <w:rFonts w:ascii="Times New Roman"/>
          <w:b w:val="false"/>
          <w:i w:val="false"/>
          <w:color w:val="000000"/>
          <w:sz w:val="28"/>
        </w:rPr>
        <w:t>1. ________________________________________________________________________</w:t>
      </w:r>
      <w:r>
        <w:br/>
      </w:r>
      <w:r>
        <w:rPr>
          <w:rFonts w:ascii="Times New Roman"/>
          <w:b w:val="false"/>
          <w:i w:val="false"/>
          <w:color w:val="000000"/>
          <w:sz w:val="28"/>
        </w:rPr>
        <w:t>2. ________________________________________________________________________</w:t>
      </w:r>
      <w:r>
        <w:br/>
      </w:r>
      <w:r>
        <w:rPr>
          <w:rFonts w:ascii="Times New Roman"/>
          <w:b w:val="false"/>
          <w:i w:val="false"/>
          <w:color w:val="000000"/>
          <w:sz w:val="28"/>
        </w:rPr>
        <w:t>3.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Примечание. Вечерняя касса: имеется/отсутствует (указать нужное).</w:t>
      </w:r>
      <w:r>
        <w:br/>
      </w:r>
      <w:r>
        <w:rPr>
          <w:rFonts w:ascii="Times New Roman"/>
          <w:b w:val="false"/>
          <w:i w:val="false"/>
          <w:color w:val="000000"/>
          <w:sz w:val="28"/>
        </w:rPr>
        <w:t>Даю согласие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(Должность, фамилия, имя, отчество (при его наличии), лица уполномоченного на</w:t>
      </w:r>
      <w:r>
        <w:br/>
      </w:r>
      <w:r>
        <w:rPr>
          <w:rFonts w:ascii="Times New Roman"/>
          <w:b w:val="false"/>
          <w:i w:val="false"/>
          <w:color w:val="000000"/>
          <w:sz w:val="28"/>
        </w:rPr>
        <w:t>подачу заявления) __________________________________________________________</w:t>
      </w:r>
    </w:p>
    <w:bookmarkEnd w:id="1925"/>
    <w:bookmarkStart w:name="z2927" w:id="1926"/>
    <w:p>
      <w:pPr>
        <w:spacing w:after="0"/>
        <w:ind w:left="0"/>
        <w:jc w:val="both"/>
      </w:pPr>
      <w:r>
        <w:rPr>
          <w:rFonts w:ascii="Times New Roman"/>
          <w:b w:val="false"/>
          <w:i w:val="false"/>
          <w:color w:val="000000"/>
          <w:sz w:val="28"/>
        </w:rPr>
        <w:t>
      (Подпись, дата)</w:t>
      </w:r>
      <w:r>
        <w:br/>
      </w:r>
      <w:r>
        <w:rPr>
          <w:rFonts w:ascii="Times New Roman"/>
          <w:b w:val="false"/>
          <w:i w:val="false"/>
          <w:color w:val="000000"/>
          <w:sz w:val="28"/>
        </w:rPr>
        <w:t>Место печати (при ее наличии)</w:t>
      </w:r>
    </w:p>
    <w:bookmarkEnd w:id="1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инкассацию</w:t>
            </w:r>
            <w:r>
              <w:br/>
            </w:r>
            <w:r>
              <w:rPr>
                <w:rFonts w:ascii="Times New Roman"/>
                <w:b w:val="false"/>
                <w:i w:val="false"/>
                <w:color w:val="000000"/>
                <w:sz w:val="20"/>
              </w:rPr>
              <w:t>банкнот, монет и ценностей"</w:t>
            </w:r>
          </w:p>
        </w:tc>
      </w:tr>
    </w:tbl>
    <w:bookmarkStart w:name="z2929" w:id="1927"/>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первом руководителе исполнительного органа услугополучателя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должность руководителя и наименование услугополучателя)</w:t>
      </w:r>
    </w:p>
    <w:bookmarkEnd w:id="1927"/>
    <w:bookmarkStart w:name="z2930" w:id="1928"/>
    <w:p>
      <w:pPr>
        <w:spacing w:after="0"/>
        <w:ind w:left="0"/>
        <w:jc w:val="both"/>
      </w:pPr>
      <w:r>
        <w:rPr>
          <w:rFonts w:ascii="Times New Roman"/>
          <w:b w:val="false"/>
          <w:i w:val="false"/>
          <w:color w:val="000000"/>
          <w:sz w:val="28"/>
        </w:rPr>
        <w:t>
                               Общие сведения:</w:t>
      </w:r>
    </w:p>
    <w:bookmarkEnd w:id="1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7996"/>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1929"/>
          <w:p>
            <w:pPr>
              <w:spacing w:after="20"/>
              <w:ind w:left="20"/>
              <w:jc w:val="both"/>
            </w:pPr>
            <w:r>
              <w:rPr>
                <w:rFonts w:ascii="Times New Roman"/>
                <w:b w:val="false"/>
                <w:i w:val="false"/>
                <w:color w:val="000000"/>
                <w:sz w:val="20"/>
              </w:rPr>
              <w:t>
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(при его наличии), индивидуальный идентификационный номер</w:t>
            </w:r>
          </w:p>
          <w:bookmarkEnd w:id="1929"/>
        </w:tc>
        <w:tc>
          <w:tcPr>
            <w:tcW w:w="1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1930"/>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(в соответствии с документом, удостоверяющим </w:t>
            </w:r>
            <w:r>
              <w:br/>
            </w:r>
            <w:r>
              <w:rPr>
                <w:rFonts w:ascii="Times New Roman"/>
                <w:b w:val="false"/>
                <w:i w:val="false"/>
                <w:color w:val="000000"/>
                <w:sz w:val="20"/>
              </w:rPr>
              <w:t>
личность первого руководителя)</w:t>
            </w:r>
          </w:p>
          <w:bookmarkEnd w:id="193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931"/>
          <w:p>
            <w:pPr>
              <w:spacing w:after="20"/>
              <w:ind w:left="20"/>
              <w:jc w:val="both"/>
            </w:pPr>
            <w:r>
              <w:rPr>
                <w:rFonts w:ascii="Times New Roman"/>
                <w:b w:val="false"/>
                <w:i w:val="false"/>
                <w:color w:val="000000"/>
                <w:sz w:val="20"/>
              </w:rPr>
              <w:t>
Дата и место</w:t>
            </w:r>
            <w:r>
              <w:br/>
            </w:r>
            <w:r>
              <w:rPr>
                <w:rFonts w:ascii="Times New Roman"/>
                <w:b w:val="false"/>
                <w:i w:val="false"/>
                <w:color w:val="000000"/>
                <w:sz w:val="20"/>
              </w:rPr>
              <w:t>
рождения</w:t>
            </w:r>
          </w:p>
          <w:bookmarkEnd w:id="1931"/>
        </w:tc>
        <w:tc>
          <w:tcPr>
            <w:tcW w:w="1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932"/>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p>
          <w:bookmarkEnd w:id="193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1933"/>
          <w:p>
            <w:pPr>
              <w:spacing w:after="20"/>
              <w:ind w:left="20"/>
              <w:jc w:val="both"/>
            </w:pPr>
            <w:r>
              <w:rPr>
                <w:rFonts w:ascii="Times New Roman"/>
                <w:b w:val="false"/>
                <w:i w:val="false"/>
                <w:color w:val="000000"/>
                <w:sz w:val="20"/>
              </w:rPr>
              <w:t>
Постоянное место</w:t>
            </w:r>
            <w:r>
              <w:br/>
            </w:r>
            <w:r>
              <w:rPr>
                <w:rFonts w:ascii="Times New Roman"/>
                <w:b w:val="false"/>
                <w:i w:val="false"/>
                <w:color w:val="000000"/>
                <w:sz w:val="20"/>
              </w:rPr>
              <w:t>
</w:t>
            </w:r>
            <w:r>
              <w:rPr>
                <w:rFonts w:ascii="Times New Roman"/>
                <w:b w:val="false"/>
                <w:i w:val="false"/>
                <w:color w:val="000000"/>
                <w:sz w:val="20"/>
              </w:rPr>
              <w:t>жительства, номера</w:t>
            </w:r>
            <w:r>
              <w:br/>
            </w:r>
            <w:r>
              <w:rPr>
                <w:rFonts w:ascii="Times New Roman"/>
                <w:b w:val="false"/>
                <w:i w:val="false"/>
                <w:color w:val="000000"/>
                <w:sz w:val="20"/>
              </w:rPr>
              <w:t>
телефонов</w:t>
            </w:r>
          </w:p>
          <w:bookmarkEnd w:id="1933"/>
        </w:tc>
        <w:tc>
          <w:tcPr>
            <w:tcW w:w="1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934"/>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(указать подробный адрес, номера мобильного, служебного, </w:t>
            </w:r>
            <w:r>
              <w:br/>
            </w:r>
            <w:r>
              <w:rPr>
                <w:rFonts w:ascii="Times New Roman"/>
                <w:b w:val="false"/>
                <w:i w:val="false"/>
                <w:color w:val="000000"/>
                <w:sz w:val="20"/>
              </w:rPr>
              <w:t>
домашнего телефона, включая код населенного пункта)</w:t>
            </w:r>
          </w:p>
          <w:bookmarkEnd w:id="1934"/>
        </w:tc>
      </w:tr>
    </w:tbl>
    <w:bookmarkStart w:name="z2944" w:id="1935"/>
    <w:p>
      <w:pPr>
        <w:spacing w:after="0"/>
        <w:ind w:left="0"/>
        <w:jc w:val="both"/>
      </w:pPr>
      <w:r>
        <w:rPr>
          <w:rFonts w:ascii="Times New Roman"/>
          <w:b w:val="false"/>
          <w:i w:val="false"/>
          <w:color w:val="000000"/>
          <w:sz w:val="28"/>
        </w:rPr>
        <w:t>
                         Сведения о трудовой деятельности:</w:t>
      </w:r>
    </w:p>
    <w:bookmarkEnd w:id="1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455"/>
        <w:gridCol w:w="4246"/>
        <w:gridCol w:w="6680"/>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1936"/>
          <w:p>
            <w:pPr>
              <w:spacing w:after="20"/>
              <w:ind w:left="20"/>
              <w:jc w:val="both"/>
            </w:pPr>
            <w:r>
              <w:rPr>
                <w:rFonts w:ascii="Times New Roman"/>
                <w:b w:val="false"/>
                <w:i w:val="false"/>
                <w:color w:val="000000"/>
                <w:sz w:val="20"/>
              </w:rPr>
              <w:t>
№</w:t>
            </w:r>
          </w:p>
          <w:bookmarkEnd w:id="193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(месяц/год)</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занимаемые должности и должностные обязанности, координаты организации</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7" w:id="1937"/>
    <w:p>
      <w:pPr>
        <w:spacing w:after="0"/>
        <w:ind w:left="0"/>
        <w:jc w:val="both"/>
      </w:pPr>
      <w:r>
        <w:rPr>
          <w:rFonts w:ascii="Times New Roman"/>
          <w:b w:val="false"/>
          <w:i w:val="false"/>
          <w:color w:val="000000"/>
          <w:sz w:val="28"/>
        </w:rPr>
        <w:t>
                                     Другие сведения:</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5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938"/>
          <w:p>
            <w:pPr>
              <w:spacing w:after="20"/>
              <w:ind w:left="20"/>
              <w:jc w:val="both"/>
            </w:pPr>
            <w:r>
              <w:rPr>
                <w:rFonts w:ascii="Times New Roman"/>
                <w:b w:val="false"/>
                <w:i w:val="false"/>
                <w:color w:val="000000"/>
                <w:sz w:val="20"/>
              </w:rPr>
              <w:t>
Наличие непогашенной или неснятой судимости за преступления против собственности, в сфере экономической деятельности, против интересов службы в коммерческих и иных организациях, коррупционные преступления (для нерезидентов Республики Казахстан)</w:t>
            </w:r>
          </w:p>
          <w:bookmarkEnd w:id="1938"/>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Да/нет </w:t>
            </w:r>
            <w:r>
              <w:br/>
            </w:r>
            <w:r>
              <w:rPr>
                <w:rFonts w:ascii="Times New Roman"/>
                <w:b w:val="false"/>
                <w:i w:val="false"/>
                <w:color w:val="000000"/>
                <w:sz w:val="20"/>
              </w:rPr>
              <w:t>
(при наличии непогашенной судимости, указать статью Уголовного кодекса Республики Казахстан, дату и номер приговора)</w:t>
            </w:r>
          </w:p>
        </w:tc>
      </w:tr>
    </w:tbl>
    <w:bookmarkStart w:name="z2949" w:id="1939"/>
    <w:p>
      <w:pPr>
        <w:spacing w:after="0"/>
        <w:ind w:left="0"/>
        <w:jc w:val="both"/>
      </w:pPr>
      <w:r>
        <w:rPr>
          <w:rFonts w:ascii="Times New Roman"/>
          <w:b w:val="false"/>
          <w:i w:val="false"/>
          <w:color w:val="000000"/>
          <w:sz w:val="28"/>
        </w:rPr>
        <w:t>
      Я 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r>
        <w:br/>
      </w:r>
      <w:r>
        <w:rPr>
          <w:rFonts w:ascii="Times New Roman"/>
          <w:b w:val="false"/>
          <w:i w:val="false"/>
          <w:color w:val="000000"/>
          <w:sz w:val="28"/>
        </w:rPr>
        <w:t>подтверждаю, что настоящая информация была тщательно мною проверена и является</w:t>
      </w:r>
      <w:r>
        <w:br/>
      </w:r>
      <w:r>
        <w:rPr>
          <w:rFonts w:ascii="Times New Roman"/>
          <w:b w:val="false"/>
          <w:i w:val="false"/>
          <w:color w:val="000000"/>
          <w:sz w:val="28"/>
        </w:rPr>
        <w:t>достоверной и полной, __________________________ (подпись, дата).</w:t>
      </w:r>
    </w:p>
    <w:bookmarkEnd w:id="1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инкассацию</w:t>
            </w:r>
            <w:r>
              <w:br/>
            </w:r>
            <w:r>
              <w:rPr>
                <w:rFonts w:ascii="Times New Roman"/>
                <w:b w:val="false"/>
                <w:i w:val="false"/>
                <w:color w:val="000000"/>
                <w:sz w:val="20"/>
              </w:rPr>
              <w:t>банкнот, монет и ценностей"</w:t>
            </w:r>
          </w:p>
        </w:tc>
      </w:tr>
    </w:tbl>
    <w:bookmarkStart w:name="z2951" w:id="1940"/>
    <w:p>
      <w:pPr>
        <w:spacing w:after="0"/>
        <w:ind w:left="0"/>
        <w:jc w:val="both"/>
      </w:pPr>
      <w:r>
        <w:rPr>
          <w:rFonts w:ascii="Times New Roman"/>
          <w:b w:val="false"/>
          <w:i w:val="false"/>
          <w:color w:val="000000"/>
          <w:sz w:val="28"/>
        </w:rPr>
        <w:t>
      (Кому) Национальный Банк Республики Казахстан</w:t>
      </w:r>
      <w:r>
        <w:br/>
      </w:r>
      <w:r>
        <w:rPr>
          <w:rFonts w:ascii="Times New Roman"/>
          <w:b w:val="false"/>
          <w:i w:val="false"/>
          <w:color w:val="000000"/>
          <w:sz w:val="28"/>
        </w:rPr>
        <w:t xml:space="preserve">       (От кого) ___________________________________________________</w:t>
      </w:r>
      <w:r>
        <w:br/>
      </w:r>
      <w:r>
        <w:rPr>
          <w:rFonts w:ascii="Times New Roman"/>
          <w:b w:val="false"/>
          <w:i w:val="false"/>
          <w:color w:val="000000"/>
          <w:sz w:val="28"/>
        </w:rPr>
        <w:t xml:space="preserve">                                           (наименование услугополучателя)</w:t>
      </w:r>
    </w:p>
    <w:bookmarkEnd w:id="1940"/>
    <w:bookmarkStart w:name="z2952" w:id="194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переоформление лицензии на инкассацию банкнот, монет и ценностей</w:t>
      </w:r>
    </w:p>
    <w:bookmarkEnd w:id="1941"/>
    <w:bookmarkStart w:name="z2953" w:id="1942"/>
    <w:p>
      <w:pPr>
        <w:spacing w:after="0"/>
        <w:ind w:left="0"/>
        <w:jc w:val="both"/>
      </w:pPr>
      <w:r>
        <w:rPr>
          <w:rFonts w:ascii="Times New Roman"/>
          <w:b w:val="false"/>
          <w:i w:val="false"/>
          <w:color w:val="000000"/>
          <w:sz w:val="28"/>
        </w:rPr>
        <w:t>
      Прошу переоформить лицензию на инкассацию банкнот, монет и ценностей, выданную</w:t>
      </w:r>
      <w:r>
        <w:br/>
      </w:r>
      <w:r>
        <w:rPr>
          <w:rFonts w:ascii="Times New Roman"/>
          <w:b w:val="false"/>
          <w:i w:val="false"/>
          <w:color w:val="000000"/>
          <w:sz w:val="28"/>
        </w:rPr>
        <w:t>_____________________ года за № ____.</w:t>
      </w:r>
      <w:r>
        <w:br/>
      </w:r>
      <w:r>
        <w:rPr>
          <w:rFonts w:ascii="Times New Roman"/>
          <w:b w:val="false"/>
          <w:i w:val="false"/>
          <w:color w:val="000000"/>
          <w:sz w:val="28"/>
        </w:rPr>
        <w:t>(указать дату выдачи)</w:t>
      </w:r>
    </w:p>
    <w:bookmarkEnd w:id="1942"/>
    <w:bookmarkStart w:name="z2954" w:id="1943"/>
    <w:p>
      <w:pPr>
        <w:spacing w:after="0"/>
        <w:ind w:left="0"/>
        <w:jc w:val="both"/>
      </w:pPr>
      <w:r>
        <w:rPr>
          <w:rFonts w:ascii="Times New Roman"/>
          <w:b w:val="false"/>
          <w:i w:val="false"/>
          <w:color w:val="000000"/>
          <w:sz w:val="28"/>
        </w:rPr>
        <w:t>
      Сведения об услугополучателе:</w:t>
      </w:r>
      <w:r>
        <w:br/>
      </w:r>
      <w:r>
        <w:rPr>
          <w:rFonts w:ascii="Times New Roman"/>
          <w:b w:val="false"/>
          <w:i w:val="false"/>
          <w:color w:val="000000"/>
          <w:sz w:val="28"/>
        </w:rPr>
        <w:t>1. Форма собственности: ____________________________________________________</w:t>
      </w:r>
      <w:r>
        <w:br/>
      </w:r>
      <w:r>
        <w:rPr>
          <w:rFonts w:ascii="Times New Roman"/>
          <w:b w:val="false"/>
          <w:i w:val="false"/>
          <w:color w:val="000000"/>
          <w:sz w:val="28"/>
        </w:rPr>
        <w:t>2. Адрес: __________________________________________________________________</w:t>
      </w:r>
      <w:r>
        <w:br/>
      </w:r>
      <w:r>
        <w:rPr>
          <w:rFonts w:ascii="Times New Roman"/>
          <w:b w:val="false"/>
          <w:i w:val="false"/>
          <w:color w:val="000000"/>
          <w:sz w:val="28"/>
        </w:rPr>
        <w:t xml:space="preserve">                         (индекс, область, район, населенный пункт, улица,</w:t>
      </w:r>
      <w:r>
        <w:br/>
      </w:r>
      <w:r>
        <w:rPr>
          <w:rFonts w:ascii="Times New Roman"/>
          <w:b w:val="false"/>
          <w:i w:val="false"/>
          <w:color w:val="000000"/>
          <w:sz w:val="28"/>
        </w:rPr>
        <w:t xml:space="preserve">                                     № дома и (или) квартиры, телефон, факс)</w:t>
      </w:r>
      <w:r>
        <w:br/>
      </w:r>
      <w:r>
        <w:rPr>
          <w:rFonts w:ascii="Times New Roman"/>
          <w:b w:val="false"/>
          <w:i w:val="false"/>
          <w:color w:val="000000"/>
          <w:sz w:val="28"/>
        </w:rPr>
        <w:t>Документы, прилагаемые к заявлению:</w:t>
      </w:r>
      <w:r>
        <w:br/>
      </w:r>
      <w:r>
        <w:rPr>
          <w:rFonts w:ascii="Times New Roman"/>
          <w:b w:val="false"/>
          <w:i w:val="false"/>
          <w:color w:val="000000"/>
          <w:sz w:val="28"/>
        </w:rPr>
        <w:t>1. ________________________________________________________________________</w:t>
      </w:r>
      <w:r>
        <w:br/>
      </w:r>
      <w:r>
        <w:rPr>
          <w:rFonts w:ascii="Times New Roman"/>
          <w:b w:val="false"/>
          <w:i w:val="false"/>
          <w:color w:val="000000"/>
          <w:sz w:val="28"/>
        </w:rPr>
        <w:t>2. ________________________________________________________________________</w:t>
      </w:r>
      <w:r>
        <w:br/>
      </w:r>
      <w:r>
        <w:rPr>
          <w:rFonts w:ascii="Times New Roman"/>
          <w:b w:val="false"/>
          <w:i w:val="false"/>
          <w:color w:val="000000"/>
          <w:sz w:val="28"/>
        </w:rPr>
        <w:t>3. ________________________________________________________________________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Даю согласие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(Должность, фамилия, имя, отчество (при его наличии), лица уполномоченного на</w:t>
      </w:r>
      <w:r>
        <w:br/>
      </w:r>
      <w:r>
        <w:rPr>
          <w:rFonts w:ascii="Times New Roman"/>
          <w:b w:val="false"/>
          <w:i w:val="false"/>
          <w:color w:val="000000"/>
          <w:sz w:val="28"/>
        </w:rPr>
        <w:t>подачу заявления) __________________________________________________________.</w:t>
      </w:r>
    </w:p>
    <w:bookmarkEnd w:id="1943"/>
    <w:bookmarkStart w:name="z2955" w:id="1944"/>
    <w:p>
      <w:pPr>
        <w:spacing w:after="0"/>
        <w:ind w:left="0"/>
        <w:jc w:val="both"/>
      </w:pPr>
      <w:r>
        <w:rPr>
          <w:rFonts w:ascii="Times New Roman"/>
          <w:b w:val="false"/>
          <w:i w:val="false"/>
          <w:color w:val="000000"/>
          <w:sz w:val="28"/>
        </w:rPr>
        <w:t>
      ______________________</w:t>
      </w:r>
    </w:p>
    <w:bookmarkEnd w:id="1944"/>
    <w:bookmarkStart w:name="z2956" w:id="1945"/>
    <w:p>
      <w:pPr>
        <w:spacing w:after="0"/>
        <w:ind w:left="0"/>
        <w:jc w:val="both"/>
      </w:pPr>
      <w:r>
        <w:rPr>
          <w:rFonts w:ascii="Times New Roman"/>
          <w:b w:val="false"/>
          <w:i w:val="false"/>
          <w:color w:val="000000"/>
          <w:sz w:val="28"/>
        </w:rPr>
        <w:t>
             (Подпись, дата)</w:t>
      </w:r>
    </w:p>
    <w:bookmarkEnd w:id="1945"/>
    <w:bookmarkStart w:name="z2957" w:id="1946"/>
    <w:p>
      <w:pPr>
        <w:spacing w:after="0"/>
        <w:ind w:left="0"/>
        <w:jc w:val="both"/>
      </w:pPr>
      <w:r>
        <w:rPr>
          <w:rFonts w:ascii="Times New Roman"/>
          <w:b w:val="false"/>
          <w:i w:val="false"/>
          <w:color w:val="000000"/>
          <w:sz w:val="28"/>
        </w:rPr>
        <w:t>
                                                       Место печати (при ее наличии)</w:t>
      </w:r>
    </w:p>
    <w:bookmarkEnd w:id="1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открытие 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 (3 x 4 сантиметра)</w:t>
            </w:r>
          </w:p>
        </w:tc>
      </w:tr>
    </w:tbl>
    <w:bookmarkStart w:name="z2962" w:id="1947"/>
    <w:p>
      <w:pPr>
        <w:spacing w:after="0"/>
        <w:ind w:left="0"/>
        <w:jc w:val="both"/>
      </w:pPr>
      <w:r>
        <w:rPr>
          <w:rFonts w:ascii="Times New Roman"/>
          <w:b w:val="false"/>
          <w:i w:val="false"/>
          <w:color w:val="000000"/>
          <w:sz w:val="28"/>
        </w:rPr>
        <w:t>
                   Сведения об услугополучателе (учредителе - физическом лице)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банка)</w:t>
      </w:r>
      <w:r>
        <w:br/>
      </w:r>
      <w:r>
        <w:rPr>
          <w:rFonts w:ascii="Times New Roman"/>
          <w:b w:val="false"/>
          <w:i w:val="false"/>
          <w:color w:val="000000"/>
          <w:sz w:val="28"/>
        </w:rPr>
        <w:t xml:space="preserve">                         на "___" _____________________ 20___ года</w:t>
      </w:r>
    </w:p>
    <w:bookmarkEnd w:id="1947"/>
    <w:bookmarkStart w:name="z2963" w:id="1948"/>
    <w:p>
      <w:pPr>
        <w:spacing w:after="0"/>
        <w:ind w:left="0"/>
        <w:jc w:val="both"/>
      </w:pPr>
      <w:r>
        <w:rPr>
          <w:rFonts w:ascii="Times New Roman"/>
          <w:b w:val="false"/>
          <w:i w:val="false"/>
          <w:color w:val="000000"/>
          <w:sz w:val="28"/>
        </w:rPr>
        <w:t>
      1. Учредитель_____________________________________________________________.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2. Дата рождения "___" ________________ ___ года.</w:t>
      </w:r>
      <w:r>
        <w:br/>
      </w:r>
      <w:r>
        <w:rPr>
          <w:rFonts w:ascii="Times New Roman"/>
          <w:b w:val="false"/>
          <w:i w:val="false"/>
          <w:color w:val="000000"/>
          <w:sz w:val="28"/>
        </w:rPr>
        <w:t xml:space="preserve">       3. Место рождения _________________________________________________________.</w:t>
      </w:r>
      <w:r>
        <w:br/>
      </w:r>
      <w:r>
        <w:rPr>
          <w:rFonts w:ascii="Times New Roman"/>
          <w:b w:val="false"/>
          <w:i w:val="false"/>
          <w:color w:val="000000"/>
          <w:sz w:val="28"/>
        </w:rPr>
        <w:t xml:space="preserve">       4. Гражданство ____________________________________________________________.</w:t>
      </w:r>
      <w:r>
        <w:br/>
      </w:r>
      <w:r>
        <w:rPr>
          <w:rFonts w:ascii="Times New Roman"/>
          <w:b w:val="false"/>
          <w:i w:val="false"/>
          <w:color w:val="000000"/>
          <w:sz w:val="28"/>
        </w:rPr>
        <w:t xml:space="preserve">       5. Данные документа, удостоверяющего личность 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6. Место проживания 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7. Место работы, должность 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8. Номер телефона (код города, рабочий и домашний)____________________________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9. Образование 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(учебное заведение, год окончания, специальность)</w:t>
      </w:r>
      <w:r>
        <w:br/>
      </w:r>
      <w:r>
        <w:rPr>
          <w:rFonts w:ascii="Times New Roman"/>
          <w:b w:val="false"/>
          <w:i w:val="false"/>
          <w:color w:val="000000"/>
          <w:sz w:val="28"/>
        </w:rPr>
        <w:t xml:space="preserve">       10. Краткое резюме о трудовой деятельности___________________________________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(место, должность, период работы)</w:t>
      </w:r>
      <w:r>
        <w:br/>
      </w:r>
      <w:r>
        <w:rPr>
          <w:rFonts w:ascii="Times New Roman"/>
          <w:b w:val="false"/>
          <w:i w:val="false"/>
          <w:color w:val="000000"/>
          <w:sz w:val="28"/>
        </w:rPr>
        <w:t xml:space="preserve">       11. Являлся ли услугополучатель первым руководителем совета директоров, первым</w:t>
      </w:r>
      <w:r>
        <w:br/>
      </w:r>
      <w:r>
        <w:rPr>
          <w:rFonts w:ascii="Times New Roman"/>
          <w:b w:val="false"/>
          <w:i w:val="false"/>
          <w:color w:val="000000"/>
          <w:sz w:val="28"/>
        </w:rPr>
        <w:t>руководителем правления или его заместителем, главным бухгалтером финансовой</w:t>
      </w:r>
      <w:r>
        <w:br/>
      </w:r>
      <w:r>
        <w:rPr>
          <w:rFonts w:ascii="Times New Roman"/>
          <w:b w:val="false"/>
          <w:i w:val="false"/>
          <w:color w:val="000000"/>
          <w:sz w:val="28"/>
        </w:rPr>
        <w:t>организации в период не более чем за 1 (один) год до принятия уполномоченным органом по</w:t>
      </w:r>
      <w:r>
        <w:br/>
      </w:r>
      <w:r>
        <w:rPr>
          <w:rFonts w:ascii="Times New Roman"/>
          <w:b w:val="false"/>
          <w:i w:val="false"/>
          <w:color w:val="000000"/>
          <w:sz w:val="28"/>
        </w:rPr>
        <w:t>регулированию, контролю и надзору финансового рынка и финансовых организаций</w:t>
      </w:r>
      <w:r>
        <w:br/>
      </w:r>
      <w:r>
        <w:rPr>
          <w:rFonts w:ascii="Times New Roman"/>
          <w:b w:val="false"/>
          <w:i w:val="false"/>
          <w:color w:val="000000"/>
          <w:sz w:val="28"/>
        </w:rPr>
        <w:t>(далее – уполномоченный орган) решения о консервации финансовой организации, о</w:t>
      </w:r>
      <w:r>
        <w:br/>
      </w:r>
      <w:r>
        <w:rPr>
          <w:rFonts w:ascii="Times New Roman"/>
          <w:b w:val="false"/>
          <w:i w:val="false"/>
          <w:color w:val="000000"/>
          <w:sz w:val="28"/>
        </w:rPr>
        <w:t>принудительном выкупе ее акций, о лишении лицензии финансовой организации, а также о</w:t>
      </w:r>
      <w:r>
        <w:br/>
      </w:r>
      <w:r>
        <w:rPr>
          <w:rFonts w:ascii="Times New Roman"/>
          <w:b w:val="false"/>
          <w:i w:val="false"/>
          <w:color w:val="000000"/>
          <w:sz w:val="28"/>
        </w:rPr>
        <w:t>принудительной ликвидации финансовой организации или признании ее банкротом в</w:t>
      </w:r>
      <w:r>
        <w:br/>
      </w:r>
      <w:r>
        <w:rPr>
          <w:rFonts w:ascii="Times New Roman"/>
          <w:b w:val="false"/>
          <w:i w:val="false"/>
          <w:color w:val="000000"/>
          <w:sz w:val="28"/>
        </w:rPr>
        <w:t>установленном законодательством Республики Казахстан порядке. Указанное требование</w:t>
      </w:r>
      <w:r>
        <w:br/>
      </w:r>
      <w:r>
        <w:rPr>
          <w:rFonts w:ascii="Times New Roman"/>
          <w:b w:val="false"/>
          <w:i w:val="false"/>
          <w:color w:val="000000"/>
          <w:sz w:val="28"/>
        </w:rPr>
        <w:t>применяется в течение 5 (пяти) лет после принятия уполномоченным органом решения о</w:t>
      </w:r>
      <w:r>
        <w:br/>
      </w:r>
      <w:r>
        <w:rPr>
          <w:rFonts w:ascii="Times New Roman"/>
          <w:b w:val="false"/>
          <w:i w:val="false"/>
          <w:color w:val="000000"/>
          <w:sz w:val="28"/>
        </w:rPr>
        <w:t>консервации финансовой организации, принудительном выкупе ее акций, о лишении</w:t>
      </w:r>
      <w:r>
        <w:br/>
      </w:r>
      <w:r>
        <w:rPr>
          <w:rFonts w:ascii="Times New Roman"/>
          <w:b w:val="false"/>
          <w:i w:val="false"/>
          <w:color w:val="000000"/>
          <w:sz w:val="28"/>
        </w:rPr>
        <w:t>лицензии финансовой организации, а также о принудительной ликвидации финансовой</w:t>
      </w:r>
      <w:r>
        <w:br/>
      </w:r>
      <w:r>
        <w:rPr>
          <w:rFonts w:ascii="Times New Roman"/>
          <w:b w:val="false"/>
          <w:i w:val="false"/>
          <w:color w:val="000000"/>
          <w:sz w:val="28"/>
        </w:rPr>
        <w:t>организации или признании ее банкротом в установленном законодательством Республики</w:t>
      </w:r>
      <w:r>
        <w:br/>
      </w:r>
      <w:r>
        <w:rPr>
          <w:rFonts w:ascii="Times New Roman"/>
          <w:b w:val="false"/>
          <w:i w:val="false"/>
          <w:color w:val="000000"/>
          <w:sz w:val="28"/>
        </w:rPr>
        <w:t>Казахстан порядке.</w:t>
      </w:r>
    </w:p>
    <w:bookmarkEnd w:id="1948"/>
    <w:bookmarkStart w:name="z2964" w:id="1949"/>
    <w:p>
      <w:pPr>
        <w:spacing w:after="0"/>
        <w:ind w:left="0"/>
        <w:jc w:val="both"/>
      </w:pPr>
      <w:r>
        <w:rPr>
          <w:rFonts w:ascii="Times New Roman"/>
          <w:b w:val="false"/>
          <w:i w:val="false"/>
          <w:color w:val="000000"/>
          <w:sz w:val="28"/>
        </w:rPr>
        <w:t>
             Подпись ______________________                   дата _____________________</w:t>
      </w:r>
    </w:p>
    <w:bookmarkEnd w:id="1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w:t>
            </w:r>
            <w:r>
              <w:br/>
            </w:r>
            <w:r>
              <w:rPr>
                <w:rFonts w:ascii="Times New Roman"/>
                <w:b w:val="false"/>
                <w:i w:val="false"/>
                <w:color w:val="000000"/>
                <w:sz w:val="20"/>
              </w:rPr>
              <w:t>на открытие 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8" w:id="1950"/>
    <w:p>
      <w:pPr>
        <w:spacing w:after="0"/>
        <w:ind w:left="0"/>
        <w:jc w:val="both"/>
      </w:pPr>
      <w:r>
        <w:rPr>
          <w:rFonts w:ascii="Times New Roman"/>
          <w:b w:val="false"/>
          <w:i w:val="false"/>
          <w:color w:val="000000"/>
          <w:sz w:val="28"/>
        </w:rPr>
        <w:t>
             Сведения об услугополучателе (учредителе - юридическом лице)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банка)</w:t>
      </w:r>
      <w:r>
        <w:br/>
      </w:r>
      <w:r>
        <w:rPr>
          <w:rFonts w:ascii="Times New Roman"/>
          <w:b w:val="false"/>
          <w:i w:val="false"/>
          <w:color w:val="000000"/>
          <w:sz w:val="28"/>
        </w:rPr>
        <w:t xml:space="preserve">                         на "___" ___________________ 20___ года</w:t>
      </w:r>
    </w:p>
    <w:bookmarkEnd w:id="1950"/>
    <w:bookmarkStart w:name="z2969" w:id="1951"/>
    <w:p>
      <w:pPr>
        <w:spacing w:after="0"/>
        <w:ind w:left="0"/>
        <w:jc w:val="both"/>
      </w:pPr>
      <w:r>
        <w:rPr>
          <w:rFonts w:ascii="Times New Roman"/>
          <w:b w:val="false"/>
          <w:i w:val="false"/>
          <w:color w:val="000000"/>
          <w:sz w:val="28"/>
        </w:rPr>
        <w:t>
      1. Учредитель _____________________________________________________________.</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 xml:space="preserve">       2. Место нахождения 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(почтовый индекс, область, город, улица, номер дома, контактный телефон)</w:t>
      </w:r>
      <w:r>
        <w:br/>
      </w:r>
      <w:r>
        <w:rPr>
          <w:rFonts w:ascii="Times New Roman"/>
          <w:b w:val="false"/>
          <w:i w:val="false"/>
          <w:color w:val="000000"/>
          <w:sz w:val="28"/>
        </w:rPr>
        <w:t xml:space="preserve">       3. Государственная регистрация 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 номер, дата, кем выдан)</w:t>
      </w:r>
      <w:r>
        <w:br/>
      </w:r>
      <w:r>
        <w:rPr>
          <w:rFonts w:ascii="Times New Roman"/>
          <w:b w:val="false"/>
          <w:i w:val="false"/>
          <w:color w:val="000000"/>
          <w:sz w:val="28"/>
        </w:rPr>
        <w:t xml:space="preserve">       4. Вид деятельности 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основные виды деятельности)</w:t>
      </w:r>
      <w:r>
        <w:br/>
      </w:r>
      <w:r>
        <w:rPr>
          <w:rFonts w:ascii="Times New Roman"/>
          <w:b w:val="false"/>
          <w:i w:val="false"/>
          <w:color w:val="000000"/>
          <w:sz w:val="28"/>
        </w:rPr>
        <w:t xml:space="preserve">       5. Является ли резидентом Республики Казахстан, нерезидентом Республики</w:t>
      </w:r>
      <w:r>
        <w:br/>
      </w:r>
      <w:r>
        <w:rPr>
          <w:rFonts w:ascii="Times New Roman"/>
          <w:b w:val="false"/>
          <w:i w:val="false"/>
          <w:color w:val="000000"/>
          <w:sz w:val="28"/>
        </w:rPr>
        <w:t>Казахстан (нужное подчеркнуть).</w:t>
      </w:r>
      <w:r>
        <w:br/>
      </w:r>
      <w:r>
        <w:rPr>
          <w:rFonts w:ascii="Times New Roman"/>
          <w:b w:val="false"/>
          <w:i w:val="false"/>
          <w:color w:val="000000"/>
          <w:sz w:val="28"/>
        </w:rPr>
        <w:t xml:space="preserve">       6. Руководитель услугополучателя 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w:t>
      </w:r>
      <w:r>
        <w:br/>
      </w:r>
      <w:r>
        <w:rPr>
          <w:rFonts w:ascii="Times New Roman"/>
          <w:b w:val="false"/>
          <w:i w:val="false"/>
          <w:color w:val="000000"/>
          <w:sz w:val="28"/>
        </w:rPr>
        <w:t xml:space="preserve">       Образование 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(учебное заведение, год окончания, специальность)</w:t>
      </w:r>
      <w:r>
        <w:br/>
      </w:r>
      <w:r>
        <w:rPr>
          <w:rFonts w:ascii="Times New Roman"/>
          <w:b w:val="false"/>
          <w:i w:val="false"/>
          <w:color w:val="000000"/>
          <w:sz w:val="28"/>
        </w:rPr>
        <w:t xml:space="preserve">       Краткое резюме о трудовой деятельности 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(место, должность, период работы)</w:t>
      </w:r>
      <w:r>
        <w:br/>
      </w:r>
      <w:r>
        <w:rPr>
          <w:rFonts w:ascii="Times New Roman"/>
          <w:b w:val="false"/>
          <w:i w:val="false"/>
          <w:color w:val="000000"/>
          <w:sz w:val="28"/>
        </w:rPr>
        <w:t xml:space="preserve">       7. Возникали ли в течение последних 3 (трех) календарных лет у услугополучателя</w:t>
      </w:r>
      <w:r>
        <w:br/>
      </w:r>
      <w:r>
        <w:rPr>
          <w:rFonts w:ascii="Times New Roman"/>
          <w:b w:val="false"/>
          <w:i w:val="false"/>
          <w:color w:val="000000"/>
          <w:sz w:val="28"/>
        </w:rPr>
        <w:t>крупные финансовые проблемы, в том числе банкротство, консервация, санация 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(причины их возникновения)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(результаты решения этих проблем)</w:t>
      </w:r>
      <w:r>
        <w:br/>
      </w:r>
      <w:r>
        <w:rPr>
          <w:rFonts w:ascii="Times New Roman"/>
          <w:b w:val="false"/>
          <w:i w:val="false"/>
          <w:color w:val="000000"/>
          <w:sz w:val="28"/>
        </w:rPr>
        <w:t xml:space="preserve">       8. Укажите организации, в которых услугополучатель является крупным акционером</w:t>
      </w:r>
      <w:r>
        <w:br/>
      </w:r>
      <w:r>
        <w:rPr>
          <w:rFonts w:ascii="Times New Roman"/>
          <w:b w:val="false"/>
          <w:i w:val="false"/>
          <w:color w:val="000000"/>
          <w:sz w:val="28"/>
        </w:rPr>
        <w:t>или владеет прямо и (или) косвенно 10 (десятью) или более процентами долей участия в</w:t>
      </w:r>
      <w:r>
        <w:br/>
      </w:r>
      <w:r>
        <w:rPr>
          <w:rFonts w:ascii="Times New Roman"/>
          <w:b w:val="false"/>
          <w:i w:val="false"/>
          <w:color w:val="000000"/>
          <w:sz w:val="28"/>
        </w:rPr>
        <w:t>уставном капитале: наименование, место нахождения и данные о государственной</w:t>
      </w:r>
      <w:r>
        <w:br/>
      </w:r>
      <w:r>
        <w:rPr>
          <w:rFonts w:ascii="Times New Roman"/>
          <w:b w:val="false"/>
          <w:i w:val="false"/>
          <w:color w:val="000000"/>
          <w:sz w:val="28"/>
        </w:rPr>
        <w:t>регистрации организации 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деятельности организации)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(участие в уставном капитале данного юридического лица)</w:t>
      </w:r>
      <w:r>
        <w:br/>
      </w:r>
      <w:r>
        <w:rPr>
          <w:rFonts w:ascii="Times New Roman"/>
          <w:b w:val="false"/>
          <w:i w:val="false"/>
          <w:color w:val="000000"/>
          <w:sz w:val="28"/>
        </w:rPr>
        <w:t xml:space="preserve">       9. Укажите, в случае наличия, рейтинг организации, присвоенный одним из</w:t>
      </w:r>
      <w:r>
        <w:br/>
      </w:r>
      <w:r>
        <w:rPr>
          <w:rFonts w:ascii="Times New Roman"/>
          <w:b w:val="false"/>
          <w:i w:val="false"/>
          <w:color w:val="000000"/>
          <w:sz w:val="28"/>
        </w:rPr>
        <w:t xml:space="preserve">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w:t>
      </w:r>
      <w:r>
        <w:br/>
      </w:r>
      <w:r>
        <w:rPr>
          <w:rFonts w:ascii="Times New Roman"/>
          <w:b w:val="false"/>
          <w:i w:val="false"/>
          <w:color w:val="000000"/>
          <w:sz w:val="28"/>
        </w:rPr>
        <w:t>Национального Банка Республики Казахстан от 24 декабря 2012 года № 385</w:t>
      </w:r>
      <w:r>
        <w:br/>
      </w:r>
      <w:r>
        <w:rPr>
          <w:rFonts w:ascii="Times New Roman"/>
          <w:b w:val="false"/>
          <w:i w:val="false"/>
          <w:color w:val="000000"/>
          <w:sz w:val="28"/>
        </w:rPr>
        <w:t>"Об установлении минимального рейтинга для юридических лиц, необходимость наличия</w:t>
      </w:r>
      <w:r>
        <w:br/>
      </w:r>
      <w:r>
        <w:rPr>
          <w:rFonts w:ascii="Times New Roman"/>
          <w:b w:val="false"/>
          <w:i w:val="false"/>
          <w:color w:val="000000"/>
          <w:sz w:val="28"/>
        </w:rPr>
        <w:t>которого требуется в соответствии с законодательством Республики Казахстан,</w:t>
      </w:r>
      <w:r>
        <w:br/>
      </w:r>
      <w:r>
        <w:rPr>
          <w:rFonts w:ascii="Times New Roman"/>
          <w:b w:val="false"/>
          <w:i w:val="false"/>
          <w:color w:val="000000"/>
          <w:sz w:val="28"/>
        </w:rPr>
        <w:t>регулирующим деятельность финансовых организаций, перечня рейтинговых агентств,</w:t>
      </w:r>
      <w:r>
        <w:br/>
      </w:r>
      <w:r>
        <w:rPr>
          <w:rFonts w:ascii="Times New Roman"/>
          <w:b w:val="false"/>
          <w:i w:val="false"/>
          <w:color w:val="000000"/>
          <w:sz w:val="28"/>
        </w:rPr>
        <w:t>присваивающих данный рейтинг", зарегистрированным в Реестре государственной</w:t>
      </w:r>
      <w:r>
        <w:br/>
      </w:r>
      <w:r>
        <w:rPr>
          <w:rFonts w:ascii="Times New Roman"/>
          <w:b w:val="false"/>
          <w:i w:val="false"/>
          <w:color w:val="000000"/>
          <w:sz w:val="28"/>
        </w:rPr>
        <w:t>регистрации нормативных правовых актов под № 8318.</w:t>
      </w:r>
      <w:r>
        <w:br/>
      </w:r>
      <w:r>
        <w:rPr>
          <w:rFonts w:ascii="Times New Roman"/>
          <w:b w:val="false"/>
          <w:i w:val="false"/>
          <w:color w:val="000000"/>
          <w:sz w:val="28"/>
        </w:rPr>
        <w:t xml:space="preserve">       10. Являлся ли первый руководитель исполнительного органа либо органа управления</w:t>
      </w:r>
      <w:r>
        <w:br/>
      </w:r>
      <w:r>
        <w:rPr>
          <w:rFonts w:ascii="Times New Roman"/>
          <w:b w:val="false"/>
          <w:i w:val="false"/>
          <w:color w:val="000000"/>
          <w:sz w:val="28"/>
        </w:rPr>
        <w:t>услугополучателя первым руководителем совета директоров, первым руководителем</w:t>
      </w:r>
      <w:r>
        <w:br/>
      </w:r>
      <w:r>
        <w:rPr>
          <w:rFonts w:ascii="Times New Roman"/>
          <w:b w:val="false"/>
          <w:i w:val="false"/>
          <w:color w:val="000000"/>
          <w:sz w:val="28"/>
        </w:rPr>
        <w:t>правления или его заместителем, главным бухгалтером финансовой организации в период не</w:t>
      </w:r>
      <w:r>
        <w:br/>
      </w:r>
      <w:r>
        <w:rPr>
          <w:rFonts w:ascii="Times New Roman"/>
          <w:b w:val="false"/>
          <w:i w:val="false"/>
          <w:color w:val="000000"/>
          <w:sz w:val="28"/>
        </w:rPr>
        <w:t>более чем за 1 (один) год до принятия уполномоченным органом по регулированию,</w:t>
      </w:r>
      <w:r>
        <w:br/>
      </w:r>
      <w:r>
        <w:rPr>
          <w:rFonts w:ascii="Times New Roman"/>
          <w:b w:val="false"/>
          <w:i w:val="false"/>
          <w:color w:val="000000"/>
          <w:sz w:val="28"/>
        </w:rPr>
        <w:t xml:space="preserve">контролю и надзору финансового рынка и финансовых организаций (далее – </w:t>
      </w:r>
      <w:r>
        <w:br/>
      </w:r>
      <w:r>
        <w:rPr>
          <w:rFonts w:ascii="Times New Roman"/>
          <w:b w:val="false"/>
          <w:i w:val="false"/>
          <w:color w:val="000000"/>
          <w:sz w:val="28"/>
        </w:rPr>
        <w:t>полномоченный орган) решения о консервации финансовой организации, о принудительном</w:t>
      </w:r>
      <w:r>
        <w:br/>
      </w:r>
      <w:r>
        <w:rPr>
          <w:rFonts w:ascii="Times New Roman"/>
          <w:b w:val="false"/>
          <w:i w:val="false"/>
          <w:color w:val="000000"/>
          <w:sz w:val="28"/>
        </w:rPr>
        <w:t>выкупе ее акций, о лишении лицензии финансовой организации, а также о принудительной</w:t>
      </w:r>
      <w:r>
        <w:br/>
      </w:r>
      <w:r>
        <w:rPr>
          <w:rFonts w:ascii="Times New Roman"/>
          <w:b w:val="false"/>
          <w:i w:val="false"/>
          <w:color w:val="000000"/>
          <w:sz w:val="28"/>
        </w:rPr>
        <w:t>ликвидации финансовой организации или признании ее банкротом в установленном</w:t>
      </w:r>
      <w:r>
        <w:br/>
      </w:r>
      <w:r>
        <w:rPr>
          <w:rFonts w:ascii="Times New Roman"/>
          <w:b w:val="false"/>
          <w:i w:val="false"/>
          <w:color w:val="000000"/>
          <w:sz w:val="28"/>
        </w:rPr>
        <w:t>законодательством Республики Казахстан порядке. Указанное требование применяется в</w:t>
      </w:r>
      <w:r>
        <w:br/>
      </w:r>
      <w:r>
        <w:rPr>
          <w:rFonts w:ascii="Times New Roman"/>
          <w:b w:val="false"/>
          <w:i w:val="false"/>
          <w:color w:val="000000"/>
          <w:sz w:val="28"/>
        </w:rPr>
        <w:t>течение 5 (пяти) лет после принятия уполномоченным органом решения о консервации</w:t>
      </w:r>
      <w:r>
        <w:br/>
      </w:r>
      <w:r>
        <w:rPr>
          <w:rFonts w:ascii="Times New Roman"/>
          <w:b w:val="false"/>
          <w:i w:val="false"/>
          <w:color w:val="000000"/>
          <w:sz w:val="28"/>
        </w:rPr>
        <w:t>финансовой организации, принудительном выкупе ее акций, о лишении лицензии</w:t>
      </w:r>
      <w:r>
        <w:br/>
      </w:r>
      <w:r>
        <w:rPr>
          <w:rFonts w:ascii="Times New Roman"/>
          <w:b w:val="false"/>
          <w:i w:val="false"/>
          <w:color w:val="000000"/>
          <w:sz w:val="28"/>
        </w:rPr>
        <w:t>финансовой организации, а также о принудительной ликвидации финансовой организации</w:t>
      </w:r>
      <w:r>
        <w:br/>
      </w:r>
      <w:r>
        <w:rPr>
          <w:rFonts w:ascii="Times New Roman"/>
          <w:b w:val="false"/>
          <w:i w:val="false"/>
          <w:color w:val="000000"/>
          <w:sz w:val="28"/>
        </w:rPr>
        <w:t>или признании ее банкротом в установленном законодательством Республики Казахстан</w:t>
      </w:r>
      <w:r>
        <w:br/>
      </w:r>
      <w:r>
        <w:rPr>
          <w:rFonts w:ascii="Times New Roman"/>
          <w:b w:val="false"/>
          <w:i w:val="false"/>
          <w:color w:val="000000"/>
          <w:sz w:val="28"/>
        </w:rPr>
        <w:t>порядке.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подпись, печать (при ее наличии)</w:t>
      </w:r>
    </w:p>
    <w:bookmarkEnd w:id="1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2972" w:id="1952"/>
    <w:p>
      <w:pPr>
        <w:spacing w:after="0"/>
        <w:ind w:left="0"/>
        <w:jc w:val="left"/>
      </w:pPr>
      <w:r>
        <w:rPr>
          <w:rFonts w:ascii="Times New Roman"/>
          <w:b/>
          <w:i w:val="false"/>
          <w:color w:val="000000"/>
        </w:rPr>
        <w:t xml:space="preserve"> Стандарт</w:t>
      </w:r>
    </w:p>
    <w:bookmarkEnd w:id="1952"/>
    <w:bookmarkStart w:name="z2973" w:id="1953"/>
    <w:p>
      <w:pPr>
        <w:spacing w:after="0"/>
        <w:ind w:left="0"/>
        <w:jc w:val="left"/>
      </w:pPr>
      <w:r>
        <w:rPr>
          <w:rFonts w:ascii="Times New Roman"/>
          <w:b/>
          <w:i w:val="false"/>
          <w:color w:val="000000"/>
        </w:rPr>
        <w:t xml:space="preserve"> государственной услуги "Выдача лицензии организациям, осуществляющим отдельные виды банковских операций, на банковские операции"</w:t>
      </w:r>
    </w:p>
    <w:bookmarkEnd w:id="1953"/>
    <w:bookmarkStart w:name="z2974" w:id="1954"/>
    <w:p>
      <w:pPr>
        <w:spacing w:after="0"/>
        <w:ind w:left="0"/>
        <w:jc w:val="left"/>
      </w:pPr>
      <w:r>
        <w:rPr>
          <w:rFonts w:ascii="Times New Roman"/>
          <w:b/>
          <w:i w:val="false"/>
          <w:color w:val="000000"/>
        </w:rPr>
        <w:t xml:space="preserve"> Глава 1. Общие положения</w:t>
      </w:r>
    </w:p>
    <w:bookmarkEnd w:id="1954"/>
    <w:bookmarkStart w:name="z2975" w:id="1955"/>
    <w:p>
      <w:pPr>
        <w:spacing w:after="0"/>
        <w:ind w:left="0"/>
        <w:jc w:val="both"/>
      </w:pPr>
      <w:r>
        <w:rPr>
          <w:rFonts w:ascii="Times New Roman"/>
          <w:b w:val="false"/>
          <w:i w:val="false"/>
          <w:color w:val="000000"/>
          <w:sz w:val="28"/>
        </w:rPr>
        <w:t>
      1. Государственная услуга "Выдача лицензии организациям, осуществляющим отдельные виды банковских операций, на банковские операции" (далее – государственная услуга).</w:t>
      </w:r>
    </w:p>
    <w:bookmarkEnd w:id="1955"/>
    <w:bookmarkStart w:name="z2976" w:id="1956"/>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1956"/>
    <w:bookmarkStart w:name="z2977" w:id="1957"/>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1957"/>
    <w:bookmarkStart w:name="z2978" w:id="1958"/>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1958"/>
    <w:bookmarkStart w:name="z2979" w:id="1959"/>
    <w:p>
      <w:pPr>
        <w:spacing w:after="0"/>
        <w:ind w:left="0"/>
        <w:jc w:val="both"/>
      </w:pPr>
      <w:r>
        <w:rPr>
          <w:rFonts w:ascii="Times New Roman"/>
          <w:b w:val="false"/>
          <w:i w:val="false"/>
          <w:color w:val="000000"/>
          <w:sz w:val="28"/>
        </w:rPr>
        <w:t>
      1) канцелярию услугодателя;</w:t>
      </w:r>
    </w:p>
    <w:bookmarkEnd w:id="1959"/>
    <w:bookmarkStart w:name="z2980" w:id="1960"/>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960"/>
    <w:bookmarkStart w:name="z2981" w:id="1961"/>
    <w:p>
      <w:pPr>
        <w:spacing w:after="0"/>
        <w:ind w:left="0"/>
        <w:jc w:val="left"/>
      </w:pPr>
      <w:r>
        <w:rPr>
          <w:rFonts w:ascii="Times New Roman"/>
          <w:b/>
          <w:i w:val="false"/>
          <w:color w:val="000000"/>
        </w:rPr>
        <w:t xml:space="preserve"> Глава 2. Порядок оказания государственной услуги</w:t>
      </w:r>
    </w:p>
    <w:bookmarkEnd w:id="1961"/>
    <w:bookmarkStart w:name="z2982" w:id="1962"/>
    <w:p>
      <w:pPr>
        <w:spacing w:after="0"/>
        <w:ind w:left="0"/>
        <w:jc w:val="both"/>
      </w:pPr>
      <w:r>
        <w:rPr>
          <w:rFonts w:ascii="Times New Roman"/>
          <w:b w:val="false"/>
          <w:i w:val="false"/>
          <w:color w:val="000000"/>
          <w:sz w:val="28"/>
        </w:rPr>
        <w:t xml:space="preserve">
      4. Сроки оказания государственной услуги: </w:t>
      </w:r>
    </w:p>
    <w:bookmarkEnd w:id="1962"/>
    <w:bookmarkStart w:name="z2983" w:id="1963"/>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1963"/>
    <w:bookmarkStart w:name="z2984" w:id="1964"/>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1964"/>
    <w:bookmarkStart w:name="z2985" w:id="1965"/>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1965"/>
    <w:bookmarkStart w:name="z2986" w:id="1966"/>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1966"/>
    <w:bookmarkStart w:name="z2987" w:id="1967"/>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1967"/>
    <w:bookmarkStart w:name="z2988" w:id="1968"/>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1968"/>
    <w:bookmarkStart w:name="z2989" w:id="1969"/>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1969"/>
    <w:bookmarkStart w:name="z2990" w:id="1970"/>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1970"/>
    <w:bookmarkStart w:name="z2991" w:id="197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1971"/>
    <w:bookmarkStart w:name="z2992" w:id="1972"/>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16 и 17 настоящего стандарта государственной услуги.</w:t>
      </w:r>
    </w:p>
    <w:bookmarkEnd w:id="1972"/>
    <w:bookmarkStart w:name="z2993" w:id="197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распечатывается, заверяется печатью услугодателя и подписью руководителя услугодателя.</w:t>
      </w:r>
    </w:p>
    <w:bookmarkEnd w:id="1973"/>
    <w:bookmarkStart w:name="z2994" w:id="1974"/>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974"/>
    <w:bookmarkStart w:name="z2995" w:id="1975"/>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1975"/>
    <w:bookmarkStart w:name="z2996" w:id="1976"/>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40 месячных расчетных показателей (далее – МРП);</w:t>
      </w:r>
    </w:p>
    <w:bookmarkEnd w:id="1976"/>
    <w:bookmarkStart w:name="z2997" w:id="1977"/>
    <w:p>
      <w:pPr>
        <w:spacing w:after="0"/>
        <w:ind w:left="0"/>
        <w:jc w:val="both"/>
      </w:pPr>
      <w:r>
        <w:rPr>
          <w:rFonts w:ascii="Times New Roman"/>
          <w:b w:val="false"/>
          <w:i w:val="false"/>
          <w:color w:val="000000"/>
          <w:sz w:val="28"/>
        </w:rPr>
        <w:t>
      2) лицензионный сбор за переоформление лицензии составляет 10 процентов от ставки при выдаче лицензии, но не более 4 МРП;</w:t>
      </w:r>
    </w:p>
    <w:bookmarkEnd w:id="1977"/>
    <w:bookmarkStart w:name="z2998" w:id="1978"/>
    <w:p>
      <w:pPr>
        <w:spacing w:after="0"/>
        <w:ind w:left="0"/>
        <w:jc w:val="both"/>
      </w:pPr>
      <w:r>
        <w:rPr>
          <w:rFonts w:ascii="Times New Roman"/>
          <w:b w:val="false"/>
          <w:i w:val="false"/>
          <w:color w:val="000000"/>
          <w:sz w:val="28"/>
        </w:rPr>
        <w:t>
      3) лицензионный сбор за выдачу дубликата лицензии – 100 процентов от ставки при выдаче лицензии. </w:t>
      </w:r>
    </w:p>
    <w:bookmarkEnd w:id="1978"/>
    <w:bookmarkStart w:name="z2999" w:id="1979"/>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1979"/>
    <w:bookmarkStart w:name="z3000" w:id="1980"/>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1980"/>
    <w:bookmarkStart w:name="z3001" w:id="1981"/>
    <w:p>
      <w:pPr>
        <w:spacing w:after="0"/>
        <w:ind w:left="0"/>
        <w:jc w:val="both"/>
      </w:pPr>
      <w:r>
        <w:rPr>
          <w:rFonts w:ascii="Times New Roman"/>
          <w:b w:val="false"/>
          <w:i w:val="false"/>
          <w:color w:val="000000"/>
          <w:sz w:val="28"/>
        </w:rPr>
        <w:t>
      8. График работы:</w:t>
      </w:r>
    </w:p>
    <w:bookmarkEnd w:id="1981"/>
    <w:bookmarkStart w:name="z3002" w:id="1982"/>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1982"/>
    <w:bookmarkStart w:name="z3003" w:id="1983"/>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1983"/>
    <w:bookmarkStart w:name="z3004" w:id="1984"/>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1984"/>
    <w:bookmarkStart w:name="z3005" w:id="1985"/>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1985"/>
    <w:bookmarkStart w:name="z3006" w:id="1986"/>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1986"/>
    <w:bookmarkStart w:name="z3007" w:id="1987"/>
    <w:p>
      <w:pPr>
        <w:spacing w:after="0"/>
        <w:ind w:left="0"/>
        <w:jc w:val="both"/>
      </w:pPr>
      <w:r>
        <w:rPr>
          <w:rFonts w:ascii="Times New Roman"/>
          <w:b w:val="false"/>
          <w:i w:val="false"/>
          <w:color w:val="000000"/>
          <w:sz w:val="28"/>
        </w:rPr>
        <w:t>
      1) заявление на получение лицензии по форме, в соответствии с приложением 1 к настоящему стандарту государственной услуги;</w:t>
      </w:r>
    </w:p>
    <w:bookmarkEnd w:id="1987"/>
    <w:bookmarkStart w:name="z3008" w:id="1988"/>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1988"/>
    <w:bookmarkStart w:name="z3009" w:id="1989"/>
    <w:p>
      <w:pPr>
        <w:spacing w:after="0"/>
        <w:ind w:left="0"/>
        <w:jc w:val="both"/>
      </w:pPr>
      <w:r>
        <w:rPr>
          <w:rFonts w:ascii="Times New Roman"/>
          <w:b w:val="false"/>
          <w:i w:val="false"/>
          <w:color w:val="000000"/>
          <w:sz w:val="28"/>
        </w:rPr>
        <w:t>
      3) копию устава (нотариально засвидетельствованную в случае непредставления оригинала для сверки);</w:t>
      </w:r>
    </w:p>
    <w:bookmarkEnd w:id="1989"/>
    <w:bookmarkStart w:name="z3010" w:id="1990"/>
    <w:p>
      <w:pPr>
        <w:spacing w:after="0"/>
        <w:ind w:left="0"/>
        <w:jc w:val="both"/>
      </w:pPr>
      <w:r>
        <w:rPr>
          <w:rFonts w:ascii="Times New Roman"/>
          <w:b w:val="false"/>
          <w:i w:val="false"/>
          <w:color w:val="000000"/>
          <w:sz w:val="28"/>
        </w:rPr>
        <w:t>
      4) бизнес-план по всем планируемым банковским операциям, раскрывающий цели получения лицензии, определение сегмента рынка, на который ориентирован услугополучатель, виды услуг, план маркетинга (формирования клиентуры), источники финансирования деятельности организации, прогноз доходов и расходов за первые три финансовых (операционных) года и показывающий, что услугополучатель обладает организационной структурой, соответствующей планам его деятельности;</w:t>
      </w:r>
    </w:p>
    <w:bookmarkEnd w:id="1990"/>
    <w:bookmarkStart w:name="z3011" w:id="1991"/>
    <w:p>
      <w:pPr>
        <w:spacing w:after="0"/>
        <w:ind w:left="0"/>
        <w:jc w:val="both"/>
      </w:pPr>
      <w:r>
        <w:rPr>
          <w:rFonts w:ascii="Times New Roman"/>
          <w:b w:val="false"/>
          <w:i w:val="false"/>
          <w:color w:val="000000"/>
          <w:sz w:val="28"/>
        </w:rPr>
        <w:t>
      5) правила об общих условиях проведения банковских операций услугополучателя в соответствии с требованиями банковского законодательства Республики Казахстан;</w:t>
      </w:r>
    </w:p>
    <w:bookmarkEnd w:id="1991"/>
    <w:bookmarkStart w:name="z3012" w:id="1992"/>
    <w:p>
      <w:pPr>
        <w:spacing w:after="0"/>
        <w:ind w:left="0"/>
        <w:jc w:val="both"/>
      </w:pPr>
      <w:r>
        <w:rPr>
          <w:rFonts w:ascii="Times New Roman"/>
          <w:b w:val="false"/>
          <w:i w:val="false"/>
          <w:color w:val="000000"/>
          <w:sz w:val="28"/>
        </w:rPr>
        <w:t>
      6) сведения о первом руководителе исполнительного органа и главном бухгалтере организации, осуществляющей отдельные виды банковских операций, на электронном и бумажном носителях согласно приложению 2 к настоящему стандарту государственной услуги;</w:t>
      </w:r>
    </w:p>
    <w:bookmarkEnd w:id="1992"/>
    <w:bookmarkStart w:name="z3013" w:id="1993"/>
    <w:p>
      <w:pPr>
        <w:spacing w:after="0"/>
        <w:ind w:left="0"/>
        <w:jc w:val="both"/>
      </w:pPr>
      <w:r>
        <w:rPr>
          <w:rFonts w:ascii="Times New Roman"/>
          <w:b w:val="false"/>
          <w:i w:val="false"/>
          <w:color w:val="000000"/>
          <w:sz w:val="28"/>
        </w:rPr>
        <w:t>
      7) сведения об акционерах (участниках) согласно приложению 3 к настоящему стандарту государственной услуги по состоянию на дату, предшествующую дате представления документов;</w:t>
      </w:r>
    </w:p>
    <w:bookmarkEnd w:id="1993"/>
    <w:bookmarkStart w:name="z3014" w:id="1994"/>
    <w:p>
      <w:pPr>
        <w:spacing w:after="0"/>
        <w:ind w:left="0"/>
        <w:jc w:val="both"/>
      </w:pPr>
      <w:r>
        <w:rPr>
          <w:rFonts w:ascii="Times New Roman"/>
          <w:b w:val="false"/>
          <w:i w:val="false"/>
          <w:color w:val="000000"/>
          <w:sz w:val="28"/>
        </w:rPr>
        <w:t>
      8) список филиалов (при наличии таковых), которые будут проводить отдельные виды банковских операций, и нотариально засвидетельствованные копии положений о таких филиалах;</w:t>
      </w:r>
    </w:p>
    <w:bookmarkEnd w:id="1994"/>
    <w:bookmarkStart w:name="z3015" w:id="1995"/>
    <w:p>
      <w:pPr>
        <w:spacing w:after="0"/>
        <w:ind w:left="0"/>
        <w:jc w:val="both"/>
      </w:pPr>
      <w:r>
        <w:rPr>
          <w:rFonts w:ascii="Times New Roman"/>
          <w:b w:val="false"/>
          <w:i w:val="false"/>
          <w:color w:val="000000"/>
          <w:sz w:val="28"/>
        </w:rPr>
        <w:t>
      9) документы, подтверждающие полную оплату минимального размера уставного капитала - платежные поручения, приходные кассовые ордера (за исключением юридических лиц в организационно-правовой форме акционерного общества).</w:t>
      </w:r>
    </w:p>
    <w:bookmarkEnd w:id="1995"/>
    <w:bookmarkStart w:name="z3016" w:id="1996"/>
    <w:p>
      <w:pPr>
        <w:spacing w:after="0"/>
        <w:ind w:left="0"/>
        <w:jc w:val="both"/>
      </w:pPr>
      <w:r>
        <w:rPr>
          <w:rFonts w:ascii="Times New Roman"/>
          <w:b w:val="false"/>
          <w:i w:val="false"/>
          <w:color w:val="000000"/>
          <w:sz w:val="28"/>
        </w:rPr>
        <w:t>
      10. Услугополучатель - ипотечные организации для получения лицензии, помимо документов, указанных в пункте 9 настоящего стандарта государственной услуги, дополнительно представляют:</w:t>
      </w:r>
    </w:p>
    <w:bookmarkEnd w:id="1996"/>
    <w:bookmarkStart w:name="z3017" w:id="1997"/>
    <w:p>
      <w:pPr>
        <w:spacing w:after="0"/>
        <w:ind w:left="0"/>
        <w:jc w:val="both"/>
      </w:pPr>
      <w:r>
        <w:rPr>
          <w:rFonts w:ascii="Times New Roman"/>
          <w:b w:val="false"/>
          <w:i w:val="false"/>
          <w:color w:val="000000"/>
          <w:sz w:val="28"/>
        </w:rPr>
        <w:t>
      1) сведения о первом руководителе и членах совета директоров, членах исполнительного органа на электронном и бумажном носителях, согласно приложению 2 к настоящему стандарту государственной услуги;</w:t>
      </w:r>
    </w:p>
    <w:bookmarkEnd w:id="1997"/>
    <w:bookmarkStart w:name="z3018" w:id="1998"/>
    <w:p>
      <w:pPr>
        <w:spacing w:after="0"/>
        <w:ind w:left="0"/>
        <w:jc w:val="both"/>
      </w:pPr>
      <w:r>
        <w:rPr>
          <w:rFonts w:ascii="Times New Roman"/>
          <w:b w:val="false"/>
          <w:i w:val="false"/>
          <w:color w:val="000000"/>
          <w:sz w:val="28"/>
        </w:rPr>
        <w:t xml:space="preserve">
      2) правила о внутренней кредитной политике, разработанные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(далее – Закон);</w:t>
      </w:r>
    </w:p>
    <w:bookmarkEnd w:id="1998"/>
    <w:bookmarkStart w:name="z3019" w:id="1999"/>
    <w:p>
      <w:pPr>
        <w:spacing w:after="0"/>
        <w:ind w:left="0"/>
        <w:jc w:val="both"/>
      </w:pPr>
      <w:r>
        <w:rPr>
          <w:rFonts w:ascii="Times New Roman"/>
          <w:b w:val="false"/>
          <w:i w:val="false"/>
          <w:color w:val="000000"/>
          <w:sz w:val="28"/>
        </w:rPr>
        <w:t>
      3) положение о внутреннем аудите.</w:t>
      </w:r>
    </w:p>
    <w:bookmarkEnd w:id="1999"/>
    <w:bookmarkStart w:name="z3020" w:id="2000"/>
    <w:p>
      <w:pPr>
        <w:spacing w:after="0"/>
        <w:ind w:left="0"/>
        <w:jc w:val="both"/>
      </w:pPr>
      <w:r>
        <w:rPr>
          <w:rFonts w:ascii="Times New Roman"/>
          <w:b w:val="false"/>
          <w:i w:val="false"/>
          <w:color w:val="000000"/>
          <w:sz w:val="28"/>
        </w:rPr>
        <w:t>
      11. Услугополучатели - фондовая биржа, центральный депозитарий для получения лицензии представляют документы, указанные в подпунктах 1), 2), 4) и 5) пункта 9 настоящего стандарта государственной услуги.</w:t>
      </w:r>
    </w:p>
    <w:bookmarkEnd w:id="2000"/>
    <w:bookmarkStart w:name="z3021" w:id="2001"/>
    <w:p>
      <w:pPr>
        <w:spacing w:after="0"/>
        <w:ind w:left="0"/>
        <w:jc w:val="both"/>
      </w:pPr>
      <w:r>
        <w:rPr>
          <w:rFonts w:ascii="Times New Roman"/>
          <w:b w:val="false"/>
          <w:i w:val="false"/>
          <w:color w:val="000000"/>
          <w:sz w:val="28"/>
        </w:rPr>
        <w:t>
      12. Услугополучатель - дочерняя организация национального управляющего холдинга в сфере агропромышленного комплекса помимо документов, указанных в пункте 9 настоящего стандарта государственной услуги, дополнительно представляет:</w:t>
      </w:r>
    </w:p>
    <w:bookmarkEnd w:id="2001"/>
    <w:bookmarkStart w:name="z3022" w:id="2002"/>
    <w:p>
      <w:pPr>
        <w:spacing w:after="0"/>
        <w:ind w:left="0"/>
        <w:jc w:val="both"/>
      </w:pPr>
      <w:r>
        <w:rPr>
          <w:rFonts w:ascii="Times New Roman"/>
          <w:b w:val="false"/>
          <w:i w:val="false"/>
          <w:color w:val="000000"/>
          <w:sz w:val="28"/>
        </w:rPr>
        <w:t>
      1) правила о внутренней кредитной политике, разработанные в соответствии со статьей 34 Закона;</w:t>
      </w:r>
    </w:p>
    <w:bookmarkEnd w:id="2002"/>
    <w:bookmarkStart w:name="z3023" w:id="2003"/>
    <w:p>
      <w:pPr>
        <w:spacing w:after="0"/>
        <w:ind w:left="0"/>
        <w:jc w:val="both"/>
      </w:pPr>
      <w:r>
        <w:rPr>
          <w:rFonts w:ascii="Times New Roman"/>
          <w:b w:val="false"/>
          <w:i w:val="false"/>
          <w:color w:val="000000"/>
          <w:sz w:val="28"/>
        </w:rPr>
        <w:t>
      2) положение о внутреннем аудите (для юридических лиц, созданных в организационно-правовой форме акционерного общества).</w:t>
      </w:r>
    </w:p>
    <w:bookmarkEnd w:id="2003"/>
    <w:bookmarkStart w:name="z3024" w:id="2004"/>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004"/>
    <w:bookmarkStart w:name="z3025" w:id="2005"/>
    <w:p>
      <w:pPr>
        <w:spacing w:after="0"/>
        <w:ind w:left="0"/>
        <w:jc w:val="both"/>
      </w:pPr>
      <w:r>
        <w:rPr>
          <w:rFonts w:ascii="Times New Roman"/>
          <w:b w:val="false"/>
          <w:i w:val="false"/>
          <w:color w:val="000000"/>
          <w:sz w:val="28"/>
        </w:rPr>
        <w:t>
      1) заявление в произвольной форме;</w:t>
      </w:r>
    </w:p>
    <w:bookmarkEnd w:id="2005"/>
    <w:bookmarkStart w:name="z3026" w:id="2006"/>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006"/>
    <w:bookmarkStart w:name="z3027" w:id="2007"/>
    <w:p>
      <w:pPr>
        <w:spacing w:after="0"/>
        <w:ind w:left="0"/>
        <w:jc w:val="both"/>
      </w:pPr>
      <w:r>
        <w:rPr>
          <w:rFonts w:ascii="Times New Roman"/>
          <w:b w:val="false"/>
          <w:i w:val="false"/>
          <w:color w:val="000000"/>
          <w:sz w:val="28"/>
        </w:rPr>
        <w:t>
      14.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007"/>
    <w:bookmarkStart w:name="z3028" w:id="2008"/>
    <w:p>
      <w:pPr>
        <w:spacing w:after="0"/>
        <w:ind w:left="0"/>
        <w:jc w:val="both"/>
      </w:pPr>
      <w:r>
        <w:rPr>
          <w:rFonts w:ascii="Times New Roman"/>
          <w:b w:val="false"/>
          <w:i w:val="false"/>
          <w:color w:val="000000"/>
          <w:sz w:val="28"/>
        </w:rPr>
        <w:t>
      1) заявление по форме согласно приложению 4 к настоящему стандарту государственной услуги;</w:t>
      </w:r>
    </w:p>
    <w:bookmarkEnd w:id="2008"/>
    <w:bookmarkStart w:name="z3029" w:id="2009"/>
    <w:p>
      <w:pPr>
        <w:spacing w:after="0"/>
        <w:ind w:left="0"/>
        <w:jc w:val="both"/>
      </w:pPr>
      <w:r>
        <w:rPr>
          <w:rFonts w:ascii="Times New Roman"/>
          <w:b w:val="false"/>
          <w:i w:val="false"/>
          <w:color w:val="000000"/>
          <w:sz w:val="28"/>
        </w:rPr>
        <w:t>
      2) оригинал лицензии, в случае исключения из лицензируемого вида деятельности одной или более банковских операций (если ранее выданная лицензия была оформлена в бумажной форме);</w:t>
      </w:r>
    </w:p>
    <w:bookmarkEnd w:id="2009"/>
    <w:bookmarkStart w:name="z3030" w:id="2010"/>
    <w:p>
      <w:pPr>
        <w:spacing w:after="0"/>
        <w:ind w:left="0"/>
        <w:jc w:val="both"/>
      </w:pPr>
      <w:r>
        <w:rPr>
          <w:rFonts w:ascii="Times New Roman"/>
          <w:b w:val="false"/>
          <w:i w:val="false"/>
          <w:color w:val="000000"/>
          <w:sz w:val="28"/>
        </w:rPr>
        <w:t>
      3) копию документа, подтверждающего уплату лицензионного сбора за право</w:t>
      </w:r>
      <w:r>
        <w:rPr>
          <w:rFonts w:ascii="Times New Roman"/>
          <w:b/>
          <w:i w:val="false"/>
          <w:color w:val="000000"/>
          <w:sz w:val="28"/>
        </w:rPr>
        <w:t xml:space="preserve"> занятия </w:t>
      </w:r>
      <w:r>
        <w:rPr>
          <w:rFonts w:ascii="Times New Roman"/>
          <w:b w:val="false"/>
          <w:i w:val="false"/>
          <w:color w:val="000000"/>
          <w:sz w:val="28"/>
        </w:rPr>
        <w:t>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010"/>
    <w:bookmarkStart w:name="z3031" w:id="2011"/>
    <w:p>
      <w:pPr>
        <w:spacing w:after="0"/>
        <w:ind w:left="0"/>
        <w:jc w:val="both"/>
      </w:pPr>
      <w:r>
        <w:rPr>
          <w:rFonts w:ascii="Times New Roman"/>
          <w:b w:val="false"/>
          <w:i w:val="false"/>
          <w:color w:val="000000"/>
          <w:sz w:val="28"/>
        </w:rPr>
        <w:t>
      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011"/>
    <w:bookmarkStart w:name="z3032" w:id="2012"/>
    <w:p>
      <w:pPr>
        <w:spacing w:after="0"/>
        <w:ind w:left="0"/>
        <w:jc w:val="both"/>
      </w:pPr>
      <w:r>
        <w:rPr>
          <w:rFonts w:ascii="Times New Roman"/>
          <w:b w:val="false"/>
          <w:i w:val="false"/>
          <w:color w:val="000000"/>
          <w:sz w:val="28"/>
        </w:rPr>
        <w:t>
      15. Перечень документов, необходимых для оказания государственной услуги при обращении услугополучателя на портал:</w:t>
      </w:r>
    </w:p>
    <w:bookmarkEnd w:id="2012"/>
    <w:bookmarkStart w:name="z3033" w:id="2013"/>
    <w:p>
      <w:pPr>
        <w:spacing w:after="0"/>
        <w:ind w:left="0"/>
        <w:jc w:val="both"/>
      </w:pPr>
      <w:r>
        <w:rPr>
          <w:rFonts w:ascii="Times New Roman"/>
          <w:b w:val="false"/>
          <w:i w:val="false"/>
          <w:color w:val="000000"/>
          <w:sz w:val="28"/>
        </w:rPr>
        <w:t>
      для получения лицензии:</w:t>
      </w:r>
    </w:p>
    <w:bookmarkEnd w:id="2013"/>
    <w:bookmarkStart w:name="z3034" w:id="2014"/>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014"/>
    <w:bookmarkStart w:name="z3035" w:id="2015"/>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015"/>
    <w:bookmarkStart w:name="z3036" w:id="2016"/>
    <w:p>
      <w:pPr>
        <w:spacing w:after="0"/>
        <w:ind w:left="0"/>
        <w:jc w:val="both"/>
      </w:pPr>
      <w:r>
        <w:rPr>
          <w:rFonts w:ascii="Times New Roman"/>
          <w:b w:val="false"/>
          <w:i w:val="false"/>
          <w:color w:val="000000"/>
          <w:sz w:val="28"/>
        </w:rPr>
        <w:t>
      3) документы, указанные в подпунктах 3), 4), 5), 6), 8) и 9) (в виде электронных копий документов в формате PDF) и 7) (в виде формы сведений согласно приложению 3 к настоящему стандарту государственной услуги, заверенной ЭЦП руководителя акционера (участника) услугополучателя и ЭЦП акционера (участника) услугополучателя) пункта 9 настоящего стандарта государственной услуги, которые прикрепляются к электронному запросу;</w:t>
      </w:r>
    </w:p>
    <w:bookmarkEnd w:id="2016"/>
    <w:bookmarkStart w:name="z3037" w:id="2017"/>
    <w:p>
      <w:pPr>
        <w:spacing w:after="0"/>
        <w:ind w:left="0"/>
        <w:jc w:val="both"/>
      </w:pPr>
      <w:r>
        <w:rPr>
          <w:rFonts w:ascii="Times New Roman"/>
          <w:b w:val="false"/>
          <w:i w:val="false"/>
          <w:color w:val="000000"/>
          <w:sz w:val="28"/>
        </w:rPr>
        <w:t>
      в пунктах 10, 11 и 12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2017"/>
    <w:bookmarkStart w:name="z3038" w:id="2018"/>
    <w:p>
      <w:pPr>
        <w:spacing w:after="0"/>
        <w:ind w:left="0"/>
        <w:jc w:val="both"/>
      </w:pPr>
      <w:r>
        <w:rPr>
          <w:rFonts w:ascii="Times New Roman"/>
          <w:b w:val="false"/>
          <w:i w:val="false"/>
          <w:color w:val="000000"/>
          <w:sz w:val="28"/>
        </w:rPr>
        <w:t xml:space="preserve">
      Для получения дубликата лицензии (если ранее выданная лицензия была оформлена в бумажной форме): </w:t>
      </w:r>
    </w:p>
    <w:bookmarkEnd w:id="2018"/>
    <w:bookmarkStart w:name="z3039" w:id="201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019"/>
    <w:bookmarkStart w:name="z3040" w:id="2020"/>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020"/>
    <w:bookmarkStart w:name="z3041" w:id="2021"/>
    <w:p>
      <w:pPr>
        <w:spacing w:after="0"/>
        <w:ind w:left="0"/>
        <w:jc w:val="both"/>
      </w:pPr>
      <w:r>
        <w:rPr>
          <w:rFonts w:ascii="Times New Roman"/>
          <w:b w:val="false"/>
          <w:i w:val="false"/>
          <w:color w:val="000000"/>
          <w:sz w:val="28"/>
        </w:rPr>
        <w:t>
      Для переоформления лицензии:</w:t>
      </w:r>
    </w:p>
    <w:bookmarkEnd w:id="2021"/>
    <w:bookmarkStart w:name="z3042" w:id="2022"/>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022"/>
    <w:bookmarkStart w:name="z3043" w:id="2023"/>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023"/>
    <w:bookmarkStart w:name="z3044" w:id="2024"/>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 в формате PDF).</w:t>
      </w:r>
    </w:p>
    <w:bookmarkEnd w:id="2024"/>
    <w:bookmarkStart w:name="z3045" w:id="2025"/>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о лицензии,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w:t>
      </w:r>
    </w:p>
    <w:bookmarkEnd w:id="2025"/>
    <w:bookmarkStart w:name="z3046" w:id="2026"/>
    <w:p>
      <w:pPr>
        <w:spacing w:after="0"/>
        <w:ind w:left="0"/>
        <w:jc w:val="both"/>
      </w:pPr>
      <w:r>
        <w:rPr>
          <w:rFonts w:ascii="Times New Roman"/>
          <w:b w:val="false"/>
          <w:i w:val="false"/>
          <w:color w:val="000000"/>
          <w:sz w:val="28"/>
        </w:rPr>
        <w:t>
      Документы, перечисленные в пунктах 9, 10 и 12 настоящего стандарта государственной услуги, состоящие из нескольких листов, представляются пронумерованными, прошитыми и заверенными печатью услугополучателя (при ее наличии)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услугополучателя, обладающих правом подписи таких документов, и оттиском печати услугополучателя.</w:t>
      </w:r>
    </w:p>
    <w:bookmarkEnd w:id="2026"/>
    <w:bookmarkStart w:name="z3047" w:id="2027"/>
    <w:p>
      <w:pPr>
        <w:spacing w:after="0"/>
        <w:ind w:left="0"/>
        <w:jc w:val="both"/>
      </w:pPr>
      <w:r>
        <w:rPr>
          <w:rFonts w:ascii="Times New Roman"/>
          <w:b w:val="false"/>
          <w:i w:val="false"/>
          <w:color w:val="000000"/>
          <w:sz w:val="28"/>
        </w:rPr>
        <w:t>
      16. Основаниями для отказа в оказании государственной услуги являются:</w:t>
      </w:r>
    </w:p>
    <w:bookmarkEnd w:id="2027"/>
    <w:bookmarkStart w:name="z3048" w:id="2028"/>
    <w:p>
      <w:pPr>
        <w:spacing w:after="0"/>
        <w:ind w:left="0"/>
        <w:jc w:val="both"/>
      </w:pPr>
      <w:r>
        <w:rPr>
          <w:rFonts w:ascii="Times New Roman"/>
          <w:b w:val="false"/>
          <w:i w:val="false"/>
          <w:color w:val="000000"/>
          <w:sz w:val="28"/>
        </w:rPr>
        <w:t>
      1) несоблюдение любого из следующих требований:</w:t>
      </w:r>
    </w:p>
    <w:bookmarkEnd w:id="2028"/>
    <w:bookmarkStart w:name="z3049" w:id="2029"/>
    <w:p>
      <w:pPr>
        <w:spacing w:after="0"/>
        <w:ind w:left="0"/>
        <w:jc w:val="both"/>
      </w:pPr>
      <w:r>
        <w:rPr>
          <w:rFonts w:ascii="Times New Roman"/>
          <w:b w:val="false"/>
          <w:i w:val="false"/>
          <w:color w:val="000000"/>
          <w:sz w:val="28"/>
        </w:rPr>
        <w:t>
      для получения лицензии на проведение банковских операций в течение 1 (одного) года со дня государственной регистрации услугополучатель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бухгалтерского учета и главной бухгалтерской книги, соответствующих требованиям нормативных правовых актов уполномоченного органа по регулированию, контролю и надзору финансового рынка и финансовых организации, нанять соответствующий персонал;</w:t>
      </w:r>
    </w:p>
    <w:bookmarkEnd w:id="2029"/>
    <w:bookmarkStart w:name="z3050" w:id="2030"/>
    <w:p>
      <w:pPr>
        <w:spacing w:after="0"/>
        <w:ind w:left="0"/>
        <w:jc w:val="both"/>
      </w:pPr>
      <w:r>
        <w:rPr>
          <w:rFonts w:ascii="Times New Roman"/>
          <w:b w:val="false"/>
          <w:i w:val="false"/>
          <w:color w:val="000000"/>
          <w:sz w:val="28"/>
        </w:rPr>
        <w:t>
      2) несоответствие представленных документов требованиям законодательства Республики Казахстан;</w:t>
      </w:r>
    </w:p>
    <w:bookmarkEnd w:id="2030"/>
    <w:bookmarkStart w:name="z3051" w:id="2031"/>
    <w:p>
      <w:pPr>
        <w:spacing w:after="0"/>
        <w:ind w:left="0"/>
        <w:jc w:val="both"/>
      </w:pPr>
      <w:r>
        <w:rPr>
          <w:rFonts w:ascii="Times New Roman"/>
          <w:b w:val="false"/>
          <w:i w:val="false"/>
          <w:color w:val="000000"/>
          <w:sz w:val="28"/>
        </w:rPr>
        <w:t>
      3) занятие видом деятельности запрещено законами Республики Казахстан для данной категории юридических лиц;</w:t>
      </w:r>
    </w:p>
    <w:bookmarkEnd w:id="2031"/>
    <w:bookmarkStart w:name="z3052" w:id="2032"/>
    <w:p>
      <w:pPr>
        <w:spacing w:after="0"/>
        <w:ind w:left="0"/>
        <w:jc w:val="both"/>
      </w:pPr>
      <w:r>
        <w:rPr>
          <w:rFonts w:ascii="Times New Roman"/>
          <w:b w:val="false"/>
          <w:i w:val="false"/>
          <w:color w:val="000000"/>
          <w:sz w:val="28"/>
        </w:rPr>
        <w:t>
      4)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032"/>
    <w:bookmarkStart w:name="z3053" w:id="2033"/>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033"/>
    <w:bookmarkStart w:name="z3054" w:id="2034"/>
    <w:p>
      <w:pPr>
        <w:spacing w:after="0"/>
        <w:ind w:left="0"/>
        <w:jc w:val="both"/>
      </w:pPr>
      <w:r>
        <w:rPr>
          <w:rFonts w:ascii="Times New Roman"/>
          <w:b w:val="false"/>
          <w:i w:val="false"/>
          <w:color w:val="000000"/>
          <w:sz w:val="28"/>
        </w:rPr>
        <w:t>
      6) судом на основании представления судебного исполнителя временно запрещено выдавать услугополучателю-должнику лицензию.</w:t>
      </w:r>
    </w:p>
    <w:bookmarkEnd w:id="2034"/>
    <w:bookmarkStart w:name="z3055" w:id="2035"/>
    <w:p>
      <w:pPr>
        <w:spacing w:after="0"/>
        <w:ind w:left="0"/>
        <w:jc w:val="both"/>
      </w:pPr>
      <w:r>
        <w:rPr>
          <w:rFonts w:ascii="Times New Roman"/>
          <w:b w:val="false"/>
          <w:i w:val="false"/>
          <w:color w:val="000000"/>
          <w:sz w:val="28"/>
        </w:rPr>
        <w:t>
      17. Услугодатель отказывает в переоформлении лицензии в случае ненадлежащего оформления документов, указанных в пункте 14 настоящего стандарта государственной услуги.</w:t>
      </w:r>
    </w:p>
    <w:bookmarkEnd w:id="2035"/>
    <w:bookmarkStart w:name="z3056" w:id="203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036"/>
    <w:bookmarkStart w:name="z3057" w:id="2037"/>
    <w:p>
      <w:pPr>
        <w:spacing w:after="0"/>
        <w:ind w:left="0"/>
        <w:jc w:val="both"/>
      </w:pPr>
      <w:r>
        <w:rPr>
          <w:rFonts w:ascii="Times New Roman"/>
          <w:b w:val="false"/>
          <w:i w:val="false"/>
          <w:color w:val="000000"/>
          <w:sz w:val="28"/>
        </w:rPr>
        <w:t>
      18.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20 настоящего стандарта государственной услуги.</w:t>
      </w:r>
    </w:p>
    <w:bookmarkEnd w:id="2037"/>
    <w:bookmarkStart w:name="z3058" w:id="2038"/>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038"/>
    <w:bookmarkStart w:name="z3059" w:id="2039"/>
    <w:p>
      <w:pPr>
        <w:spacing w:after="0"/>
        <w:ind w:left="0"/>
        <w:jc w:val="both"/>
      </w:pPr>
      <w:r>
        <w:rPr>
          <w:rFonts w:ascii="Times New Roman"/>
          <w:b w:val="false"/>
          <w:i w:val="false"/>
          <w:color w:val="000000"/>
          <w:sz w:val="28"/>
        </w:rPr>
        <w:t>
      Обращение подписывается услугополучателем.</w:t>
      </w:r>
    </w:p>
    <w:bookmarkEnd w:id="2039"/>
    <w:bookmarkStart w:name="z3060" w:id="2040"/>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040"/>
    <w:bookmarkStart w:name="z3061" w:id="2041"/>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041"/>
    <w:bookmarkStart w:name="z3062" w:id="204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042"/>
    <w:bookmarkStart w:name="z3063" w:id="204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043"/>
    <w:bookmarkStart w:name="z3064" w:id="204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044"/>
    <w:bookmarkStart w:name="z3065" w:id="20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045"/>
    <w:bookmarkStart w:name="z3066" w:id="2046"/>
    <w:p>
      <w:pPr>
        <w:spacing w:after="0"/>
        <w:ind w:left="0"/>
        <w:jc w:val="both"/>
      </w:pPr>
      <w:r>
        <w:rPr>
          <w:rFonts w:ascii="Times New Roman"/>
          <w:b w:val="false"/>
          <w:i w:val="false"/>
          <w:color w:val="000000"/>
          <w:sz w:val="28"/>
        </w:rPr>
        <w:t>
      19.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046"/>
    <w:bookmarkStart w:name="z3067" w:id="204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047"/>
    <w:bookmarkStart w:name="z3068" w:id="2048"/>
    <w:p>
      <w:pPr>
        <w:spacing w:after="0"/>
        <w:ind w:left="0"/>
        <w:jc w:val="both"/>
      </w:pPr>
      <w:r>
        <w:rPr>
          <w:rFonts w:ascii="Times New Roman"/>
          <w:b w:val="false"/>
          <w:i w:val="false"/>
          <w:color w:val="000000"/>
          <w:sz w:val="28"/>
        </w:rPr>
        <w:t>
      20.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048"/>
    <w:bookmarkStart w:name="z3069" w:id="2049"/>
    <w:p>
      <w:pPr>
        <w:spacing w:after="0"/>
        <w:ind w:left="0"/>
        <w:jc w:val="both"/>
      </w:pPr>
      <w:r>
        <w:rPr>
          <w:rFonts w:ascii="Times New Roman"/>
          <w:b w:val="false"/>
          <w:i w:val="false"/>
          <w:color w:val="000000"/>
          <w:sz w:val="28"/>
        </w:rPr>
        <w:t>
      21.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049"/>
    <w:bookmarkStart w:name="z3070" w:id="2050"/>
    <w:p>
      <w:pPr>
        <w:spacing w:after="0"/>
        <w:ind w:left="0"/>
        <w:jc w:val="both"/>
      </w:pPr>
      <w:r>
        <w:rPr>
          <w:rFonts w:ascii="Times New Roman"/>
          <w:b w:val="false"/>
          <w:i w:val="false"/>
          <w:color w:val="000000"/>
          <w:sz w:val="28"/>
        </w:rPr>
        <w:t>
      22.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0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банковские</w:t>
            </w:r>
            <w:r>
              <w:br/>
            </w:r>
            <w:r>
              <w:rPr>
                <w:rFonts w:ascii="Times New Roman"/>
                <w:b w:val="false"/>
                <w:i w:val="false"/>
                <w:color w:val="000000"/>
                <w:sz w:val="20"/>
              </w:rPr>
              <w:t>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73" w:id="2051"/>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p>
    <w:bookmarkEnd w:id="2051"/>
    <w:bookmarkStart w:name="z3074" w:id="2052"/>
    <w:p>
      <w:pPr>
        <w:spacing w:after="0"/>
        <w:ind w:left="0"/>
        <w:jc w:val="both"/>
      </w:pPr>
      <w:r>
        <w:rPr>
          <w:rFonts w:ascii="Times New Roman"/>
          <w:b w:val="false"/>
          <w:i w:val="false"/>
          <w:color w:val="000000"/>
          <w:sz w:val="28"/>
        </w:rPr>
        <w:t>
                                     Заявление</w:t>
      </w:r>
    </w:p>
    <w:bookmarkEnd w:id="2052"/>
    <w:bookmarkStart w:name="z3075" w:id="2053"/>
    <w:p>
      <w:pPr>
        <w:spacing w:after="0"/>
        <w:ind w:left="0"/>
        <w:jc w:val="both"/>
      </w:pPr>
      <w:r>
        <w:rPr>
          <w:rFonts w:ascii="Times New Roman"/>
          <w:b w:val="false"/>
          <w:i w:val="false"/>
          <w:color w:val="000000"/>
          <w:sz w:val="28"/>
        </w:rPr>
        <w:t>
      Прошу выдать лицензию на осуществление следующих банковских операций: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вид валюты (в национальной и (или) иностранной).</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Место нахождения услугополучателя 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3. Номер и дата свидетельства о государственной регистрации выпуска объявленных</w:t>
      </w:r>
      <w:r>
        <w:br/>
      </w:r>
      <w:r>
        <w:rPr>
          <w:rFonts w:ascii="Times New Roman"/>
          <w:b w:val="false"/>
          <w:i w:val="false"/>
          <w:color w:val="000000"/>
          <w:sz w:val="28"/>
        </w:rPr>
        <w:t>акций и минимальный размер уставного капитала, установленный уполномоченным органом</w:t>
      </w:r>
      <w:r>
        <w:br/>
      </w:r>
      <w:r>
        <w:rPr>
          <w:rFonts w:ascii="Times New Roman"/>
          <w:b w:val="false"/>
          <w:i w:val="false"/>
          <w:color w:val="000000"/>
          <w:sz w:val="28"/>
        </w:rPr>
        <w:t>по регулированию, контролю и надзору финансового рынка и финансовых организаций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Услугополучатель несет полную ответственность за достоверность прилагаемых к</w:t>
      </w:r>
      <w:r>
        <w:br/>
      </w:r>
      <w:r>
        <w:rPr>
          <w:rFonts w:ascii="Times New Roman"/>
          <w:b w:val="false"/>
          <w:i w:val="false"/>
          <w:color w:val="000000"/>
          <w:sz w:val="28"/>
        </w:rPr>
        <w:t>заявлению документов (информации).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при наличии - отчество, должность лица, уполномоченного на подачу</w:t>
      </w:r>
      <w:r>
        <w:br/>
      </w:r>
      <w:r>
        <w:rPr>
          <w:rFonts w:ascii="Times New Roman"/>
          <w:b w:val="false"/>
          <w:i w:val="false"/>
          <w:color w:val="000000"/>
          <w:sz w:val="28"/>
        </w:rPr>
        <w:t>заявления_______________________________________________________________________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 _____________ 20__ года</w:t>
      </w:r>
      <w:r>
        <w:br/>
      </w:r>
      <w:r>
        <w:rPr>
          <w:rFonts w:ascii="Times New Roman"/>
          <w:b w:val="false"/>
          <w:i w:val="false"/>
          <w:color w:val="000000"/>
          <w:sz w:val="28"/>
        </w:rPr>
        <w:t xml:space="preserve">       Место печати (при наличии)</w:t>
      </w:r>
    </w:p>
    <w:bookmarkEnd w:id="2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банковские</w:t>
            </w:r>
            <w:r>
              <w:br/>
            </w:r>
            <w:r>
              <w:rPr>
                <w:rFonts w:ascii="Times New Roman"/>
                <w:b w:val="false"/>
                <w:i w:val="false"/>
                <w:color w:val="000000"/>
                <w:sz w:val="20"/>
              </w:rPr>
              <w:t>операции"</w:t>
            </w:r>
          </w:p>
        </w:tc>
      </w:tr>
    </w:tbl>
    <w:bookmarkStart w:name="z3077" w:id="2054"/>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первом руководителе исполнительного органа и главном бухгалтере</w:t>
      </w:r>
      <w:r>
        <w:br/>
      </w:r>
      <w:r>
        <w:rPr>
          <w:rFonts w:ascii="Times New Roman"/>
          <w:b w:val="false"/>
          <w:i w:val="false"/>
          <w:color w:val="000000"/>
          <w:sz w:val="28"/>
        </w:rPr>
        <w:t xml:space="preserve">             организации, осуществляющей отдельные виды банковских операций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должность работника услугополучателя и наименование услугополучателя)</w:t>
      </w:r>
    </w:p>
    <w:bookmarkEnd w:id="2054"/>
    <w:bookmarkStart w:name="z3078" w:id="2055"/>
    <w:p>
      <w:pPr>
        <w:spacing w:after="0"/>
        <w:ind w:left="0"/>
        <w:jc w:val="both"/>
      </w:pPr>
      <w:r>
        <w:rPr>
          <w:rFonts w:ascii="Times New Roman"/>
          <w:b w:val="false"/>
          <w:i w:val="false"/>
          <w:color w:val="000000"/>
          <w:sz w:val="28"/>
        </w:rPr>
        <w:t>
                               1. Общие сведения:</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355"/>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2056"/>
          <w:p>
            <w:pPr>
              <w:spacing w:after="20"/>
              <w:ind w:left="20"/>
              <w:jc w:val="both"/>
            </w:pPr>
            <w:r>
              <w:rPr>
                <w:rFonts w:ascii="Times New Roman"/>
                <w:b w:val="false"/>
                <w:i w:val="false"/>
                <w:color w:val="000000"/>
                <w:sz w:val="20"/>
              </w:rPr>
              <w:t xml:space="preserve">
Фамилия, имя, отчество (при его наличии) </w:t>
            </w:r>
          </w:p>
          <w:bookmarkEnd w:id="2056"/>
        </w:tc>
        <w:tc>
          <w:tcPr>
            <w:tcW w:w="1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(в полном соответствии с документом, удостоверяющим личность, в случае изменения фамилии, имени, отчества</w:t>
            </w:r>
            <w:r>
              <w:br/>
            </w:r>
            <w:r>
              <w:rPr>
                <w:rFonts w:ascii="Times New Roman"/>
                <w:b w:val="false"/>
                <w:i w:val="false"/>
                <w:color w:val="000000"/>
                <w:sz w:val="20"/>
              </w:rPr>
              <w:t>(при его наличии) - указать, когда и по какой причине они были изменены)</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2057"/>
          <w:p>
            <w:pPr>
              <w:spacing w:after="20"/>
              <w:ind w:left="20"/>
              <w:jc w:val="both"/>
            </w:pPr>
            <w:r>
              <w:rPr>
                <w:rFonts w:ascii="Times New Roman"/>
                <w:b w:val="false"/>
                <w:i w:val="false"/>
                <w:color w:val="000000"/>
                <w:sz w:val="20"/>
              </w:rPr>
              <w:t xml:space="preserve">
Дата и место </w:t>
            </w:r>
            <w:r>
              <w:br/>
            </w:r>
            <w:r>
              <w:rPr>
                <w:rFonts w:ascii="Times New Roman"/>
                <w:b w:val="false"/>
                <w:i w:val="false"/>
                <w:color w:val="000000"/>
                <w:sz w:val="20"/>
              </w:rPr>
              <w:t xml:space="preserve">рождения </w:t>
            </w:r>
          </w:p>
          <w:bookmarkEnd w:id="2057"/>
        </w:tc>
        <w:tc>
          <w:tcPr>
            <w:tcW w:w="1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2058"/>
          <w:p>
            <w:pPr>
              <w:spacing w:after="20"/>
              <w:ind w:left="20"/>
              <w:jc w:val="both"/>
            </w:pPr>
            <w:r>
              <w:rPr>
                <w:rFonts w:ascii="Times New Roman"/>
                <w:b w:val="false"/>
                <w:i w:val="false"/>
                <w:color w:val="000000"/>
                <w:sz w:val="20"/>
              </w:rPr>
              <w:t xml:space="preserve">
Постоянное </w:t>
            </w:r>
            <w:r>
              <w:br/>
            </w:r>
            <w:r>
              <w:rPr>
                <w:rFonts w:ascii="Times New Roman"/>
                <w:b w:val="false"/>
                <w:i w:val="false"/>
                <w:color w:val="000000"/>
                <w:sz w:val="20"/>
              </w:rPr>
              <w:t xml:space="preserve">место </w:t>
            </w:r>
            <w:r>
              <w:br/>
            </w:r>
            <w:r>
              <w:rPr>
                <w:rFonts w:ascii="Times New Roman"/>
                <w:b w:val="false"/>
                <w:i w:val="false"/>
                <w:color w:val="000000"/>
                <w:sz w:val="20"/>
              </w:rPr>
              <w:t xml:space="preserve">жительства, </w:t>
            </w:r>
            <w:r>
              <w:br/>
            </w:r>
            <w:r>
              <w:rPr>
                <w:rFonts w:ascii="Times New Roman"/>
                <w:b w:val="false"/>
                <w:i w:val="false"/>
                <w:color w:val="000000"/>
                <w:sz w:val="20"/>
              </w:rPr>
              <w:t xml:space="preserve">номера </w:t>
            </w:r>
            <w:r>
              <w:br/>
            </w:r>
            <w:r>
              <w:rPr>
                <w:rFonts w:ascii="Times New Roman"/>
                <w:b w:val="false"/>
                <w:i w:val="false"/>
                <w:color w:val="000000"/>
                <w:sz w:val="20"/>
              </w:rPr>
              <w:t xml:space="preserve">телефонов </w:t>
            </w:r>
          </w:p>
          <w:bookmarkEnd w:id="2058"/>
        </w:tc>
        <w:tc>
          <w:tcPr>
            <w:tcW w:w="1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xml:space="preserve"> (указать подробный адрес, номера служебного, домашнего, контактного телефонов, включая код населенного пункта)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2059"/>
          <w:p>
            <w:pPr>
              <w:spacing w:after="20"/>
              <w:ind w:left="20"/>
              <w:jc w:val="both"/>
            </w:pPr>
            <w:r>
              <w:rPr>
                <w:rFonts w:ascii="Times New Roman"/>
                <w:b w:val="false"/>
                <w:i w:val="false"/>
                <w:color w:val="000000"/>
                <w:sz w:val="20"/>
              </w:rPr>
              <w:t xml:space="preserve">
Гражданство </w:t>
            </w:r>
          </w:p>
          <w:bookmarkEnd w:id="2059"/>
        </w:tc>
        <w:tc>
          <w:tcPr>
            <w:tcW w:w="1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2060"/>
          <w:p>
            <w:pPr>
              <w:spacing w:after="20"/>
              <w:ind w:left="20"/>
              <w:jc w:val="both"/>
            </w:pPr>
            <w:r>
              <w:rPr>
                <w:rFonts w:ascii="Times New Roman"/>
                <w:b w:val="false"/>
                <w:i w:val="false"/>
                <w:color w:val="000000"/>
                <w:sz w:val="20"/>
              </w:rPr>
              <w:t xml:space="preserve">
Полные </w:t>
            </w:r>
            <w:r>
              <w:br/>
            </w:r>
            <w:r>
              <w:rPr>
                <w:rFonts w:ascii="Times New Roman"/>
                <w:b w:val="false"/>
                <w:i w:val="false"/>
                <w:color w:val="000000"/>
                <w:sz w:val="20"/>
              </w:rPr>
              <w:t xml:space="preserve">реквизиты </w:t>
            </w:r>
            <w:r>
              <w:br/>
            </w:r>
            <w:r>
              <w:rPr>
                <w:rFonts w:ascii="Times New Roman"/>
                <w:b w:val="false"/>
                <w:i w:val="false"/>
                <w:color w:val="000000"/>
                <w:sz w:val="20"/>
              </w:rPr>
              <w:t xml:space="preserve">документа, </w:t>
            </w:r>
            <w:r>
              <w:br/>
            </w:r>
            <w:r>
              <w:rPr>
                <w:rFonts w:ascii="Times New Roman"/>
                <w:b w:val="false"/>
                <w:i w:val="false"/>
                <w:color w:val="000000"/>
                <w:sz w:val="20"/>
              </w:rPr>
              <w:t xml:space="preserve">удостоверяющего </w:t>
            </w:r>
            <w:r>
              <w:br/>
            </w:r>
            <w:r>
              <w:rPr>
                <w:rFonts w:ascii="Times New Roman"/>
                <w:b w:val="false"/>
                <w:i w:val="false"/>
                <w:color w:val="000000"/>
                <w:sz w:val="20"/>
              </w:rPr>
              <w:t xml:space="preserve">личность </w:t>
            </w:r>
          </w:p>
          <w:bookmarkEnd w:id="2060"/>
        </w:tc>
        <w:tc>
          <w:tcPr>
            <w:tcW w:w="1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______________________________________________________________</w:t>
            </w:r>
          </w:p>
        </w:tc>
      </w:tr>
    </w:tbl>
    <w:bookmarkStart w:name="z3084" w:id="2061"/>
    <w:p>
      <w:pPr>
        <w:spacing w:after="0"/>
        <w:ind w:left="0"/>
        <w:jc w:val="both"/>
      </w:pPr>
      <w:r>
        <w:rPr>
          <w:rFonts w:ascii="Times New Roman"/>
          <w:b w:val="false"/>
          <w:i w:val="false"/>
          <w:color w:val="000000"/>
          <w:sz w:val="28"/>
        </w:rPr>
        <w:t>
             Сведения о близких родственниках (родители, супруг, брат, сестра, дети), а также</w:t>
      </w:r>
      <w:r>
        <w:br/>
      </w:r>
      <w:r>
        <w:rPr>
          <w:rFonts w:ascii="Times New Roman"/>
          <w:b w:val="false"/>
          <w:i w:val="false"/>
          <w:color w:val="000000"/>
          <w:sz w:val="28"/>
        </w:rPr>
        <w:t xml:space="preserve">свойственниках (брат, сестра, родители, дети супруга (супруги): </w:t>
      </w:r>
    </w:p>
    <w:bookmarkEnd w:id="2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5057"/>
        <w:gridCol w:w="1811"/>
        <w:gridCol w:w="1113"/>
        <w:gridCol w:w="1812"/>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2062"/>
          <w:p>
            <w:pPr>
              <w:spacing w:after="20"/>
              <w:ind w:left="20"/>
              <w:jc w:val="both"/>
            </w:pPr>
            <w:r>
              <w:rPr>
                <w:rFonts w:ascii="Times New Roman"/>
                <w:b w:val="false"/>
                <w:i w:val="false"/>
                <w:color w:val="000000"/>
                <w:sz w:val="20"/>
              </w:rPr>
              <w:t>
№</w:t>
            </w:r>
          </w:p>
          <w:bookmarkEnd w:id="2062"/>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w:t>
            </w:r>
            <w:r>
              <w:br/>
            </w:r>
            <w:r>
              <w:rPr>
                <w:rFonts w:ascii="Times New Roman"/>
                <w:b w:val="false"/>
                <w:i w:val="false"/>
                <w:color w:val="000000"/>
                <w:sz w:val="20"/>
              </w:rPr>
              <w:t xml:space="preserve">имя, </w:t>
            </w:r>
            <w:r>
              <w:br/>
            </w:r>
            <w:r>
              <w:rPr>
                <w:rFonts w:ascii="Times New Roman"/>
                <w:b w:val="false"/>
                <w:i w:val="false"/>
                <w:color w:val="000000"/>
                <w:sz w:val="20"/>
              </w:rPr>
              <w:t xml:space="preserve"> отчество (при его наличии)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Родственные </w:t>
            </w:r>
            <w:r>
              <w:br/>
            </w:r>
            <w:r>
              <w:rPr>
                <w:rFonts w:ascii="Times New Roman"/>
                <w:b w:val="false"/>
                <w:i w:val="false"/>
                <w:color w:val="000000"/>
                <w:sz w:val="20"/>
              </w:rPr>
              <w:t xml:space="preserve"> отношения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работы </w:t>
            </w:r>
            <w:r>
              <w:br/>
            </w:r>
            <w:r>
              <w:rPr>
                <w:rFonts w:ascii="Times New Roman"/>
                <w:b w:val="false"/>
                <w:i w:val="false"/>
                <w:color w:val="000000"/>
                <w:sz w:val="20"/>
              </w:rPr>
              <w:t xml:space="preserve"> и должность</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2063"/>
          <w:p>
            <w:pPr>
              <w:spacing w:after="20"/>
              <w:ind w:left="20"/>
              <w:jc w:val="both"/>
            </w:pPr>
            <w:r>
              <w:rPr>
                <w:rFonts w:ascii="Times New Roman"/>
                <w:b w:val="false"/>
                <w:i w:val="false"/>
                <w:color w:val="000000"/>
                <w:sz w:val="20"/>
              </w:rPr>
              <w:t>
1</w:t>
            </w:r>
          </w:p>
          <w:bookmarkEnd w:id="2063"/>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2064"/>
          <w:p>
            <w:pPr>
              <w:spacing w:after="20"/>
              <w:ind w:left="20"/>
              <w:jc w:val="both"/>
            </w:pPr>
            <w:r>
              <w:rPr>
                <w:rFonts w:ascii="Times New Roman"/>
                <w:b w:val="false"/>
                <w:i w:val="false"/>
                <w:color w:val="000000"/>
                <w:sz w:val="20"/>
              </w:rPr>
              <w:t>
2</w:t>
            </w:r>
          </w:p>
          <w:bookmarkEnd w:id="2064"/>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8" w:id="2065"/>
    <w:p>
      <w:pPr>
        <w:spacing w:after="0"/>
        <w:ind w:left="0"/>
        <w:jc w:val="both"/>
      </w:pPr>
      <w:r>
        <w:rPr>
          <w:rFonts w:ascii="Times New Roman"/>
          <w:b w:val="false"/>
          <w:i w:val="false"/>
          <w:color w:val="000000"/>
          <w:sz w:val="28"/>
        </w:rPr>
        <w:t>
             Сведения об участии услугополучателя в создании и деятельности иных</w:t>
      </w:r>
      <w:r>
        <w:br/>
      </w:r>
      <w:r>
        <w:rPr>
          <w:rFonts w:ascii="Times New Roman"/>
          <w:b w:val="false"/>
          <w:i w:val="false"/>
          <w:color w:val="000000"/>
          <w:sz w:val="28"/>
        </w:rPr>
        <w:t xml:space="preserve">юридических лиц в качестве участника, акционера: </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009"/>
        <w:gridCol w:w="1704"/>
        <w:gridCol w:w="8101"/>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2066"/>
          <w:p>
            <w:pPr>
              <w:spacing w:after="20"/>
              <w:ind w:left="20"/>
              <w:jc w:val="both"/>
            </w:pPr>
            <w:r>
              <w:rPr>
                <w:rFonts w:ascii="Times New Roman"/>
                <w:b w:val="false"/>
                <w:i w:val="false"/>
                <w:color w:val="000000"/>
                <w:sz w:val="20"/>
              </w:rPr>
              <w:t>
№</w:t>
            </w:r>
          </w:p>
          <w:bookmarkEnd w:id="2066"/>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услугополучателя в уставном капитале юридического лица, количество акций и процентное соотношение акций, принадлежащих услугополучателю, к общему количеству голосующих акций юридического лица</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1" w:id="2067"/>
    <w:p>
      <w:pPr>
        <w:spacing w:after="0"/>
        <w:ind w:left="0"/>
        <w:jc w:val="both"/>
      </w:pPr>
      <w:r>
        <w:rPr>
          <w:rFonts w:ascii="Times New Roman"/>
          <w:b w:val="false"/>
          <w:i w:val="false"/>
          <w:color w:val="000000"/>
          <w:sz w:val="28"/>
        </w:rPr>
        <w:t>
             2. Профессиональные данные:</w:t>
      </w:r>
    </w:p>
    <w:bookmarkEnd w:id="2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1828"/>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2068"/>
          <w:p>
            <w:pPr>
              <w:spacing w:after="20"/>
              <w:ind w:left="20"/>
              <w:jc w:val="both"/>
            </w:pPr>
            <w:r>
              <w:rPr>
                <w:rFonts w:ascii="Times New Roman"/>
                <w:b w:val="false"/>
                <w:i w:val="false"/>
                <w:color w:val="000000"/>
                <w:sz w:val="20"/>
              </w:rPr>
              <w:t xml:space="preserve">
Образование, </w:t>
            </w:r>
            <w:r>
              <w:br/>
            </w:r>
            <w:r>
              <w:rPr>
                <w:rFonts w:ascii="Times New Roman"/>
                <w:b w:val="false"/>
                <w:i w:val="false"/>
                <w:color w:val="000000"/>
                <w:sz w:val="20"/>
              </w:rPr>
              <w:t xml:space="preserve">в том числе </w:t>
            </w:r>
            <w:r>
              <w:br/>
            </w:r>
            <w:r>
              <w:rPr>
                <w:rFonts w:ascii="Times New Roman"/>
                <w:b w:val="false"/>
                <w:i w:val="false"/>
                <w:color w:val="000000"/>
                <w:sz w:val="20"/>
              </w:rPr>
              <w:t xml:space="preserve">профессиональное </w:t>
            </w:r>
            <w:r>
              <w:br/>
            </w:r>
            <w:r>
              <w:rPr>
                <w:rFonts w:ascii="Times New Roman"/>
                <w:b w:val="false"/>
                <w:i w:val="false"/>
                <w:color w:val="000000"/>
                <w:sz w:val="20"/>
              </w:rPr>
              <w:t xml:space="preserve">образование, </w:t>
            </w:r>
            <w:r>
              <w:br/>
            </w:r>
            <w:r>
              <w:rPr>
                <w:rFonts w:ascii="Times New Roman"/>
                <w:b w:val="false"/>
                <w:i w:val="false"/>
                <w:color w:val="000000"/>
                <w:sz w:val="20"/>
              </w:rPr>
              <w:t xml:space="preserve">соответствующее </w:t>
            </w:r>
            <w:r>
              <w:br/>
            </w:r>
            <w:r>
              <w:rPr>
                <w:rFonts w:ascii="Times New Roman"/>
                <w:b w:val="false"/>
                <w:i w:val="false"/>
                <w:color w:val="000000"/>
                <w:sz w:val="20"/>
              </w:rPr>
              <w:t xml:space="preserve">профилю работы </w:t>
            </w:r>
          </w:p>
          <w:bookmarkEnd w:id="2068"/>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r>
              <w:br/>
            </w:r>
            <w:r>
              <w:rPr>
                <w:rFonts w:ascii="Times New Roman"/>
                <w:b w:val="false"/>
                <w:i w:val="false"/>
                <w:color w:val="000000"/>
                <w:sz w:val="20"/>
              </w:rPr>
              <w:t>_______________________________________________________</w:t>
            </w:r>
            <w:r>
              <w:br/>
            </w:r>
            <w:r>
              <w:rPr>
                <w:rFonts w:ascii="Times New Roman"/>
                <w:b w:val="false"/>
                <w:i w:val="false"/>
                <w:color w:val="000000"/>
                <w:sz w:val="20"/>
              </w:rPr>
              <w:t xml:space="preserve">(указать наименование и место нахождения учебного заведения, факультета или отделения, период обучения, присвоенную квалификацию, реквизиты диплома об образовании)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2069"/>
          <w:p>
            <w:pPr>
              <w:spacing w:after="20"/>
              <w:ind w:left="20"/>
              <w:jc w:val="both"/>
            </w:pPr>
            <w:r>
              <w:rPr>
                <w:rFonts w:ascii="Times New Roman"/>
                <w:b w:val="false"/>
                <w:i w:val="false"/>
                <w:color w:val="000000"/>
                <w:sz w:val="20"/>
              </w:rPr>
              <w:t xml:space="preserve">
Дополнительное </w:t>
            </w:r>
            <w:r>
              <w:br/>
            </w:r>
            <w:r>
              <w:rPr>
                <w:rFonts w:ascii="Times New Roman"/>
                <w:b w:val="false"/>
                <w:i w:val="false"/>
                <w:color w:val="000000"/>
                <w:sz w:val="20"/>
              </w:rPr>
              <w:t xml:space="preserve">образование, в </w:t>
            </w:r>
            <w:r>
              <w:br/>
            </w:r>
            <w:r>
              <w:rPr>
                <w:rFonts w:ascii="Times New Roman"/>
                <w:b w:val="false"/>
                <w:i w:val="false"/>
                <w:color w:val="000000"/>
                <w:sz w:val="20"/>
              </w:rPr>
              <w:t xml:space="preserve">том числе курсы </w:t>
            </w:r>
            <w:r>
              <w:br/>
            </w:r>
            <w:r>
              <w:rPr>
                <w:rFonts w:ascii="Times New Roman"/>
                <w:b w:val="false"/>
                <w:i w:val="false"/>
                <w:color w:val="000000"/>
                <w:sz w:val="20"/>
              </w:rPr>
              <w:t xml:space="preserve">повышения </w:t>
            </w:r>
            <w:r>
              <w:br/>
            </w:r>
            <w:r>
              <w:rPr>
                <w:rFonts w:ascii="Times New Roman"/>
                <w:b w:val="false"/>
                <w:i w:val="false"/>
                <w:color w:val="000000"/>
                <w:sz w:val="20"/>
              </w:rPr>
              <w:t xml:space="preserve">квалификации в </w:t>
            </w:r>
            <w:r>
              <w:br/>
            </w:r>
            <w:r>
              <w:rPr>
                <w:rFonts w:ascii="Times New Roman"/>
                <w:b w:val="false"/>
                <w:i w:val="false"/>
                <w:color w:val="000000"/>
                <w:sz w:val="20"/>
              </w:rPr>
              <w:t xml:space="preserve">сфере, в которой </w:t>
            </w:r>
            <w:r>
              <w:br/>
            </w:r>
            <w:r>
              <w:rPr>
                <w:rFonts w:ascii="Times New Roman"/>
                <w:b w:val="false"/>
                <w:i w:val="false"/>
                <w:color w:val="000000"/>
                <w:sz w:val="20"/>
              </w:rPr>
              <w:t xml:space="preserve">работает, ученые </w:t>
            </w:r>
            <w:r>
              <w:br/>
            </w:r>
            <w:r>
              <w:rPr>
                <w:rFonts w:ascii="Times New Roman"/>
                <w:b w:val="false"/>
                <w:i w:val="false"/>
                <w:color w:val="000000"/>
                <w:sz w:val="20"/>
              </w:rPr>
              <w:t xml:space="preserve">степени </w:t>
            </w:r>
          </w:p>
          <w:bookmarkEnd w:id="2069"/>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(указать наименование и место нахождения учебного заведения, период обучения, реквизиты диплома об образовании, сертификат, свидетельства)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2070"/>
          <w:p>
            <w:pPr>
              <w:spacing w:after="20"/>
              <w:ind w:left="20"/>
              <w:jc w:val="both"/>
            </w:pPr>
            <w:r>
              <w:rPr>
                <w:rFonts w:ascii="Times New Roman"/>
                <w:b w:val="false"/>
                <w:i w:val="false"/>
                <w:color w:val="000000"/>
                <w:sz w:val="20"/>
              </w:rPr>
              <w:t xml:space="preserve">
Опыт работы в </w:t>
            </w:r>
            <w:r>
              <w:br/>
            </w:r>
            <w:r>
              <w:rPr>
                <w:rFonts w:ascii="Times New Roman"/>
                <w:b w:val="false"/>
                <w:i w:val="false"/>
                <w:color w:val="000000"/>
                <w:sz w:val="20"/>
              </w:rPr>
              <w:t xml:space="preserve">сфере финансовых </w:t>
            </w:r>
            <w:r>
              <w:br/>
            </w:r>
            <w:r>
              <w:rPr>
                <w:rFonts w:ascii="Times New Roman"/>
                <w:b w:val="false"/>
                <w:i w:val="false"/>
                <w:color w:val="000000"/>
                <w:sz w:val="20"/>
              </w:rPr>
              <w:t xml:space="preserve">услуг </w:t>
            </w:r>
          </w:p>
          <w:bookmarkEnd w:id="2070"/>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(указать количество лет работы в финансовых организациях, занятие должности аудитора, бухгалтера по видам деятельности)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071"/>
          <w:p>
            <w:pPr>
              <w:spacing w:after="20"/>
              <w:ind w:left="20"/>
              <w:jc w:val="both"/>
            </w:pPr>
            <w:r>
              <w:rPr>
                <w:rFonts w:ascii="Times New Roman"/>
                <w:b w:val="false"/>
                <w:i w:val="false"/>
                <w:color w:val="000000"/>
                <w:sz w:val="20"/>
              </w:rPr>
              <w:t xml:space="preserve">
Опыт работы на </w:t>
            </w:r>
            <w:r>
              <w:br/>
            </w:r>
            <w:r>
              <w:rPr>
                <w:rFonts w:ascii="Times New Roman"/>
                <w:b w:val="false"/>
                <w:i w:val="false"/>
                <w:color w:val="000000"/>
                <w:sz w:val="20"/>
              </w:rPr>
              <w:t xml:space="preserve">руководящей </w:t>
            </w:r>
            <w:r>
              <w:br/>
            </w:r>
            <w:r>
              <w:rPr>
                <w:rFonts w:ascii="Times New Roman"/>
                <w:b w:val="false"/>
                <w:i w:val="false"/>
                <w:color w:val="000000"/>
                <w:sz w:val="20"/>
              </w:rPr>
              <w:t xml:space="preserve">должности </w:t>
            </w:r>
          </w:p>
          <w:bookmarkEnd w:id="2071"/>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(описать имеющийся опыт работы: должностные обязанности, профессиональные навыки)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072"/>
          <w:p>
            <w:pPr>
              <w:spacing w:after="20"/>
              <w:ind w:left="20"/>
              <w:jc w:val="both"/>
            </w:pPr>
            <w:r>
              <w:rPr>
                <w:rFonts w:ascii="Times New Roman"/>
                <w:b w:val="false"/>
                <w:i w:val="false"/>
                <w:color w:val="000000"/>
                <w:sz w:val="20"/>
              </w:rPr>
              <w:t xml:space="preserve">
Имеющиеся </w:t>
            </w:r>
            <w:r>
              <w:br/>
            </w:r>
            <w:r>
              <w:rPr>
                <w:rFonts w:ascii="Times New Roman"/>
                <w:b w:val="false"/>
                <w:i w:val="false"/>
                <w:color w:val="000000"/>
                <w:sz w:val="20"/>
              </w:rPr>
              <w:t xml:space="preserve">достижения </w:t>
            </w:r>
          </w:p>
          <w:bookmarkEnd w:id="2072"/>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(указать информацию по данному вопросу, например, название научных публикаций, участие в научных разработках, законопроектах и так далее)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073"/>
          <w:p>
            <w:pPr>
              <w:spacing w:after="20"/>
              <w:ind w:left="20"/>
              <w:jc w:val="both"/>
            </w:pPr>
            <w:r>
              <w:rPr>
                <w:rFonts w:ascii="Times New Roman"/>
                <w:b w:val="false"/>
                <w:i w:val="false"/>
                <w:color w:val="000000"/>
                <w:sz w:val="20"/>
              </w:rPr>
              <w:t xml:space="preserve">
Другая </w:t>
            </w:r>
            <w:r>
              <w:br/>
            </w:r>
            <w:r>
              <w:rPr>
                <w:rFonts w:ascii="Times New Roman"/>
                <w:b w:val="false"/>
                <w:i w:val="false"/>
                <w:color w:val="000000"/>
                <w:sz w:val="20"/>
              </w:rPr>
              <w:t xml:space="preserve">информация, </w:t>
            </w:r>
            <w:r>
              <w:br/>
            </w:r>
            <w:r>
              <w:rPr>
                <w:rFonts w:ascii="Times New Roman"/>
                <w:b w:val="false"/>
                <w:i w:val="false"/>
                <w:color w:val="000000"/>
                <w:sz w:val="20"/>
              </w:rPr>
              <w:t xml:space="preserve">имеющая </w:t>
            </w:r>
            <w:r>
              <w:br/>
            </w:r>
            <w:r>
              <w:rPr>
                <w:rFonts w:ascii="Times New Roman"/>
                <w:b w:val="false"/>
                <w:i w:val="false"/>
                <w:color w:val="000000"/>
                <w:sz w:val="20"/>
              </w:rPr>
              <w:t xml:space="preserve">отношение к </w:t>
            </w:r>
            <w:r>
              <w:br/>
            </w:r>
            <w:r>
              <w:rPr>
                <w:rFonts w:ascii="Times New Roman"/>
                <w:b w:val="false"/>
                <w:i w:val="false"/>
                <w:color w:val="000000"/>
                <w:sz w:val="20"/>
              </w:rPr>
              <w:t xml:space="preserve">данному вопросу </w:t>
            </w:r>
          </w:p>
          <w:bookmarkEnd w:id="2073"/>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(указывается информация, характеризующая профессиональную компетентность кандидата) </w:t>
            </w:r>
          </w:p>
        </w:tc>
      </w:tr>
    </w:tbl>
    <w:bookmarkStart w:name="z3098" w:id="2074"/>
    <w:p>
      <w:pPr>
        <w:spacing w:after="0"/>
        <w:ind w:left="0"/>
        <w:jc w:val="both"/>
      </w:pPr>
      <w:r>
        <w:rPr>
          <w:rFonts w:ascii="Times New Roman"/>
          <w:b w:val="false"/>
          <w:i w:val="false"/>
          <w:color w:val="000000"/>
          <w:sz w:val="28"/>
        </w:rPr>
        <w:t>
             Сведения о трудовой деятельности:</w:t>
      </w:r>
    </w:p>
    <w:bookmarkEnd w:id="2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543"/>
        <w:gridCol w:w="6812"/>
        <w:gridCol w:w="3848"/>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2075"/>
          <w:p>
            <w:pPr>
              <w:spacing w:after="20"/>
              <w:ind w:left="20"/>
              <w:jc w:val="both"/>
            </w:pPr>
            <w:r>
              <w:rPr>
                <w:rFonts w:ascii="Times New Roman"/>
                <w:b w:val="false"/>
                <w:i w:val="false"/>
                <w:color w:val="000000"/>
                <w:sz w:val="20"/>
              </w:rPr>
              <w:t>
№</w:t>
            </w:r>
          </w:p>
          <w:bookmarkEnd w:id="2075"/>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работы </w:t>
            </w:r>
            <w:r>
              <w:br/>
            </w:r>
            <w:r>
              <w:rPr>
                <w:rFonts w:ascii="Times New Roman"/>
                <w:b w:val="false"/>
                <w:i w:val="false"/>
                <w:color w:val="000000"/>
                <w:sz w:val="20"/>
              </w:rPr>
              <w:t xml:space="preserve"> (месяц и (или) год)</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занимаемые </w:t>
            </w:r>
            <w:r>
              <w:br/>
            </w:r>
            <w:r>
              <w:rPr>
                <w:rFonts w:ascii="Times New Roman"/>
                <w:b w:val="false"/>
                <w:i w:val="false"/>
                <w:color w:val="000000"/>
                <w:sz w:val="20"/>
              </w:rPr>
              <w:t xml:space="preserve"> должности и должностные обязанности, </w:t>
            </w:r>
            <w:r>
              <w:br/>
            </w:r>
            <w:r>
              <w:rPr>
                <w:rFonts w:ascii="Times New Roman"/>
                <w:b w:val="false"/>
                <w:i w:val="false"/>
                <w:color w:val="000000"/>
                <w:sz w:val="20"/>
              </w:rPr>
              <w:t xml:space="preserve"> координаты организации</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2" w:id="2076"/>
    <w:p>
      <w:pPr>
        <w:spacing w:after="0"/>
        <w:ind w:left="0"/>
        <w:jc w:val="both"/>
      </w:pPr>
      <w:r>
        <w:rPr>
          <w:rFonts w:ascii="Times New Roman"/>
          <w:b w:val="false"/>
          <w:i w:val="false"/>
          <w:color w:val="000000"/>
          <w:sz w:val="28"/>
        </w:rPr>
        <w:t>
             3. Другие сведения:</w:t>
      </w:r>
    </w:p>
    <w:bookmarkEnd w:id="2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2"/>
        <w:gridCol w:w="4658"/>
      </w:tblGrid>
      <w:tr>
        <w:trPr>
          <w:trHeight w:val="30" w:hRule="atLeast"/>
        </w:trPr>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2077"/>
          <w:p>
            <w:pPr>
              <w:spacing w:after="20"/>
              <w:ind w:left="20"/>
              <w:jc w:val="both"/>
            </w:pPr>
            <w:r>
              <w:rPr>
                <w:rFonts w:ascii="Times New Roman"/>
                <w:b w:val="false"/>
                <w:i w:val="false"/>
                <w:color w:val="000000"/>
                <w:sz w:val="20"/>
              </w:rPr>
              <w:t>
Наличие не погашенной или не снятой в установленном законом порядке судимости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(для нерезидентов Республики Казахстан)</w:t>
            </w:r>
          </w:p>
          <w:bookmarkEnd w:id="2077"/>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или нет (если да, то указать дату и номер приговора о привлечении к уголовной ответственности, статью Уголовного Кодекса Республики </w:t>
            </w:r>
            <w:r>
              <w:br/>
            </w:r>
            <w:r>
              <w:rPr>
                <w:rFonts w:ascii="Times New Roman"/>
                <w:b w:val="false"/>
                <w:i w:val="false"/>
                <w:color w:val="000000"/>
                <w:sz w:val="20"/>
              </w:rPr>
              <w:t xml:space="preserve">Казахстан) </w:t>
            </w:r>
          </w:p>
        </w:tc>
      </w:tr>
      <w:tr>
        <w:trPr>
          <w:trHeight w:val="30" w:hRule="atLeast"/>
        </w:trPr>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2078"/>
          <w:p>
            <w:pPr>
              <w:spacing w:after="20"/>
              <w:ind w:left="20"/>
              <w:jc w:val="both"/>
            </w:pPr>
            <w:r>
              <w:rPr>
                <w:rFonts w:ascii="Times New Roman"/>
                <w:b w:val="false"/>
                <w:i w:val="false"/>
                <w:color w:val="000000"/>
                <w:sz w:val="20"/>
              </w:rPr>
              <w:t xml:space="preserve">
Наличие данных об отстранении органами надзора от выполнения служебных обязанностей за нарушение законодательства Республики Казахстан </w:t>
            </w:r>
          </w:p>
          <w:bookmarkEnd w:id="2078"/>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или нет (если да, то указать дату и наименование органа, применившего данную меру) </w:t>
            </w:r>
          </w:p>
        </w:tc>
      </w:tr>
      <w:tr>
        <w:trPr>
          <w:trHeight w:val="30" w:hRule="atLeast"/>
        </w:trPr>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2079"/>
          <w:p>
            <w:pPr>
              <w:spacing w:after="20"/>
              <w:ind w:left="20"/>
              <w:jc w:val="both"/>
            </w:pPr>
            <w:r>
              <w:rPr>
                <w:rFonts w:ascii="Times New Roman"/>
                <w:b w:val="false"/>
                <w:i w:val="false"/>
                <w:color w:val="000000"/>
                <w:sz w:val="20"/>
              </w:rPr>
              <w:t xml:space="preserve">
Ранее являлся руководящим работником финансовой организации, признанной банкротом, либо в отношении которой принято решение о лишении лицензии, о принудительной ликвидации, консервации, принудительном выкупе акций </w:t>
            </w:r>
          </w:p>
          <w:bookmarkEnd w:id="2079"/>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должность, период работы </w:t>
            </w:r>
          </w:p>
        </w:tc>
      </w:tr>
      <w:tr>
        <w:trPr>
          <w:trHeight w:val="30" w:hRule="atLeast"/>
        </w:trPr>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2080"/>
          <w:p>
            <w:pPr>
              <w:spacing w:after="20"/>
              <w:ind w:left="20"/>
              <w:jc w:val="both"/>
            </w:pPr>
            <w:r>
              <w:rPr>
                <w:rFonts w:ascii="Times New Roman"/>
                <w:b w:val="false"/>
                <w:i w:val="false"/>
                <w:color w:val="000000"/>
                <w:sz w:val="20"/>
              </w:rPr>
              <w:t xml:space="preserve">
Привлекался ли в качестве ответчика как руководитель финансовой организации в судебные разбирательства по вопросам оказания финансовых услуг </w:t>
            </w:r>
          </w:p>
          <w:bookmarkEnd w:id="2080"/>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дату, наименование организации-ответчика в судебном разбирательстве, рассматриваемый вопрос и решение суда) </w:t>
            </w:r>
          </w:p>
        </w:tc>
      </w:tr>
      <w:tr>
        <w:trPr>
          <w:trHeight w:val="30" w:hRule="atLeast"/>
        </w:trPr>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2081"/>
          <w:p>
            <w:pPr>
              <w:spacing w:after="20"/>
              <w:ind w:left="20"/>
              <w:jc w:val="both"/>
            </w:pPr>
            <w:r>
              <w:rPr>
                <w:rFonts w:ascii="Times New Roman"/>
                <w:b w:val="false"/>
                <w:i w:val="false"/>
                <w:color w:val="000000"/>
                <w:sz w:val="20"/>
              </w:rPr>
              <w:t xml:space="preserve">
Другая информация, имеющая отношение к данному вопросу </w:t>
            </w:r>
          </w:p>
          <w:bookmarkEnd w:id="2081"/>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произвольно) </w:t>
            </w:r>
          </w:p>
        </w:tc>
      </w:tr>
    </w:tbl>
    <w:bookmarkStart w:name="z3108" w:id="2082"/>
    <w:p>
      <w:pPr>
        <w:spacing w:after="0"/>
        <w:ind w:left="0"/>
        <w:jc w:val="both"/>
      </w:pPr>
      <w:r>
        <w:rPr>
          <w:rFonts w:ascii="Times New Roman"/>
          <w:b w:val="false"/>
          <w:i w:val="false"/>
          <w:color w:val="000000"/>
          <w:sz w:val="28"/>
        </w:rPr>
        <w:t>
             Я (фамилия, имя, отчество (при его наличии)), _________________________,</w:t>
      </w:r>
      <w:r>
        <w:br/>
      </w:r>
      <w:r>
        <w:rPr>
          <w:rFonts w:ascii="Times New Roman"/>
          <w:b w:val="false"/>
          <w:i w:val="false"/>
          <w:color w:val="000000"/>
          <w:sz w:val="28"/>
        </w:rPr>
        <w:t>подтверждаю, что настоящая информация была тщательно мною проверена и является</w:t>
      </w:r>
      <w:r>
        <w:br/>
      </w:r>
      <w:r>
        <w:rPr>
          <w:rFonts w:ascii="Times New Roman"/>
          <w:b w:val="false"/>
          <w:i w:val="false"/>
          <w:color w:val="000000"/>
          <w:sz w:val="28"/>
        </w:rPr>
        <w:t>достоверной и полной. Даю согласие на сбор и обработку персональных данных,</w:t>
      </w:r>
      <w:r>
        <w:br/>
      </w:r>
      <w:r>
        <w:rPr>
          <w:rFonts w:ascii="Times New Roman"/>
          <w:b w:val="false"/>
          <w:i w:val="false"/>
          <w:color w:val="000000"/>
          <w:sz w:val="28"/>
        </w:rPr>
        <w:t>необходимых для оказания государственной услуги._____________________ (подпись, дата).</w:t>
      </w:r>
    </w:p>
    <w:bookmarkEnd w:id="2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банковские</w:t>
            </w:r>
            <w:r>
              <w:br/>
            </w:r>
            <w:r>
              <w:rPr>
                <w:rFonts w:ascii="Times New Roman"/>
                <w:b w:val="false"/>
                <w:i w:val="false"/>
                <w:color w:val="000000"/>
                <w:sz w:val="20"/>
              </w:rPr>
              <w:t>операции"</w:t>
            </w:r>
          </w:p>
        </w:tc>
      </w:tr>
    </w:tbl>
    <w:bookmarkStart w:name="z3110" w:id="2083"/>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об акционере (участнике) услугополучателя</w:t>
      </w:r>
      <w:r>
        <w:br/>
      </w:r>
      <w:r>
        <w:rPr>
          <w:rFonts w:ascii="Times New Roman"/>
          <w:b w:val="false"/>
          <w:i w:val="false"/>
          <w:color w:val="000000"/>
          <w:sz w:val="28"/>
        </w:rPr>
        <w:t xml:space="preserve">                               (для юридического лица)</w:t>
      </w:r>
    </w:p>
    <w:bookmarkEnd w:id="2083"/>
    <w:bookmarkStart w:name="z3111" w:id="208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r>
        <w:br/>
      </w:r>
      <w:r>
        <w:rPr>
          <w:rFonts w:ascii="Times New Roman"/>
          <w:b w:val="false"/>
          <w:i w:val="false"/>
          <w:color w:val="000000"/>
          <w:sz w:val="28"/>
        </w:rPr>
        <w:t xml:space="preserve">       1. Акционер (участник) услугополучателя______________________________________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Место нахождения__________________________________________________________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адрес)</w:t>
      </w:r>
      <w:r>
        <w:br/>
      </w:r>
      <w:r>
        <w:rPr>
          <w:rFonts w:ascii="Times New Roman"/>
          <w:b w:val="false"/>
          <w:i w:val="false"/>
          <w:color w:val="000000"/>
          <w:sz w:val="28"/>
        </w:rPr>
        <w:t xml:space="preserve">       Реквизиты связи 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(номера телефона и факса, адрес электронной почты при ее наличии)</w:t>
      </w:r>
      <w:r>
        <w:br/>
      </w:r>
      <w:r>
        <w:rPr>
          <w:rFonts w:ascii="Times New Roman"/>
          <w:b w:val="false"/>
          <w:i w:val="false"/>
          <w:color w:val="000000"/>
          <w:sz w:val="28"/>
        </w:rPr>
        <w:t xml:space="preserve">       Сведения о государственной регистрации (перерегистрации)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Резидент или нерезидент Республики Казахстан_________________________________</w:t>
      </w:r>
      <w:r>
        <w:br/>
      </w:r>
      <w:r>
        <w:rPr>
          <w:rFonts w:ascii="Times New Roman"/>
          <w:b w:val="false"/>
          <w:i w:val="false"/>
          <w:color w:val="000000"/>
          <w:sz w:val="28"/>
        </w:rPr>
        <w:t xml:space="preserve">       Основной вид деятельности__________________________________________________</w:t>
      </w:r>
      <w:r>
        <w:br/>
      </w:r>
      <w:r>
        <w:rPr>
          <w:rFonts w:ascii="Times New Roman"/>
          <w:b w:val="false"/>
          <w:i w:val="false"/>
          <w:color w:val="000000"/>
          <w:sz w:val="28"/>
        </w:rPr>
        <w:t xml:space="preserve">       2. Процентное соотношение количества голосующих акций услугополучателя,</w:t>
      </w:r>
      <w:r>
        <w:br/>
      </w:r>
      <w:r>
        <w:rPr>
          <w:rFonts w:ascii="Times New Roman"/>
          <w:b w:val="false"/>
          <w:i w:val="false"/>
          <w:color w:val="000000"/>
          <w:sz w:val="28"/>
        </w:rPr>
        <w:t>принадлежащих акционеру, к общему количеству голосующих акций услугополучателя</w:t>
      </w:r>
      <w:r>
        <w:br/>
      </w:r>
      <w:r>
        <w:rPr>
          <w:rFonts w:ascii="Times New Roman"/>
          <w:b w:val="false"/>
          <w:i w:val="false"/>
          <w:color w:val="000000"/>
          <w:sz w:val="28"/>
        </w:rPr>
        <w:t>или доля участия в уставном капитале услугополучателя_______________________________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Размер собственного капитала акционера (участника) услугополучателя перед</w:t>
      </w:r>
      <w:r>
        <w:br/>
      </w:r>
      <w:r>
        <w:rPr>
          <w:rFonts w:ascii="Times New Roman"/>
          <w:b w:val="false"/>
          <w:i w:val="false"/>
          <w:color w:val="000000"/>
          <w:sz w:val="28"/>
        </w:rPr>
        <w:t xml:space="preserve"> внесением денег в оплату акций услугополучателя (в долю участия в уставном</w:t>
      </w:r>
      <w:r>
        <w:br/>
      </w:r>
      <w:r>
        <w:rPr>
          <w:rFonts w:ascii="Times New Roman"/>
          <w:b w:val="false"/>
          <w:i w:val="false"/>
          <w:color w:val="000000"/>
          <w:sz w:val="28"/>
        </w:rPr>
        <w:t xml:space="preserve"> капитале услугополучателя) и сумма, внесенная в оплату акции услугополучателя (в</w:t>
      </w:r>
      <w:r>
        <w:br/>
      </w:r>
      <w:r>
        <w:rPr>
          <w:rFonts w:ascii="Times New Roman"/>
          <w:b w:val="false"/>
          <w:i w:val="false"/>
          <w:color w:val="000000"/>
          <w:sz w:val="28"/>
        </w:rPr>
        <w:t xml:space="preserve"> долю участия в уставном капитале услугополучателя) _________________________________</w:t>
      </w:r>
      <w:r>
        <w:br/>
      </w:r>
      <w:r>
        <w:rPr>
          <w:rFonts w:ascii="Times New Roman"/>
          <w:b w:val="false"/>
          <w:i w:val="false"/>
          <w:color w:val="000000"/>
          <w:sz w:val="28"/>
        </w:rPr>
        <w:t xml:space="preserve">       4. Сведения об участии акционера (участника) услугополучателя в создании и</w:t>
      </w:r>
      <w:r>
        <w:br/>
      </w:r>
      <w:r>
        <w:rPr>
          <w:rFonts w:ascii="Times New Roman"/>
          <w:b w:val="false"/>
          <w:i w:val="false"/>
          <w:color w:val="000000"/>
          <w:sz w:val="28"/>
        </w:rPr>
        <w:t>деятельности иных юридических лиц в качестве участника, акционера, с</w:t>
      </w:r>
      <w:r>
        <w:br/>
      </w:r>
      <w:r>
        <w:rPr>
          <w:rFonts w:ascii="Times New Roman"/>
          <w:b w:val="false"/>
          <w:i w:val="false"/>
          <w:color w:val="000000"/>
          <w:sz w:val="28"/>
        </w:rPr>
        <w:t xml:space="preserve"> указанием полных наименований и мест нахождения юридических лиц:__________________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Сведения о промышленных, банковских, финансовых группах, холдингах,</w:t>
      </w:r>
      <w:r>
        <w:br/>
      </w:r>
      <w:r>
        <w:rPr>
          <w:rFonts w:ascii="Times New Roman"/>
          <w:b w:val="false"/>
          <w:i w:val="false"/>
          <w:color w:val="000000"/>
          <w:sz w:val="28"/>
        </w:rPr>
        <w:t>концернах, ассоциациях, консорциумах, в которых участвует акционер</w:t>
      </w:r>
      <w:r>
        <w:br/>
      </w:r>
      <w:r>
        <w:rPr>
          <w:rFonts w:ascii="Times New Roman"/>
          <w:b w:val="false"/>
          <w:i w:val="false"/>
          <w:color w:val="000000"/>
          <w:sz w:val="28"/>
        </w:rPr>
        <w:t>(участник) услугополучателя, с указанием полных наименований, мест нахождения</w:t>
      </w:r>
      <w:r>
        <w:br/>
      </w:r>
      <w:r>
        <w:rPr>
          <w:rFonts w:ascii="Times New Roman"/>
          <w:b w:val="false"/>
          <w:i w:val="false"/>
          <w:color w:val="000000"/>
          <w:sz w:val="28"/>
        </w:rPr>
        <w:t>организаций_____________________________________________________________________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6. Сведения о руководителе акционера (участника) услугополучателя:______________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"___"_____________ 20__ года.</w:t>
      </w:r>
      <w:r>
        <w:br/>
      </w:r>
      <w:r>
        <w:rPr>
          <w:rFonts w:ascii="Times New Roman"/>
          <w:b w:val="false"/>
          <w:i w:val="false"/>
          <w:color w:val="000000"/>
          <w:sz w:val="28"/>
        </w:rPr>
        <w:t xml:space="preserve">       Подпись руководителя акционера</w:t>
      </w:r>
      <w:r>
        <w:br/>
      </w:r>
      <w:r>
        <w:rPr>
          <w:rFonts w:ascii="Times New Roman"/>
          <w:b w:val="false"/>
          <w:i w:val="false"/>
          <w:color w:val="000000"/>
          <w:sz w:val="28"/>
        </w:rPr>
        <w:t xml:space="preserve">       (участника) услугополучателя ________________</w:t>
      </w:r>
      <w:r>
        <w:br/>
      </w:r>
      <w:r>
        <w:rPr>
          <w:rFonts w:ascii="Times New Roman"/>
          <w:b w:val="false"/>
          <w:i w:val="false"/>
          <w:color w:val="000000"/>
          <w:sz w:val="28"/>
        </w:rPr>
        <w:t xml:space="preserve">       Место для печати</w:t>
      </w:r>
      <w:r>
        <w:br/>
      </w:r>
      <w:r>
        <w:rPr>
          <w:rFonts w:ascii="Times New Roman"/>
          <w:b w:val="false"/>
          <w:i w:val="false"/>
          <w:color w:val="000000"/>
          <w:sz w:val="28"/>
        </w:rPr>
        <w:t xml:space="preserve">       (при наличии)</w:t>
      </w:r>
    </w:p>
    <w:bookmarkEnd w:id="2084"/>
    <w:bookmarkStart w:name="z3112" w:id="2085"/>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об акционере (участнике) услугополучателя</w:t>
      </w:r>
      <w:r>
        <w:br/>
      </w:r>
      <w:r>
        <w:rPr>
          <w:rFonts w:ascii="Times New Roman"/>
          <w:b w:val="false"/>
          <w:i w:val="false"/>
          <w:color w:val="000000"/>
          <w:sz w:val="28"/>
        </w:rPr>
        <w:t xml:space="preserve">                               (для физического лица)</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(полное наименование услугополучателя)</w:t>
      </w:r>
    </w:p>
    <w:bookmarkEnd w:id="2085"/>
    <w:bookmarkStart w:name="z3113" w:id="2086"/>
    <w:p>
      <w:pPr>
        <w:spacing w:after="0"/>
        <w:ind w:left="0"/>
        <w:jc w:val="both"/>
      </w:pPr>
      <w:r>
        <w:rPr>
          <w:rFonts w:ascii="Times New Roman"/>
          <w:b w:val="false"/>
          <w:i w:val="false"/>
          <w:color w:val="000000"/>
          <w:sz w:val="28"/>
        </w:rPr>
        <w:t>
             1. Акционер (участник) услугополучателя 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Дата и год рождения ________________________________________________________</w:t>
      </w:r>
      <w:r>
        <w:br/>
      </w:r>
      <w:r>
        <w:rPr>
          <w:rFonts w:ascii="Times New Roman"/>
          <w:b w:val="false"/>
          <w:i w:val="false"/>
          <w:color w:val="000000"/>
          <w:sz w:val="28"/>
        </w:rPr>
        <w:t xml:space="preserve">       Гражданство ______________________________________________________________</w:t>
      </w:r>
      <w:r>
        <w:br/>
      </w:r>
      <w:r>
        <w:rPr>
          <w:rFonts w:ascii="Times New Roman"/>
          <w:b w:val="false"/>
          <w:i w:val="false"/>
          <w:color w:val="000000"/>
          <w:sz w:val="28"/>
        </w:rPr>
        <w:t xml:space="preserve">       Данные документа, удостоверяющего личность_________________________________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серия и дата выдачи, кем выдан)</w:t>
      </w:r>
      <w:r>
        <w:br/>
      </w:r>
      <w:r>
        <w:rPr>
          <w:rFonts w:ascii="Times New Roman"/>
          <w:b w:val="false"/>
          <w:i w:val="false"/>
          <w:color w:val="000000"/>
          <w:sz w:val="28"/>
        </w:rPr>
        <w:t xml:space="preserve">       Место жительства__________________________________________________________</w:t>
      </w:r>
      <w:r>
        <w:br/>
      </w:r>
      <w:r>
        <w:rPr>
          <w:rFonts w:ascii="Times New Roman"/>
          <w:b w:val="false"/>
          <w:i w:val="false"/>
          <w:color w:val="000000"/>
          <w:sz w:val="28"/>
        </w:rPr>
        <w:t xml:space="preserve">                                           (почтовый индекс, адрес)</w:t>
      </w:r>
      <w:r>
        <w:br/>
      </w:r>
      <w:r>
        <w:rPr>
          <w:rFonts w:ascii="Times New Roman"/>
          <w:b w:val="false"/>
          <w:i w:val="false"/>
          <w:color w:val="000000"/>
          <w:sz w:val="28"/>
        </w:rPr>
        <w:t xml:space="preserve">       Реквизиты связи 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телефона, адрес электронной почты)</w:t>
      </w:r>
      <w:r>
        <w:br/>
      </w:r>
      <w:r>
        <w:rPr>
          <w:rFonts w:ascii="Times New Roman"/>
          <w:b w:val="false"/>
          <w:i w:val="false"/>
          <w:color w:val="000000"/>
          <w:sz w:val="28"/>
        </w:rPr>
        <w:t xml:space="preserve">       Место работы (с указанием адреса), должность__________________________________</w:t>
      </w:r>
      <w:r>
        <w:br/>
      </w:r>
      <w:r>
        <w:rPr>
          <w:rFonts w:ascii="Times New Roman"/>
          <w:b w:val="false"/>
          <w:i w:val="false"/>
          <w:color w:val="000000"/>
          <w:sz w:val="28"/>
        </w:rPr>
        <w:t xml:space="preserve">       2. Процентное соотношение количества голосующих акций услугополучателя,</w:t>
      </w:r>
      <w:r>
        <w:br/>
      </w:r>
      <w:r>
        <w:rPr>
          <w:rFonts w:ascii="Times New Roman"/>
          <w:b w:val="false"/>
          <w:i w:val="false"/>
          <w:color w:val="000000"/>
          <w:sz w:val="28"/>
        </w:rPr>
        <w:t>принадлежащих акционеру, к общему количеству голосующих акций услугополучателя или</w:t>
      </w:r>
      <w:r>
        <w:br/>
      </w:r>
      <w:r>
        <w:rPr>
          <w:rFonts w:ascii="Times New Roman"/>
          <w:b w:val="false"/>
          <w:i w:val="false"/>
          <w:color w:val="000000"/>
          <w:sz w:val="28"/>
        </w:rPr>
        <w:t>доля участия в уставном капитале услугополучателя___________________________________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Сведения об участии акционера (участника) услугополучателя в создании и</w:t>
      </w:r>
      <w:r>
        <w:br/>
      </w:r>
      <w:r>
        <w:rPr>
          <w:rFonts w:ascii="Times New Roman"/>
          <w:b w:val="false"/>
          <w:i w:val="false"/>
          <w:color w:val="000000"/>
          <w:sz w:val="28"/>
        </w:rPr>
        <w:t xml:space="preserve"> деятельности иных юридических лиц в качестве участника, акционера, с</w:t>
      </w:r>
      <w:r>
        <w:br/>
      </w:r>
      <w:r>
        <w:rPr>
          <w:rFonts w:ascii="Times New Roman"/>
          <w:b w:val="false"/>
          <w:i w:val="false"/>
          <w:color w:val="000000"/>
          <w:sz w:val="28"/>
        </w:rPr>
        <w:t xml:space="preserve"> указанием полных наименований и мест нахождения юридических лиц:__________________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"___"_____________ 20__ года</w:t>
      </w:r>
      <w:r>
        <w:br/>
      </w:r>
      <w:r>
        <w:rPr>
          <w:rFonts w:ascii="Times New Roman"/>
          <w:b w:val="false"/>
          <w:i w:val="false"/>
          <w:color w:val="000000"/>
          <w:sz w:val="28"/>
        </w:rPr>
        <w:t xml:space="preserve">       Подпись акционера</w:t>
      </w:r>
      <w:r>
        <w:br/>
      </w:r>
      <w:r>
        <w:rPr>
          <w:rFonts w:ascii="Times New Roman"/>
          <w:b w:val="false"/>
          <w:i w:val="false"/>
          <w:color w:val="000000"/>
          <w:sz w:val="28"/>
        </w:rPr>
        <w:t xml:space="preserve">       (участника) услугополучателя _______________________</w:t>
      </w:r>
    </w:p>
    <w:bookmarkEnd w:id="2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организациям, осуществляющим</w:t>
            </w:r>
            <w:r>
              <w:br/>
            </w:r>
            <w:r>
              <w:rPr>
                <w:rFonts w:ascii="Times New Roman"/>
                <w:b w:val="false"/>
                <w:i w:val="false"/>
                <w:color w:val="000000"/>
                <w:sz w:val="20"/>
              </w:rPr>
              <w:t>отдельные виды банковских</w:t>
            </w:r>
            <w:r>
              <w:br/>
            </w:r>
            <w:r>
              <w:rPr>
                <w:rFonts w:ascii="Times New Roman"/>
                <w:b w:val="false"/>
                <w:i w:val="false"/>
                <w:color w:val="000000"/>
                <w:sz w:val="20"/>
              </w:rPr>
              <w:t>операций, на банковские</w:t>
            </w:r>
            <w:r>
              <w:br/>
            </w:r>
            <w:r>
              <w:rPr>
                <w:rFonts w:ascii="Times New Roman"/>
                <w:b w:val="false"/>
                <w:i w:val="false"/>
                <w:color w:val="000000"/>
                <w:sz w:val="20"/>
              </w:rPr>
              <w:t>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6" w:id="2087"/>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от______________________________________________________________________________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p>
    <w:bookmarkEnd w:id="2087"/>
    <w:bookmarkStart w:name="z3117" w:id="2088"/>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 и вид валюты (в национальной и (или) иностранной)</w:t>
      </w:r>
      <w:r>
        <w:br/>
      </w:r>
      <w:r>
        <w:rPr>
          <w:rFonts w:ascii="Times New Roman"/>
          <w:b w:val="false"/>
          <w:i w:val="false"/>
          <w:color w:val="000000"/>
          <w:sz w:val="28"/>
        </w:rPr>
        <w:t>в связи__________________________________________________________________________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Место нахождения услугополучателя 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город, район, область,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3. Номер и дата свидетельства о государственной регистрации выпуска объявленных</w:t>
      </w:r>
      <w:r>
        <w:br/>
      </w:r>
      <w:r>
        <w:rPr>
          <w:rFonts w:ascii="Times New Roman"/>
          <w:b w:val="false"/>
          <w:i w:val="false"/>
          <w:color w:val="000000"/>
          <w:sz w:val="28"/>
        </w:rPr>
        <w:t>акций и минимальный размер уставного капитала, установленный уполномоченным органом</w:t>
      </w:r>
      <w:r>
        <w:br/>
      </w:r>
      <w:r>
        <w:rPr>
          <w:rFonts w:ascii="Times New Roman"/>
          <w:b w:val="false"/>
          <w:i w:val="false"/>
          <w:color w:val="000000"/>
          <w:sz w:val="28"/>
        </w:rPr>
        <w:t>по регулированию, контролю и надзору финансового рынка и финансовых организаций_____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Услугополучатель полностью несет ответственность за достоверность прилагаемых к</w:t>
      </w:r>
      <w:r>
        <w:br/>
      </w:r>
      <w:r>
        <w:rPr>
          <w:rFonts w:ascii="Times New Roman"/>
          <w:b w:val="false"/>
          <w:i w:val="false"/>
          <w:color w:val="000000"/>
          <w:sz w:val="28"/>
        </w:rPr>
        <w:t>заявлению документов (информации).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при наличии - отчество, должность лица, уполномоченного на подачу</w:t>
      </w:r>
      <w:r>
        <w:br/>
      </w:r>
      <w:r>
        <w:rPr>
          <w:rFonts w:ascii="Times New Roman"/>
          <w:b w:val="false"/>
          <w:i w:val="false"/>
          <w:color w:val="000000"/>
          <w:sz w:val="28"/>
        </w:rPr>
        <w:t>заявления_______________________________________________________________________</w:t>
      </w:r>
      <w:r>
        <w:br/>
      </w:r>
      <w:r>
        <w:rPr>
          <w:rFonts w:ascii="Times New Roman"/>
          <w:b w:val="false"/>
          <w:i w:val="false"/>
          <w:color w:val="000000"/>
          <w:sz w:val="28"/>
        </w:rPr>
        <w:t xml:space="preserve">       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 _____________ 20__ года</w:t>
      </w:r>
    </w:p>
    <w:bookmarkEnd w:id="20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3120" w:id="2089"/>
    <w:p>
      <w:pPr>
        <w:spacing w:after="0"/>
        <w:ind w:left="0"/>
        <w:jc w:val="left"/>
      </w:pPr>
      <w:r>
        <w:rPr>
          <w:rFonts w:ascii="Times New Roman"/>
          <w:b/>
          <w:i w:val="false"/>
          <w:color w:val="000000"/>
        </w:rPr>
        <w:t xml:space="preserve"> Стандарт</w:t>
      </w:r>
    </w:p>
    <w:bookmarkEnd w:id="2089"/>
    <w:bookmarkStart w:name="z3121" w:id="2090"/>
    <w:p>
      <w:pPr>
        <w:spacing w:after="0"/>
        <w:ind w:left="0"/>
        <w:jc w:val="left"/>
      </w:pPr>
      <w:r>
        <w:rPr>
          <w:rFonts w:ascii="Times New Roman"/>
          <w:b/>
          <w:i w:val="false"/>
          <w:color w:val="000000"/>
        </w:rPr>
        <w:t xml:space="preserve"> государственной услуги</w:t>
      </w:r>
    </w:p>
    <w:bookmarkEnd w:id="2090"/>
    <w:bookmarkStart w:name="z3122" w:id="2091"/>
    <w:p>
      <w:pPr>
        <w:spacing w:after="0"/>
        <w:ind w:left="0"/>
        <w:jc w:val="left"/>
      </w:pPr>
      <w:r>
        <w:rPr>
          <w:rFonts w:ascii="Times New Roman"/>
          <w:b/>
          <w:i w:val="false"/>
          <w:color w:val="000000"/>
        </w:rPr>
        <w:t xml:space="preserve">  "Выдача лицензии на проведение банковских и иных операций, осуществляемых исламскими банками"</w:t>
      </w:r>
    </w:p>
    <w:bookmarkEnd w:id="2091"/>
    <w:p>
      <w:pPr>
        <w:spacing w:after="0"/>
        <w:ind w:left="0"/>
        <w:jc w:val="both"/>
      </w:pPr>
      <w:r>
        <w:rPr>
          <w:rFonts w:ascii="Times New Roman"/>
          <w:b w:val="false"/>
          <w:i w:val="false"/>
          <w:color w:val="ff0000"/>
          <w:sz w:val="28"/>
        </w:rPr>
        <w:t xml:space="preserve">
      Сноска. Приложение 20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апреля 2015 года № 71 </w:t>
            </w:r>
          </w:p>
        </w:tc>
      </w:tr>
    </w:tbl>
    <w:bookmarkStart w:name="z3253" w:id="2092"/>
    <w:p>
      <w:pPr>
        <w:spacing w:after="0"/>
        <w:ind w:left="0"/>
        <w:jc w:val="left"/>
      </w:pPr>
      <w:r>
        <w:rPr>
          <w:rFonts w:ascii="Times New Roman"/>
          <w:b/>
          <w:i w:val="false"/>
          <w:color w:val="000000"/>
        </w:rPr>
        <w:t xml:space="preserve"> Стандарт</w:t>
      </w:r>
    </w:p>
    <w:bookmarkEnd w:id="2092"/>
    <w:bookmarkStart w:name="z3254" w:id="2093"/>
    <w:p>
      <w:pPr>
        <w:spacing w:after="0"/>
        <w:ind w:left="0"/>
        <w:jc w:val="left"/>
      </w:pPr>
      <w:r>
        <w:rPr>
          <w:rFonts w:ascii="Times New Roman"/>
          <w:b/>
          <w:i w:val="false"/>
          <w:color w:val="000000"/>
        </w:rPr>
        <w:t xml:space="preserve"> государственной услуги</w:t>
      </w:r>
    </w:p>
    <w:bookmarkEnd w:id="2093"/>
    <w:bookmarkStart w:name="z3255" w:id="2094"/>
    <w:p>
      <w:pPr>
        <w:spacing w:after="0"/>
        <w:ind w:left="0"/>
        <w:jc w:val="left"/>
      </w:pPr>
      <w:r>
        <w:rPr>
          <w:rFonts w:ascii="Times New Roman"/>
          <w:b/>
          <w:i w:val="false"/>
          <w:color w:val="000000"/>
        </w:rPr>
        <w:t xml:space="preserve"> "Выдача лицензии банкам на проведение банковских и иных операций, предусмотренных банковским законодательством Республики Казахстан"</w:t>
      </w:r>
    </w:p>
    <w:bookmarkEnd w:id="2094"/>
    <w:bookmarkStart w:name="z3256" w:id="2095"/>
    <w:p>
      <w:pPr>
        <w:spacing w:after="0"/>
        <w:ind w:left="0"/>
        <w:jc w:val="left"/>
      </w:pPr>
      <w:r>
        <w:rPr>
          <w:rFonts w:ascii="Times New Roman"/>
          <w:b/>
          <w:i w:val="false"/>
          <w:color w:val="000000"/>
        </w:rPr>
        <w:t xml:space="preserve"> Глава 1. Общие положения</w:t>
      </w:r>
    </w:p>
    <w:bookmarkEnd w:id="2095"/>
    <w:bookmarkStart w:name="z3257" w:id="2096"/>
    <w:p>
      <w:pPr>
        <w:spacing w:after="0"/>
        <w:ind w:left="0"/>
        <w:jc w:val="both"/>
      </w:pPr>
      <w:r>
        <w:rPr>
          <w:rFonts w:ascii="Times New Roman"/>
          <w:b w:val="false"/>
          <w:i w:val="false"/>
          <w:color w:val="000000"/>
          <w:sz w:val="28"/>
        </w:rPr>
        <w:t>
      1. Государственная услуга "Выдача лицензии банкам на проведение банковских и иных операций, предусмотренных банковским законодательством Республики Казахстан" (далее – государственная услуга).</w:t>
      </w:r>
    </w:p>
    <w:bookmarkEnd w:id="2096"/>
    <w:bookmarkStart w:name="z3258" w:id="2097"/>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097"/>
    <w:bookmarkStart w:name="z3259" w:id="2098"/>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098"/>
    <w:bookmarkStart w:name="z3260" w:id="2099"/>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2099"/>
    <w:bookmarkStart w:name="z3261" w:id="2100"/>
    <w:p>
      <w:pPr>
        <w:spacing w:after="0"/>
        <w:ind w:left="0"/>
        <w:jc w:val="both"/>
      </w:pPr>
      <w:r>
        <w:rPr>
          <w:rFonts w:ascii="Times New Roman"/>
          <w:b w:val="false"/>
          <w:i w:val="false"/>
          <w:color w:val="000000"/>
          <w:sz w:val="28"/>
        </w:rPr>
        <w:t>
      1) канцелярию услугодателя;</w:t>
      </w:r>
    </w:p>
    <w:bookmarkEnd w:id="2100"/>
    <w:bookmarkStart w:name="z3262" w:id="2101"/>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101"/>
    <w:bookmarkStart w:name="z3263" w:id="2102"/>
    <w:p>
      <w:pPr>
        <w:spacing w:after="0"/>
        <w:ind w:left="0"/>
        <w:jc w:val="left"/>
      </w:pPr>
      <w:r>
        <w:rPr>
          <w:rFonts w:ascii="Times New Roman"/>
          <w:b/>
          <w:i w:val="false"/>
          <w:color w:val="000000"/>
        </w:rPr>
        <w:t xml:space="preserve"> Глава 2. Порядок оказания государственной услуги</w:t>
      </w:r>
    </w:p>
    <w:bookmarkEnd w:id="2102"/>
    <w:bookmarkStart w:name="z3264" w:id="2103"/>
    <w:p>
      <w:pPr>
        <w:spacing w:after="0"/>
        <w:ind w:left="0"/>
        <w:jc w:val="both"/>
      </w:pPr>
      <w:r>
        <w:rPr>
          <w:rFonts w:ascii="Times New Roman"/>
          <w:b w:val="false"/>
          <w:i w:val="false"/>
          <w:color w:val="000000"/>
          <w:sz w:val="28"/>
        </w:rPr>
        <w:t xml:space="preserve">
      4. Сроки оказания государственной услуги: </w:t>
      </w:r>
    </w:p>
    <w:bookmarkEnd w:id="2103"/>
    <w:bookmarkStart w:name="z3265" w:id="2104"/>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104"/>
    <w:bookmarkStart w:name="z3266" w:id="2105"/>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105"/>
    <w:bookmarkStart w:name="z3267" w:id="2106"/>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106"/>
    <w:bookmarkStart w:name="z3268" w:id="2107"/>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2107"/>
    <w:bookmarkStart w:name="z3269" w:id="2108"/>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108"/>
    <w:bookmarkStart w:name="z3270" w:id="2109"/>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109"/>
    <w:bookmarkStart w:name="z3271" w:id="2110"/>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110"/>
    <w:bookmarkStart w:name="z3272" w:id="2111"/>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111"/>
    <w:bookmarkStart w:name="z3273" w:id="2112"/>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2112"/>
    <w:bookmarkStart w:name="z3274" w:id="2113"/>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пунктом 16 настоящего стандарта государственной услуги.</w:t>
      </w:r>
    </w:p>
    <w:bookmarkEnd w:id="2113"/>
    <w:bookmarkStart w:name="z3275" w:id="21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распечатывается, заверяется печатью услугодателя и подписью руководителя услугодателя.</w:t>
      </w:r>
    </w:p>
    <w:bookmarkEnd w:id="2114"/>
    <w:bookmarkStart w:name="z3276" w:id="2115"/>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115"/>
    <w:bookmarkStart w:name="z3277" w:id="2116"/>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116"/>
    <w:bookmarkStart w:name="z3278" w:id="2117"/>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80 месячных расчетных показателей (далее – МРП);</w:t>
      </w:r>
    </w:p>
    <w:bookmarkEnd w:id="2117"/>
    <w:bookmarkStart w:name="z3279" w:id="2118"/>
    <w:p>
      <w:pPr>
        <w:spacing w:after="0"/>
        <w:ind w:left="0"/>
        <w:jc w:val="both"/>
      </w:pPr>
      <w:r>
        <w:rPr>
          <w:rFonts w:ascii="Times New Roman"/>
          <w:b w:val="false"/>
          <w:i w:val="false"/>
          <w:color w:val="000000"/>
          <w:sz w:val="28"/>
        </w:rPr>
        <w:t>
      2) лицензионный сбор за переоформление лицензии составляет 10 процентов от ставки при выдаче лицензии, но не более 4 МРП;</w:t>
      </w:r>
    </w:p>
    <w:bookmarkEnd w:id="2118"/>
    <w:bookmarkStart w:name="z3280" w:id="2119"/>
    <w:p>
      <w:pPr>
        <w:spacing w:after="0"/>
        <w:ind w:left="0"/>
        <w:jc w:val="both"/>
      </w:pPr>
      <w:r>
        <w:rPr>
          <w:rFonts w:ascii="Times New Roman"/>
          <w:b w:val="false"/>
          <w:i w:val="false"/>
          <w:color w:val="000000"/>
          <w:sz w:val="28"/>
        </w:rPr>
        <w:t>
      3) лицензионный сбор за выдачу дубликата лицензии – 100 процентов от ставки при выдаче лицензии. </w:t>
      </w:r>
    </w:p>
    <w:bookmarkEnd w:id="2119"/>
    <w:bookmarkStart w:name="z3281" w:id="2120"/>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120"/>
    <w:bookmarkStart w:name="z3282" w:id="2121"/>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121"/>
    <w:bookmarkStart w:name="z3283" w:id="2122"/>
    <w:p>
      <w:pPr>
        <w:spacing w:after="0"/>
        <w:ind w:left="0"/>
        <w:jc w:val="both"/>
      </w:pPr>
      <w:r>
        <w:rPr>
          <w:rFonts w:ascii="Times New Roman"/>
          <w:b w:val="false"/>
          <w:i w:val="false"/>
          <w:color w:val="000000"/>
          <w:sz w:val="28"/>
        </w:rPr>
        <w:t>
      8. График работы:</w:t>
      </w:r>
    </w:p>
    <w:bookmarkEnd w:id="2122"/>
    <w:bookmarkStart w:name="z3284" w:id="212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123"/>
    <w:bookmarkStart w:name="z3285" w:id="2124"/>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2124"/>
    <w:bookmarkStart w:name="z3286" w:id="212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2125"/>
    <w:bookmarkStart w:name="z3287" w:id="2126"/>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126"/>
    <w:bookmarkStart w:name="z3288" w:id="212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 на проведение банковских и иных операций:</w:t>
      </w:r>
    </w:p>
    <w:bookmarkEnd w:id="2127"/>
    <w:bookmarkStart w:name="z3289" w:id="2128"/>
    <w:p>
      <w:pPr>
        <w:spacing w:after="0"/>
        <w:ind w:left="0"/>
        <w:jc w:val="both"/>
      </w:pPr>
      <w:r>
        <w:rPr>
          <w:rFonts w:ascii="Times New Roman"/>
          <w:b w:val="false"/>
          <w:i w:val="false"/>
          <w:color w:val="000000"/>
          <w:sz w:val="28"/>
        </w:rPr>
        <w:t>
      1) заявление о выдаче лицензии на проведение банковских и иных операций по форме в соответствии с приложением 1 к настоящему стандарту государственной услуги;</w:t>
      </w:r>
    </w:p>
    <w:bookmarkEnd w:id="2128"/>
    <w:bookmarkStart w:name="z3290" w:id="2129"/>
    <w:p>
      <w:pPr>
        <w:spacing w:after="0"/>
        <w:ind w:left="0"/>
        <w:jc w:val="both"/>
      </w:pPr>
      <w:r>
        <w:rPr>
          <w:rFonts w:ascii="Times New Roman"/>
          <w:b w:val="false"/>
          <w:i w:val="false"/>
          <w:color w:val="000000"/>
          <w:sz w:val="28"/>
        </w:rPr>
        <w:t>
      2) документ, подтверждающий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129"/>
    <w:bookmarkStart w:name="z3291" w:id="2130"/>
    <w:p>
      <w:pPr>
        <w:spacing w:after="0"/>
        <w:ind w:left="0"/>
        <w:jc w:val="both"/>
      </w:pPr>
      <w:r>
        <w:rPr>
          <w:rFonts w:ascii="Times New Roman"/>
          <w:b w:val="false"/>
          <w:i w:val="false"/>
          <w:color w:val="000000"/>
          <w:sz w:val="28"/>
        </w:rPr>
        <w:t>
      3) копия устава (нотариально засвидетельствованная в случае непредставления оригинала для сверки);</w:t>
      </w:r>
    </w:p>
    <w:bookmarkEnd w:id="2130"/>
    <w:bookmarkStart w:name="z3292" w:id="2131"/>
    <w:p>
      <w:pPr>
        <w:spacing w:after="0"/>
        <w:ind w:left="0"/>
        <w:jc w:val="both"/>
      </w:pPr>
      <w:r>
        <w:rPr>
          <w:rFonts w:ascii="Times New Roman"/>
          <w:b w:val="false"/>
          <w:i w:val="false"/>
          <w:color w:val="000000"/>
          <w:sz w:val="28"/>
        </w:rPr>
        <w:t>
      4) документы лиц, предлагаемых на должности руководящих работников банка в соответствии с требованиями статьи 20 Закона Республики Казахстан от 31 августа 1995 года "О банках и банковской деятельности в Республике Казахстан";</w:t>
      </w:r>
    </w:p>
    <w:bookmarkEnd w:id="2131"/>
    <w:bookmarkStart w:name="z3293" w:id="2132"/>
    <w:p>
      <w:pPr>
        <w:spacing w:after="0"/>
        <w:ind w:left="0"/>
        <w:jc w:val="both"/>
      </w:pPr>
      <w:r>
        <w:rPr>
          <w:rFonts w:ascii="Times New Roman"/>
          <w:b w:val="false"/>
          <w:i w:val="false"/>
          <w:color w:val="000000"/>
          <w:sz w:val="28"/>
        </w:rPr>
        <w:t>
      5) положение о службе внутреннего аудита, утвержденное советом директоров банка;</w:t>
      </w:r>
    </w:p>
    <w:bookmarkEnd w:id="2132"/>
    <w:bookmarkStart w:name="z3294" w:id="2133"/>
    <w:p>
      <w:pPr>
        <w:spacing w:after="0"/>
        <w:ind w:left="0"/>
        <w:jc w:val="both"/>
      </w:pPr>
      <w:r>
        <w:rPr>
          <w:rFonts w:ascii="Times New Roman"/>
          <w:b w:val="false"/>
          <w:i w:val="false"/>
          <w:color w:val="000000"/>
          <w:sz w:val="28"/>
        </w:rPr>
        <w:t>
      6) положение о кредитном комитете, утвержденное советом директоров банка;</w:t>
      </w:r>
    </w:p>
    <w:bookmarkEnd w:id="2133"/>
    <w:bookmarkStart w:name="z3295" w:id="2134"/>
    <w:p>
      <w:pPr>
        <w:spacing w:after="0"/>
        <w:ind w:left="0"/>
        <w:jc w:val="both"/>
      </w:pPr>
      <w:r>
        <w:rPr>
          <w:rFonts w:ascii="Times New Roman"/>
          <w:b w:val="false"/>
          <w:i w:val="false"/>
          <w:color w:val="000000"/>
          <w:sz w:val="28"/>
        </w:rPr>
        <w:t xml:space="preserve">
      7) штатное расписание (с указанием фамилий, имен и отчеств (при их наличии) сотрудников); </w:t>
      </w:r>
    </w:p>
    <w:bookmarkEnd w:id="2134"/>
    <w:bookmarkStart w:name="z3296" w:id="2135"/>
    <w:p>
      <w:pPr>
        <w:spacing w:after="0"/>
        <w:ind w:left="0"/>
        <w:jc w:val="both"/>
      </w:pPr>
      <w:r>
        <w:rPr>
          <w:rFonts w:ascii="Times New Roman"/>
          <w:b w:val="false"/>
          <w:i w:val="false"/>
          <w:color w:val="000000"/>
          <w:sz w:val="28"/>
        </w:rPr>
        <w:t>
      8) документы, подтверждающие соответствие программных технических средств банка требованиям уполномоченного органа по регулированию, контролю и надзору финансового рынка и финансовых организаций (далее – уполномоченный орган) и законодательства Республики Казахстан о кредитных бюро и формировании кредитных историй;</w:t>
      </w:r>
    </w:p>
    <w:bookmarkEnd w:id="2135"/>
    <w:bookmarkStart w:name="z3297" w:id="2136"/>
    <w:p>
      <w:pPr>
        <w:spacing w:after="0"/>
        <w:ind w:left="0"/>
        <w:jc w:val="both"/>
      </w:pPr>
      <w:r>
        <w:rPr>
          <w:rFonts w:ascii="Times New Roman"/>
          <w:b w:val="false"/>
          <w:i w:val="false"/>
          <w:color w:val="000000"/>
          <w:sz w:val="28"/>
        </w:rPr>
        <w:t>
      9) копии документов, подтверждающих оплату уставного капитала, минимальный размер которого установлен нормативным правовым актом Национального Банка Республики Казахстан.</w:t>
      </w:r>
    </w:p>
    <w:bookmarkEnd w:id="2136"/>
    <w:bookmarkStart w:name="z3298" w:id="2137"/>
    <w:p>
      <w:pPr>
        <w:spacing w:after="0"/>
        <w:ind w:left="0"/>
        <w:jc w:val="both"/>
      </w:pPr>
      <w:r>
        <w:rPr>
          <w:rFonts w:ascii="Times New Roman"/>
          <w:b w:val="false"/>
          <w:i w:val="false"/>
          <w:color w:val="000000"/>
          <w:sz w:val="28"/>
        </w:rPr>
        <w:t>
      Одновременно с заявлением о выдаче лицензии услугополучатель представляет документы, подтверждающие выполнение в течение 1 (одного) года со дня государственной регистрации всех организационно-технических мероприятий, в том числе по подготовке помещения, оборудования и программного обеспечения по автоматизации бухгалтерского учета и главной бухгалтерской книги, соответствующих требованиям нормативных правовых актов уполномоченного органа, а также по найму соответствующего персонала.</w:t>
      </w:r>
    </w:p>
    <w:bookmarkEnd w:id="2137"/>
    <w:bookmarkStart w:name="z3299" w:id="2138"/>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лицензии на проведение дополнительных банковских и иных операций:</w:t>
      </w:r>
    </w:p>
    <w:bookmarkEnd w:id="2138"/>
    <w:bookmarkStart w:name="z3300" w:id="2139"/>
    <w:p>
      <w:pPr>
        <w:spacing w:after="0"/>
        <w:ind w:left="0"/>
        <w:jc w:val="both"/>
      </w:pPr>
      <w:r>
        <w:rPr>
          <w:rFonts w:ascii="Times New Roman"/>
          <w:b w:val="false"/>
          <w:i w:val="false"/>
          <w:color w:val="000000"/>
          <w:sz w:val="28"/>
        </w:rPr>
        <w:t xml:space="preserve">
      1) заявление в произвольной форме; </w:t>
      </w:r>
    </w:p>
    <w:bookmarkEnd w:id="2139"/>
    <w:bookmarkStart w:name="z3301" w:id="2140"/>
    <w:p>
      <w:pPr>
        <w:spacing w:after="0"/>
        <w:ind w:left="0"/>
        <w:jc w:val="both"/>
      </w:pPr>
      <w:r>
        <w:rPr>
          <w:rFonts w:ascii="Times New Roman"/>
          <w:b w:val="false"/>
          <w:i w:val="false"/>
          <w:color w:val="000000"/>
          <w:sz w:val="28"/>
        </w:rPr>
        <w:t>
      2) правила об общих условиях проведения дополнительных видов банковских операций;</w:t>
      </w:r>
    </w:p>
    <w:bookmarkEnd w:id="2140"/>
    <w:bookmarkStart w:name="z3302" w:id="2141"/>
    <w:p>
      <w:pPr>
        <w:spacing w:after="0"/>
        <w:ind w:left="0"/>
        <w:jc w:val="both"/>
      </w:pPr>
      <w:r>
        <w:rPr>
          <w:rFonts w:ascii="Times New Roman"/>
          <w:b w:val="false"/>
          <w:i w:val="false"/>
          <w:color w:val="000000"/>
          <w:sz w:val="28"/>
        </w:rPr>
        <w:t>
      3) документ, подтверждающий уплату лицензионного сбора (платежное поручение), за исключением случаев оплаты через платежный шлюз "электронного правительства".</w:t>
      </w:r>
    </w:p>
    <w:bookmarkEnd w:id="2141"/>
    <w:bookmarkStart w:name="z3303" w:id="2142"/>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142"/>
    <w:bookmarkStart w:name="z3304" w:id="2143"/>
    <w:p>
      <w:pPr>
        <w:spacing w:after="0"/>
        <w:ind w:left="0"/>
        <w:jc w:val="both"/>
      </w:pPr>
      <w:r>
        <w:rPr>
          <w:rFonts w:ascii="Times New Roman"/>
          <w:b w:val="false"/>
          <w:i w:val="false"/>
          <w:color w:val="000000"/>
          <w:sz w:val="28"/>
        </w:rPr>
        <w:t>
      1) заявление в произвольной форме;</w:t>
      </w:r>
    </w:p>
    <w:bookmarkEnd w:id="2143"/>
    <w:bookmarkStart w:name="z3305" w:id="2144"/>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144"/>
    <w:bookmarkStart w:name="z3306" w:id="2145"/>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145"/>
    <w:bookmarkStart w:name="z3307" w:id="2146"/>
    <w:p>
      <w:pPr>
        <w:spacing w:after="0"/>
        <w:ind w:left="0"/>
        <w:jc w:val="both"/>
      </w:pPr>
      <w:r>
        <w:rPr>
          <w:rFonts w:ascii="Times New Roman"/>
          <w:b w:val="false"/>
          <w:i w:val="false"/>
          <w:color w:val="000000"/>
          <w:sz w:val="28"/>
        </w:rPr>
        <w:t>
      1) заявление по форме в соответствии с приложением 2 к настоящему стандарту государственной услуги;</w:t>
      </w:r>
    </w:p>
    <w:bookmarkEnd w:id="2146"/>
    <w:bookmarkStart w:name="z3308" w:id="2147"/>
    <w:p>
      <w:pPr>
        <w:spacing w:after="0"/>
        <w:ind w:left="0"/>
        <w:jc w:val="both"/>
      </w:pPr>
      <w:r>
        <w:rPr>
          <w:rFonts w:ascii="Times New Roman"/>
          <w:b w:val="false"/>
          <w:i w:val="false"/>
          <w:color w:val="000000"/>
          <w:sz w:val="28"/>
        </w:rPr>
        <w:t>
      2) оригинал лицензии, в случае исключения из лицензируемого вида деятельности одной или более банковских и иных операций (если ранее выданная лицензия была оформлена в бумажной форме);</w:t>
      </w:r>
    </w:p>
    <w:bookmarkEnd w:id="2147"/>
    <w:bookmarkStart w:name="z3309" w:id="2148"/>
    <w:p>
      <w:pPr>
        <w:spacing w:after="0"/>
        <w:ind w:left="0"/>
        <w:jc w:val="both"/>
      </w:pPr>
      <w:r>
        <w:rPr>
          <w:rFonts w:ascii="Times New Roman"/>
          <w:b w:val="false"/>
          <w:i w:val="false"/>
          <w:color w:val="000000"/>
          <w:sz w:val="28"/>
        </w:rPr>
        <w:t>
      3)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148"/>
    <w:bookmarkStart w:name="z3310" w:id="2149"/>
    <w:p>
      <w:pPr>
        <w:spacing w:after="0"/>
        <w:ind w:left="0"/>
        <w:jc w:val="both"/>
      </w:pPr>
      <w:r>
        <w:rPr>
          <w:rFonts w:ascii="Times New Roman"/>
          <w:b w:val="false"/>
          <w:i w:val="false"/>
          <w:color w:val="000000"/>
          <w:sz w:val="28"/>
        </w:rPr>
        <w:t>
      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149"/>
    <w:bookmarkStart w:name="z3311" w:id="2150"/>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на портал для получения лицензии:</w:t>
      </w:r>
    </w:p>
    <w:bookmarkEnd w:id="2150"/>
    <w:bookmarkStart w:name="z3312" w:id="2151"/>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151"/>
    <w:bookmarkStart w:name="z3313" w:id="2152"/>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152"/>
    <w:bookmarkStart w:name="z3314" w:id="2153"/>
    <w:p>
      <w:pPr>
        <w:spacing w:after="0"/>
        <w:ind w:left="0"/>
        <w:jc w:val="both"/>
      </w:pPr>
      <w:r>
        <w:rPr>
          <w:rFonts w:ascii="Times New Roman"/>
          <w:b w:val="false"/>
          <w:i w:val="false"/>
          <w:color w:val="000000"/>
          <w:sz w:val="28"/>
        </w:rPr>
        <w:t xml:space="preserve">
      3) документы, указанные в подпунктах 3), 4), 5), 6) и 9) (в виде электронных копий документов в формате PDF), 7) и 8) (штатное расписание и документы, подтверждающие соответствие программных технических средств банка требованиям уполномоченного органа и законодательства Республики Казахстан о кредитных бюро и формировании кредитных историй, в виде электронных документов по формам согласно приложениям 3 и 4 к настоящему стандарту государственной услуги) пункта 9 настоящего стандарта государственной услуги, которые прикрепляются к электронному запросу; </w:t>
      </w:r>
    </w:p>
    <w:bookmarkEnd w:id="2153"/>
    <w:bookmarkStart w:name="z3315" w:id="2154"/>
    <w:p>
      <w:pPr>
        <w:spacing w:after="0"/>
        <w:ind w:left="0"/>
        <w:jc w:val="both"/>
      </w:pPr>
      <w:r>
        <w:rPr>
          <w:rFonts w:ascii="Times New Roman"/>
          <w:b w:val="false"/>
          <w:i w:val="false"/>
          <w:color w:val="000000"/>
          <w:sz w:val="28"/>
        </w:rPr>
        <w:t>
      в подпунктах 2) и 3) пункта 10 (в виде электронных копий документов в формате PDF), которые прикрепляются к электронному запросу.</w:t>
      </w:r>
    </w:p>
    <w:bookmarkEnd w:id="2154"/>
    <w:bookmarkStart w:name="z3316" w:id="2155"/>
    <w:p>
      <w:pPr>
        <w:spacing w:after="0"/>
        <w:ind w:left="0"/>
        <w:jc w:val="both"/>
      </w:pPr>
      <w:r>
        <w:rPr>
          <w:rFonts w:ascii="Times New Roman"/>
          <w:b w:val="false"/>
          <w:i w:val="false"/>
          <w:color w:val="000000"/>
          <w:sz w:val="28"/>
        </w:rPr>
        <w:t xml:space="preserve">
      14. Перечень документов, необходимых для оказания государственной услуги при обращении услугополучателя на портал для получения дубликата лицензии (если ранее выданная лицензия была оформлена в бумажной форме): </w:t>
      </w:r>
    </w:p>
    <w:bookmarkEnd w:id="2155"/>
    <w:bookmarkStart w:name="z3317" w:id="215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156"/>
    <w:bookmarkStart w:name="z3318" w:id="2157"/>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157"/>
    <w:bookmarkStart w:name="z3319" w:id="2158"/>
    <w:p>
      <w:pPr>
        <w:spacing w:after="0"/>
        <w:ind w:left="0"/>
        <w:jc w:val="both"/>
      </w:pPr>
      <w:r>
        <w:rPr>
          <w:rFonts w:ascii="Times New Roman"/>
          <w:b w:val="false"/>
          <w:i w:val="false"/>
          <w:color w:val="000000"/>
          <w:sz w:val="28"/>
        </w:rPr>
        <w:t>
      15. Перечень документов, необходимых для оказания государственной услуги при обращении услугополучателя на портал для переоформления лицензии:</w:t>
      </w:r>
    </w:p>
    <w:bookmarkEnd w:id="2158"/>
    <w:bookmarkStart w:name="z3320" w:id="215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159"/>
    <w:bookmarkStart w:name="z3321" w:id="2160"/>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160"/>
    <w:bookmarkStart w:name="z3322" w:id="2161"/>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 в формате PDF).</w:t>
      </w:r>
    </w:p>
    <w:bookmarkEnd w:id="2161"/>
    <w:bookmarkStart w:name="z3323" w:id="2162"/>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о лицензии,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w:t>
      </w:r>
    </w:p>
    <w:bookmarkEnd w:id="2162"/>
    <w:bookmarkStart w:name="z3324" w:id="2163"/>
    <w:p>
      <w:pPr>
        <w:spacing w:after="0"/>
        <w:ind w:left="0"/>
        <w:jc w:val="both"/>
      </w:pPr>
      <w:r>
        <w:rPr>
          <w:rFonts w:ascii="Times New Roman"/>
          <w:b w:val="false"/>
          <w:i w:val="false"/>
          <w:color w:val="000000"/>
          <w:sz w:val="28"/>
        </w:rPr>
        <w:t>
      Услугодатель не принимает к рассмотрению документы, предусмотренные настоящим стандартом государственной услуги, имеющие подчистки либо приписки, зачеркнутые слова.</w:t>
      </w:r>
    </w:p>
    <w:bookmarkEnd w:id="2163"/>
    <w:bookmarkStart w:name="z3325" w:id="2164"/>
    <w:p>
      <w:pPr>
        <w:spacing w:after="0"/>
        <w:ind w:left="0"/>
        <w:jc w:val="both"/>
      </w:pPr>
      <w:r>
        <w:rPr>
          <w:rFonts w:ascii="Times New Roman"/>
          <w:b w:val="false"/>
          <w:i w:val="false"/>
          <w:color w:val="000000"/>
          <w:sz w:val="28"/>
        </w:rPr>
        <w:t xml:space="preserve">
      16. Основаниями для отказа в оказании государственной услуги являются: </w:t>
      </w:r>
    </w:p>
    <w:bookmarkEnd w:id="2164"/>
    <w:bookmarkStart w:name="z3326" w:id="2165"/>
    <w:p>
      <w:pPr>
        <w:spacing w:after="0"/>
        <w:ind w:left="0"/>
        <w:jc w:val="both"/>
      </w:pPr>
      <w:r>
        <w:rPr>
          <w:rFonts w:ascii="Times New Roman"/>
          <w:b w:val="false"/>
          <w:i w:val="false"/>
          <w:color w:val="000000"/>
          <w:sz w:val="28"/>
        </w:rPr>
        <w:t>
      1) несоблюдение любого из следующих требований:</w:t>
      </w:r>
    </w:p>
    <w:bookmarkEnd w:id="2165"/>
    <w:bookmarkStart w:name="z3327" w:id="2166"/>
    <w:p>
      <w:pPr>
        <w:spacing w:after="0"/>
        <w:ind w:left="0"/>
        <w:jc w:val="both"/>
      </w:pPr>
      <w:r>
        <w:rPr>
          <w:rFonts w:ascii="Times New Roman"/>
          <w:b w:val="false"/>
          <w:i w:val="false"/>
          <w:color w:val="000000"/>
          <w:sz w:val="28"/>
        </w:rPr>
        <w:t>
      для получения лицензии на проведение банковских операций:</w:t>
      </w:r>
    </w:p>
    <w:bookmarkEnd w:id="2166"/>
    <w:bookmarkStart w:name="z3328" w:id="2167"/>
    <w:p>
      <w:pPr>
        <w:spacing w:after="0"/>
        <w:ind w:left="0"/>
        <w:jc w:val="both"/>
      </w:pPr>
      <w:r>
        <w:rPr>
          <w:rFonts w:ascii="Times New Roman"/>
          <w:b w:val="false"/>
          <w:i w:val="false"/>
          <w:color w:val="000000"/>
          <w:sz w:val="28"/>
        </w:rPr>
        <w:t>
      невыполнение в течение 1 (одного) года со дня государственной регистрации всех организационно-технических мероприятий, в том числе по подготовке помещения, оборудования и программного обеспечения по автоматизации бухгалтерского учета и главной бухгалтерской книги, соответствующих требованиям нормативных правовых актов уполномоченного органа, найму соответствующего персонала;</w:t>
      </w:r>
    </w:p>
    <w:bookmarkEnd w:id="2167"/>
    <w:bookmarkStart w:name="z3329" w:id="2168"/>
    <w:p>
      <w:pPr>
        <w:spacing w:after="0"/>
        <w:ind w:left="0"/>
        <w:jc w:val="both"/>
      </w:pPr>
      <w:r>
        <w:rPr>
          <w:rFonts w:ascii="Times New Roman"/>
          <w:b w:val="false"/>
          <w:i w:val="false"/>
          <w:color w:val="000000"/>
          <w:sz w:val="28"/>
        </w:rPr>
        <w:t>
      для действующих банков при получении лицензии на проведение дополнительных банковских и иных операций:</w:t>
      </w:r>
    </w:p>
    <w:bookmarkEnd w:id="2168"/>
    <w:bookmarkStart w:name="z3330" w:id="2169"/>
    <w:p>
      <w:pPr>
        <w:spacing w:after="0"/>
        <w:ind w:left="0"/>
        <w:jc w:val="both"/>
      </w:pPr>
      <w:r>
        <w:rPr>
          <w:rFonts w:ascii="Times New Roman"/>
          <w:b w:val="false"/>
          <w:i w:val="false"/>
          <w:color w:val="000000"/>
          <w:sz w:val="28"/>
        </w:rPr>
        <w:t>
      обеспечение выполнения пруденциальных нормативов в течение 3 (трех) последовательных месяцев, предшествовавших обращению за получением лицензии на проведение дополнительных банковских и иных операций;</w:t>
      </w:r>
    </w:p>
    <w:bookmarkEnd w:id="2169"/>
    <w:bookmarkStart w:name="z3331" w:id="2170"/>
    <w:p>
      <w:pPr>
        <w:spacing w:after="0"/>
        <w:ind w:left="0"/>
        <w:jc w:val="both"/>
      </w:pPr>
      <w:r>
        <w:rPr>
          <w:rFonts w:ascii="Times New Roman"/>
          <w:b w:val="false"/>
          <w:i w:val="false"/>
          <w:color w:val="000000"/>
          <w:sz w:val="28"/>
        </w:rPr>
        <w:t>
      обеспечение выполнения требований, установленных уполномоченным органом, в части наличия систем управления рисками и внутреннего контроля;</w:t>
      </w:r>
    </w:p>
    <w:bookmarkEnd w:id="2170"/>
    <w:bookmarkStart w:name="z3332" w:id="2171"/>
    <w:p>
      <w:pPr>
        <w:spacing w:after="0"/>
        <w:ind w:left="0"/>
        <w:jc w:val="both"/>
      </w:pPr>
      <w:r>
        <w:rPr>
          <w:rFonts w:ascii="Times New Roman"/>
          <w:b w:val="false"/>
          <w:i w:val="false"/>
          <w:color w:val="000000"/>
          <w:sz w:val="28"/>
        </w:rPr>
        <w:t>
      2) если банк в течение 1 (одного) года со дня его государственной регистрации не обратился за получением лицензии;</w:t>
      </w:r>
    </w:p>
    <w:bookmarkEnd w:id="2171"/>
    <w:bookmarkStart w:name="z3333" w:id="2172"/>
    <w:p>
      <w:pPr>
        <w:spacing w:after="0"/>
        <w:ind w:left="0"/>
        <w:jc w:val="both"/>
      </w:pPr>
      <w:r>
        <w:rPr>
          <w:rFonts w:ascii="Times New Roman"/>
          <w:b w:val="false"/>
          <w:i w:val="false"/>
          <w:color w:val="000000"/>
          <w:sz w:val="28"/>
        </w:rPr>
        <w:t>
      3) несоответствие представленных документов требованиям, пунктом 9 и 10 настоящего стандарта государственной услуги;</w:t>
      </w:r>
    </w:p>
    <w:bookmarkEnd w:id="2172"/>
    <w:bookmarkStart w:name="z3334" w:id="2173"/>
    <w:p>
      <w:pPr>
        <w:spacing w:after="0"/>
        <w:ind w:left="0"/>
        <w:jc w:val="both"/>
      </w:pPr>
      <w:r>
        <w:rPr>
          <w:rFonts w:ascii="Times New Roman"/>
          <w:b w:val="false"/>
          <w:i w:val="false"/>
          <w:color w:val="000000"/>
          <w:sz w:val="28"/>
        </w:rPr>
        <w:t>
      4) несоблюдение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6 (шесть) месяцев до подачи заявления;</w:t>
      </w:r>
    </w:p>
    <w:bookmarkEnd w:id="2173"/>
    <w:bookmarkStart w:name="z3335" w:id="2174"/>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создаваемого банка);</w:t>
      </w:r>
    </w:p>
    <w:bookmarkEnd w:id="2174"/>
    <w:bookmarkStart w:name="z3336" w:id="2175"/>
    <w:p>
      <w:pPr>
        <w:spacing w:after="0"/>
        <w:ind w:left="0"/>
        <w:jc w:val="both"/>
      </w:pPr>
      <w:r>
        <w:rPr>
          <w:rFonts w:ascii="Times New Roman"/>
          <w:b w:val="false"/>
          <w:i w:val="false"/>
          <w:color w:val="000000"/>
          <w:sz w:val="28"/>
        </w:rPr>
        <w:t>
      6) занятие видом деятельности запрещено законами Республики Казахстан для данной категории юридических лиц;</w:t>
      </w:r>
    </w:p>
    <w:bookmarkEnd w:id="2175"/>
    <w:bookmarkStart w:name="z3337" w:id="2176"/>
    <w:p>
      <w:pPr>
        <w:spacing w:after="0"/>
        <w:ind w:left="0"/>
        <w:jc w:val="both"/>
      </w:pPr>
      <w:r>
        <w:rPr>
          <w:rFonts w:ascii="Times New Roman"/>
          <w:b w:val="false"/>
          <w:i w:val="false"/>
          <w:color w:val="000000"/>
          <w:sz w:val="28"/>
        </w:rPr>
        <w:t>
      7)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176"/>
    <w:bookmarkStart w:name="z3338" w:id="2177"/>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177"/>
    <w:bookmarkStart w:name="z3339" w:id="2178"/>
    <w:p>
      <w:pPr>
        <w:spacing w:after="0"/>
        <w:ind w:left="0"/>
        <w:jc w:val="both"/>
      </w:pPr>
      <w:r>
        <w:rPr>
          <w:rFonts w:ascii="Times New Roman"/>
          <w:b w:val="false"/>
          <w:i w:val="false"/>
          <w:color w:val="000000"/>
          <w:sz w:val="28"/>
        </w:rPr>
        <w:t xml:space="preserve">
      9) судом на основании представления судебного исполнителя временно запрещено выдавать услугополучателю-должнику лицензию. </w:t>
      </w:r>
    </w:p>
    <w:bookmarkEnd w:id="2178"/>
    <w:bookmarkStart w:name="z3340" w:id="2179"/>
    <w:p>
      <w:pPr>
        <w:spacing w:after="0"/>
        <w:ind w:left="0"/>
        <w:jc w:val="both"/>
      </w:pPr>
      <w:r>
        <w:rPr>
          <w:rFonts w:ascii="Times New Roman"/>
          <w:b w:val="false"/>
          <w:i w:val="false"/>
          <w:color w:val="000000"/>
          <w:sz w:val="28"/>
        </w:rPr>
        <w:t>
      Услугодатель отказывает в переоформлении лицензии в случае ненадлежащего оформления документов, указанных в пункте 12 настоящего стандарта государственной услуги.</w:t>
      </w:r>
    </w:p>
    <w:bookmarkEnd w:id="2179"/>
    <w:bookmarkStart w:name="z3341" w:id="218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180"/>
    <w:bookmarkStart w:name="z3342" w:id="2181"/>
    <w:p>
      <w:pPr>
        <w:spacing w:after="0"/>
        <w:ind w:left="0"/>
        <w:jc w:val="both"/>
      </w:pPr>
      <w:r>
        <w:rPr>
          <w:rFonts w:ascii="Times New Roman"/>
          <w:b w:val="false"/>
          <w:i w:val="false"/>
          <w:color w:val="000000"/>
          <w:sz w:val="28"/>
        </w:rPr>
        <w:t>
      17.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19 настоящего стандарта государственной услуги.</w:t>
      </w:r>
    </w:p>
    <w:bookmarkEnd w:id="2181"/>
    <w:bookmarkStart w:name="z3343" w:id="2182"/>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182"/>
    <w:bookmarkStart w:name="z3344" w:id="2183"/>
    <w:p>
      <w:pPr>
        <w:spacing w:after="0"/>
        <w:ind w:left="0"/>
        <w:jc w:val="both"/>
      </w:pPr>
      <w:r>
        <w:rPr>
          <w:rFonts w:ascii="Times New Roman"/>
          <w:b w:val="false"/>
          <w:i w:val="false"/>
          <w:color w:val="000000"/>
          <w:sz w:val="28"/>
        </w:rPr>
        <w:t>
      Обращение подписывается услугополучателем.</w:t>
      </w:r>
    </w:p>
    <w:bookmarkEnd w:id="2183"/>
    <w:bookmarkStart w:name="z3345" w:id="2184"/>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184"/>
    <w:bookmarkStart w:name="z3346" w:id="2185"/>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185"/>
    <w:bookmarkStart w:name="z3347" w:id="218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186"/>
    <w:bookmarkStart w:name="z3348" w:id="218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187"/>
    <w:bookmarkStart w:name="z3349" w:id="218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188"/>
    <w:bookmarkStart w:name="z3350" w:id="218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189"/>
    <w:bookmarkStart w:name="z3351" w:id="2190"/>
    <w:p>
      <w:pPr>
        <w:spacing w:after="0"/>
        <w:ind w:left="0"/>
        <w:jc w:val="both"/>
      </w:pPr>
      <w:r>
        <w:rPr>
          <w:rFonts w:ascii="Times New Roman"/>
          <w:b w:val="false"/>
          <w:i w:val="false"/>
          <w:color w:val="000000"/>
          <w:sz w:val="28"/>
        </w:rPr>
        <w:t>
      18.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190"/>
    <w:bookmarkStart w:name="z3352" w:id="219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191"/>
    <w:bookmarkStart w:name="z3353" w:id="2192"/>
    <w:p>
      <w:pPr>
        <w:spacing w:after="0"/>
        <w:ind w:left="0"/>
        <w:jc w:val="both"/>
      </w:pPr>
      <w:r>
        <w:rPr>
          <w:rFonts w:ascii="Times New Roman"/>
          <w:b w:val="false"/>
          <w:i w:val="false"/>
          <w:color w:val="000000"/>
          <w:sz w:val="28"/>
        </w:rPr>
        <w:t>
      19.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192"/>
    <w:bookmarkStart w:name="z3354" w:id="2193"/>
    <w:p>
      <w:pPr>
        <w:spacing w:after="0"/>
        <w:ind w:left="0"/>
        <w:jc w:val="both"/>
      </w:pPr>
      <w:r>
        <w:rPr>
          <w:rFonts w:ascii="Times New Roman"/>
          <w:b w:val="false"/>
          <w:i w:val="false"/>
          <w:color w:val="000000"/>
          <w:sz w:val="28"/>
        </w:rPr>
        <w:t>
      20.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193"/>
    <w:bookmarkStart w:name="z3355" w:id="2194"/>
    <w:p>
      <w:pPr>
        <w:spacing w:after="0"/>
        <w:ind w:left="0"/>
        <w:jc w:val="both"/>
      </w:pPr>
      <w:r>
        <w:rPr>
          <w:rFonts w:ascii="Times New Roman"/>
          <w:b w:val="false"/>
          <w:i w:val="false"/>
          <w:color w:val="000000"/>
          <w:sz w:val="28"/>
        </w:rPr>
        <w:t>
      21.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банкам на</w:t>
            </w:r>
            <w:r>
              <w:br/>
            </w:r>
            <w:r>
              <w:rPr>
                <w:rFonts w:ascii="Times New Roman"/>
                <w:b w:val="false"/>
                <w:i w:val="false"/>
                <w:color w:val="000000"/>
                <w:sz w:val="20"/>
              </w:rPr>
              <w:t>проведение банковских и иных</w:t>
            </w:r>
            <w:r>
              <w:br/>
            </w:r>
            <w:r>
              <w:rPr>
                <w:rFonts w:ascii="Times New Roman"/>
                <w:b w:val="false"/>
                <w:i w:val="false"/>
                <w:color w:val="000000"/>
                <w:sz w:val="20"/>
              </w:rPr>
              <w:t>операций, предусмотренных</w:t>
            </w:r>
            <w:r>
              <w:br/>
            </w:r>
            <w:r>
              <w:rPr>
                <w:rFonts w:ascii="Times New Roman"/>
                <w:b w:val="false"/>
                <w:i w:val="false"/>
                <w:color w:val="000000"/>
                <w:sz w:val="20"/>
              </w:rPr>
              <w:t>банковским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услугополучателя)</w:t>
            </w:r>
          </w:p>
        </w:tc>
      </w:tr>
    </w:tbl>
    <w:bookmarkStart w:name="z3359" w:id="2195"/>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выдаче лицензии на проведение банковских и иных операций</w:t>
      </w:r>
    </w:p>
    <w:bookmarkEnd w:id="2195"/>
    <w:bookmarkStart w:name="z3360" w:id="2196"/>
    <w:p>
      <w:pPr>
        <w:spacing w:after="0"/>
        <w:ind w:left="0"/>
        <w:jc w:val="both"/>
      </w:pPr>
      <w:r>
        <w:rPr>
          <w:rFonts w:ascii="Times New Roman"/>
          <w:b w:val="false"/>
          <w:i w:val="false"/>
          <w:color w:val="000000"/>
          <w:sz w:val="28"/>
        </w:rPr>
        <w:t>
      Прошу выдать лицензию на проведение:</w:t>
      </w:r>
      <w:r>
        <w:br/>
      </w:r>
      <w:r>
        <w:rPr>
          <w:rFonts w:ascii="Times New Roman"/>
          <w:b w:val="false"/>
          <w:i w:val="false"/>
          <w:color w:val="000000"/>
          <w:sz w:val="28"/>
        </w:rPr>
        <w:t xml:space="preserve">       банковских операций (указать вид валюты - в национальной и (или) иностранной):___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иных операций:____________________________________________________________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 нахождения__________________________________________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лицензии, полученной впервые:</w:t>
      </w:r>
      <w:r>
        <w:br/>
      </w:r>
      <w:r>
        <w:rPr>
          <w:rFonts w:ascii="Times New Roman"/>
          <w:b w:val="false"/>
          <w:i w:val="false"/>
          <w:color w:val="000000"/>
          <w:sz w:val="28"/>
        </w:rPr>
        <w:t xml:space="preserve">       на проведение банковских и иных операций 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3.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Услугополучатель и учредители (акционеры) полностью подтверждают достоверность</w:t>
      </w:r>
      <w:r>
        <w:br/>
      </w:r>
      <w:r>
        <w:rPr>
          <w:rFonts w:ascii="Times New Roman"/>
          <w:b w:val="false"/>
          <w:i w:val="false"/>
          <w:color w:val="000000"/>
          <w:sz w:val="28"/>
        </w:rPr>
        <w:t>прилагаемых к заявлению документов (информации).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196"/>
    <w:bookmarkStart w:name="z3361" w:id="2197"/>
    <w:p>
      <w:pPr>
        <w:spacing w:after="0"/>
        <w:ind w:left="0"/>
        <w:jc w:val="both"/>
      </w:pPr>
      <w:r>
        <w:rPr>
          <w:rFonts w:ascii="Times New Roman"/>
          <w:b w:val="false"/>
          <w:i w:val="false"/>
          <w:color w:val="000000"/>
          <w:sz w:val="28"/>
        </w:rPr>
        <w:t>
                   _____________________                               _____________________</w:t>
      </w:r>
      <w:r>
        <w:br/>
      </w:r>
      <w:r>
        <w:rPr>
          <w:rFonts w:ascii="Times New Roman"/>
          <w:b w:val="false"/>
          <w:i w:val="false"/>
          <w:color w:val="000000"/>
          <w:sz w:val="28"/>
        </w:rPr>
        <w:t xml:space="preserve">                   (подпись)                                           (дата)</w:t>
      </w:r>
    </w:p>
    <w:bookmarkEnd w:id="2197"/>
    <w:bookmarkStart w:name="z3362" w:id="2198"/>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банкам на</w:t>
            </w:r>
            <w:r>
              <w:br/>
            </w:r>
            <w:r>
              <w:rPr>
                <w:rFonts w:ascii="Times New Roman"/>
                <w:b w:val="false"/>
                <w:i w:val="false"/>
                <w:color w:val="000000"/>
                <w:sz w:val="20"/>
              </w:rPr>
              <w:t>проведение банковских и иных</w:t>
            </w:r>
            <w:r>
              <w:br/>
            </w:r>
            <w:r>
              <w:rPr>
                <w:rFonts w:ascii="Times New Roman"/>
                <w:b w:val="false"/>
                <w:i w:val="false"/>
                <w:color w:val="000000"/>
                <w:sz w:val="20"/>
              </w:rPr>
              <w:t>операций, предусмотренных</w:t>
            </w:r>
            <w:r>
              <w:br/>
            </w:r>
            <w:r>
              <w:rPr>
                <w:rFonts w:ascii="Times New Roman"/>
                <w:b w:val="false"/>
                <w:i w:val="false"/>
                <w:color w:val="000000"/>
                <w:sz w:val="20"/>
              </w:rPr>
              <w:t>банковским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услугополучателя)</w:t>
            </w:r>
          </w:p>
        </w:tc>
      </w:tr>
    </w:tbl>
    <w:bookmarkStart w:name="z3366" w:id="2199"/>
    <w:p>
      <w:pPr>
        <w:spacing w:after="0"/>
        <w:ind w:left="0"/>
        <w:jc w:val="both"/>
      </w:pPr>
      <w:r>
        <w:rPr>
          <w:rFonts w:ascii="Times New Roman"/>
          <w:b w:val="false"/>
          <w:i w:val="false"/>
          <w:color w:val="000000"/>
          <w:sz w:val="28"/>
        </w:rPr>
        <w:t>
                                     Заявление</w:t>
      </w:r>
    </w:p>
    <w:bookmarkEnd w:id="2199"/>
    <w:bookmarkStart w:name="z3367" w:id="2200"/>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 вид валюты - национальная и (или) иностранная)</w:t>
      </w:r>
      <w:r>
        <w:br/>
      </w:r>
      <w:r>
        <w:rPr>
          <w:rFonts w:ascii="Times New Roman"/>
          <w:b w:val="false"/>
          <w:i w:val="false"/>
          <w:color w:val="000000"/>
          <w:sz w:val="28"/>
        </w:rPr>
        <w:t>в связи 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 нахождения 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телефон, факс)</w:t>
      </w:r>
      <w:r>
        <w:br/>
      </w:r>
      <w:r>
        <w:rPr>
          <w:rFonts w:ascii="Times New Roman"/>
          <w:b w:val="false"/>
          <w:i w:val="false"/>
          <w:color w:val="000000"/>
          <w:sz w:val="28"/>
        </w:rPr>
        <w:t xml:space="preserve">       2. Данные о лицензии на проведение банковских и (или) иных операций и (или)</w:t>
      </w:r>
      <w:r>
        <w:br/>
      </w:r>
      <w:r>
        <w:rPr>
          <w:rFonts w:ascii="Times New Roman"/>
          <w:b w:val="false"/>
          <w:i w:val="false"/>
          <w:color w:val="000000"/>
          <w:sz w:val="28"/>
        </w:rPr>
        <w:t>деятельности на рынке ценных бумаг, полученной впервые 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3.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Услугополучатель и учредители (акционеры) полностью подтверждают достоверность</w:t>
      </w:r>
      <w:r>
        <w:br/>
      </w:r>
      <w:r>
        <w:rPr>
          <w:rFonts w:ascii="Times New Roman"/>
          <w:b w:val="false"/>
          <w:i w:val="false"/>
          <w:color w:val="000000"/>
          <w:sz w:val="28"/>
        </w:rPr>
        <w:t>прилагаемых к заявлению документов (информации).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______________________                               _____________________</w:t>
      </w:r>
      <w:r>
        <w:br/>
      </w:r>
      <w:r>
        <w:rPr>
          <w:rFonts w:ascii="Times New Roman"/>
          <w:b w:val="false"/>
          <w:i w:val="false"/>
          <w:color w:val="000000"/>
          <w:sz w:val="28"/>
        </w:rPr>
        <w:t xml:space="preserve">             (подпись)                                           (дата)</w:t>
      </w:r>
      <w:r>
        <w:br/>
      </w:r>
      <w:r>
        <w:rPr>
          <w:rFonts w:ascii="Times New Roman"/>
          <w:b w:val="false"/>
          <w:i w:val="false"/>
          <w:color w:val="000000"/>
          <w:sz w:val="28"/>
        </w:rPr>
        <w:t xml:space="preserve">                                                       Место печати (при наличии)</w:t>
      </w:r>
    </w:p>
    <w:bookmarkEnd w:id="2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банкам на</w:t>
            </w:r>
            <w:r>
              <w:br/>
            </w:r>
            <w:r>
              <w:rPr>
                <w:rFonts w:ascii="Times New Roman"/>
                <w:b w:val="false"/>
                <w:i w:val="false"/>
                <w:color w:val="000000"/>
                <w:sz w:val="20"/>
              </w:rPr>
              <w:t>проведение банковских и иных</w:t>
            </w:r>
            <w:r>
              <w:br/>
            </w:r>
            <w:r>
              <w:rPr>
                <w:rFonts w:ascii="Times New Roman"/>
                <w:b w:val="false"/>
                <w:i w:val="false"/>
                <w:color w:val="000000"/>
                <w:sz w:val="20"/>
              </w:rPr>
              <w:t>операций, предусмотренных</w:t>
            </w:r>
            <w:r>
              <w:br/>
            </w:r>
            <w:r>
              <w:rPr>
                <w:rFonts w:ascii="Times New Roman"/>
                <w:b w:val="false"/>
                <w:i w:val="false"/>
                <w:color w:val="000000"/>
                <w:sz w:val="20"/>
              </w:rPr>
              <w:t>банковским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0" w:id="2201"/>
    <w:p>
      <w:pPr>
        <w:spacing w:after="0"/>
        <w:ind w:left="0"/>
        <w:jc w:val="left"/>
      </w:pPr>
      <w:r>
        <w:rPr>
          <w:rFonts w:ascii="Times New Roman"/>
          <w:b/>
          <w:i w:val="false"/>
          <w:color w:val="000000"/>
        </w:rPr>
        <w:t xml:space="preserve"> Штатное расписание</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3727"/>
        <w:gridCol w:w="2144"/>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2202"/>
          <w:p>
            <w:pPr>
              <w:spacing w:after="20"/>
              <w:ind w:left="20"/>
              <w:jc w:val="both"/>
            </w:pPr>
            <w:r>
              <w:rPr>
                <w:rFonts w:ascii="Times New Roman"/>
                <w:b w:val="false"/>
                <w:i w:val="false"/>
                <w:color w:val="000000"/>
                <w:sz w:val="20"/>
              </w:rPr>
              <w:t>
№</w:t>
            </w:r>
          </w:p>
          <w:bookmarkEnd w:id="2202"/>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w:t>
            </w:r>
            <w:r>
              <w:br/>
            </w:r>
            <w:r>
              <w:rPr>
                <w:rFonts w:ascii="Times New Roman"/>
                <w:b w:val="false"/>
                <w:i w:val="false"/>
                <w:color w:val="000000"/>
                <w:sz w:val="20"/>
              </w:rPr>
              <w:t>
(при его наличии)</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2203"/>
          <w:p>
            <w:pPr>
              <w:spacing w:after="20"/>
              <w:ind w:left="20"/>
              <w:jc w:val="both"/>
            </w:pPr>
            <w:r>
              <w:rPr>
                <w:rFonts w:ascii="Times New Roman"/>
                <w:b w:val="false"/>
                <w:i w:val="false"/>
                <w:color w:val="000000"/>
                <w:sz w:val="20"/>
              </w:rPr>
              <w:t>
1</w:t>
            </w:r>
          </w:p>
          <w:bookmarkEnd w:id="2203"/>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банкам на</w:t>
            </w:r>
            <w:r>
              <w:br/>
            </w:r>
            <w:r>
              <w:rPr>
                <w:rFonts w:ascii="Times New Roman"/>
                <w:b w:val="false"/>
                <w:i w:val="false"/>
                <w:color w:val="000000"/>
                <w:sz w:val="20"/>
              </w:rPr>
              <w:t>проведение банковских и иных</w:t>
            </w:r>
            <w:r>
              <w:br/>
            </w:r>
            <w:r>
              <w:rPr>
                <w:rFonts w:ascii="Times New Roman"/>
                <w:b w:val="false"/>
                <w:i w:val="false"/>
                <w:color w:val="000000"/>
                <w:sz w:val="20"/>
              </w:rPr>
              <w:t>операций, предусмотренных</w:t>
            </w:r>
            <w:r>
              <w:br/>
            </w:r>
            <w:r>
              <w:rPr>
                <w:rFonts w:ascii="Times New Roman"/>
                <w:b w:val="false"/>
                <w:i w:val="false"/>
                <w:color w:val="000000"/>
                <w:sz w:val="20"/>
              </w:rPr>
              <w:t>банковским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8" w:id="2204"/>
    <w:p>
      <w:pPr>
        <w:spacing w:after="0"/>
        <w:ind w:left="0"/>
        <w:jc w:val="left"/>
      </w:pPr>
      <w:r>
        <w:rPr>
          <w:rFonts w:ascii="Times New Roman"/>
          <w:b/>
          <w:i w:val="false"/>
          <w:color w:val="000000"/>
        </w:rPr>
        <w:t xml:space="preserve"> Документы, подтверждающие соответствие программных технических средств банка</w:t>
      </w:r>
      <w:r>
        <w:br/>
      </w:r>
      <w:r>
        <w:rPr>
          <w:rFonts w:ascii="Times New Roman"/>
          <w:b/>
          <w:i w:val="false"/>
          <w:color w:val="000000"/>
        </w:rPr>
        <w:t>требованиям уполномоченного органа по регулированию, контролю и надзору</w:t>
      </w:r>
      <w:r>
        <w:br/>
      </w:r>
      <w:r>
        <w:rPr>
          <w:rFonts w:ascii="Times New Roman"/>
          <w:b/>
          <w:i w:val="false"/>
          <w:color w:val="000000"/>
        </w:rPr>
        <w:t>финансового рынка и финансовых организаций и законодательству Республики</w:t>
      </w:r>
      <w:r>
        <w:br/>
      </w:r>
      <w:r>
        <w:rPr>
          <w:rFonts w:ascii="Times New Roman"/>
          <w:b/>
          <w:i w:val="false"/>
          <w:color w:val="000000"/>
        </w:rPr>
        <w:t>Казахстан о кредитных бюро и формировании кредитных историй</w:t>
      </w:r>
    </w:p>
    <w:bookmarkEnd w:id="2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2205"/>
          <w:p>
            <w:pPr>
              <w:spacing w:after="20"/>
              <w:ind w:left="20"/>
              <w:jc w:val="both"/>
            </w:pPr>
            <w:r>
              <w:rPr>
                <w:rFonts w:ascii="Times New Roman"/>
                <w:b w:val="false"/>
                <w:i w:val="false"/>
                <w:color w:val="000000"/>
                <w:sz w:val="20"/>
              </w:rPr>
              <w:t>
№</w:t>
            </w:r>
          </w:p>
          <w:bookmarkEnd w:id="2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2206"/>
          <w:p>
            <w:pPr>
              <w:spacing w:after="20"/>
              <w:ind w:left="20"/>
              <w:jc w:val="both"/>
            </w:pPr>
            <w:r>
              <w:rPr>
                <w:rFonts w:ascii="Times New Roman"/>
                <w:b w:val="false"/>
                <w:i w:val="false"/>
                <w:color w:val="000000"/>
                <w:sz w:val="20"/>
              </w:rPr>
              <w:t>
1</w:t>
            </w:r>
          </w:p>
          <w:bookmarkEnd w:id="2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3386" w:id="2207"/>
    <w:p>
      <w:pPr>
        <w:spacing w:after="0"/>
        <w:ind w:left="0"/>
        <w:jc w:val="left"/>
      </w:pPr>
      <w:r>
        <w:rPr>
          <w:rFonts w:ascii="Times New Roman"/>
          <w:b/>
          <w:i w:val="false"/>
          <w:color w:val="000000"/>
        </w:rPr>
        <w:t xml:space="preserve"> Стандарт</w:t>
      </w:r>
    </w:p>
    <w:bookmarkEnd w:id="2207"/>
    <w:bookmarkStart w:name="z3387" w:id="2208"/>
    <w:p>
      <w:pPr>
        <w:spacing w:after="0"/>
        <w:ind w:left="0"/>
        <w:jc w:val="left"/>
      </w:pPr>
      <w:r>
        <w:rPr>
          <w:rFonts w:ascii="Times New Roman"/>
          <w:b/>
          <w:i w:val="false"/>
          <w:color w:val="000000"/>
        </w:rPr>
        <w:t xml:space="preserve"> государственной услуги</w:t>
      </w:r>
    </w:p>
    <w:bookmarkEnd w:id="2208"/>
    <w:bookmarkStart w:name="z3388" w:id="2209"/>
    <w:p>
      <w:pPr>
        <w:spacing w:after="0"/>
        <w:ind w:left="0"/>
        <w:jc w:val="left"/>
      </w:pPr>
      <w:r>
        <w:rPr>
          <w:rFonts w:ascii="Times New Roman"/>
          <w:b/>
          <w:i w:val="false"/>
          <w:color w:val="000000"/>
        </w:rPr>
        <w:t xml:space="preserve"> "Выдача разрешения на добровольную реорганизацию банка (банковского холдинга)"</w:t>
      </w:r>
    </w:p>
    <w:bookmarkEnd w:id="2209"/>
    <w:bookmarkStart w:name="z3389" w:id="2210"/>
    <w:p>
      <w:pPr>
        <w:spacing w:after="0"/>
        <w:ind w:left="0"/>
        <w:jc w:val="left"/>
      </w:pPr>
      <w:r>
        <w:rPr>
          <w:rFonts w:ascii="Times New Roman"/>
          <w:b/>
          <w:i w:val="false"/>
          <w:color w:val="000000"/>
        </w:rPr>
        <w:t xml:space="preserve"> Глава 1. Общие положения</w:t>
      </w:r>
    </w:p>
    <w:bookmarkEnd w:id="2210"/>
    <w:bookmarkStart w:name="z3390" w:id="2211"/>
    <w:p>
      <w:pPr>
        <w:spacing w:after="0"/>
        <w:ind w:left="0"/>
        <w:jc w:val="both"/>
      </w:pPr>
      <w:r>
        <w:rPr>
          <w:rFonts w:ascii="Times New Roman"/>
          <w:b w:val="false"/>
          <w:i w:val="false"/>
          <w:color w:val="000000"/>
          <w:sz w:val="28"/>
        </w:rPr>
        <w:t>
      1. Государственная услуга "Выдача разрешения на добровольную реорганизацию банка (банковского холдинга)" (далее – государственная услуга).</w:t>
      </w:r>
    </w:p>
    <w:bookmarkEnd w:id="2211"/>
    <w:bookmarkStart w:name="z3391" w:id="2212"/>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212"/>
    <w:bookmarkStart w:name="z3392" w:id="2213"/>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213"/>
    <w:bookmarkStart w:name="z3393" w:id="2214"/>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2214"/>
    <w:bookmarkStart w:name="z3394" w:id="2215"/>
    <w:p>
      <w:pPr>
        <w:spacing w:after="0"/>
        <w:ind w:left="0"/>
        <w:jc w:val="both"/>
      </w:pPr>
      <w:r>
        <w:rPr>
          <w:rFonts w:ascii="Times New Roman"/>
          <w:b w:val="false"/>
          <w:i w:val="false"/>
          <w:color w:val="000000"/>
          <w:sz w:val="28"/>
        </w:rPr>
        <w:t>
      1) канцелярию услугодателя;</w:t>
      </w:r>
    </w:p>
    <w:bookmarkEnd w:id="2215"/>
    <w:bookmarkStart w:name="z3395" w:id="2216"/>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216"/>
    <w:bookmarkStart w:name="z3396" w:id="2217"/>
    <w:p>
      <w:pPr>
        <w:spacing w:after="0"/>
        <w:ind w:left="0"/>
        <w:jc w:val="left"/>
      </w:pPr>
      <w:r>
        <w:rPr>
          <w:rFonts w:ascii="Times New Roman"/>
          <w:b/>
          <w:i w:val="false"/>
          <w:color w:val="000000"/>
        </w:rPr>
        <w:t xml:space="preserve"> Глава 2. Порядок оказания государственной услуги</w:t>
      </w:r>
    </w:p>
    <w:bookmarkEnd w:id="2217"/>
    <w:bookmarkStart w:name="z3397" w:id="2218"/>
    <w:p>
      <w:pPr>
        <w:spacing w:after="0"/>
        <w:ind w:left="0"/>
        <w:jc w:val="both"/>
      </w:pPr>
      <w:r>
        <w:rPr>
          <w:rFonts w:ascii="Times New Roman"/>
          <w:b w:val="false"/>
          <w:i w:val="false"/>
          <w:color w:val="000000"/>
          <w:sz w:val="28"/>
        </w:rPr>
        <w:t xml:space="preserve">
      4. Сроки оказания государственной услуги: </w:t>
      </w:r>
    </w:p>
    <w:bookmarkEnd w:id="2218"/>
    <w:bookmarkStart w:name="z3398" w:id="2219"/>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2 (двух) месяцев;</w:t>
      </w:r>
    </w:p>
    <w:bookmarkEnd w:id="2219"/>
    <w:bookmarkStart w:name="z3399" w:id="2220"/>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220"/>
    <w:bookmarkStart w:name="z3400" w:id="2221"/>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2221"/>
    <w:bookmarkStart w:name="z3401" w:id="2222"/>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2222"/>
    <w:bookmarkStart w:name="z3402" w:id="2223"/>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2223"/>
    <w:bookmarkStart w:name="z3403" w:id="2224"/>
    <w:p>
      <w:pPr>
        <w:spacing w:after="0"/>
        <w:ind w:left="0"/>
        <w:jc w:val="both"/>
      </w:pPr>
      <w:r>
        <w:rPr>
          <w:rFonts w:ascii="Times New Roman"/>
          <w:b w:val="false"/>
          <w:i w:val="false"/>
          <w:color w:val="000000"/>
          <w:sz w:val="28"/>
        </w:rPr>
        <w:t>
      6. Результат оказания государственной услуги</w:t>
      </w:r>
      <w:r>
        <w:rPr>
          <w:rFonts w:ascii="Times New Roman"/>
          <w:b/>
          <w:i w:val="false"/>
          <w:color w:val="000000"/>
          <w:sz w:val="28"/>
        </w:rPr>
        <w:t xml:space="preserve"> –</w:t>
      </w:r>
      <w:r>
        <w:rPr>
          <w:rFonts w:ascii="Times New Roman"/>
          <w:b w:val="false"/>
          <w:i w:val="false"/>
          <w:color w:val="000000"/>
          <w:sz w:val="28"/>
        </w:rPr>
        <w:t xml:space="preserve"> направление письма в адрес услугополучателя о выдаче разрешения на добровольную реорганизацию банка (банковского холдинга) и разрешения услугодателя, либо мотивированный ответ об отказе в оказании государственной услуги по основаниям, предусмотренным пунктом 13 настоящего стандарта государственной услуги, с приложением копии соответствующего постановления Правления услугодателя.</w:t>
      </w:r>
    </w:p>
    <w:bookmarkEnd w:id="2224"/>
    <w:bookmarkStart w:name="z3404" w:id="222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2225"/>
    <w:bookmarkStart w:name="z3405" w:id="2226"/>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226"/>
    <w:bookmarkStart w:name="z3406" w:id="2227"/>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2227"/>
    <w:bookmarkStart w:name="z3407" w:id="2228"/>
    <w:p>
      <w:pPr>
        <w:spacing w:after="0"/>
        <w:ind w:left="0"/>
        <w:jc w:val="both"/>
      </w:pPr>
      <w:r>
        <w:rPr>
          <w:rFonts w:ascii="Times New Roman"/>
          <w:b w:val="false"/>
          <w:i w:val="false"/>
          <w:color w:val="000000"/>
          <w:sz w:val="28"/>
        </w:rPr>
        <w:t>
      8. График работы:</w:t>
      </w:r>
    </w:p>
    <w:bookmarkEnd w:id="2228"/>
    <w:bookmarkStart w:name="z3408" w:id="222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229"/>
    <w:bookmarkStart w:name="z3409" w:id="2230"/>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 с 9.00 до 18.00 часов с перерывом на обед с 13.00 до 14.30 часов; </w:t>
      </w:r>
    </w:p>
    <w:bookmarkEnd w:id="2230"/>
    <w:bookmarkStart w:name="z3410" w:id="2231"/>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2231"/>
    <w:bookmarkStart w:name="z3411" w:id="2232"/>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232"/>
    <w:bookmarkStart w:name="z3412" w:id="223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2233"/>
    <w:bookmarkStart w:name="z3413" w:id="2234"/>
    <w:p>
      <w:pPr>
        <w:spacing w:after="0"/>
        <w:ind w:left="0"/>
        <w:jc w:val="both"/>
      </w:pPr>
      <w:r>
        <w:rPr>
          <w:rFonts w:ascii="Times New Roman"/>
          <w:b w:val="false"/>
          <w:i w:val="false"/>
          <w:color w:val="000000"/>
          <w:sz w:val="28"/>
        </w:rPr>
        <w:t>
      1) ходатайство о даче разрешения на добровольную реорганизацию (слияние, присоединение, разделение, выделение, преобразование) банка (банковского холдинга) по форме согласно приложению 1 к настоящему стандарту государственной услуги;</w:t>
      </w:r>
    </w:p>
    <w:bookmarkEnd w:id="2234"/>
    <w:bookmarkStart w:name="z3414" w:id="2235"/>
    <w:p>
      <w:pPr>
        <w:spacing w:after="0"/>
        <w:ind w:left="0"/>
        <w:jc w:val="both"/>
      </w:pPr>
      <w:r>
        <w:rPr>
          <w:rFonts w:ascii="Times New Roman"/>
          <w:b w:val="false"/>
          <w:i w:val="false"/>
          <w:color w:val="000000"/>
          <w:sz w:val="28"/>
        </w:rPr>
        <w:t xml:space="preserve">
      2) решение высшего органа услугополучателя о его добровольной реорганизации; </w:t>
      </w:r>
    </w:p>
    <w:bookmarkEnd w:id="2235"/>
    <w:bookmarkStart w:name="z3415" w:id="2236"/>
    <w:p>
      <w:pPr>
        <w:spacing w:after="0"/>
        <w:ind w:left="0"/>
        <w:jc w:val="both"/>
      </w:pPr>
      <w:r>
        <w:rPr>
          <w:rFonts w:ascii="Times New Roman"/>
          <w:b w:val="false"/>
          <w:i w:val="false"/>
          <w:color w:val="000000"/>
          <w:sz w:val="28"/>
        </w:rPr>
        <w:t xml:space="preserve">
      3) документы, описывающие предполагаемые условия, формы, порядок и сроки добровольной реорганизации услугополучателя; </w:t>
      </w:r>
    </w:p>
    <w:bookmarkEnd w:id="2236"/>
    <w:bookmarkStart w:name="z3416" w:id="2237"/>
    <w:p>
      <w:pPr>
        <w:spacing w:after="0"/>
        <w:ind w:left="0"/>
        <w:jc w:val="both"/>
      </w:pPr>
      <w:r>
        <w:rPr>
          <w:rFonts w:ascii="Times New Roman"/>
          <w:b w:val="false"/>
          <w:i w:val="false"/>
          <w:color w:val="000000"/>
          <w:sz w:val="28"/>
        </w:rPr>
        <w:t>
      4) финансовый прогноз последствий добровольной реорганизации, включая расчетный баланс после его добровольной реорганизации и (или) юридических лиц, образующихся в результате добровольной реорганизации услугополучателя.</w:t>
      </w:r>
    </w:p>
    <w:bookmarkEnd w:id="2237"/>
    <w:bookmarkStart w:name="z3417" w:id="2238"/>
    <w:p>
      <w:pPr>
        <w:spacing w:after="0"/>
        <w:ind w:left="0"/>
        <w:jc w:val="both"/>
      </w:pPr>
      <w:r>
        <w:rPr>
          <w:rFonts w:ascii="Times New Roman"/>
          <w:b w:val="false"/>
          <w:i w:val="false"/>
          <w:color w:val="000000"/>
          <w:sz w:val="28"/>
        </w:rPr>
        <w:t>
      Кроме документов, указанных в части первой настоящего пункта, к ходатайству о получении разрешения на добровольную реорганизацию в форме присоединения прилагается договор о присоединении, подписанный первыми руководителями исполнительных органов реорганизуемых банков.</w:t>
      </w:r>
    </w:p>
    <w:bookmarkEnd w:id="2238"/>
    <w:bookmarkStart w:name="z3418" w:id="2239"/>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проведения добровольной реорганизации в форме конвертации услугополучателя - банка в исламский банк:</w:t>
      </w:r>
    </w:p>
    <w:bookmarkEnd w:id="2239"/>
    <w:bookmarkStart w:name="z3419" w:id="2240"/>
    <w:p>
      <w:pPr>
        <w:spacing w:after="0"/>
        <w:ind w:left="0"/>
        <w:jc w:val="both"/>
      </w:pPr>
      <w:r>
        <w:rPr>
          <w:rFonts w:ascii="Times New Roman"/>
          <w:b w:val="false"/>
          <w:i w:val="false"/>
          <w:color w:val="000000"/>
          <w:sz w:val="28"/>
        </w:rPr>
        <w:t>
      1) заявление о выдаче разрешения на добровольную реорганизацию банка в форме конвертации в исламский банк по форме согласно приложению 2 к настоящему стандарту государственной услуги;</w:t>
      </w:r>
    </w:p>
    <w:bookmarkEnd w:id="2240"/>
    <w:bookmarkStart w:name="z3420" w:id="2241"/>
    <w:p>
      <w:pPr>
        <w:spacing w:after="0"/>
        <w:ind w:left="0"/>
        <w:jc w:val="both"/>
      </w:pPr>
      <w:r>
        <w:rPr>
          <w:rFonts w:ascii="Times New Roman"/>
          <w:b w:val="false"/>
          <w:i w:val="false"/>
          <w:color w:val="000000"/>
          <w:sz w:val="28"/>
        </w:rPr>
        <w:t>
      2) решение общего собрания акционеров услугополучателя - банка, на котором принято решение о добровольной реорганизации банка в форме конвертации в исламский банк;</w:t>
      </w:r>
    </w:p>
    <w:bookmarkEnd w:id="2241"/>
    <w:bookmarkStart w:name="z3421" w:id="2242"/>
    <w:p>
      <w:pPr>
        <w:spacing w:after="0"/>
        <w:ind w:left="0"/>
        <w:jc w:val="both"/>
      </w:pPr>
      <w:r>
        <w:rPr>
          <w:rFonts w:ascii="Times New Roman"/>
          <w:b w:val="false"/>
          <w:i w:val="false"/>
          <w:color w:val="000000"/>
          <w:sz w:val="28"/>
        </w:rPr>
        <w:t xml:space="preserve">
      3) план мероприятий по конвертации услугополучателя - банка в исламский банк, соответствующий требованиям </w:t>
      </w:r>
      <w:r>
        <w:rPr>
          <w:rFonts w:ascii="Times New Roman"/>
          <w:b w:val="false"/>
          <w:i w:val="false"/>
          <w:color w:val="000000"/>
          <w:sz w:val="28"/>
        </w:rPr>
        <w:t>статьи 52-15</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(далее – Закон); </w:t>
      </w:r>
    </w:p>
    <w:bookmarkEnd w:id="2242"/>
    <w:bookmarkStart w:name="z3422" w:id="2243"/>
    <w:p>
      <w:pPr>
        <w:spacing w:after="0"/>
        <w:ind w:left="0"/>
        <w:jc w:val="both"/>
      </w:pPr>
      <w:r>
        <w:rPr>
          <w:rFonts w:ascii="Times New Roman"/>
          <w:b w:val="false"/>
          <w:i w:val="false"/>
          <w:color w:val="000000"/>
          <w:sz w:val="28"/>
        </w:rPr>
        <w:t xml:space="preserve">
      4) финансовый прогноз последствий конвертации услугополучателя - банка в исламский банк (прогнозный бухгалтерский баланс и отчет о прибылях и убытках услугополучателя - банка, расчет пруденциальных нормативов услугополучателя - банка, в том числе на консолидированной основе, после завершения конвертации </w:t>
      </w:r>
      <w:r>
        <w:br/>
      </w:r>
      <w:r>
        <w:rPr>
          <w:rFonts w:ascii="Times New Roman"/>
          <w:b w:val="false"/>
          <w:i w:val="false"/>
          <w:color w:val="000000"/>
          <w:sz w:val="28"/>
        </w:rPr>
        <w:t>услугополучателя - банка в исламский банк).</w:t>
      </w:r>
    </w:p>
    <w:bookmarkEnd w:id="2243"/>
    <w:bookmarkStart w:name="z3423" w:id="2244"/>
    <w:p>
      <w:pPr>
        <w:spacing w:after="0"/>
        <w:ind w:left="0"/>
        <w:jc w:val="both"/>
      </w:pPr>
      <w:r>
        <w:rPr>
          <w:rFonts w:ascii="Times New Roman"/>
          <w:b w:val="false"/>
          <w:i w:val="false"/>
          <w:color w:val="000000"/>
          <w:sz w:val="28"/>
        </w:rPr>
        <w:t>
      Финансовый прогноз последствий конвертации услугополучателя - банка в исламский банк включает в себя краткосрочный, среднесрочный и долгосрочный анализ следующих показателей:</w:t>
      </w:r>
    </w:p>
    <w:bookmarkEnd w:id="2244"/>
    <w:bookmarkStart w:name="z3424" w:id="2245"/>
    <w:p>
      <w:pPr>
        <w:spacing w:after="0"/>
        <w:ind w:left="0"/>
        <w:jc w:val="both"/>
      </w:pPr>
      <w:r>
        <w:rPr>
          <w:rFonts w:ascii="Times New Roman"/>
          <w:b w:val="false"/>
          <w:i w:val="false"/>
          <w:color w:val="000000"/>
          <w:sz w:val="28"/>
        </w:rPr>
        <w:t>
      рентабельности к собственным активам и к собственному капиталу (отношения чистой прибыли к среднему значению активов и к среднему значению собственного капитала) на основе финансовых отчетностей после завершения процедуры конвертации;</w:t>
      </w:r>
    </w:p>
    <w:bookmarkEnd w:id="2245"/>
    <w:bookmarkStart w:name="z3425" w:id="2246"/>
    <w:p>
      <w:pPr>
        <w:spacing w:after="0"/>
        <w:ind w:left="0"/>
        <w:jc w:val="both"/>
      </w:pPr>
      <w:r>
        <w:rPr>
          <w:rFonts w:ascii="Times New Roman"/>
          <w:b w:val="false"/>
          <w:i w:val="false"/>
          <w:color w:val="000000"/>
          <w:sz w:val="28"/>
        </w:rPr>
        <w:t>
      прогноза по структуре инвестиционного портфеля в разрезе отраслей, валют, видов финансовых инструментов, сроков до погашения после завершения процедуры конвертации;</w:t>
      </w:r>
    </w:p>
    <w:bookmarkEnd w:id="2246"/>
    <w:bookmarkStart w:name="z3426" w:id="2247"/>
    <w:p>
      <w:pPr>
        <w:spacing w:after="0"/>
        <w:ind w:left="0"/>
        <w:jc w:val="both"/>
      </w:pPr>
      <w:r>
        <w:rPr>
          <w:rFonts w:ascii="Times New Roman"/>
          <w:b w:val="false"/>
          <w:i w:val="false"/>
          <w:color w:val="000000"/>
          <w:sz w:val="28"/>
        </w:rPr>
        <w:t>
      5) бизнес-план на период конвертации услугополучателя - банка в исламский банк и последующие 3 (три) года после получения лицензии на проведение банковских и иных операций исламского банка, который содержит следующую информацию:</w:t>
      </w:r>
    </w:p>
    <w:bookmarkEnd w:id="2247"/>
    <w:bookmarkStart w:name="z3427" w:id="2248"/>
    <w:p>
      <w:pPr>
        <w:spacing w:after="0"/>
        <w:ind w:left="0"/>
        <w:jc w:val="both"/>
      </w:pPr>
      <w:r>
        <w:rPr>
          <w:rFonts w:ascii="Times New Roman"/>
          <w:b w:val="false"/>
          <w:i w:val="false"/>
          <w:color w:val="000000"/>
          <w:sz w:val="28"/>
        </w:rPr>
        <w:t>
      описание цели и задач услугополучателя - банка и виды банковских и иных операций исламского банка;</w:t>
      </w:r>
    </w:p>
    <w:bookmarkEnd w:id="2248"/>
    <w:bookmarkStart w:name="z3428" w:id="2249"/>
    <w:p>
      <w:pPr>
        <w:spacing w:after="0"/>
        <w:ind w:left="0"/>
        <w:jc w:val="both"/>
      </w:pPr>
      <w:r>
        <w:rPr>
          <w:rFonts w:ascii="Times New Roman"/>
          <w:b w:val="false"/>
          <w:i w:val="false"/>
          <w:color w:val="000000"/>
          <w:sz w:val="28"/>
        </w:rPr>
        <w:t>
      анализ деятельности услугополучателя - банка (анализ внешней и внутренней среды);</w:t>
      </w:r>
    </w:p>
    <w:bookmarkEnd w:id="2249"/>
    <w:bookmarkStart w:name="z3429" w:id="2250"/>
    <w:p>
      <w:pPr>
        <w:spacing w:after="0"/>
        <w:ind w:left="0"/>
        <w:jc w:val="both"/>
      </w:pPr>
      <w:r>
        <w:rPr>
          <w:rFonts w:ascii="Times New Roman"/>
          <w:b w:val="false"/>
          <w:i w:val="false"/>
          <w:color w:val="000000"/>
          <w:sz w:val="28"/>
        </w:rPr>
        <w:t>
      стратегия развития и масштабы деятельности услугополучателя - банка на период конвертации банка в исламский банк и 3 (три) последующих финансовых (операционных) года после конвертации услугополучателя - банка в исламский банк;</w:t>
      </w:r>
    </w:p>
    <w:bookmarkEnd w:id="2250"/>
    <w:bookmarkStart w:name="z3430" w:id="2251"/>
    <w:p>
      <w:pPr>
        <w:spacing w:after="0"/>
        <w:ind w:left="0"/>
        <w:jc w:val="both"/>
      </w:pPr>
      <w:r>
        <w:rPr>
          <w:rFonts w:ascii="Times New Roman"/>
          <w:b w:val="false"/>
          <w:i w:val="false"/>
          <w:color w:val="000000"/>
          <w:sz w:val="28"/>
        </w:rPr>
        <w:t xml:space="preserve">
      детализированный годовой финансовый план услугополучателя - банка на период конвертации банка в исламский банк и 3 (три) последующих финансовых (операционных) года после конвертации услугополучателя - банка в исламский банк, включающий в себя расчет основных финансовых показателей, бюджет, бухгалтерский баланс, отчет о прибылях и убытках, источники и объемы финансирования бизнес-плана; </w:t>
      </w:r>
    </w:p>
    <w:bookmarkEnd w:id="2251"/>
    <w:bookmarkStart w:name="z3431" w:id="2252"/>
    <w:p>
      <w:pPr>
        <w:spacing w:after="0"/>
        <w:ind w:left="0"/>
        <w:jc w:val="both"/>
      </w:pPr>
      <w:r>
        <w:rPr>
          <w:rFonts w:ascii="Times New Roman"/>
          <w:b w:val="false"/>
          <w:i w:val="false"/>
          <w:color w:val="000000"/>
          <w:sz w:val="28"/>
        </w:rPr>
        <w:t xml:space="preserve">
      план управления рисками (описание рисков, связанных с осуществлением деятельности исламского банка, и способы управления ими на период конвертации услугополучателя - банка и 3 (три) последующих финансовых (операционных) года после конвертации услугополучателя - банка в исламский банк), содержащий информацию, обеспечивающую осуществление эффективного контроля со стороны совета директоров, правления услугополучателя - банка за деятельностью услугополучателя - банка и его финансовым состоянием, в том числе путем обеспечения: </w:t>
      </w:r>
    </w:p>
    <w:bookmarkEnd w:id="2252"/>
    <w:bookmarkStart w:name="z3432" w:id="2253"/>
    <w:p>
      <w:pPr>
        <w:spacing w:after="0"/>
        <w:ind w:left="0"/>
        <w:jc w:val="both"/>
      </w:pPr>
      <w:r>
        <w:rPr>
          <w:rFonts w:ascii="Times New Roman"/>
          <w:b w:val="false"/>
          <w:i w:val="false"/>
          <w:color w:val="000000"/>
          <w:sz w:val="28"/>
        </w:rPr>
        <w:t>
      надлежащей практики корпоративного управления и надлежащего уровня деловой этики и культуры;</w:t>
      </w:r>
    </w:p>
    <w:bookmarkEnd w:id="2253"/>
    <w:bookmarkStart w:name="z3433" w:id="2254"/>
    <w:p>
      <w:pPr>
        <w:spacing w:after="0"/>
        <w:ind w:left="0"/>
        <w:jc w:val="both"/>
      </w:pPr>
      <w:r>
        <w:rPr>
          <w:rFonts w:ascii="Times New Roman"/>
          <w:b w:val="false"/>
          <w:i w:val="false"/>
          <w:color w:val="000000"/>
          <w:sz w:val="28"/>
        </w:rPr>
        <w:t>
      соблюдения услугополучателем - банком и его работниками требований законодательства Республики Казахстан;</w:t>
      </w:r>
    </w:p>
    <w:bookmarkEnd w:id="2254"/>
    <w:bookmarkStart w:name="z3434" w:id="2255"/>
    <w:p>
      <w:pPr>
        <w:spacing w:after="0"/>
        <w:ind w:left="0"/>
        <w:jc w:val="both"/>
      </w:pPr>
      <w:r>
        <w:rPr>
          <w:rFonts w:ascii="Times New Roman"/>
          <w:b w:val="false"/>
          <w:i w:val="false"/>
          <w:color w:val="000000"/>
          <w:sz w:val="28"/>
        </w:rPr>
        <w:t>
      эффективного управления рисками услугополучателя - банка посредством своевременного их выявления, измерения, контроля и мониторинга для обеспечения соответствия капитала услугополучателя - банка уровню принимаемых им рисков;</w:t>
      </w:r>
    </w:p>
    <w:bookmarkEnd w:id="2255"/>
    <w:bookmarkStart w:name="z3435" w:id="2256"/>
    <w:p>
      <w:pPr>
        <w:spacing w:after="0"/>
        <w:ind w:left="0"/>
        <w:jc w:val="both"/>
      </w:pPr>
      <w:r>
        <w:rPr>
          <w:rFonts w:ascii="Times New Roman"/>
          <w:b w:val="false"/>
          <w:i w:val="false"/>
          <w:color w:val="000000"/>
          <w:sz w:val="28"/>
        </w:rPr>
        <w:t>
      своевременного обнаружения и устранения недостатков в деятельности услугополучателя - банка и его работников;</w:t>
      </w:r>
    </w:p>
    <w:bookmarkEnd w:id="2256"/>
    <w:bookmarkStart w:name="z3436" w:id="2257"/>
    <w:p>
      <w:pPr>
        <w:spacing w:after="0"/>
        <w:ind w:left="0"/>
        <w:jc w:val="both"/>
      </w:pPr>
      <w:r>
        <w:rPr>
          <w:rFonts w:ascii="Times New Roman"/>
          <w:b w:val="false"/>
          <w:i w:val="false"/>
          <w:color w:val="000000"/>
          <w:sz w:val="28"/>
        </w:rPr>
        <w:t>
      создания в услугополучателе - банке адекватных механизмов для решения непредвиденных или чрезвычайных ситуаций;</w:t>
      </w:r>
    </w:p>
    <w:bookmarkEnd w:id="2257"/>
    <w:bookmarkStart w:name="z3437" w:id="2258"/>
    <w:p>
      <w:pPr>
        <w:spacing w:after="0"/>
        <w:ind w:left="0"/>
        <w:jc w:val="both"/>
      </w:pPr>
      <w:r>
        <w:rPr>
          <w:rFonts w:ascii="Times New Roman"/>
          <w:b w:val="false"/>
          <w:i w:val="false"/>
          <w:color w:val="000000"/>
          <w:sz w:val="28"/>
        </w:rPr>
        <w:t xml:space="preserve">
      подробного описания мероприятий по финансовому оздоровлению </w:t>
      </w:r>
      <w:r>
        <w:br/>
      </w:r>
      <w:r>
        <w:rPr>
          <w:rFonts w:ascii="Times New Roman"/>
          <w:b w:val="false"/>
          <w:i w:val="false"/>
          <w:color w:val="000000"/>
          <w:sz w:val="28"/>
        </w:rPr>
        <w:t>услугополучателя-банка (меры по снижению расходов, дополнительные финансовые вложения (с указанием суммы и источников вложения денег), направленных на восстановление собственного капитала банка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bookmarkEnd w:id="2258"/>
    <w:bookmarkStart w:name="z3438" w:id="2259"/>
    <w:p>
      <w:pPr>
        <w:spacing w:after="0"/>
        <w:ind w:left="0"/>
        <w:jc w:val="both"/>
      </w:pPr>
      <w:r>
        <w:rPr>
          <w:rFonts w:ascii="Times New Roman"/>
          <w:b w:val="false"/>
          <w:i w:val="false"/>
          <w:color w:val="000000"/>
          <w:sz w:val="28"/>
        </w:rPr>
        <w:t>
      календарных сроков выполнения мероприятий по финансовому оздоровлению услугополучателя - банка;</w:t>
      </w:r>
    </w:p>
    <w:bookmarkEnd w:id="2259"/>
    <w:bookmarkStart w:name="z3439" w:id="2260"/>
    <w:p>
      <w:pPr>
        <w:spacing w:after="0"/>
        <w:ind w:left="0"/>
        <w:jc w:val="both"/>
      </w:pPr>
      <w:r>
        <w:rPr>
          <w:rFonts w:ascii="Times New Roman"/>
          <w:b w:val="false"/>
          <w:i w:val="false"/>
          <w:color w:val="000000"/>
          <w:sz w:val="28"/>
        </w:rPr>
        <w:t xml:space="preserve">
      предполагаемого экономического эффекта оздоровительных мероприятий (динамика изменений пруденциальных нормативов, изменения размера собственного капитала услугополучателя - банка, изменения финансовых и иных показателей </w:t>
      </w:r>
      <w:r>
        <w:br/>
      </w:r>
      <w:r>
        <w:rPr>
          <w:rFonts w:ascii="Times New Roman"/>
          <w:b w:val="false"/>
          <w:i w:val="false"/>
          <w:color w:val="000000"/>
          <w:sz w:val="28"/>
        </w:rPr>
        <w:t>услугополучателя - банка).</w:t>
      </w:r>
    </w:p>
    <w:bookmarkEnd w:id="2260"/>
    <w:bookmarkStart w:name="z3440" w:id="2261"/>
    <w:p>
      <w:pPr>
        <w:spacing w:after="0"/>
        <w:ind w:left="0"/>
        <w:jc w:val="both"/>
      </w:pPr>
      <w:r>
        <w:rPr>
          <w:rFonts w:ascii="Times New Roman"/>
          <w:b w:val="false"/>
          <w:i w:val="false"/>
          <w:color w:val="000000"/>
          <w:sz w:val="28"/>
        </w:rPr>
        <w:t>
      Документы, указанные в части первой настоящего пункта, заверяются подписями должностных лиц услугополучателя - банка, обладающих правом подписи таких документов, и оттиском печати услугополучателя - банка (при наличии).</w:t>
      </w:r>
    </w:p>
    <w:bookmarkEnd w:id="2261"/>
    <w:bookmarkStart w:name="z3441" w:id="2262"/>
    <w:p>
      <w:pPr>
        <w:spacing w:after="0"/>
        <w:ind w:left="0"/>
        <w:jc w:val="both"/>
      </w:pPr>
      <w:r>
        <w:rPr>
          <w:rFonts w:ascii="Times New Roman"/>
          <w:b w:val="false"/>
          <w:i w:val="false"/>
          <w:color w:val="000000"/>
          <w:sz w:val="28"/>
        </w:rPr>
        <w:t>
      11. При наличии замечаний к представленным документам для добровольной реорганизации в форме конвертации услугополучателя - банка в исламский банк услугодатель направляет услугополучателю - банку письмо с указанием данных замечаний посредством почтовой, факсимильной связи и (или) электронной почты с указанием срока для их устранения.</w:t>
      </w:r>
    </w:p>
    <w:bookmarkEnd w:id="2262"/>
    <w:bookmarkStart w:name="z3442" w:id="2263"/>
    <w:p>
      <w:pPr>
        <w:spacing w:after="0"/>
        <w:ind w:left="0"/>
        <w:jc w:val="both"/>
      </w:pPr>
      <w:r>
        <w:rPr>
          <w:rFonts w:ascii="Times New Roman"/>
          <w:b w:val="false"/>
          <w:i w:val="false"/>
          <w:color w:val="000000"/>
          <w:sz w:val="28"/>
        </w:rPr>
        <w:t>
      В случае неустранения услугополучателем - банком замечаний услугодателя по представленным документам в установленный им срок услугодатель отказывает в выдаче разрешения на конвертацию услугополучателя - банка по основанию, предусмотренному подпунктом 5) пункта 13 настоящего стандарта государственной услуги.</w:t>
      </w:r>
    </w:p>
    <w:bookmarkEnd w:id="2263"/>
    <w:bookmarkStart w:name="z3443" w:id="2264"/>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на портал:</w:t>
      </w:r>
    </w:p>
    <w:bookmarkEnd w:id="2264"/>
    <w:bookmarkStart w:name="z3444" w:id="2265"/>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265"/>
    <w:bookmarkStart w:name="z3445" w:id="2266"/>
    <w:p>
      <w:pPr>
        <w:spacing w:after="0"/>
        <w:ind w:left="0"/>
        <w:jc w:val="both"/>
      </w:pPr>
      <w:r>
        <w:rPr>
          <w:rFonts w:ascii="Times New Roman"/>
          <w:b w:val="false"/>
          <w:i w:val="false"/>
          <w:color w:val="000000"/>
          <w:sz w:val="28"/>
        </w:rPr>
        <w:t xml:space="preserve">
      2) документы, указанные в подпунктах 2) и части второй (в виде электронных копий документов в формате PDF), 3) и 4) (в виде электронных документов) пункта 9, подпунктах 2), 3), 4) и 5) (в виде электронных копий документов в формате PDF) пункта 10 настоящего стандарта государственной услуги, которые прикрепляются к электронному запросу. </w:t>
      </w:r>
    </w:p>
    <w:bookmarkEnd w:id="2266"/>
    <w:bookmarkStart w:name="z3446" w:id="2267"/>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2267"/>
    <w:bookmarkStart w:name="z3447" w:id="2268"/>
    <w:p>
      <w:pPr>
        <w:spacing w:after="0"/>
        <w:ind w:left="0"/>
        <w:jc w:val="both"/>
      </w:pPr>
      <w:r>
        <w:rPr>
          <w:rFonts w:ascii="Times New Roman"/>
          <w:b w:val="false"/>
          <w:i w:val="false"/>
          <w:color w:val="000000"/>
          <w:sz w:val="28"/>
        </w:rPr>
        <w:t>
      13. Основаниями для отказа в оказании государственной услуги являются:</w:t>
      </w:r>
    </w:p>
    <w:bookmarkEnd w:id="2268"/>
    <w:bookmarkStart w:name="z3448" w:id="2269"/>
    <w:p>
      <w:pPr>
        <w:spacing w:after="0"/>
        <w:ind w:left="0"/>
        <w:jc w:val="both"/>
      </w:pPr>
      <w:r>
        <w:rPr>
          <w:rFonts w:ascii="Times New Roman"/>
          <w:b w:val="false"/>
          <w:i w:val="false"/>
          <w:color w:val="000000"/>
          <w:sz w:val="28"/>
        </w:rPr>
        <w:t xml:space="preserve">
      1) отсутствие соответствующих решений высших органов реорганизуемых услугополучателей; </w:t>
      </w:r>
    </w:p>
    <w:bookmarkEnd w:id="2269"/>
    <w:bookmarkStart w:name="z3449" w:id="2270"/>
    <w:p>
      <w:pPr>
        <w:spacing w:after="0"/>
        <w:ind w:left="0"/>
        <w:jc w:val="both"/>
      </w:pPr>
      <w:r>
        <w:rPr>
          <w:rFonts w:ascii="Times New Roman"/>
          <w:b w:val="false"/>
          <w:i w:val="false"/>
          <w:color w:val="000000"/>
          <w:sz w:val="28"/>
        </w:rPr>
        <w:t xml:space="preserve">
      2) нарушение в результате предполагаемой реорганизации интересов депозиторов; </w:t>
      </w:r>
    </w:p>
    <w:bookmarkEnd w:id="2270"/>
    <w:bookmarkStart w:name="z3450" w:id="2271"/>
    <w:p>
      <w:pPr>
        <w:spacing w:after="0"/>
        <w:ind w:left="0"/>
        <w:jc w:val="both"/>
      </w:pPr>
      <w:r>
        <w:rPr>
          <w:rFonts w:ascii="Times New Roman"/>
          <w:b w:val="false"/>
          <w:i w:val="false"/>
          <w:color w:val="000000"/>
          <w:sz w:val="28"/>
        </w:rPr>
        <w:t xml:space="preserve">
      3) нарушение в результате предполагаемой реорганизации пруденциальных нормативов и иных обязательных к соблюдению норм и лимитов; </w:t>
      </w:r>
    </w:p>
    <w:bookmarkEnd w:id="2271"/>
    <w:bookmarkStart w:name="z3451" w:id="2272"/>
    <w:p>
      <w:pPr>
        <w:spacing w:after="0"/>
        <w:ind w:left="0"/>
        <w:jc w:val="both"/>
      </w:pPr>
      <w:r>
        <w:rPr>
          <w:rFonts w:ascii="Times New Roman"/>
          <w:b w:val="false"/>
          <w:i w:val="false"/>
          <w:color w:val="000000"/>
          <w:sz w:val="28"/>
        </w:rPr>
        <w:t>
      4) нарушение в результате предполагаемой реорганизации требований законодательства Республики Казахстан в области защиты конкуренции.</w:t>
      </w:r>
    </w:p>
    <w:bookmarkEnd w:id="2272"/>
    <w:bookmarkStart w:name="z3452" w:id="2273"/>
    <w:p>
      <w:pPr>
        <w:spacing w:after="0"/>
        <w:ind w:left="0"/>
        <w:jc w:val="both"/>
      </w:pPr>
      <w:r>
        <w:rPr>
          <w:rFonts w:ascii="Times New Roman"/>
          <w:b w:val="false"/>
          <w:i w:val="false"/>
          <w:color w:val="000000"/>
          <w:sz w:val="28"/>
        </w:rPr>
        <w:t>
      5) неустранение замечаний услугодателя по представленным документам в установленный им срок;</w:t>
      </w:r>
    </w:p>
    <w:bookmarkEnd w:id="2273"/>
    <w:bookmarkStart w:name="z3453" w:id="2274"/>
    <w:p>
      <w:pPr>
        <w:spacing w:after="0"/>
        <w:ind w:left="0"/>
        <w:jc w:val="both"/>
      </w:pPr>
      <w:r>
        <w:rPr>
          <w:rFonts w:ascii="Times New Roman"/>
          <w:b w:val="false"/>
          <w:i w:val="false"/>
          <w:color w:val="000000"/>
          <w:sz w:val="28"/>
        </w:rPr>
        <w:t xml:space="preserve">
      6) несоответствие плана мероприятий по конвертации услугополучателя - банка в исламский банк требованиям, предусмотренным </w:t>
      </w:r>
      <w:r>
        <w:rPr>
          <w:rFonts w:ascii="Times New Roman"/>
          <w:b w:val="false"/>
          <w:i w:val="false"/>
          <w:color w:val="000000"/>
          <w:sz w:val="28"/>
        </w:rPr>
        <w:t>статьей 52-15</w:t>
      </w:r>
      <w:r>
        <w:rPr>
          <w:rFonts w:ascii="Times New Roman"/>
          <w:b w:val="false"/>
          <w:i w:val="false"/>
          <w:color w:val="000000"/>
          <w:sz w:val="28"/>
        </w:rPr>
        <w:t xml:space="preserve"> Закона; </w:t>
      </w:r>
    </w:p>
    <w:bookmarkEnd w:id="2274"/>
    <w:bookmarkStart w:name="z3454" w:id="2275"/>
    <w:p>
      <w:pPr>
        <w:spacing w:after="0"/>
        <w:ind w:left="0"/>
        <w:jc w:val="both"/>
      </w:pPr>
      <w:r>
        <w:rPr>
          <w:rFonts w:ascii="Times New Roman"/>
          <w:b w:val="false"/>
          <w:i w:val="false"/>
          <w:color w:val="000000"/>
          <w:sz w:val="28"/>
        </w:rPr>
        <w:t xml:space="preserve">
      7) несоответствие бизнес-плана требованиям, предусмотренным подпунктом </w:t>
      </w:r>
      <w:r>
        <w:br/>
      </w:r>
      <w:r>
        <w:rPr>
          <w:rFonts w:ascii="Times New Roman"/>
          <w:b w:val="false"/>
          <w:i w:val="false"/>
          <w:color w:val="000000"/>
          <w:sz w:val="28"/>
        </w:rPr>
        <w:t>5) пункта 10 настоящего стандарта государственной услуги;</w:t>
      </w:r>
    </w:p>
    <w:bookmarkEnd w:id="2275"/>
    <w:bookmarkStart w:name="z3455" w:id="2276"/>
    <w:p>
      <w:pPr>
        <w:spacing w:after="0"/>
        <w:ind w:left="0"/>
        <w:jc w:val="both"/>
      </w:pPr>
      <w:r>
        <w:rPr>
          <w:rFonts w:ascii="Times New Roman"/>
          <w:b w:val="false"/>
          <w:i w:val="false"/>
          <w:color w:val="000000"/>
          <w:sz w:val="28"/>
        </w:rPr>
        <w:t>
      8) финансовый прогноз последствий конвертации услугополучателя - банка в исламский банк предполагает ухудшение финансового состояния услугополучателя - банка вследствие конвертации услугополучателя - банка в исламский банк;</w:t>
      </w:r>
    </w:p>
    <w:bookmarkEnd w:id="2276"/>
    <w:bookmarkStart w:name="z3456" w:id="2277"/>
    <w:p>
      <w:pPr>
        <w:spacing w:after="0"/>
        <w:ind w:left="0"/>
        <w:jc w:val="both"/>
      </w:pPr>
      <w:r>
        <w:rPr>
          <w:rFonts w:ascii="Times New Roman"/>
          <w:b w:val="false"/>
          <w:i w:val="false"/>
          <w:color w:val="000000"/>
          <w:sz w:val="28"/>
        </w:rPr>
        <w:t>
      9) нарушение услугополучателем - банком и (или) банковским конгломератом пруденциальных нормативов и (или) других обязательных к соблюдению норм и лимитов и наличие санкций в отношении услугополучателя - банка в течение 3 (трех) последовательных календарных месяцев, предшествующих дате подачи заявления о выдаче разрешения на конвертацию услугополучателя - банка в исламский банк;</w:t>
      </w:r>
    </w:p>
    <w:bookmarkEnd w:id="2277"/>
    <w:bookmarkStart w:name="z3457" w:id="2278"/>
    <w:p>
      <w:pPr>
        <w:spacing w:after="0"/>
        <w:ind w:left="0"/>
        <w:jc w:val="both"/>
      </w:pPr>
      <w:r>
        <w:rPr>
          <w:rFonts w:ascii="Times New Roman"/>
          <w:b w:val="false"/>
          <w:i w:val="false"/>
          <w:color w:val="000000"/>
          <w:sz w:val="28"/>
        </w:rPr>
        <w:t>
      10) нарушение в результате предполагаемой конвертации услугополучателя - банка в исламский банк интересов депозиторов услугополучателя - банка.</w:t>
      </w:r>
    </w:p>
    <w:bookmarkEnd w:id="2278"/>
    <w:bookmarkStart w:name="z3458" w:id="2279"/>
    <w:p>
      <w:pPr>
        <w:spacing w:after="0"/>
        <w:ind w:left="0"/>
        <w:jc w:val="both"/>
      </w:pPr>
      <w:r>
        <w:rPr>
          <w:rFonts w:ascii="Times New Roman"/>
          <w:b w:val="false"/>
          <w:i w:val="false"/>
          <w:color w:val="000000"/>
          <w:sz w:val="28"/>
        </w:rPr>
        <w:t>
      Основания отказа в оказании государственной услуги, предусмотренные подпунктами 5), 6), 7), 8), 9) и 10) настоящего пункта применительны в случае добровольной реорганизации в форме конвертации банка в исламский банк.</w:t>
      </w:r>
    </w:p>
    <w:bookmarkEnd w:id="2279"/>
    <w:bookmarkStart w:name="z3459" w:id="228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280"/>
    <w:bookmarkStart w:name="z3460" w:id="2281"/>
    <w:p>
      <w:pPr>
        <w:spacing w:after="0"/>
        <w:ind w:left="0"/>
        <w:jc w:val="both"/>
      </w:pPr>
      <w:r>
        <w:rPr>
          <w:rFonts w:ascii="Times New Roman"/>
          <w:b w:val="false"/>
          <w:i w:val="false"/>
          <w:color w:val="000000"/>
          <w:sz w:val="28"/>
        </w:rPr>
        <w:t>
      14.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16 настоящего стандарта государственной услуги.</w:t>
      </w:r>
    </w:p>
    <w:bookmarkEnd w:id="2281"/>
    <w:bookmarkStart w:name="z3461" w:id="2282"/>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282"/>
    <w:bookmarkStart w:name="z3462" w:id="2283"/>
    <w:p>
      <w:pPr>
        <w:spacing w:after="0"/>
        <w:ind w:left="0"/>
        <w:jc w:val="both"/>
      </w:pPr>
      <w:r>
        <w:rPr>
          <w:rFonts w:ascii="Times New Roman"/>
          <w:b w:val="false"/>
          <w:i w:val="false"/>
          <w:color w:val="000000"/>
          <w:sz w:val="28"/>
        </w:rPr>
        <w:t>
      Обращение подписывается услугополучателем.</w:t>
      </w:r>
    </w:p>
    <w:bookmarkEnd w:id="2283"/>
    <w:bookmarkStart w:name="z3463" w:id="2284"/>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284"/>
    <w:bookmarkStart w:name="z3464" w:id="2285"/>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2285"/>
    <w:bookmarkStart w:name="z3465" w:id="228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286"/>
    <w:bookmarkStart w:name="z3466" w:id="228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287"/>
    <w:bookmarkStart w:name="z3467" w:id="228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288"/>
    <w:bookmarkStart w:name="z3468" w:id="228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289"/>
    <w:bookmarkStart w:name="z3469" w:id="2290"/>
    <w:p>
      <w:pPr>
        <w:spacing w:after="0"/>
        <w:ind w:left="0"/>
        <w:jc w:val="both"/>
      </w:pPr>
      <w:r>
        <w:rPr>
          <w:rFonts w:ascii="Times New Roman"/>
          <w:b w:val="false"/>
          <w:i w:val="false"/>
          <w:color w:val="000000"/>
          <w:sz w:val="28"/>
        </w:rPr>
        <w:t>
      15.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290"/>
    <w:bookmarkStart w:name="z3470" w:id="229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291"/>
    <w:bookmarkStart w:name="z3471" w:id="2292"/>
    <w:p>
      <w:pPr>
        <w:spacing w:after="0"/>
        <w:ind w:left="0"/>
        <w:jc w:val="both"/>
      </w:pPr>
      <w:r>
        <w:rPr>
          <w:rFonts w:ascii="Times New Roman"/>
          <w:b w:val="false"/>
          <w:i w:val="false"/>
          <w:color w:val="000000"/>
          <w:sz w:val="28"/>
        </w:rPr>
        <w:t>
      16.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292"/>
    <w:bookmarkStart w:name="z3472" w:id="2293"/>
    <w:p>
      <w:pPr>
        <w:spacing w:after="0"/>
        <w:ind w:left="0"/>
        <w:jc w:val="both"/>
      </w:pPr>
      <w:r>
        <w:rPr>
          <w:rFonts w:ascii="Times New Roman"/>
          <w:b w:val="false"/>
          <w:i w:val="false"/>
          <w:color w:val="000000"/>
          <w:sz w:val="28"/>
        </w:rPr>
        <w:t>
      17.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293"/>
    <w:bookmarkStart w:name="z3473" w:id="2294"/>
    <w:p>
      <w:pPr>
        <w:spacing w:after="0"/>
        <w:ind w:left="0"/>
        <w:jc w:val="both"/>
      </w:pPr>
      <w:r>
        <w:rPr>
          <w:rFonts w:ascii="Times New Roman"/>
          <w:b w:val="false"/>
          <w:i w:val="false"/>
          <w:color w:val="000000"/>
          <w:sz w:val="28"/>
        </w:rPr>
        <w:t>
      18.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rPr>
                <w:rFonts w:ascii="Times New Roman"/>
                <w:b w:val="false"/>
                <w:i w:val="false"/>
                <w:color w:val="000000"/>
                <w:sz w:val="20"/>
                <w:u w:val="single"/>
              </w:rPr>
              <w:t xml:space="preserve"> </w:t>
            </w:r>
            <w:r>
              <w:br/>
            </w:r>
            <w:r>
              <w:rPr>
                <w:rFonts w:ascii="Times New Roman"/>
                <w:b w:val="false"/>
                <w:i w:val="false"/>
                <w:color w:val="000000"/>
                <w:sz w:val="20"/>
              </w:rPr>
              <w:t>"Выдача разрешения на</w:t>
            </w:r>
            <w:r>
              <w:br/>
            </w:r>
            <w:r>
              <w:rPr>
                <w:rFonts w:ascii="Times New Roman"/>
                <w:b w:val="false"/>
                <w:i w:val="false"/>
                <w:color w:val="000000"/>
                <w:sz w:val="20"/>
              </w:rPr>
              <w:t>добровольную</w:t>
            </w:r>
            <w:r>
              <w:br/>
            </w:r>
            <w:r>
              <w:rPr>
                <w:rFonts w:ascii="Times New Roman"/>
                <w:b w:val="false"/>
                <w:i w:val="false"/>
                <w:color w:val="000000"/>
                <w:sz w:val="20"/>
              </w:rPr>
              <w:t>реорганизацию банка</w:t>
            </w:r>
            <w:r>
              <w:br/>
            </w:r>
            <w:r>
              <w:rPr>
                <w:rFonts w:ascii="Times New Roman"/>
                <w:b w:val="false"/>
                <w:i w:val="false"/>
                <w:color w:val="000000"/>
                <w:sz w:val="20"/>
              </w:rPr>
              <w:t>(банковского холдинга)"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76" w:id="2295"/>
    <w:p>
      <w:pPr>
        <w:spacing w:after="0"/>
        <w:ind w:left="0"/>
        <w:jc w:val="both"/>
      </w:pPr>
      <w:r>
        <w:rPr>
          <w:rFonts w:ascii="Times New Roman"/>
          <w:b w:val="false"/>
          <w:i w:val="false"/>
          <w:color w:val="000000"/>
          <w:sz w:val="28"/>
        </w:rPr>
        <w:t>
             № _________________</w:t>
      </w:r>
      <w:r>
        <w:br/>
      </w:r>
      <w:r>
        <w:rPr>
          <w:rFonts w:ascii="Times New Roman"/>
          <w:b w:val="false"/>
          <w:i w:val="false"/>
          <w:color w:val="000000"/>
          <w:sz w:val="28"/>
        </w:rPr>
        <w:t xml:space="preserve">       дата _______________</w:t>
      </w:r>
    </w:p>
    <w:bookmarkEnd w:id="2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3478" w:id="2296"/>
    <w:p>
      <w:pPr>
        <w:spacing w:after="0"/>
        <w:ind w:left="0"/>
        <w:jc w:val="both"/>
      </w:pPr>
      <w:r>
        <w:rPr>
          <w:rFonts w:ascii="Times New Roman"/>
          <w:b w:val="false"/>
          <w:i w:val="false"/>
          <w:color w:val="000000"/>
          <w:sz w:val="28"/>
        </w:rPr>
        <w:t>
                                     Ходатайство</w:t>
      </w:r>
      <w:r>
        <w:br/>
      </w:r>
      <w:r>
        <w:rPr>
          <w:rFonts w:ascii="Times New Roman"/>
          <w:b w:val="false"/>
          <w:i w:val="false"/>
          <w:color w:val="000000"/>
          <w:sz w:val="28"/>
        </w:rPr>
        <w:t xml:space="preserve">             о даче разрешения на добровольную реорганизацию (слияние, присоединение,</w:t>
      </w:r>
      <w:r>
        <w:br/>
      </w:r>
      <w:r>
        <w:rPr>
          <w:rFonts w:ascii="Times New Roman"/>
          <w:b w:val="false"/>
          <w:i w:val="false"/>
          <w:color w:val="000000"/>
          <w:sz w:val="28"/>
        </w:rPr>
        <w:t xml:space="preserve">             разделение, выделение, преобразование) банка (банковского холдинга)</w:t>
      </w:r>
    </w:p>
    <w:bookmarkEnd w:id="2296"/>
    <w:bookmarkStart w:name="z3479" w:id="229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просит в соответствии с решением общего собрания акционеров услугополучателя</w:t>
      </w:r>
      <w:r>
        <w:br/>
      </w:r>
      <w:r>
        <w:rPr>
          <w:rFonts w:ascii="Times New Roman"/>
          <w:b w:val="false"/>
          <w:i w:val="false"/>
          <w:color w:val="000000"/>
          <w:sz w:val="28"/>
        </w:rPr>
        <w:t>№ __от "____" _____года,_________________________________________________________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выдать разрешение на добровольную реорганизацию услугополучателя посредством</w:t>
      </w:r>
      <w:r>
        <w:br/>
      </w:r>
      <w:r>
        <w:rPr>
          <w:rFonts w:ascii="Times New Roman"/>
          <w:b w:val="false"/>
          <w:i w:val="false"/>
          <w:color w:val="000000"/>
          <w:sz w:val="28"/>
        </w:rPr>
        <w:t>(слияния, присоединения, разделения, выделения, преобразования) (нужное подчеркнуть) 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(юридического(их) лица (лиц), образующегося(-ихся) в результате реорганизации</w:t>
      </w:r>
      <w:r>
        <w:br/>
      </w:r>
      <w:r>
        <w:rPr>
          <w:rFonts w:ascii="Times New Roman"/>
          <w:b w:val="false"/>
          <w:i w:val="false"/>
          <w:color w:val="000000"/>
          <w:sz w:val="28"/>
        </w:rPr>
        <w:t xml:space="preserve">                               услугополучателя)</w:t>
      </w:r>
      <w:r>
        <w:br/>
      </w:r>
      <w:r>
        <w:rPr>
          <w:rFonts w:ascii="Times New Roman"/>
          <w:b w:val="false"/>
          <w:i w:val="false"/>
          <w:color w:val="000000"/>
          <w:sz w:val="28"/>
        </w:rPr>
        <w:t xml:space="preserve">       Услугополучатель полностью отвечает за достоверность прилагаемых к ходатайству</w:t>
      </w:r>
      <w:r>
        <w:br/>
      </w:r>
      <w:r>
        <w:rPr>
          <w:rFonts w:ascii="Times New Roman"/>
          <w:b w:val="false"/>
          <w:i w:val="false"/>
          <w:color w:val="000000"/>
          <w:sz w:val="28"/>
        </w:rPr>
        <w:t>документов и сведений,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ходатайства.</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w:t>
      </w:r>
      <w:r>
        <w:br/>
      </w:r>
      <w:r>
        <w:rPr>
          <w:rFonts w:ascii="Times New Roman"/>
          <w:b w:val="false"/>
          <w:i w:val="false"/>
          <w:color w:val="000000"/>
          <w:sz w:val="28"/>
        </w:rPr>
        <w:t xml:space="preserve">       Уполномоченное лицо от акционеров услугополучателя - банка (фамилия, имя,</w:t>
      </w:r>
      <w:r>
        <w:br/>
      </w:r>
      <w:r>
        <w:rPr>
          <w:rFonts w:ascii="Times New Roman"/>
          <w:b w:val="false"/>
          <w:i w:val="false"/>
          <w:color w:val="000000"/>
          <w:sz w:val="28"/>
        </w:rPr>
        <w:t>отчество (при его наличии), ссылка на документ, являющийся основанием получения</w:t>
      </w:r>
      <w:r>
        <w:br/>
      </w:r>
      <w:r>
        <w:rPr>
          <w:rFonts w:ascii="Times New Roman"/>
          <w:b w:val="false"/>
          <w:i w:val="false"/>
          <w:color w:val="000000"/>
          <w:sz w:val="28"/>
        </w:rPr>
        <w:t>названных полномочий) 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297"/>
    <w:bookmarkStart w:name="z3480" w:id="2298"/>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 (при наличии)</w:t>
      </w:r>
    </w:p>
    <w:bookmarkEnd w:id="2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rPr>
                <w:rFonts w:ascii="Times New Roman"/>
                <w:b w:val="false"/>
                <w:i w:val="false"/>
                <w:color w:val="000000"/>
                <w:sz w:val="20"/>
                <w:u w:val="single"/>
              </w:rPr>
              <w:t xml:space="preserve"> </w:t>
            </w:r>
            <w:r>
              <w:br/>
            </w:r>
            <w:r>
              <w:rPr>
                <w:rFonts w:ascii="Times New Roman"/>
                <w:b w:val="false"/>
                <w:i w:val="false"/>
                <w:color w:val="000000"/>
                <w:sz w:val="20"/>
              </w:rPr>
              <w:t>"Выдача разрешения на</w:t>
            </w:r>
            <w:r>
              <w:br/>
            </w:r>
            <w:r>
              <w:rPr>
                <w:rFonts w:ascii="Times New Roman"/>
                <w:b w:val="false"/>
                <w:i w:val="false"/>
                <w:color w:val="000000"/>
                <w:sz w:val="20"/>
              </w:rPr>
              <w:t>добровольную</w:t>
            </w:r>
            <w:r>
              <w:br/>
            </w:r>
            <w:r>
              <w:rPr>
                <w:rFonts w:ascii="Times New Roman"/>
                <w:b w:val="false"/>
                <w:i w:val="false"/>
                <w:color w:val="000000"/>
                <w:sz w:val="20"/>
              </w:rPr>
              <w:t>реорганизацию банка</w:t>
            </w:r>
            <w:r>
              <w:br/>
            </w:r>
            <w:r>
              <w:rPr>
                <w:rFonts w:ascii="Times New Roman"/>
                <w:b w:val="false"/>
                <w:i w:val="false"/>
                <w:color w:val="000000"/>
                <w:sz w:val="20"/>
              </w:rPr>
              <w:t>(банковского холдинга)"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3" w:id="2299"/>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xml:space="preserve">       дата_______________</w:t>
      </w:r>
    </w:p>
    <w:bookmarkEnd w:id="2299"/>
    <w:bookmarkStart w:name="z3484" w:id="2300"/>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(первый руководитель услугодателя)</w:t>
      </w:r>
    </w:p>
    <w:bookmarkEnd w:id="2300"/>
    <w:bookmarkStart w:name="z3485" w:id="230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выдаче разрешения на добровольную реорганизацию банка в форме</w:t>
      </w:r>
      <w:r>
        <w:br/>
      </w:r>
      <w:r>
        <w:rPr>
          <w:rFonts w:ascii="Times New Roman"/>
          <w:b w:val="false"/>
          <w:i w:val="false"/>
          <w:color w:val="000000"/>
          <w:sz w:val="28"/>
        </w:rPr>
        <w:t xml:space="preserve">                               конвертации в исламский банк</w:t>
      </w:r>
    </w:p>
    <w:bookmarkEnd w:id="2301"/>
    <w:bookmarkStart w:name="z3486" w:id="230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просит в соответствии с решением общего собрания акционеров услугополучателя</w:t>
      </w:r>
      <w:r>
        <w:br/>
      </w:r>
      <w:r>
        <w:rPr>
          <w:rFonts w:ascii="Times New Roman"/>
          <w:b w:val="false"/>
          <w:i w:val="false"/>
          <w:color w:val="000000"/>
          <w:sz w:val="28"/>
        </w:rPr>
        <w:t>№_______________ от "____"_____года,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выдать разрешение на проведение добровольной реорганизации услугополучателяв</w:t>
      </w:r>
      <w:r>
        <w:br/>
      </w:r>
      <w:r>
        <w:rPr>
          <w:rFonts w:ascii="Times New Roman"/>
          <w:b w:val="false"/>
          <w:i w:val="false"/>
          <w:color w:val="000000"/>
          <w:sz w:val="28"/>
        </w:rPr>
        <w:t>форме конвертации в исламский банк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исламского банка, образующегося в результате конвертации</w:t>
      </w:r>
      <w:r>
        <w:br/>
      </w:r>
      <w:r>
        <w:rPr>
          <w:rFonts w:ascii="Times New Roman"/>
          <w:b w:val="false"/>
          <w:i w:val="false"/>
          <w:color w:val="000000"/>
          <w:sz w:val="28"/>
        </w:rPr>
        <w:t xml:space="preserve">                                     услугополучателя)</w:t>
      </w:r>
      <w:r>
        <w:br/>
      </w:r>
      <w:r>
        <w:rPr>
          <w:rFonts w:ascii="Times New Roman"/>
          <w:b w:val="false"/>
          <w:i w:val="false"/>
          <w:color w:val="000000"/>
          <w:sz w:val="28"/>
        </w:rPr>
        <w:t xml:space="preserve">       Услугополучатель - банк полностью подтверждает достоверность прилагаемых к</w:t>
      </w:r>
      <w:r>
        <w:br/>
      </w:r>
      <w:r>
        <w:rPr>
          <w:rFonts w:ascii="Times New Roman"/>
          <w:b w:val="false"/>
          <w:i w:val="false"/>
          <w:color w:val="000000"/>
          <w:sz w:val="28"/>
        </w:rPr>
        <w:t>заявлению документов и сведений,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заявления.</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w:t>
      </w:r>
      <w:r>
        <w:br/>
      </w:r>
      <w:r>
        <w:rPr>
          <w:rFonts w:ascii="Times New Roman"/>
          <w:b w:val="false"/>
          <w:i w:val="false"/>
          <w:color w:val="000000"/>
          <w:sz w:val="28"/>
        </w:rPr>
        <w:t xml:space="preserve">       Уполномоченное лицо от акционеров услугополучателя - банка (фамилия, имя,</w:t>
      </w:r>
      <w:r>
        <w:br/>
      </w:r>
      <w:r>
        <w:rPr>
          <w:rFonts w:ascii="Times New Roman"/>
          <w:b w:val="false"/>
          <w:i w:val="false"/>
          <w:color w:val="000000"/>
          <w:sz w:val="28"/>
        </w:rPr>
        <w:t>отчество (при его наличии), ссылка на документ, являющийся основанием получения</w:t>
      </w:r>
      <w:r>
        <w:br/>
      </w:r>
      <w:r>
        <w:rPr>
          <w:rFonts w:ascii="Times New Roman"/>
          <w:b w:val="false"/>
          <w:i w:val="false"/>
          <w:color w:val="000000"/>
          <w:sz w:val="28"/>
        </w:rPr>
        <w:t>названных полномочий)___________________________________________________________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302"/>
    <w:bookmarkStart w:name="z3487" w:id="2303"/>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xml:space="preserve">             подпись</w:t>
      </w:r>
    </w:p>
    <w:bookmarkEnd w:id="2303"/>
    <w:bookmarkStart w:name="z3488" w:id="2304"/>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3491" w:id="2305"/>
    <w:p>
      <w:pPr>
        <w:spacing w:after="0"/>
        <w:ind w:left="0"/>
        <w:jc w:val="left"/>
      </w:pPr>
      <w:r>
        <w:rPr>
          <w:rFonts w:ascii="Times New Roman"/>
          <w:b/>
          <w:i w:val="false"/>
          <w:color w:val="000000"/>
        </w:rPr>
        <w:t xml:space="preserve"> Стандарт</w:t>
      </w:r>
    </w:p>
    <w:bookmarkEnd w:id="2305"/>
    <w:bookmarkStart w:name="z3492" w:id="2306"/>
    <w:p>
      <w:pPr>
        <w:spacing w:after="0"/>
        <w:ind w:left="0"/>
        <w:jc w:val="left"/>
      </w:pPr>
      <w:r>
        <w:rPr>
          <w:rFonts w:ascii="Times New Roman"/>
          <w:b/>
          <w:i w:val="false"/>
          <w:color w:val="000000"/>
        </w:rPr>
        <w:t xml:space="preserve"> государственной услуги</w:t>
      </w:r>
    </w:p>
    <w:bookmarkEnd w:id="2306"/>
    <w:bookmarkStart w:name="z3493" w:id="2307"/>
    <w:p>
      <w:pPr>
        <w:spacing w:after="0"/>
        <w:ind w:left="0"/>
        <w:jc w:val="left"/>
      </w:pPr>
      <w:r>
        <w:rPr>
          <w:rFonts w:ascii="Times New Roman"/>
          <w:b/>
          <w:i w:val="false"/>
          <w:color w:val="000000"/>
        </w:rPr>
        <w:t xml:space="preserve"> "Выдача лицензии на осуществление актуарной деятельности"</w:t>
      </w:r>
    </w:p>
    <w:bookmarkEnd w:id="2307"/>
    <w:bookmarkStart w:name="z3494" w:id="2308"/>
    <w:p>
      <w:pPr>
        <w:spacing w:after="0"/>
        <w:ind w:left="0"/>
        <w:jc w:val="left"/>
      </w:pPr>
      <w:r>
        <w:rPr>
          <w:rFonts w:ascii="Times New Roman"/>
          <w:b/>
          <w:i w:val="false"/>
          <w:color w:val="000000"/>
        </w:rPr>
        <w:t xml:space="preserve"> Глава 1. Общие положения</w:t>
      </w:r>
    </w:p>
    <w:bookmarkEnd w:id="2308"/>
    <w:bookmarkStart w:name="z3495" w:id="2309"/>
    <w:p>
      <w:pPr>
        <w:spacing w:after="0"/>
        <w:ind w:left="0"/>
        <w:jc w:val="both"/>
      </w:pPr>
      <w:r>
        <w:rPr>
          <w:rFonts w:ascii="Times New Roman"/>
          <w:b w:val="false"/>
          <w:i w:val="false"/>
          <w:color w:val="000000"/>
          <w:sz w:val="28"/>
        </w:rPr>
        <w:t>
      1. Государственная услуга "Выдача лицензии на осуществление актуарной деятельности" (далее – государственная услуга).</w:t>
      </w:r>
    </w:p>
    <w:bookmarkEnd w:id="2309"/>
    <w:bookmarkStart w:name="z3496" w:id="2310"/>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310"/>
    <w:bookmarkStart w:name="z3497" w:id="2311"/>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физическим лицам (далее – услугополучатель).</w:t>
      </w:r>
    </w:p>
    <w:bookmarkEnd w:id="2311"/>
    <w:bookmarkStart w:name="z3498" w:id="2312"/>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2312"/>
    <w:bookmarkStart w:name="z3499" w:id="2313"/>
    <w:p>
      <w:pPr>
        <w:spacing w:after="0"/>
        <w:ind w:left="0"/>
        <w:jc w:val="both"/>
      </w:pPr>
      <w:r>
        <w:rPr>
          <w:rFonts w:ascii="Times New Roman"/>
          <w:b w:val="false"/>
          <w:i w:val="false"/>
          <w:color w:val="000000"/>
          <w:sz w:val="28"/>
        </w:rPr>
        <w:t>
      1) канцелярию услугодателя;</w:t>
      </w:r>
    </w:p>
    <w:bookmarkEnd w:id="2313"/>
    <w:bookmarkStart w:name="z3500" w:id="2314"/>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314"/>
    <w:bookmarkStart w:name="z3501" w:id="2315"/>
    <w:p>
      <w:pPr>
        <w:spacing w:after="0"/>
        <w:ind w:left="0"/>
        <w:jc w:val="left"/>
      </w:pPr>
      <w:r>
        <w:rPr>
          <w:rFonts w:ascii="Times New Roman"/>
          <w:b/>
          <w:i w:val="false"/>
          <w:color w:val="000000"/>
        </w:rPr>
        <w:t xml:space="preserve"> Глава 2. Порядок оказания государственной услуги</w:t>
      </w:r>
    </w:p>
    <w:bookmarkEnd w:id="2315"/>
    <w:bookmarkStart w:name="z3502" w:id="2316"/>
    <w:p>
      <w:pPr>
        <w:spacing w:after="0"/>
        <w:ind w:left="0"/>
        <w:jc w:val="both"/>
      </w:pPr>
      <w:r>
        <w:rPr>
          <w:rFonts w:ascii="Times New Roman"/>
          <w:b w:val="false"/>
          <w:i w:val="false"/>
          <w:color w:val="000000"/>
          <w:sz w:val="28"/>
        </w:rPr>
        <w:t xml:space="preserve">
      4. Сроки оказания государственной услуги: </w:t>
      </w:r>
    </w:p>
    <w:bookmarkEnd w:id="2316"/>
    <w:bookmarkStart w:name="z3503" w:id="2317"/>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317"/>
    <w:bookmarkStart w:name="z3504" w:id="2318"/>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318"/>
    <w:bookmarkStart w:name="z3505" w:id="2319"/>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319"/>
    <w:bookmarkStart w:name="z3506" w:id="2320"/>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320"/>
    <w:bookmarkStart w:name="z3507" w:id="2321"/>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321"/>
    <w:bookmarkStart w:name="z3508" w:id="2322"/>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322"/>
    <w:bookmarkStart w:name="z3509" w:id="2323"/>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323"/>
    <w:bookmarkStart w:name="z3510" w:id="2324"/>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2324"/>
    <w:bookmarkStart w:name="z3511" w:id="2325"/>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13 и 14 настоящего стандарта государственной услуги.</w:t>
      </w:r>
    </w:p>
    <w:bookmarkEnd w:id="2325"/>
    <w:bookmarkStart w:name="z3512" w:id="232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2326"/>
    <w:bookmarkStart w:name="z3513" w:id="2327"/>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327"/>
    <w:bookmarkStart w:name="z3514" w:id="2328"/>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328"/>
    <w:bookmarkStart w:name="z3515" w:id="2329"/>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5 месячных расчетных показателей (далее – МРП);</w:t>
      </w:r>
    </w:p>
    <w:bookmarkEnd w:id="2329"/>
    <w:bookmarkStart w:name="z3516" w:id="2330"/>
    <w:p>
      <w:pPr>
        <w:spacing w:after="0"/>
        <w:ind w:left="0"/>
        <w:jc w:val="both"/>
      </w:pPr>
      <w:r>
        <w:rPr>
          <w:rFonts w:ascii="Times New Roman"/>
          <w:b w:val="false"/>
          <w:i w:val="false"/>
          <w:color w:val="000000"/>
          <w:sz w:val="28"/>
        </w:rPr>
        <w:t>
      2) лицензионный сбор за переоформление лицензии составляет 10 процентов от ставки при выдаче лицензии, но не более 4 МРП;</w:t>
      </w:r>
    </w:p>
    <w:bookmarkEnd w:id="2330"/>
    <w:bookmarkStart w:name="z3517" w:id="2331"/>
    <w:p>
      <w:pPr>
        <w:spacing w:after="0"/>
        <w:ind w:left="0"/>
        <w:jc w:val="both"/>
      </w:pPr>
      <w:r>
        <w:rPr>
          <w:rFonts w:ascii="Times New Roman"/>
          <w:b w:val="false"/>
          <w:i w:val="false"/>
          <w:color w:val="000000"/>
          <w:sz w:val="28"/>
        </w:rPr>
        <w:t>
      3) лицензионный сбор за выдачу дубликата лицензии – 100 процентов от ставки при выдаче лицензии. </w:t>
      </w:r>
    </w:p>
    <w:bookmarkEnd w:id="2331"/>
    <w:bookmarkStart w:name="z3518" w:id="2332"/>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332"/>
    <w:bookmarkStart w:name="z3519" w:id="2333"/>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333"/>
    <w:bookmarkStart w:name="z3520" w:id="2334"/>
    <w:p>
      <w:pPr>
        <w:spacing w:after="0"/>
        <w:ind w:left="0"/>
        <w:jc w:val="both"/>
      </w:pPr>
      <w:r>
        <w:rPr>
          <w:rFonts w:ascii="Times New Roman"/>
          <w:b w:val="false"/>
          <w:i w:val="false"/>
          <w:color w:val="000000"/>
          <w:sz w:val="28"/>
        </w:rPr>
        <w:t>
      8. График работы:</w:t>
      </w:r>
    </w:p>
    <w:bookmarkEnd w:id="2334"/>
    <w:bookmarkStart w:name="z3521" w:id="2335"/>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335"/>
    <w:bookmarkStart w:name="z3522" w:id="2336"/>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2336"/>
    <w:bookmarkStart w:name="z3523" w:id="2337"/>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337"/>
    <w:bookmarkStart w:name="z3524" w:id="2338"/>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338"/>
    <w:bookmarkStart w:name="z3525" w:id="233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2339"/>
    <w:bookmarkStart w:name="z3526" w:id="2340"/>
    <w:p>
      <w:pPr>
        <w:spacing w:after="0"/>
        <w:ind w:left="0"/>
        <w:jc w:val="both"/>
      </w:pPr>
      <w:r>
        <w:rPr>
          <w:rFonts w:ascii="Times New Roman"/>
          <w:b w:val="false"/>
          <w:i w:val="false"/>
          <w:color w:val="000000"/>
          <w:sz w:val="28"/>
        </w:rPr>
        <w:t>
      1) заявление о выдаче лицензии на осуществление актуарной деятельности по форме, в соответствии с приложением 1 к настоящему стандарту государственной услуги;</w:t>
      </w:r>
    </w:p>
    <w:bookmarkEnd w:id="2340"/>
    <w:bookmarkStart w:name="z3527" w:id="2341"/>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341"/>
    <w:bookmarkStart w:name="z3528" w:id="2342"/>
    <w:p>
      <w:pPr>
        <w:spacing w:after="0"/>
        <w:ind w:left="0"/>
        <w:jc w:val="both"/>
      </w:pPr>
      <w:r>
        <w:rPr>
          <w:rFonts w:ascii="Times New Roman"/>
          <w:b w:val="false"/>
          <w:i w:val="false"/>
          <w:color w:val="000000"/>
          <w:sz w:val="28"/>
        </w:rPr>
        <w:t>
      3) сведения об услугополучателе на получение лицензии по форме, в соответствии с приложением 2 к настоящему стандарту государственной услуги;</w:t>
      </w:r>
    </w:p>
    <w:bookmarkEnd w:id="2342"/>
    <w:bookmarkStart w:name="z3529" w:id="2343"/>
    <w:p>
      <w:pPr>
        <w:spacing w:after="0"/>
        <w:ind w:left="0"/>
        <w:jc w:val="both"/>
      </w:pPr>
      <w:r>
        <w:rPr>
          <w:rFonts w:ascii="Times New Roman"/>
          <w:b w:val="false"/>
          <w:i w:val="false"/>
          <w:color w:val="000000"/>
          <w:sz w:val="28"/>
        </w:rPr>
        <w:t>
      4) нотариально засвидетельствованную копию диплома о высшем образовании;</w:t>
      </w:r>
    </w:p>
    <w:bookmarkEnd w:id="2343"/>
    <w:bookmarkStart w:name="z3530" w:id="2344"/>
    <w:p>
      <w:pPr>
        <w:spacing w:after="0"/>
        <w:ind w:left="0"/>
        <w:jc w:val="both"/>
      </w:pPr>
      <w:r>
        <w:rPr>
          <w:rFonts w:ascii="Times New Roman"/>
          <w:b w:val="false"/>
          <w:i w:val="false"/>
          <w:color w:val="000000"/>
          <w:sz w:val="28"/>
        </w:rPr>
        <w:t>
      5) копии документов, свидетельствующих о том, что услугополучатель на получение лицензии прошел обучение и успешно сдал соответствующие экзамены по минимальной обязательной программе обучения актуариев, включающей перечень тем, указанный в приложении 3 к настоящему стандарту государственной услуги (для физических лиц, имеющих высшее образование и прошедших обучение по указанной программе) или копию диплома магистра делового администрирования по специализации "Актуарий" или диплома магистра экономики и бизнеса по специальности "Финансы", специализации "Актуарий" с представлением приложения к диплому с рейтингом не менее 80 (восьмидесяти) процентов по каждому курсу, относящемуся к Минимальной обязательной программе обучения актуариев согласно приложению 3 к настоящему стандарту государственной услуги);</w:t>
      </w:r>
    </w:p>
    <w:bookmarkEnd w:id="2344"/>
    <w:bookmarkStart w:name="z3531" w:id="2345"/>
    <w:p>
      <w:pPr>
        <w:spacing w:after="0"/>
        <w:ind w:left="0"/>
        <w:jc w:val="both"/>
      </w:pPr>
      <w:r>
        <w:rPr>
          <w:rFonts w:ascii="Times New Roman"/>
          <w:b w:val="false"/>
          <w:i w:val="false"/>
          <w:color w:val="000000"/>
          <w:sz w:val="28"/>
        </w:rPr>
        <w:t xml:space="preserve">
      6) рекомендательное письмо соответствующей ассоциации (общества или иного объединения) актуариев (для физических лиц, имеющих статус актуария и являющихся членом (полным членом) ассоциации (общества или иного объединения) актуариев, которое имеет статус полного члена Международной Ассоциации Актуариев); </w:t>
      </w:r>
    </w:p>
    <w:bookmarkEnd w:id="2345"/>
    <w:bookmarkStart w:name="z3532" w:id="2346"/>
    <w:p>
      <w:pPr>
        <w:spacing w:after="0"/>
        <w:ind w:left="0"/>
        <w:jc w:val="both"/>
      </w:pPr>
      <w:r>
        <w:rPr>
          <w:rFonts w:ascii="Times New Roman"/>
          <w:b w:val="false"/>
          <w:i w:val="false"/>
          <w:color w:val="000000"/>
          <w:sz w:val="28"/>
        </w:rPr>
        <w:t>
      7) копии документов, подтверждающих статус актуария, членство (полное членство) в ассоциации актуариев и статус этой ассоциации как полного члена Международной актуарной ассоциации (для физических лиц, имеющих статус актуария и являющихся членами (полным членами) ассоциации актуариев, которое имеет статус полного члена Международной актуарной ассоциации).</w:t>
      </w:r>
    </w:p>
    <w:bookmarkEnd w:id="2346"/>
    <w:bookmarkStart w:name="z3533" w:id="2347"/>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347"/>
    <w:bookmarkStart w:name="z3534" w:id="2348"/>
    <w:p>
      <w:pPr>
        <w:spacing w:after="0"/>
        <w:ind w:left="0"/>
        <w:jc w:val="both"/>
      </w:pPr>
      <w:r>
        <w:rPr>
          <w:rFonts w:ascii="Times New Roman"/>
          <w:b w:val="false"/>
          <w:i w:val="false"/>
          <w:color w:val="000000"/>
          <w:sz w:val="28"/>
        </w:rPr>
        <w:t>
      1) заявление в произвольной форме;</w:t>
      </w:r>
    </w:p>
    <w:bookmarkEnd w:id="2348"/>
    <w:bookmarkStart w:name="z3535" w:id="2349"/>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349"/>
    <w:bookmarkStart w:name="z3536" w:id="2350"/>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для переоформления лицензии:</w:t>
      </w:r>
    </w:p>
    <w:bookmarkEnd w:id="2350"/>
    <w:bookmarkStart w:name="z3537" w:id="2351"/>
    <w:p>
      <w:pPr>
        <w:spacing w:after="0"/>
        <w:ind w:left="0"/>
        <w:jc w:val="both"/>
      </w:pPr>
      <w:r>
        <w:rPr>
          <w:rFonts w:ascii="Times New Roman"/>
          <w:b w:val="false"/>
          <w:i w:val="false"/>
          <w:color w:val="000000"/>
          <w:sz w:val="28"/>
        </w:rPr>
        <w:t>
      1) заявление о переоформлении лицензии на осуществление актуарной деятельности по форме, в соответствии с приложением 4 к настоящему стандарту государственной услуги;</w:t>
      </w:r>
    </w:p>
    <w:bookmarkEnd w:id="2351"/>
    <w:bookmarkStart w:name="z3538" w:id="2352"/>
    <w:p>
      <w:pPr>
        <w:spacing w:after="0"/>
        <w:ind w:left="0"/>
        <w:jc w:val="both"/>
      </w:pPr>
      <w:r>
        <w:rPr>
          <w:rFonts w:ascii="Times New Roman"/>
          <w:b w:val="false"/>
          <w:i w:val="false"/>
          <w:color w:val="000000"/>
          <w:sz w:val="28"/>
        </w:rPr>
        <w:t xml:space="preserve">
      2) копию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 </w:t>
      </w:r>
    </w:p>
    <w:bookmarkEnd w:id="2352"/>
    <w:bookmarkStart w:name="z3539" w:id="2353"/>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353"/>
    <w:bookmarkStart w:name="z3540" w:id="2354"/>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на портал:</w:t>
      </w:r>
    </w:p>
    <w:bookmarkEnd w:id="2354"/>
    <w:bookmarkStart w:name="z3541" w:id="2355"/>
    <w:p>
      <w:pPr>
        <w:spacing w:after="0"/>
        <w:ind w:left="0"/>
        <w:jc w:val="both"/>
      </w:pPr>
      <w:r>
        <w:rPr>
          <w:rFonts w:ascii="Times New Roman"/>
          <w:b w:val="false"/>
          <w:i w:val="false"/>
          <w:color w:val="000000"/>
          <w:sz w:val="28"/>
        </w:rPr>
        <w:t>
      для получения лицензии:</w:t>
      </w:r>
    </w:p>
    <w:bookmarkEnd w:id="2355"/>
    <w:bookmarkStart w:name="z3542" w:id="235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356"/>
    <w:bookmarkStart w:name="z3543" w:id="2357"/>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357"/>
    <w:bookmarkStart w:name="z3544" w:id="2358"/>
    <w:p>
      <w:pPr>
        <w:spacing w:after="0"/>
        <w:ind w:left="0"/>
        <w:jc w:val="both"/>
      </w:pPr>
      <w:r>
        <w:rPr>
          <w:rFonts w:ascii="Times New Roman"/>
          <w:b w:val="false"/>
          <w:i w:val="false"/>
          <w:color w:val="000000"/>
          <w:sz w:val="28"/>
        </w:rPr>
        <w:t>
      3) документы, указанные в подпунктах 3) (в виде электронной формы сведений согласно приложению 2 к настоящему стандарту государственной услуги), 4), 5), 6) и 7 (в виде электронных копий документов) пункта 9 настоящего стандарта государственной услуги, которые прикрепляются к электронному запросу.</w:t>
      </w:r>
    </w:p>
    <w:bookmarkEnd w:id="2358"/>
    <w:bookmarkStart w:name="z3545" w:id="2359"/>
    <w:p>
      <w:pPr>
        <w:spacing w:after="0"/>
        <w:ind w:left="0"/>
        <w:jc w:val="both"/>
      </w:pPr>
      <w:r>
        <w:rPr>
          <w:rFonts w:ascii="Times New Roman"/>
          <w:b w:val="false"/>
          <w:i w:val="false"/>
          <w:color w:val="000000"/>
          <w:sz w:val="28"/>
        </w:rPr>
        <w:t>
      Для получения дубликата лицензии (если ранее выданная лицензия была оформлена в бумажной форме):</w:t>
      </w:r>
    </w:p>
    <w:bookmarkEnd w:id="2359"/>
    <w:bookmarkStart w:name="z3546" w:id="2360"/>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360"/>
    <w:bookmarkStart w:name="z3547" w:id="2361"/>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361"/>
    <w:bookmarkStart w:name="z3548" w:id="2362"/>
    <w:p>
      <w:pPr>
        <w:spacing w:after="0"/>
        <w:ind w:left="0"/>
        <w:jc w:val="both"/>
      </w:pPr>
      <w:r>
        <w:rPr>
          <w:rFonts w:ascii="Times New Roman"/>
          <w:b w:val="false"/>
          <w:i w:val="false"/>
          <w:color w:val="000000"/>
          <w:sz w:val="28"/>
        </w:rPr>
        <w:t>
      Для переоформления лицензии:</w:t>
      </w:r>
    </w:p>
    <w:bookmarkEnd w:id="2362"/>
    <w:bookmarkStart w:name="z3549" w:id="2363"/>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363"/>
    <w:bookmarkStart w:name="z3550" w:id="2364"/>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364"/>
    <w:bookmarkStart w:name="z3551" w:id="2365"/>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2365"/>
    <w:bookmarkStart w:name="z3552" w:id="2366"/>
    <w:p>
      <w:pPr>
        <w:spacing w:after="0"/>
        <w:ind w:left="0"/>
        <w:jc w:val="both"/>
      </w:pPr>
      <w:r>
        <w:rPr>
          <w:rFonts w:ascii="Times New Roman"/>
          <w:b w:val="false"/>
          <w:i w:val="false"/>
          <w:color w:val="000000"/>
          <w:sz w:val="28"/>
        </w:rPr>
        <w:t>
      Сведения документов, удостоверяющих личность, о лицензии услугодатель получает из соответствующих государственных информационных систем через шлюз "электронного правительства".</w:t>
      </w:r>
    </w:p>
    <w:bookmarkEnd w:id="2366"/>
    <w:bookmarkStart w:name="z3553" w:id="2367"/>
    <w:p>
      <w:pPr>
        <w:spacing w:after="0"/>
        <w:ind w:left="0"/>
        <w:jc w:val="both"/>
      </w:pPr>
      <w:r>
        <w:rPr>
          <w:rFonts w:ascii="Times New Roman"/>
          <w:b w:val="false"/>
          <w:i w:val="false"/>
          <w:color w:val="000000"/>
          <w:sz w:val="28"/>
        </w:rPr>
        <w:t>
      13. Основаниями для отказа в оказании государственной услуги являются:</w:t>
      </w:r>
    </w:p>
    <w:bookmarkEnd w:id="2367"/>
    <w:bookmarkStart w:name="z3554" w:id="2368"/>
    <w:p>
      <w:pPr>
        <w:spacing w:after="0"/>
        <w:ind w:left="0"/>
        <w:jc w:val="both"/>
      </w:pPr>
      <w:r>
        <w:rPr>
          <w:rFonts w:ascii="Times New Roman"/>
          <w:b w:val="false"/>
          <w:i w:val="false"/>
          <w:color w:val="000000"/>
          <w:sz w:val="28"/>
        </w:rPr>
        <w:t xml:space="preserve">
      1) наличие данных о лишении лицензии по следующим основаниям: </w:t>
      </w:r>
    </w:p>
    <w:bookmarkEnd w:id="2368"/>
    <w:bookmarkStart w:name="z3555" w:id="2369"/>
    <w:p>
      <w:pPr>
        <w:spacing w:after="0"/>
        <w:ind w:left="0"/>
        <w:jc w:val="both"/>
      </w:pPr>
      <w:r>
        <w:rPr>
          <w:rFonts w:ascii="Times New Roman"/>
          <w:b w:val="false"/>
          <w:i w:val="false"/>
          <w:color w:val="000000"/>
          <w:sz w:val="28"/>
        </w:rPr>
        <w:t xml:space="preserve">
      неоднократные (два раза в течение последних 12 (двенадцати) месяцев) приостановления действия лицензии; </w:t>
      </w:r>
    </w:p>
    <w:bookmarkEnd w:id="2369"/>
    <w:bookmarkStart w:name="z3556" w:id="2370"/>
    <w:p>
      <w:pPr>
        <w:spacing w:after="0"/>
        <w:ind w:left="0"/>
        <w:jc w:val="both"/>
      </w:pPr>
      <w:r>
        <w:rPr>
          <w:rFonts w:ascii="Times New Roman"/>
          <w:b w:val="false"/>
          <w:i w:val="false"/>
          <w:color w:val="000000"/>
          <w:sz w:val="28"/>
        </w:rPr>
        <w:t xml:space="preserve">
      разглашение или передача третьим лицам (за исключением уполномоченного органа по регулированию, контролю и надзору финансового рынка и финансовых организаций (далее – уполномоченный орган) сведений, полученных в ходе проведения актуарных расчетов, а также осуществления деятельности в качестве независимого актуария и составляющих предмет тайны страхования или коммерческой тайны; </w:t>
      </w:r>
    </w:p>
    <w:bookmarkEnd w:id="2370"/>
    <w:bookmarkStart w:name="z3557" w:id="2371"/>
    <w:p>
      <w:pPr>
        <w:spacing w:after="0"/>
        <w:ind w:left="0"/>
        <w:jc w:val="both"/>
      </w:pPr>
      <w:r>
        <w:rPr>
          <w:rFonts w:ascii="Times New Roman"/>
          <w:b w:val="false"/>
          <w:i w:val="false"/>
          <w:color w:val="000000"/>
          <w:sz w:val="28"/>
        </w:rPr>
        <w:t>
      невыполнение услугополучателем требования по незамедлительному извещению уполномоченного органа об установленных им фактах несоблюдения страховой (перестраховочной) организацией требований по формированию страховых резервов;</w:t>
      </w:r>
    </w:p>
    <w:bookmarkEnd w:id="2371"/>
    <w:bookmarkStart w:name="z3558" w:id="2372"/>
    <w:p>
      <w:pPr>
        <w:spacing w:after="0"/>
        <w:ind w:left="0"/>
        <w:jc w:val="both"/>
      </w:pPr>
      <w:r>
        <w:rPr>
          <w:rFonts w:ascii="Times New Roman"/>
          <w:b w:val="false"/>
          <w:i w:val="false"/>
          <w:color w:val="000000"/>
          <w:sz w:val="28"/>
        </w:rPr>
        <w:t>
      2) отрицательный результат тестирования, проведенный услугодателем;</w:t>
      </w:r>
    </w:p>
    <w:bookmarkEnd w:id="2372"/>
    <w:bookmarkStart w:name="z3559" w:id="2373"/>
    <w:p>
      <w:pPr>
        <w:spacing w:after="0"/>
        <w:ind w:left="0"/>
        <w:jc w:val="both"/>
      </w:pPr>
      <w:r>
        <w:rPr>
          <w:rFonts w:ascii="Times New Roman"/>
          <w:b w:val="false"/>
          <w:i w:val="false"/>
          <w:color w:val="000000"/>
          <w:sz w:val="28"/>
        </w:rPr>
        <w:t>
      3) занятие видом деятельности запрещено законами Республики Казахстан для данной категории физических лиц;</w:t>
      </w:r>
    </w:p>
    <w:bookmarkEnd w:id="2373"/>
    <w:bookmarkStart w:name="z3560" w:id="2374"/>
    <w:p>
      <w:pPr>
        <w:spacing w:after="0"/>
        <w:ind w:left="0"/>
        <w:jc w:val="both"/>
      </w:pPr>
      <w:r>
        <w:rPr>
          <w:rFonts w:ascii="Times New Roman"/>
          <w:b w:val="false"/>
          <w:i w:val="false"/>
          <w:color w:val="000000"/>
          <w:sz w:val="28"/>
        </w:rPr>
        <w:t>
      4)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374"/>
    <w:bookmarkStart w:name="z3561" w:id="2375"/>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375"/>
    <w:bookmarkStart w:name="z3562" w:id="2376"/>
    <w:p>
      <w:pPr>
        <w:spacing w:after="0"/>
        <w:ind w:left="0"/>
        <w:jc w:val="both"/>
      </w:pPr>
      <w:r>
        <w:rPr>
          <w:rFonts w:ascii="Times New Roman"/>
          <w:b w:val="false"/>
          <w:i w:val="false"/>
          <w:color w:val="000000"/>
          <w:sz w:val="28"/>
        </w:rPr>
        <w:t>
      6) судом на основании представления судебного исполнителя временно запрещено выдавать услугополучателю-должнику лицензию.</w:t>
      </w:r>
    </w:p>
    <w:bookmarkEnd w:id="2376"/>
    <w:bookmarkStart w:name="z3563" w:id="2377"/>
    <w:p>
      <w:pPr>
        <w:spacing w:after="0"/>
        <w:ind w:left="0"/>
        <w:jc w:val="both"/>
      </w:pPr>
      <w:r>
        <w:rPr>
          <w:rFonts w:ascii="Times New Roman"/>
          <w:b w:val="false"/>
          <w:i w:val="false"/>
          <w:color w:val="000000"/>
          <w:sz w:val="28"/>
        </w:rPr>
        <w:t>
      14. Услугодатель отказывает в переоформлении лицензии в случае ненадлежащего оформления документов, указанных в пункте 11 настоящего стандарта государственной услуги.</w:t>
      </w:r>
    </w:p>
    <w:bookmarkEnd w:id="2377"/>
    <w:bookmarkStart w:name="z3564" w:id="237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378"/>
    <w:bookmarkStart w:name="z3565" w:id="2379"/>
    <w:p>
      <w:pPr>
        <w:spacing w:after="0"/>
        <w:ind w:left="0"/>
        <w:jc w:val="both"/>
      </w:pPr>
      <w:r>
        <w:rPr>
          <w:rFonts w:ascii="Times New Roman"/>
          <w:b w:val="false"/>
          <w:i w:val="false"/>
          <w:color w:val="000000"/>
          <w:sz w:val="28"/>
        </w:rPr>
        <w:t>
      15.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17 настоящего стандарта государственной услуги.</w:t>
      </w:r>
    </w:p>
    <w:bookmarkEnd w:id="2379"/>
    <w:bookmarkStart w:name="z3566" w:id="2380"/>
    <w:p>
      <w:pPr>
        <w:spacing w:after="0"/>
        <w:ind w:left="0"/>
        <w:jc w:val="both"/>
      </w:pPr>
      <w:r>
        <w:rPr>
          <w:rFonts w:ascii="Times New Roman"/>
          <w:b w:val="false"/>
          <w:i w:val="false"/>
          <w:color w:val="000000"/>
          <w:sz w:val="28"/>
        </w:rPr>
        <w:t xml:space="preserve">
      В жалобе физического лица указываются его фамилия, имя, а также по желанию отчество (при его наличии), почтовый адрес. </w:t>
      </w:r>
    </w:p>
    <w:bookmarkEnd w:id="2380"/>
    <w:bookmarkStart w:name="z3567" w:id="2381"/>
    <w:p>
      <w:pPr>
        <w:spacing w:after="0"/>
        <w:ind w:left="0"/>
        <w:jc w:val="both"/>
      </w:pPr>
      <w:r>
        <w:rPr>
          <w:rFonts w:ascii="Times New Roman"/>
          <w:b w:val="false"/>
          <w:i w:val="false"/>
          <w:color w:val="000000"/>
          <w:sz w:val="28"/>
        </w:rPr>
        <w:t>
      Обращение подписывается услугополучателем.</w:t>
      </w:r>
    </w:p>
    <w:bookmarkEnd w:id="2381"/>
    <w:bookmarkStart w:name="z3568" w:id="238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382"/>
    <w:bookmarkStart w:name="z3569" w:id="2383"/>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383"/>
    <w:bookmarkStart w:name="z3570" w:id="238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384"/>
    <w:bookmarkStart w:name="z3571" w:id="2385"/>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385"/>
    <w:bookmarkStart w:name="z3572" w:id="238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386"/>
    <w:bookmarkStart w:name="z3573" w:id="238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387"/>
    <w:bookmarkStart w:name="z3574" w:id="2388"/>
    <w:p>
      <w:pPr>
        <w:spacing w:after="0"/>
        <w:ind w:left="0"/>
        <w:jc w:val="both"/>
      </w:pPr>
      <w:r>
        <w:rPr>
          <w:rFonts w:ascii="Times New Roman"/>
          <w:b w:val="false"/>
          <w:i w:val="false"/>
          <w:color w:val="000000"/>
          <w:sz w:val="28"/>
        </w:rPr>
        <w:t>
      16.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388"/>
    <w:bookmarkStart w:name="z3575" w:id="2389"/>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389"/>
    <w:bookmarkStart w:name="z3576" w:id="2390"/>
    <w:p>
      <w:pPr>
        <w:spacing w:after="0"/>
        <w:ind w:left="0"/>
        <w:jc w:val="both"/>
      </w:pPr>
      <w:r>
        <w:rPr>
          <w:rFonts w:ascii="Times New Roman"/>
          <w:b w:val="false"/>
          <w:i w:val="false"/>
          <w:color w:val="000000"/>
          <w:sz w:val="28"/>
        </w:rPr>
        <w:t>
      17.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390"/>
    <w:bookmarkStart w:name="z3577" w:id="2391"/>
    <w:p>
      <w:pPr>
        <w:spacing w:after="0"/>
        <w:ind w:left="0"/>
        <w:jc w:val="both"/>
      </w:pPr>
      <w:r>
        <w:rPr>
          <w:rFonts w:ascii="Times New Roman"/>
          <w:b w:val="false"/>
          <w:i w:val="false"/>
          <w:color w:val="000000"/>
          <w:sz w:val="28"/>
        </w:rPr>
        <w:t>
      18.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391"/>
    <w:bookmarkStart w:name="z3578" w:id="2392"/>
    <w:p>
      <w:pPr>
        <w:spacing w:after="0"/>
        <w:ind w:left="0"/>
        <w:jc w:val="both"/>
      </w:pPr>
      <w:r>
        <w:rPr>
          <w:rFonts w:ascii="Times New Roman"/>
          <w:b w:val="false"/>
          <w:i w:val="false"/>
          <w:color w:val="000000"/>
          <w:sz w:val="28"/>
        </w:rPr>
        <w:t>
      19.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актуарной</w:t>
            </w:r>
            <w:r>
              <w:br/>
            </w:r>
            <w:r>
              <w:rPr>
                <w:rFonts w:ascii="Times New Roman"/>
                <w:b w:val="false"/>
                <w:i w:val="false"/>
                <w:color w:val="000000"/>
                <w:sz w:val="20"/>
              </w:rPr>
              <w:t>деятельности"</w:t>
            </w:r>
          </w:p>
        </w:tc>
      </w:tr>
    </w:tbl>
    <w:bookmarkStart w:name="z3580" w:id="2393"/>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выдаче лицензии на осуществление актуарной деятельности</w:t>
      </w:r>
    </w:p>
    <w:bookmarkEnd w:id="2393"/>
    <w:bookmarkStart w:name="z3581" w:id="2394"/>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услугополучателя)</w:t>
      </w:r>
      <w:r>
        <w:br/>
      </w:r>
      <w:r>
        <w:rPr>
          <w:rFonts w:ascii="Times New Roman"/>
          <w:b w:val="false"/>
          <w:i w:val="false"/>
          <w:color w:val="000000"/>
          <w:sz w:val="28"/>
        </w:rPr>
        <w:t xml:space="preserve">       Прошу выдать лицензию на осуществление актуарной деятельности на страховом</w:t>
      </w:r>
      <w:r>
        <w:br/>
      </w:r>
      <w:r>
        <w:rPr>
          <w:rFonts w:ascii="Times New Roman"/>
          <w:b w:val="false"/>
          <w:i w:val="false"/>
          <w:color w:val="000000"/>
          <w:sz w:val="28"/>
        </w:rPr>
        <w:t>рынке.</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"Выдача лицензии на осуществление актуарной</w:t>
      </w:r>
      <w:r>
        <w:br/>
      </w:r>
      <w:r>
        <w:rPr>
          <w:rFonts w:ascii="Times New Roman"/>
          <w:b w:val="false"/>
          <w:i w:val="false"/>
          <w:color w:val="000000"/>
          <w:sz w:val="28"/>
        </w:rPr>
        <w:t>деятельности".</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Год рождения ___________________________________________________________</w:t>
      </w:r>
      <w:r>
        <w:br/>
      </w:r>
      <w:r>
        <w:rPr>
          <w:rFonts w:ascii="Times New Roman"/>
          <w:b w:val="false"/>
          <w:i w:val="false"/>
          <w:color w:val="000000"/>
          <w:sz w:val="28"/>
        </w:rPr>
        <w:t xml:space="preserve">       2. Данные документа, удостоверяющего личность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(серия, номер, дата выдачи, наименование органа, выдавшего документ)</w:t>
      </w:r>
      <w:r>
        <w:br/>
      </w:r>
      <w:r>
        <w:rPr>
          <w:rFonts w:ascii="Times New Roman"/>
          <w:b w:val="false"/>
          <w:i w:val="false"/>
          <w:color w:val="000000"/>
          <w:sz w:val="28"/>
        </w:rPr>
        <w:t xml:space="preserve">       3. Образование ____________________________________________________________</w:t>
      </w:r>
      <w:r>
        <w:br/>
      </w:r>
      <w:r>
        <w:rPr>
          <w:rFonts w:ascii="Times New Roman"/>
          <w:b w:val="false"/>
          <w:i w:val="false"/>
          <w:color w:val="000000"/>
          <w:sz w:val="28"/>
        </w:rPr>
        <w:t xml:space="preserve">                                     (год окончания, специальность,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учебного заведения)</w:t>
      </w:r>
      <w:r>
        <w:br/>
      </w:r>
      <w:r>
        <w:rPr>
          <w:rFonts w:ascii="Times New Roman"/>
          <w:b w:val="false"/>
          <w:i w:val="false"/>
          <w:color w:val="000000"/>
          <w:sz w:val="28"/>
        </w:rPr>
        <w:t xml:space="preserve">       4. Место проживания 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Место работы, должность__________________________________________________</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6. Номер телефона (код города, рабочий и домашний) 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7. Прилагаемые документы:_________________________________________________</w:t>
      </w:r>
      <w:r>
        <w:br/>
      </w:r>
      <w:r>
        <w:rPr>
          <w:rFonts w:ascii="Times New Roman"/>
          <w:b w:val="false"/>
          <w:i w:val="false"/>
          <w:color w:val="000000"/>
          <w:sz w:val="28"/>
        </w:rPr>
        <w:t xml:space="preserve">       Услугополучатель полностью несет ответственность за достоверность прилагаемых к</w:t>
      </w:r>
      <w:r>
        <w:br/>
      </w:r>
      <w:r>
        <w:rPr>
          <w:rFonts w:ascii="Times New Roman"/>
          <w:b w:val="false"/>
          <w:i w:val="false"/>
          <w:color w:val="000000"/>
          <w:sz w:val="28"/>
        </w:rPr>
        <w:t>заявлению документов (информации)</w:t>
      </w:r>
    </w:p>
    <w:bookmarkEnd w:id="2394"/>
    <w:bookmarkStart w:name="z3582" w:id="2395"/>
    <w:p>
      <w:pPr>
        <w:spacing w:after="0"/>
        <w:ind w:left="0"/>
        <w:jc w:val="both"/>
      </w:pPr>
      <w:r>
        <w:rPr>
          <w:rFonts w:ascii="Times New Roman"/>
          <w:b w:val="false"/>
          <w:i w:val="false"/>
          <w:color w:val="000000"/>
          <w:sz w:val="28"/>
        </w:rPr>
        <w:t>
             _________________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395"/>
    <w:bookmarkStart w:name="z3583" w:id="2396"/>
    <w:p>
      <w:pPr>
        <w:spacing w:after="0"/>
        <w:ind w:left="0"/>
        <w:jc w:val="both"/>
      </w:pPr>
      <w:r>
        <w:rPr>
          <w:rFonts w:ascii="Times New Roman"/>
          <w:b w:val="false"/>
          <w:i w:val="false"/>
          <w:color w:val="000000"/>
          <w:sz w:val="28"/>
        </w:rPr>
        <w:t>
      "____" ___________ 20__ года</w:t>
      </w:r>
    </w:p>
    <w:bookmarkEnd w:id="2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актуарной</w:t>
            </w:r>
            <w:r>
              <w:br/>
            </w:r>
            <w:r>
              <w:rPr>
                <w:rFonts w:ascii="Times New Roman"/>
                <w:b w:val="false"/>
                <w:i w:val="false"/>
                <w:color w:val="000000"/>
                <w:sz w:val="20"/>
              </w:rPr>
              <w:t>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2397"/>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услугополучателя</w:t>
            </w:r>
          </w:p>
          <w:bookmarkEnd w:id="2397"/>
        </w:tc>
      </w:tr>
    </w:tbl>
    <w:bookmarkStart w:name="z3587" w:id="2398"/>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об услугополучателе на получение лицензии на осуществление актуарной деятельности</w:t>
      </w:r>
    </w:p>
    <w:bookmarkEnd w:id="2398"/>
    <w:bookmarkStart w:name="z3588" w:id="2399"/>
    <w:p>
      <w:pPr>
        <w:spacing w:after="0"/>
        <w:ind w:left="0"/>
        <w:jc w:val="both"/>
      </w:pPr>
      <w:r>
        <w:rPr>
          <w:rFonts w:ascii="Times New Roman"/>
          <w:b w:val="false"/>
          <w:i w:val="false"/>
          <w:color w:val="000000"/>
          <w:sz w:val="28"/>
        </w:rPr>
        <w:t>
             1. Общие сведения:</w:t>
      </w:r>
    </w:p>
    <w:bookmarkEnd w:id="2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1223"/>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2400"/>
          <w:p>
            <w:pPr>
              <w:spacing w:after="20"/>
              <w:ind w:left="20"/>
              <w:jc w:val="both"/>
            </w:pPr>
            <w:r>
              <w:rPr>
                <w:rFonts w:ascii="Times New Roman"/>
                <w:b w:val="false"/>
                <w:i w:val="false"/>
                <w:color w:val="000000"/>
                <w:sz w:val="20"/>
              </w:rPr>
              <w:t>
Фамилия, имя, отчество (при его наличии)</w:t>
            </w:r>
          </w:p>
          <w:bookmarkEnd w:id="2400"/>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(в полном соответствии с удостоверением личности (паспортом), в случае изменения фамилии, имени, отчества, указать: когда и по какой причине они были изменены)</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2401"/>
          <w:p>
            <w:pPr>
              <w:spacing w:after="20"/>
              <w:ind w:left="20"/>
              <w:jc w:val="both"/>
            </w:pPr>
            <w:r>
              <w:rPr>
                <w:rFonts w:ascii="Times New Roman"/>
                <w:b w:val="false"/>
                <w:i w:val="false"/>
                <w:color w:val="000000"/>
                <w:sz w:val="20"/>
              </w:rPr>
              <w:t xml:space="preserve">
Дата и место рождения </w:t>
            </w:r>
          </w:p>
          <w:bookmarkEnd w:id="2401"/>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2402"/>
          <w:p>
            <w:pPr>
              <w:spacing w:after="20"/>
              <w:ind w:left="20"/>
              <w:jc w:val="both"/>
            </w:pPr>
            <w:r>
              <w:rPr>
                <w:rFonts w:ascii="Times New Roman"/>
                <w:b w:val="false"/>
                <w:i w:val="false"/>
                <w:color w:val="000000"/>
                <w:sz w:val="20"/>
              </w:rPr>
              <w:t>
Постоянное место жительства, номера телефонов</w:t>
            </w:r>
          </w:p>
          <w:bookmarkEnd w:id="2402"/>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(указать подробный адрес, номера служебного, домашнего, контактного телефонов, включая код населенного пункта)</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2403"/>
          <w:p>
            <w:pPr>
              <w:spacing w:after="20"/>
              <w:ind w:left="20"/>
              <w:jc w:val="both"/>
            </w:pPr>
            <w:r>
              <w:rPr>
                <w:rFonts w:ascii="Times New Roman"/>
                <w:b w:val="false"/>
                <w:i w:val="false"/>
                <w:color w:val="000000"/>
                <w:sz w:val="20"/>
              </w:rPr>
              <w:t>
Гражданство</w:t>
            </w:r>
          </w:p>
          <w:bookmarkEnd w:id="2403"/>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2404"/>
          <w:p>
            <w:pPr>
              <w:spacing w:after="20"/>
              <w:ind w:left="20"/>
              <w:jc w:val="both"/>
            </w:pPr>
            <w:r>
              <w:rPr>
                <w:rFonts w:ascii="Times New Roman"/>
                <w:b w:val="false"/>
                <w:i w:val="false"/>
                <w:color w:val="000000"/>
                <w:sz w:val="20"/>
              </w:rPr>
              <w:t>
Полные реквизиты документа, удостоверяющего личность</w:t>
            </w:r>
          </w:p>
          <w:bookmarkEnd w:id="2404"/>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4" w:id="2405"/>
    <w:p>
      <w:pPr>
        <w:spacing w:after="0"/>
        <w:ind w:left="0"/>
        <w:jc w:val="both"/>
      </w:pPr>
      <w:r>
        <w:rPr>
          <w:rFonts w:ascii="Times New Roman"/>
          <w:b w:val="false"/>
          <w:i w:val="false"/>
          <w:color w:val="000000"/>
          <w:sz w:val="28"/>
        </w:rPr>
        <w:t>
             Сведения о близких родственниках, свойственниках, работающих в страховых</w:t>
      </w:r>
      <w:r>
        <w:br/>
      </w:r>
      <w:r>
        <w:rPr>
          <w:rFonts w:ascii="Times New Roman"/>
          <w:b w:val="false"/>
          <w:i w:val="false"/>
          <w:color w:val="000000"/>
          <w:sz w:val="28"/>
        </w:rPr>
        <w:t>организациях или аффилиированных с ними организациях:</w:t>
      </w:r>
    </w:p>
    <w:bookmarkEnd w:id="2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007"/>
        <w:gridCol w:w="1155"/>
        <w:gridCol w:w="249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2406"/>
          <w:p>
            <w:pPr>
              <w:spacing w:after="20"/>
              <w:ind w:left="20"/>
              <w:jc w:val="both"/>
            </w:pPr>
            <w:r>
              <w:rPr>
                <w:rFonts w:ascii="Times New Roman"/>
                <w:b w:val="false"/>
                <w:i w:val="false"/>
                <w:color w:val="000000"/>
                <w:sz w:val="20"/>
              </w:rPr>
              <w:t>
№</w:t>
            </w:r>
          </w:p>
          <w:bookmarkEnd w:id="2406"/>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родства или свойства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2407"/>
          <w:p>
            <w:pPr>
              <w:spacing w:after="20"/>
              <w:ind w:left="20"/>
              <w:jc w:val="both"/>
            </w:pPr>
            <w:r>
              <w:rPr>
                <w:rFonts w:ascii="Times New Roman"/>
                <w:b w:val="false"/>
                <w:i w:val="false"/>
                <w:color w:val="000000"/>
                <w:sz w:val="20"/>
              </w:rPr>
              <w:t>
1</w:t>
            </w:r>
          </w:p>
          <w:bookmarkEnd w:id="2407"/>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2408"/>
          <w:p>
            <w:pPr>
              <w:spacing w:after="20"/>
              <w:ind w:left="20"/>
              <w:jc w:val="both"/>
            </w:pPr>
            <w:r>
              <w:rPr>
                <w:rFonts w:ascii="Times New Roman"/>
                <w:b w:val="false"/>
                <w:i w:val="false"/>
                <w:color w:val="000000"/>
                <w:sz w:val="20"/>
              </w:rPr>
              <w:t>
2</w:t>
            </w:r>
          </w:p>
          <w:bookmarkEnd w:id="2408"/>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2409"/>
          <w:p>
            <w:pPr>
              <w:spacing w:after="20"/>
              <w:ind w:left="20"/>
              <w:jc w:val="both"/>
            </w:pPr>
            <w:r>
              <w:rPr>
                <w:rFonts w:ascii="Times New Roman"/>
                <w:b w:val="false"/>
                <w:i w:val="false"/>
                <w:color w:val="000000"/>
                <w:sz w:val="20"/>
              </w:rPr>
              <w:t>
3</w:t>
            </w:r>
          </w:p>
          <w:bookmarkEnd w:id="2409"/>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9" w:id="2410"/>
    <w:p>
      <w:pPr>
        <w:spacing w:after="0"/>
        <w:ind w:left="0"/>
        <w:jc w:val="both"/>
      </w:pPr>
      <w:r>
        <w:rPr>
          <w:rFonts w:ascii="Times New Roman"/>
          <w:b w:val="false"/>
          <w:i w:val="false"/>
          <w:color w:val="000000"/>
          <w:sz w:val="28"/>
        </w:rPr>
        <w:t>
             Прямое или косвенное участие в уставном капитале юридических лиц:</w:t>
      </w:r>
    </w:p>
    <w:bookmarkEnd w:id="2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3551"/>
        <w:gridCol w:w="3552"/>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2411"/>
          <w:p>
            <w:pPr>
              <w:spacing w:after="20"/>
              <w:ind w:left="20"/>
              <w:jc w:val="both"/>
            </w:pPr>
            <w:r>
              <w:rPr>
                <w:rFonts w:ascii="Times New Roman"/>
                <w:b w:val="false"/>
                <w:i w:val="false"/>
                <w:color w:val="000000"/>
                <w:sz w:val="20"/>
              </w:rPr>
              <w:t>
№</w:t>
            </w:r>
          </w:p>
          <w:bookmarkEnd w:id="2411"/>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 доля Вашего участия</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2412"/>
          <w:p>
            <w:pPr>
              <w:spacing w:after="20"/>
              <w:ind w:left="20"/>
              <w:jc w:val="both"/>
            </w:pPr>
            <w:r>
              <w:rPr>
                <w:rFonts w:ascii="Times New Roman"/>
                <w:b w:val="false"/>
                <w:i w:val="false"/>
                <w:color w:val="000000"/>
                <w:sz w:val="20"/>
              </w:rPr>
              <w:t>
1</w:t>
            </w:r>
          </w:p>
          <w:bookmarkEnd w:id="2412"/>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2413"/>
          <w:p>
            <w:pPr>
              <w:spacing w:after="20"/>
              <w:ind w:left="20"/>
              <w:jc w:val="both"/>
            </w:pPr>
            <w:r>
              <w:rPr>
                <w:rFonts w:ascii="Times New Roman"/>
                <w:b w:val="false"/>
                <w:i w:val="false"/>
                <w:color w:val="000000"/>
                <w:sz w:val="20"/>
              </w:rPr>
              <w:t>
2</w:t>
            </w:r>
          </w:p>
          <w:bookmarkEnd w:id="2413"/>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2414"/>
          <w:p>
            <w:pPr>
              <w:spacing w:after="20"/>
              <w:ind w:left="20"/>
              <w:jc w:val="both"/>
            </w:pPr>
            <w:r>
              <w:rPr>
                <w:rFonts w:ascii="Times New Roman"/>
                <w:b w:val="false"/>
                <w:i w:val="false"/>
                <w:color w:val="000000"/>
                <w:sz w:val="20"/>
              </w:rPr>
              <w:t>
3</w:t>
            </w:r>
          </w:p>
          <w:bookmarkEnd w:id="2414"/>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4" w:id="2415"/>
    <w:p>
      <w:pPr>
        <w:spacing w:after="0"/>
        <w:ind w:left="0"/>
        <w:jc w:val="both"/>
      </w:pPr>
      <w:r>
        <w:rPr>
          <w:rFonts w:ascii="Times New Roman"/>
          <w:b w:val="false"/>
          <w:i w:val="false"/>
          <w:color w:val="000000"/>
          <w:sz w:val="28"/>
        </w:rPr>
        <w:t>
             2. Профессиональные данные:</w:t>
      </w:r>
    </w:p>
    <w:bookmarkEnd w:id="2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0511"/>
      </w:tblGrid>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2416"/>
          <w:p>
            <w:pPr>
              <w:spacing w:after="20"/>
              <w:ind w:left="20"/>
              <w:jc w:val="both"/>
            </w:pPr>
            <w:r>
              <w:rPr>
                <w:rFonts w:ascii="Times New Roman"/>
                <w:b w:val="false"/>
                <w:i w:val="false"/>
                <w:color w:val="000000"/>
                <w:sz w:val="20"/>
              </w:rPr>
              <w:t>
Образование</w:t>
            </w:r>
          </w:p>
          <w:bookmarkEnd w:id="2416"/>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(указать наименование и место нахождения учебного заведения, факультета или отделения, период обучения, присвоенную квалификацию, реквизиты (дату, номер) диплома об образовании)</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2417"/>
          <w:p>
            <w:pPr>
              <w:spacing w:after="20"/>
              <w:ind w:left="20"/>
              <w:jc w:val="both"/>
            </w:pPr>
            <w:r>
              <w:rPr>
                <w:rFonts w:ascii="Times New Roman"/>
                <w:b w:val="false"/>
                <w:i w:val="false"/>
                <w:color w:val="000000"/>
                <w:sz w:val="20"/>
              </w:rPr>
              <w:t>
Сведения о сдаче квалификационных экзаменов актуария</w:t>
            </w:r>
          </w:p>
          <w:bookmarkEnd w:id="2417"/>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экзамена, документ, подтверждающий сдачу экзамена</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2418"/>
          <w:p>
            <w:pPr>
              <w:spacing w:after="20"/>
              <w:ind w:left="20"/>
              <w:jc w:val="both"/>
            </w:pPr>
            <w:r>
              <w:rPr>
                <w:rFonts w:ascii="Times New Roman"/>
                <w:b w:val="false"/>
                <w:i w:val="false"/>
                <w:color w:val="000000"/>
                <w:sz w:val="20"/>
              </w:rPr>
              <w:t>
Дополнительное образование, в том числе курсы повышения квалификации в сфере, в которой работает, ученые степени</w:t>
            </w:r>
          </w:p>
          <w:bookmarkEnd w:id="2418"/>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(указать наименование и место нахождения учебного заведения, период обучения, реквизиты диплома об образовании, сертификата, свидетельства)</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2419"/>
          <w:p>
            <w:pPr>
              <w:spacing w:after="20"/>
              <w:ind w:left="20"/>
              <w:jc w:val="both"/>
            </w:pPr>
            <w:r>
              <w:rPr>
                <w:rFonts w:ascii="Times New Roman"/>
                <w:b w:val="false"/>
                <w:i w:val="false"/>
                <w:color w:val="000000"/>
                <w:sz w:val="20"/>
              </w:rPr>
              <w:t>
Опыт работы в сфере финансовых услуг, в том числе в области, в которой намерен работать</w:t>
            </w:r>
          </w:p>
          <w:bookmarkEnd w:id="2419"/>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(указать количество лет работы в финансовых организациях, занятие должности аудитора, бухгалтера по видам деятельности)</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2420"/>
          <w:p>
            <w:pPr>
              <w:spacing w:after="20"/>
              <w:ind w:left="20"/>
              <w:jc w:val="both"/>
            </w:pPr>
            <w:r>
              <w:rPr>
                <w:rFonts w:ascii="Times New Roman"/>
                <w:b w:val="false"/>
                <w:i w:val="false"/>
                <w:color w:val="000000"/>
                <w:sz w:val="20"/>
              </w:rPr>
              <w:t>
Имеющиеся достижения</w:t>
            </w:r>
          </w:p>
          <w:bookmarkEnd w:id="2420"/>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r>
              <w:br/>
            </w:r>
            <w:r>
              <w:rPr>
                <w:rFonts w:ascii="Times New Roman"/>
                <w:b w:val="false"/>
                <w:i w:val="false"/>
                <w:color w:val="000000"/>
                <w:sz w:val="20"/>
              </w:rPr>
              <w:t>
(указать информацию по данному вопросу, например, название научных публикаций, участие в научных разработках, законопроектах)</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2421"/>
          <w:p>
            <w:pPr>
              <w:spacing w:after="20"/>
              <w:ind w:left="20"/>
              <w:jc w:val="both"/>
            </w:pPr>
            <w:r>
              <w:rPr>
                <w:rFonts w:ascii="Times New Roman"/>
                <w:b w:val="false"/>
                <w:i w:val="false"/>
                <w:color w:val="000000"/>
                <w:sz w:val="20"/>
              </w:rPr>
              <w:t>
Членство в профессиональных организациях</w:t>
            </w:r>
          </w:p>
          <w:bookmarkEnd w:id="2421"/>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(указать информацию по данному вопросу, например, Общество актуариев, Палата аудиторов)</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2422"/>
          <w:p>
            <w:pPr>
              <w:spacing w:after="20"/>
              <w:ind w:left="20"/>
              <w:jc w:val="both"/>
            </w:pPr>
            <w:r>
              <w:rPr>
                <w:rFonts w:ascii="Times New Roman"/>
                <w:b w:val="false"/>
                <w:i w:val="false"/>
                <w:color w:val="000000"/>
                <w:sz w:val="20"/>
              </w:rPr>
              <w:t>
Другая информация, имеющая отношение к данному вопросу</w:t>
            </w:r>
          </w:p>
          <w:bookmarkEnd w:id="2422"/>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(указывается информация, характеризующая профессиональную компетентность услугополучателя)</w:t>
            </w:r>
          </w:p>
        </w:tc>
      </w:tr>
    </w:tbl>
    <w:bookmarkStart w:name="z3612" w:id="2423"/>
    <w:p>
      <w:pPr>
        <w:spacing w:after="0"/>
        <w:ind w:left="0"/>
        <w:jc w:val="both"/>
      </w:pPr>
      <w:r>
        <w:rPr>
          <w:rFonts w:ascii="Times New Roman"/>
          <w:b w:val="false"/>
          <w:i w:val="false"/>
          <w:color w:val="000000"/>
          <w:sz w:val="28"/>
        </w:rPr>
        <w:t>
             Сведения о трудовой деятельности:</w:t>
      </w:r>
    </w:p>
    <w:bookmarkEnd w:id="2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795"/>
        <w:gridCol w:w="8019"/>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2424"/>
          <w:p>
            <w:pPr>
              <w:spacing w:after="20"/>
              <w:ind w:left="20"/>
              <w:jc w:val="both"/>
            </w:pPr>
            <w:r>
              <w:rPr>
                <w:rFonts w:ascii="Times New Roman"/>
                <w:b w:val="false"/>
                <w:i w:val="false"/>
                <w:color w:val="000000"/>
                <w:sz w:val="20"/>
              </w:rPr>
              <w:t>
№</w:t>
            </w:r>
          </w:p>
          <w:bookmarkEnd w:id="2424"/>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занимаемые должности и должностные обязанности, координаты организации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2425"/>
          <w:p>
            <w:pPr>
              <w:spacing w:after="20"/>
              <w:ind w:left="20"/>
              <w:jc w:val="both"/>
            </w:pPr>
            <w:r>
              <w:rPr>
                <w:rFonts w:ascii="Times New Roman"/>
                <w:b w:val="false"/>
                <w:i w:val="false"/>
                <w:color w:val="000000"/>
                <w:sz w:val="20"/>
              </w:rPr>
              <w:t>
1</w:t>
            </w:r>
          </w:p>
          <w:bookmarkEnd w:id="2425"/>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2426"/>
          <w:p>
            <w:pPr>
              <w:spacing w:after="20"/>
              <w:ind w:left="20"/>
              <w:jc w:val="both"/>
            </w:pPr>
            <w:r>
              <w:rPr>
                <w:rFonts w:ascii="Times New Roman"/>
                <w:b w:val="false"/>
                <w:i w:val="false"/>
                <w:color w:val="000000"/>
                <w:sz w:val="20"/>
              </w:rPr>
              <w:t>
2</w:t>
            </w:r>
          </w:p>
          <w:bookmarkEnd w:id="2426"/>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2427"/>
          <w:p>
            <w:pPr>
              <w:spacing w:after="20"/>
              <w:ind w:left="20"/>
              <w:jc w:val="both"/>
            </w:pPr>
            <w:r>
              <w:rPr>
                <w:rFonts w:ascii="Times New Roman"/>
                <w:b w:val="false"/>
                <w:i w:val="false"/>
                <w:color w:val="000000"/>
                <w:sz w:val="20"/>
              </w:rPr>
              <w:t>
3</w:t>
            </w:r>
          </w:p>
          <w:bookmarkEnd w:id="2427"/>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7" w:id="2428"/>
    <w:p>
      <w:pPr>
        <w:spacing w:after="0"/>
        <w:ind w:left="0"/>
        <w:jc w:val="both"/>
      </w:pPr>
      <w:r>
        <w:rPr>
          <w:rFonts w:ascii="Times New Roman"/>
          <w:b w:val="false"/>
          <w:i w:val="false"/>
          <w:color w:val="000000"/>
          <w:sz w:val="28"/>
        </w:rPr>
        <w:t>
             Я (фамилия, имя, отчество (при его наличии) услугополучателя),</w:t>
      </w:r>
      <w:r>
        <w:br/>
      </w:r>
      <w:r>
        <w:rPr>
          <w:rFonts w:ascii="Times New Roman"/>
          <w:b w:val="false"/>
          <w:i w:val="false"/>
          <w:color w:val="000000"/>
          <w:sz w:val="28"/>
        </w:rPr>
        <w:t>____________________________________, подтверждаю, что настоящая информация была</w:t>
      </w:r>
      <w:r>
        <w:br/>
      </w:r>
      <w:r>
        <w:rPr>
          <w:rFonts w:ascii="Times New Roman"/>
          <w:b w:val="false"/>
          <w:i w:val="false"/>
          <w:color w:val="000000"/>
          <w:sz w:val="28"/>
        </w:rPr>
        <w:t>тщательно мною проверена и является достоверной и полной, и признаю, что наличие</w:t>
      </w:r>
      <w:r>
        <w:br/>
      </w:r>
      <w:r>
        <w:rPr>
          <w:rFonts w:ascii="Times New Roman"/>
          <w:b w:val="false"/>
          <w:i w:val="false"/>
          <w:color w:val="000000"/>
          <w:sz w:val="28"/>
        </w:rPr>
        <w:t>недостоверных сведений, представленных мною, является основанием для лишения</w:t>
      </w:r>
      <w:r>
        <w:br/>
      </w:r>
      <w:r>
        <w:rPr>
          <w:rFonts w:ascii="Times New Roman"/>
          <w:b w:val="false"/>
          <w:i w:val="false"/>
          <w:color w:val="000000"/>
          <w:sz w:val="28"/>
        </w:rPr>
        <w:t>лицензии на осуществление актуарной деятельности</w:t>
      </w:r>
    </w:p>
    <w:bookmarkEnd w:id="2428"/>
    <w:bookmarkStart w:name="z3618" w:id="2429"/>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xml:space="preserve">       (подпись, дата)</w:t>
      </w:r>
    </w:p>
    <w:bookmarkEnd w:id="2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актуарной</w:t>
            </w:r>
            <w:r>
              <w:br/>
            </w:r>
            <w:r>
              <w:rPr>
                <w:rFonts w:ascii="Times New Roman"/>
                <w:b w:val="false"/>
                <w:i w:val="false"/>
                <w:color w:val="000000"/>
                <w:sz w:val="20"/>
              </w:rPr>
              <w:t>деятельности"</w:t>
            </w:r>
          </w:p>
        </w:tc>
      </w:tr>
    </w:tbl>
    <w:bookmarkStart w:name="z3620" w:id="2430"/>
    <w:p>
      <w:pPr>
        <w:spacing w:after="0"/>
        <w:ind w:left="0"/>
        <w:jc w:val="both"/>
      </w:pPr>
      <w:r>
        <w:rPr>
          <w:rFonts w:ascii="Times New Roman"/>
          <w:b w:val="false"/>
          <w:i w:val="false"/>
          <w:color w:val="000000"/>
          <w:sz w:val="28"/>
        </w:rPr>
        <w:t>
                         Минимальная обязательная программа обучения актуариев</w:t>
      </w:r>
    </w:p>
    <w:bookmarkEnd w:id="2430"/>
    <w:bookmarkStart w:name="z3621" w:id="2431"/>
    <w:p>
      <w:pPr>
        <w:spacing w:after="0"/>
        <w:ind w:left="0"/>
        <w:jc w:val="both"/>
      </w:pPr>
      <w:r>
        <w:rPr>
          <w:rFonts w:ascii="Times New Roman"/>
          <w:b w:val="false"/>
          <w:i w:val="false"/>
          <w:color w:val="000000"/>
          <w:sz w:val="28"/>
        </w:rPr>
        <w:t>
             Минимальная программа обучения актуариев состоит из шести курсов, по каждому из</w:t>
      </w:r>
      <w:r>
        <w:br/>
      </w:r>
      <w:r>
        <w:rPr>
          <w:rFonts w:ascii="Times New Roman"/>
          <w:b w:val="false"/>
          <w:i w:val="false"/>
          <w:color w:val="000000"/>
          <w:sz w:val="28"/>
        </w:rPr>
        <w:t>которых проводится отдельный экзамен.</w:t>
      </w:r>
      <w:r>
        <w:br/>
      </w:r>
      <w:r>
        <w:rPr>
          <w:rFonts w:ascii="Times New Roman"/>
          <w:b w:val="false"/>
          <w:i w:val="false"/>
          <w:color w:val="000000"/>
          <w:sz w:val="28"/>
        </w:rPr>
        <w:t xml:space="preserve">       Первые два курса являются базовыми и обязательны с 1 июня 2001 года, а</w:t>
      </w:r>
      <w:r>
        <w:br/>
      </w:r>
      <w:r>
        <w:rPr>
          <w:rFonts w:ascii="Times New Roman"/>
          <w:b w:val="false"/>
          <w:i w:val="false"/>
          <w:color w:val="000000"/>
          <w:sz w:val="28"/>
        </w:rPr>
        <w:t>последующие четыре - специальными и обязательны: третий и четвертый курсы - с 1 января</w:t>
      </w:r>
      <w:r>
        <w:br/>
      </w:r>
      <w:r>
        <w:rPr>
          <w:rFonts w:ascii="Times New Roman"/>
          <w:b w:val="false"/>
          <w:i w:val="false"/>
          <w:color w:val="000000"/>
          <w:sz w:val="28"/>
        </w:rPr>
        <w:t>2004 года, пятый и шестой - с 1 января 2012 года.</w:t>
      </w:r>
      <w:r>
        <w:br/>
      </w:r>
      <w:r>
        <w:rPr>
          <w:rFonts w:ascii="Times New Roman"/>
          <w:b w:val="false"/>
          <w:i w:val="false"/>
          <w:color w:val="000000"/>
          <w:sz w:val="28"/>
        </w:rPr>
        <w:t xml:space="preserve">       Темы курсов и включенные в содержание курсов минимальные перечни разделов</w:t>
      </w:r>
      <w:r>
        <w:br/>
      </w:r>
      <w:r>
        <w:rPr>
          <w:rFonts w:ascii="Times New Roman"/>
          <w:b w:val="false"/>
          <w:i w:val="false"/>
          <w:color w:val="000000"/>
          <w:sz w:val="28"/>
        </w:rPr>
        <w:t>включают в себя следующее.</w:t>
      </w:r>
      <w:r>
        <w:br/>
      </w:r>
      <w:r>
        <w:rPr>
          <w:rFonts w:ascii="Times New Roman"/>
          <w:b w:val="false"/>
          <w:i w:val="false"/>
          <w:color w:val="000000"/>
          <w:sz w:val="28"/>
        </w:rPr>
        <w:t xml:space="preserve">       Курс 1. Теория процентных ставок и случайных процессов в страховании жизни:</w:t>
      </w:r>
      <w:r>
        <w:br/>
      </w:r>
      <w:r>
        <w:rPr>
          <w:rFonts w:ascii="Times New Roman"/>
          <w:b w:val="false"/>
          <w:i w:val="false"/>
          <w:color w:val="000000"/>
          <w:sz w:val="28"/>
        </w:rPr>
        <w:t xml:space="preserve">       1) основы простых и сложных процентов;</w:t>
      </w:r>
      <w:r>
        <w:br/>
      </w:r>
      <w:r>
        <w:rPr>
          <w:rFonts w:ascii="Times New Roman"/>
          <w:b w:val="false"/>
          <w:i w:val="false"/>
          <w:color w:val="000000"/>
          <w:sz w:val="28"/>
        </w:rPr>
        <w:t xml:space="preserve">       2) принципы построения аннуитетов;</w:t>
      </w:r>
      <w:r>
        <w:br/>
      </w:r>
      <w:r>
        <w:rPr>
          <w:rFonts w:ascii="Times New Roman"/>
          <w:b w:val="false"/>
          <w:i w:val="false"/>
          <w:color w:val="000000"/>
          <w:sz w:val="28"/>
        </w:rPr>
        <w:t xml:space="preserve">       3) займы и графики их погашений;</w:t>
      </w:r>
      <w:r>
        <w:br/>
      </w:r>
      <w:r>
        <w:rPr>
          <w:rFonts w:ascii="Times New Roman"/>
          <w:b w:val="false"/>
          <w:i w:val="false"/>
          <w:color w:val="000000"/>
          <w:sz w:val="28"/>
        </w:rPr>
        <w:t xml:space="preserve">       4) долговые ценные бумаги;</w:t>
      </w:r>
      <w:r>
        <w:br/>
      </w:r>
      <w:r>
        <w:rPr>
          <w:rFonts w:ascii="Times New Roman"/>
          <w:b w:val="false"/>
          <w:i w:val="false"/>
          <w:color w:val="000000"/>
          <w:sz w:val="28"/>
        </w:rPr>
        <w:t xml:space="preserve">       5) таблицы продолжительности жизни;</w:t>
      </w:r>
      <w:r>
        <w:br/>
      </w:r>
      <w:r>
        <w:rPr>
          <w:rFonts w:ascii="Times New Roman"/>
          <w:b w:val="false"/>
          <w:i w:val="false"/>
          <w:color w:val="000000"/>
          <w:sz w:val="28"/>
        </w:rPr>
        <w:t xml:space="preserve">       6) аннуитеты по страхованию жизни;</w:t>
      </w:r>
      <w:r>
        <w:br/>
      </w:r>
      <w:r>
        <w:rPr>
          <w:rFonts w:ascii="Times New Roman"/>
          <w:b w:val="false"/>
          <w:i w:val="false"/>
          <w:color w:val="000000"/>
          <w:sz w:val="28"/>
        </w:rPr>
        <w:t xml:space="preserve">       7) теория страхования жизни нескольких лиц;</w:t>
      </w:r>
      <w:r>
        <w:br/>
      </w:r>
      <w:r>
        <w:rPr>
          <w:rFonts w:ascii="Times New Roman"/>
          <w:b w:val="false"/>
          <w:i w:val="false"/>
          <w:color w:val="000000"/>
          <w:sz w:val="28"/>
        </w:rPr>
        <w:t xml:space="preserve">       8) пенсии.</w:t>
      </w:r>
      <w:r>
        <w:br/>
      </w:r>
      <w:r>
        <w:rPr>
          <w:rFonts w:ascii="Times New Roman"/>
          <w:b w:val="false"/>
          <w:i w:val="false"/>
          <w:color w:val="000000"/>
          <w:sz w:val="28"/>
        </w:rPr>
        <w:t xml:space="preserve">       Курс 2. Актуарные принципы и их приложения:</w:t>
      </w:r>
      <w:r>
        <w:br/>
      </w:r>
      <w:r>
        <w:rPr>
          <w:rFonts w:ascii="Times New Roman"/>
          <w:b w:val="false"/>
          <w:i w:val="false"/>
          <w:color w:val="000000"/>
          <w:sz w:val="28"/>
        </w:rPr>
        <w:t xml:space="preserve">       1) страхование жизни и здоровья одного человека;</w:t>
      </w:r>
      <w:r>
        <w:br/>
      </w:r>
      <w:r>
        <w:rPr>
          <w:rFonts w:ascii="Times New Roman"/>
          <w:b w:val="false"/>
          <w:i w:val="false"/>
          <w:color w:val="000000"/>
          <w:sz w:val="28"/>
        </w:rPr>
        <w:t xml:space="preserve">       2) групповое страхование жизни и здоровья;</w:t>
      </w:r>
      <w:r>
        <w:br/>
      </w:r>
      <w:r>
        <w:rPr>
          <w:rFonts w:ascii="Times New Roman"/>
          <w:b w:val="false"/>
          <w:i w:val="false"/>
          <w:color w:val="000000"/>
          <w:sz w:val="28"/>
        </w:rPr>
        <w:t xml:space="preserve">       3) страхование инвалидности;</w:t>
      </w:r>
      <w:r>
        <w:br/>
      </w:r>
      <w:r>
        <w:rPr>
          <w:rFonts w:ascii="Times New Roman"/>
          <w:b w:val="false"/>
          <w:i w:val="false"/>
          <w:color w:val="000000"/>
          <w:sz w:val="28"/>
        </w:rPr>
        <w:t xml:space="preserve">       4) общее страхование;</w:t>
      </w:r>
      <w:r>
        <w:br/>
      </w:r>
      <w:r>
        <w:rPr>
          <w:rFonts w:ascii="Times New Roman"/>
          <w:b w:val="false"/>
          <w:i w:val="false"/>
          <w:color w:val="000000"/>
          <w:sz w:val="28"/>
        </w:rPr>
        <w:t xml:space="preserve">       5) перестрахование;</w:t>
      </w:r>
      <w:r>
        <w:br/>
      </w:r>
      <w:r>
        <w:rPr>
          <w:rFonts w:ascii="Times New Roman"/>
          <w:b w:val="false"/>
          <w:i w:val="false"/>
          <w:color w:val="000000"/>
          <w:sz w:val="28"/>
        </w:rPr>
        <w:t xml:space="preserve">       6) пенсия;</w:t>
      </w:r>
      <w:r>
        <w:br/>
      </w:r>
      <w:r>
        <w:rPr>
          <w:rFonts w:ascii="Times New Roman"/>
          <w:b w:val="false"/>
          <w:i w:val="false"/>
          <w:color w:val="000000"/>
          <w:sz w:val="28"/>
        </w:rPr>
        <w:t xml:space="preserve">       7) социальное страхование;</w:t>
      </w:r>
      <w:r>
        <w:br/>
      </w:r>
      <w:r>
        <w:rPr>
          <w:rFonts w:ascii="Times New Roman"/>
          <w:b w:val="false"/>
          <w:i w:val="false"/>
          <w:color w:val="000000"/>
          <w:sz w:val="28"/>
        </w:rPr>
        <w:t xml:space="preserve">       8) инвестиции.</w:t>
      </w:r>
      <w:r>
        <w:br/>
      </w:r>
      <w:r>
        <w:rPr>
          <w:rFonts w:ascii="Times New Roman"/>
          <w:b w:val="false"/>
          <w:i w:val="false"/>
          <w:color w:val="000000"/>
          <w:sz w:val="28"/>
        </w:rPr>
        <w:t xml:space="preserve">       Курс 3. Общее страхование и перестрахование:</w:t>
      </w:r>
      <w:r>
        <w:br/>
      </w:r>
      <w:r>
        <w:rPr>
          <w:rFonts w:ascii="Times New Roman"/>
          <w:b w:val="false"/>
          <w:i w:val="false"/>
          <w:color w:val="000000"/>
          <w:sz w:val="28"/>
        </w:rPr>
        <w:t xml:space="preserve">       1) принципы общего страхования;</w:t>
      </w:r>
      <w:r>
        <w:br/>
      </w:r>
      <w:r>
        <w:rPr>
          <w:rFonts w:ascii="Times New Roman"/>
          <w:b w:val="false"/>
          <w:i w:val="false"/>
          <w:color w:val="000000"/>
          <w:sz w:val="28"/>
        </w:rPr>
        <w:t xml:space="preserve">       2) создание страховых продуктов;</w:t>
      </w:r>
      <w:r>
        <w:br/>
      </w:r>
      <w:r>
        <w:rPr>
          <w:rFonts w:ascii="Times New Roman"/>
          <w:b w:val="false"/>
          <w:i w:val="false"/>
          <w:color w:val="000000"/>
          <w:sz w:val="28"/>
        </w:rPr>
        <w:t xml:space="preserve">       3) андеррайтинг;</w:t>
      </w:r>
      <w:r>
        <w:br/>
      </w:r>
      <w:r>
        <w:rPr>
          <w:rFonts w:ascii="Times New Roman"/>
          <w:b w:val="false"/>
          <w:i w:val="false"/>
          <w:color w:val="000000"/>
          <w:sz w:val="28"/>
        </w:rPr>
        <w:t xml:space="preserve">       4) ценообразование в страховании;</w:t>
      </w:r>
      <w:r>
        <w:br/>
      </w:r>
      <w:r>
        <w:rPr>
          <w:rFonts w:ascii="Times New Roman"/>
          <w:b w:val="false"/>
          <w:i w:val="false"/>
          <w:color w:val="000000"/>
          <w:sz w:val="28"/>
        </w:rPr>
        <w:t xml:space="preserve">       5) страховые резервы;</w:t>
      </w:r>
      <w:r>
        <w:br/>
      </w:r>
      <w:r>
        <w:rPr>
          <w:rFonts w:ascii="Times New Roman"/>
          <w:b w:val="false"/>
          <w:i w:val="false"/>
          <w:color w:val="000000"/>
          <w:sz w:val="28"/>
        </w:rPr>
        <w:t xml:space="preserve">       6) функции выгоды;</w:t>
      </w:r>
      <w:r>
        <w:br/>
      </w:r>
      <w:r>
        <w:rPr>
          <w:rFonts w:ascii="Times New Roman"/>
          <w:b w:val="false"/>
          <w:i w:val="false"/>
          <w:color w:val="000000"/>
          <w:sz w:val="28"/>
        </w:rPr>
        <w:t xml:space="preserve">       7) теория достоверности;</w:t>
      </w:r>
      <w:r>
        <w:br/>
      </w:r>
      <w:r>
        <w:rPr>
          <w:rFonts w:ascii="Times New Roman"/>
          <w:b w:val="false"/>
          <w:i w:val="false"/>
          <w:color w:val="000000"/>
          <w:sz w:val="28"/>
        </w:rPr>
        <w:t xml:space="preserve">       8) перестрахование и ее виды;</w:t>
      </w:r>
      <w:r>
        <w:br/>
      </w:r>
      <w:r>
        <w:rPr>
          <w:rFonts w:ascii="Times New Roman"/>
          <w:b w:val="false"/>
          <w:i w:val="false"/>
          <w:color w:val="000000"/>
          <w:sz w:val="28"/>
        </w:rPr>
        <w:t xml:space="preserve">       Курс 4. Страхование жизни и здоровья:</w:t>
      </w:r>
      <w:r>
        <w:br/>
      </w:r>
      <w:r>
        <w:rPr>
          <w:rFonts w:ascii="Times New Roman"/>
          <w:b w:val="false"/>
          <w:i w:val="false"/>
          <w:color w:val="000000"/>
          <w:sz w:val="28"/>
        </w:rPr>
        <w:t xml:space="preserve">       1) страхование жизни одного человека;</w:t>
      </w:r>
      <w:r>
        <w:br/>
      </w:r>
      <w:r>
        <w:rPr>
          <w:rFonts w:ascii="Times New Roman"/>
          <w:b w:val="false"/>
          <w:i w:val="false"/>
          <w:color w:val="000000"/>
          <w:sz w:val="28"/>
        </w:rPr>
        <w:t xml:space="preserve">       2) создание страховых продуктов и андеррайтинг;</w:t>
      </w:r>
      <w:r>
        <w:br/>
      </w:r>
      <w:r>
        <w:rPr>
          <w:rFonts w:ascii="Times New Roman"/>
          <w:b w:val="false"/>
          <w:i w:val="false"/>
          <w:color w:val="000000"/>
          <w:sz w:val="28"/>
        </w:rPr>
        <w:t xml:space="preserve">       3) ценообразование: различные методы расчета страховых премий;</w:t>
      </w:r>
      <w:r>
        <w:br/>
      </w:r>
      <w:r>
        <w:rPr>
          <w:rFonts w:ascii="Times New Roman"/>
          <w:b w:val="false"/>
          <w:i w:val="false"/>
          <w:color w:val="000000"/>
          <w:sz w:val="28"/>
        </w:rPr>
        <w:t xml:space="preserve">       4) методы формирования страховых резервов;</w:t>
      </w:r>
      <w:r>
        <w:br/>
      </w:r>
      <w:r>
        <w:rPr>
          <w:rFonts w:ascii="Times New Roman"/>
          <w:b w:val="false"/>
          <w:i w:val="false"/>
          <w:color w:val="000000"/>
          <w:sz w:val="28"/>
        </w:rPr>
        <w:t xml:space="preserve">       5) медицинское страхование;</w:t>
      </w:r>
      <w:r>
        <w:br/>
      </w:r>
      <w:r>
        <w:rPr>
          <w:rFonts w:ascii="Times New Roman"/>
          <w:b w:val="false"/>
          <w:i w:val="false"/>
          <w:color w:val="000000"/>
          <w:sz w:val="28"/>
        </w:rPr>
        <w:t xml:space="preserve">       6) ценообразование и формирование страховых резервов в медицинском страховании;</w:t>
      </w:r>
      <w:r>
        <w:br/>
      </w:r>
      <w:r>
        <w:rPr>
          <w:rFonts w:ascii="Times New Roman"/>
          <w:b w:val="false"/>
          <w:i w:val="false"/>
          <w:color w:val="000000"/>
          <w:sz w:val="28"/>
        </w:rPr>
        <w:t xml:space="preserve">       7) групповое страхование жизни и здоровья;</w:t>
      </w:r>
      <w:r>
        <w:br/>
      </w:r>
      <w:r>
        <w:rPr>
          <w:rFonts w:ascii="Times New Roman"/>
          <w:b w:val="false"/>
          <w:i w:val="false"/>
          <w:color w:val="000000"/>
          <w:sz w:val="28"/>
        </w:rPr>
        <w:t xml:space="preserve">       8) оценка расходов по претензиям и расчет страховых премий;</w:t>
      </w:r>
      <w:r>
        <w:br/>
      </w:r>
      <w:r>
        <w:rPr>
          <w:rFonts w:ascii="Times New Roman"/>
          <w:b w:val="false"/>
          <w:i w:val="false"/>
          <w:color w:val="000000"/>
          <w:sz w:val="28"/>
        </w:rPr>
        <w:t xml:space="preserve">       9) страховые резервы при групповом страховании жизни и здоровья.</w:t>
      </w:r>
      <w:r>
        <w:br/>
      </w:r>
      <w:r>
        <w:rPr>
          <w:rFonts w:ascii="Times New Roman"/>
          <w:b w:val="false"/>
          <w:i w:val="false"/>
          <w:color w:val="000000"/>
          <w:sz w:val="28"/>
        </w:rPr>
        <w:t xml:space="preserve">       Курс 5. Пенсионное обеспечение и социальное страхование:</w:t>
      </w:r>
      <w:r>
        <w:br/>
      </w:r>
      <w:r>
        <w:rPr>
          <w:rFonts w:ascii="Times New Roman"/>
          <w:b w:val="false"/>
          <w:i w:val="false"/>
          <w:color w:val="000000"/>
          <w:sz w:val="28"/>
        </w:rPr>
        <w:t xml:space="preserve">       1) принципы пенсионных накоплений;</w:t>
      </w:r>
      <w:r>
        <w:br/>
      </w:r>
      <w:r>
        <w:rPr>
          <w:rFonts w:ascii="Times New Roman"/>
          <w:b w:val="false"/>
          <w:i w:val="false"/>
          <w:color w:val="000000"/>
          <w:sz w:val="28"/>
        </w:rPr>
        <w:t xml:space="preserve">       2) пенсионные программы: государственные и частные;</w:t>
      </w:r>
      <w:r>
        <w:br/>
      </w:r>
      <w:r>
        <w:rPr>
          <w:rFonts w:ascii="Times New Roman"/>
          <w:b w:val="false"/>
          <w:i w:val="false"/>
          <w:color w:val="000000"/>
          <w:sz w:val="28"/>
        </w:rPr>
        <w:t xml:space="preserve">       3) пенсионные планы с фиксированными взносами и выплатами;</w:t>
      </w:r>
      <w:r>
        <w:br/>
      </w:r>
      <w:r>
        <w:rPr>
          <w:rFonts w:ascii="Times New Roman"/>
          <w:b w:val="false"/>
          <w:i w:val="false"/>
          <w:color w:val="000000"/>
          <w:sz w:val="28"/>
        </w:rPr>
        <w:t xml:space="preserve">       4) виды пенсионных планов с фиксированными выплатами;</w:t>
      </w:r>
      <w:r>
        <w:br/>
      </w:r>
      <w:r>
        <w:rPr>
          <w:rFonts w:ascii="Times New Roman"/>
          <w:b w:val="false"/>
          <w:i w:val="false"/>
          <w:color w:val="000000"/>
          <w:sz w:val="28"/>
        </w:rPr>
        <w:t xml:space="preserve">       5) финансирование пенсионных планов с фиксированными выплатами;</w:t>
      </w:r>
      <w:r>
        <w:br/>
      </w:r>
      <w:r>
        <w:rPr>
          <w:rFonts w:ascii="Times New Roman"/>
          <w:b w:val="false"/>
          <w:i w:val="false"/>
          <w:color w:val="000000"/>
          <w:sz w:val="28"/>
        </w:rPr>
        <w:t xml:space="preserve">       6) виды пенсионных планов с фиксированными взносами;</w:t>
      </w:r>
      <w:r>
        <w:br/>
      </w:r>
      <w:r>
        <w:rPr>
          <w:rFonts w:ascii="Times New Roman"/>
          <w:b w:val="false"/>
          <w:i w:val="false"/>
          <w:color w:val="000000"/>
          <w:sz w:val="28"/>
        </w:rPr>
        <w:t xml:space="preserve">       7) выплаты по пенсионным планам с фиксированными взносами;</w:t>
      </w:r>
      <w:r>
        <w:br/>
      </w:r>
      <w:r>
        <w:rPr>
          <w:rFonts w:ascii="Times New Roman"/>
          <w:b w:val="false"/>
          <w:i w:val="false"/>
          <w:color w:val="000000"/>
          <w:sz w:val="28"/>
        </w:rPr>
        <w:t xml:space="preserve">       8) оценка рисков в пенсионных планах с фиксированными взносами и выплатами;</w:t>
      </w:r>
      <w:r>
        <w:br/>
      </w:r>
      <w:r>
        <w:rPr>
          <w:rFonts w:ascii="Times New Roman"/>
          <w:b w:val="false"/>
          <w:i w:val="false"/>
          <w:color w:val="000000"/>
          <w:sz w:val="28"/>
        </w:rPr>
        <w:t xml:space="preserve">       9) принципы социального страхования;</w:t>
      </w:r>
      <w:r>
        <w:br/>
      </w:r>
      <w:r>
        <w:rPr>
          <w:rFonts w:ascii="Times New Roman"/>
          <w:b w:val="false"/>
          <w:i w:val="false"/>
          <w:color w:val="000000"/>
          <w:sz w:val="28"/>
        </w:rPr>
        <w:t xml:space="preserve">       10) типы систем социального страхования;</w:t>
      </w:r>
      <w:r>
        <w:br/>
      </w:r>
      <w:r>
        <w:rPr>
          <w:rFonts w:ascii="Times New Roman"/>
          <w:b w:val="false"/>
          <w:i w:val="false"/>
          <w:color w:val="000000"/>
          <w:sz w:val="28"/>
        </w:rPr>
        <w:t xml:space="preserve">       11) методы финансирования социального страхования;</w:t>
      </w:r>
      <w:r>
        <w:br/>
      </w:r>
      <w:r>
        <w:rPr>
          <w:rFonts w:ascii="Times New Roman"/>
          <w:b w:val="false"/>
          <w:i w:val="false"/>
          <w:color w:val="000000"/>
          <w:sz w:val="28"/>
        </w:rPr>
        <w:t xml:space="preserve">       12) сравнительный анализ преимуществ и оценка стоимости различных методов</w:t>
      </w:r>
      <w:r>
        <w:br/>
      </w:r>
      <w:r>
        <w:rPr>
          <w:rFonts w:ascii="Times New Roman"/>
          <w:b w:val="false"/>
          <w:i w:val="false"/>
          <w:color w:val="000000"/>
          <w:sz w:val="28"/>
        </w:rPr>
        <w:t>финансирования социального страхования.</w:t>
      </w:r>
      <w:r>
        <w:br/>
      </w:r>
      <w:r>
        <w:rPr>
          <w:rFonts w:ascii="Times New Roman"/>
          <w:b w:val="false"/>
          <w:i w:val="false"/>
          <w:color w:val="000000"/>
          <w:sz w:val="28"/>
        </w:rPr>
        <w:t xml:space="preserve">       Курс 6. Страховые организации и пенсионные фонды: финансирование и</w:t>
      </w:r>
      <w:r>
        <w:br/>
      </w:r>
      <w:r>
        <w:rPr>
          <w:rFonts w:ascii="Times New Roman"/>
          <w:b w:val="false"/>
          <w:i w:val="false"/>
          <w:color w:val="000000"/>
          <w:sz w:val="28"/>
        </w:rPr>
        <w:t>инвестирование:</w:t>
      </w:r>
      <w:r>
        <w:br/>
      </w:r>
      <w:r>
        <w:rPr>
          <w:rFonts w:ascii="Times New Roman"/>
          <w:b w:val="false"/>
          <w:i w:val="false"/>
          <w:color w:val="000000"/>
          <w:sz w:val="28"/>
        </w:rPr>
        <w:t xml:space="preserve">       1) виды инвестиций: акции, ценные бумаги с фиксированным доходом, инструменты</w:t>
      </w:r>
      <w:r>
        <w:br/>
      </w:r>
      <w:r>
        <w:rPr>
          <w:rFonts w:ascii="Times New Roman"/>
          <w:b w:val="false"/>
          <w:i w:val="false"/>
          <w:color w:val="000000"/>
          <w:sz w:val="28"/>
        </w:rPr>
        <w:t>рынка валют и производные инструменты;</w:t>
      </w:r>
      <w:r>
        <w:br/>
      </w:r>
      <w:r>
        <w:rPr>
          <w:rFonts w:ascii="Times New Roman"/>
          <w:b w:val="false"/>
          <w:i w:val="false"/>
          <w:color w:val="000000"/>
          <w:sz w:val="28"/>
        </w:rPr>
        <w:t xml:space="preserve">       2) риск и доходность;</w:t>
      </w:r>
      <w:r>
        <w:br/>
      </w:r>
      <w:r>
        <w:rPr>
          <w:rFonts w:ascii="Times New Roman"/>
          <w:b w:val="false"/>
          <w:i w:val="false"/>
          <w:color w:val="000000"/>
          <w:sz w:val="28"/>
        </w:rPr>
        <w:t xml:space="preserve">       3) активы и инвестиции страховых организаций, пенсионных фондов, трастовых</w:t>
      </w:r>
      <w:r>
        <w:br/>
      </w:r>
      <w:r>
        <w:rPr>
          <w:rFonts w:ascii="Times New Roman"/>
          <w:b w:val="false"/>
          <w:i w:val="false"/>
          <w:color w:val="000000"/>
          <w:sz w:val="28"/>
        </w:rPr>
        <w:t>фондов социального страхования;</w:t>
      </w:r>
      <w:r>
        <w:br/>
      </w:r>
      <w:r>
        <w:rPr>
          <w:rFonts w:ascii="Times New Roman"/>
          <w:b w:val="false"/>
          <w:i w:val="false"/>
          <w:color w:val="000000"/>
          <w:sz w:val="28"/>
        </w:rPr>
        <w:t xml:space="preserve">       4) инвестиционные риски страховых организаций;</w:t>
      </w:r>
      <w:r>
        <w:br/>
      </w:r>
      <w:r>
        <w:rPr>
          <w:rFonts w:ascii="Times New Roman"/>
          <w:b w:val="false"/>
          <w:i w:val="false"/>
          <w:color w:val="000000"/>
          <w:sz w:val="28"/>
        </w:rPr>
        <w:t xml:space="preserve">       5) финансовое планирование для страховых организаций: соотношения между</w:t>
      </w:r>
      <w:r>
        <w:br/>
      </w:r>
      <w:r>
        <w:rPr>
          <w:rFonts w:ascii="Times New Roman"/>
          <w:b w:val="false"/>
          <w:i w:val="false"/>
          <w:color w:val="000000"/>
          <w:sz w:val="28"/>
        </w:rPr>
        <w:t>активами и обязательствами;</w:t>
      </w:r>
      <w:r>
        <w:br/>
      </w:r>
      <w:r>
        <w:rPr>
          <w:rFonts w:ascii="Times New Roman"/>
          <w:b w:val="false"/>
          <w:i w:val="false"/>
          <w:color w:val="000000"/>
          <w:sz w:val="28"/>
        </w:rPr>
        <w:t xml:space="preserve">       6) требования к капитализации страховых организаций;</w:t>
      </w:r>
      <w:r>
        <w:br/>
      </w:r>
      <w:r>
        <w:rPr>
          <w:rFonts w:ascii="Times New Roman"/>
          <w:b w:val="false"/>
          <w:i w:val="false"/>
          <w:color w:val="000000"/>
          <w:sz w:val="28"/>
        </w:rPr>
        <w:t xml:space="preserve">       7) законодательство по страхованию и страховой деятельности, налогообложению,</w:t>
      </w:r>
      <w:r>
        <w:br/>
      </w:r>
      <w:r>
        <w:rPr>
          <w:rFonts w:ascii="Times New Roman"/>
          <w:b w:val="false"/>
          <w:i w:val="false"/>
          <w:color w:val="000000"/>
          <w:sz w:val="28"/>
        </w:rPr>
        <w:t>бухгалтерскому учету на страховом рынке.</w:t>
      </w:r>
    </w:p>
    <w:bookmarkEnd w:id="2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актуарной</w:t>
            </w:r>
            <w:r>
              <w:br/>
            </w:r>
            <w:r>
              <w:rPr>
                <w:rFonts w:ascii="Times New Roman"/>
                <w:b w:val="false"/>
                <w:i w:val="false"/>
                <w:color w:val="000000"/>
                <w:sz w:val="20"/>
              </w:rPr>
              <w:t>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24" w:id="2432"/>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переоформлении лицензии на осуществление актуарной деятельности</w:t>
      </w:r>
    </w:p>
    <w:bookmarkEnd w:id="2432"/>
    <w:bookmarkStart w:name="z3625" w:id="2433"/>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при наличии - отчество физического лица)</w:t>
      </w:r>
      <w:r>
        <w:br/>
      </w:r>
      <w:r>
        <w:rPr>
          <w:rFonts w:ascii="Times New Roman"/>
          <w:b w:val="false"/>
          <w:i w:val="false"/>
          <w:color w:val="000000"/>
          <w:sz w:val="28"/>
        </w:rPr>
        <w:t xml:space="preserve">       Прошу переоформить лицензию 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 xml:space="preserve">       в связи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 xml:space="preserve">       Сведения о физическом лице:</w:t>
      </w:r>
      <w:r>
        <w:br/>
      </w:r>
      <w:r>
        <w:rPr>
          <w:rFonts w:ascii="Times New Roman"/>
          <w:b w:val="false"/>
          <w:i w:val="false"/>
          <w:color w:val="000000"/>
          <w:sz w:val="28"/>
        </w:rPr>
        <w:t xml:space="preserve">       1. Год рождения ___________________________________________________________</w:t>
      </w:r>
      <w:r>
        <w:br/>
      </w:r>
      <w:r>
        <w:rPr>
          <w:rFonts w:ascii="Times New Roman"/>
          <w:b w:val="false"/>
          <w:i w:val="false"/>
          <w:color w:val="000000"/>
          <w:sz w:val="28"/>
        </w:rPr>
        <w:t xml:space="preserve">       2. Данные документа, удостоверяющего личность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(серия, номер, дата выдачи, наименование органа, выдавшего документ)</w:t>
      </w:r>
      <w:r>
        <w:br/>
      </w:r>
      <w:r>
        <w:rPr>
          <w:rFonts w:ascii="Times New Roman"/>
          <w:b w:val="false"/>
          <w:i w:val="false"/>
          <w:color w:val="000000"/>
          <w:sz w:val="28"/>
        </w:rPr>
        <w:t xml:space="preserve">       3. Образование 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(год окончания, специальность, наименование учебного заведения)</w:t>
      </w:r>
      <w:r>
        <w:br/>
      </w:r>
      <w:r>
        <w:rPr>
          <w:rFonts w:ascii="Times New Roman"/>
          <w:b w:val="false"/>
          <w:i w:val="false"/>
          <w:color w:val="000000"/>
          <w:sz w:val="28"/>
        </w:rPr>
        <w:t xml:space="preserve">       4. Место проживания 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Место работы, должность 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6. Номер телефона (код города, рабочий и домашний) ___________________________</w:t>
      </w:r>
      <w:r>
        <w:br/>
      </w:r>
      <w:r>
        <w:rPr>
          <w:rFonts w:ascii="Times New Roman"/>
          <w:b w:val="false"/>
          <w:i w:val="false"/>
          <w:color w:val="000000"/>
          <w:sz w:val="28"/>
        </w:rPr>
        <w:t xml:space="preserve">       7. Прилагаемые окументы___________________________________________________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Актуарий полностью несет ответственность за достоверность прилагаемых к</w:t>
      </w:r>
      <w:r>
        <w:br/>
      </w:r>
      <w:r>
        <w:rPr>
          <w:rFonts w:ascii="Times New Roman"/>
          <w:b w:val="false"/>
          <w:i w:val="false"/>
          <w:color w:val="000000"/>
          <w:sz w:val="28"/>
        </w:rPr>
        <w:t>заявлению документов (информации)</w:t>
      </w:r>
    </w:p>
    <w:bookmarkEnd w:id="2433"/>
    <w:bookmarkStart w:name="z3626" w:id="2434"/>
    <w:p>
      <w:pPr>
        <w:spacing w:after="0"/>
        <w:ind w:left="0"/>
        <w:jc w:val="both"/>
      </w:pPr>
      <w:r>
        <w:rPr>
          <w:rFonts w:ascii="Times New Roman"/>
          <w:b w:val="false"/>
          <w:i w:val="false"/>
          <w:color w:val="000000"/>
          <w:sz w:val="28"/>
        </w:rPr>
        <w:t>
      ________________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434"/>
    <w:bookmarkStart w:name="z3627" w:id="2435"/>
    <w:p>
      <w:pPr>
        <w:spacing w:after="0"/>
        <w:ind w:left="0"/>
        <w:jc w:val="both"/>
      </w:pPr>
      <w:r>
        <w:rPr>
          <w:rFonts w:ascii="Times New Roman"/>
          <w:b w:val="false"/>
          <w:i w:val="false"/>
          <w:color w:val="000000"/>
          <w:sz w:val="28"/>
        </w:rPr>
        <w:t>
      "____" ___________ 20____ года</w:t>
      </w:r>
    </w:p>
    <w:bookmarkEnd w:id="2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3630" w:id="2436"/>
    <w:p>
      <w:pPr>
        <w:spacing w:after="0"/>
        <w:ind w:left="0"/>
        <w:jc w:val="left"/>
      </w:pPr>
      <w:r>
        <w:rPr>
          <w:rFonts w:ascii="Times New Roman"/>
          <w:b/>
          <w:i w:val="false"/>
          <w:color w:val="000000"/>
        </w:rPr>
        <w:t xml:space="preserve"> Стандарт</w:t>
      </w:r>
    </w:p>
    <w:bookmarkEnd w:id="2436"/>
    <w:bookmarkStart w:name="z3631" w:id="2437"/>
    <w:p>
      <w:pPr>
        <w:spacing w:after="0"/>
        <w:ind w:left="0"/>
        <w:jc w:val="left"/>
      </w:pPr>
      <w:r>
        <w:rPr>
          <w:rFonts w:ascii="Times New Roman"/>
          <w:b/>
          <w:i w:val="false"/>
          <w:color w:val="000000"/>
        </w:rPr>
        <w:t xml:space="preserve"> государственной услуги</w:t>
      </w:r>
    </w:p>
    <w:bookmarkEnd w:id="2437"/>
    <w:bookmarkStart w:name="z3632" w:id="2438"/>
    <w:p>
      <w:pPr>
        <w:spacing w:after="0"/>
        <w:ind w:left="0"/>
        <w:jc w:val="left"/>
      </w:pPr>
      <w:r>
        <w:rPr>
          <w:rFonts w:ascii="Times New Roman"/>
          <w:b/>
          <w:i w:val="false"/>
          <w:color w:val="000000"/>
        </w:rPr>
        <w:t xml:space="preserve">  "Выдача лицензии на осуществление страховой деятельности или право осуществления исламской страховой деятельности по отрасли "страхование жизни"</w:t>
      </w:r>
    </w:p>
    <w:bookmarkEnd w:id="2438"/>
    <w:bookmarkStart w:name="z3633" w:id="2439"/>
    <w:p>
      <w:pPr>
        <w:spacing w:after="0"/>
        <w:ind w:left="0"/>
        <w:jc w:val="left"/>
      </w:pPr>
      <w:r>
        <w:rPr>
          <w:rFonts w:ascii="Times New Roman"/>
          <w:b/>
          <w:i w:val="false"/>
          <w:color w:val="000000"/>
        </w:rPr>
        <w:t xml:space="preserve"> Глава 1. Общие положения</w:t>
      </w:r>
    </w:p>
    <w:bookmarkEnd w:id="2439"/>
    <w:bookmarkStart w:name="z3634" w:id="2440"/>
    <w:p>
      <w:pPr>
        <w:spacing w:after="0"/>
        <w:ind w:left="0"/>
        <w:jc w:val="both"/>
      </w:pPr>
      <w:r>
        <w:rPr>
          <w:rFonts w:ascii="Times New Roman"/>
          <w:b w:val="false"/>
          <w:i w:val="false"/>
          <w:color w:val="000000"/>
          <w:sz w:val="28"/>
        </w:rPr>
        <w:t>
      1. Государственная услуга "Выдача лицензии на осуществление страховой деятельности или право осуществления исламской страховой деятельности по отрасли "страхование жизни" (далее – государственная услуга).</w:t>
      </w:r>
    </w:p>
    <w:bookmarkEnd w:id="2440"/>
    <w:bookmarkStart w:name="z3635" w:id="2441"/>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441"/>
    <w:bookmarkStart w:name="z3636" w:id="244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442"/>
    <w:bookmarkStart w:name="z3637" w:id="2443"/>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2443"/>
    <w:bookmarkStart w:name="z3638" w:id="2444"/>
    <w:p>
      <w:pPr>
        <w:spacing w:after="0"/>
        <w:ind w:left="0"/>
        <w:jc w:val="both"/>
      </w:pPr>
      <w:r>
        <w:rPr>
          <w:rFonts w:ascii="Times New Roman"/>
          <w:b w:val="false"/>
          <w:i w:val="false"/>
          <w:color w:val="000000"/>
          <w:sz w:val="28"/>
        </w:rPr>
        <w:t>
      1) канцелярию услугодателя;</w:t>
      </w:r>
    </w:p>
    <w:bookmarkEnd w:id="2444"/>
    <w:bookmarkStart w:name="z3639" w:id="2445"/>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445"/>
    <w:bookmarkStart w:name="z3640" w:id="2446"/>
    <w:p>
      <w:pPr>
        <w:spacing w:after="0"/>
        <w:ind w:left="0"/>
        <w:jc w:val="left"/>
      </w:pPr>
      <w:r>
        <w:rPr>
          <w:rFonts w:ascii="Times New Roman"/>
          <w:b/>
          <w:i w:val="false"/>
          <w:color w:val="000000"/>
        </w:rPr>
        <w:t xml:space="preserve"> Глава 2. Порядок оказания государственной услуги</w:t>
      </w:r>
    </w:p>
    <w:bookmarkEnd w:id="2446"/>
    <w:bookmarkStart w:name="z3641" w:id="2447"/>
    <w:p>
      <w:pPr>
        <w:spacing w:after="0"/>
        <w:ind w:left="0"/>
        <w:jc w:val="both"/>
      </w:pPr>
      <w:r>
        <w:rPr>
          <w:rFonts w:ascii="Times New Roman"/>
          <w:b w:val="false"/>
          <w:i w:val="false"/>
          <w:color w:val="000000"/>
          <w:sz w:val="28"/>
        </w:rPr>
        <w:t xml:space="preserve">
      4. Сроки оказания государственной услуги: </w:t>
      </w:r>
    </w:p>
    <w:bookmarkEnd w:id="2447"/>
    <w:bookmarkStart w:name="z3642" w:id="2448"/>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448"/>
    <w:bookmarkStart w:name="z3643" w:id="2449"/>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449"/>
    <w:bookmarkStart w:name="z3644" w:id="2450"/>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450"/>
    <w:bookmarkStart w:name="z3645" w:id="2451"/>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2451"/>
    <w:bookmarkStart w:name="z3646" w:id="2452"/>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452"/>
    <w:bookmarkStart w:name="z3647" w:id="2453"/>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453"/>
    <w:bookmarkStart w:name="z3648" w:id="2454"/>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454"/>
    <w:bookmarkStart w:name="z3649" w:id="2455"/>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455"/>
    <w:bookmarkStart w:name="z3650" w:id="2456"/>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2456"/>
    <w:bookmarkStart w:name="z3651" w:id="2457"/>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17, 18 и 19 настоящего стандарта государственной услуги.</w:t>
      </w:r>
    </w:p>
    <w:bookmarkEnd w:id="2457"/>
    <w:bookmarkStart w:name="z3652" w:id="245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2458"/>
    <w:bookmarkStart w:name="z3653" w:id="2459"/>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459"/>
    <w:bookmarkStart w:name="z3654" w:id="2460"/>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460"/>
    <w:bookmarkStart w:name="z3655" w:id="2461"/>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50 (пятьдесят) месячных расчетных показателей (далее – МРП);</w:t>
      </w:r>
    </w:p>
    <w:bookmarkEnd w:id="2461"/>
    <w:bookmarkStart w:name="z3656" w:id="2462"/>
    <w:p>
      <w:pPr>
        <w:spacing w:after="0"/>
        <w:ind w:left="0"/>
        <w:jc w:val="both"/>
      </w:pPr>
      <w:r>
        <w:rPr>
          <w:rFonts w:ascii="Times New Roman"/>
          <w:b w:val="false"/>
          <w:i w:val="false"/>
          <w:color w:val="000000"/>
          <w:sz w:val="28"/>
        </w:rPr>
        <w:t>
      2) лицензионный сбор за переоформление лицензии составляет 10 (десять) процентов от ставки при выдаче лицензии, но не более 4 (четырех) МРП;</w:t>
      </w:r>
    </w:p>
    <w:bookmarkEnd w:id="2462"/>
    <w:bookmarkStart w:name="z3657" w:id="2463"/>
    <w:p>
      <w:pPr>
        <w:spacing w:after="0"/>
        <w:ind w:left="0"/>
        <w:jc w:val="both"/>
      </w:pPr>
      <w:r>
        <w:rPr>
          <w:rFonts w:ascii="Times New Roman"/>
          <w:b w:val="false"/>
          <w:i w:val="false"/>
          <w:color w:val="000000"/>
          <w:sz w:val="28"/>
        </w:rPr>
        <w:t>
      3) лицензионный сбор за выдачу дубликата лицензии – 100 (сто) процентов от ставки при выдаче лицензии. </w:t>
      </w:r>
    </w:p>
    <w:bookmarkEnd w:id="2463"/>
    <w:bookmarkStart w:name="z3658" w:id="2464"/>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464"/>
    <w:bookmarkStart w:name="z3659" w:id="2465"/>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465"/>
    <w:bookmarkStart w:name="z3660" w:id="2466"/>
    <w:p>
      <w:pPr>
        <w:spacing w:after="0"/>
        <w:ind w:left="0"/>
        <w:jc w:val="both"/>
      </w:pPr>
      <w:r>
        <w:rPr>
          <w:rFonts w:ascii="Times New Roman"/>
          <w:b w:val="false"/>
          <w:i w:val="false"/>
          <w:color w:val="000000"/>
          <w:sz w:val="28"/>
        </w:rPr>
        <w:t>
      8. График работы:</w:t>
      </w:r>
    </w:p>
    <w:bookmarkEnd w:id="2466"/>
    <w:bookmarkStart w:name="z3661" w:id="2467"/>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467"/>
    <w:bookmarkStart w:name="z3662" w:id="246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с перерывом на обед с 13.00 до 14.30 часов;</w:t>
      </w:r>
    </w:p>
    <w:bookmarkEnd w:id="2468"/>
    <w:bookmarkStart w:name="z3663" w:id="2469"/>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2469"/>
    <w:bookmarkStart w:name="z3664" w:id="2470"/>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470"/>
    <w:bookmarkStart w:name="z3665" w:id="2471"/>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471"/>
    <w:bookmarkStart w:name="z3666" w:id="247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2472"/>
    <w:bookmarkStart w:name="z3667" w:id="2473"/>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473"/>
    <w:bookmarkStart w:name="z3668" w:id="2474"/>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474"/>
    <w:bookmarkStart w:name="z3669" w:id="2475"/>
    <w:p>
      <w:pPr>
        <w:spacing w:after="0"/>
        <w:ind w:left="0"/>
        <w:jc w:val="both"/>
      </w:pPr>
      <w:r>
        <w:rPr>
          <w:rFonts w:ascii="Times New Roman"/>
          <w:b w:val="false"/>
          <w:i w:val="false"/>
          <w:color w:val="000000"/>
          <w:sz w:val="28"/>
        </w:rPr>
        <w:t>
      3)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по регулированию, контролю и надзору финансового рынка и финансовых организаций (далее – уполномоченный орган);</w:t>
      </w:r>
    </w:p>
    <w:bookmarkEnd w:id="2475"/>
    <w:bookmarkStart w:name="z3670" w:id="2476"/>
    <w:p>
      <w:pPr>
        <w:spacing w:after="0"/>
        <w:ind w:left="0"/>
        <w:jc w:val="both"/>
      </w:pPr>
      <w:r>
        <w:rPr>
          <w:rFonts w:ascii="Times New Roman"/>
          <w:b w:val="false"/>
          <w:i w:val="false"/>
          <w:color w:val="000000"/>
          <w:sz w:val="28"/>
        </w:rPr>
        <w:t>
      4) копия устава (нотариально засвидетельствованная в случае непредставления оригиналов для сверки) со всеми изменениями и дополнениями в него (при наличии таковых);</w:t>
      </w:r>
    </w:p>
    <w:bookmarkEnd w:id="2476"/>
    <w:bookmarkStart w:name="z3671" w:id="2477"/>
    <w:p>
      <w:pPr>
        <w:spacing w:after="0"/>
        <w:ind w:left="0"/>
        <w:jc w:val="both"/>
      </w:pPr>
      <w:r>
        <w:rPr>
          <w:rFonts w:ascii="Times New Roman"/>
          <w:b w:val="false"/>
          <w:i w:val="false"/>
          <w:color w:val="000000"/>
          <w:sz w:val="28"/>
        </w:rPr>
        <w:t xml:space="preserve">
      5) документы лиц, предлагаемых на должности руководящих работников ууслугополучателя в соответствии с требованиями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от 18 декабря 2000 года "О страховой деятельности" (далее – Закон);</w:t>
      </w:r>
    </w:p>
    <w:bookmarkEnd w:id="2477"/>
    <w:bookmarkStart w:name="z3672" w:id="2478"/>
    <w:p>
      <w:pPr>
        <w:spacing w:after="0"/>
        <w:ind w:left="0"/>
        <w:jc w:val="both"/>
      </w:pPr>
      <w:r>
        <w:rPr>
          <w:rFonts w:ascii="Times New Roman"/>
          <w:b w:val="false"/>
          <w:i w:val="false"/>
          <w:color w:val="000000"/>
          <w:sz w:val="28"/>
        </w:rPr>
        <w:t>
      6)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2478"/>
    <w:bookmarkStart w:name="z3673" w:id="2479"/>
    <w:p>
      <w:pPr>
        <w:spacing w:after="0"/>
        <w:ind w:left="0"/>
        <w:jc w:val="both"/>
      </w:pPr>
      <w:r>
        <w:rPr>
          <w:rFonts w:ascii="Times New Roman"/>
          <w:b w:val="false"/>
          <w:i w:val="false"/>
          <w:color w:val="000000"/>
          <w:sz w:val="28"/>
        </w:rPr>
        <w:t>
      Документами, подтверждающими полную оплату минимального размера уставного капитала услугополучателя, являются платежные документы (платежные поручения, приходные кассовые ордера), подтверждающие его оплату учредителями, акционерами, а также свидетельство о государственной регистрации выпуска ценных бумаг;</w:t>
      </w:r>
    </w:p>
    <w:bookmarkEnd w:id="2479"/>
    <w:bookmarkStart w:name="z3674" w:id="2480"/>
    <w:p>
      <w:pPr>
        <w:spacing w:after="0"/>
        <w:ind w:left="0"/>
        <w:jc w:val="both"/>
      </w:pPr>
      <w:r>
        <w:rPr>
          <w:rFonts w:ascii="Times New Roman"/>
          <w:b w:val="false"/>
          <w:i w:val="false"/>
          <w:color w:val="000000"/>
          <w:sz w:val="28"/>
        </w:rPr>
        <w:t>
      7) внутренние правила осуществления страховой деятельности или исламской страховой деятельности, которые определяют:</w:t>
      </w:r>
    </w:p>
    <w:bookmarkEnd w:id="2480"/>
    <w:bookmarkStart w:name="z3675" w:id="2481"/>
    <w:p>
      <w:pPr>
        <w:spacing w:after="0"/>
        <w:ind w:left="0"/>
        <w:jc w:val="both"/>
      </w:pPr>
      <w:r>
        <w:rPr>
          <w:rFonts w:ascii="Times New Roman"/>
          <w:b w:val="false"/>
          <w:i w:val="false"/>
          <w:color w:val="000000"/>
          <w:sz w:val="28"/>
        </w:rPr>
        <w:t>
      структуру, задачи, функции и полномочия подразделений услугополучателя, за исключением подразделений, осуществляющих хозяйственную деятельность;</w:t>
      </w:r>
    </w:p>
    <w:bookmarkEnd w:id="2481"/>
    <w:bookmarkStart w:name="z3676" w:id="2482"/>
    <w:p>
      <w:pPr>
        <w:spacing w:after="0"/>
        <w:ind w:left="0"/>
        <w:jc w:val="both"/>
      </w:pPr>
      <w:r>
        <w:rPr>
          <w:rFonts w:ascii="Times New Roman"/>
          <w:b w:val="false"/>
          <w:i w:val="false"/>
          <w:color w:val="000000"/>
          <w:sz w:val="28"/>
        </w:rPr>
        <w:t>
      структуру, количество членов, задачи, функции и полномочия службы внутреннего аудита и других постоянно действующих органов;</w:t>
      </w:r>
    </w:p>
    <w:bookmarkEnd w:id="2482"/>
    <w:bookmarkStart w:name="z3677" w:id="2483"/>
    <w:p>
      <w:pPr>
        <w:spacing w:after="0"/>
        <w:ind w:left="0"/>
        <w:jc w:val="both"/>
      </w:pPr>
      <w:r>
        <w:rPr>
          <w:rFonts w:ascii="Times New Roman"/>
          <w:b w:val="false"/>
          <w:i w:val="false"/>
          <w:color w:val="000000"/>
          <w:sz w:val="28"/>
        </w:rPr>
        <w:t>
      систему управления рисками, раскрывающую политику услугополучателя по управлению техническими (страховыми), инвестиционными, кредитным, операционным, рыночным и другими рисками;</w:t>
      </w:r>
    </w:p>
    <w:bookmarkEnd w:id="2483"/>
    <w:bookmarkStart w:name="z3678" w:id="2484"/>
    <w:p>
      <w:pPr>
        <w:spacing w:after="0"/>
        <w:ind w:left="0"/>
        <w:jc w:val="both"/>
      </w:pPr>
      <w:r>
        <w:rPr>
          <w:rFonts w:ascii="Times New Roman"/>
          <w:b w:val="false"/>
          <w:i w:val="false"/>
          <w:color w:val="000000"/>
          <w:sz w:val="28"/>
        </w:rPr>
        <w:t>
      права и обязанности руководителей структурных подразделений, за исключением подразделений, осуществляющих хозяйственную деятельность;</w:t>
      </w:r>
    </w:p>
    <w:bookmarkEnd w:id="2484"/>
    <w:bookmarkStart w:name="z3679" w:id="2485"/>
    <w:p>
      <w:pPr>
        <w:spacing w:after="0"/>
        <w:ind w:left="0"/>
        <w:jc w:val="both"/>
      </w:pPr>
      <w:r>
        <w:rPr>
          <w:rFonts w:ascii="Times New Roman"/>
          <w:b w:val="false"/>
          <w:i w:val="false"/>
          <w:color w:val="000000"/>
          <w:sz w:val="28"/>
        </w:rPr>
        <w:t>
      полномочия должностных лиц и работников услугополучателя при осуществлении ими сделок от его имени и за его счет;</w:t>
      </w:r>
    </w:p>
    <w:bookmarkEnd w:id="2485"/>
    <w:bookmarkStart w:name="z3680" w:id="2486"/>
    <w:p>
      <w:pPr>
        <w:spacing w:after="0"/>
        <w:ind w:left="0"/>
        <w:jc w:val="both"/>
      </w:pPr>
      <w:r>
        <w:rPr>
          <w:rFonts w:ascii="Times New Roman"/>
          <w:b w:val="false"/>
          <w:i w:val="false"/>
          <w:color w:val="000000"/>
          <w:sz w:val="28"/>
        </w:rPr>
        <w:t>
      8) отчет о проведенных организационных мероприятиях, согласно бизнес-плану, представленному при получении разрешения на открытие страховой (перестраховочной) организации или исламской страховой (перестраховочной) организации;</w:t>
      </w:r>
    </w:p>
    <w:bookmarkEnd w:id="2486"/>
    <w:bookmarkStart w:name="z3681" w:id="2487"/>
    <w:p>
      <w:pPr>
        <w:spacing w:after="0"/>
        <w:ind w:left="0"/>
        <w:jc w:val="both"/>
      </w:pPr>
      <w:r>
        <w:rPr>
          <w:rFonts w:ascii="Times New Roman"/>
          <w:b w:val="false"/>
          <w:i w:val="false"/>
          <w:color w:val="000000"/>
          <w:sz w:val="28"/>
        </w:rPr>
        <w:t>
      9) сведения о наличии в штате услугополучателя актуария по форме согласно приложению 2 к настоящему стандарту государственной услуги;</w:t>
      </w:r>
    </w:p>
    <w:bookmarkEnd w:id="2487"/>
    <w:bookmarkStart w:name="z3682" w:id="2488"/>
    <w:p>
      <w:pPr>
        <w:spacing w:after="0"/>
        <w:ind w:left="0"/>
        <w:jc w:val="both"/>
      </w:pPr>
      <w:r>
        <w:rPr>
          <w:rFonts w:ascii="Times New Roman"/>
          <w:b w:val="false"/>
          <w:i w:val="false"/>
          <w:color w:val="000000"/>
          <w:sz w:val="28"/>
        </w:rPr>
        <w:t>
      10) положение о службе внутреннего аудита услугополучателя, которое содержит следующие сведения:</w:t>
      </w:r>
    </w:p>
    <w:bookmarkEnd w:id="2488"/>
    <w:bookmarkStart w:name="z3683" w:id="2489"/>
    <w:p>
      <w:pPr>
        <w:spacing w:after="0"/>
        <w:ind w:left="0"/>
        <w:jc w:val="both"/>
      </w:pPr>
      <w:r>
        <w:rPr>
          <w:rFonts w:ascii="Times New Roman"/>
          <w:b w:val="false"/>
          <w:i w:val="false"/>
          <w:color w:val="000000"/>
          <w:sz w:val="28"/>
        </w:rPr>
        <w:t>
      информацию о структуре службы внутреннего аудита;</w:t>
      </w:r>
    </w:p>
    <w:bookmarkEnd w:id="2489"/>
    <w:bookmarkStart w:name="z3684" w:id="2490"/>
    <w:p>
      <w:pPr>
        <w:spacing w:after="0"/>
        <w:ind w:left="0"/>
        <w:jc w:val="both"/>
      </w:pPr>
      <w:r>
        <w:rPr>
          <w:rFonts w:ascii="Times New Roman"/>
          <w:b w:val="false"/>
          <w:i w:val="false"/>
          <w:color w:val="000000"/>
          <w:sz w:val="28"/>
        </w:rPr>
        <w:t>
      задачи и функции службы внутреннего аудита;</w:t>
      </w:r>
    </w:p>
    <w:bookmarkEnd w:id="2490"/>
    <w:bookmarkStart w:name="z3685" w:id="2491"/>
    <w:p>
      <w:pPr>
        <w:spacing w:after="0"/>
        <w:ind w:left="0"/>
        <w:jc w:val="both"/>
      </w:pPr>
      <w:r>
        <w:rPr>
          <w:rFonts w:ascii="Times New Roman"/>
          <w:b w:val="false"/>
          <w:i w:val="false"/>
          <w:color w:val="000000"/>
          <w:sz w:val="28"/>
        </w:rPr>
        <w:t>
      права и обязанности службы внутреннего аудита;</w:t>
      </w:r>
    </w:p>
    <w:bookmarkEnd w:id="2491"/>
    <w:bookmarkStart w:name="z3686" w:id="2492"/>
    <w:p>
      <w:pPr>
        <w:spacing w:after="0"/>
        <w:ind w:left="0"/>
        <w:jc w:val="both"/>
      </w:pPr>
      <w:r>
        <w:rPr>
          <w:rFonts w:ascii="Times New Roman"/>
          <w:b w:val="false"/>
          <w:i w:val="false"/>
          <w:color w:val="000000"/>
          <w:sz w:val="28"/>
        </w:rPr>
        <w:t>
      информацию о порядке взаимодействия службы внутреннего аудита с другими структурными подразделениями;</w:t>
      </w:r>
    </w:p>
    <w:bookmarkEnd w:id="2492"/>
    <w:bookmarkStart w:name="z3687" w:id="2493"/>
    <w:p>
      <w:pPr>
        <w:spacing w:after="0"/>
        <w:ind w:left="0"/>
        <w:jc w:val="both"/>
      </w:pPr>
      <w:r>
        <w:rPr>
          <w:rFonts w:ascii="Times New Roman"/>
          <w:b w:val="false"/>
          <w:i w:val="false"/>
          <w:color w:val="000000"/>
          <w:sz w:val="28"/>
        </w:rPr>
        <w:t>
      периодичность аудиторских проверок всей или части деятельности услугополучателя, с учетом характера и масштабов осуществляемой ею деятельности;</w:t>
      </w:r>
    </w:p>
    <w:bookmarkEnd w:id="2493"/>
    <w:bookmarkStart w:name="z3688" w:id="2494"/>
    <w:p>
      <w:pPr>
        <w:spacing w:after="0"/>
        <w:ind w:left="0"/>
        <w:jc w:val="both"/>
      </w:pPr>
      <w:r>
        <w:rPr>
          <w:rFonts w:ascii="Times New Roman"/>
          <w:b w:val="false"/>
          <w:i w:val="false"/>
          <w:color w:val="000000"/>
          <w:sz w:val="28"/>
        </w:rPr>
        <w:t>
      11) решение общего собрания акционеров о назначении совета по принципам исламского финансирования (для исламской страховой (перестраховочной) организации).</w:t>
      </w:r>
    </w:p>
    <w:bookmarkEnd w:id="2494"/>
    <w:bookmarkStart w:name="z3689" w:id="2495"/>
    <w:p>
      <w:pPr>
        <w:spacing w:after="0"/>
        <w:ind w:left="0"/>
        <w:jc w:val="both"/>
      </w:pPr>
      <w:r>
        <w:rPr>
          <w:rFonts w:ascii="Times New Roman"/>
          <w:b w:val="false"/>
          <w:i w:val="false"/>
          <w:color w:val="000000"/>
          <w:sz w:val="28"/>
        </w:rPr>
        <w:t>
      Требования, изложенные в части первой настоящего пункта, не распространяются на действующие страховые (перестраховочные) организации или исламские страховые (перестраховочные) организации.</w:t>
      </w:r>
    </w:p>
    <w:bookmarkEnd w:id="2495"/>
    <w:bookmarkStart w:name="z3690" w:id="2496"/>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лицензии на осуществление страховой деятельности или право осуществления исламской страховой деятельности по дополнительным классам страхования:</w:t>
      </w:r>
    </w:p>
    <w:bookmarkEnd w:id="2496"/>
    <w:bookmarkStart w:name="z3691" w:id="2497"/>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2497"/>
    <w:bookmarkStart w:name="z3692" w:id="2498"/>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498"/>
    <w:bookmarkStart w:name="z3693" w:id="2499"/>
    <w:p>
      <w:pPr>
        <w:spacing w:after="0"/>
        <w:ind w:left="0"/>
        <w:jc w:val="both"/>
      </w:pPr>
      <w:r>
        <w:rPr>
          <w:rFonts w:ascii="Times New Roman"/>
          <w:b w:val="false"/>
          <w:i w:val="false"/>
          <w:color w:val="000000"/>
          <w:sz w:val="28"/>
        </w:rPr>
        <w:t>
      3) бизнес-план по классу (классам) страхования, подписанный актуарием.</w:t>
      </w:r>
    </w:p>
    <w:bookmarkEnd w:id="2499"/>
    <w:bookmarkStart w:name="z3694" w:id="2500"/>
    <w:p>
      <w:pPr>
        <w:spacing w:after="0"/>
        <w:ind w:left="0"/>
        <w:jc w:val="both"/>
      </w:pPr>
      <w:r>
        <w:rPr>
          <w:rFonts w:ascii="Times New Roman"/>
          <w:b w:val="false"/>
          <w:i w:val="false"/>
          <w:color w:val="000000"/>
          <w:sz w:val="28"/>
        </w:rPr>
        <w:t>
      Бизнес-план по классу страхования содержит следующую информацию:</w:t>
      </w:r>
    </w:p>
    <w:bookmarkEnd w:id="2500"/>
    <w:bookmarkStart w:name="z3695" w:id="2501"/>
    <w:p>
      <w:pPr>
        <w:spacing w:after="0"/>
        <w:ind w:left="0"/>
        <w:jc w:val="both"/>
      </w:pPr>
      <w:r>
        <w:rPr>
          <w:rFonts w:ascii="Times New Roman"/>
          <w:b w:val="false"/>
          <w:i w:val="false"/>
          <w:color w:val="000000"/>
          <w:sz w:val="28"/>
        </w:rPr>
        <w:t>
      основные характеристики покрываемых рисков по классу страхования;</w:t>
      </w:r>
    </w:p>
    <w:bookmarkEnd w:id="2501"/>
    <w:bookmarkStart w:name="z3696" w:id="2502"/>
    <w:p>
      <w:pPr>
        <w:spacing w:after="0"/>
        <w:ind w:left="0"/>
        <w:jc w:val="both"/>
      </w:pPr>
      <w:r>
        <w:rPr>
          <w:rFonts w:ascii="Times New Roman"/>
          <w:b w:val="false"/>
          <w:i w:val="false"/>
          <w:color w:val="000000"/>
          <w:sz w:val="28"/>
        </w:rPr>
        <w:t>
      основные характеристики доли класса страхования в структуре страхового портфеля; сегмента рынка предоставления услуг по классу страхования (объема рынка, потенциальных страхователей, географической местности);</w:t>
      </w:r>
    </w:p>
    <w:bookmarkEnd w:id="2502"/>
    <w:bookmarkStart w:name="z3697" w:id="2503"/>
    <w:p>
      <w:pPr>
        <w:spacing w:after="0"/>
        <w:ind w:left="0"/>
        <w:jc w:val="both"/>
      </w:pPr>
      <w:r>
        <w:rPr>
          <w:rFonts w:ascii="Times New Roman"/>
          <w:b w:val="false"/>
          <w:i w:val="false"/>
          <w:color w:val="000000"/>
          <w:sz w:val="28"/>
        </w:rPr>
        <w:t>
      основные характеристики способов реализации страховых продуктов в рамках класса страхования;</w:t>
      </w:r>
    </w:p>
    <w:bookmarkEnd w:id="2503"/>
    <w:bookmarkStart w:name="z3698" w:id="2504"/>
    <w:p>
      <w:pPr>
        <w:spacing w:after="0"/>
        <w:ind w:left="0"/>
        <w:jc w:val="both"/>
      </w:pPr>
      <w:r>
        <w:rPr>
          <w:rFonts w:ascii="Times New Roman"/>
          <w:b w:val="false"/>
          <w:i w:val="false"/>
          <w:color w:val="000000"/>
          <w:sz w:val="28"/>
        </w:rPr>
        <w:t>
      требования к порядку расчета страховых тарифов и их экономическому обоснованию;</w:t>
      </w:r>
    </w:p>
    <w:bookmarkEnd w:id="2504"/>
    <w:bookmarkStart w:name="z3699" w:id="2505"/>
    <w:p>
      <w:pPr>
        <w:spacing w:after="0"/>
        <w:ind w:left="0"/>
        <w:jc w:val="both"/>
      </w:pPr>
      <w:r>
        <w:rPr>
          <w:rFonts w:ascii="Times New Roman"/>
          <w:b w:val="false"/>
          <w:i w:val="false"/>
          <w:color w:val="000000"/>
          <w:sz w:val="28"/>
        </w:rPr>
        <w:t>
      прогноз на ближайшие 2 (два) года о прибылях, убытках, расчетах страховых резервов по данному классу страхования, прогноз убыточности, оценка рисков в наихудшей и наилучшей ситуации, прогноз соблюдения пруденциальных нормативов;</w:t>
      </w:r>
    </w:p>
    <w:bookmarkEnd w:id="2505"/>
    <w:bookmarkStart w:name="z3700" w:id="2506"/>
    <w:p>
      <w:pPr>
        <w:spacing w:after="0"/>
        <w:ind w:left="0"/>
        <w:jc w:val="both"/>
      </w:pPr>
      <w:r>
        <w:rPr>
          <w:rFonts w:ascii="Times New Roman"/>
          <w:b w:val="false"/>
          <w:i w:val="false"/>
          <w:color w:val="000000"/>
          <w:sz w:val="28"/>
        </w:rPr>
        <w:t>
      политику перестрахования или исламского перестрахования (формы и методы перестрахования или исламского перестрахования, критерии оценки перестраховочных организаций или исламских перестраховочных организаций);</w:t>
      </w:r>
    </w:p>
    <w:bookmarkEnd w:id="2506"/>
    <w:bookmarkStart w:name="z3701" w:id="2507"/>
    <w:p>
      <w:pPr>
        <w:spacing w:after="0"/>
        <w:ind w:left="0"/>
        <w:jc w:val="both"/>
      </w:pPr>
      <w:r>
        <w:rPr>
          <w:rFonts w:ascii="Times New Roman"/>
          <w:b w:val="false"/>
          <w:i w:val="false"/>
          <w:color w:val="000000"/>
          <w:sz w:val="28"/>
        </w:rPr>
        <w:t>
      инвестиционную политику.</w:t>
      </w:r>
    </w:p>
    <w:bookmarkEnd w:id="2507"/>
    <w:bookmarkStart w:name="z3702" w:id="2508"/>
    <w:p>
      <w:pPr>
        <w:spacing w:after="0"/>
        <w:ind w:left="0"/>
        <w:jc w:val="both"/>
      </w:pPr>
      <w:r>
        <w:rPr>
          <w:rFonts w:ascii="Times New Roman"/>
          <w:b w:val="false"/>
          <w:i w:val="false"/>
          <w:color w:val="000000"/>
          <w:sz w:val="28"/>
        </w:rPr>
        <w:t>
      В информации по инвестиционной политике следует раскрыть следующие сведения:</w:t>
      </w:r>
    </w:p>
    <w:bookmarkEnd w:id="2508"/>
    <w:bookmarkStart w:name="z3703" w:id="2509"/>
    <w:p>
      <w:pPr>
        <w:spacing w:after="0"/>
        <w:ind w:left="0"/>
        <w:jc w:val="both"/>
      </w:pPr>
      <w:r>
        <w:rPr>
          <w:rFonts w:ascii="Times New Roman"/>
          <w:b w:val="false"/>
          <w:i w:val="false"/>
          <w:color w:val="000000"/>
          <w:sz w:val="28"/>
        </w:rPr>
        <w:t>
      цели инвестирования;</w:t>
      </w:r>
    </w:p>
    <w:bookmarkEnd w:id="2509"/>
    <w:bookmarkStart w:name="z3704" w:id="2510"/>
    <w:p>
      <w:pPr>
        <w:spacing w:after="0"/>
        <w:ind w:left="0"/>
        <w:jc w:val="both"/>
      </w:pPr>
      <w:r>
        <w:rPr>
          <w:rFonts w:ascii="Times New Roman"/>
          <w:b w:val="false"/>
          <w:i w:val="false"/>
          <w:color w:val="000000"/>
          <w:sz w:val="28"/>
        </w:rPr>
        <w:t>
      формирование инвестиционного портфеля и его доходности, включая диверсификацию по типам инвестиций и оценку качества активов;</w:t>
      </w:r>
    </w:p>
    <w:bookmarkEnd w:id="2510"/>
    <w:bookmarkStart w:name="z3705" w:id="2511"/>
    <w:p>
      <w:pPr>
        <w:spacing w:after="0"/>
        <w:ind w:left="0"/>
        <w:jc w:val="both"/>
      </w:pPr>
      <w:r>
        <w:rPr>
          <w:rFonts w:ascii="Times New Roman"/>
          <w:b w:val="false"/>
          <w:i w:val="false"/>
          <w:color w:val="000000"/>
          <w:sz w:val="28"/>
        </w:rPr>
        <w:t>
      инвестиционные ограничения в зависимости от типа активов, а также от привлечения средств извне;</w:t>
      </w:r>
    </w:p>
    <w:bookmarkEnd w:id="2511"/>
    <w:bookmarkStart w:name="z3706" w:id="2512"/>
    <w:p>
      <w:pPr>
        <w:spacing w:after="0"/>
        <w:ind w:left="0"/>
        <w:jc w:val="both"/>
      </w:pPr>
      <w:r>
        <w:rPr>
          <w:rFonts w:ascii="Times New Roman"/>
          <w:b w:val="false"/>
          <w:i w:val="false"/>
          <w:color w:val="000000"/>
          <w:sz w:val="28"/>
        </w:rPr>
        <w:t>
      лица организации, ответственные за инвестиционную политику.</w:t>
      </w:r>
    </w:p>
    <w:bookmarkEnd w:id="2512"/>
    <w:bookmarkStart w:name="z3707" w:id="2513"/>
    <w:p>
      <w:pPr>
        <w:spacing w:after="0"/>
        <w:ind w:left="0"/>
        <w:jc w:val="both"/>
      </w:pPr>
      <w:r>
        <w:rPr>
          <w:rFonts w:ascii="Times New Roman"/>
          <w:b w:val="false"/>
          <w:i w:val="false"/>
          <w:color w:val="000000"/>
          <w:sz w:val="28"/>
        </w:rPr>
        <w:t>
      Бизнес-план по классу страхования, подписанный актуарием, представляется услугодателю в прошитом и пронумерованном виде в одном экземпляре. Титульный лист бизнес-плана по классу страхования содержит в правом верхнем углу следующую формулировку: "Утверждено Советом директоров (наименование страховой (перестраховочной) организации или исламской страховой (перестраховочной) организации). Протокол № от "_" _____ 20__года". Оборотная сторона последнего листа бизнес-плана по классу страхования заверяется печатью услугополучателя (при ее наличии).</w:t>
      </w:r>
    </w:p>
    <w:bookmarkEnd w:id="2513"/>
    <w:bookmarkStart w:name="z3708" w:id="2514"/>
    <w:p>
      <w:pPr>
        <w:spacing w:after="0"/>
        <w:ind w:left="0"/>
        <w:jc w:val="both"/>
      </w:pPr>
      <w:r>
        <w:rPr>
          <w:rFonts w:ascii="Times New Roman"/>
          <w:b w:val="false"/>
          <w:i w:val="false"/>
          <w:color w:val="000000"/>
          <w:sz w:val="28"/>
        </w:rPr>
        <w:t>
      При представлении заявления на получение лицензии на осуществление страховой деятельности или право осуществления исламской страховой деятельности по нескольким классам страхования представляется один бизнес-план в разрезе классов страхования;</w:t>
      </w:r>
    </w:p>
    <w:bookmarkEnd w:id="2514"/>
    <w:bookmarkStart w:name="z3709" w:id="2515"/>
    <w:p>
      <w:pPr>
        <w:spacing w:after="0"/>
        <w:ind w:left="0"/>
        <w:jc w:val="both"/>
      </w:pPr>
      <w:r>
        <w:rPr>
          <w:rFonts w:ascii="Times New Roman"/>
          <w:b w:val="false"/>
          <w:i w:val="false"/>
          <w:color w:val="000000"/>
          <w:sz w:val="28"/>
        </w:rPr>
        <w:t>
      4) документы, подтверждающие выполнение требований, установленных уполномоченным органом в части наличия систем управления рисками и внутреннего контроля.</w:t>
      </w:r>
    </w:p>
    <w:bookmarkEnd w:id="2515"/>
    <w:bookmarkStart w:name="z3710" w:id="2516"/>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516"/>
    <w:bookmarkStart w:name="z3711" w:id="2517"/>
    <w:p>
      <w:pPr>
        <w:spacing w:after="0"/>
        <w:ind w:left="0"/>
        <w:jc w:val="both"/>
      </w:pPr>
      <w:r>
        <w:rPr>
          <w:rFonts w:ascii="Times New Roman"/>
          <w:b w:val="false"/>
          <w:i w:val="false"/>
          <w:color w:val="000000"/>
          <w:sz w:val="28"/>
        </w:rPr>
        <w:t>
      1) заявление в произвольной форме;</w:t>
      </w:r>
    </w:p>
    <w:bookmarkEnd w:id="2517"/>
    <w:bookmarkStart w:name="z3712" w:id="2518"/>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518"/>
    <w:bookmarkStart w:name="z3713" w:id="2519"/>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519"/>
    <w:bookmarkStart w:name="z3714" w:id="2520"/>
    <w:p>
      <w:pPr>
        <w:spacing w:after="0"/>
        <w:ind w:left="0"/>
        <w:jc w:val="both"/>
      </w:pPr>
      <w:r>
        <w:rPr>
          <w:rFonts w:ascii="Times New Roman"/>
          <w:b w:val="false"/>
          <w:i w:val="false"/>
          <w:color w:val="000000"/>
          <w:sz w:val="28"/>
        </w:rPr>
        <w:t>
      1) заявление по форме согласно приложению 3 к настоящему стандарту государственной услуги;</w:t>
      </w:r>
    </w:p>
    <w:bookmarkEnd w:id="2520"/>
    <w:bookmarkStart w:name="z3715" w:id="2521"/>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521"/>
    <w:bookmarkStart w:name="z3716" w:id="2522"/>
    <w:p>
      <w:pPr>
        <w:spacing w:after="0"/>
        <w:ind w:left="0"/>
        <w:jc w:val="both"/>
      </w:pPr>
      <w:r>
        <w:rPr>
          <w:rFonts w:ascii="Times New Roman"/>
          <w:b w:val="false"/>
          <w:i w:val="false"/>
          <w:color w:val="000000"/>
          <w:sz w:val="28"/>
        </w:rPr>
        <w:t>
      3) оригинал лицензии, в случае исключения из лицензируемого вида деятельности одного или более классов в страховой деятельности (если ранее выданная лицензия была оформлена в бумажной форме);</w:t>
      </w:r>
    </w:p>
    <w:bookmarkEnd w:id="2522"/>
    <w:bookmarkStart w:name="z3717" w:id="2523"/>
    <w:p>
      <w:pPr>
        <w:spacing w:after="0"/>
        <w:ind w:left="0"/>
        <w:jc w:val="both"/>
      </w:pPr>
      <w:r>
        <w:rPr>
          <w:rFonts w:ascii="Times New Roman"/>
          <w:b w:val="false"/>
          <w:i w:val="false"/>
          <w:color w:val="000000"/>
          <w:sz w:val="28"/>
        </w:rPr>
        <w:t xml:space="preserve">
      4) документы, подтверждающие передачу страхового портфеля в порядке, предусмотренном статьей 37-1 Закона (в случае исключения из лицензии отдельных классов страхования); </w:t>
      </w:r>
    </w:p>
    <w:bookmarkEnd w:id="2523"/>
    <w:bookmarkStart w:name="z3718" w:id="2524"/>
    <w:p>
      <w:pPr>
        <w:spacing w:after="0"/>
        <w:ind w:left="0"/>
        <w:jc w:val="both"/>
      </w:pPr>
      <w:r>
        <w:rPr>
          <w:rFonts w:ascii="Times New Roman"/>
          <w:b w:val="false"/>
          <w:i w:val="false"/>
          <w:color w:val="000000"/>
          <w:sz w:val="28"/>
        </w:rPr>
        <w:t>
      5)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524"/>
    <w:bookmarkStart w:name="z3719" w:id="2525"/>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на портал для получения лицензии:</w:t>
      </w:r>
    </w:p>
    <w:bookmarkEnd w:id="2525"/>
    <w:bookmarkStart w:name="z3720" w:id="252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526"/>
    <w:bookmarkStart w:name="z3721" w:id="2527"/>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527"/>
    <w:bookmarkStart w:name="z3722" w:id="2528"/>
    <w:p>
      <w:pPr>
        <w:spacing w:after="0"/>
        <w:ind w:left="0"/>
        <w:jc w:val="both"/>
      </w:pPr>
      <w:r>
        <w:rPr>
          <w:rFonts w:ascii="Times New Roman"/>
          <w:b w:val="false"/>
          <w:i w:val="false"/>
          <w:color w:val="000000"/>
          <w:sz w:val="28"/>
        </w:rPr>
        <w:t>
      3) документы, указанные в подпунктах 3)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в виде электронной формы сведений по форме согласно приложению 4 к настоящему стандарту государственной услуги), 4), 6), и 11) (в виде электронных копий документов в формате PDF), 5) (в соответствии с требованиями стандарта государственной услуги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7), 8) и 10) (в виде электронных документов), 9) (в виде электронной формы сведений по форме согласно приложению 2 к настоящему стандарту государственной услуги) пункта 9 настоящего стандарта государственной услуги, в подпунктах 3) и 4) (в виде электронных копий документов в формате PDF) пункта 10 настоящего стандарта государственной услуги, которые прикрепляются к электронному запросу.</w:t>
      </w:r>
    </w:p>
    <w:bookmarkEnd w:id="2528"/>
    <w:bookmarkStart w:name="z3723" w:id="2529"/>
    <w:p>
      <w:pPr>
        <w:spacing w:after="0"/>
        <w:ind w:left="0"/>
        <w:jc w:val="both"/>
      </w:pPr>
      <w:r>
        <w:rPr>
          <w:rFonts w:ascii="Times New Roman"/>
          <w:b w:val="false"/>
          <w:i w:val="false"/>
          <w:color w:val="000000"/>
          <w:sz w:val="28"/>
        </w:rPr>
        <w:t>
      14. Перечень документов, необходимых для оказания государственной услуги при обращении услугополучателя на портал для получения дубликата лицензии (если ранее выданная лицензия была оформлена в бумажной форме):</w:t>
      </w:r>
    </w:p>
    <w:bookmarkEnd w:id="2529"/>
    <w:bookmarkStart w:name="z3724" w:id="2530"/>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530"/>
    <w:bookmarkStart w:name="z3725" w:id="2531"/>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531"/>
    <w:bookmarkStart w:name="z3726" w:id="2532"/>
    <w:p>
      <w:pPr>
        <w:spacing w:after="0"/>
        <w:ind w:left="0"/>
        <w:jc w:val="both"/>
      </w:pPr>
      <w:r>
        <w:rPr>
          <w:rFonts w:ascii="Times New Roman"/>
          <w:b w:val="false"/>
          <w:i w:val="false"/>
          <w:color w:val="000000"/>
          <w:sz w:val="28"/>
        </w:rPr>
        <w:t>
      15. Перечень документов, необходимых для оказания государственной услуги при обращении услугополучателя на портал для переоформления лицензии:</w:t>
      </w:r>
    </w:p>
    <w:bookmarkEnd w:id="2532"/>
    <w:bookmarkStart w:name="z3727" w:id="2533"/>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533"/>
    <w:bookmarkStart w:name="z3728" w:id="2534"/>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534"/>
    <w:bookmarkStart w:name="z3729" w:id="2535"/>
    <w:p>
      <w:pPr>
        <w:spacing w:after="0"/>
        <w:ind w:left="0"/>
        <w:jc w:val="both"/>
      </w:pPr>
      <w:r>
        <w:rPr>
          <w:rFonts w:ascii="Times New Roman"/>
          <w:b w:val="false"/>
          <w:i w:val="false"/>
          <w:color w:val="000000"/>
          <w:sz w:val="28"/>
        </w:rPr>
        <w:t xml:space="preserve">
      3) документы, подтверждающие передачу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Закона (в случае исключения из лицензии отдельных классов страхования) (в виде электронных копий документов), которые прикрепляются к электронному запросу;</w:t>
      </w:r>
    </w:p>
    <w:bookmarkEnd w:id="2535"/>
    <w:bookmarkStart w:name="z3730" w:id="2536"/>
    <w:p>
      <w:pPr>
        <w:spacing w:after="0"/>
        <w:ind w:left="0"/>
        <w:jc w:val="both"/>
      </w:pPr>
      <w:r>
        <w:rPr>
          <w:rFonts w:ascii="Times New Roman"/>
          <w:b w:val="false"/>
          <w:i w:val="false"/>
          <w:color w:val="000000"/>
          <w:sz w:val="28"/>
        </w:rPr>
        <w:t>
      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2536"/>
    <w:bookmarkStart w:name="z3731" w:id="2537"/>
    <w:p>
      <w:pPr>
        <w:spacing w:after="0"/>
        <w:ind w:left="0"/>
        <w:jc w:val="both"/>
      </w:pPr>
      <w:r>
        <w:rPr>
          <w:rFonts w:ascii="Times New Roman"/>
          <w:b w:val="false"/>
          <w:i w:val="false"/>
          <w:color w:val="000000"/>
          <w:sz w:val="28"/>
        </w:rPr>
        <w:t>
      16. Сведения о государственной регистрации (перерегистрации) юридического лица,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w:t>
      </w:r>
    </w:p>
    <w:bookmarkEnd w:id="2537"/>
    <w:bookmarkStart w:name="z3732" w:id="2538"/>
    <w:p>
      <w:pPr>
        <w:spacing w:after="0"/>
        <w:ind w:left="0"/>
        <w:jc w:val="both"/>
      </w:pPr>
      <w:r>
        <w:rPr>
          <w:rFonts w:ascii="Times New Roman"/>
          <w:b w:val="false"/>
          <w:i w:val="false"/>
          <w:color w:val="000000"/>
          <w:sz w:val="28"/>
        </w:rPr>
        <w:t>
      17. Основаниями для отказа в оказании государственной услуги являются:</w:t>
      </w:r>
    </w:p>
    <w:bookmarkEnd w:id="2538"/>
    <w:bookmarkStart w:name="z3733" w:id="2539"/>
    <w:p>
      <w:pPr>
        <w:spacing w:after="0"/>
        <w:ind w:left="0"/>
        <w:jc w:val="both"/>
      </w:pPr>
      <w:r>
        <w:rPr>
          <w:rFonts w:ascii="Times New Roman"/>
          <w:b w:val="false"/>
          <w:i w:val="false"/>
          <w:color w:val="000000"/>
          <w:sz w:val="28"/>
        </w:rPr>
        <w:t xml:space="preserve">
      1) обращение услугополучателя к услугодателю за получением лицензии на осуществление страховой деятельности или право осуществления исламской страховой деятельности по дополнительным классам страхования до истечения срока исполнения условий, указанных в бизнес-плане при получении разрешения на создание страховой (перестраховочной) организации или исламской страховой (перестраховочной) организации. Настоящее требование не распространяется в случаях принятия законодательных актов Республики Казахстан, предусматривающих: </w:t>
      </w:r>
    </w:p>
    <w:bookmarkEnd w:id="2539"/>
    <w:bookmarkStart w:name="z3734" w:id="2540"/>
    <w:p>
      <w:pPr>
        <w:spacing w:after="0"/>
        <w:ind w:left="0"/>
        <w:jc w:val="both"/>
      </w:pPr>
      <w:r>
        <w:rPr>
          <w:rFonts w:ascii="Times New Roman"/>
          <w:b w:val="false"/>
          <w:i w:val="false"/>
          <w:color w:val="000000"/>
          <w:sz w:val="28"/>
        </w:rPr>
        <w:t>
      введение новых классов и видов страхования;</w:t>
      </w:r>
    </w:p>
    <w:bookmarkEnd w:id="2540"/>
    <w:bookmarkStart w:name="z3735" w:id="2541"/>
    <w:p>
      <w:pPr>
        <w:spacing w:after="0"/>
        <w:ind w:left="0"/>
        <w:jc w:val="both"/>
      </w:pPr>
      <w:r>
        <w:rPr>
          <w:rFonts w:ascii="Times New Roman"/>
          <w:b w:val="false"/>
          <w:i w:val="false"/>
          <w:color w:val="000000"/>
          <w:sz w:val="28"/>
        </w:rPr>
        <w:t xml:space="preserve">
      изменение порядка и условий осуществления страховой деятельности по отдельным классам и видам страхования; </w:t>
      </w:r>
    </w:p>
    <w:bookmarkEnd w:id="2541"/>
    <w:bookmarkStart w:name="z3736" w:id="2542"/>
    <w:p>
      <w:pPr>
        <w:spacing w:after="0"/>
        <w:ind w:left="0"/>
        <w:jc w:val="both"/>
      </w:pPr>
      <w:r>
        <w:rPr>
          <w:rFonts w:ascii="Times New Roman"/>
          <w:b w:val="false"/>
          <w:i w:val="false"/>
          <w:color w:val="000000"/>
          <w:sz w:val="28"/>
        </w:rPr>
        <w:t>
      2) если услугополучатель в течение 6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w:t>
      </w:r>
    </w:p>
    <w:bookmarkEnd w:id="2542"/>
    <w:bookmarkStart w:name="z3737" w:id="2543"/>
    <w:p>
      <w:pPr>
        <w:spacing w:after="0"/>
        <w:ind w:left="0"/>
        <w:jc w:val="both"/>
      </w:pPr>
      <w:r>
        <w:rPr>
          <w:rFonts w:ascii="Times New Roman"/>
          <w:b w:val="false"/>
          <w:i w:val="false"/>
          <w:color w:val="000000"/>
          <w:sz w:val="28"/>
        </w:rPr>
        <w:t>
      3) несоответствие представленных документов требованиям законодательства Республики Казахстан;</w:t>
      </w:r>
    </w:p>
    <w:bookmarkEnd w:id="2543"/>
    <w:bookmarkStart w:name="z3738" w:id="2544"/>
    <w:p>
      <w:pPr>
        <w:spacing w:after="0"/>
        <w:ind w:left="0"/>
        <w:jc w:val="both"/>
      </w:pPr>
      <w:r>
        <w:rPr>
          <w:rFonts w:ascii="Times New Roman"/>
          <w:b w:val="false"/>
          <w:i w:val="false"/>
          <w:color w:val="000000"/>
          <w:sz w:val="28"/>
        </w:rPr>
        <w:t>
      4) несоблюдение страховой группой, в состав которой входит услугополучатель, установленных пруденциальных нормативов и других обязательных к соблюдению, норм и лимитов в период за 6 (шесть) месяцев до подачи заявления;</w:t>
      </w:r>
    </w:p>
    <w:bookmarkEnd w:id="2544"/>
    <w:bookmarkStart w:name="z3739" w:id="2545"/>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создаваемой страховой (перестраховочной) организации);</w:t>
      </w:r>
    </w:p>
    <w:bookmarkEnd w:id="2545"/>
    <w:bookmarkStart w:name="z3740" w:id="2546"/>
    <w:p>
      <w:pPr>
        <w:spacing w:after="0"/>
        <w:ind w:left="0"/>
        <w:jc w:val="both"/>
      </w:pPr>
      <w:r>
        <w:rPr>
          <w:rFonts w:ascii="Times New Roman"/>
          <w:b w:val="false"/>
          <w:i w:val="false"/>
          <w:color w:val="000000"/>
          <w:sz w:val="28"/>
        </w:rPr>
        <w:t>
      6) занятие видом деятельности запрещено законами Республики Казахстан для данной категории юридических лиц;</w:t>
      </w:r>
    </w:p>
    <w:bookmarkEnd w:id="2546"/>
    <w:bookmarkStart w:name="z3741" w:id="2547"/>
    <w:p>
      <w:pPr>
        <w:spacing w:after="0"/>
        <w:ind w:left="0"/>
        <w:jc w:val="both"/>
      </w:pPr>
      <w:r>
        <w:rPr>
          <w:rFonts w:ascii="Times New Roman"/>
          <w:b w:val="false"/>
          <w:i w:val="false"/>
          <w:color w:val="000000"/>
          <w:sz w:val="28"/>
        </w:rPr>
        <w:t>
      7)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547"/>
    <w:bookmarkStart w:name="z3742" w:id="2548"/>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548"/>
    <w:bookmarkStart w:name="z3743" w:id="2549"/>
    <w:p>
      <w:pPr>
        <w:spacing w:after="0"/>
        <w:ind w:left="0"/>
        <w:jc w:val="both"/>
      </w:pPr>
      <w:r>
        <w:rPr>
          <w:rFonts w:ascii="Times New Roman"/>
          <w:b w:val="false"/>
          <w:i w:val="false"/>
          <w:color w:val="000000"/>
          <w:sz w:val="28"/>
        </w:rPr>
        <w:t>
      9) судом на основании представления судебного исполнителя временно запрещено выдавать услугополучателю-должнику лицензию.</w:t>
      </w:r>
    </w:p>
    <w:bookmarkEnd w:id="2549"/>
    <w:bookmarkStart w:name="z3744" w:id="2550"/>
    <w:p>
      <w:pPr>
        <w:spacing w:after="0"/>
        <w:ind w:left="0"/>
        <w:jc w:val="both"/>
      </w:pPr>
      <w:r>
        <w:rPr>
          <w:rFonts w:ascii="Times New Roman"/>
          <w:b w:val="false"/>
          <w:i w:val="false"/>
          <w:color w:val="000000"/>
          <w:sz w:val="28"/>
        </w:rPr>
        <w:t>
      18. Отказ в выдаче лицензии на право осуществления страховой деятельности по дополнительным классам страхования, помимо оснований, изложенных в пункте 17 настоящего стандарта государственной услуги, производится по следующим основаниям:</w:t>
      </w:r>
    </w:p>
    <w:bookmarkEnd w:id="2550"/>
    <w:bookmarkStart w:name="z3745" w:id="2551"/>
    <w:p>
      <w:pPr>
        <w:spacing w:after="0"/>
        <w:ind w:left="0"/>
        <w:jc w:val="both"/>
      </w:pPr>
      <w:r>
        <w:rPr>
          <w:rFonts w:ascii="Times New Roman"/>
          <w:b w:val="false"/>
          <w:i w:val="false"/>
          <w:color w:val="000000"/>
          <w:sz w:val="28"/>
        </w:rPr>
        <w:t>
      1) прогноз несоблюдения пруденциальных нормативов с учетом получаемого дополнительного класса страхования;</w:t>
      </w:r>
    </w:p>
    <w:bookmarkEnd w:id="2551"/>
    <w:bookmarkStart w:name="z3746" w:id="2552"/>
    <w:p>
      <w:pPr>
        <w:spacing w:after="0"/>
        <w:ind w:left="0"/>
        <w:jc w:val="both"/>
      </w:pPr>
      <w:r>
        <w:rPr>
          <w:rFonts w:ascii="Times New Roman"/>
          <w:b w:val="false"/>
          <w:i w:val="false"/>
          <w:color w:val="000000"/>
          <w:sz w:val="28"/>
        </w:rPr>
        <w:t>
      2) несоблюдение пруденциальных нормативов в течение последних 3 (трех) месяцев до даты подачи заявления и в период его рассмотрения;</w:t>
      </w:r>
    </w:p>
    <w:bookmarkEnd w:id="2552"/>
    <w:bookmarkStart w:name="z3747" w:id="2553"/>
    <w:p>
      <w:pPr>
        <w:spacing w:after="0"/>
        <w:ind w:left="0"/>
        <w:jc w:val="both"/>
      </w:pPr>
      <w:r>
        <w:rPr>
          <w:rFonts w:ascii="Times New Roman"/>
          <w:b w:val="false"/>
          <w:i w:val="false"/>
          <w:color w:val="000000"/>
          <w:sz w:val="28"/>
        </w:rPr>
        <w:t>
      3) наличие действующей санкции в виде приостановления действия лицензии на право осуществления страховой деятельности на дату подачи заявления.</w:t>
      </w:r>
    </w:p>
    <w:bookmarkEnd w:id="2553"/>
    <w:bookmarkStart w:name="z3748" w:id="2554"/>
    <w:p>
      <w:pPr>
        <w:spacing w:after="0"/>
        <w:ind w:left="0"/>
        <w:jc w:val="both"/>
      </w:pPr>
      <w:r>
        <w:rPr>
          <w:rFonts w:ascii="Times New Roman"/>
          <w:b w:val="false"/>
          <w:i w:val="false"/>
          <w:color w:val="000000"/>
          <w:sz w:val="28"/>
        </w:rPr>
        <w:t>
      19. Услугодатель отказывает в переоформлении лицензии в случае ненадлежащего оформления документов, указанных в пунктах 12 и 15 настоящего стандарта государственной услуги.</w:t>
      </w:r>
    </w:p>
    <w:bookmarkEnd w:id="2554"/>
    <w:bookmarkStart w:name="z3749" w:id="255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555"/>
    <w:bookmarkStart w:name="z3750" w:id="2556"/>
    <w:p>
      <w:pPr>
        <w:spacing w:after="0"/>
        <w:ind w:left="0"/>
        <w:jc w:val="both"/>
      </w:pPr>
      <w:r>
        <w:rPr>
          <w:rFonts w:ascii="Times New Roman"/>
          <w:b w:val="false"/>
          <w:i w:val="false"/>
          <w:color w:val="000000"/>
          <w:sz w:val="28"/>
        </w:rPr>
        <w:t>
      20.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22 настоящего стандарта государственной услуги.</w:t>
      </w:r>
    </w:p>
    <w:bookmarkEnd w:id="2556"/>
    <w:bookmarkStart w:name="z3751" w:id="2557"/>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557"/>
    <w:bookmarkStart w:name="z3752" w:id="2558"/>
    <w:p>
      <w:pPr>
        <w:spacing w:after="0"/>
        <w:ind w:left="0"/>
        <w:jc w:val="both"/>
      </w:pPr>
      <w:r>
        <w:rPr>
          <w:rFonts w:ascii="Times New Roman"/>
          <w:b w:val="false"/>
          <w:i w:val="false"/>
          <w:color w:val="000000"/>
          <w:sz w:val="28"/>
        </w:rPr>
        <w:t>
      Обращение подписывается услугополучателем.</w:t>
      </w:r>
    </w:p>
    <w:bookmarkEnd w:id="2558"/>
    <w:bookmarkStart w:name="z3753" w:id="255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559"/>
    <w:bookmarkStart w:name="z3754" w:id="2560"/>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560"/>
    <w:bookmarkStart w:name="z3755" w:id="256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561"/>
    <w:bookmarkStart w:name="z3756" w:id="256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562"/>
    <w:bookmarkStart w:name="z3757" w:id="256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563"/>
    <w:bookmarkStart w:name="z3758" w:id="256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564"/>
    <w:bookmarkStart w:name="z3759" w:id="2565"/>
    <w:p>
      <w:pPr>
        <w:spacing w:after="0"/>
        <w:ind w:left="0"/>
        <w:jc w:val="both"/>
      </w:pPr>
      <w:r>
        <w:rPr>
          <w:rFonts w:ascii="Times New Roman"/>
          <w:b w:val="false"/>
          <w:i w:val="false"/>
          <w:color w:val="000000"/>
          <w:sz w:val="28"/>
        </w:rPr>
        <w:t>
      21.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565"/>
    <w:bookmarkStart w:name="z3760" w:id="256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566"/>
    <w:bookmarkStart w:name="z3761" w:id="2567"/>
    <w:p>
      <w:pPr>
        <w:spacing w:after="0"/>
        <w:ind w:left="0"/>
        <w:jc w:val="both"/>
      </w:pPr>
      <w:r>
        <w:rPr>
          <w:rFonts w:ascii="Times New Roman"/>
          <w:b w:val="false"/>
          <w:i w:val="false"/>
          <w:color w:val="000000"/>
          <w:sz w:val="28"/>
        </w:rPr>
        <w:t>
      22.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567"/>
    <w:bookmarkStart w:name="z3762" w:id="2568"/>
    <w:p>
      <w:pPr>
        <w:spacing w:after="0"/>
        <w:ind w:left="0"/>
        <w:jc w:val="both"/>
      </w:pPr>
      <w:r>
        <w:rPr>
          <w:rFonts w:ascii="Times New Roman"/>
          <w:b w:val="false"/>
          <w:i w:val="false"/>
          <w:color w:val="000000"/>
          <w:sz w:val="28"/>
        </w:rPr>
        <w:t>
      23.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568"/>
    <w:bookmarkStart w:name="z3763" w:id="2569"/>
    <w:p>
      <w:pPr>
        <w:spacing w:after="0"/>
        <w:ind w:left="0"/>
        <w:jc w:val="both"/>
      </w:pPr>
      <w:r>
        <w:rPr>
          <w:rFonts w:ascii="Times New Roman"/>
          <w:b w:val="false"/>
          <w:i w:val="false"/>
          <w:color w:val="000000"/>
          <w:sz w:val="28"/>
        </w:rPr>
        <w:t>
      24.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страховой</w:t>
            </w:r>
            <w:r>
              <w:br/>
            </w:r>
            <w:r>
              <w:rPr>
                <w:rFonts w:ascii="Times New Roman"/>
                <w:b w:val="false"/>
                <w:i w:val="false"/>
                <w:color w:val="000000"/>
                <w:sz w:val="20"/>
              </w:rPr>
              <w:t>деятельности или право</w:t>
            </w:r>
            <w:r>
              <w:br/>
            </w:r>
            <w:r>
              <w:rPr>
                <w:rFonts w:ascii="Times New Roman"/>
                <w:b w:val="false"/>
                <w:i w:val="false"/>
                <w:color w:val="000000"/>
                <w:sz w:val="20"/>
              </w:rPr>
              <w:t>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отрасли "страхование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6" w:id="2570"/>
    <w:p>
      <w:pPr>
        <w:spacing w:after="0"/>
        <w:ind w:left="0"/>
        <w:jc w:val="both"/>
      </w:pPr>
      <w:r>
        <w:rPr>
          <w:rFonts w:ascii="Times New Roman"/>
          <w:b w:val="false"/>
          <w:i w:val="false"/>
          <w:color w:val="000000"/>
          <w:sz w:val="28"/>
        </w:rPr>
        <w:t>
             В_________________________________________________________________________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2570"/>
    <w:bookmarkStart w:name="z3767" w:id="2571"/>
    <w:p>
      <w:pPr>
        <w:spacing w:after="0"/>
        <w:ind w:left="0"/>
        <w:jc w:val="both"/>
      </w:pPr>
      <w:r>
        <w:rPr>
          <w:rFonts w:ascii="Times New Roman"/>
          <w:b w:val="false"/>
          <w:i w:val="false"/>
          <w:color w:val="000000"/>
          <w:sz w:val="28"/>
        </w:rPr>
        <w:t>
                                     Заявление</w:t>
      </w:r>
    </w:p>
    <w:bookmarkEnd w:id="2571"/>
    <w:bookmarkStart w:name="z3768" w:id="2572"/>
    <w:p>
      <w:pPr>
        <w:spacing w:after="0"/>
        <w:ind w:left="0"/>
        <w:jc w:val="both"/>
      </w:pPr>
      <w:r>
        <w:rPr>
          <w:rFonts w:ascii="Times New Roman"/>
          <w:b w:val="false"/>
          <w:i w:val="false"/>
          <w:color w:val="000000"/>
          <w:sz w:val="28"/>
        </w:rPr>
        <w:t>
             Прошу выдать лицензию на право осуществления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 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или исламской страховой (перестраховочной)</w:t>
      </w:r>
      <w:r>
        <w:br/>
      </w:r>
      <w:r>
        <w:rPr>
          <w:rFonts w:ascii="Times New Roman"/>
          <w:b w:val="false"/>
          <w:i w:val="false"/>
          <w:color w:val="000000"/>
          <w:sz w:val="28"/>
        </w:rPr>
        <w:t>деятельности, деятельности по перестрахованию______________________________________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w:t>
      </w:r>
      <w:r>
        <w:br/>
      </w:r>
      <w:r>
        <w:rPr>
          <w:rFonts w:ascii="Times New Roman"/>
          <w:b w:val="false"/>
          <w:i w:val="false"/>
          <w:color w:val="000000"/>
          <w:sz w:val="28"/>
        </w:rPr>
        <w:t xml:space="preserve">                               выдавшего лицензию)</w:t>
      </w:r>
      <w:r>
        <w:br/>
      </w:r>
      <w:r>
        <w:rPr>
          <w:rFonts w:ascii="Times New Roman"/>
          <w:b w:val="false"/>
          <w:i w:val="false"/>
          <w:color w:val="000000"/>
          <w:sz w:val="28"/>
        </w:rPr>
        <w:t xml:space="preserve">       Услугополучатель и их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572"/>
    <w:bookmarkStart w:name="z3769" w:id="2573"/>
    <w:p>
      <w:pPr>
        <w:spacing w:after="0"/>
        <w:ind w:left="0"/>
        <w:jc w:val="both"/>
      </w:pPr>
      <w:r>
        <w:rPr>
          <w:rFonts w:ascii="Times New Roman"/>
          <w:b w:val="false"/>
          <w:i w:val="false"/>
          <w:color w:val="000000"/>
          <w:sz w:val="28"/>
        </w:rPr>
        <w:t>
             _________________                               "____" ______________ ____ года</w:t>
      </w:r>
      <w:r>
        <w:br/>
      </w:r>
      <w:r>
        <w:rPr>
          <w:rFonts w:ascii="Times New Roman"/>
          <w:b w:val="false"/>
          <w:i w:val="false"/>
          <w:color w:val="000000"/>
          <w:sz w:val="28"/>
        </w:rPr>
        <w:t xml:space="preserve">       (подпись)</w:t>
      </w:r>
    </w:p>
    <w:bookmarkEnd w:id="2573"/>
    <w:bookmarkStart w:name="z3770" w:id="2574"/>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страховой</w:t>
            </w:r>
            <w:r>
              <w:br/>
            </w:r>
            <w:r>
              <w:rPr>
                <w:rFonts w:ascii="Times New Roman"/>
                <w:b w:val="false"/>
                <w:i w:val="false"/>
                <w:color w:val="000000"/>
                <w:sz w:val="20"/>
              </w:rPr>
              <w:t>деятельности или право</w:t>
            </w:r>
            <w:r>
              <w:br/>
            </w:r>
            <w:r>
              <w:rPr>
                <w:rFonts w:ascii="Times New Roman"/>
                <w:b w:val="false"/>
                <w:i w:val="false"/>
                <w:color w:val="000000"/>
                <w:sz w:val="20"/>
              </w:rPr>
              <w:t>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отрасли "страхование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3" w:id="2575"/>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наличии в штате страховой</w:t>
      </w:r>
      <w:r>
        <w:br/>
      </w:r>
      <w:r>
        <w:rPr>
          <w:rFonts w:ascii="Times New Roman"/>
          <w:b w:val="false"/>
          <w:i w:val="false"/>
          <w:color w:val="000000"/>
          <w:sz w:val="28"/>
        </w:rPr>
        <w:t xml:space="preserve">                   (перестраховочной) организации или исламской страховой</w:t>
      </w:r>
      <w:r>
        <w:br/>
      </w:r>
      <w:r>
        <w:rPr>
          <w:rFonts w:ascii="Times New Roman"/>
          <w:b w:val="false"/>
          <w:i w:val="false"/>
          <w:color w:val="000000"/>
          <w:sz w:val="28"/>
        </w:rPr>
        <w:t xml:space="preserve">                         (перестраховочной) организации актуария</w:t>
      </w:r>
    </w:p>
    <w:bookmarkEnd w:id="2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2029"/>
        <w:gridCol w:w="1009"/>
        <w:gridCol w:w="2390"/>
        <w:gridCol w:w="3174"/>
        <w:gridCol w:w="1010"/>
      </w:tblGrid>
      <w:tr>
        <w:trPr>
          <w:trHeight w:val="30" w:hRule="atLeast"/>
        </w:trPr>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2576"/>
          <w:p>
            <w:pPr>
              <w:spacing w:after="20"/>
              <w:ind w:left="20"/>
              <w:jc w:val="both"/>
            </w:pPr>
            <w:r>
              <w:rPr>
                <w:rFonts w:ascii="Times New Roman"/>
                <w:b w:val="false"/>
                <w:i w:val="false"/>
                <w:color w:val="000000"/>
                <w:sz w:val="20"/>
              </w:rPr>
              <w:t>
Наименование страховой (перестраховочной) организации или исламской страховой (перестраховочной) организации</w:t>
            </w:r>
          </w:p>
          <w:bookmarkEnd w:id="25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актуарии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 услугодателя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о назначении (избрании) на должность актуария</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в том числе о курсах повышения квалификации в сфере, в которой работает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пересдаче квалификационного экзамена</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2577"/>
          <w:p>
            <w:pPr>
              <w:spacing w:after="20"/>
              <w:ind w:left="20"/>
              <w:jc w:val="both"/>
            </w:pPr>
            <w:r>
              <w:rPr>
                <w:rFonts w:ascii="Times New Roman"/>
                <w:b w:val="false"/>
                <w:i w:val="false"/>
                <w:color w:val="000000"/>
                <w:sz w:val="20"/>
              </w:rPr>
              <w:t>
1</w:t>
            </w:r>
          </w:p>
          <w:bookmarkEnd w:id="2577"/>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осуществление страховой</w:t>
            </w:r>
            <w:r>
              <w:br/>
            </w:r>
            <w:r>
              <w:rPr>
                <w:rFonts w:ascii="Times New Roman"/>
                <w:b w:val="false"/>
                <w:i w:val="false"/>
                <w:color w:val="000000"/>
                <w:sz w:val="20"/>
              </w:rPr>
              <w:t>деятельности или право</w:t>
            </w:r>
            <w:r>
              <w:br/>
            </w:r>
            <w:r>
              <w:rPr>
                <w:rFonts w:ascii="Times New Roman"/>
                <w:b w:val="false"/>
                <w:i w:val="false"/>
                <w:color w:val="000000"/>
                <w:sz w:val="20"/>
              </w:rPr>
              <w:t>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отрасли "страхование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0" w:id="2578"/>
    <w:p>
      <w:pPr>
        <w:spacing w:after="0"/>
        <w:ind w:left="0"/>
        <w:jc w:val="both"/>
      </w:pPr>
      <w:r>
        <w:rPr>
          <w:rFonts w:ascii="Times New Roman"/>
          <w:b w:val="false"/>
          <w:i w:val="false"/>
          <w:color w:val="000000"/>
          <w:sz w:val="28"/>
        </w:rPr>
        <w:t>
      В______________________________________________________________________________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2578"/>
    <w:bookmarkStart w:name="z3781" w:id="2579"/>
    <w:p>
      <w:pPr>
        <w:spacing w:after="0"/>
        <w:ind w:left="0"/>
        <w:jc w:val="both"/>
      </w:pPr>
      <w:r>
        <w:rPr>
          <w:rFonts w:ascii="Times New Roman"/>
          <w:b w:val="false"/>
          <w:i w:val="false"/>
          <w:color w:val="000000"/>
          <w:sz w:val="28"/>
        </w:rPr>
        <w:t>
                                     Заявление</w:t>
      </w:r>
    </w:p>
    <w:bookmarkEnd w:id="2579"/>
    <w:bookmarkStart w:name="z3782" w:id="2580"/>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 xml:space="preserve">       в связи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Наименование, местонахождение___________________________________________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или исламской страховой (перестраховочной)</w:t>
      </w:r>
      <w:r>
        <w:br/>
      </w:r>
      <w:r>
        <w:rPr>
          <w:rFonts w:ascii="Times New Roman"/>
          <w:b w:val="false"/>
          <w:i w:val="false"/>
          <w:color w:val="000000"/>
          <w:sz w:val="28"/>
        </w:rPr>
        <w:t>деятельности 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580"/>
    <w:bookmarkStart w:name="z3783" w:id="2581"/>
    <w:p>
      <w:pPr>
        <w:spacing w:after="0"/>
        <w:ind w:left="0"/>
        <w:jc w:val="both"/>
      </w:pPr>
      <w:r>
        <w:rPr>
          <w:rFonts w:ascii="Times New Roman"/>
          <w:b w:val="false"/>
          <w:i w:val="false"/>
          <w:color w:val="000000"/>
          <w:sz w:val="28"/>
        </w:rPr>
        <w:t>
             ______________________                   "____" ______________ 20___ года</w:t>
      </w:r>
      <w:r>
        <w:br/>
      </w:r>
      <w:r>
        <w:rPr>
          <w:rFonts w:ascii="Times New Roman"/>
          <w:b w:val="false"/>
          <w:i w:val="false"/>
          <w:color w:val="000000"/>
          <w:sz w:val="28"/>
        </w:rPr>
        <w:t xml:space="preserve">             (подпись)</w:t>
      </w:r>
    </w:p>
    <w:bookmarkEnd w:id="2581"/>
    <w:bookmarkStart w:name="z3784" w:id="2582"/>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w:t>
            </w:r>
            <w:r>
              <w:br/>
            </w:r>
            <w:r>
              <w:rPr>
                <w:rFonts w:ascii="Times New Roman"/>
                <w:b w:val="false"/>
                <w:i w:val="false"/>
                <w:color w:val="000000"/>
                <w:sz w:val="20"/>
              </w:rPr>
              <w:t>осуществление страховой</w:t>
            </w:r>
            <w:r>
              <w:br/>
            </w:r>
            <w:r>
              <w:rPr>
                <w:rFonts w:ascii="Times New Roman"/>
                <w:b w:val="false"/>
                <w:i w:val="false"/>
                <w:color w:val="000000"/>
                <w:sz w:val="20"/>
              </w:rPr>
              <w:t>деятельности или право</w:t>
            </w:r>
            <w:r>
              <w:br/>
            </w:r>
            <w:r>
              <w:rPr>
                <w:rFonts w:ascii="Times New Roman"/>
                <w:b w:val="false"/>
                <w:i w:val="false"/>
                <w:color w:val="000000"/>
                <w:sz w:val="20"/>
              </w:rPr>
              <w:t>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отрасли "страхование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Электронная форма сведений</w:t>
            </w:r>
          </w:p>
        </w:tc>
      </w:tr>
    </w:tbl>
    <w:bookmarkStart w:name="z3787" w:id="2583"/>
    <w:p>
      <w:pPr>
        <w:spacing w:after="0"/>
        <w:ind w:left="0"/>
        <w:jc w:val="both"/>
      </w:pPr>
      <w:r>
        <w:rPr>
          <w:rFonts w:ascii="Times New Roman"/>
          <w:b w:val="false"/>
          <w:i w:val="false"/>
          <w:color w:val="000000"/>
          <w:sz w:val="28"/>
        </w:rPr>
        <w:t>
                         Документы, свидетельствующие о выполнении всех</w:t>
      </w:r>
      <w:r>
        <w:br/>
      </w:r>
      <w:r>
        <w:rPr>
          <w:rFonts w:ascii="Times New Roman"/>
          <w:b w:val="false"/>
          <w:i w:val="false"/>
          <w:color w:val="000000"/>
          <w:sz w:val="28"/>
        </w:rPr>
        <w:t xml:space="preserve">             организационно-технических мероприятий, в том числе по вопросам</w:t>
      </w:r>
      <w:r>
        <w:br/>
      </w:r>
      <w:r>
        <w:rPr>
          <w:rFonts w:ascii="Times New Roman"/>
          <w:b w:val="false"/>
          <w:i w:val="false"/>
          <w:color w:val="000000"/>
          <w:sz w:val="28"/>
        </w:rPr>
        <w:t xml:space="preserve">             бухгалтерского учета и автоматизации ведения бухгалтерского учета,</w:t>
      </w:r>
      <w:r>
        <w:br/>
      </w:r>
      <w:r>
        <w:rPr>
          <w:rFonts w:ascii="Times New Roman"/>
          <w:b w:val="false"/>
          <w:i w:val="false"/>
          <w:color w:val="000000"/>
          <w:sz w:val="28"/>
        </w:rPr>
        <w:t>соответствующих требованиям нормативных правовых актов уполномоченного органа по</w:t>
      </w:r>
      <w:r>
        <w:br/>
      </w:r>
      <w:r>
        <w:rPr>
          <w:rFonts w:ascii="Times New Roman"/>
          <w:b w:val="false"/>
          <w:i w:val="false"/>
          <w:color w:val="000000"/>
          <w:sz w:val="28"/>
        </w:rPr>
        <w:t xml:space="preserve"> регулированию, контролю и надзору финансового рынка и финансовых организаций</w:t>
      </w:r>
    </w:p>
    <w:bookmarkEnd w:id="2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451"/>
        <w:gridCol w:w="451"/>
        <w:gridCol w:w="451"/>
        <w:gridCol w:w="576"/>
        <w:gridCol w:w="9469"/>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2584"/>
          <w:p>
            <w:pPr>
              <w:spacing w:after="20"/>
              <w:ind w:left="20"/>
              <w:jc w:val="both"/>
            </w:pPr>
            <w:r>
              <w:rPr>
                <w:rFonts w:ascii="Times New Roman"/>
                <w:b w:val="false"/>
                <w:i w:val="false"/>
                <w:color w:val="000000"/>
                <w:sz w:val="20"/>
              </w:rPr>
              <w:t>
№</w:t>
            </w:r>
          </w:p>
          <w:bookmarkEnd w:id="2584"/>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программного обеспечения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программного обеспечения</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документы, разработанные и утвержденные в соответствии с пунктами 6 и 9 Правил автоматизации ведения бухгалтерского учета,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24 августа 2012 года № 272, зарегистрированным в Реестре государственной регистрации нормативных правовых актов под № 7982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2585"/>
          <w:p>
            <w:pPr>
              <w:spacing w:after="20"/>
              <w:ind w:left="20"/>
              <w:jc w:val="both"/>
            </w:pPr>
            <w:r>
              <w:rPr>
                <w:rFonts w:ascii="Times New Roman"/>
                <w:b w:val="false"/>
                <w:i w:val="false"/>
                <w:color w:val="000000"/>
                <w:sz w:val="20"/>
              </w:rPr>
              <w:t>
1</w:t>
            </w:r>
          </w:p>
          <w:bookmarkEnd w:id="2585"/>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3793" w:id="2586"/>
    <w:p>
      <w:pPr>
        <w:spacing w:after="0"/>
        <w:ind w:left="0"/>
        <w:jc w:val="left"/>
      </w:pPr>
      <w:r>
        <w:rPr>
          <w:rFonts w:ascii="Times New Roman"/>
          <w:b/>
          <w:i w:val="false"/>
          <w:color w:val="000000"/>
        </w:rPr>
        <w:t xml:space="preserve"> Стандарт</w:t>
      </w:r>
    </w:p>
    <w:bookmarkEnd w:id="2586"/>
    <w:bookmarkStart w:name="z3794" w:id="2587"/>
    <w:p>
      <w:pPr>
        <w:spacing w:after="0"/>
        <w:ind w:left="0"/>
        <w:jc w:val="left"/>
      </w:pPr>
      <w:r>
        <w:rPr>
          <w:rFonts w:ascii="Times New Roman"/>
          <w:b/>
          <w:i w:val="false"/>
          <w:color w:val="000000"/>
        </w:rPr>
        <w:t xml:space="preserve"> государственной услуги</w:t>
      </w:r>
    </w:p>
    <w:bookmarkEnd w:id="2587"/>
    <w:bookmarkStart w:name="z3795" w:id="2588"/>
    <w:p>
      <w:pPr>
        <w:spacing w:after="0"/>
        <w:ind w:left="0"/>
        <w:jc w:val="left"/>
      </w:pPr>
      <w:r>
        <w:rPr>
          <w:rFonts w:ascii="Times New Roman"/>
          <w:b/>
          <w:i w:val="false"/>
          <w:color w:val="000000"/>
        </w:rPr>
        <w:t xml:space="preserve">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w:t>
      </w:r>
    </w:p>
    <w:bookmarkEnd w:id="2588"/>
    <w:bookmarkStart w:name="z3796" w:id="2589"/>
    <w:p>
      <w:pPr>
        <w:spacing w:after="0"/>
        <w:ind w:left="0"/>
        <w:jc w:val="left"/>
      </w:pPr>
      <w:r>
        <w:rPr>
          <w:rFonts w:ascii="Times New Roman"/>
          <w:b/>
          <w:i w:val="false"/>
          <w:color w:val="000000"/>
        </w:rPr>
        <w:t xml:space="preserve"> Глава 1. Общие положения</w:t>
      </w:r>
    </w:p>
    <w:bookmarkEnd w:id="2589"/>
    <w:bookmarkStart w:name="z3797" w:id="2590"/>
    <w:p>
      <w:pPr>
        <w:spacing w:after="0"/>
        <w:ind w:left="0"/>
        <w:jc w:val="both"/>
      </w:pPr>
      <w:r>
        <w:rPr>
          <w:rFonts w:ascii="Times New Roman"/>
          <w:b w:val="false"/>
          <w:i w:val="false"/>
          <w:color w:val="000000"/>
          <w:sz w:val="28"/>
        </w:rPr>
        <w:t>
      1. Государственная услуга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(далее – государственная услуга).</w:t>
      </w:r>
    </w:p>
    <w:bookmarkEnd w:id="2590"/>
    <w:bookmarkStart w:name="z3798" w:id="2591"/>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591"/>
    <w:bookmarkStart w:name="z3799" w:id="2592"/>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592"/>
    <w:bookmarkStart w:name="z3800" w:id="2593"/>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2593"/>
    <w:bookmarkStart w:name="z3801" w:id="2594"/>
    <w:p>
      <w:pPr>
        <w:spacing w:after="0"/>
        <w:ind w:left="0"/>
        <w:jc w:val="both"/>
      </w:pPr>
      <w:r>
        <w:rPr>
          <w:rFonts w:ascii="Times New Roman"/>
          <w:b w:val="false"/>
          <w:i w:val="false"/>
          <w:color w:val="000000"/>
          <w:sz w:val="28"/>
        </w:rPr>
        <w:t>
      1) канцелярию услугодателя;</w:t>
      </w:r>
    </w:p>
    <w:bookmarkEnd w:id="2594"/>
    <w:bookmarkStart w:name="z3802" w:id="2595"/>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595"/>
    <w:bookmarkStart w:name="z3803" w:id="2596"/>
    <w:p>
      <w:pPr>
        <w:spacing w:after="0"/>
        <w:ind w:left="0"/>
        <w:jc w:val="left"/>
      </w:pPr>
      <w:r>
        <w:rPr>
          <w:rFonts w:ascii="Times New Roman"/>
          <w:b/>
          <w:i w:val="false"/>
          <w:color w:val="000000"/>
        </w:rPr>
        <w:t xml:space="preserve"> Глава 2. Порядок оказания государственной услуги</w:t>
      </w:r>
    </w:p>
    <w:bookmarkEnd w:id="2596"/>
    <w:bookmarkStart w:name="z3804" w:id="2597"/>
    <w:p>
      <w:pPr>
        <w:spacing w:after="0"/>
        <w:ind w:left="0"/>
        <w:jc w:val="both"/>
      </w:pPr>
      <w:r>
        <w:rPr>
          <w:rFonts w:ascii="Times New Roman"/>
          <w:b w:val="false"/>
          <w:i w:val="false"/>
          <w:color w:val="000000"/>
          <w:sz w:val="28"/>
        </w:rPr>
        <w:t xml:space="preserve">
      4. Сроки оказания государственной услуги: </w:t>
      </w:r>
    </w:p>
    <w:bookmarkEnd w:id="2597"/>
    <w:bookmarkStart w:name="z3805" w:id="2598"/>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598"/>
    <w:bookmarkStart w:name="z3806" w:id="2599"/>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599"/>
    <w:bookmarkStart w:name="z3807" w:id="2600"/>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600"/>
    <w:bookmarkStart w:name="z3808" w:id="2601"/>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2601"/>
    <w:bookmarkStart w:name="z3809" w:id="2602"/>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602"/>
    <w:bookmarkStart w:name="z3810" w:id="2603"/>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603"/>
    <w:bookmarkStart w:name="z3811" w:id="2604"/>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604"/>
    <w:bookmarkStart w:name="z3812" w:id="2605"/>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605"/>
    <w:bookmarkStart w:name="z3813" w:id="2606"/>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2606"/>
    <w:bookmarkStart w:name="z3814" w:id="2607"/>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17, 18 и 19 настоящего стандарта государственной услуги.</w:t>
      </w:r>
    </w:p>
    <w:bookmarkEnd w:id="2607"/>
    <w:bookmarkStart w:name="z3815" w:id="260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2608"/>
    <w:bookmarkStart w:name="z3816" w:id="2609"/>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609"/>
    <w:bookmarkStart w:name="z3817" w:id="2610"/>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610"/>
    <w:bookmarkStart w:name="z3818" w:id="2611"/>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50 (пятьдесят) месячных расчетных показателей (далее – МРП);</w:t>
      </w:r>
    </w:p>
    <w:bookmarkEnd w:id="2611"/>
    <w:bookmarkStart w:name="z3819" w:id="2612"/>
    <w:p>
      <w:pPr>
        <w:spacing w:after="0"/>
        <w:ind w:left="0"/>
        <w:jc w:val="both"/>
      </w:pPr>
      <w:r>
        <w:rPr>
          <w:rFonts w:ascii="Times New Roman"/>
          <w:b w:val="false"/>
          <w:i w:val="false"/>
          <w:color w:val="000000"/>
          <w:sz w:val="28"/>
        </w:rPr>
        <w:t>
      2) лицензионный сбор за переоформление лицензии составляет 10 (десяти) процентов от ставки при выдаче лицензии, но не более 4 (четырех) МРП;</w:t>
      </w:r>
    </w:p>
    <w:bookmarkEnd w:id="2612"/>
    <w:bookmarkStart w:name="z3820" w:id="2613"/>
    <w:p>
      <w:pPr>
        <w:spacing w:after="0"/>
        <w:ind w:left="0"/>
        <w:jc w:val="both"/>
      </w:pPr>
      <w:r>
        <w:rPr>
          <w:rFonts w:ascii="Times New Roman"/>
          <w:b w:val="false"/>
          <w:i w:val="false"/>
          <w:color w:val="000000"/>
          <w:sz w:val="28"/>
        </w:rPr>
        <w:t>
      3) лицензионный сбор за выдачу дубликата лицензии составляет 100 (сто) процентов от ставки при выдаче лицензии. </w:t>
      </w:r>
    </w:p>
    <w:bookmarkEnd w:id="2613"/>
    <w:bookmarkStart w:name="z3821" w:id="2614"/>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614"/>
    <w:bookmarkStart w:name="z3822" w:id="2615"/>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615"/>
    <w:bookmarkStart w:name="z3823" w:id="2616"/>
    <w:p>
      <w:pPr>
        <w:spacing w:after="0"/>
        <w:ind w:left="0"/>
        <w:jc w:val="both"/>
      </w:pPr>
      <w:r>
        <w:rPr>
          <w:rFonts w:ascii="Times New Roman"/>
          <w:b w:val="false"/>
          <w:i w:val="false"/>
          <w:color w:val="000000"/>
          <w:sz w:val="28"/>
        </w:rPr>
        <w:t>
      8. График работы:</w:t>
      </w:r>
    </w:p>
    <w:bookmarkEnd w:id="2616"/>
    <w:bookmarkStart w:name="z3824" w:id="2617"/>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617"/>
    <w:bookmarkStart w:name="z3825" w:id="261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с перерывом на обед с 13.00 до 14.30 часов;</w:t>
      </w:r>
    </w:p>
    <w:bookmarkEnd w:id="2618"/>
    <w:bookmarkStart w:name="z3826" w:id="2619"/>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619"/>
    <w:bookmarkStart w:name="z3827" w:id="2620"/>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620"/>
    <w:bookmarkStart w:name="z3828" w:id="262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2621"/>
    <w:bookmarkStart w:name="z3829" w:id="2622"/>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622"/>
    <w:bookmarkStart w:name="z3830" w:id="2623"/>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623"/>
    <w:bookmarkStart w:name="z3831" w:id="2624"/>
    <w:p>
      <w:pPr>
        <w:spacing w:after="0"/>
        <w:ind w:left="0"/>
        <w:jc w:val="both"/>
      </w:pPr>
      <w:r>
        <w:rPr>
          <w:rFonts w:ascii="Times New Roman"/>
          <w:b w:val="false"/>
          <w:i w:val="false"/>
          <w:color w:val="000000"/>
          <w:sz w:val="28"/>
        </w:rPr>
        <w:t>
      3) копия устава (нотариально засвидетельствованная в случае непредставления оригинала для сверки) со всеми изменениями и дополнениями в него (при наличии таковых);</w:t>
      </w:r>
    </w:p>
    <w:bookmarkEnd w:id="2624"/>
    <w:bookmarkStart w:name="z3832" w:id="2625"/>
    <w:p>
      <w:pPr>
        <w:spacing w:after="0"/>
        <w:ind w:left="0"/>
        <w:jc w:val="both"/>
      </w:pPr>
      <w:r>
        <w:rPr>
          <w:rFonts w:ascii="Times New Roman"/>
          <w:b w:val="false"/>
          <w:i w:val="false"/>
          <w:color w:val="000000"/>
          <w:sz w:val="28"/>
        </w:rPr>
        <w:t>
      4)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по регулированию, контролю и надзору финансового рынка и финансовых организаций (далее – уполномоченный орган);</w:t>
      </w:r>
    </w:p>
    <w:bookmarkEnd w:id="2625"/>
    <w:bookmarkStart w:name="z3833" w:id="2626"/>
    <w:p>
      <w:pPr>
        <w:spacing w:after="0"/>
        <w:ind w:left="0"/>
        <w:jc w:val="both"/>
      </w:pPr>
      <w:r>
        <w:rPr>
          <w:rFonts w:ascii="Times New Roman"/>
          <w:b w:val="false"/>
          <w:i w:val="false"/>
          <w:color w:val="000000"/>
          <w:sz w:val="28"/>
        </w:rPr>
        <w:t xml:space="preserve">
      5) документы лиц, предлагаемых на должности руководящих работников услугополучателя в соответствии с требованиями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от 18 декабря 2000 года "О страховой деятельности" (далее – Закон);</w:t>
      </w:r>
    </w:p>
    <w:bookmarkEnd w:id="2626"/>
    <w:bookmarkStart w:name="z3834" w:id="2627"/>
    <w:p>
      <w:pPr>
        <w:spacing w:after="0"/>
        <w:ind w:left="0"/>
        <w:jc w:val="both"/>
      </w:pPr>
      <w:r>
        <w:rPr>
          <w:rFonts w:ascii="Times New Roman"/>
          <w:b w:val="false"/>
          <w:i w:val="false"/>
          <w:color w:val="000000"/>
          <w:sz w:val="28"/>
        </w:rPr>
        <w:t>
      6)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2627"/>
    <w:bookmarkStart w:name="z3835" w:id="2628"/>
    <w:p>
      <w:pPr>
        <w:spacing w:after="0"/>
        <w:ind w:left="0"/>
        <w:jc w:val="both"/>
      </w:pPr>
      <w:r>
        <w:rPr>
          <w:rFonts w:ascii="Times New Roman"/>
          <w:b w:val="false"/>
          <w:i w:val="false"/>
          <w:color w:val="000000"/>
          <w:sz w:val="28"/>
        </w:rPr>
        <w:t>
      Документами, подтверждающими полную оплату минимального размера уставного капитала услугополучателя, являются платежные документы (платежные поручения, приходные кассовые ордера), подтверждающие его оплату учредителями, акционерами, а также свидетельство о государственной регистрации выпуска ценных бумаг;</w:t>
      </w:r>
    </w:p>
    <w:bookmarkEnd w:id="2628"/>
    <w:bookmarkStart w:name="z3836" w:id="2629"/>
    <w:p>
      <w:pPr>
        <w:spacing w:after="0"/>
        <w:ind w:left="0"/>
        <w:jc w:val="both"/>
      </w:pPr>
      <w:r>
        <w:rPr>
          <w:rFonts w:ascii="Times New Roman"/>
          <w:b w:val="false"/>
          <w:i w:val="false"/>
          <w:color w:val="000000"/>
          <w:sz w:val="28"/>
        </w:rPr>
        <w:t>
      7) внутренние правила осуществления страховой деятельности или исламской страховой деятельности, которые определяют:</w:t>
      </w:r>
    </w:p>
    <w:bookmarkEnd w:id="2629"/>
    <w:bookmarkStart w:name="z3837" w:id="2630"/>
    <w:p>
      <w:pPr>
        <w:spacing w:after="0"/>
        <w:ind w:left="0"/>
        <w:jc w:val="both"/>
      </w:pPr>
      <w:r>
        <w:rPr>
          <w:rFonts w:ascii="Times New Roman"/>
          <w:b w:val="false"/>
          <w:i w:val="false"/>
          <w:color w:val="000000"/>
          <w:sz w:val="28"/>
        </w:rPr>
        <w:t>
      структуру, задачи, функции и полномочия подразделений услугополучателя, за исключением подразделений, осуществляющих хозяйственную деятельность;</w:t>
      </w:r>
    </w:p>
    <w:bookmarkEnd w:id="2630"/>
    <w:bookmarkStart w:name="z3838" w:id="2631"/>
    <w:p>
      <w:pPr>
        <w:spacing w:after="0"/>
        <w:ind w:left="0"/>
        <w:jc w:val="both"/>
      </w:pPr>
      <w:r>
        <w:rPr>
          <w:rFonts w:ascii="Times New Roman"/>
          <w:b w:val="false"/>
          <w:i w:val="false"/>
          <w:color w:val="000000"/>
          <w:sz w:val="28"/>
        </w:rPr>
        <w:t>
      структуру, количество членов, задачи, функции и полномочия службы внутреннего аудита и других постоянно действующих органов;</w:t>
      </w:r>
    </w:p>
    <w:bookmarkEnd w:id="2631"/>
    <w:bookmarkStart w:name="z3839" w:id="2632"/>
    <w:p>
      <w:pPr>
        <w:spacing w:after="0"/>
        <w:ind w:left="0"/>
        <w:jc w:val="both"/>
      </w:pPr>
      <w:r>
        <w:rPr>
          <w:rFonts w:ascii="Times New Roman"/>
          <w:b w:val="false"/>
          <w:i w:val="false"/>
          <w:color w:val="000000"/>
          <w:sz w:val="28"/>
        </w:rPr>
        <w:t>
      систему управления рисками, раскрывающую политику услугополучателя по управлению техническими (страховыми), инвестиционными, кредитным, операционным, рыночным и другими рисками;</w:t>
      </w:r>
    </w:p>
    <w:bookmarkEnd w:id="2632"/>
    <w:bookmarkStart w:name="z3840" w:id="2633"/>
    <w:p>
      <w:pPr>
        <w:spacing w:after="0"/>
        <w:ind w:left="0"/>
        <w:jc w:val="both"/>
      </w:pPr>
      <w:r>
        <w:rPr>
          <w:rFonts w:ascii="Times New Roman"/>
          <w:b w:val="false"/>
          <w:i w:val="false"/>
          <w:color w:val="000000"/>
          <w:sz w:val="28"/>
        </w:rPr>
        <w:t>
      права и обязанности руководителей структурных подразделений, за исключением подразделений, осуществляющих хозяйственную деятельность;</w:t>
      </w:r>
    </w:p>
    <w:bookmarkEnd w:id="2633"/>
    <w:bookmarkStart w:name="z3841" w:id="2634"/>
    <w:p>
      <w:pPr>
        <w:spacing w:after="0"/>
        <w:ind w:left="0"/>
        <w:jc w:val="both"/>
      </w:pPr>
      <w:r>
        <w:rPr>
          <w:rFonts w:ascii="Times New Roman"/>
          <w:b w:val="false"/>
          <w:i w:val="false"/>
          <w:color w:val="000000"/>
          <w:sz w:val="28"/>
        </w:rPr>
        <w:t>
      полномочия должностных лиц и работников услугополучателя при осуществлении ими сделок от его имени и за его счет;</w:t>
      </w:r>
    </w:p>
    <w:bookmarkEnd w:id="2634"/>
    <w:bookmarkStart w:name="z3842" w:id="2635"/>
    <w:p>
      <w:pPr>
        <w:spacing w:after="0"/>
        <w:ind w:left="0"/>
        <w:jc w:val="both"/>
      </w:pPr>
      <w:r>
        <w:rPr>
          <w:rFonts w:ascii="Times New Roman"/>
          <w:b w:val="false"/>
          <w:i w:val="false"/>
          <w:color w:val="000000"/>
          <w:sz w:val="28"/>
        </w:rPr>
        <w:t>
      8) отчет о проведенных организационных мероприятиях, согласно бизнес-плану, представленному при получении разрешения на открытие услугополучателя;</w:t>
      </w:r>
    </w:p>
    <w:bookmarkEnd w:id="2635"/>
    <w:bookmarkStart w:name="z3843" w:id="2636"/>
    <w:p>
      <w:pPr>
        <w:spacing w:after="0"/>
        <w:ind w:left="0"/>
        <w:jc w:val="both"/>
      </w:pPr>
      <w:r>
        <w:rPr>
          <w:rFonts w:ascii="Times New Roman"/>
          <w:b w:val="false"/>
          <w:i w:val="false"/>
          <w:color w:val="000000"/>
          <w:sz w:val="28"/>
        </w:rPr>
        <w:t>
      9) сведения о наличии в штате услугополучателя актуария по форме согласно приложению 2 к настоящему стандарту государственной услуги;</w:t>
      </w:r>
    </w:p>
    <w:bookmarkEnd w:id="2636"/>
    <w:bookmarkStart w:name="z3844" w:id="2637"/>
    <w:p>
      <w:pPr>
        <w:spacing w:after="0"/>
        <w:ind w:left="0"/>
        <w:jc w:val="both"/>
      </w:pPr>
      <w:r>
        <w:rPr>
          <w:rFonts w:ascii="Times New Roman"/>
          <w:b w:val="false"/>
          <w:i w:val="false"/>
          <w:color w:val="000000"/>
          <w:sz w:val="28"/>
        </w:rPr>
        <w:t>
      10) положение о службе внутреннего аудита, которое содержит следующие сведения:</w:t>
      </w:r>
    </w:p>
    <w:bookmarkEnd w:id="2637"/>
    <w:bookmarkStart w:name="z3845" w:id="2638"/>
    <w:p>
      <w:pPr>
        <w:spacing w:after="0"/>
        <w:ind w:left="0"/>
        <w:jc w:val="both"/>
      </w:pPr>
      <w:r>
        <w:rPr>
          <w:rFonts w:ascii="Times New Roman"/>
          <w:b w:val="false"/>
          <w:i w:val="false"/>
          <w:color w:val="000000"/>
          <w:sz w:val="28"/>
        </w:rPr>
        <w:t>
      информацию о структуре службы внутреннего аудита;</w:t>
      </w:r>
    </w:p>
    <w:bookmarkEnd w:id="2638"/>
    <w:bookmarkStart w:name="z3846" w:id="2639"/>
    <w:p>
      <w:pPr>
        <w:spacing w:after="0"/>
        <w:ind w:left="0"/>
        <w:jc w:val="both"/>
      </w:pPr>
      <w:r>
        <w:rPr>
          <w:rFonts w:ascii="Times New Roman"/>
          <w:b w:val="false"/>
          <w:i w:val="false"/>
          <w:color w:val="000000"/>
          <w:sz w:val="28"/>
        </w:rPr>
        <w:t>
      задачи и функции службы внутреннего аудита;</w:t>
      </w:r>
    </w:p>
    <w:bookmarkEnd w:id="2639"/>
    <w:bookmarkStart w:name="z3847" w:id="2640"/>
    <w:p>
      <w:pPr>
        <w:spacing w:after="0"/>
        <w:ind w:left="0"/>
        <w:jc w:val="both"/>
      </w:pPr>
      <w:r>
        <w:rPr>
          <w:rFonts w:ascii="Times New Roman"/>
          <w:b w:val="false"/>
          <w:i w:val="false"/>
          <w:color w:val="000000"/>
          <w:sz w:val="28"/>
        </w:rPr>
        <w:t>
      права и обязанности службы внутреннего аудита;</w:t>
      </w:r>
    </w:p>
    <w:bookmarkEnd w:id="2640"/>
    <w:bookmarkStart w:name="z3848" w:id="2641"/>
    <w:p>
      <w:pPr>
        <w:spacing w:after="0"/>
        <w:ind w:left="0"/>
        <w:jc w:val="both"/>
      </w:pPr>
      <w:r>
        <w:rPr>
          <w:rFonts w:ascii="Times New Roman"/>
          <w:b w:val="false"/>
          <w:i w:val="false"/>
          <w:color w:val="000000"/>
          <w:sz w:val="28"/>
        </w:rPr>
        <w:t>
      информацию о порядке взаимодействия службы внутреннего аудита с другими структурными подразделениями;</w:t>
      </w:r>
    </w:p>
    <w:bookmarkEnd w:id="2641"/>
    <w:bookmarkStart w:name="z3849" w:id="2642"/>
    <w:p>
      <w:pPr>
        <w:spacing w:after="0"/>
        <w:ind w:left="0"/>
        <w:jc w:val="both"/>
      </w:pPr>
      <w:r>
        <w:rPr>
          <w:rFonts w:ascii="Times New Roman"/>
          <w:b w:val="false"/>
          <w:i w:val="false"/>
          <w:color w:val="000000"/>
          <w:sz w:val="28"/>
        </w:rPr>
        <w:t>
      периодичность аудиторских проверок всей или части деятельности услугополучателя, с учетом характера и масштабов осуществляемой им деятельности;</w:t>
      </w:r>
    </w:p>
    <w:bookmarkEnd w:id="2642"/>
    <w:bookmarkStart w:name="z3850" w:id="2643"/>
    <w:p>
      <w:pPr>
        <w:spacing w:after="0"/>
        <w:ind w:left="0"/>
        <w:jc w:val="both"/>
      </w:pPr>
      <w:r>
        <w:rPr>
          <w:rFonts w:ascii="Times New Roman"/>
          <w:b w:val="false"/>
          <w:i w:val="false"/>
          <w:color w:val="000000"/>
          <w:sz w:val="28"/>
        </w:rPr>
        <w:t>
      11) решение общего собрания акционеров о назначении совета по принципам исламского финансирования (для исламской страховой (перестраховочной) организации).</w:t>
      </w:r>
    </w:p>
    <w:bookmarkEnd w:id="2643"/>
    <w:bookmarkStart w:name="z3851" w:id="2644"/>
    <w:p>
      <w:pPr>
        <w:spacing w:after="0"/>
        <w:ind w:left="0"/>
        <w:jc w:val="both"/>
      </w:pPr>
      <w:r>
        <w:rPr>
          <w:rFonts w:ascii="Times New Roman"/>
          <w:b w:val="false"/>
          <w:i w:val="false"/>
          <w:color w:val="000000"/>
          <w:sz w:val="28"/>
        </w:rPr>
        <w:t>
      Требования, изложенные в части первой настоящего пункта, не распространяются на действующие страховые (перестраховочные) организации и исламские страховые (перестраховочные) организации.</w:t>
      </w:r>
    </w:p>
    <w:bookmarkEnd w:id="2644"/>
    <w:bookmarkStart w:name="z3852" w:id="2645"/>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лицензии на право осуществления страховой деятельности или исламской страховой деятельности по дополнительным классам страхования:</w:t>
      </w:r>
    </w:p>
    <w:bookmarkEnd w:id="2645"/>
    <w:bookmarkStart w:name="z3853" w:id="2646"/>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w:t>
      </w:r>
    </w:p>
    <w:bookmarkEnd w:id="2646"/>
    <w:bookmarkStart w:name="z3854" w:id="2647"/>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647"/>
    <w:bookmarkStart w:name="z3855" w:id="2648"/>
    <w:p>
      <w:pPr>
        <w:spacing w:after="0"/>
        <w:ind w:left="0"/>
        <w:jc w:val="both"/>
      </w:pPr>
      <w:r>
        <w:rPr>
          <w:rFonts w:ascii="Times New Roman"/>
          <w:b w:val="false"/>
          <w:i w:val="false"/>
          <w:color w:val="000000"/>
          <w:sz w:val="28"/>
        </w:rPr>
        <w:t>
      3) бизнес-план по классу (классам) страхования, подписанный актуарием.</w:t>
      </w:r>
    </w:p>
    <w:bookmarkEnd w:id="2648"/>
    <w:bookmarkStart w:name="z3856" w:id="2649"/>
    <w:p>
      <w:pPr>
        <w:spacing w:after="0"/>
        <w:ind w:left="0"/>
        <w:jc w:val="both"/>
      </w:pPr>
      <w:r>
        <w:rPr>
          <w:rFonts w:ascii="Times New Roman"/>
          <w:b w:val="false"/>
          <w:i w:val="false"/>
          <w:color w:val="000000"/>
          <w:sz w:val="28"/>
        </w:rPr>
        <w:t>
      Бизнес-план по классу страхования содержит следующую информацию:</w:t>
      </w:r>
    </w:p>
    <w:bookmarkEnd w:id="2649"/>
    <w:bookmarkStart w:name="z3857" w:id="2650"/>
    <w:p>
      <w:pPr>
        <w:spacing w:after="0"/>
        <w:ind w:left="0"/>
        <w:jc w:val="both"/>
      </w:pPr>
      <w:r>
        <w:rPr>
          <w:rFonts w:ascii="Times New Roman"/>
          <w:b w:val="false"/>
          <w:i w:val="false"/>
          <w:color w:val="000000"/>
          <w:sz w:val="28"/>
        </w:rPr>
        <w:t>
      основные характеристики покрываемых рисков по классу страхования;</w:t>
      </w:r>
    </w:p>
    <w:bookmarkEnd w:id="2650"/>
    <w:bookmarkStart w:name="z3858" w:id="2651"/>
    <w:p>
      <w:pPr>
        <w:spacing w:after="0"/>
        <w:ind w:left="0"/>
        <w:jc w:val="both"/>
      </w:pPr>
      <w:r>
        <w:rPr>
          <w:rFonts w:ascii="Times New Roman"/>
          <w:b w:val="false"/>
          <w:i w:val="false"/>
          <w:color w:val="000000"/>
          <w:sz w:val="28"/>
        </w:rPr>
        <w:t>
      основные характеристики доли класса страхования в структуре страхового портфеля; сегмента рынка предоставления услуг по классу страхования (объема рынка, потенциальных страхователей, географической местности);</w:t>
      </w:r>
    </w:p>
    <w:bookmarkEnd w:id="2651"/>
    <w:bookmarkStart w:name="z3859" w:id="2652"/>
    <w:p>
      <w:pPr>
        <w:spacing w:after="0"/>
        <w:ind w:left="0"/>
        <w:jc w:val="both"/>
      </w:pPr>
      <w:r>
        <w:rPr>
          <w:rFonts w:ascii="Times New Roman"/>
          <w:b w:val="false"/>
          <w:i w:val="false"/>
          <w:color w:val="000000"/>
          <w:sz w:val="28"/>
        </w:rPr>
        <w:t>
      основные характеристики способов реализации страховых продуктов в рамках класса страхования;</w:t>
      </w:r>
    </w:p>
    <w:bookmarkEnd w:id="2652"/>
    <w:bookmarkStart w:name="z3860" w:id="2653"/>
    <w:p>
      <w:pPr>
        <w:spacing w:after="0"/>
        <w:ind w:left="0"/>
        <w:jc w:val="both"/>
      </w:pPr>
      <w:r>
        <w:rPr>
          <w:rFonts w:ascii="Times New Roman"/>
          <w:b w:val="false"/>
          <w:i w:val="false"/>
          <w:color w:val="000000"/>
          <w:sz w:val="28"/>
        </w:rPr>
        <w:t>
      требования к порядку расчета страховых тарифов и их экономическому обоснованию;</w:t>
      </w:r>
    </w:p>
    <w:bookmarkEnd w:id="2653"/>
    <w:bookmarkStart w:name="z3861" w:id="2654"/>
    <w:p>
      <w:pPr>
        <w:spacing w:after="0"/>
        <w:ind w:left="0"/>
        <w:jc w:val="both"/>
      </w:pPr>
      <w:r>
        <w:rPr>
          <w:rFonts w:ascii="Times New Roman"/>
          <w:b w:val="false"/>
          <w:i w:val="false"/>
          <w:color w:val="000000"/>
          <w:sz w:val="28"/>
        </w:rPr>
        <w:t>
      прогноз на ближайшие 2 (два) года о прибылях, убытках, расчетах страховых резервов по данному классу страхования, прогноз убыточности, оценка рисков в наихудшей и наилучшей ситуации, прогноз соблюдения пруденциальных нормативов;</w:t>
      </w:r>
    </w:p>
    <w:bookmarkEnd w:id="2654"/>
    <w:bookmarkStart w:name="z3862" w:id="2655"/>
    <w:p>
      <w:pPr>
        <w:spacing w:after="0"/>
        <w:ind w:left="0"/>
        <w:jc w:val="both"/>
      </w:pPr>
      <w:r>
        <w:rPr>
          <w:rFonts w:ascii="Times New Roman"/>
          <w:b w:val="false"/>
          <w:i w:val="false"/>
          <w:color w:val="000000"/>
          <w:sz w:val="28"/>
        </w:rPr>
        <w:t>
      политику перестрахования или исламского перестрахования (формы и методы перестрахования, критерии оценки перестраховочных организаций или исламских перестраховочных организаций);</w:t>
      </w:r>
    </w:p>
    <w:bookmarkEnd w:id="2655"/>
    <w:bookmarkStart w:name="z3863" w:id="2656"/>
    <w:p>
      <w:pPr>
        <w:spacing w:after="0"/>
        <w:ind w:left="0"/>
        <w:jc w:val="both"/>
      </w:pPr>
      <w:r>
        <w:rPr>
          <w:rFonts w:ascii="Times New Roman"/>
          <w:b w:val="false"/>
          <w:i w:val="false"/>
          <w:color w:val="000000"/>
          <w:sz w:val="28"/>
        </w:rPr>
        <w:t>
      инвестиционную политику.</w:t>
      </w:r>
    </w:p>
    <w:bookmarkEnd w:id="2656"/>
    <w:bookmarkStart w:name="z3864" w:id="2657"/>
    <w:p>
      <w:pPr>
        <w:spacing w:after="0"/>
        <w:ind w:left="0"/>
        <w:jc w:val="both"/>
      </w:pPr>
      <w:r>
        <w:rPr>
          <w:rFonts w:ascii="Times New Roman"/>
          <w:b w:val="false"/>
          <w:i w:val="false"/>
          <w:color w:val="000000"/>
          <w:sz w:val="28"/>
        </w:rPr>
        <w:t>
      В информации по инвестиционной политике следует раскрыть следующие сведения:</w:t>
      </w:r>
    </w:p>
    <w:bookmarkEnd w:id="2657"/>
    <w:bookmarkStart w:name="z3865" w:id="2658"/>
    <w:p>
      <w:pPr>
        <w:spacing w:after="0"/>
        <w:ind w:left="0"/>
        <w:jc w:val="both"/>
      </w:pPr>
      <w:r>
        <w:rPr>
          <w:rFonts w:ascii="Times New Roman"/>
          <w:b w:val="false"/>
          <w:i w:val="false"/>
          <w:color w:val="000000"/>
          <w:sz w:val="28"/>
        </w:rPr>
        <w:t>
      цели инвестирования;</w:t>
      </w:r>
    </w:p>
    <w:bookmarkEnd w:id="2658"/>
    <w:bookmarkStart w:name="z3866" w:id="2659"/>
    <w:p>
      <w:pPr>
        <w:spacing w:after="0"/>
        <w:ind w:left="0"/>
        <w:jc w:val="both"/>
      </w:pPr>
      <w:r>
        <w:rPr>
          <w:rFonts w:ascii="Times New Roman"/>
          <w:b w:val="false"/>
          <w:i w:val="false"/>
          <w:color w:val="000000"/>
          <w:sz w:val="28"/>
        </w:rPr>
        <w:t>
      формирование инвестиционного портфеля и его доходности, включая диверсификацию по типам инвестиций и оценку качества активов;</w:t>
      </w:r>
    </w:p>
    <w:bookmarkEnd w:id="2659"/>
    <w:bookmarkStart w:name="z3867" w:id="2660"/>
    <w:p>
      <w:pPr>
        <w:spacing w:after="0"/>
        <w:ind w:left="0"/>
        <w:jc w:val="both"/>
      </w:pPr>
      <w:r>
        <w:rPr>
          <w:rFonts w:ascii="Times New Roman"/>
          <w:b w:val="false"/>
          <w:i w:val="false"/>
          <w:color w:val="000000"/>
          <w:sz w:val="28"/>
        </w:rPr>
        <w:t>
      инвестиционные ограничения в зависимости от типа активов, а также от привлечения средств извне;</w:t>
      </w:r>
    </w:p>
    <w:bookmarkEnd w:id="2660"/>
    <w:bookmarkStart w:name="z3868" w:id="2661"/>
    <w:p>
      <w:pPr>
        <w:spacing w:after="0"/>
        <w:ind w:left="0"/>
        <w:jc w:val="both"/>
      </w:pPr>
      <w:r>
        <w:rPr>
          <w:rFonts w:ascii="Times New Roman"/>
          <w:b w:val="false"/>
          <w:i w:val="false"/>
          <w:color w:val="000000"/>
          <w:sz w:val="28"/>
        </w:rPr>
        <w:t>
      лица организации, ответственные за инвестиционную политику.</w:t>
      </w:r>
    </w:p>
    <w:bookmarkEnd w:id="2661"/>
    <w:bookmarkStart w:name="z3869" w:id="2662"/>
    <w:p>
      <w:pPr>
        <w:spacing w:after="0"/>
        <w:ind w:left="0"/>
        <w:jc w:val="both"/>
      </w:pPr>
      <w:r>
        <w:rPr>
          <w:rFonts w:ascii="Times New Roman"/>
          <w:b w:val="false"/>
          <w:i w:val="false"/>
          <w:color w:val="000000"/>
          <w:sz w:val="28"/>
        </w:rPr>
        <w:t>
      Бизнес-план по классу страхования, подписанный актуарием, представляется услугодателю в прошитом и пронумерованном виде в одном экземпляре. Титульный лист бизнес-плана по классу страхования содержит в правом верхнем углу следующую формулировку: "Утверждено Советом директоров (наименование страховой (перестраховочной) организации или исламской страховой (перестраховочной) организации). Протокол № от "_" _____ 20__года". Оборотная сторона последнего листа бизнес-плана по классу страхования заверяется печатью услугополучателя (при наличии).</w:t>
      </w:r>
    </w:p>
    <w:bookmarkEnd w:id="2662"/>
    <w:bookmarkStart w:name="z3870" w:id="2663"/>
    <w:p>
      <w:pPr>
        <w:spacing w:after="0"/>
        <w:ind w:left="0"/>
        <w:jc w:val="both"/>
      </w:pPr>
      <w:r>
        <w:rPr>
          <w:rFonts w:ascii="Times New Roman"/>
          <w:b w:val="false"/>
          <w:i w:val="false"/>
          <w:color w:val="000000"/>
          <w:sz w:val="28"/>
        </w:rPr>
        <w:t>
      При представлении заявления на получение лицензии на право осуществления страховой (перестраховочной) деятельности или исламской страховой (перестраховочной) деятельности по нескольким классам страхования представляется один бизнес-план в разрезе классов страхования;</w:t>
      </w:r>
    </w:p>
    <w:bookmarkEnd w:id="2663"/>
    <w:bookmarkStart w:name="z3871" w:id="2664"/>
    <w:p>
      <w:pPr>
        <w:spacing w:after="0"/>
        <w:ind w:left="0"/>
        <w:jc w:val="both"/>
      </w:pPr>
      <w:r>
        <w:rPr>
          <w:rFonts w:ascii="Times New Roman"/>
          <w:b w:val="false"/>
          <w:i w:val="false"/>
          <w:color w:val="000000"/>
          <w:sz w:val="28"/>
        </w:rPr>
        <w:t>
      4) документы, подтверждающие выполнение требований, установленных уполномоченным органом в части наличия систем управления рисками и внутреннего контроля.</w:t>
      </w:r>
    </w:p>
    <w:bookmarkEnd w:id="2664"/>
    <w:bookmarkStart w:name="z3872" w:id="2665"/>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665"/>
    <w:bookmarkStart w:name="z3873" w:id="2666"/>
    <w:p>
      <w:pPr>
        <w:spacing w:after="0"/>
        <w:ind w:left="0"/>
        <w:jc w:val="both"/>
      </w:pPr>
      <w:r>
        <w:rPr>
          <w:rFonts w:ascii="Times New Roman"/>
          <w:b w:val="false"/>
          <w:i w:val="false"/>
          <w:color w:val="000000"/>
          <w:sz w:val="28"/>
        </w:rPr>
        <w:t>
      1) заявление в произвольной форме;</w:t>
      </w:r>
    </w:p>
    <w:bookmarkEnd w:id="2666"/>
    <w:bookmarkStart w:name="z3874" w:id="2667"/>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667"/>
    <w:bookmarkStart w:name="z3875" w:id="2668"/>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668"/>
    <w:bookmarkStart w:name="z3876" w:id="2669"/>
    <w:p>
      <w:pPr>
        <w:spacing w:after="0"/>
        <w:ind w:left="0"/>
        <w:jc w:val="both"/>
      </w:pPr>
      <w:r>
        <w:rPr>
          <w:rFonts w:ascii="Times New Roman"/>
          <w:b w:val="false"/>
          <w:i w:val="false"/>
          <w:color w:val="000000"/>
          <w:sz w:val="28"/>
        </w:rPr>
        <w:t>
      1) заявление по форме согласно приложению 3 к настоящему стандарту государственной услуги;</w:t>
      </w:r>
    </w:p>
    <w:bookmarkEnd w:id="2669"/>
    <w:bookmarkStart w:name="z3877" w:id="2670"/>
    <w:p>
      <w:pPr>
        <w:spacing w:after="0"/>
        <w:ind w:left="0"/>
        <w:jc w:val="both"/>
      </w:pPr>
      <w:r>
        <w:rPr>
          <w:rFonts w:ascii="Times New Roman"/>
          <w:b w:val="false"/>
          <w:i w:val="false"/>
          <w:color w:val="000000"/>
          <w:sz w:val="28"/>
        </w:rPr>
        <w:t>
      2) оригинал лицензии (в случае исключения из лицензируемого вида деятельности одного или более классов в страховой деятельности или в исламской страховой деятельности) (если ранее выданная лицензия была оформлена в бумажной форме);</w:t>
      </w:r>
    </w:p>
    <w:bookmarkEnd w:id="2670"/>
    <w:bookmarkStart w:name="z3878" w:id="2671"/>
    <w:p>
      <w:pPr>
        <w:spacing w:after="0"/>
        <w:ind w:left="0"/>
        <w:jc w:val="both"/>
      </w:pPr>
      <w:r>
        <w:rPr>
          <w:rFonts w:ascii="Times New Roman"/>
          <w:b w:val="false"/>
          <w:i w:val="false"/>
          <w:color w:val="000000"/>
          <w:sz w:val="28"/>
        </w:rPr>
        <w:t xml:space="preserve">
      3) документы, подтверждающие передачу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Закона (в случае исключения из лицензии отдельных классов страхования);</w:t>
      </w:r>
    </w:p>
    <w:bookmarkEnd w:id="2671"/>
    <w:bookmarkStart w:name="z3879" w:id="2672"/>
    <w:p>
      <w:pPr>
        <w:spacing w:after="0"/>
        <w:ind w:left="0"/>
        <w:jc w:val="both"/>
      </w:pPr>
      <w:r>
        <w:rPr>
          <w:rFonts w:ascii="Times New Roman"/>
          <w:b w:val="false"/>
          <w:i w:val="false"/>
          <w:color w:val="000000"/>
          <w:sz w:val="28"/>
        </w:rPr>
        <w:t>
      4)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672"/>
    <w:bookmarkStart w:name="z3880" w:id="2673"/>
    <w:p>
      <w:pPr>
        <w:spacing w:after="0"/>
        <w:ind w:left="0"/>
        <w:jc w:val="both"/>
      </w:pPr>
      <w:r>
        <w:rPr>
          <w:rFonts w:ascii="Times New Roman"/>
          <w:b w:val="false"/>
          <w:i w:val="false"/>
          <w:color w:val="000000"/>
          <w:sz w:val="28"/>
        </w:rPr>
        <w:t>
      5)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673"/>
    <w:bookmarkStart w:name="z3881" w:id="2674"/>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на портал для получения лицензии:</w:t>
      </w:r>
    </w:p>
    <w:bookmarkEnd w:id="2674"/>
    <w:bookmarkStart w:name="z3882" w:id="2675"/>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675"/>
    <w:bookmarkStart w:name="z3883" w:id="2676"/>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676"/>
    <w:bookmarkStart w:name="z3884" w:id="2677"/>
    <w:p>
      <w:pPr>
        <w:spacing w:after="0"/>
        <w:ind w:left="0"/>
        <w:jc w:val="both"/>
      </w:pPr>
      <w:r>
        <w:rPr>
          <w:rFonts w:ascii="Times New Roman"/>
          <w:b w:val="false"/>
          <w:i w:val="false"/>
          <w:color w:val="000000"/>
          <w:sz w:val="28"/>
        </w:rPr>
        <w:t xml:space="preserve">
      3) документы, указанные в подпунктах 3), 5), 6) и 11) (в виде электронных копий документов в формате PDF), 4)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в виде электронной формы сведений по форме согласно приложению 4 к настоящему стандарту государственной услуги), 7), 8) и 10) </w:t>
      </w:r>
      <w:r>
        <w:br/>
      </w:r>
      <w:r>
        <w:rPr>
          <w:rFonts w:ascii="Times New Roman"/>
          <w:b w:val="false"/>
          <w:i w:val="false"/>
          <w:color w:val="000000"/>
          <w:sz w:val="28"/>
        </w:rPr>
        <w:t>(в виде электронных документов), 9) (в виде электронной формы сведений по форме согласно приложению 2 к настоящему стандарту государственной услуги) пункта 9 настоящего стандарта государственной услуги, в подпунктах 3) и 4) (в виде электронных копий документов в формате PDF) пункта 10 настоящего стандарта государственной услуги, которые прикрепляются к электронному запросу.</w:t>
      </w:r>
    </w:p>
    <w:bookmarkEnd w:id="2677"/>
    <w:bookmarkStart w:name="z3885" w:id="2678"/>
    <w:p>
      <w:pPr>
        <w:spacing w:after="0"/>
        <w:ind w:left="0"/>
        <w:jc w:val="both"/>
      </w:pPr>
      <w:r>
        <w:rPr>
          <w:rFonts w:ascii="Times New Roman"/>
          <w:b w:val="false"/>
          <w:i w:val="false"/>
          <w:color w:val="000000"/>
          <w:sz w:val="28"/>
        </w:rPr>
        <w:t>
      14. Перечень документов, необходимых для оказания государственной услуги при обращении услугополучателя на портал для получения дубликата лицензии (если ранее выданная лицензия была оформлена в бумажной форме):</w:t>
      </w:r>
    </w:p>
    <w:bookmarkEnd w:id="2678"/>
    <w:bookmarkStart w:name="z3886" w:id="267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679"/>
    <w:bookmarkStart w:name="z3887" w:id="2680"/>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680"/>
    <w:bookmarkStart w:name="z3888" w:id="2681"/>
    <w:p>
      <w:pPr>
        <w:spacing w:after="0"/>
        <w:ind w:left="0"/>
        <w:jc w:val="both"/>
      </w:pPr>
      <w:r>
        <w:rPr>
          <w:rFonts w:ascii="Times New Roman"/>
          <w:b w:val="false"/>
          <w:i w:val="false"/>
          <w:color w:val="000000"/>
          <w:sz w:val="28"/>
        </w:rPr>
        <w:t>
      15. Перечень документов, необходимых для оказания государственной услуги при обращении услугополучателя на портал для переоформления лицензии:</w:t>
      </w:r>
    </w:p>
    <w:bookmarkEnd w:id="2681"/>
    <w:bookmarkStart w:name="z3889" w:id="2682"/>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682"/>
    <w:bookmarkStart w:name="z3890" w:id="2683"/>
    <w:p>
      <w:pPr>
        <w:spacing w:after="0"/>
        <w:ind w:left="0"/>
        <w:jc w:val="both"/>
      </w:pPr>
      <w:r>
        <w:rPr>
          <w:rFonts w:ascii="Times New Roman"/>
          <w:b w:val="false"/>
          <w:i w:val="false"/>
          <w:color w:val="000000"/>
          <w:sz w:val="28"/>
        </w:rPr>
        <w:t xml:space="preserve">
      2) документы, подтверждающие передачу страхового портфеля в порядке, предусмотренном </w:t>
      </w:r>
      <w:r>
        <w:rPr>
          <w:rFonts w:ascii="Times New Roman"/>
          <w:b w:val="false"/>
          <w:i w:val="false"/>
          <w:color w:val="000000"/>
          <w:sz w:val="28"/>
        </w:rPr>
        <w:t>статьей 37-1</w:t>
      </w:r>
      <w:r>
        <w:rPr>
          <w:rFonts w:ascii="Times New Roman"/>
          <w:b w:val="false"/>
          <w:i w:val="false"/>
          <w:color w:val="000000"/>
          <w:sz w:val="28"/>
        </w:rPr>
        <w:t xml:space="preserve"> Закона (в случае исключения из лицензии отдельных классов страхования) (в виде электронных копий документов), которые прикрепляются к электронному запросу;</w:t>
      </w:r>
    </w:p>
    <w:bookmarkEnd w:id="2683"/>
    <w:bookmarkStart w:name="z3891" w:id="2684"/>
    <w:p>
      <w:pPr>
        <w:spacing w:after="0"/>
        <w:ind w:left="0"/>
        <w:jc w:val="both"/>
      </w:pPr>
      <w:r>
        <w:rPr>
          <w:rFonts w:ascii="Times New Roman"/>
          <w:b w:val="false"/>
          <w:i w:val="false"/>
          <w:color w:val="000000"/>
          <w:sz w:val="28"/>
        </w:rPr>
        <w:t xml:space="preserve">
      3)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 </w:t>
      </w:r>
    </w:p>
    <w:bookmarkEnd w:id="2684"/>
    <w:bookmarkStart w:name="z3892" w:id="2685"/>
    <w:p>
      <w:pPr>
        <w:spacing w:after="0"/>
        <w:ind w:left="0"/>
        <w:jc w:val="both"/>
      </w:pPr>
      <w:r>
        <w:rPr>
          <w:rFonts w:ascii="Times New Roman"/>
          <w:b w:val="false"/>
          <w:i w:val="false"/>
          <w:color w:val="000000"/>
          <w:sz w:val="28"/>
        </w:rPr>
        <w:t>
      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2685"/>
    <w:bookmarkStart w:name="z3893" w:id="2686"/>
    <w:p>
      <w:pPr>
        <w:spacing w:after="0"/>
        <w:ind w:left="0"/>
        <w:jc w:val="both"/>
      </w:pPr>
      <w:r>
        <w:rPr>
          <w:rFonts w:ascii="Times New Roman"/>
          <w:b w:val="false"/>
          <w:i w:val="false"/>
          <w:color w:val="000000"/>
          <w:sz w:val="28"/>
        </w:rPr>
        <w:t>
      16. Сведения о государственной регистрации (перерегистрации) юридического лица,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w:t>
      </w:r>
    </w:p>
    <w:bookmarkEnd w:id="2686"/>
    <w:bookmarkStart w:name="z3894" w:id="2687"/>
    <w:p>
      <w:pPr>
        <w:spacing w:after="0"/>
        <w:ind w:left="0"/>
        <w:jc w:val="both"/>
      </w:pPr>
      <w:r>
        <w:rPr>
          <w:rFonts w:ascii="Times New Roman"/>
          <w:b w:val="false"/>
          <w:i w:val="false"/>
          <w:color w:val="000000"/>
          <w:sz w:val="28"/>
        </w:rPr>
        <w:t>
      17. Основаниями для отказа в оказании государственной услуги являются:</w:t>
      </w:r>
    </w:p>
    <w:bookmarkEnd w:id="2687"/>
    <w:bookmarkStart w:name="z3895" w:id="2688"/>
    <w:p>
      <w:pPr>
        <w:spacing w:after="0"/>
        <w:ind w:left="0"/>
        <w:jc w:val="both"/>
      </w:pPr>
      <w:r>
        <w:rPr>
          <w:rFonts w:ascii="Times New Roman"/>
          <w:b w:val="false"/>
          <w:i w:val="false"/>
          <w:color w:val="000000"/>
          <w:sz w:val="28"/>
        </w:rPr>
        <w:t>
      1) обращение услугополучателя к услугодателю за получением лицензии на право осуществления страховой деятельности или исламской страховой деятельности по дополнительным классам страхования до истечения срока исполнения условий, указанных в бизнес-плане при получении разрешения на создание страховой (перестраховочной) организации или исламской страховой (перестраховочной) деятельности. Настоящее требование не распространяется в случаях принятия законодательных актов Республики Казахстан, предусматривающих:</w:t>
      </w:r>
    </w:p>
    <w:bookmarkEnd w:id="2688"/>
    <w:bookmarkStart w:name="z3896" w:id="2689"/>
    <w:p>
      <w:pPr>
        <w:spacing w:after="0"/>
        <w:ind w:left="0"/>
        <w:jc w:val="both"/>
      </w:pPr>
      <w:r>
        <w:rPr>
          <w:rFonts w:ascii="Times New Roman"/>
          <w:b w:val="false"/>
          <w:i w:val="false"/>
          <w:color w:val="000000"/>
          <w:sz w:val="28"/>
        </w:rPr>
        <w:t>
      введение новых классов и видов страхования;</w:t>
      </w:r>
    </w:p>
    <w:bookmarkEnd w:id="2689"/>
    <w:bookmarkStart w:name="z3897" w:id="2690"/>
    <w:p>
      <w:pPr>
        <w:spacing w:after="0"/>
        <w:ind w:left="0"/>
        <w:jc w:val="both"/>
      </w:pPr>
      <w:r>
        <w:rPr>
          <w:rFonts w:ascii="Times New Roman"/>
          <w:b w:val="false"/>
          <w:i w:val="false"/>
          <w:color w:val="000000"/>
          <w:sz w:val="28"/>
        </w:rPr>
        <w:t>
      изменение порядка и условий осуществления страховой деятельности или исламской страховой деятельности по отдельным классам и видам страхования;</w:t>
      </w:r>
    </w:p>
    <w:bookmarkEnd w:id="2690"/>
    <w:bookmarkStart w:name="z3898" w:id="2691"/>
    <w:p>
      <w:pPr>
        <w:spacing w:after="0"/>
        <w:ind w:left="0"/>
        <w:jc w:val="both"/>
      </w:pPr>
      <w:r>
        <w:rPr>
          <w:rFonts w:ascii="Times New Roman"/>
          <w:b w:val="false"/>
          <w:i w:val="false"/>
          <w:color w:val="000000"/>
          <w:sz w:val="28"/>
        </w:rPr>
        <w:t>
      2) если услугополучатель в течение 6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w:t>
      </w:r>
    </w:p>
    <w:bookmarkEnd w:id="2691"/>
    <w:bookmarkStart w:name="z3899" w:id="2692"/>
    <w:p>
      <w:pPr>
        <w:spacing w:after="0"/>
        <w:ind w:left="0"/>
        <w:jc w:val="both"/>
      </w:pPr>
      <w:r>
        <w:rPr>
          <w:rFonts w:ascii="Times New Roman"/>
          <w:b w:val="false"/>
          <w:i w:val="false"/>
          <w:color w:val="000000"/>
          <w:sz w:val="28"/>
        </w:rPr>
        <w:t>
      3) несоответствие представленных документов требованиям законодательства Республики Казахстан;</w:t>
      </w:r>
    </w:p>
    <w:bookmarkEnd w:id="2692"/>
    <w:bookmarkStart w:name="z3900" w:id="2693"/>
    <w:p>
      <w:pPr>
        <w:spacing w:after="0"/>
        <w:ind w:left="0"/>
        <w:jc w:val="both"/>
      </w:pPr>
      <w:r>
        <w:rPr>
          <w:rFonts w:ascii="Times New Roman"/>
          <w:b w:val="false"/>
          <w:i w:val="false"/>
          <w:color w:val="000000"/>
          <w:sz w:val="28"/>
        </w:rPr>
        <w:t>
      4) несоблюдение страховой группой, в состав которой входит услугополучатель, установленных пруденциальных нормативов и других обязательных к соблюдению норм и лимитов в период за 6 (шесть) месяцев до подачи заявления;</w:t>
      </w:r>
    </w:p>
    <w:bookmarkEnd w:id="2693"/>
    <w:bookmarkStart w:name="z3901" w:id="2694"/>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создаваемой страховой (перестраховочной) организации) или исламской страховой (перестраховочной) организации);</w:t>
      </w:r>
    </w:p>
    <w:bookmarkEnd w:id="2694"/>
    <w:bookmarkStart w:name="z3902" w:id="2695"/>
    <w:p>
      <w:pPr>
        <w:spacing w:after="0"/>
        <w:ind w:left="0"/>
        <w:jc w:val="both"/>
      </w:pPr>
      <w:r>
        <w:rPr>
          <w:rFonts w:ascii="Times New Roman"/>
          <w:b w:val="false"/>
          <w:i w:val="false"/>
          <w:color w:val="000000"/>
          <w:sz w:val="28"/>
        </w:rPr>
        <w:t>
      6) занятие видом деятельности запрещено законами Республики Казахстан для данной категории юридических лиц;</w:t>
      </w:r>
    </w:p>
    <w:bookmarkEnd w:id="2695"/>
    <w:bookmarkStart w:name="z3903" w:id="2696"/>
    <w:p>
      <w:pPr>
        <w:spacing w:after="0"/>
        <w:ind w:left="0"/>
        <w:jc w:val="both"/>
      </w:pPr>
      <w:r>
        <w:rPr>
          <w:rFonts w:ascii="Times New Roman"/>
          <w:b w:val="false"/>
          <w:i w:val="false"/>
          <w:color w:val="000000"/>
          <w:sz w:val="28"/>
        </w:rPr>
        <w:t>
      7)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696"/>
    <w:bookmarkStart w:name="z3904" w:id="2697"/>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697"/>
    <w:bookmarkStart w:name="z3905" w:id="2698"/>
    <w:p>
      <w:pPr>
        <w:spacing w:after="0"/>
        <w:ind w:left="0"/>
        <w:jc w:val="both"/>
      </w:pPr>
      <w:r>
        <w:rPr>
          <w:rFonts w:ascii="Times New Roman"/>
          <w:b w:val="false"/>
          <w:i w:val="false"/>
          <w:color w:val="000000"/>
          <w:sz w:val="28"/>
        </w:rPr>
        <w:t>
      9) судом на основании представления судебного исполнителя временно запрещено выдавать услугополучателю-должнику лицензию.</w:t>
      </w:r>
    </w:p>
    <w:bookmarkEnd w:id="2698"/>
    <w:bookmarkStart w:name="z3906" w:id="2699"/>
    <w:p>
      <w:pPr>
        <w:spacing w:after="0"/>
        <w:ind w:left="0"/>
        <w:jc w:val="both"/>
      </w:pPr>
      <w:r>
        <w:rPr>
          <w:rFonts w:ascii="Times New Roman"/>
          <w:b w:val="false"/>
          <w:i w:val="false"/>
          <w:color w:val="000000"/>
          <w:sz w:val="28"/>
        </w:rPr>
        <w:t>
      18. Отказ в выдаче лицензии на право осуществления страховой деятельности или исламской страховой деятельности по дополнительным классам страхования, помимо оснований, изложенных в пункте 17 настоящего стандарта государственной услуги, производится по следующим основаниям:</w:t>
      </w:r>
    </w:p>
    <w:bookmarkEnd w:id="2699"/>
    <w:bookmarkStart w:name="z3907" w:id="2700"/>
    <w:p>
      <w:pPr>
        <w:spacing w:after="0"/>
        <w:ind w:left="0"/>
        <w:jc w:val="both"/>
      </w:pPr>
      <w:r>
        <w:rPr>
          <w:rFonts w:ascii="Times New Roman"/>
          <w:b w:val="false"/>
          <w:i w:val="false"/>
          <w:color w:val="000000"/>
          <w:sz w:val="28"/>
        </w:rPr>
        <w:t>
      1) прогноз несоблюдения пруденциальных нормативов с учетом получаемого дополнительного класса страхования;</w:t>
      </w:r>
    </w:p>
    <w:bookmarkEnd w:id="2700"/>
    <w:bookmarkStart w:name="z3908" w:id="2701"/>
    <w:p>
      <w:pPr>
        <w:spacing w:after="0"/>
        <w:ind w:left="0"/>
        <w:jc w:val="both"/>
      </w:pPr>
      <w:r>
        <w:rPr>
          <w:rFonts w:ascii="Times New Roman"/>
          <w:b w:val="false"/>
          <w:i w:val="false"/>
          <w:color w:val="000000"/>
          <w:sz w:val="28"/>
        </w:rPr>
        <w:t>
      2) несоблюдение пруденциальных нормативов в течение последних 3 (трех) месяцев до даты подачи заявления и в период его рассмотрения;</w:t>
      </w:r>
    </w:p>
    <w:bookmarkEnd w:id="2701"/>
    <w:bookmarkStart w:name="z3909" w:id="2702"/>
    <w:p>
      <w:pPr>
        <w:spacing w:after="0"/>
        <w:ind w:left="0"/>
        <w:jc w:val="both"/>
      </w:pPr>
      <w:r>
        <w:rPr>
          <w:rFonts w:ascii="Times New Roman"/>
          <w:b w:val="false"/>
          <w:i w:val="false"/>
          <w:color w:val="000000"/>
          <w:sz w:val="28"/>
        </w:rPr>
        <w:t>
      3) наличие действующей санкции в виде приостановления действия лицензии на право осуществления страховой (перестраховочной) деятельности или исламской страховой (перестраховочной) деятельности на дату подачи заявления.</w:t>
      </w:r>
    </w:p>
    <w:bookmarkEnd w:id="2702"/>
    <w:bookmarkStart w:name="z3910" w:id="2703"/>
    <w:p>
      <w:pPr>
        <w:spacing w:after="0"/>
        <w:ind w:left="0"/>
        <w:jc w:val="both"/>
      </w:pPr>
      <w:r>
        <w:rPr>
          <w:rFonts w:ascii="Times New Roman"/>
          <w:b w:val="false"/>
          <w:i w:val="false"/>
          <w:color w:val="000000"/>
          <w:sz w:val="28"/>
        </w:rPr>
        <w:t>
      19. Услугодатель отказывает в переоформлении лицензии в случае ненадлежащего оформления документов, указанных в пунктах 12 и 15 настоящего стандарта государственной услуги.</w:t>
      </w:r>
    </w:p>
    <w:bookmarkEnd w:id="2703"/>
    <w:bookmarkStart w:name="z3911" w:id="270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704"/>
    <w:bookmarkStart w:name="z3912" w:id="2705"/>
    <w:p>
      <w:pPr>
        <w:spacing w:after="0"/>
        <w:ind w:left="0"/>
        <w:jc w:val="both"/>
      </w:pPr>
      <w:r>
        <w:rPr>
          <w:rFonts w:ascii="Times New Roman"/>
          <w:b w:val="false"/>
          <w:i w:val="false"/>
          <w:color w:val="000000"/>
          <w:sz w:val="28"/>
        </w:rPr>
        <w:t>
      20.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22 настоящего стандарта государственной услуги.</w:t>
      </w:r>
    </w:p>
    <w:bookmarkEnd w:id="2705"/>
    <w:bookmarkStart w:name="z3913" w:id="2706"/>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706"/>
    <w:bookmarkStart w:name="z3914" w:id="2707"/>
    <w:p>
      <w:pPr>
        <w:spacing w:after="0"/>
        <w:ind w:left="0"/>
        <w:jc w:val="both"/>
      </w:pPr>
      <w:r>
        <w:rPr>
          <w:rFonts w:ascii="Times New Roman"/>
          <w:b w:val="false"/>
          <w:i w:val="false"/>
          <w:color w:val="000000"/>
          <w:sz w:val="28"/>
        </w:rPr>
        <w:t>
      Обращение подписывается услугополучателем.</w:t>
      </w:r>
    </w:p>
    <w:bookmarkEnd w:id="2707"/>
    <w:bookmarkStart w:name="z3915" w:id="270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2708"/>
    <w:bookmarkStart w:name="z3916" w:id="2709"/>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709"/>
    <w:bookmarkStart w:name="z3917" w:id="271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710"/>
    <w:bookmarkStart w:name="z3918" w:id="2711"/>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711"/>
    <w:bookmarkStart w:name="z3919" w:id="271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712"/>
    <w:bookmarkStart w:name="z3920" w:id="27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713"/>
    <w:bookmarkStart w:name="z3921" w:id="2714"/>
    <w:p>
      <w:pPr>
        <w:spacing w:after="0"/>
        <w:ind w:left="0"/>
        <w:jc w:val="both"/>
      </w:pPr>
      <w:r>
        <w:rPr>
          <w:rFonts w:ascii="Times New Roman"/>
          <w:b w:val="false"/>
          <w:i w:val="false"/>
          <w:color w:val="000000"/>
          <w:sz w:val="28"/>
        </w:rPr>
        <w:t>
      21.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714"/>
    <w:bookmarkStart w:name="z3922" w:id="271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715"/>
    <w:bookmarkStart w:name="z3923" w:id="2716"/>
    <w:p>
      <w:pPr>
        <w:spacing w:after="0"/>
        <w:ind w:left="0"/>
        <w:jc w:val="both"/>
      </w:pPr>
      <w:r>
        <w:rPr>
          <w:rFonts w:ascii="Times New Roman"/>
          <w:b w:val="false"/>
          <w:i w:val="false"/>
          <w:color w:val="000000"/>
          <w:sz w:val="28"/>
        </w:rPr>
        <w:t>
      22.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716"/>
    <w:bookmarkStart w:name="z3924" w:id="2717"/>
    <w:p>
      <w:pPr>
        <w:spacing w:after="0"/>
        <w:ind w:left="0"/>
        <w:jc w:val="both"/>
      </w:pPr>
      <w:r>
        <w:rPr>
          <w:rFonts w:ascii="Times New Roman"/>
          <w:b w:val="false"/>
          <w:i w:val="false"/>
          <w:color w:val="000000"/>
          <w:sz w:val="28"/>
        </w:rPr>
        <w:t>
      23.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717"/>
    <w:bookmarkStart w:name="z3925" w:id="2718"/>
    <w:p>
      <w:pPr>
        <w:spacing w:after="0"/>
        <w:ind w:left="0"/>
        <w:jc w:val="both"/>
      </w:pPr>
      <w:r>
        <w:rPr>
          <w:rFonts w:ascii="Times New Roman"/>
          <w:b w:val="false"/>
          <w:i w:val="false"/>
          <w:color w:val="000000"/>
          <w:sz w:val="28"/>
        </w:rPr>
        <w:t>
      24.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осуществления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деятельности или исламской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по отрасли</w:t>
            </w:r>
            <w:r>
              <w:br/>
            </w:r>
            <w:r>
              <w:rPr>
                <w:rFonts w:ascii="Times New Roman"/>
                <w:b w:val="false"/>
                <w:i w:val="false"/>
                <w:color w:val="000000"/>
                <w:sz w:val="20"/>
              </w:rPr>
              <w:t>"общее страхование"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8" w:id="2719"/>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2719"/>
    <w:bookmarkStart w:name="z3929" w:id="2720"/>
    <w:p>
      <w:pPr>
        <w:spacing w:after="0"/>
        <w:ind w:left="0"/>
        <w:jc w:val="both"/>
      </w:pPr>
      <w:r>
        <w:rPr>
          <w:rFonts w:ascii="Times New Roman"/>
          <w:b w:val="false"/>
          <w:i w:val="false"/>
          <w:color w:val="000000"/>
          <w:sz w:val="28"/>
        </w:rPr>
        <w:t>
                                     Заявление</w:t>
      </w:r>
    </w:p>
    <w:bookmarkEnd w:id="2720"/>
    <w:bookmarkStart w:name="z3930" w:id="2721"/>
    <w:p>
      <w:pPr>
        <w:spacing w:after="0"/>
        <w:ind w:left="0"/>
        <w:jc w:val="both"/>
      </w:pPr>
      <w:r>
        <w:rPr>
          <w:rFonts w:ascii="Times New Roman"/>
          <w:b w:val="false"/>
          <w:i w:val="false"/>
          <w:color w:val="000000"/>
          <w:sz w:val="28"/>
        </w:rPr>
        <w:t>
             Прошу выдать лицензию на право осуществления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исламской страховой (перестраховочной) деятельности,</w:t>
      </w:r>
      <w:r>
        <w:br/>
      </w:r>
      <w:r>
        <w:rPr>
          <w:rFonts w:ascii="Times New Roman"/>
          <w:b w:val="false"/>
          <w:i w:val="false"/>
          <w:color w:val="000000"/>
          <w:sz w:val="28"/>
        </w:rPr>
        <w:t>деятельности по перестрахованию__________________________________________________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w:t>
      </w:r>
      <w:r>
        <w:br/>
      </w:r>
      <w:r>
        <w:rPr>
          <w:rFonts w:ascii="Times New Roman"/>
          <w:b w:val="false"/>
          <w:i w:val="false"/>
          <w:color w:val="000000"/>
          <w:sz w:val="28"/>
        </w:rPr>
        <w:t xml:space="preserve">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721"/>
    <w:bookmarkStart w:name="z3931" w:id="2722"/>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722"/>
    <w:bookmarkStart w:name="z3932" w:id="2723"/>
    <w:p>
      <w:pPr>
        <w:spacing w:after="0"/>
        <w:ind w:left="0"/>
        <w:jc w:val="both"/>
      </w:pPr>
      <w:r>
        <w:rPr>
          <w:rFonts w:ascii="Times New Roman"/>
          <w:b w:val="false"/>
          <w:i w:val="false"/>
          <w:color w:val="000000"/>
          <w:sz w:val="28"/>
        </w:rPr>
        <w:t>
             _________________                         "____" ______________ ____ года</w:t>
      </w:r>
      <w:r>
        <w:br/>
      </w:r>
      <w:r>
        <w:rPr>
          <w:rFonts w:ascii="Times New Roman"/>
          <w:b w:val="false"/>
          <w:i w:val="false"/>
          <w:color w:val="000000"/>
          <w:sz w:val="28"/>
        </w:rPr>
        <w:t xml:space="preserve">             (подпись)</w:t>
      </w:r>
    </w:p>
    <w:bookmarkEnd w:id="2723"/>
    <w:bookmarkStart w:name="z3933" w:id="2724"/>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осуществления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деятельности или исламской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по отрасли</w:t>
            </w:r>
            <w:r>
              <w:br/>
            </w:r>
            <w:r>
              <w:rPr>
                <w:rFonts w:ascii="Times New Roman"/>
                <w:b w:val="false"/>
                <w:i w:val="false"/>
                <w:color w:val="000000"/>
                <w:sz w:val="20"/>
              </w:rPr>
              <w:t>"общее страхование"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6" w:id="2725"/>
    <w:p>
      <w:pPr>
        <w:spacing w:after="0"/>
        <w:ind w:left="0"/>
        <w:jc w:val="both"/>
      </w:pPr>
      <w:r>
        <w:rPr>
          <w:rFonts w:ascii="Times New Roman"/>
          <w:b w:val="false"/>
          <w:i w:val="false"/>
          <w:color w:val="000000"/>
          <w:sz w:val="28"/>
        </w:rPr>
        <w:t>
                   Сведения о наличии в штате страховой (перестраховочной)</w:t>
      </w:r>
      <w:r>
        <w:br/>
      </w:r>
      <w:r>
        <w:rPr>
          <w:rFonts w:ascii="Times New Roman"/>
          <w:b w:val="false"/>
          <w:i w:val="false"/>
          <w:color w:val="000000"/>
          <w:sz w:val="28"/>
        </w:rPr>
        <w:t xml:space="preserve">       организации или исламской страховой (перестраховочной) организации актуария</w:t>
      </w:r>
    </w:p>
    <w:bookmarkEnd w:id="2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2378"/>
        <w:gridCol w:w="1182"/>
        <w:gridCol w:w="2378"/>
        <w:gridCol w:w="2028"/>
        <w:gridCol w:w="1184"/>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2726"/>
          <w:p>
            <w:pPr>
              <w:spacing w:after="20"/>
              <w:ind w:left="20"/>
              <w:jc w:val="both"/>
            </w:pPr>
            <w:r>
              <w:rPr>
                <w:rFonts w:ascii="Times New Roman"/>
                <w:b w:val="false"/>
                <w:i w:val="false"/>
                <w:color w:val="000000"/>
                <w:sz w:val="20"/>
              </w:rPr>
              <w:t>
Наименование страховой (перестраховочной) организации или исламской страховой (перестраховочной) организации</w:t>
            </w:r>
          </w:p>
          <w:bookmarkEnd w:id="27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актуарии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 услугодателя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документа о назначении (избрании) на </w:t>
            </w:r>
            <w:r>
              <w:br/>
            </w:r>
            <w:r>
              <w:rPr>
                <w:rFonts w:ascii="Times New Roman"/>
                <w:b w:val="false"/>
                <w:i w:val="false"/>
                <w:color w:val="000000"/>
                <w:sz w:val="20"/>
              </w:rPr>
              <w:t>должность актуария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в том числе о курсах</w:t>
            </w:r>
            <w:r>
              <w:br/>
            </w:r>
            <w:r>
              <w:rPr>
                <w:rFonts w:ascii="Times New Roman"/>
                <w:b w:val="false"/>
                <w:i w:val="false"/>
                <w:color w:val="000000"/>
                <w:sz w:val="20"/>
              </w:rPr>
              <w:t>
повышения квалификации в сфере, в которой работает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пересдаче квалификационного экзамена</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2727"/>
          <w:p>
            <w:pPr>
              <w:spacing w:after="20"/>
              <w:ind w:left="20"/>
              <w:jc w:val="both"/>
            </w:pPr>
            <w:r>
              <w:rPr>
                <w:rFonts w:ascii="Times New Roman"/>
                <w:b w:val="false"/>
                <w:i w:val="false"/>
                <w:color w:val="000000"/>
                <w:sz w:val="20"/>
              </w:rPr>
              <w:t>
1</w:t>
            </w:r>
          </w:p>
          <w:bookmarkEnd w:id="2727"/>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осуществления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деятельности или исламской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по отрасли</w:t>
            </w:r>
            <w:r>
              <w:br/>
            </w:r>
            <w:r>
              <w:rPr>
                <w:rFonts w:ascii="Times New Roman"/>
                <w:b w:val="false"/>
                <w:i w:val="false"/>
                <w:color w:val="000000"/>
                <w:sz w:val="20"/>
              </w:rPr>
              <w:t>"общее страхование"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3" w:id="2728"/>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2728"/>
    <w:bookmarkStart w:name="z3944" w:id="2729"/>
    <w:p>
      <w:pPr>
        <w:spacing w:after="0"/>
        <w:ind w:left="0"/>
        <w:jc w:val="both"/>
      </w:pPr>
      <w:r>
        <w:rPr>
          <w:rFonts w:ascii="Times New Roman"/>
          <w:b w:val="false"/>
          <w:i w:val="false"/>
          <w:color w:val="000000"/>
          <w:sz w:val="28"/>
        </w:rPr>
        <w:t>
                                     Заявление</w:t>
      </w:r>
    </w:p>
    <w:bookmarkEnd w:id="2729"/>
    <w:bookmarkStart w:name="z3945" w:id="2730"/>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в связи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или исламской страховой (перестраховочной)</w:t>
      </w:r>
      <w:r>
        <w:br/>
      </w:r>
      <w:r>
        <w:rPr>
          <w:rFonts w:ascii="Times New Roman"/>
          <w:b w:val="false"/>
          <w:i w:val="false"/>
          <w:color w:val="000000"/>
          <w:sz w:val="28"/>
        </w:rPr>
        <w:t>деятельности 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730"/>
    <w:bookmarkStart w:name="z3946" w:id="2731"/>
    <w:p>
      <w:pPr>
        <w:spacing w:after="0"/>
        <w:ind w:left="0"/>
        <w:jc w:val="both"/>
      </w:pPr>
      <w:r>
        <w:rPr>
          <w:rFonts w:ascii="Times New Roman"/>
          <w:b w:val="false"/>
          <w:i w:val="false"/>
          <w:color w:val="000000"/>
          <w:sz w:val="28"/>
        </w:rPr>
        <w:t>
             ______________________"____" ______________ 20___ года</w:t>
      </w:r>
      <w:r>
        <w:br/>
      </w:r>
      <w:r>
        <w:rPr>
          <w:rFonts w:ascii="Times New Roman"/>
          <w:b w:val="false"/>
          <w:i w:val="false"/>
          <w:color w:val="000000"/>
          <w:sz w:val="28"/>
        </w:rPr>
        <w:t xml:space="preserve">             (подпись)</w:t>
      </w:r>
    </w:p>
    <w:bookmarkEnd w:id="2731"/>
    <w:bookmarkStart w:name="z3947" w:id="2732"/>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2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осуществления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деятельности или исламской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деятельности по отрасли</w:t>
            </w:r>
            <w:r>
              <w:br/>
            </w:r>
            <w:r>
              <w:rPr>
                <w:rFonts w:ascii="Times New Roman"/>
                <w:b w:val="false"/>
                <w:i w:val="false"/>
                <w:color w:val="000000"/>
                <w:sz w:val="20"/>
              </w:rPr>
              <w:t>"общее страхование"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0" w:id="2733"/>
    <w:p>
      <w:pPr>
        <w:spacing w:after="0"/>
        <w:ind w:left="0"/>
        <w:jc w:val="both"/>
      </w:pPr>
      <w:r>
        <w:rPr>
          <w:rFonts w:ascii="Times New Roman"/>
          <w:b w:val="false"/>
          <w:i w:val="false"/>
          <w:color w:val="000000"/>
          <w:sz w:val="28"/>
        </w:rPr>
        <w:t>
                         Документы, свидетельствующие о выполнении всех</w:t>
      </w:r>
      <w:r>
        <w:br/>
      </w:r>
      <w:r>
        <w:rPr>
          <w:rFonts w:ascii="Times New Roman"/>
          <w:b w:val="false"/>
          <w:i w:val="false"/>
          <w:color w:val="000000"/>
          <w:sz w:val="28"/>
        </w:rPr>
        <w:t xml:space="preserve">             организационно-технических мероприятий, в том числе по вопросам</w:t>
      </w:r>
      <w:r>
        <w:br/>
      </w:r>
      <w:r>
        <w:rPr>
          <w:rFonts w:ascii="Times New Roman"/>
          <w:b w:val="false"/>
          <w:i w:val="false"/>
          <w:color w:val="000000"/>
          <w:sz w:val="28"/>
        </w:rPr>
        <w:t xml:space="preserve">             бухгалтерского учета и автоматизации ведения бухгалтерского учета,</w:t>
      </w:r>
      <w:r>
        <w:br/>
      </w:r>
      <w:r>
        <w:rPr>
          <w:rFonts w:ascii="Times New Roman"/>
          <w:b w:val="false"/>
          <w:i w:val="false"/>
          <w:color w:val="000000"/>
          <w:sz w:val="28"/>
        </w:rPr>
        <w:t xml:space="preserve">       соответствующих требованиям нормативных правовых актов уполномоченного</w:t>
      </w:r>
      <w:r>
        <w:br/>
      </w:r>
      <w:r>
        <w:rPr>
          <w:rFonts w:ascii="Times New Roman"/>
          <w:b w:val="false"/>
          <w:i w:val="false"/>
          <w:color w:val="000000"/>
          <w:sz w:val="28"/>
        </w:rPr>
        <w:t xml:space="preserve">             органа по регулированию, контролю и надзору финансового рынка и</w:t>
      </w:r>
      <w:r>
        <w:br/>
      </w:r>
      <w:r>
        <w:rPr>
          <w:rFonts w:ascii="Times New Roman"/>
          <w:b w:val="false"/>
          <w:i w:val="false"/>
          <w:color w:val="000000"/>
          <w:sz w:val="28"/>
        </w:rPr>
        <w:t xml:space="preserve">                               финансовых организаций</w:t>
      </w:r>
    </w:p>
    <w:bookmarkEnd w:id="2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451"/>
        <w:gridCol w:w="451"/>
        <w:gridCol w:w="451"/>
        <w:gridCol w:w="576"/>
        <w:gridCol w:w="9469"/>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2734"/>
          <w:p>
            <w:pPr>
              <w:spacing w:after="20"/>
              <w:ind w:left="20"/>
              <w:jc w:val="both"/>
            </w:pPr>
            <w:r>
              <w:rPr>
                <w:rFonts w:ascii="Times New Roman"/>
                <w:b w:val="false"/>
                <w:i w:val="false"/>
                <w:color w:val="000000"/>
                <w:sz w:val="20"/>
              </w:rPr>
              <w:t xml:space="preserve">
№ </w:t>
            </w:r>
          </w:p>
          <w:bookmarkEnd w:id="2734"/>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программного обеспечения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программного обеспечения</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документы, разработанные и утвержденные в соответствии с пунктами 6 и 9 Правил автоматизации ведения бухгалтерского учета, утвержденных постановлением Правления Национального Банка Республики Казахстан от 24 августа 2012 года № 272, зарегистрированным в Реестре государственной регистрации нормативных правовых актов под № 7982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2735"/>
          <w:p>
            <w:pPr>
              <w:spacing w:after="20"/>
              <w:ind w:left="20"/>
              <w:jc w:val="both"/>
            </w:pPr>
            <w:r>
              <w:rPr>
                <w:rFonts w:ascii="Times New Roman"/>
                <w:b w:val="false"/>
                <w:i w:val="false"/>
                <w:color w:val="000000"/>
                <w:sz w:val="20"/>
              </w:rPr>
              <w:t>
1</w:t>
            </w:r>
          </w:p>
          <w:bookmarkEnd w:id="2735"/>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апреля 2015 года № 71 </w:t>
            </w:r>
          </w:p>
        </w:tc>
      </w:tr>
    </w:tbl>
    <w:bookmarkStart w:name="z3956" w:id="2736"/>
    <w:p>
      <w:pPr>
        <w:spacing w:after="0"/>
        <w:ind w:left="0"/>
        <w:jc w:val="left"/>
      </w:pPr>
      <w:r>
        <w:rPr>
          <w:rFonts w:ascii="Times New Roman"/>
          <w:b/>
          <w:i w:val="false"/>
          <w:color w:val="000000"/>
        </w:rPr>
        <w:t xml:space="preserve"> Стандарт государственной услуги </w:t>
      </w:r>
    </w:p>
    <w:bookmarkEnd w:id="2736"/>
    <w:bookmarkStart w:name="z3957" w:id="2737"/>
    <w:p>
      <w:pPr>
        <w:spacing w:after="0"/>
        <w:ind w:left="0"/>
        <w:jc w:val="left"/>
      </w:pPr>
      <w:r>
        <w:rPr>
          <w:rFonts w:ascii="Times New Roman"/>
          <w:b/>
          <w:i w:val="false"/>
          <w:color w:val="000000"/>
        </w:rPr>
        <w:t xml:space="preserve">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bookmarkEnd w:id="2737"/>
    <w:bookmarkStart w:name="z3958" w:id="2738"/>
    <w:p>
      <w:pPr>
        <w:spacing w:after="0"/>
        <w:ind w:left="0"/>
        <w:jc w:val="left"/>
      </w:pPr>
      <w:r>
        <w:rPr>
          <w:rFonts w:ascii="Times New Roman"/>
          <w:b/>
          <w:i w:val="false"/>
          <w:color w:val="000000"/>
        </w:rPr>
        <w:t xml:space="preserve"> Глава 1. Общие положения</w:t>
      </w:r>
    </w:p>
    <w:bookmarkEnd w:id="2738"/>
    <w:bookmarkStart w:name="z3959" w:id="2739"/>
    <w:p>
      <w:pPr>
        <w:spacing w:after="0"/>
        <w:ind w:left="0"/>
        <w:jc w:val="both"/>
      </w:pPr>
      <w:r>
        <w:rPr>
          <w:rFonts w:ascii="Times New Roman"/>
          <w:b w:val="false"/>
          <w:i w:val="false"/>
          <w:color w:val="000000"/>
          <w:sz w:val="28"/>
        </w:rPr>
        <w:t>
      1. Государственная услуга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(далее – государственная услуга).</w:t>
      </w:r>
    </w:p>
    <w:bookmarkEnd w:id="2739"/>
    <w:bookmarkStart w:name="z3960" w:id="2740"/>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740"/>
    <w:bookmarkStart w:name="z3961" w:id="2741"/>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741"/>
    <w:bookmarkStart w:name="z3962" w:id="2742"/>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2742"/>
    <w:bookmarkStart w:name="z3963" w:id="2743"/>
    <w:p>
      <w:pPr>
        <w:spacing w:after="0"/>
        <w:ind w:left="0"/>
        <w:jc w:val="both"/>
      </w:pPr>
      <w:r>
        <w:rPr>
          <w:rFonts w:ascii="Times New Roman"/>
          <w:b w:val="false"/>
          <w:i w:val="false"/>
          <w:color w:val="000000"/>
          <w:sz w:val="28"/>
        </w:rPr>
        <w:t>
      1) канцелярию услугодателя;</w:t>
      </w:r>
    </w:p>
    <w:bookmarkEnd w:id="2743"/>
    <w:bookmarkStart w:name="z3964" w:id="2744"/>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744"/>
    <w:bookmarkStart w:name="z3965" w:id="2745"/>
    <w:p>
      <w:pPr>
        <w:spacing w:after="0"/>
        <w:ind w:left="0"/>
        <w:jc w:val="left"/>
      </w:pPr>
      <w:r>
        <w:rPr>
          <w:rFonts w:ascii="Times New Roman"/>
          <w:b/>
          <w:i w:val="false"/>
          <w:color w:val="000000"/>
        </w:rPr>
        <w:t xml:space="preserve"> Глава 2. Порядок оказания государственной услуги</w:t>
      </w:r>
    </w:p>
    <w:bookmarkEnd w:id="2745"/>
    <w:bookmarkStart w:name="z3966" w:id="2746"/>
    <w:p>
      <w:pPr>
        <w:spacing w:after="0"/>
        <w:ind w:left="0"/>
        <w:jc w:val="both"/>
      </w:pPr>
      <w:r>
        <w:rPr>
          <w:rFonts w:ascii="Times New Roman"/>
          <w:b w:val="false"/>
          <w:i w:val="false"/>
          <w:color w:val="000000"/>
          <w:sz w:val="28"/>
        </w:rPr>
        <w:t xml:space="preserve">
      4. Сроки оказания государственной услуги: </w:t>
      </w:r>
    </w:p>
    <w:bookmarkEnd w:id="2746"/>
    <w:bookmarkStart w:name="z3967" w:id="2747"/>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747"/>
    <w:bookmarkStart w:name="z3968" w:id="2748"/>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748"/>
    <w:bookmarkStart w:name="z3969" w:id="2749"/>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749"/>
    <w:bookmarkStart w:name="z3970" w:id="2750"/>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2750"/>
    <w:bookmarkStart w:name="z3971" w:id="2751"/>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751"/>
    <w:bookmarkStart w:name="z3972" w:id="2752"/>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752"/>
    <w:bookmarkStart w:name="z3973" w:id="2753"/>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753"/>
    <w:bookmarkStart w:name="z3974" w:id="2754"/>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754"/>
    <w:bookmarkStart w:name="z3975" w:id="2755"/>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2755"/>
    <w:bookmarkStart w:name="z3976" w:id="2756"/>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18, 19 и 20 настоящего стандарта государственной услуги.</w:t>
      </w:r>
    </w:p>
    <w:bookmarkEnd w:id="2756"/>
    <w:bookmarkStart w:name="z3977" w:id="275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2757"/>
    <w:bookmarkStart w:name="z3978" w:id="275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758"/>
    <w:bookmarkStart w:name="z3979" w:id="2759"/>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759"/>
    <w:bookmarkStart w:name="z3980" w:id="2760"/>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50 (пятьдесят) месячных расчетных показателей (далее – МРП);</w:t>
      </w:r>
    </w:p>
    <w:bookmarkEnd w:id="2760"/>
    <w:bookmarkStart w:name="z3981" w:id="2761"/>
    <w:p>
      <w:pPr>
        <w:spacing w:after="0"/>
        <w:ind w:left="0"/>
        <w:jc w:val="both"/>
      </w:pPr>
      <w:r>
        <w:rPr>
          <w:rFonts w:ascii="Times New Roman"/>
          <w:b w:val="false"/>
          <w:i w:val="false"/>
          <w:color w:val="000000"/>
          <w:sz w:val="28"/>
        </w:rPr>
        <w:t>
      2) лицензионный сбор за переоформление лицензии составляет 10 (десять) процентов от ставки при выдаче лицензии, но не более 4 (четырех) МРП;</w:t>
      </w:r>
    </w:p>
    <w:bookmarkEnd w:id="2761"/>
    <w:bookmarkStart w:name="z3982" w:id="2762"/>
    <w:p>
      <w:pPr>
        <w:spacing w:after="0"/>
        <w:ind w:left="0"/>
        <w:jc w:val="both"/>
      </w:pPr>
      <w:r>
        <w:rPr>
          <w:rFonts w:ascii="Times New Roman"/>
          <w:b w:val="false"/>
          <w:i w:val="false"/>
          <w:color w:val="000000"/>
          <w:sz w:val="28"/>
        </w:rPr>
        <w:t>
      3) лицензионный сбор за выдачу дубликата лицензии составляет 100 (сто) процентов от ставки при выдаче лицензии. </w:t>
      </w:r>
    </w:p>
    <w:bookmarkEnd w:id="2762"/>
    <w:bookmarkStart w:name="z3983" w:id="2763"/>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763"/>
    <w:bookmarkStart w:name="z3984" w:id="2764"/>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764"/>
    <w:bookmarkStart w:name="z3985" w:id="2765"/>
    <w:p>
      <w:pPr>
        <w:spacing w:after="0"/>
        <w:ind w:left="0"/>
        <w:jc w:val="both"/>
      </w:pPr>
      <w:r>
        <w:rPr>
          <w:rFonts w:ascii="Times New Roman"/>
          <w:b w:val="false"/>
          <w:i w:val="false"/>
          <w:color w:val="000000"/>
          <w:sz w:val="28"/>
        </w:rPr>
        <w:t>
      8. График работы:</w:t>
      </w:r>
    </w:p>
    <w:bookmarkEnd w:id="2765"/>
    <w:bookmarkStart w:name="z3986" w:id="2766"/>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766"/>
    <w:bookmarkStart w:name="z3987" w:id="2767"/>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2767"/>
    <w:bookmarkStart w:name="z3988" w:id="2768"/>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768"/>
    <w:bookmarkStart w:name="z3989" w:id="2769"/>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769"/>
    <w:bookmarkStart w:name="z3990" w:id="277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2770"/>
    <w:bookmarkStart w:name="z3991" w:id="2771"/>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771"/>
    <w:bookmarkStart w:name="z3992" w:id="2772"/>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772"/>
    <w:bookmarkStart w:name="z3993" w:id="2773"/>
    <w:p>
      <w:pPr>
        <w:spacing w:after="0"/>
        <w:ind w:left="0"/>
        <w:jc w:val="both"/>
      </w:pPr>
      <w:r>
        <w:rPr>
          <w:rFonts w:ascii="Times New Roman"/>
          <w:b w:val="false"/>
          <w:i w:val="false"/>
          <w:color w:val="000000"/>
          <w:sz w:val="28"/>
        </w:rPr>
        <w:t>
      3) копия устава (нотариально засвидетельствованная в случае непредставления оригинала для сверки) со всеми изменениями и дополнениями в него (при наличии таковых);</w:t>
      </w:r>
    </w:p>
    <w:bookmarkEnd w:id="2773"/>
    <w:bookmarkStart w:name="z3994" w:id="2774"/>
    <w:p>
      <w:pPr>
        <w:spacing w:after="0"/>
        <w:ind w:left="0"/>
        <w:jc w:val="both"/>
      </w:pPr>
      <w:r>
        <w:rPr>
          <w:rFonts w:ascii="Times New Roman"/>
          <w:b w:val="false"/>
          <w:i w:val="false"/>
          <w:color w:val="000000"/>
          <w:sz w:val="28"/>
        </w:rPr>
        <w:t>
      4)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по регулированию, контролю и надзору финансового рынка и финансовых организаций (далее – уполномоченный орган);</w:t>
      </w:r>
    </w:p>
    <w:bookmarkEnd w:id="2774"/>
    <w:bookmarkStart w:name="z3995" w:id="2775"/>
    <w:p>
      <w:pPr>
        <w:spacing w:after="0"/>
        <w:ind w:left="0"/>
        <w:jc w:val="both"/>
      </w:pPr>
      <w:r>
        <w:rPr>
          <w:rFonts w:ascii="Times New Roman"/>
          <w:b w:val="false"/>
          <w:i w:val="false"/>
          <w:color w:val="000000"/>
          <w:sz w:val="28"/>
        </w:rPr>
        <w:t xml:space="preserve">
      5) документы лиц, предлагаемых на должности руководящих работников услугополучателя в соответствии с требованиями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от 18 декабря 2000 года "О страховой деятельности" (далее – Закон);</w:t>
      </w:r>
    </w:p>
    <w:bookmarkEnd w:id="2775"/>
    <w:bookmarkStart w:name="z3996" w:id="2776"/>
    <w:p>
      <w:pPr>
        <w:spacing w:after="0"/>
        <w:ind w:left="0"/>
        <w:jc w:val="both"/>
      </w:pPr>
      <w:r>
        <w:rPr>
          <w:rFonts w:ascii="Times New Roman"/>
          <w:b w:val="false"/>
          <w:i w:val="false"/>
          <w:color w:val="000000"/>
          <w:sz w:val="28"/>
        </w:rPr>
        <w:t>
      6)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2776"/>
    <w:bookmarkStart w:name="z3997" w:id="2777"/>
    <w:p>
      <w:pPr>
        <w:spacing w:after="0"/>
        <w:ind w:left="0"/>
        <w:jc w:val="both"/>
      </w:pPr>
      <w:r>
        <w:rPr>
          <w:rFonts w:ascii="Times New Roman"/>
          <w:b w:val="false"/>
          <w:i w:val="false"/>
          <w:color w:val="000000"/>
          <w:sz w:val="28"/>
        </w:rPr>
        <w:t>
      Документами, подтверждающими полную оплату минимального размера уставного капитала услугополучателя, являются платежные документы (платежные поручения, приходные кассовые ордера), подтверждающие его оплату учредителями, акционерами, а также свидетельство о государственной регистрации выпуска ценных бумаг;</w:t>
      </w:r>
    </w:p>
    <w:bookmarkEnd w:id="2777"/>
    <w:bookmarkStart w:name="z3998" w:id="2778"/>
    <w:p>
      <w:pPr>
        <w:spacing w:after="0"/>
        <w:ind w:left="0"/>
        <w:jc w:val="both"/>
      </w:pPr>
      <w:r>
        <w:rPr>
          <w:rFonts w:ascii="Times New Roman"/>
          <w:b w:val="false"/>
          <w:i w:val="false"/>
          <w:color w:val="000000"/>
          <w:sz w:val="28"/>
        </w:rPr>
        <w:t>
      7) внутренние правила осуществления страховой деятельности или исламской страховой деятельности, которые должны определять:</w:t>
      </w:r>
    </w:p>
    <w:bookmarkEnd w:id="2778"/>
    <w:bookmarkStart w:name="z3999" w:id="2779"/>
    <w:p>
      <w:pPr>
        <w:spacing w:after="0"/>
        <w:ind w:left="0"/>
        <w:jc w:val="both"/>
      </w:pPr>
      <w:r>
        <w:rPr>
          <w:rFonts w:ascii="Times New Roman"/>
          <w:b w:val="false"/>
          <w:i w:val="false"/>
          <w:color w:val="000000"/>
          <w:sz w:val="28"/>
        </w:rPr>
        <w:t>
      структуру, задачи, функции и полномочия подразделений услугополучателя, за исключением подразделений, осуществляющих хозяйственную деятельность;</w:t>
      </w:r>
    </w:p>
    <w:bookmarkEnd w:id="2779"/>
    <w:bookmarkStart w:name="z4000" w:id="2780"/>
    <w:p>
      <w:pPr>
        <w:spacing w:after="0"/>
        <w:ind w:left="0"/>
        <w:jc w:val="both"/>
      </w:pPr>
      <w:r>
        <w:rPr>
          <w:rFonts w:ascii="Times New Roman"/>
          <w:b w:val="false"/>
          <w:i w:val="false"/>
          <w:color w:val="000000"/>
          <w:sz w:val="28"/>
        </w:rPr>
        <w:t>
      структуру, количество членов, задачи, функции и полномочия службы внутреннего аудита и других постоянно действующих органов;</w:t>
      </w:r>
    </w:p>
    <w:bookmarkEnd w:id="2780"/>
    <w:bookmarkStart w:name="z4001" w:id="2781"/>
    <w:p>
      <w:pPr>
        <w:spacing w:after="0"/>
        <w:ind w:left="0"/>
        <w:jc w:val="both"/>
      </w:pPr>
      <w:r>
        <w:rPr>
          <w:rFonts w:ascii="Times New Roman"/>
          <w:b w:val="false"/>
          <w:i w:val="false"/>
          <w:color w:val="000000"/>
          <w:sz w:val="28"/>
        </w:rPr>
        <w:t>
      систему управления рисками, раскрывающую политику услугополучателя по управлению техническими (страховыми), инвестиционными, кредитным, операционным, рыночным и другими рисками;</w:t>
      </w:r>
    </w:p>
    <w:bookmarkEnd w:id="2781"/>
    <w:bookmarkStart w:name="z4002" w:id="2782"/>
    <w:p>
      <w:pPr>
        <w:spacing w:after="0"/>
        <w:ind w:left="0"/>
        <w:jc w:val="both"/>
      </w:pPr>
      <w:r>
        <w:rPr>
          <w:rFonts w:ascii="Times New Roman"/>
          <w:b w:val="false"/>
          <w:i w:val="false"/>
          <w:color w:val="000000"/>
          <w:sz w:val="28"/>
        </w:rPr>
        <w:t>
      права и обязанности руководителей структурных подразделений, за исключением подразделений, осуществляющих хозяйственную деятельность;</w:t>
      </w:r>
    </w:p>
    <w:bookmarkEnd w:id="2782"/>
    <w:bookmarkStart w:name="z4003" w:id="2783"/>
    <w:p>
      <w:pPr>
        <w:spacing w:after="0"/>
        <w:ind w:left="0"/>
        <w:jc w:val="both"/>
      </w:pPr>
      <w:r>
        <w:rPr>
          <w:rFonts w:ascii="Times New Roman"/>
          <w:b w:val="false"/>
          <w:i w:val="false"/>
          <w:color w:val="000000"/>
          <w:sz w:val="28"/>
        </w:rPr>
        <w:t>
      полномочия должностных лиц и работников услугополучателя при осуществлении ими сделок от его имени и за его счет;</w:t>
      </w:r>
    </w:p>
    <w:bookmarkEnd w:id="2783"/>
    <w:bookmarkStart w:name="z4004" w:id="2784"/>
    <w:p>
      <w:pPr>
        <w:spacing w:after="0"/>
        <w:ind w:left="0"/>
        <w:jc w:val="both"/>
      </w:pPr>
      <w:r>
        <w:rPr>
          <w:rFonts w:ascii="Times New Roman"/>
          <w:b w:val="false"/>
          <w:i w:val="false"/>
          <w:color w:val="000000"/>
          <w:sz w:val="28"/>
        </w:rPr>
        <w:t>
      8) отчет о проведенных организационных мероприятиях, согласно бизнес-плану, представленному при получении разрешения на открытие услугополучателя;</w:t>
      </w:r>
    </w:p>
    <w:bookmarkEnd w:id="2784"/>
    <w:bookmarkStart w:name="z4005" w:id="2785"/>
    <w:p>
      <w:pPr>
        <w:spacing w:after="0"/>
        <w:ind w:left="0"/>
        <w:jc w:val="both"/>
      </w:pPr>
      <w:r>
        <w:rPr>
          <w:rFonts w:ascii="Times New Roman"/>
          <w:b w:val="false"/>
          <w:i w:val="false"/>
          <w:color w:val="000000"/>
          <w:sz w:val="28"/>
        </w:rPr>
        <w:t>
      9) сведения о наличии в штате страховой (перестраховочной) организации или исламской страховой (перестраховочной) организации актуария по форме согласно приложению 2 к настоящему стандарту государственной услуги;</w:t>
      </w:r>
    </w:p>
    <w:bookmarkEnd w:id="2785"/>
    <w:bookmarkStart w:name="z4006" w:id="2786"/>
    <w:p>
      <w:pPr>
        <w:spacing w:after="0"/>
        <w:ind w:left="0"/>
        <w:jc w:val="both"/>
      </w:pPr>
      <w:r>
        <w:rPr>
          <w:rFonts w:ascii="Times New Roman"/>
          <w:b w:val="false"/>
          <w:i w:val="false"/>
          <w:color w:val="000000"/>
          <w:sz w:val="28"/>
        </w:rPr>
        <w:t>
      10) положение о службе внутреннего аудита услугополучателя, которое содержит следующие сведения:</w:t>
      </w:r>
    </w:p>
    <w:bookmarkEnd w:id="2786"/>
    <w:bookmarkStart w:name="z4007" w:id="2787"/>
    <w:p>
      <w:pPr>
        <w:spacing w:after="0"/>
        <w:ind w:left="0"/>
        <w:jc w:val="both"/>
      </w:pPr>
      <w:r>
        <w:rPr>
          <w:rFonts w:ascii="Times New Roman"/>
          <w:b w:val="false"/>
          <w:i w:val="false"/>
          <w:color w:val="000000"/>
          <w:sz w:val="28"/>
        </w:rPr>
        <w:t>
      информацию о структуре службы внутреннего аудита;</w:t>
      </w:r>
    </w:p>
    <w:bookmarkEnd w:id="2787"/>
    <w:bookmarkStart w:name="z4008" w:id="2788"/>
    <w:p>
      <w:pPr>
        <w:spacing w:after="0"/>
        <w:ind w:left="0"/>
        <w:jc w:val="both"/>
      </w:pPr>
      <w:r>
        <w:rPr>
          <w:rFonts w:ascii="Times New Roman"/>
          <w:b w:val="false"/>
          <w:i w:val="false"/>
          <w:color w:val="000000"/>
          <w:sz w:val="28"/>
        </w:rPr>
        <w:t>
      задачи и функции службы внутреннего аудита;</w:t>
      </w:r>
    </w:p>
    <w:bookmarkEnd w:id="2788"/>
    <w:bookmarkStart w:name="z4009" w:id="2789"/>
    <w:p>
      <w:pPr>
        <w:spacing w:after="0"/>
        <w:ind w:left="0"/>
        <w:jc w:val="both"/>
      </w:pPr>
      <w:r>
        <w:rPr>
          <w:rFonts w:ascii="Times New Roman"/>
          <w:b w:val="false"/>
          <w:i w:val="false"/>
          <w:color w:val="000000"/>
          <w:sz w:val="28"/>
        </w:rPr>
        <w:t>
      права и обязанности службы внутреннего аудита;</w:t>
      </w:r>
    </w:p>
    <w:bookmarkEnd w:id="2789"/>
    <w:bookmarkStart w:name="z4010" w:id="2790"/>
    <w:p>
      <w:pPr>
        <w:spacing w:after="0"/>
        <w:ind w:left="0"/>
        <w:jc w:val="both"/>
      </w:pPr>
      <w:r>
        <w:rPr>
          <w:rFonts w:ascii="Times New Roman"/>
          <w:b w:val="false"/>
          <w:i w:val="false"/>
          <w:color w:val="000000"/>
          <w:sz w:val="28"/>
        </w:rPr>
        <w:t>
      информацию о порядке взаимодействия службы внутреннего аудита с другими структурными подразделениями;</w:t>
      </w:r>
    </w:p>
    <w:bookmarkEnd w:id="2790"/>
    <w:bookmarkStart w:name="z4011" w:id="2791"/>
    <w:p>
      <w:pPr>
        <w:spacing w:after="0"/>
        <w:ind w:left="0"/>
        <w:jc w:val="both"/>
      </w:pPr>
      <w:r>
        <w:rPr>
          <w:rFonts w:ascii="Times New Roman"/>
          <w:b w:val="false"/>
          <w:i w:val="false"/>
          <w:color w:val="000000"/>
          <w:sz w:val="28"/>
        </w:rPr>
        <w:t>
      периодичность аудиторских проверок всей или части деятельности услугополучателя, с учетом характера и масштабов осуществляемой им деятельности;</w:t>
      </w:r>
    </w:p>
    <w:bookmarkEnd w:id="2791"/>
    <w:bookmarkStart w:name="z4012" w:id="2792"/>
    <w:p>
      <w:pPr>
        <w:spacing w:after="0"/>
        <w:ind w:left="0"/>
        <w:jc w:val="both"/>
      </w:pPr>
      <w:r>
        <w:rPr>
          <w:rFonts w:ascii="Times New Roman"/>
          <w:b w:val="false"/>
          <w:i w:val="false"/>
          <w:color w:val="000000"/>
          <w:sz w:val="28"/>
        </w:rPr>
        <w:t>
      11) нотариально засвидетельствованная копия договора участия в организации, гарантирующей осуществление страховых выплат страхователям (застрахованным, выгодоприобретателям) при принудительной ликвидации услугополучателя по договорам страхования, если обязательное участие услугополучателя в такой организации установлено законодательными актами Республики Казахстан по обязательным видам страхования;</w:t>
      </w:r>
    </w:p>
    <w:bookmarkEnd w:id="2792"/>
    <w:bookmarkStart w:name="z4013" w:id="2793"/>
    <w:p>
      <w:pPr>
        <w:spacing w:after="0"/>
        <w:ind w:left="0"/>
        <w:jc w:val="both"/>
      </w:pPr>
      <w:r>
        <w:rPr>
          <w:rFonts w:ascii="Times New Roman"/>
          <w:b w:val="false"/>
          <w:i w:val="false"/>
          <w:color w:val="000000"/>
          <w:sz w:val="28"/>
        </w:rPr>
        <w:t>
      12) документы, подтверждающие участие в базе данных в соответствии с требованиями Закона и законодательных актов Республики Казахстан по обязательным видам страхования;</w:t>
      </w:r>
    </w:p>
    <w:bookmarkEnd w:id="2793"/>
    <w:bookmarkStart w:name="z4014" w:id="2794"/>
    <w:p>
      <w:pPr>
        <w:spacing w:after="0"/>
        <w:ind w:left="0"/>
        <w:jc w:val="both"/>
      </w:pPr>
      <w:r>
        <w:rPr>
          <w:rFonts w:ascii="Times New Roman"/>
          <w:b w:val="false"/>
          <w:i w:val="false"/>
          <w:color w:val="000000"/>
          <w:sz w:val="28"/>
        </w:rPr>
        <w:t>
      13) документ, подтверждающий наличие крупного участника - физического лица или страхового холдинга, за исключением случаев, когда более 50 (пятидесяти) процентов размещенных акций страховой (перестраховочной) организации или исламской страховой (перестраховочной) организации прямо или косвенно принадлежат или переданы в доверительное управление государству или национальному управляющему холдингу;</w:t>
      </w:r>
    </w:p>
    <w:bookmarkEnd w:id="2794"/>
    <w:bookmarkStart w:name="z4015" w:id="2795"/>
    <w:p>
      <w:pPr>
        <w:spacing w:after="0"/>
        <w:ind w:left="0"/>
        <w:jc w:val="both"/>
      </w:pPr>
      <w:r>
        <w:rPr>
          <w:rFonts w:ascii="Times New Roman"/>
          <w:b w:val="false"/>
          <w:i w:val="false"/>
          <w:color w:val="000000"/>
          <w:sz w:val="28"/>
        </w:rPr>
        <w:t>
      14) решение общего собрания акционеров о назначении совета по принципам исламского финансирования (для исламской страховой (перестраховочной) организации).</w:t>
      </w:r>
    </w:p>
    <w:bookmarkEnd w:id="2795"/>
    <w:bookmarkStart w:name="z4016" w:id="2796"/>
    <w:p>
      <w:pPr>
        <w:spacing w:after="0"/>
        <w:ind w:left="0"/>
        <w:jc w:val="both"/>
      </w:pPr>
      <w:r>
        <w:rPr>
          <w:rFonts w:ascii="Times New Roman"/>
          <w:b w:val="false"/>
          <w:i w:val="false"/>
          <w:color w:val="000000"/>
          <w:sz w:val="28"/>
        </w:rPr>
        <w:t>
      Требования, изложенные в части первой настоящего пункта, не распространяются на действующие страховые (перестраховочные) организации и исламские страховые (перестраховочные) организации, за исключением подпункта 13) части первой настоящего пункта.</w:t>
      </w:r>
    </w:p>
    <w:bookmarkEnd w:id="2796"/>
    <w:bookmarkStart w:name="z4017" w:id="2797"/>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лицензии на право осуществления страховой деятельности или исламской страховой деятельности по дополнительным классам страхования:</w:t>
      </w:r>
    </w:p>
    <w:bookmarkEnd w:id="2797"/>
    <w:bookmarkStart w:name="z4018" w:id="2798"/>
    <w:p>
      <w:pPr>
        <w:spacing w:after="0"/>
        <w:ind w:left="0"/>
        <w:jc w:val="both"/>
      </w:pPr>
      <w:r>
        <w:rPr>
          <w:rFonts w:ascii="Times New Roman"/>
          <w:b w:val="false"/>
          <w:i w:val="false"/>
          <w:color w:val="000000"/>
          <w:sz w:val="28"/>
        </w:rPr>
        <w:t>
      1) заявление о выдаче лицензии по форме согласно приложению 1 к настоящему стандарту государственной услуги;</w:t>
      </w:r>
    </w:p>
    <w:bookmarkEnd w:id="2798"/>
    <w:bookmarkStart w:name="z4019" w:id="2799"/>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2799"/>
    <w:bookmarkStart w:name="z4020" w:id="2800"/>
    <w:p>
      <w:pPr>
        <w:spacing w:after="0"/>
        <w:ind w:left="0"/>
        <w:jc w:val="both"/>
      </w:pPr>
      <w:r>
        <w:rPr>
          <w:rFonts w:ascii="Times New Roman"/>
          <w:b w:val="false"/>
          <w:i w:val="false"/>
          <w:color w:val="000000"/>
          <w:sz w:val="28"/>
        </w:rPr>
        <w:t>
      3) бизнес-план по классу (классам) страхования, подписанный актуарием.</w:t>
      </w:r>
    </w:p>
    <w:bookmarkEnd w:id="2800"/>
    <w:bookmarkStart w:name="z4021" w:id="2801"/>
    <w:p>
      <w:pPr>
        <w:spacing w:after="0"/>
        <w:ind w:left="0"/>
        <w:jc w:val="both"/>
      </w:pPr>
      <w:r>
        <w:rPr>
          <w:rFonts w:ascii="Times New Roman"/>
          <w:b w:val="false"/>
          <w:i w:val="false"/>
          <w:color w:val="000000"/>
          <w:sz w:val="28"/>
        </w:rPr>
        <w:t>
      Бизнес-план по классу страхования содержит следующую информацию:</w:t>
      </w:r>
    </w:p>
    <w:bookmarkEnd w:id="2801"/>
    <w:bookmarkStart w:name="z4022" w:id="2802"/>
    <w:p>
      <w:pPr>
        <w:spacing w:after="0"/>
        <w:ind w:left="0"/>
        <w:jc w:val="both"/>
      </w:pPr>
      <w:r>
        <w:rPr>
          <w:rFonts w:ascii="Times New Roman"/>
          <w:b w:val="false"/>
          <w:i w:val="false"/>
          <w:color w:val="000000"/>
          <w:sz w:val="28"/>
        </w:rPr>
        <w:t>
      основные характеристики покрываемых рисков по классу страхования;</w:t>
      </w:r>
    </w:p>
    <w:bookmarkEnd w:id="2802"/>
    <w:bookmarkStart w:name="z4023" w:id="2803"/>
    <w:p>
      <w:pPr>
        <w:spacing w:after="0"/>
        <w:ind w:left="0"/>
        <w:jc w:val="both"/>
      </w:pPr>
      <w:r>
        <w:rPr>
          <w:rFonts w:ascii="Times New Roman"/>
          <w:b w:val="false"/>
          <w:i w:val="false"/>
          <w:color w:val="000000"/>
          <w:sz w:val="28"/>
        </w:rPr>
        <w:t>
      основные характеристики доли класса страхования в структуре страхового портфеля; сегмента рынка предоставления услуг по классу страхования (объема рынка, потенциальных страхователей, географической местности);</w:t>
      </w:r>
    </w:p>
    <w:bookmarkEnd w:id="2803"/>
    <w:bookmarkStart w:name="z4024" w:id="2804"/>
    <w:p>
      <w:pPr>
        <w:spacing w:after="0"/>
        <w:ind w:left="0"/>
        <w:jc w:val="both"/>
      </w:pPr>
      <w:r>
        <w:rPr>
          <w:rFonts w:ascii="Times New Roman"/>
          <w:b w:val="false"/>
          <w:i w:val="false"/>
          <w:color w:val="000000"/>
          <w:sz w:val="28"/>
        </w:rPr>
        <w:t>
      основные характеристики способов реализации страховых продуктов в рамках класса страхования;</w:t>
      </w:r>
    </w:p>
    <w:bookmarkEnd w:id="2804"/>
    <w:bookmarkStart w:name="z4025" w:id="2805"/>
    <w:p>
      <w:pPr>
        <w:spacing w:after="0"/>
        <w:ind w:left="0"/>
        <w:jc w:val="both"/>
      </w:pPr>
      <w:r>
        <w:rPr>
          <w:rFonts w:ascii="Times New Roman"/>
          <w:b w:val="false"/>
          <w:i w:val="false"/>
          <w:color w:val="000000"/>
          <w:sz w:val="28"/>
        </w:rPr>
        <w:t>
      требования к порядку расчета страховых тарифов и их экономическому обоснованию;</w:t>
      </w:r>
    </w:p>
    <w:bookmarkEnd w:id="2805"/>
    <w:bookmarkStart w:name="z4026" w:id="2806"/>
    <w:p>
      <w:pPr>
        <w:spacing w:after="0"/>
        <w:ind w:left="0"/>
        <w:jc w:val="both"/>
      </w:pPr>
      <w:r>
        <w:rPr>
          <w:rFonts w:ascii="Times New Roman"/>
          <w:b w:val="false"/>
          <w:i w:val="false"/>
          <w:color w:val="000000"/>
          <w:sz w:val="28"/>
        </w:rPr>
        <w:t>
      прогноз на ближайшие два года о прибылях, убытках, расчетах страховых резервов по данному классу страхования, прогноз убыточности, оценка рисков в наихудшей и наилучшей ситуации, прогноз соблюдения пруденциальных нормативов;</w:t>
      </w:r>
    </w:p>
    <w:bookmarkEnd w:id="2806"/>
    <w:bookmarkStart w:name="z4027" w:id="2807"/>
    <w:p>
      <w:pPr>
        <w:spacing w:after="0"/>
        <w:ind w:left="0"/>
        <w:jc w:val="both"/>
      </w:pPr>
      <w:r>
        <w:rPr>
          <w:rFonts w:ascii="Times New Roman"/>
          <w:b w:val="false"/>
          <w:i w:val="false"/>
          <w:color w:val="000000"/>
          <w:sz w:val="28"/>
        </w:rPr>
        <w:t>
      политику перестрахования или исламского перестрахования (формы и методы перестрахования, критерии оценки перестраховочных организаций или исламских перестраховочных организаций);</w:t>
      </w:r>
    </w:p>
    <w:bookmarkEnd w:id="2807"/>
    <w:bookmarkStart w:name="z4028" w:id="2808"/>
    <w:p>
      <w:pPr>
        <w:spacing w:after="0"/>
        <w:ind w:left="0"/>
        <w:jc w:val="both"/>
      </w:pPr>
      <w:r>
        <w:rPr>
          <w:rFonts w:ascii="Times New Roman"/>
          <w:b w:val="false"/>
          <w:i w:val="false"/>
          <w:color w:val="000000"/>
          <w:sz w:val="28"/>
        </w:rPr>
        <w:t>
      инвестиционную политику.</w:t>
      </w:r>
    </w:p>
    <w:bookmarkEnd w:id="2808"/>
    <w:bookmarkStart w:name="z4029" w:id="2809"/>
    <w:p>
      <w:pPr>
        <w:spacing w:after="0"/>
        <w:ind w:left="0"/>
        <w:jc w:val="both"/>
      </w:pPr>
      <w:r>
        <w:rPr>
          <w:rFonts w:ascii="Times New Roman"/>
          <w:b w:val="false"/>
          <w:i w:val="false"/>
          <w:color w:val="000000"/>
          <w:sz w:val="28"/>
        </w:rPr>
        <w:t>
      В информации по инвестиционной политике следует раскрыть следующие сведения:</w:t>
      </w:r>
    </w:p>
    <w:bookmarkEnd w:id="2809"/>
    <w:bookmarkStart w:name="z4030" w:id="2810"/>
    <w:p>
      <w:pPr>
        <w:spacing w:after="0"/>
        <w:ind w:left="0"/>
        <w:jc w:val="both"/>
      </w:pPr>
      <w:r>
        <w:rPr>
          <w:rFonts w:ascii="Times New Roman"/>
          <w:b w:val="false"/>
          <w:i w:val="false"/>
          <w:color w:val="000000"/>
          <w:sz w:val="28"/>
        </w:rPr>
        <w:t>
      цели инвестирования;</w:t>
      </w:r>
    </w:p>
    <w:bookmarkEnd w:id="2810"/>
    <w:bookmarkStart w:name="z4031" w:id="2811"/>
    <w:p>
      <w:pPr>
        <w:spacing w:after="0"/>
        <w:ind w:left="0"/>
        <w:jc w:val="both"/>
      </w:pPr>
      <w:r>
        <w:rPr>
          <w:rFonts w:ascii="Times New Roman"/>
          <w:b w:val="false"/>
          <w:i w:val="false"/>
          <w:color w:val="000000"/>
          <w:sz w:val="28"/>
        </w:rPr>
        <w:t>
      формирование инвестиционного портфеля и его доходности, включая диверсификацию по типам инвестиций и оценку качества активов;</w:t>
      </w:r>
    </w:p>
    <w:bookmarkEnd w:id="2811"/>
    <w:bookmarkStart w:name="z4032" w:id="2812"/>
    <w:p>
      <w:pPr>
        <w:spacing w:after="0"/>
        <w:ind w:left="0"/>
        <w:jc w:val="both"/>
      </w:pPr>
      <w:r>
        <w:rPr>
          <w:rFonts w:ascii="Times New Roman"/>
          <w:b w:val="false"/>
          <w:i w:val="false"/>
          <w:color w:val="000000"/>
          <w:sz w:val="28"/>
        </w:rPr>
        <w:t>
      инвестиционные ограничения в зависимости от типа активов, а также от привлечения средств извне;</w:t>
      </w:r>
    </w:p>
    <w:bookmarkEnd w:id="2812"/>
    <w:bookmarkStart w:name="z4033" w:id="2813"/>
    <w:p>
      <w:pPr>
        <w:spacing w:after="0"/>
        <w:ind w:left="0"/>
        <w:jc w:val="both"/>
      </w:pPr>
      <w:r>
        <w:rPr>
          <w:rFonts w:ascii="Times New Roman"/>
          <w:b w:val="false"/>
          <w:i w:val="false"/>
          <w:color w:val="000000"/>
          <w:sz w:val="28"/>
        </w:rPr>
        <w:t>
      лица организации, ответственные за инвестиционную политику.</w:t>
      </w:r>
    </w:p>
    <w:bookmarkEnd w:id="2813"/>
    <w:bookmarkStart w:name="z4034" w:id="2814"/>
    <w:p>
      <w:pPr>
        <w:spacing w:after="0"/>
        <w:ind w:left="0"/>
        <w:jc w:val="both"/>
      </w:pPr>
      <w:r>
        <w:rPr>
          <w:rFonts w:ascii="Times New Roman"/>
          <w:b w:val="false"/>
          <w:i w:val="false"/>
          <w:color w:val="000000"/>
          <w:sz w:val="28"/>
        </w:rPr>
        <w:t>
      Бизнес-план по классу страхования, подписанный актуарием, представляется услугодателю в прошитом и пронумерованном виде в 1 (одном) экземпляре. Титульный лист бизнес-плана по классу страхования содержит в правом верхнем углу следующую формулировку: "Утверждено Советом директоров (наименование страховой (перестраховочной) организации или исламской страховой (перестраховочной) организации). Протокол № от "_" _____ 20__года". Оборотная сторона последнего листа бизнес-плана по классу страхования заверяется печатью услугополучателя (при ее наличии).</w:t>
      </w:r>
    </w:p>
    <w:bookmarkEnd w:id="2814"/>
    <w:bookmarkStart w:name="z4035" w:id="2815"/>
    <w:p>
      <w:pPr>
        <w:spacing w:after="0"/>
        <w:ind w:left="0"/>
        <w:jc w:val="both"/>
      </w:pPr>
      <w:r>
        <w:rPr>
          <w:rFonts w:ascii="Times New Roman"/>
          <w:b w:val="false"/>
          <w:i w:val="false"/>
          <w:color w:val="000000"/>
          <w:sz w:val="28"/>
        </w:rPr>
        <w:t xml:space="preserve">
      При представлении заявления на получение лицензии на право осуществления страховой деятельности или исламской страховой деятельности по нескольким классам страхования представляется один бизнес-план в разрезе классов страхования; </w:t>
      </w:r>
    </w:p>
    <w:bookmarkEnd w:id="2815"/>
    <w:bookmarkStart w:name="z4036" w:id="2816"/>
    <w:p>
      <w:pPr>
        <w:spacing w:after="0"/>
        <w:ind w:left="0"/>
        <w:jc w:val="both"/>
      </w:pPr>
      <w:r>
        <w:rPr>
          <w:rFonts w:ascii="Times New Roman"/>
          <w:b w:val="false"/>
          <w:i w:val="false"/>
          <w:color w:val="000000"/>
          <w:sz w:val="28"/>
        </w:rPr>
        <w:t>
      4) нотариально засвидетельствованная копия договора участия в организации, гарантирующей осуществление страховых выплат страхователям (застрахованным, выгодоприобретателям) при принудительной ликвидации услугополучателя, если обязательное участие услугополучателяв такой организации установлено законодательными актами Республики Казахстан по обязательным видам страхования;</w:t>
      </w:r>
    </w:p>
    <w:bookmarkEnd w:id="2816"/>
    <w:bookmarkStart w:name="z4037" w:id="2817"/>
    <w:p>
      <w:pPr>
        <w:spacing w:after="0"/>
        <w:ind w:left="0"/>
        <w:jc w:val="both"/>
      </w:pPr>
      <w:r>
        <w:rPr>
          <w:rFonts w:ascii="Times New Roman"/>
          <w:b w:val="false"/>
          <w:i w:val="false"/>
          <w:color w:val="000000"/>
          <w:sz w:val="28"/>
        </w:rPr>
        <w:t>
      5) документ, подтверждающий наличие крупного участника (крупных участников) услугополучателя;</w:t>
      </w:r>
    </w:p>
    <w:bookmarkEnd w:id="2817"/>
    <w:bookmarkStart w:name="z4038" w:id="2818"/>
    <w:p>
      <w:pPr>
        <w:spacing w:after="0"/>
        <w:ind w:left="0"/>
        <w:jc w:val="both"/>
      </w:pPr>
      <w:r>
        <w:rPr>
          <w:rFonts w:ascii="Times New Roman"/>
          <w:b w:val="false"/>
          <w:i w:val="false"/>
          <w:color w:val="000000"/>
          <w:sz w:val="28"/>
        </w:rPr>
        <w:t>
      6) документы, подтверждающие участие в базе данных в соответствии с требованиями Закона и законодательных актов Республики Казахстан по обязательным видам страхования;</w:t>
      </w:r>
    </w:p>
    <w:bookmarkEnd w:id="2818"/>
    <w:bookmarkStart w:name="z4039" w:id="2819"/>
    <w:p>
      <w:pPr>
        <w:spacing w:after="0"/>
        <w:ind w:left="0"/>
        <w:jc w:val="both"/>
      </w:pPr>
      <w:r>
        <w:rPr>
          <w:rFonts w:ascii="Times New Roman"/>
          <w:b w:val="false"/>
          <w:i w:val="false"/>
          <w:color w:val="000000"/>
          <w:sz w:val="28"/>
        </w:rPr>
        <w:t>
      7) документы, подтверждающие выполнение требований, установленных уполномоченным органом в части наличия систем управления рисками и внутреннего контроля.</w:t>
      </w:r>
    </w:p>
    <w:bookmarkEnd w:id="2819"/>
    <w:bookmarkStart w:name="z4040" w:id="2820"/>
    <w:p>
      <w:pPr>
        <w:spacing w:after="0"/>
        <w:ind w:left="0"/>
        <w:jc w:val="both"/>
      </w:pPr>
      <w:r>
        <w:rPr>
          <w:rFonts w:ascii="Times New Roman"/>
          <w:b w:val="false"/>
          <w:i w:val="false"/>
          <w:color w:val="000000"/>
          <w:sz w:val="28"/>
        </w:rPr>
        <w:t xml:space="preserve">
      11. Для получения лицензии на право осуществления обязательного страхования гражданско-правовой ответственности владельцев транспортных средств услугополучатель дополнительнопредставляет услугодателю документы, подтверждающие выполнение требований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1 июля 2003 года "Об обязательном страховании гражданско-правовой ответственности владельцев транспортных средств";</w:t>
      </w:r>
    </w:p>
    <w:bookmarkEnd w:id="2820"/>
    <w:bookmarkStart w:name="z4041" w:id="2821"/>
    <w:p>
      <w:pPr>
        <w:spacing w:after="0"/>
        <w:ind w:left="0"/>
        <w:jc w:val="both"/>
      </w:pPr>
      <w:r>
        <w:rPr>
          <w:rFonts w:ascii="Times New Roman"/>
          <w:b w:val="false"/>
          <w:i w:val="false"/>
          <w:color w:val="000000"/>
          <w:sz w:val="28"/>
        </w:rPr>
        <w:t xml:space="preserve">
      для получения лицензии на право осуществления обязательного страхования гражданско-правовой ответственности работодателя услугополучатель представляет услугодателю документы, подтверждающие выполнение требований </w:t>
      </w:r>
      <w:r>
        <w:rPr>
          <w:rFonts w:ascii="Times New Roman"/>
          <w:b w:val="false"/>
          <w:i w:val="false"/>
          <w:color w:val="000000"/>
          <w:sz w:val="28"/>
        </w:rPr>
        <w:t>пункта 1</w:t>
      </w:r>
      <w:r>
        <w:rPr>
          <w:rFonts w:ascii="Times New Roman"/>
          <w:b w:val="false"/>
          <w:i w:val="false"/>
          <w:color w:val="000000"/>
          <w:sz w:val="28"/>
        </w:rPr>
        <w:t xml:space="preserve"> статьи 6-1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2821"/>
    <w:bookmarkStart w:name="z4042" w:id="2822"/>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822"/>
    <w:bookmarkStart w:name="z4043" w:id="2823"/>
    <w:p>
      <w:pPr>
        <w:spacing w:after="0"/>
        <w:ind w:left="0"/>
        <w:jc w:val="both"/>
      </w:pPr>
      <w:r>
        <w:rPr>
          <w:rFonts w:ascii="Times New Roman"/>
          <w:b w:val="false"/>
          <w:i w:val="false"/>
          <w:color w:val="000000"/>
          <w:sz w:val="28"/>
        </w:rPr>
        <w:t>
      1) заявление в произвольной форме;</w:t>
      </w:r>
    </w:p>
    <w:bookmarkEnd w:id="2823"/>
    <w:bookmarkStart w:name="z4044" w:id="2824"/>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824"/>
    <w:bookmarkStart w:name="z4045" w:id="2825"/>
    <w:p>
      <w:pPr>
        <w:spacing w:after="0"/>
        <w:ind w:left="0"/>
        <w:jc w:val="both"/>
      </w:pPr>
      <w:r>
        <w:rPr>
          <w:rFonts w:ascii="Times New Roman"/>
          <w:b w:val="false"/>
          <w:i w:val="false"/>
          <w:color w:val="000000"/>
          <w:sz w:val="28"/>
        </w:rPr>
        <w:t>
      13.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825"/>
    <w:bookmarkStart w:name="z4046" w:id="2826"/>
    <w:p>
      <w:pPr>
        <w:spacing w:after="0"/>
        <w:ind w:left="0"/>
        <w:jc w:val="both"/>
      </w:pPr>
      <w:r>
        <w:rPr>
          <w:rFonts w:ascii="Times New Roman"/>
          <w:b w:val="false"/>
          <w:i w:val="false"/>
          <w:color w:val="000000"/>
          <w:sz w:val="28"/>
        </w:rPr>
        <w:t>
      1) заявление по форме согласно приложению 3 к настоящему стандарту государственной услуги;</w:t>
      </w:r>
    </w:p>
    <w:bookmarkEnd w:id="2826"/>
    <w:bookmarkStart w:name="z4047" w:id="2827"/>
    <w:p>
      <w:pPr>
        <w:spacing w:after="0"/>
        <w:ind w:left="0"/>
        <w:jc w:val="both"/>
      </w:pPr>
      <w:r>
        <w:rPr>
          <w:rFonts w:ascii="Times New Roman"/>
          <w:b w:val="false"/>
          <w:i w:val="false"/>
          <w:color w:val="000000"/>
          <w:sz w:val="28"/>
        </w:rPr>
        <w:t>
      2) оригинал лицензии (в случае исключения из лицензируемого вида деятельности одного или более классов в страховой деятельности) (если ранее выданная лицензия была оформлена в бумажной форме);</w:t>
      </w:r>
    </w:p>
    <w:bookmarkEnd w:id="2827"/>
    <w:bookmarkStart w:name="z4048" w:id="2828"/>
    <w:p>
      <w:pPr>
        <w:spacing w:after="0"/>
        <w:ind w:left="0"/>
        <w:jc w:val="both"/>
      </w:pPr>
      <w:r>
        <w:rPr>
          <w:rFonts w:ascii="Times New Roman"/>
          <w:b w:val="false"/>
          <w:i w:val="false"/>
          <w:color w:val="000000"/>
          <w:sz w:val="28"/>
        </w:rPr>
        <w:t>
      3) документы, подтверждающие передачу страхового портфеля в порядке, предусмотренном статьей 37-1 Закона (в случае исключения из лицензии отдельных классов страхования);</w:t>
      </w:r>
    </w:p>
    <w:bookmarkEnd w:id="2828"/>
    <w:bookmarkStart w:name="z4049" w:id="2829"/>
    <w:p>
      <w:pPr>
        <w:spacing w:after="0"/>
        <w:ind w:left="0"/>
        <w:jc w:val="both"/>
      </w:pPr>
      <w:r>
        <w:rPr>
          <w:rFonts w:ascii="Times New Roman"/>
          <w:b w:val="false"/>
          <w:i w:val="false"/>
          <w:color w:val="000000"/>
          <w:sz w:val="28"/>
        </w:rPr>
        <w:t>
      4)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829"/>
    <w:bookmarkStart w:name="z4050" w:id="2830"/>
    <w:p>
      <w:pPr>
        <w:spacing w:after="0"/>
        <w:ind w:left="0"/>
        <w:jc w:val="both"/>
      </w:pPr>
      <w:r>
        <w:rPr>
          <w:rFonts w:ascii="Times New Roman"/>
          <w:b w:val="false"/>
          <w:i w:val="false"/>
          <w:color w:val="000000"/>
          <w:sz w:val="28"/>
        </w:rPr>
        <w:t>
      5)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830"/>
    <w:bookmarkStart w:name="z4051" w:id="2831"/>
    <w:p>
      <w:pPr>
        <w:spacing w:after="0"/>
        <w:ind w:left="0"/>
        <w:jc w:val="both"/>
      </w:pPr>
      <w:r>
        <w:rPr>
          <w:rFonts w:ascii="Times New Roman"/>
          <w:b w:val="false"/>
          <w:i w:val="false"/>
          <w:color w:val="000000"/>
          <w:sz w:val="28"/>
        </w:rPr>
        <w:t>
      14. Перечень документов, необходимых для оказания государственной услуги при обращении услугополучателя на портал для получения лицензии:</w:t>
      </w:r>
    </w:p>
    <w:bookmarkEnd w:id="2831"/>
    <w:bookmarkStart w:name="z4052" w:id="2832"/>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832"/>
    <w:bookmarkStart w:name="z4053" w:id="2833"/>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833"/>
    <w:bookmarkStart w:name="z4054" w:id="2834"/>
    <w:p>
      <w:pPr>
        <w:spacing w:after="0"/>
        <w:ind w:left="0"/>
        <w:jc w:val="both"/>
      </w:pPr>
      <w:r>
        <w:rPr>
          <w:rFonts w:ascii="Times New Roman"/>
          <w:b w:val="false"/>
          <w:i w:val="false"/>
          <w:color w:val="000000"/>
          <w:sz w:val="28"/>
        </w:rPr>
        <w:t>
      3) документы, указанные в подпунктах 4) (документы, свидетельствующие о выполнении всех организационно-технических мероприятий, в том числе по вопросам бухгалтерского учета и автоматизации ведения бухгалтерского учета, соответствующих требованиям нормативных правовых актов уполномоченного органа, в виде электронной формы сведений по форме согласно приложению 4 к настоящему стандарту государственной услуги), 5), 6), 11), 12) и 13) (в виде электронных копий документов в формате PDF), 7), 8) и 10) (в виде электронных документов), 9) (в виде электронной формы сведений по форме согласно приложению 2 к настоящему стандарту государственной услуги) пункта 9, в подпунктах 3) (в виде электронного документа), 4), 5), 6) и 7) (в виде электронных копий документов в формате PDF) пункта 10, в пункте 11 настоящего стандарта государственной услуги (в виде электронных копий документов в формате PDF), которые прикрепляются к электронному запросу.</w:t>
      </w:r>
    </w:p>
    <w:bookmarkEnd w:id="2834"/>
    <w:bookmarkStart w:name="z4055" w:id="2835"/>
    <w:p>
      <w:pPr>
        <w:spacing w:after="0"/>
        <w:ind w:left="0"/>
        <w:jc w:val="both"/>
      </w:pPr>
      <w:r>
        <w:rPr>
          <w:rFonts w:ascii="Times New Roman"/>
          <w:b w:val="false"/>
          <w:i w:val="false"/>
          <w:color w:val="000000"/>
          <w:sz w:val="28"/>
        </w:rPr>
        <w:t xml:space="preserve">
      15. Перечень документов, необходимых для оказания государственной услуги при обращении услугополучателя на портал для получения дубликата лицензии (если ранее выданная лицензия была оформлена в бумажной форме): </w:t>
      </w:r>
    </w:p>
    <w:bookmarkEnd w:id="2835"/>
    <w:bookmarkStart w:name="z4056" w:id="2836"/>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836"/>
    <w:bookmarkStart w:name="z4057" w:id="2837"/>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837"/>
    <w:bookmarkStart w:name="z4058" w:id="2838"/>
    <w:p>
      <w:pPr>
        <w:spacing w:after="0"/>
        <w:ind w:left="0"/>
        <w:jc w:val="both"/>
      </w:pPr>
      <w:r>
        <w:rPr>
          <w:rFonts w:ascii="Times New Roman"/>
          <w:b w:val="false"/>
          <w:i w:val="false"/>
          <w:color w:val="000000"/>
          <w:sz w:val="28"/>
        </w:rPr>
        <w:t>
      16. Перечень документов, необходимых для оказания государственной услуги при обращении услугополучателя на портал для переоформления лицензии:</w:t>
      </w:r>
    </w:p>
    <w:bookmarkEnd w:id="2838"/>
    <w:bookmarkStart w:name="z4059" w:id="283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839"/>
    <w:bookmarkStart w:name="z4060" w:id="2840"/>
    <w:p>
      <w:pPr>
        <w:spacing w:after="0"/>
        <w:ind w:left="0"/>
        <w:jc w:val="both"/>
      </w:pPr>
      <w:r>
        <w:rPr>
          <w:rFonts w:ascii="Times New Roman"/>
          <w:b w:val="false"/>
          <w:i w:val="false"/>
          <w:color w:val="000000"/>
          <w:sz w:val="28"/>
        </w:rPr>
        <w:t>
      2) документы, подтверждающие передачу страхового портфеля в порядке, предусмотренном статьей 37-1 Закона (в случае исключения из лицензии отдельных классов страхования) (в виде электронных копий документов в формате PDF), которые прикрепляются к электронному запросу;</w:t>
      </w:r>
    </w:p>
    <w:bookmarkEnd w:id="2840"/>
    <w:bookmarkStart w:name="z4061" w:id="2841"/>
    <w:p>
      <w:pPr>
        <w:spacing w:after="0"/>
        <w:ind w:left="0"/>
        <w:jc w:val="both"/>
      </w:pPr>
      <w:r>
        <w:rPr>
          <w:rFonts w:ascii="Times New Roman"/>
          <w:b w:val="false"/>
          <w:i w:val="false"/>
          <w:color w:val="000000"/>
          <w:sz w:val="28"/>
        </w:rPr>
        <w:t>
      3)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841"/>
    <w:bookmarkStart w:name="z4062" w:id="2842"/>
    <w:p>
      <w:pPr>
        <w:spacing w:after="0"/>
        <w:ind w:left="0"/>
        <w:jc w:val="both"/>
      </w:pPr>
      <w:r>
        <w:rPr>
          <w:rFonts w:ascii="Times New Roman"/>
          <w:b w:val="false"/>
          <w:i w:val="false"/>
          <w:color w:val="000000"/>
          <w:sz w:val="28"/>
        </w:rPr>
        <w:t>
      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2842"/>
    <w:bookmarkStart w:name="z4063" w:id="2843"/>
    <w:p>
      <w:pPr>
        <w:spacing w:after="0"/>
        <w:ind w:left="0"/>
        <w:jc w:val="both"/>
      </w:pPr>
      <w:r>
        <w:rPr>
          <w:rFonts w:ascii="Times New Roman"/>
          <w:b w:val="false"/>
          <w:i w:val="false"/>
          <w:color w:val="000000"/>
          <w:sz w:val="28"/>
        </w:rPr>
        <w:t>
      17. Сведения о государственной регистрации (перерегистрации) юридического лица, об оплате суммы лицензионного сбора (в случае оплаты через платежный шлюз "электронного правительства") услугодатель получает из соответствующих государственных информационных систем через шлюз "электронного правительства".</w:t>
      </w:r>
    </w:p>
    <w:bookmarkEnd w:id="2843"/>
    <w:bookmarkStart w:name="z4064" w:id="2844"/>
    <w:p>
      <w:pPr>
        <w:spacing w:after="0"/>
        <w:ind w:left="0"/>
        <w:jc w:val="both"/>
      </w:pPr>
      <w:r>
        <w:rPr>
          <w:rFonts w:ascii="Times New Roman"/>
          <w:b w:val="false"/>
          <w:i w:val="false"/>
          <w:color w:val="000000"/>
          <w:sz w:val="28"/>
        </w:rPr>
        <w:t>
      18. Основаниями для отказа в оказании государственной услуги являются:</w:t>
      </w:r>
    </w:p>
    <w:bookmarkEnd w:id="2844"/>
    <w:bookmarkStart w:name="z4065" w:id="2845"/>
    <w:p>
      <w:pPr>
        <w:spacing w:after="0"/>
        <w:ind w:left="0"/>
        <w:jc w:val="both"/>
      </w:pPr>
      <w:r>
        <w:rPr>
          <w:rFonts w:ascii="Times New Roman"/>
          <w:b w:val="false"/>
          <w:i w:val="false"/>
          <w:color w:val="000000"/>
          <w:sz w:val="28"/>
        </w:rPr>
        <w:t>
      1) обращения услугополучателя к услугодателю за получением лицензии на право осуществления страховой деятельности или исламской страховой деятельности по дополнительным классам страхования до истечения срока исполнения условий, указанных в бизнес-плане при получении разрешения на создание страховой (перестраховочной) организации или исламской страховой (перестраховочной) организации. Настоящее требование не распространяется в случаях принятия законодательных актов Республики Казахстан, предусматривающих:</w:t>
      </w:r>
    </w:p>
    <w:bookmarkEnd w:id="2845"/>
    <w:bookmarkStart w:name="z4066" w:id="2846"/>
    <w:p>
      <w:pPr>
        <w:spacing w:after="0"/>
        <w:ind w:left="0"/>
        <w:jc w:val="both"/>
      </w:pPr>
      <w:r>
        <w:rPr>
          <w:rFonts w:ascii="Times New Roman"/>
          <w:b w:val="false"/>
          <w:i w:val="false"/>
          <w:color w:val="000000"/>
          <w:sz w:val="28"/>
        </w:rPr>
        <w:t>
      введение новых классов и видов страхования;</w:t>
      </w:r>
    </w:p>
    <w:bookmarkEnd w:id="2846"/>
    <w:bookmarkStart w:name="z4067" w:id="2847"/>
    <w:p>
      <w:pPr>
        <w:spacing w:after="0"/>
        <w:ind w:left="0"/>
        <w:jc w:val="both"/>
      </w:pPr>
      <w:r>
        <w:rPr>
          <w:rFonts w:ascii="Times New Roman"/>
          <w:b w:val="false"/>
          <w:i w:val="false"/>
          <w:color w:val="000000"/>
          <w:sz w:val="28"/>
        </w:rPr>
        <w:t xml:space="preserve">
      изменение порядка и условий осуществления страховой деятельности или исламской страховой деятельности по отдельным классам и видам страхования; </w:t>
      </w:r>
    </w:p>
    <w:bookmarkEnd w:id="2847"/>
    <w:bookmarkStart w:name="z4068" w:id="2848"/>
    <w:p>
      <w:pPr>
        <w:spacing w:after="0"/>
        <w:ind w:left="0"/>
        <w:jc w:val="both"/>
      </w:pPr>
      <w:r>
        <w:rPr>
          <w:rFonts w:ascii="Times New Roman"/>
          <w:b w:val="false"/>
          <w:i w:val="false"/>
          <w:color w:val="000000"/>
          <w:sz w:val="28"/>
        </w:rPr>
        <w:t>
      2) если услугополучатель в течение 6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w:t>
      </w:r>
    </w:p>
    <w:bookmarkEnd w:id="2848"/>
    <w:bookmarkStart w:name="z4069" w:id="2849"/>
    <w:p>
      <w:pPr>
        <w:spacing w:after="0"/>
        <w:ind w:left="0"/>
        <w:jc w:val="both"/>
      </w:pPr>
      <w:r>
        <w:rPr>
          <w:rFonts w:ascii="Times New Roman"/>
          <w:b w:val="false"/>
          <w:i w:val="false"/>
          <w:color w:val="000000"/>
          <w:sz w:val="28"/>
        </w:rPr>
        <w:t>
      3) несоответствия представленных документов требованиям законодательства Республики Казахстан;</w:t>
      </w:r>
    </w:p>
    <w:bookmarkEnd w:id="2849"/>
    <w:bookmarkStart w:name="z4070" w:id="2850"/>
    <w:p>
      <w:pPr>
        <w:spacing w:after="0"/>
        <w:ind w:left="0"/>
        <w:jc w:val="both"/>
      </w:pPr>
      <w:r>
        <w:rPr>
          <w:rFonts w:ascii="Times New Roman"/>
          <w:b w:val="false"/>
          <w:i w:val="false"/>
          <w:color w:val="000000"/>
          <w:sz w:val="28"/>
        </w:rPr>
        <w:t>
      4) несоблюдения страховой группой, в состав которой входит страховая (перестраховочная) организация или исламкая страховая (перестраховочная) организация, установленных пруденциальных нормативов и других обязательных к соблюдению, норм и лимитов в период за 6 (шесть) месяцев до подачи заявления;</w:t>
      </w:r>
    </w:p>
    <w:bookmarkEnd w:id="2850"/>
    <w:bookmarkStart w:name="z4071" w:id="2851"/>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создаваемой страховой (перестраховочной) организации или исламкой страхвой (перестраховочной) организации);</w:t>
      </w:r>
    </w:p>
    <w:bookmarkEnd w:id="2851"/>
    <w:bookmarkStart w:name="z4072" w:id="2852"/>
    <w:p>
      <w:pPr>
        <w:spacing w:after="0"/>
        <w:ind w:left="0"/>
        <w:jc w:val="both"/>
      </w:pPr>
      <w:r>
        <w:rPr>
          <w:rFonts w:ascii="Times New Roman"/>
          <w:b w:val="false"/>
          <w:i w:val="false"/>
          <w:color w:val="000000"/>
          <w:sz w:val="28"/>
        </w:rPr>
        <w:t>
      6) занятие видом деятельности запрещено законами Республики Казахстан для данной категории юридических лиц;</w:t>
      </w:r>
    </w:p>
    <w:bookmarkEnd w:id="2852"/>
    <w:bookmarkStart w:name="z4073" w:id="2853"/>
    <w:p>
      <w:pPr>
        <w:spacing w:after="0"/>
        <w:ind w:left="0"/>
        <w:jc w:val="both"/>
      </w:pPr>
      <w:r>
        <w:rPr>
          <w:rFonts w:ascii="Times New Roman"/>
          <w:b w:val="false"/>
          <w:i w:val="false"/>
          <w:color w:val="000000"/>
          <w:sz w:val="28"/>
        </w:rPr>
        <w:t>
      7)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853"/>
    <w:bookmarkStart w:name="z4074" w:id="2854"/>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854"/>
    <w:bookmarkStart w:name="z4075" w:id="2855"/>
    <w:p>
      <w:pPr>
        <w:spacing w:after="0"/>
        <w:ind w:left="0"/>
        <w:jc w:val="both"/>
      </w:pPr>
      <w:r>
        <w:rPr>
          <w:rFonts w:ascii="Times New Roman"/>
          <w:b w:val="false"/>
          <w:i w:val="false"/>
          <w:color w:val="000000"/>
          <w:sz w:val="28"/>
        </w:rPr>
        <w:t>
      9) судом на основании представления судебного исполнителя временно запрещено выдавать услугополучателю-должнику лицензию.</w:t>
      </w:r>
    </w:p>
    <w:bookmarkEnd w:id="2855"/>
    <w:bookmarkStart w:name="z4076" w:id="2856"/>
    <w:p>
      <w:pPr>
        <w:spacing w:after="0"/>
        <w:ind w:left="0"/>
        <w:jc w:val="both"/>
      </w:pPr>
      <w:r>
        <w:rPr>
          <w:rFonts w:ascii="Times New Roman"/>
          <w:b w:val="false"/>
          <w:i w:val="false"/>
          <w:color w:val="000000"/>
          <w:sz w:val="28"/>
        </w:rPr>
        <w:t>
      19. Отказ в выдаче лицензии на право осуществления страховой деятельности или исламской страховой деятельности по дополнительным классам страхования, помимо оснований, изложенных в пункте 18 настоящего стандарта государственной услуги, производится по следующим основаниям:</w:t>
      </w:r>
    </w:p>
    <w:bookmarkEnd w:id="2856"/>
    <w:bookmarkStart w:name="z4077" w:id="2857"/>
    <w:p>
      <w:pPr>
        <w:spacing w:after="0"/>
        <w:ind w:left="0"/>
        <w:jc w:val="both"/>
      </w:pPr>
      <w:r>
        <w:rPr>
          <w:rFonts w:ascii="Times New Roman"/>
          <w:b w:val="false"/>
          <w:i w:val="false"/>
          <w:color w:val="000000"/>
          <w:sz w:val="28"/>
        </w:rPr>
        <w:t>
      1) прогноз несоблюдения пруденциальных нормативов с учетом получаемого дополнительного класса страхования;</w:t>
      </w:r>
    </w:p>
    <w:bookmarkEnd w:id="2857"/>
    <w:bookmarkStart w:name="z4078" w:id="2858"/>
    <w:p>
      <w:pPr>
        <w:spacing w:after="0"/>
        <w:ind w:left="0"/>
        <w:jc w:val="both"/>
      </w:pPr>
      <w:r>
        <w:rPr>
          <w:rFonts w:ascii="Times New Roman"/>
          <w:b w:val="false"/>
          <w:i w:val="false"/>
          <w:color w:val="000000"/>
          <w:sz w:val="28"/>
        </w:rPr>
        <w:t>
      2) несоблюдение пруденциальных нормативов в течение последних 3 (трех) месяцев до даты подачи заявления и в период его рассмотрения;</w:t>
      </w:r>
    </w:p>
    <w:bookmarkEnd w:id="2858"/>
    <w:bookmarkStart w:name="z4079" w:id="2859"/>
    <w:p>
      <w:pPr>
        <w:spacing w:after="0"/>
        <w:ind w:left="0"/>
        <w:jc w:val="both"/>
      </w:pPr>
      <w:r>
        <w:rPr>
          <w:rFonts w:ascii="Times New Roman"/>
          <w:b w:val="false"/>
          <w:i w:val="false"/>
          <w:color w:val="000000"/>
          <w:sz w:val="28"/>
        </w:rPr>
        <w:t>
      3) наличие действующей санкции в виде приостановления действия лицензии на право осуществления страховой деятельности на дату подачи заявления.</w:t>
      </w:r>
    </w:p>
    <w:bookmarkEnd w:id="2859"/>
    <w:bookmarkStart w:name="z4080" w:id="2860"/>
    <w:p>
      <w:pPr>
        <w:spacing w:after="0"/>
        <w:ind w:left="0"/>
        <w:jc w:val="both"/>
      </w:pPr>
      <w:r>
        <w:rPr>
          <w:rFonts w:ascii="Times New Roman"/>
          <w:b w:val="false"/>
          <w:i w:val="false"/>
          <w:color w:val="000000"/>
          <w:sz w:val="28"/>
        </w:rPr>
        <w:t>
      20. Услугодатель отказывает в переоформлении лицензии в случае ненадлежащего оформления документов, указанных в пунктах 13 и 16 настоящего стандарта государственной услуги.</w:t>
      </w:r>
    </w:p>
    <w:bookmarkEnd w:id="2860"/>
    <w:bookmarkStart w:name="z4081" w:id="28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861"/>
    <w:bookmarkStart w:name="z4082" w:id="2862"/>
    <w:p>
      <w:pPr>
        <w:spacing w:after="0"/>
        <w:ind w:left="0"/>
        <w:jc w:val="both"/>
      </w:pPr>
      <w:r>
        <w:rPr>
          <w:rFonts w:ascii="Times New Roman"/>
          <w:b w:val="false"/>
          <w:i w:val="false"/>
          <w:color w:val="000000"/>
          <w:sz w:val="28"/>
        </w:rPr>
        <w:t>
      21.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23 настоящего стандарта государственной услуги.</w:t>
      </w:r>
    </w:p>
    <w:bookmarkEnd w:id="2862"/>
    <w:bookmarkStart w:name="z4083" w:id="2863"/>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863"/>
    <w:bookmarkStart w:name="z4084" w:id="2864"/>
    <w:p>
      <w:pPr>
        <w:spacing w:after="0"/>
        <w:ind w:left="0"/>
        <w:jc w:val="both"/>
      </w:pPr>
      <w:r>
        <w:rPr>
          <w:rFonts w:ascii="Times New Roman"/>
          <w:b w:val="false"/>
          <w:i w:val="false"/>
          <w:color w:val="000000"/>
          <w:sz w:val="28"/>
        </w:rPr>
        <w:t>
      Обращение подписывается услугополучателем.</w:t>
      </w:r>
    </w:p>
    <w:bookmarkEnd w:id="2864"/>
    <w:bookmarkStart w:name="z4085" w:id="2865"/>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865"/>
    <w:bookmarkStart w:name="z4086" w:id="2866"/>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866"/>
    <w:bookmarkStart w:name="z4087" w:id="286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867"/>
    <w:bookmarkStart w:name="z4088" w:id="286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868"/>
    <w:bookmarkStart w:name="z4089" w:id="286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869"/>
    <w:bookmarkStart w:name="z4090" w:id="287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870"/>
    <w:bookmarkStart w:name="z4091" w:id="2871"/>
    <w:p>
      <w:pPr>
        <w:spacing w:after="0"/>
        <w:ind w:left="0"/>
        <w:jc w:val="both"/>
      </w:pPr>
      <w:r>
        <w:rPr>
          <w:rFonts w:ascii="Times New Roman"/>
          <w:b w:val="false"/>
          <w:i w:val="false"/>
          <w:color w:val="000000"/>
          <w:sz w:val="28"/>
        </w:rPr>
        <w:t>
      22.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871"/>
    <w:bookmarkStart w:name="z4092" w:id="287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872"/>
    <w:bookmarkStart w:name="z4093" w:id="2873"/>
    <w:p>
      <w:pPr>
        <w:spacing w:after="0"/>
        <w:ind w:left="0"/>
        <w:jc w:val="both"/>
      </w:pPr>
      <w:r>
        <w:rPr>
          <w:rFonts w:ascii="Times New Roman"/>
          <w:b w:val="false"/>
          <w:i w:val="false"/>
          <w:color w:val="000000"/>
          <w:sz w:val="28"/>
        </w:rPr>
        <w:t>
      23.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873"/>
    <w:bookmarkStart w:name="z4094" w:id="2874"/>
    <w:p>
      <w:pPr>
        <w:spacing w:after="0"/>
        <w:ind w:left="0"/>
        <w:jc w:val="both"/>
      </w:pPr>
      <w:r>
        <w:rPr>
          <w:rFonts w:ascii="Times New Roman"/>
          <w:b w:val="false"/>
          <w:i w:val="false"/>
          <w:color w:val="000000"/>
          <w:sz w:val="28"/>
        </w:rPr>
        <w:t>
      24.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874"/>
    <w:bookmarkStart w:name="z4095" w:id="2875"/>
    <w:p>
      <w:pPr>
        <w:spacing w:after="0"/>
        <w:ind w:left="0"/>
        <w:jc w:val="both"/>
      </w:pPr>
      <w:r>
        <w:rPr>
          <w:rFonts w:ascii="Times New Roman"/>
          <w:b w:val="false"/>
          <w:i w:val="false"/>
          <w:color w:val="000000"/>
          <w:sz w:val="28"/>
        </w:rPr>
        <w:t>
      25.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виды обязательного</w:t>
            </w:r>
            <w:r>
              <w:br/>
            </w:r>
            <w:r>
              <w:rPr>
                <w:rFonts w:ascii="Times New Roman"/>
                <w:b w:val="false"/>
                <w:i w:val="false"/>
                <w:color w:val="000000"/>
                <w:sz w:val="20"/>
              </w:rPr>
              <w:t>страхования, установленные</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являющиеся отдельными</w:t>
            </w:r>
            <w:r>
              <w:br/>
            </w:r>
            <w:r>
              <w:rPr>
                <w:rFonts w:ascii="Times New Roman"/>
                <w:b w:val="false"/>
                <w:i w:val="false"/>
                <w:color w:val="000000"/>
                <w:sz w:val="20"/>
              </w:rPr>
              <w:t>классами страхования, или</w:t>
            </w:r>
            <w:r>
              <w:br/>
            </w:r>
            <w:r>
              <w:rPr>
                <w:rFonts w:ascii="Times New Roman"/>
                <w:b w:val="false"/>
                <w:i w:val="false"/>
                <w:color w:val="000000"/>
                <w:sz w:val="20"/>
              </w:rPr>
              <w:t>право 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видам обязательного</w:t>
            </w:r>
            <w:r>
              <w:br/>
            </w:r>
            <w:r>
              <w:rPr>
                <w:rFonts w:ascii="Times New Roman"/>
                <w:b w:val="false"/>
                <w:i w:val="false"/>
                <w:color w:val="000000"/>
                <w:sz w:val="20"/>
              </w:rPr>
              <w:t>страхования, установленным</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являющимся отдельными</w:t>
            </w:r>
            <w:r>
              <w:br/>
            </w:r>
            <w:r>
              <w:rPr>
                <w:rFonts w:ascii="Times New Roman"/>
                <w:b w:val="false"/>
                <w:i w:val="false"/>
                <w:color w:val="000000"/>
                <w:sz w:val="20"/>
              </w:rPr>
              <w:t>классами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98" w:id="2876"/>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бизнес-идентификационный номер услугополучателя)</w:t>
      </w:r>
    </w:p>
    <w:bookmarkEnd w:id="2876"/>
    <w:bookmarkStart w:name="z4099" w:id="2877"/>
    <w:p>
      <w:pPr>
        <w:spacing w:after="0"/>
        <w:ind w:left="0"/>
        <w:jc w:val="both"/>
      </w:pPr>
      <w:r>
        <w:rPr>
          <w:rFonts w:ascii="Times New Roman"/>
          <w:b w:val="false"/>
          <w:i w:val="false"/>
          <w:color w:val="000000"/>
          <w:sz w:val="28"/>
        </w:rPr>
        <w:t>
                                           Заявление</w:t>
      </w:r>
    </w:p>
    <w:bookmarkEnd w:id="2877"/>
    <w:bookmarkStart w:name="z4100" w:id="2878"/>
    <w:p>
      <w:pPr>
        <w:spacing w:after="0"/>
        <w:ind w:left="0"/>
        <w:jc w:val="both"/>
      </w:pPr>
      <w:r>
        <w:rPr>
          <w:rFonts w:ascii="Times New Roman"/>
          <w:b w:val="false"/>
          <w:i w:val="false"/>
          <w:color w:val="000000"/>
          <w:sz w:val="28"/>
        </w:rPr>
        <w:t>
             Прошу выдать лицензию на право осуществления_______________________________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w:t>
      </w:r>
      <w:r>
        <w:br/>
      </w:r>
      <w:r>
        <w:rPr>
          <w:rFonts w:ascii="Times New Roman"/>
          <w:b w:val="false"/>
          <w:i w:val="false"/>
          <w:color w:val="000000"/>
          <w:sz w:val="28"/>
        </w:rPr>
        <w:t xml:space="preserve">                         регистрации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исламской страховой (перестраховочной) деятельности,</w:t>
      </w:r>
      <w:r>
        <w:br/>
      </w:r>
      <w:r>
        <w:rPr>
          <w:rFonts w:ascii="Times New Roman"/>
          <w:b w:val="false"/>
          <w:i w:val="false"/>
          <w:color w:val="000000"/>
          <w:sz w:val="28"/>
        </w:rPr>
        <w:t>деятельности по перестрахованию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w:t>
      </w:r>
      <w:r>
        <w:br/>
      </w:r>
      <w:r>
        <w:rPr>
          <w:rFonts w:ascii="Times New Roman"/>
          <w:b w:val="false"/>
          <w:i w:val="false"/>
          <w:color w:val="000000"/>
          <w:sz w:val="28"/>
        </w:rPr>
        <w:t xml:space="preserve">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878"/>
    <w:bookmarkStart w:name="z4101" w:id="2879"/>
    <w:p>
      <w:pPr>
        <w:spacing w:after="0"/>
        <w:ind w:left="0"/>
        <w:jc w:val="both"/>
      </w:pPr>
      <w:r>
        <w:rPr>
          <w:rFonts w:ascii="Times New Roman"/>
          <w:b w:val="false"/>
          <w:i w:val="false"/>
          <w:color w:val="000000"/>
          <w:sz w:val="28"/>
        </w:rPr>
        <w:t>
             _________________                               "____" ______________ ____ года</w:t>
      </w:r>
      <w:r>
        <w:br/>
      </w:r>
      <w:r>
        <w:rPr>
          <w:rFonts w:ascii="Times New Roman"/>
          <w:b w:val="false"/>
          <w:i w:val="false"/>
          <w:color w:val="000000"/>
          <w:sz w:val="28"/>
        </w:rPr>
        <w:t xml:space="preserve">             (подпись)</w:t>
      </w:r>
    </w:p>
    <w:bookmarkEnd w:id="2879"/>
    <w:bookmarkStart w:name="z4102" w:id="2880"/>
    <w:p>
      <w:pPr>
        <w:spacing w:after="0"/>
        <w:ind w:left="0"/>
        <w:jc w:val="both"/>
      </w:pPr>
      <w:r>
        <w:rPr>
          <w:rFonts w:ascii="Times New Roman"/>
          <w:b w:val="false"/>
          <w:i w:val="false"/>
          <w:color w:val="000000"/>
          <w:sz w:val="28"/>
        </w:rPr>
        <w:t>
      Место печати (при наличии)</w:t>
      </w:r>
    </w:p>
    <w:bookmarkEnd w:id="2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виды обязательного</w:t>
            </w:r>
            <w:r>
              <w:br/>
            </w:r>
            <w:r>
              <w:rPr>
                <w:rFonts w:ascii="Times New Roman"/>
                <w:b w:val="false"/>
                <w:i w:val="false"/>
                <w:color w:val="000000"/>
                <w:sz w:val="20"/>
              </w:rPr>
              <w:t>страхования, установленные</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являющиеся отдельными</w:t>
            </w:r>
            <w:r>
              <w:br/>
            </w:r>
            <w:r>
              <w:rPr>
                <w:rFonts w:ascii="Times New Roman"/>
                <w:b w:val="false"/>
                <w:i w:val="false"/>
                <w:color w:val="000000"/>
                <w:sz w:val="20"/>
              </w:rPr>
              <w:t>классами страхования, или</w:t>
            </w:r>
            <w:r>
              <w:br/>
            </w:r>
            <w:r>
              <w:rPr>
                <w:rFonts w:ascii="Times New Roman"/>
                <w:b w:val="false"/>
                <w:i w:val="false"/>
                <w:color w:val="000000"/>
                <w:sz w:val="20"/>
              </w:rPr>
              <w:t>право 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видам обязательного</w:t>
            </w:r>
            <w:r>
              <w:br/>
            </w:r>
            <w:r>
              <w:rPr>
                <w:rFonts w:ascii="Times New Roman"/>
                <w:b w:val="false"/>
                <w:i w:val="false"/>
                <w:color w:val="000000"/>
                <w:sz w:val="20"/>
              </w:rPr>
              <w:t>страхования, установленным</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являющимся отдельными</w:t>
            </w:r>
            <w:r>
              <w:br/>
            </w:r>
            <w:r>
              <w:rPr>
                <w:rFonts w:ascii="Times New Roman"/>
                <w:b w:val="false"/>
                <w:i w:val="false"/>
                <w:color w:val="000000"/>
                <w:sz w:val="20"/>
              </w:rPr>
              <w:t>классами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5" w:id="2881"/>
    <w:p>
      <w:pPr>
        <w:spacing w:after="0"/>
        <w:ind w:left="0"/>
        <w:jc w:val="both"/>
      </w:pPr>
      <w:r>
        <w:rPr>
          <w:rFonts w:ascii="Times New Roman"/>
          <w:b w:val="false"/>
          <w:i w:val="false"/>
          <w:color w:val="000000"/>
          <w:sz w:val="28"/>
        </w:rPr>
        <w:t>
             Сведения о наличии в штате страховой (перестраховочной) организации или</w:t>
      </w:r>
      <w:r>
        <w:br/>
      </w:r>
      <w:r>
        <w:rPr>
          <w:rFonts w:ascii="Times New Roman"/>
          <w:b w:val="false"/>
          <w:i w:val="false"/>
          <w:color w:val="000000"/>
          <w:sz w:val="28"/>
        </w:rPr>
        <w:t xml:space="preserve">             исламской страховой (перестраховочной) организации актуария</w:t>
      </w:r>
    </w:p>
    <w:bookmarkEnd w:id="2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286"/>
        <w:gridCol w:w="1136"/>
        <w:gridCol w:w="2692"/>
        <w:gridCol w:w="3575"/>
        <w:gridCol w:w="1138"/>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2882"/>
          <w:p>
            <w:pPr>
              <w:spacing w:after="20"/>
              <w:ind w:left="20"/>
              <w:jc w:val="both"/>
            </w:pPr>
            <w:r>
              <w:rPr>
                <w:rFonts w:ascii="Times New Roman"/>
                <w:b w:val="false"/>
                <w:i w:val="false"/>
                <w:color w:val="000000"/>
                <w:sz w:val="20"/>
              </w:rPr>
              <w:t>
Наименование страховой (перестраховочной) организации</w:t>
            </w:r>
          </w:p>
          <w:bookmarkEnd w:id="28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актуарии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 услугодателя</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о назначении (избрании) на должность актуария</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в том числе о курсах повышения квалификации в сфере, в которой работает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пересдаче квалификационного экзамена</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2883"/>
          <w:p>
            <w:pPr>
              <w:spacing w:after="20"/>
              <w:ind w:left="20"/>
              <w:jc w:val="both"/>
            </w:pPr>
            <w:r>
              <w:rPr>
                <w:rFonts w:ascii="Times New Roman"/>
                <w:b w:val="false"/>
                <w:i w:val="false"/>
                <w:color w:val="000000"/>
                <w:sz w:val="20"/>
              </w:rPr>
              <w:t>
1</w:t>
            </w:r>
          </w:p>
          <w:bookmarkEnd w:id="2883"/>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виды обязательного</w:t>
            </w:r>
            <w:r>
              <w:br/>
            </w:r>
            <w:r>
              <w:rPr>
                <w:rFonts w:ascii="Times New Roman"/>
                <w:b w:val="false"/>
                <w:i w:val="false"/>
                <w:color w:val="000000"/>
                <w:sz w:val="20"/>
              </w:rPr>
              <w:t>страхования, установленные</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являющиеся отдельными</w:t>
            </w:r>
            <w:r>
              <w:br/>
            </w:r>
            <w:r>
              <w:rPr>
                <w:rFonts w:ascii="Times New Roman"/>
                <w:b w:val="false"/>
                <w:i w:val="false"/>
                <w:color w:val="000000"/>
                <w:sz w:val="20"/>
              </w:rPr>
              <w:t>классами страхования, или</w:t>
            </w:r>
            <w:r>
              <w:br/>
            </w:r>
            <w:r>
              <w:rPr>
                <w:rFonts w:ascii="Times New Roman"/>
                <w:b w:val="false"/>
                <w:i w:val="false"/>
                <w:color w:val="000000"/>
                <w:sz w:val="20"/>
              </w:rPr>
              <w:t>право 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видам обязательного</w:t>
            </w:r>
            <w:r>
              <w:br/>
            </w:r>
            <w:r>
              <w:rPr>
                <w:rFonts w:ascii="Times New Roman"/>
                <w:b w:val="false"/>
                <w:i w:val="false"/>
                <w:color w:val="000000"/>
                <w:sz w:val="20"/>
              </w:rPr>
              <w:t>страхования, установленным</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являющимся отдельными</w:t>
            </w:r>
            <w:r>
              <w:br/>
            </w:r>
            <w:r>
              <w:rPr>
                <w:rFonts w:ascii="Times New Roman"/>
                <w:b w:val="false"/>
                <w:i w:val="false"/>
                <w:color w:val="000000"/>
                <w:sz w:val="20"/>
              </w:rPr>
              <w:t>классами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12" w:id="2884"/>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услугополчателя)</w:t>
      </w:r>
    </w:p>
    <w:bookmarkEnd w:id="2884"/>
    <w:bookmarkStart w:name="z4113" w:id="2885"/>
    <w:p>
      <w:pPr>
        <w:spacing w:after="0"/>
        <w:ind w:left="0"/>
        <w:jc w:val="both"/>
      </w:pPr>
      <w:r>
        <w:rPr>
          <w:rFonts w:ascii="Times New Roman"/>
          <w:b w:val="false"/>
          <w:i w:val="false"/>
          <w:color w:val="000000"/>
          <w:sz w:val="28"/>
        </w:rPr>
        <w:t>
                                     Заявление</w:t>
      </w:r>
    </w:p>
    <w:bookmarkEnd w:id="2885"/>
    <w:bookmarkStart w:name="z4114" w:id="2886"/>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 xml:space="preserve">       в связи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или исламской страховой (перестраховочной)</w:t>
      </w:r>
      <w:r>
        <w:br/>
      </w:r>
      <w:r>
        <w:rPr>
          <w:rFonts w:ascii="Times New Roman"/>
          <w:b w:val="false"/>
          <w:i w:val="false"/>
          <w:color w:val="000000"/>
          <w:sz w:val="28"/>
        </w:rPr>
        <w:t>деятельности 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Услугополчатель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2886"/>
    <w:bookmarkStart w:name="z4115" w:id="2887"/>
    <w:p>
      <w:pPr>
        <w:spacing w:after="0"/>
        <w:ind w:left="0"/>
        <w:jc w:val="both"/>
      </w:pPr>
      <w:r>
        <w:rPr>
          <w:rFonts w:ascii="Times New Roman"/>
          <w:b w:val="false"/>
          <w:i w:val="false"/>
          <w:color w:val="000000"/>
          <w:sz w:val="28"/>
        </w:rPr>
        <w:t>
             ______________________                   "____" ______________ 20___ года</w:t>
      </w:r>
      <w:r>
        <w:br/>
      </w:r>
      <w:r>
        <w:rPr>
          <w:rFonts w:ascii="Times New Roman"/>
          <w:b w:val="false"/>
          <w:i w:val="false"/>
          <w:color w:val="000000"/>
          <w:sz w:val="28"/>
        </w:rPr>
        <w:t xml:space="preserve">             (подпись)</w:t>
      </w:r>
    </w:p>
    <w:bookmarkEnd w:id="2887"/>
    <w:bookmarkStart w:name="z4116" w:id="2888"/>
    <w:p>
      <w:pPr>
        <w:spacing w:after="0"/>
        <w:ind w:left="0"/>
        <w:jc w:val="both"/>
      </w:pPr>
      <w:r>
        <w:rPr>
          <w:rFonts w:ascii="Times New Roman"/>
          <w:b w:val="false"/>
          <w:i w:val="false"/>
          <w:color w:val="000000"/>
          <w:sz w:val="28"/>
        </w:rPr>
        <w:t>
      Место печати (при наличии)</w:t>
      </w:r>
    </w:p>
    <w:bookmarkEnd w:id="2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виды обязательного</w:t>
            </w:r>
            <w:r>
              <w:br/>
            </w:r>
            <w:r>
              <w:rPr>
                <w:rFonts w:ascii="Times New Roman"/>
                <w:b w:val="false"/>
                <w:i w:val="false"/>
                <w:color w:val="000000"/>
                <w:sz w:val="20"/>
              </w:rPr>
              <w:t>страхования, установленные</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являющиеся отдельными</w:t>
            </w:r>
            <w:r>
              <w:br/>
            </w:r>
            <w:r>
              <w:rPr>
                <w:rFonts w:ascii="Times New Roman"/>
                <w:b w:val="false"/>
                <w:i w:val="false"/>
                <w:color w:val="000000"/>
                <w:sz w:val="20"/>
              </w:rPr>
              <w:t>классами страхования, или</w:t>
            </w:r>
            <w:r>
              <w:br/>
            </w:r>
            <w:r>
              <w:rPr>
                <w:rFonts w:ascii="Times New Roman"/>
                <w:b w:val="false"/>
                <w:i w:val="false"/>
                <w:color w:val="000000"/>
                <w:sz w:val="20"/>
              </w:rPr>
              <w:t>право осуществления исламской</w:t>
            </w:r>
            <w:r>
              <w:br/>
            </w:r>
            <w:r>
              <w:rPr>
                <w:rFonts w:ascii="Times New Roman"/>
                <w:b w:val="false"/>
                <w:i w:val="false"/>
                <w:color w:val="000000"/>
                <w:sz w:val="20"/>
              </w:rPr>
              <w:t>страховой деятельности по</w:t>
            </w:r>
            <w:r>
              <w:br/>
            </w:r>
            <w:r>
              <w:rPr>
                <w:rFonts w:ascii="Times New Roman"/>
                <w:b w:val="false"/>
                <w:i w:val="false"/>
                <w:color w:val="000000"/>
                <w:sz w:val="20"/>
              </w:rPr>
              <w:t>видам обязательного</w:t>
            </w:r>
            <w:r>
              <w:br/>
            </w:r>
            <w:r>
              <w:rPr>
                <w:rFonts w:ascii="Times New Roman"/>
                <w:b w:val="false"/>
                <w:i w:val="false"/>
                <w:color w:val="000000"/>
                <w:sz w:val="20"/>
              </w:rPr>
              <w:t>страхования, установленным</w:t>
            </w:r>
            <w:r>
              <w:br/>
            </w:r>
            <w:r>
              <w:rPr>
                <w:rFonts w:ascii="Times New Roman"/>
                <w:b w:val="false"/>
                <w:i w:val="false"/>
                <w:color w:val="000000"/>
                <w:sz w:val="20"/>
              </w:rPr>
              <w:t>законами Республики Казахстан</w:t>
            </w:r>
            <w:r>
              <w:br/>
            </w:r>
            <w:r>
              <w:rPr>
                <w:rFonts w:ascii="Times New Roman"/>
                <w:b w:val="false"/>
                <w:i w:val="false"/>
                <w:color w:val="000000"/>
                <w:sz w:val="20"/>
              </w:rPr>
              <w:t>и являющимся отдельными</w:t>
            </w:r>
            <w:r>
              <w:br/>
            </w:r>
            <w:r>
              <w:rPr>
                <w:rFonts w:ascii="Times New Roman"/>
                <w:b w:val="false"/>
                <w:i w:val="false"/>
                <w:color w:val="000000"/>
                <w:sz w:val="20"/>
              </w:rPr>
              <w:t>классами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электронных сведений</w:t>
            </w:r>
          </w:p>
        </w:tc>
      </w:tr>
    </w:tbl>
    <w:bookmarkStart w:name="z4119" w:id="2889"/>
    <w:p>
      <w:pPr>
        <w:spacing w:after="0"/>
        <w:ind w:left="0"/>
        <w:jc w:val="both"/>
      </w:pPr>
      <w:r>
        <w:rPr>
          <w:rFonts w:ascii="Times New Roman"/>
          <w:b w:val="false"/>
          <w:i w:val="false"/>
          <w:color w:val="000000"/>
          <w:sz w:val="28"/>
        </w:rPr>
        <w:t>
                         Документы, свидетельствующие о выполнении всех</w:t>
      </w:r>
      <w:r>
        <w:br/>
      </w:r>
      <w:r>
        <w:rPr>
          <w:rFonts w:ascii="Times New Roman"/>
          <w:b w:val="false"/>
          <w:i w:val="false"/>
          <w:color w:val="000000"/>
          <w:sz w:val="28"/>
        </w:rPr>
        <w:t>организационно-технических мероприятий, в том числе по вопросам бухгалтерского учета и</w:t>
      </w:r>
      <w:r>
        <w:br/>
      </w:r>
      <w:r>
        <w:rPr>
          <w:rFonts w:ascii="Times New Roman"/>
          <w:b w:val="false"/>
          <w:i w:val="false"/>
          <w:color w:val="000000"/>
          <w:sz w:val="28"/>
        </w:rPr>
        <w:t>автоматизации ведения бухгалтерского учета, соответствующих требованиям нормативных</w:t>
      </w:r>
      <w:r>
        <w:br/>
      </w:r>
      <w:r>
        <w:rPr>
          <w:rFonts w:ascii="Times New Roman"/>
          <w:b w:val="false"/>
          <w:i w:val="false"/>
          <w:color w:val="000000"/>
          <w:sz w:val="28"/>
        </w:rPr>
        <w:t xml:space="preserve">       правовых актов уполномоченного органа по регулированию, контролю и надзору</w:t>
      </w:r>
      <w:r>
        <w:br/>
      </w:r>
      <w:r>
        <w:rPr>
          <w:rFonts w:ascii="Times New Roman"/>
          <w:b w:val="false"/>
          <w:i w:val="false"/>
          <w:color w:val="000000"/>
          <w:sz w:val="28"/>
        </w:rPr>
        <w:t xml:space="preserve">                   финансового рынка и финансовых организаций</w:t>
      </w:r>
    </w:p>
    <w:bookmarkEnd w:id="2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451"/>
        <w:gridCol w:w="451"/>
        <w:gridCol w:w="451"/>
        <w:gridCol w:w="576"/>
        <w:gridCol w:w="9469"/>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2890"/>
          <w:p>
            <w:pPr>
              <w:spacing w:after="20"/>
              <w:ind w:left="20"/>
              <w:jc w:val="both"/>
            </w:pPr>
            <w:r>
              <w:rPr>
                <w:rFonts w:ascii="Times New Roman"/>
                <w:b w:val="false"/>
                <w:i w:val="false"/>
                <w:color w:val="000000"/>
                <w:sz w:val="20"/>
              </w:rPr>
              <w:t>
№</w:t>
            </w:r>
          </w:p>
          <w:bookmarkEnd w:id="2890"/>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оборудования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программного обеспечения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программного обеспечения</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документы, разработанные и утвержденные в соответствии с пунктами 6 и 9 Правил автоматизации ведения бухгалтерского учета, утвержденных постановлением Правления Национального Банка Республики Казахстан от 24 августа 2012 года № 272, зарегистрированным в Реестре государственной регистрации нормативных правовых актов под № 7982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2891"/>
          <w:p>
            <w:pPr>
              <w:spacing w:after="20"/>
              <w:ind w:left="20"/>
              <w:jc w:val="both"/>
            </w:pPr>
            <w:r>
              <w:rPr>
                <w:rFonts w:ascii="Times New Roman"/>
                <w:b w:val="false"/>
                <w:i w:val="false"/>
                <w:color w:val="000000"/>
                <w:sz w:val="20"/>
              </w:rPr>
              <w:t>
1</w:t>
            </w:r>
          </w:p>
          <w:bookmarkEnd w:id="2891"/>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4125" w:id="2892"/>
    <w:p>
      <w:pPr>
        <w:spacing w:after="0"/>
        <w:ind w:left="0"/>
        <w:jc w:val="left"/>
      </w:pPr>
      <w:r>
        <w:rPr>
          <w:rFonts w:ascii="Times New Roman"/>
          <w:b/>
          <w:i w:val="false"/>
          <w:color w:val="000000"/>
        </w:rPr>
        <w:t xml:space="preserve"> Стандарт</w:t>
      </w:r>
    </w:p>
    <w:bookmarkEnd w:id="2892"/>
    <w:bookmarkStart w:name="z4126" w:id="2893"/>
    <w:p>
      <w:pPr>
        <w:spacing w:after="0"/>
        <w:ind w:left="0"/>
        <w:jc w:val="left"/>
      </w:pPr>
      <w:r>
        <w:rPr>
          <w:rFonts w:ascii="Times New Roman"/>
          <w:b/>
          <w:i w:val="false"/>
          <w:color w:val="000000"/>
        </w:rPr>
        <w:t xml:space="preserve"> государственной услуги</w:t>
      </w:r>
    </w:p>
    <w:bookmarkEnd w:id="2893"/>
    <w:bookmarkStart w:name="z4127" w:id="2894"/>
    <w:p>
      <w:pPr>
        <w:spacing w:after="0"/>
        <w:ind w:left="0"/>
        <w:jc w:val="left"/>
      </w:pPr>
      <w:r>
        <w:rPr>
          <w:rFonts w:ascii="Times New Roman"/>
          <w:b/>
          <w:i w:val="false"/>
          <w:color w:val="000000"/>
        </w:rPr>
        <w:t xml:space="preserve">  "Выдача лицензии на деятельность по перестрахованию или право осуществления деятельности по исламскому перестрахованию"</w:t>
      </w:r>
    </w:p>
    <w:bookmarkEnd w:id="2894"/>
    <w:bookmarkStart w:name="z4128" w:id="2895"/>
    <w:p>
      <w:pPr>
        <w:spacing w:after="0"/>
        <w:ind w:left="0"/>
        <w:jc w:val="left"/>
      </w:pPr>
      <w:r>
        <w:rPr>
          <w:rFonts w:ascii="Times New Roman"/>
          <w:b/>
          <w:i w:val="false"/>
          <w:color w:val="000000"/>
        </w:rPr>
        <w:t xml:space="preserve"> Глава 1. Общие положения</w:t>
      </w:r>
    </w:p>
    <w:bookmarkEnd w:id="2895"/>
    <w:bookmarkStart w:name="z4129" w:id="2896"/>
    <w:p>
      <w:pPr>
        <w:spacing w:after="0"/>
        <w:ind w:left="0"/>
        <w:jc w:val="both"/>
      </w:pPr>
      <w:r>
        <w:rPr>
          <w:rFonts w:ascii="Times New Roman"/>
          <w:b w:val="false"/>
          <w:i w:val="false"/>
          <w:color w:val="000000"/>
          <w:sz w:val="28"/>
        </w:rPr>
        <w:t>
      1. Государственная услуга "Выдача лицензии на деятельность по перестрахованию или право осуществления деятельности по исламскому перестрахованию" (далее – государственная услуга).</w:t>
      </w:r>
    </w:p>
    <w:bookmarkEnd w:id="2896"/>
    <w:bookmarkStart w:name="z4130" w:id="2897"/>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2897"/>
    <w:bookmarkStart w:name="z4131" w:id="2898"/>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2898"/>
    <w:bookmarkStart w:name="z4132" w:id="2899"/>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2899"/>
    <w:bookmarkStart w:name="z4133" w:id="2900"/>
    <w:p>
      <w:pPr>
        <w:spacing w:after="0"/>
        <w:ind w:left="0"/>
        <w:jc w:val="both"/>
      </w:pPr>
      <w:r>
        <w:rPr>
          <w:rFonts w:ascii="Times New Roman"/>
          <w:b w:val="false"/>
          <w:i w:val="false"/>
          <w:color w:val="000000"/>
          <w:sz w:val="28"/>
        </w:rPr>
        <w:t>
      1) канцелярию услугодателя;</w:t>
      </w:r>
    </w:p>
    <w:bookmarkEnd w:id="2900"/>
    <w:bookmarkStart w:name="z4134" w:id="2901"/>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901"/>
    <w:bookmarkStart w:name="z4135" w:id="2902"/>
    <w:p>
      <w:pPr>
        <w:spacing w:after="0"/>
        <w:ind w:left="0"/>
        <w:jc w:val="left"/>
      </w:pPr>
      <w:r>
        <w:rPr>
          <w:rFonts w:ascii="Times New Roman"/>
          <w:b/>
          <w:i w:val="false"/>
          <w:color w:val="000000"/>
        </w:rPr>
        <w:t xml:space="preserve"> Глава 2. Порядок оказания государственной услуги</w:t>
      </w:r>
    </w:p>
    <w:bookmarkEnd w:id="2902"/>
    <w:bookmarkStart w:name="z4136" w:id="2903"/>
    <w:p>
      <w:pPr>
        <w:spacing w:after="0"/>
        <w:ind w:left="0"/>
        <w:jc w:val="both"/>
      </w:pPr>
      <w:r>
        <w:rPr>
          <w:rFonts w:ascii="Times New Roman"/>
          <w:b w:val="false"/>
          <w:i w:val="false"/>
          <w:color w:val="000000"/>
          <w:sz w:val="28"/>
        </w:rPr>
        <w:t xml:space="preserve">
      4. Сроки оказания государственной услуги: </w:t>
      </w:r>
    </w:p>
    <w:bookmarkEnd w:id="2903"/>
    <w:bookmarkStart w:name="z4137" w:id="2904"/>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2904"/>
    <w:bookmarkStart w:name="z4138" w:id="2905"/>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2905"/>
    <w:bookmarkStart w:name="z4139" w:id="2906"/>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2906"/>
    <w:bookmarkStart w:name="z4140" w:id="2907"/>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2907"/>
    <w:bookmarkStart w:name="z4141" w:id="2908"/>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2908"/>
    <w:bookmarkStart w:name="z4142" w:id="2909"/>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2909"/>
    <w:bookmarkStart w:name="z4143" w:id="2910"/>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2910"/>
    <w:bookmarkStart w:name="z4144" w:id="2911"/>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2911"/>
    <w:bookmarkStart w:name="z4145" w:id="2912"/>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2912"/>
    <w:bookmarkStart w:name="z4146" w:id="2913"/>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16 и 17 настоящего стандарта государственной услуги.</w:t>
      </w:r>
    </w:p>
    <w:bookmarkEnd w:id="2913"/>
    <w:bookmarkStart w:name="z4147" w:id="29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2914"/>
    <w:bookmarkStart w:name="z4148" w:id="2915"/>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2915"/>
    <w:bookmarkStart w:name="z4149" w:id="2916"/>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2916"/>
    <w:bookmarkStart w:name="z4150" w:id="2917"/>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20 (двадцать) месячных расчетных показателей (далее – МРП);</w:t>
      </w:r>
    </w:p>
    <w:bookmarkEnd w:id="2917"/>
    <w:bookmarkStart w:name="z4151" w:id="2918"/>
    <w:p>
      <w:pPr>
        <w:spacing w:after="0"/>
        <w:ind w:left="0"/>
        <w:jc w:val="both"/>
      </w:pPr>
      <w:r>
        <w:rPr>
          <w:rFonts w:ascii="Times New Roman"/>
          <w:b w:val="false"/>
          <w:i w:val="false"/>
          <w:color w:val="000000"/>
          <w:sz w:val="28"/>
        </w:rPr>
        <w:t>
      2) лицензионный сбор за переоформление лицензии составляет 10 (десять) процентов от ставки при выдаче лицензии, но не более 4 (четырех) МРП;</w:t>
      </w:r>
    </w:p>
    <w:bookmarkEnd w:id="2918"/>
    <w:bookmarkStart w:name="z4152" w:id="2919"/>
    <w:p>
      <w:pPr>
        <w:spacing w:after="0"/>
        <w:ind w:left="0"/>
        <w:jc w:val="both"/>
      </w:pPr>
      <w:r>
        <w:rPr>
          <w:rFonts w:ascii="Times New Roman"/>
          <w:b w:val="false"/>
          <w:i w:val="false"/>
          <w:color w:val="000000"/>
          <w:sz w:val="28"/>
        </w:rPr>
        <w:t>
      3) лицензионный сбор за выдачу дубликата лицензии составляет 100 (сто) процентов от ставки при выдаче лицензии. </w:t>
      </w:r>
    </w:p>
    <w:bookmarkEnd w:id="2919"/>
    <w:bookmarkStart w:name="z4153" w:id="2920"/>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920"/>
    <w:bookmarkStart w:name="z4154" w:id="2921"/>
    <w:p>
      <w:pPr>
        <w:spacing w:after="0"/>
        <w:ind w:left="0"/>
        <w:jc w:val="both"/>
      </w:pPr>
      <w:r>
        <w:rPr>
          <w:rFonts w:ascii="Times New Roman"/>
          <w:b w:val="false"/>
          <w:i w:val="false"/>
          <w:color w:val="000000"/>
          <w:sz w:val="28"/>
        </w:rPr>
        <w:t xml:space="preserve">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 </w:t>
      </w:r>
    </w:p>
    <w:bookmarkEnd w:id="2921"/>
    <w:bookmarkStart w:name="z4155" w:id="2922"/>
    <w:p>
      <w:pPr>
        <w:spacing w:after="0"/>
        <w:ind w:left="0"/>
        <w:jc w:val="both"/>
      </w:pPr>
      <w:r>
        <w:rPr>
          <w:rFonts w:ascii="Times New Roman"/>
          <w:b w:val="false"/>
          <w:i w:val="false"/>
          <w:color w:val="000000"/>
          <w:sz w:val="28"/>
        </w:rPr>
        <w:t>
      8. График работы:</w:t>
      </w:r>
    </w:p>
    <w:bookmarkEnd w:id="2922"/>
    <w:bookmarkStart w:name="z4156" w:id="292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923"/>
    <w:bookmarkStart w:name="z4157" w:id="2924"/>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с перерывом на обед с 13.00 до 14.30 часов;</w:t>
      </w:r>
    </w:p>
    <w:bookmarkEnd w:id="2924"/>
    <w:bookmarkStart w:name="z4158" w:id="292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925"/>
    <w:bookmarkStart w:name="z4159" w:id="2926"/>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2926"/>
    <w:bookmarkStart w:name="z4160" w:id="292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2927"/>
    <w:bookmarkStart w:name="z4161" w:id="2928"/>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928"/>
    <w:bookmarkStart w:name="z4162" w:id="2929"/>
    <w:p>
      <w:pPr>
        <w:spacing w:after="0"/>
        <w:ind w:left="0"/>
        <w:jc w:val="both"/>
      </w:pPr>
      <w:r>
        <w:rPr>
          <w:rFonts w:ascii="Times New Roman"/>
          <w:b w:val="false"/>
          <w:i w:val="false"/>
          <w:color w:val="000000"/>
          <w:sz w:val="28"/>
        </w:rPr>
        <w:t xml:space="preserve">
      2)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 </w:t>
      </w:r>
    </w:p>
    <w:bookmarkEnd w:id="2929"/>
    <w:bookmarkStart w:name="z4163" w:id="2930"/>
    <w:p>
      <w:pPr>
        <w:spacing w:after="0"/>
        <w:ind w:left="0"/>
        <w:jc w:val="both"/>
      </w:pPr>
      <w:r>
        <w:rPr>
          <w:rFonts w:ascii="Times New Roman"/>
          <w:b w:val="false"/>
          <w:i w:val="false"/>
          <w:color w:val="000000"/>
          <w:sz w:val="28"/>
        </w:rPr>
        <w:t>
      3) бизнес-план по осуществлению перестраховочной деятельности или исламской перестраховочной деятельности на ближайшие 2 (два) года, подписанный актуарием, имеющим лицензию на проведение актуарной деятельности на страховом рынке.</w:t>
      </w:r>
    </w:p>
    <w:bookmarkEnd w:id="2930"/>
    <w:bookmarkStart w:name="z4164" w:id="2931"/>
    <w:p>
      <w:pPr>
        <w:spacing w:after="0"/>
        <w:ind w:left="0"/>
        <w:jc w:val="both"/>
      </w:pPr>
      <w:r>
        <w:rPr>
          <w:rFonts w:ascii="Times New Roman"/>
          <w:b w:val="false"/>
          <w:i w:val="false"/>
          <w:color w:val="000000"/>
          <w:sz w:val="28"/>
        </w:rPr>
        <w:t>
      Бизнес-план по осуществлению перестраховочной деятельности или исламской перестраховочной деятельности на ближайшие 2 (два) года, подписанный актуарием, имеющим лицензию на проведение актуарной деятельности на страховом рынке, содержит следующую информацию:</w:t>
      </w:r>
    </w:p>
    <w:bookmarkEnd w:id="2931"/>
    <w:bookmarkStart w:name="z4165" w:id="2932"/>
    <w:p>
      <w:pPr>
        <w:spacing w:after="0"/>
        <w:ind w:left="0"/>
        <w:jc w:val="both"/>
      </w:pPr>
      <w:r>
        <w:rPr>
          <w:rFonts w:ascii="Times New Roman"/>
          <w:b w:val="false"/>
          <w:i w:val="false"/>
          <w:color w:val="000000"/>
          <w:sz w:val="28"/>
        </w:rPr>
        <w:t>
      при передаче рисков на перестрахование или исламское перестрахование:</w:t>
      </w:r>
    </w:p>
    <w:bookmarkEnd w:id="2932"/>
    <w:bookmarkStart w:name="z4166" w:id="2933"/>
    <w:p>
      <w:pPr>
        <w:spacing w:after="0"/>
        <w:ind w:left="0"/>
        <w:jc w:val="both"/>
      </w:pPr>
      <w:r>
        <w:rPr>
          <w:rFonts w:ascii="Times New Roman"/>
          <w:b w:val="false"/>
          <w:i w:val="false"/>
          <w:color w:val="000000"/>
          <w:sz w:val="28"/>
        </w:rPr>
        <w:t>
      основные формы (факультативная, облигаторная, факультативно-облигаторная) и методы (виды) участия (пропорциональное, непропорциональное) перестрахования или исламского перестрахования по классам страхования, их соотношение между ними;</w:t>
      </w:r>
    </w:p>
    <w:bookmarkEnd w:id="2933"/>
    <w:bookmarkStart w:name="z4167" w:id="2934"/>
    <w:p>
      <w:pPr>
        <w:spacing w:after="0"/>
        <w:ind w:left="0"/>
        <w:jc w:val="both"/>
      </w:pPr>
      <w:r>
        <w:rPr>
          <w:rFonts w:ascii="Times New Roman"/>
          <w:b w:val="false"/>
          <w:i w:val="false"/>
          <w:color w:val="000000"/>
          <w:sz w:val="28"/>
        </w:rPr>
        <w:t>
      критерии оценки перестраховочных организаций или исламских перестраховочных организаций (рейтинг, размер капитала и уровень активов, наличие лицензии соответствующего надзорного органа на осуществление деятельности);</w:t>
      </w:r>
    </w:p>
    <w:bookmarkEnd w:id="2934"/>
    <w:bookmarkStart w:name="z4168" w:id="2935"/>
    <w:p>
      <w:pPr>
        <w:spacing w:after="0"/>
        <w:ind w:left="0"/>
        <w:jc w:val="both"/>
      </w:pPr>
      <w:r>
        <w:rPr>
          <w:rFonts w:ascii="Times New Roman"/>
          <w:b w:val="false"/>
          <w:i w:val="false"/>
          <w:color w:val="000000"/>
          <w:sz w:val="28"/>
        </w:rPr>
        <w:t>
      стабильность перестраховочной организации или исламской перестраховочной организации: время и опыт работы компании на рынке, место нахождение, наличие страновых рисков;</w:t>
      </w:r>
    </w:p>
    <w:bookmarkEnd w:id="2935"/>
    <w:bookmarkStart w:name="z4169" w:id="2936"/>
    <w:p>
      <w:pPr>
        <w:spacing w:after="0"/>
        <w:ind w:left="0"/>
        <w:jc w:val="both"/>
      </w:pPr>
      <w:r>
        <w:rPr>
          <w:rFonts w:ascii="Times New Roman"/>
          <w:b w:val="false"/>
          <w:i w:val="false"/>
          <w:color w:val="000000"/>
          <w:sz w:val="28"/>
        </w:rPr>
        <w:t>
      деловой потенциал перестраховочной организации или исламской перестраховочной организации:</w:t>
      </w:r>
    </w:p>
    <w:bookmarkEnd w:id="2936"/>
    <w:bookmarkStart w:name="z4170" w:id="2937"/>
    <w:p>
      <w:pPr>
        <w:spacing w:after="0"/>
        <w:ind w:left="0"/>
        <w:jc w:val="both"/>
      </w:pPr>
      <w:r>
        <w:rPr>
          <w:rFonts w:ascii="Times New Roman"/>
          <w:b w:val="false"/>
          <w:i w:val="false"/>
          <w:color w:val="000000"/>
          <w:sz w:val="28"/>
        </w:rPr>
        <w:t>
      проведение анализа по видам деятельности, проведение анализа по крупным выплатам, взаимоотношения с клиентами, наличие негативных или положительных публикаций в печати);</w:t>
      </w:r>
    </w:p>
    <w:bookmarkEnd w:id="2937"/>
    <w:bookmarkStart w:name="z4171" w:id="2938"/>
    <w:p>
      <w:pPr>
        <w:spacing w:after="0"/>
        <w:ind w:left="0"/>
        <w:jc w:val="both"/>
      </w:pPr>
      <w:r>
        <w:rPr>
          <w:rFonts w:ascii="Times New Roman"/>
          <w:b w:val="false"/>
          <w:i w:val="false"/>
          <w:color w:val="000000"/>
          <w:sz w:val="28"/>
        </w:rPr>
        <w:t>
      каким образом будет осуществляться система контроля за деятельностью перестраховочной организации или исламской перестраховочной организации, обеспечения соблюдения условий перестрахования;</w:t>
      </w:r>
    </w:p>
    <w:bookmarkEnd w:id="2938"/>
    <w:bookmarkStart w:name="z4172" w:id="2939"/>
    <w:p>
      <w:pPr>
        <w:spacing w:after="0"/>
        <w:ind w:left="0"/>
        <w:jc w:val="both"/>
      </w:pPr>
      <w:r>
        <w:rPr>
          <w:rFonts w:ascii="Times New Roman"/>
          <w:b w:val="false"/>
          <w:i w:val="false"/>
          <w:color w:val="000000"/>
          <w:sz w:val="28"/>
        </w:rPr>
        <w:t>
      наименование перестраховочных организаций или исламских перестраховочных организаций, с которыми предполагается сотрудничество, предполагаемая доля иностранных перестраховщиков;</w:t>
      </w:r>
    </w:p>
    <w:bookmarkEnd w:id="2939"/>
    <w:bookmarkStart w:name="z4173" w:id="2940"/>
    <w:p>
      <w:pPr>
        <w:spacing w:after="0"/>
        <w:ind w:left="0"/>
        <w:jc w:val="both"/>
      </w:pPr>
      <w:r>
        <w:rPr>
          <w:rFonts w:ascii="Times New Roman"/>
          <w:b w:val="false"/>
          <w:i w:val="false"/>
          <w:color w:val="000000"/>
          <w:sz w:val="28"/>
        </w:rPr>
        <w:t>
      при приеме рисков на перестрахование или на исламское перестрахование:</w:t>
      </w:r>
    </w:p>
    <w:bookmarkEnd w:id="2940"/>
    <w:bookmarkStart w:name="z4174" w:id="2941"/>
    <w:p>
      <w:pPr>
        <w:spacing w:after="0"/>
        <w:ind w:left="0"/>
        <w:jc w:val="both"/>
      </w:pPr>
      <w:r>
        <w:rPr>
          <w:rFonts w:ascii="Times New Roman"/>
          <w:b w:val="false"/>
          <w:i w:val="false"/>
          <w:color w:val="000000"/>
          <w:sz w:val="28"/>
        </w:rPr>
        <w:t>
      основные критерии оценки перестрахователей:</w:t>
      </w:r>
    </w:p>
    <w:bookmarkEnd w:id="2941"/>
    <w:bookmarkStart w:name="z4175" w:id="2942"/>
    <w:p>
      <w:pPr>
        <w:spacing w:after="0"/>
        <w:ind w:left="0"/>
        <w:jc w:val="both"/>
      </w:pPr>
      <w:r>
        <w:rPr>
          <w:rFonts w:ascii="Times New Roman"/>
          <w:b w:val="false"/>
          <w:i w:val="false"/>
          <w:color w:val="000000"/>
          <w:sz w:val="28"/>
        </w:rPr>
        <w:t>
      наличие лицензии соответствующего надзорного органа на осуществление деятельности, профессионализм специалистов, принимающих риски на страхование у перестрахователя, проведение анализа по крупным выплатам, наличие негативных или положительных публикаций в печати, наличие мер экономического воздействия к организации-перестрахователю, негативный опыт работы с этой организацией в прошлом;</w:t>
      </w:r>
    </w:p>
    <w:bookmarkEnd w:id="2942"/>
    <w:bookmarkStart w:name="z4176" w:id="2943"/>
    <w:p>
      <w:pPr>
        <w:spacing w:after="0"/>
        <w:ind w:left="0"/>
        <w:jc w:val="both"/>
      </w:pPr>
      <w:r>
        <w:rPr>
          <w:rFonts w:ascii="Times New Roman"/>
          <w:b w:val="false"/>
          <w:i w:val="false"/>
          <w:color w:val="000000"/>
          <w:sz w:val="28"/>
        </w:rPr>
        <w:t>
      описание портфеля организации по перестрахованию или исламскому перестрахованию (по видам страхования, удельному весу каждого вида, лимитам страховых сумм, условиям передачи в перестрахование или исламское перестрахование);</w:t>
      </w:r>
    </w:p>
    <w:bookmarkEnd w:id="2943"/>
    <w:bookmarkStart w:name="z4177" w:id="2944"/>
    <w:p>
      <w:pPr>
        <w:spacing w:after="0"/>
        <w:ind w:left="0"/>
        <w:jc w:val="both"/>
      </w:pPr>
      <w:r>
        <w:rPr>
          <w:rFonts w:ascii="Times New Roman"/>
          <w:b w:val="false"/>
          <w:i w:val="false"/>
          <w:color w:val="000000"/>
          <w:sz w:val="28"/>
        </w:rPr>
        <w:t>
      4) внутренние правила услугополучателя, раскрывающие процедуру принятия страховых рисков на перестрахование.</w:t>
      </w:r>
    </w:p>
    <w:bookmarkEnd w:id="2944"/>
    <w:bookmarkStart w:name="z4178" w:id="2945"/>
    <w:p>
      <w:pPr>
        <w:spacing w:after="0"/>
        <w:ind w:left="0"/>
        <w:jc w:val="both"/>
      </w:pPr>
      <w:r>
        <w:rPr>
          <w:rFonts w:ascii="Times New Roman"/>
          <w:b w:val="false"/>
          <w:i w:val="false"/>
          <w:color w:val="000000"/>
          <w:sz w:val="28"/>
        </w:rPr>
        <w:t>
      Внутренние правила услугополучателя по принятию страховых рисков на перестрахование, утвержденные органом управления, определяют:</w:t>
      </w:r>
    </w:p>
    <w:bookmarkEnd w:id="2945"/>
    <w:bookmarkStart w:name="z4179" w:id="2946"/>
    <w:p>
      <w:pPr>
        <w:spacing w:after="0"/>
        <w:ind w:left="0"/>
        <w:jc w:val="both"/>
      </w:pPr>
      <w:r>
        <w:rPr>
          <w:rFonts w:ascii="Times New Roman"/>
          <w:b w:val="false"/>
          <w:i w:val="false"/>
          <w:color w:val="000000"/>
          <w:sz w:val="28"/>
        </w:rPr>
        <w:t>
      структуру, задачи, функции и полномочия подразделения, осуществляющего принятие рисков на перестрахование;</w:t>
      </w:r>
    </w:p>
    <w:bookmarkEnd w:id="2946"/>
    <w:bookmarkStart w:name="z4180" w:id="2947"/>
    <w:p>
      <w:pPr>
        <w:spacing w:after="0"/>
        <w:ind w:left="0"/>
        <w:jc w:val="both"/>
      </w:pPr>
      <w:r>
        <w:rPr>
          <w:rFonts w:ascii="Times New Roman"/>
          <w:b w:val="false"/>
          <w:i w:val="false"/>
          <w:color w:val="000000"/>
          <w:sz w:val="28"/>
        </w:rPr>
        <w:t>
      права, обязанности, полномочия руководителя и работников данного структурного подразделения при принятии страховых рисков на перестрахование или на исламское перестрахование в соответствии с тарифной политикой страховой организации;</w:t>
      </w:r>
    </w:p>
    <w:bookmarkEnd w:id="2947"/>
    <w:bookmarkStart w:name="z4181" w:id="2948"/>
    <w:p>
      <w:pPr>
        <w:spacing w:after="0"/>
        <w:ind w:left="0"/>
        <w:jc w:val="both"/>
      </w:pPr>
      <w:r>
        <w:rPr>
          <w:rFonts w:ascii="Times New Roman"/>
          <w:b w:val="false"/>
          <w:i w:val="false"/>
          <w:color w:val="000000"/>
          <w:sz w:val="28"/>
        </w:rPr>
        <w:t>
      требования к порядку оценки при принятии страховых рисков на перестрахование или на исламское перестрахование;</w:t>
      </w:r>
    </w:p>
    <w:bookmarkEnd w:id="2948"/>
    <w:bookmarkStart w:name="z4182" w:id="2949"/>
    <w:p>
      <w:pPr>
        <w:spacing w:after="0"/>
        <w:ind w:left="0"/>
        <w:jc w:val="both"/>
      </w:pPr>
      <w:r>
        <w:rPr>
          <w:rFonts w:ascii="Times New Roman"/>
          <w:b w:val="false"/>
          <w:i w:val="false"/>
          <w:color w:val="000000"/>
          <w:sz w:val="28"/>
        </w:rPr>
        <w:t>
      описание бизнес-процессов (порядок прохождения документов и расписанные процедуры по принятию решений по перестрахованию или исламскому перестрахованию);</w:t>
      </w:r>
    </w:p>
    <w:bookmarkEnd w:id="2949"/>
    <w:bookmarkStart w:name="z4183" w:id="2950"/>
    <w:p>
      <w:pPr>
        <w:spacing w:after="0"/>
        <w:ind w:left="0"/>
        <w:jc w:val="both"/>
      </w:pPr>
      <w:r>
        <w:rPr>
          <w:rFonts w:ascii="Times New Roman"/>
          <w:b w:val="false"/>
          <w:i w:val="false"/>
          <w:color w:val="000000"/>
          <w:sz w:val="28"/>
        </w:rPr>
        <w:t>
      иные вопросы (по усмотрению услугополучателя);</w:t>
      </w:r>
    </w:p>
    <w:bookmarkEnd w:id="2950"/>
    <w:bookmarkStart w:name="z4184" w:id="2951"/>
    <w:p>
      <w:pPr>
        <w:spacing w:after="0"/>
        <w:ind w:left="0"/>
        <w:jc w:val="both"/>
      </w:pPr>
      <w:r>
        <w:rPr>
          <w:rFonts w:ascii="Times New Roman"/>
          <w:b w:val="false"/>
          <w:i w:val="false"/>
          <w:color w:val="000000"/>
          <w:sz w:val="28"/>
        </w:rPr>
        <w:t>
      5) решение общего собрания акционеров о назначении совета по принципам исламского финансирования (для исламской перестраховочной организации).</w:t>
      </w:r>
    </w:p>
    <w:bookmarkEnd w:id="2951"/>
    <w:bookmarkStart w:name="z4185" w:id="2952"/>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2952"/>
    <w:bookmarkStart w:name="z4186" w:id="2953"/>
    <w:p>
      <w:pPr>
        <w:spacing w:after="0"/>
        <w:ind w:left="0"/>
        <w:jc w:val="both"/>
      </w:pPr>
      <w:r>
        <w:rPr>
          <w:rFonts w:ascii="Times New Roman"/>
          <w:b w:val="false"/>
          <w:i w:val="false"/>
          <w:color w:val="000000"/>
          <w:sz w:val="28"/>
        </w:rPr>
        <w:t>
      1) заявление в произвольной форме;</w:t>
      </w:r>
    </w:p>
    <w:bookmarkEnd w:id="2953"/>
    <w:bookmarkStart w:name="z4187" w:id="2954"/>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p>
    <w:bookmarkEnd w:id="2954"/>
    <w:bookmarkStart w:name="z4188" w:id="2955"/>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2955"/>
    <w:bookmarkStart w:name="z4189" w:id="2956"/>
    <w:p>
      <w:pPr>
        <w:spacing w:after="0"/>
        <w:ind w:left="0"/>
        <w:jc w:val="both"/>
      </w:pPr>
      <w:r>
        <w:rPr>
          <w:rFonts w:ascii="Times New Roman"/>
          <w:b w:val="false"/>
          <w:i w:val="false"/>
          <w:color w:val="000000"/>
          <w:sz w:val="28"/>
        </w:rPr>
        <w:t>
      1) заявление по форме согласно приложению 2 к настоящему стандарту государственной услуги;</w:t>
      </w:r>
    </w:p>
    <w:bookmarkEnd w:id="2956"/>
    <w:bookmarkStart w:name="z4190" w:id="2957"/>
    <w:p>
      <w:pPr>
        <w:spacing w:after="0"/>
        <w:ind w:left="0"/>
        <w:jc w:val="both"/>
      </w:pPr>
      <w:r>
        <w:rPr>
          <w:rFonts w:ascii="Times New Roman"/>
          <w:b w:val="false"/>
          <w:i w:val="false"/>
          <w:color w:val="000000"/>
          <w:sz w:val="28"/>
        </w:rPr>
        <w:t>
      2)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p>
    <w:bookmarkEnd w:id="2957"/>
    <w:bookmarkStart w:name="z4191" w:id="2958"/>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2958"/>
    <w:bookmarkStart w:name="z4192" w:id="2959"/>
    <w:p>
      <w:pPr>
        <w:spacing w:after="0"/>
        <w:ind w:left="0"/>
        <w:jc w:val="both"/>
      </w:pPr>
      <w:r>
        <w:rPr>
          <w:rFonts w:ascii="Times New Roman"/>
          <w:b w:val="false"/>
          <w:i w:val="false"/>
          <w:color w:val="000000"/>
          <w:sz w:val="28"/>
        </w:rPr>
        <w:t xml:space="preserve">
      12. Перечень документов, необходимых для оказания государственной услуги при обращении услугополучателя на портал для получения лицензии: </w:t>
      </w:r>
    </w:p>
    <w:bookmarkEnd w:id="2959"/>
    <w:bookmarkStart w:name="z4193" w:id="2960"/>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960"/>
    <w:bookmarkStart w:name="z4194" w:id="2961"/>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2961"/>
    <w:bookmarkStart w:name="z4195" w:id="2962"/>
    <w:p>
      <w:pPr>
        <w:spacing w:after="0"/>
        <w:ind w:left="0"/>
        <w:jc w:val="both"/>
      </w:pPr>
      <w:r>
        <w:rPr>
          <w:rFonts w:ascii="Times New Roman"/>
          <w:b w:val="false"/>
          <w:i w:val="false"/>
          <w:color w:val="000000"/>
          <w:sz w:val="28"/>
        </w:rPr>
        <w:t>
      3) документы, указанные в подпунктах 3), 5) (в виде электронных копий документов в формате PDF) и 4) (в виде электронной копии документа) пункта 9 настоящего стандарта государственной услуги, которые прикрепляются к электронному запросу.</w:t>
      </w:r>
    </w:p>
    <w:bookmarkEnd w:id="2962"/>
    <w:bookmarkStart w:name="z4196" w:id="2963"/>
    <w:p>
      <w:pPr>
        <w:spacing w:after="0"/>
        <w:ind w:left="0"/>
        <w:jc w:val="both"/>
      </w:pPr>
      <w:r>
        <w:rPr>
          <w:rFonts w:ascii="Times New Roman"/>
          <w:b w:val="false"/>
          <w:i w:val="false"/>
          <w:color w:val="000000"/>
          <w:sz w:val="28"/>
        </w:rPr>
        <w:t xml:space="preserve">
      13. Перечень документов, необходимых для оказания государственной услуги при обращении услугополучателя на портал для получения дубликата лицензии (если ранее выданная лицензия была оформлена в бумажной форме): </w:t>
      </w:r>
    </w:p>
    <w:bookmarkEnd w:id="2963"/>
    <w:bookmarkStart w:name="z4197" w:id="2964"/>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964"/>
    <w:bookmarkStart w:name="z4198" w:id="2965"/>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2965"/>
    <w:bookmarkStart w:name="z4199" w:id="2966"/>
    <w:p>
      <w:pPr>
        <w:spacing w:after="0"/>
        <w:ind w:left="0"/>
        <w:jc w:val="both"/>
      </w:pPr>
      <w:r>
        <w:rPr>
          <w:rFonts w:ascii="Times New Roman"/>
          <w:b w:val="false"/>
          <w:i w:val="false"/>
          <w:color w:val="000000"/>
          <w:sz w:val="28"/>
        </w:rPr>
        <w:t>
      14. Перечень документов, необходимых для оказания государственной услуги при обращении услугополучателя на портал для переоформления лицензии:</w:t>
      </w:r>
    </w:p>
    <w:bookmarkEnd w:id="2966"/>
    <w:bookmarkStart w:name="z4200" w:id="2967"/>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2967"/>
    <w:bookmarkStart w:name="z4201" w:id="2968"/>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2968"/>
    <w:bookmarkStart w:name="z4202" w:id="2969"/>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2969"/>
    <w:bookmarkStart w:name="z4203" w:id="2970"/>
    <w:p>
      <w:pPr>
        <w:spacing w:after="0"/>
        <w:ind w:left="0"/>
        <w:jc w:val="both"/>
      </w:pPr>
      <w:r>
        <w:rPr>
          <w:rFonts w:ascii="Times New Roman"/>
          <w:b w:val="false"/>
          <w:i w:val="false"/>
          <w:color w:val="000000"/>
          <w:sz w:val="28"/>
        </w:rPr>
        <w:t>
      15.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2970"/>
    <w:bookmarkStart w:name="z4204" w:id="2971"/>
    <w:p>
      <w:pPr>
        <w:spacing w:after="0"/>
        <w:ind w:left="0"/>
        <w:jc w:val="both"/>
      </w:pPr>
      <w:r>
        <w:rPr>
          <w:rFonts w:ascii="Times New Roman"/>
          <w:b w:val="false"/>
          <w:i w:val="false"/>
          <w:color w:val="000000"/>
          <w:sz w:val="28"/>
        </w:rPr>
        <w:t xml:space="preserve">
      16. Основаниями для отказа в оказании государственной услуги являются: </w:t>
      </w:r>
    </w:p>
    <w:bookmarkEnd w:id="2971"/>
    <w:bookmarkStart w:name="z4205" w:id="2972"/>
    <w:p>
      <w:pPr>
        <w:spacing w:after="0"/>
        <w:ind w:left="0"/>
        <w:jc w:val="both"/>
      </w:pPr>
      <w:r>
        <w:rPr>
          <w:rFonts w:ascii="Times New Roman"/>
          <w:b w:val="false"/>
          <w:i w:val="false"/>
          <w:color w:val="000000"/>
          <w:sz w:val="28"/>
        </w:rPr>
        <w:t>
      1) несоблюдение требований, установленных пунктом 9 настоящего стандарта государственной услуги;</w:t>
      </w:r>
    </w:p>
    <w:bookmarkEnd w:id="2972"/>
    <w:bookmarkStart w:name="z4206" w:id="2973"/>
    <w:p>
      <w:pPr>
        <w:spacing w:after="0"/>
        <w:ind w:left="0"/>
        <w:jc w:val="both"/>
      </w:pPr>
      <w:r>
        <w:rPr>
          <w:rFonts w:ascii="Times New Roman"/>
          <w:b w:val="false"/>
          <w:i w:val="false"/>
          <w:color w:val="000000"/>
          <w:sz w:val="28"/>
        </w:rPr>
        <w:t>
      2) если услугополучатель в течение 6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w:t>
      </w:r>
    </w:p>
    <w:bookmarkEnd w:id="2973"/>
    <w:bookmarkStart w:name="z4207" w:id="2974"/>
    <w:p>
      <w:pPr>
        <w:spacing w:after="0"/>
        <w:ind w:left="0"/>
        <w:jc w:val="both"/>
      </w:pPr>
      <w:r>
        <w:rPr>
          <w:rFonts w:ascii="Times New Roman"/>
          <w:b w:val="false"/>
          <w:i w:val="false"/>
          <w:color w:val="000000"/>
          <w:sz w:val="28"/>
        </w:rPr>
        <w:t>
      3) несоответствие представленных документов требованиям законодательства Республики Казахстан;</w:t>
      </w:r>
    </w:p>
    <w:bookmarkEnd w:id="2974"/>
    <w:bookmarkStart w:name="z4208" w:id="2975"/>
    <w:p>
      <w:pPr>
        <w:spacing w:after="0"/>
        <w:ind w:left="0"/>
        <w:jc w:val="both"/>
      </w:pPr>
      <w:r>
        <w:rPr>
          <w:rFonts w:ascii="Times New Roman"/>
          <w:b w:val="false"/>
          <w:i w:val="false"/>
          <w:color w:val="000000"/>
          <w:sz w:val="28"/>
        </w:rPr>
        <w:t>
      4) несоблюдение страховой группой, в состав которой входит страховая (перестраховочная) организация или исламская страховая (перестраховочная) организация, установленных пруденциальных нормативов и других обязательных к соблюдению, норм и лимитов в период за 6 (шесть) месяцев до подачи заявления;</w:t>
      </w:r>
    </w:p>
    <w:bookmarkEnd w:id="2975"/>
    <w:bookmarkStart w:name="z4209" w:id="2976"/>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создаваемой страховой (перестраховочной) организации или исламской страховой (перестраховочной) организации);</w:t>
      </w:r>
    </w:p>
    <w:bookmarkEnd w:id="2976"/>
    <w:bookmarkStart w:name="z4210" w:id="2977"/>
    <w:p>
      <w:pPr>
        <w:spacing w:after="0"/>
        <w:ind w:left="0"/>
        <w:jc w:val="both"/>
      </w:pPr>
      <w:r>
        <w:rPr>
          <w:rFonts w:ascii="Times New Roman"/>
          <w:b w:val="false"/>
          <w:i w:val="false"/>
          <w:color w:val="000000"/>
          <w:sz w:val="28"/>
        </w:rPr>
        <w:t>
      6) занятие видом деятельности запрещено законами Республики Казахстан для данной категории юридических лиц;</w:t>
      </w:r>
    </w:p>
    <w:bookmarkEnd w:id="2977"/>
    <w:bookmarkStart w:name="z4211" w:id="2978"/>
    <w:p>
      <w:pPr>
        <w:spacing w:after="0"/>
        <w:ind w:left="0"/>
        <w:jc w:val="both"/>
      </w:pPr>
      <w:r>
        <w:rPr>
          <w:rFonts w:ascii="Times New Roman"/>
          <w:b w:val="false"/>
          <w:i w:val="false"/>
          <w:color w:val="000000"/>
          <w:sz w:val="28"/>
        </w:rPr>
        <w:t>
      7)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2978"/>
    <w:bookmarkStart w:name="z4212" w:id="2979"/>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979"/>
    <w:bookmarkStart w:name="z4213" w:id="2980"/>
    <w:p>
      <w:pPr>
        <w:spacing w:after="0"/>
        <w:ind w:left="0"/>
        <w:jc w:val="both"/>
      </w:pPr>
      <w:r>
        <w:rPr>
          <w:rFonts w:ascii="Times New Roman"/>
          <w:b w:val="false"/>
          <w:i w:val="false"/>
          <w:color w:val="000000"/>
          <w:sz w:val="28"/>
        </w:rPr>
        <w:t>
      9) судом на основании представления судебного исполнителя временно запрещено выдавать услугополучателю-должнику лицензию;</w:t>
      </w:r>
    </w:p>
    <w:bookmarkEnd w:id="2980"/>
    <w:bookmarkStart w:name="z4214" w:id="2981"/>
    <w:p>
      <w:pPr>
        <w:spacing w:after="0"/>
        <w:ind w:left="0"/>
        <w:jc w:val="both"/>
      </w:pPr>
      <w:r>
        <w:rPr>
          <w:rFonts w:ascii="Times New Roman"/>
          <w:b w:val="false"/>
          <w:i w:val="false"/>
          <w:color w:val="000000"/>
          <w:sz w:val="28"/>
        </w:rPr>
        <w:t>
      10) прогноз несоблюдения пруденциальных нормативов с учетом получаемого дополнительного класса страхования;</w:t>
      </w:r>
    </w:p>
    <w:bookmarkEnd w:id="2981"/>
    <w:bookmarkStart w:name="z4215" w:id="2982"/>
    <w:p>
      <w:pPr>
        <w:spacing w:after="0"/>
        <w:ind w:left="0"/>
        <w:jc w:val="both"/>
      </w:pPr>
      <w:r>
        <w:rPr>
          <w:rFonts w:ascii="Times New Roman"/>
          <w:b w:val="false"/>
          <w:i w:val="false"/>
          <w:color w:val="000000"/>
          <w:sz w:val="28"/>
        </w:rPr>
        <w:t>
      11) несоблюдение пруденциальных нормативов в течение последних 3 (трех) месяцев до даты подачи заявления и в период его рассмотрения;</w:t>
      </w:r>
    </w:p>
    <w:bookmarkEnd w:id="2982"/>
    <w:bookmarkStart w:name="z4216" w:id="2983"/>
    <w:p>
      <w:pPr>
        <w:spacing w:after="0"/>
        <w:ind w:left="0"/>
        <w:jc w:val="both"/>
      </w:pPr>
      <w:r>
        <w:rPr>
          <w:rFonts w:ascii="Times New Roman"/>
          <w:b w:val="false"/>
          <w:i w:val="false"/>
          <w:color w:val="000000"/>
          <w:sz w:val="28"/>
        </w:rPr>
        <w:t>
      12) наличие действующей санкции в виде приостановления действия лицензии на право осуществления страховой (перестраховочной) или исламской страховой (перестраховочной) деятельности на дату подачи заявления.</w:t>
      </w:r>
    </w:p>
    <w:bookmarkEnd w:id="2983"/>
    <w:bookmarkStart w:name="z4217" w:id="2984"/>
    <w:p>
      <w:pPr>
        <w:spacing w:after="0"/>
        <w:ind w:left="0"/>
        <w:jc w:val="both"/>
      </w:pPr>
      <w:r>
        <w:rPr>
          <w:rFonts w:ascii="Times New Roman"/>
          <w:b w:val="false"/>
          <w:i w:val="false"/>
          <w:color w:val="000000"/>
          <w:sz w:val="28"/>
        </w:rPr>
        <w:t>
      17. Услугодатель отказывает в переоформлении лицензии в случае ненадлежащего оформления документов, указанных в пунктах 11 и 14 настоящего стандарта государственной услуги.</w:t>
      </w:r>
    </w:p>
    <w:bookmarkEnd w:id="2984"/>
    <w:bookmarkStart w:name="z4218" w:id="298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985"/>
    <w:bookmarkStart w:name="z4219" w:id="2986"/>
    <w:p>
      <w:pPr>
        <w:spacing w:after="0"/>
        <w:ind w:left="0"/>
        <w:jc w:val="both"/>
      </w:pPr>
      <w:r>
        <w:rPr>
          <w:rFonts w:ascii="Times New Roman"/>
          <w:b w:val="false"/>
          <w:i w:val="false"/>
          <w:color w:val="000000"/>
          <w:sz w:val="28"/>
        </w:rPr>
        <w:t>
      18.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20 настоящего стандарта государственной услуги.</w:t>
      </w:r>
    </w:p>
    <w:bookmarkEnd w:id="2986"/>
    <w:bookmarkStart w:name="z4220" w:id="2987"/>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2987"/>
    <w:bookmarkStart w:name="z4221" w:id="2988"/>
    <w:p>
      <w:pPr>
        <w:spacing w:after="0"/>
        <w:ind w:left="0"/>
        <w:jc w:val="both"/>
      </w:pPr>
      <w:r>
        <w:rPr>
          <w:rFonts w:ascii="Times New Roman"/>
          <w:b w:val="false"/>
          <w:i w:val="false"/>
          <w:color w:val="000000"/>
          <w:sz w:val="28"/>
        </w:rPr>
        <w:t>
      Обращение подписывается услугополучателем.</w:t>
      </w:r>
    </w:p>
    <w:bookmarkEnd w:id="2988"/>
    <w:bookmarkStart w:name="z4222" w:id="298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989"/>
    <w:bookmarkStart w:name="z4223" w:id="2990"/>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2990"/>
    <w:bookmarkStart w:name="z4224" w:id="299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2991"/>
    <w:bookmarkStart w:name="z4225" w:id="299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992"/>
    <w:bookmarkStart w:name="z4226" w:id="299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993"/>
    <w:bookmarkStart w:name="z4227" w:id="299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994"/>
    <w:bookmarkStart w:name="z4228" w:id="2995"/>
    <w:p>
      <w:pPr>
        <w:spacing w:after="0"/>
        <w:ind w:left="0"/>
        <w:jc w:val="both"/>
      </w:pPr>
      <w:r>
        <w:rPr>
          <w:rFonts w:ascii="Times New Roman"/>
          <w:b w:val="false"/>
          <w:i w:val="false"/>
          <w:color w:val="000000"/>
          <w:sz w:val="28"/>
        </w:rPr>
        <w:t>
      19.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995"/>
    <w:bookmarkStart w:name="z4229" w:id="299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996"/>
    <w:bookmarkStart w:name="z4230" w:id="2997"/>
    <w:p>
      <w:pPr>
        <w:spacing w:after="0"/>
        <w:ind w:left="0"/>
        <w:jc w:val="both"/>
      </w:pPr>
      <w:r>
        <w:rPr>
          <w:rFonts w:ascii="Times New Roman"/>
          <w:b w:val="false"/>
          <w:i w:val="false"/>
          <w:color w:val="000000"/>
          <w:sz w:val="28"/>
        </w:rPr>
        <w:t>
      20.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2997"/>
    <w:bookmarkStart w:name="z4231" w:id="2998"/>
    <w:p>
      <w:pPr>
        <w:spacing w:after="0"/>
        <w:ind w:left="0"/>
        <w:jc w:val="both"/>
      </w:pPr>
      <w:r>
        <w:rPr>
          <w:rFonts w:ascii="Times New Roman"/>
          <w:b w:val="false"/>
          <w:i w:val="false"/>
          <w:color w:val="000000"/>
          <w:sz w:val="28"/>
        </w:rPr>
        <w:t>
      21.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998"/>
    <w:bookmarkStart w:name="z4232" w:id="2999"/>
    <w:p>
      <w:pPr>
        <w:spacing w:after="0"/>
        <w:ind w:left="0"/>
        <w:jc w:val="both"/>
      </w:pPr>
      <w:r>
        <w:rPr>
          <w:rFonts w:ascii="Times New Roman"/>
          <w:b w:val="false"/>
          <w:i w:val="false"/>
          <w:color w:val="000000"/>
          <w:sz w:val="28"/>
        </w:rPr>
        <w:t>
      22.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2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деятельность по</w:t>
            </w:r>
            <w:r>
              <w:br/>
            </w:r>
            <w:r>
              <w:rPr>
                <w:rFonts w:ascii="Times New Roman"/>
                <w:b w:val="false"/>
                <w:i w:val="false"/>
                <w:color w:val="000000"/>
                <w:sz w:val="20"/>
              </w:rPr>
              <w:t>перестрахованию или право</w:t>
            </w:r>
            <w:r>
              <w:br/>
            </w:r>
            <w:r>
              <w:rPr>
                <w:rFonts w:ascii="Times New Roman"/>
                <w:b w:val="false"/>
                <w:i w:val="false"/>
                <w:color w:val="000000"/>
                <w:sz w:val="20"/>
              </w:rPr>
              <w:t>осуществления деятельности по</w:t>
            </w:r>
            <w:r>
              <w:br/>
            </w:r>
            <w:r>
              <w:rPr>
                <w:rFonts w:ascii="Times New Roman"/>
                <w:b w:val="false"/>
                <w:i w:val="false"/>
                <w:color w:val="000000"/>
                <w:sz w:val="20"/>
              </w:rPr>
              <w:t>исламскому перестрахованию"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35" w:id="3000"/>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3000"/>
    <w:bookmarkStart w:name="z4236" w:id="3001"/>
    <w:p>
      <w:pPr>
        <w:spacing w:after="0"/>
        <w:ind w:left="0"/>
        <w:jc w:val="both"/>
      </w:pPr>
      <w:r>
        <w:rPr>
          <w:rFonts w:ascii="Times New Roman"/>
          <w:b w:val="false"/>
          <w:i w:val="false"/>
          <w:color w:val="000000"/>
          <w:sz w:val="28"/>
        </w:rPr>
        <w:t>
                                           Заявление</w:t>
      </w:r>
    </w:p>
    <w:bookmarkEnd w:id="3001"/>
    <w:bookmarkStart w:name="z4237" w:id="3002"/>
    <w:p>
      <w:pPr>
        <w:spacing w:after="0"/>
        <w:ind w:left="0"/>
        <w:jc w:val="both"/>
      </w:pPr>
      <w:r>
        <w:rPr>
          <w:rFonts w:ascii="Times New Roman"/>
          <w:b w:val="false"/>
          <w:i w:val="false"/>
          <w:color w:val="000000"/>
          <w:sz w:val="28"/>
        </w:rPr>
        <w:t>
             Прошу выдать лицензию на право осуществления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перестраховочной организации или об исламской перестраховочной</w:t>
      </w:r>
      <w:r>
        <w:br/>
      </w:r>
      <w:r>
        <w:rPr>
          <w:rFonts w:ascii="Times New Roman"/>
          <w:b w:val="false"/>
          <w:i w:val="false"/>
          <w:color w:val="000000"/>
          <w:sz w:val="28"/>
        </w:rPr>
        <w:t>организации:</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 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исламской страховой (перестраховочной) организации,</w:t>
      </w:r>
      <w:r>
        <w:br/>
      </w:r>
      <w:r>
        <w:rPr>
          <w:rFonts w:ascii="Times New Roman"/>
          <w:b w:val="false"/>
          <w:i w:val="false"/>
          <w:color w:val="000000"/>
          <w:sz w:val="28"/>
        </w:rPr>
        <w:t>деятельности по перестрахованию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w:t>
      </w:r>
      <w:r>
        <w:br/>
      </w:r>
      <w:r>
        <w:rPr>
          <w:rFonts w:ascii="Times New Roman"/>
          <w:b w:val="false"/>
          <w:i w:val="false"/>
          <w:color w:val="000000"/>
          <w:sz w:val="28"/>
        </w:rPr>
        <w:t xml:space="preserve">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002"/>
    <w:bookmarkStart w:name="z4238" w:id="3003"/>
    <w:p>
      <w:pPr>
        <w:spacing w:after="0"/>
        <w:ind w:left="0"/>
        <w:jc w:val="both"/>
      </w:pPr>
      <w:r>
        <w:rPr>
          <w:rFonts w:ascii="Times New Roman"/>
          <w:b w:val="false"/>
          <w:i w:val="false"/>
          <w:color w:val="000000"/>
          <w:sz w:val="28"/>
        </w:rPr>
        <w:t>
      _________________                         "____" ______________ ____ года</w:t>
      </w:r>
      <w:r>
        <w:br/>
      </w:r>
      <w:r>
        <w:rPr>
          <w:rFonts w:ascii="Times New Roman"/>
          <w:b w:val="false"/>
          <w:i w:val="false"/>
          <w:color w:val="000000"/>
          <w:sz w:val="28"/>
        </w:rPr>
        <w:t xml:space="preserve">             (подпись)</w:t>
      </w:r>
    </w:p>
    <w:bookmarkEnd w:id="3003"/>
    <w:bookmarkStart w:name="z4239" w:id="3004"/>
    <w:p>
      <w:pPr>
        <w:spacing w:after="0"/>
        <w:ind w:left="0"/>
        <w:jc w:val="both"/>
      </w:pPr>
      <w:r>
        <w:rPr>
          <w:rFonts w:ascii="Times New Roman"/>
          <w:b w:val="false"/>
          <w:i w:val="false"/>
          <w:color w:val="000000"/>
          <w:sz w:val="28"/>
        </w:rPr>
        <w:t>
             Место печати (при наличии)</w:t>
      </w:r>
    </w:p>
    <w:bookmarkEnd w:id="30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деятельность по</w:t>
            </w:r>
            <w:r>
              <w:br/>
            </w:r>
            <w:r>
              <w:rPr>
                <w:rFonts w:ascii="Times New Roman"/>
                <w:b w:val="false"/>
                <w:i w:val="false"/>
                <w:color w:val="000000"/>
                <w:sz w:val="20"/>
              </w:rPr>
              <w:t>перестрахованию или право</w:t>
            </w:r>
            <w:r>
              <w:br/>
            </w:r>
            <w:r>
              <w:rPr>
                <w:rFonts w:ascii="Times New Roman"/>
                <w:b w:val="false"/>
                <w:i w:val="false"/>
                <w:color w:val="000000"/>
                <w:sz w:val="20"/>
              </w:rPr>
              <w:t>осуществления деятельности по</w:t>
            </w:r>
            <w:r>
              <w:br/>
            </w:r>
            <w:r>
              <w:rPr>
                <w:rFonts w:ascii="Times New Roman"/>
                <w:b w:val="false"/>
                <w:i w:val="false"/>
                <w:color w:val="000000"/>
                <w:sz w:val="20"/>
              </w:rPr>
              <w:t>исламскому перестрахованию"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2" w:id="3005"/>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3005"/>
    <w:bookmarkStart w:name="z4243" w:id="3006"/>
    <w:p>
      <w:pPr>
        <w:spacing w:after="0"/>
        <w:ind w:left="0"/>
        <w:jc w:val="both"/>
      </w:pPr>
      <w:r>
        <w:rPr>
          <w:rFonts w:ascii="Times New Roman"/>
          <w:b w:val="false"/>
          <w:i w:val="false"/>
          <w:color w:val="000000"/>
          <w:sz w:val="28"/>
        </w:rPr>
        <w:t>
                                           Заявление</w:t>
      </w:r>
    </w:p>
    <w:bookmarkEnd w:id="3006"/>
    <w:bookmarkStart w:name="z4244" w:id="3007"/>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в связи 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страховой</w:t>
      </w:r>
      <w:r>
        <w:br/>
      </w:r>
      <w:r>
        <w:rPr>
          <w:rFonts w:ascii="Times New Roman"/>
          <w:b w:val="false"/>
          <w:i w:val="false"/>
          <w:color w:val="000000"/>
          <w:sz w:val="28"/>
        </w:rPr>
        <w:t>(перестраховочной) деятельности или исламской страховой перестраховочной деятельности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007"/>
    <w:bookmarkStart w:name="z4245" w:id="3008"/>
    <w:p>
      <w:pPr>
        <w:spacing w:after="0"/>
        <w:ind w:left="0"/>
        <w:jc w:val="both"/>
      </w:pPr>
      <w:r>
        <w:rPr>
          <w:rFonts w:ascii="Times New Roman"/>
          <w:b w:val="false"/>
          <w:i w:val="false"/>
          <w:color w:val="000000"/>
          <w:sz w:val="28"/>
        </w:rPr>
        <w:t>
             ______________________                   "____" ______________ 20___ года</w:t>
      </w:r>
      <w:r>
        <w:br/>
      </w:r>
      <w:r>
        <w:rPr>
          <w:rFonts w:ascii="Times New Roman"/>
          <w:b w:val="false"/>
          <w:i w:val="false"/>
          <w:color w:val="000000"/>
          <w:sz w:val="28"/>
        </w:rPr>
        <w:t xml:space="preserve">             (подпись)</w:t>
      </w:r>
    </w:p>
    <w:bookmarkEnd w:id="3008"/>
    <w:bookmarkStart w:name="z4246" w:id="3009"/>
    <w:p>
      <w:pPr>
        <w:spacing w:after="0"/>
        <w:ind w:left="0"/>
        <w:jc w:val="both"/>
      </w:pPr>
      <w:r>
        <w:rPr>
          <w:rFonts w:ascii="Times New Roman"/>
          <w:b w:val="false"/>
          <w:i w:val="false"/>
          <w:color w:val="000000"/>
          <w:sz w:val="28"/>
        </w:rPr>
        <w:t>
             Место печати (при наличии)</w:t>
      </w:r>
    </w:p>
    <w:bookmarkEnd w:id="3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4249" w:id="3010"/>
    <w:p>
      <w:pPr>
        <w:spacing w:after="0"/>
        <w:ind w:left="0"/>
        <w:jc w:val="left"/>
      </w:pPr>
      <w:r>
        <w:rPr>
          <w:rFonts w:ascii="Times New Roman"/>
          <w:b/>
          <w:i w:val="false"/>
          <w:color w:val="000000"/>
        </w:rPr>
        <w:t xml:space="preserve"> Стандарт</w:t>
      </w:r>
    </w:p>
    <w:bookmarkEnd w:id="3010"/>
    <w:bookmarkStart w:name="z4250" w:id="3011"/>
    <w:p>
      <w:pPr>
        <w:spacing w:after="0"/>
        <w:ind w:left="0"/>
        <w:jc w:val="left"/>
      </w:pPr>
      <w:r>
        <w:rPr>
          <w:rFonts w:ascii="Times New Roman"/>
          <w:b/>
          <w:i w:val="false"/>
          <w:color w:val="000000"/>
        </w:rPr>
        <w:t xml:space="preserve"> государственной услуги</w:t>
      </w:r>
    </w:p>
    <w:bookmarkEnd w:id="3011"/>
    <w:bookmarkStart w:name="z4251" w:id="3012"/>
    <w:p>
      <w:pPr>
        <w:spacing w:after="0"/>
        <w:ind w:left="0"/>
        <w:jc w:val="left"/>
      </w:pPr>
      <w:r>
        <w:rPr>
          <w:rFonts w:ascii="Times New Roman"/>
          <w:b/>
          <w:i w:val="false"/>
          <w:color w:val="000000"/>
        </w:rPr>
        <w:t xml:space="preserve"> "Выдача лицензии на право осуществления деятельности страхового брокера"</w:t>
      </w:r>
    </w:p>
    <w:bookmarkEnd w:id="3012"/>
    <w:bookmarkStart w:name="z4252" w:id="3013"/>
    <w:p>
      <w:pPr>
        <w:spacing w:after="0"/>
        <w:ind w:left="0"/>
        <w:jc w:val="left"/>
      </w:pPr>
      <w:r>
        <w:rPr>
          <w:rFonts w:ascii="Times New Roman"/>
          <w:b/>
          <w:i w:val="false"/>
          <w:color w:val="000000"/>
        </w:rPr>
        <w:t xml:space="preserve"> Глава 1. Общие положения</w:t>
      </w:r>
    </w:p>
    <w:bookmarkEnd w:id="3013"/>
    <w:bookmarkStart w:name="z4253" w:id="3014"/>
    <w:p>
      <w:pPr>
        <w:spacing w:after="0"/>
        <w:ind w:left="0"/>
        <w:jc w:val="both"/>
      </w:pPr>
      <w:r>
        <w:rPr>
          <w:rFonts w:ascii="Times New Roman"/>
          <w:b w:val="false"/>
          <w:i w:val="false"/>
          <w:color w:val="000000"/>
          <w:sz w:val="28"/>
        </w:rPr>
        <w:t>
      1. Государственная услуга "Выдача лицензии на право осуществления деятельности страхового брокера" (далее – государственная услуга).</w:t>
      </w:r>
    </w:p>
    <w:bookmarkEnd w:id="3014"/>
    <w:bookmarkStart w:name="z4254" w:id="3015"/>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015"/>
    <w:bookmarkStart w:name="z4255" w:id="3016"/>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016"/>
    <w:bookmarkStart w:name="z4256" w:id="3017"/>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3017"/>
    <w:bookmarkStart w:name="z4257" w:id="3018"/>
    <w:p>
      <w:pPr>
        <w:spacing w:after="0"/>
        <w:ind w:left="0"/>
        <w:jc w:val="both"/>
      </w:pPr>
      <w:r>
        <w:rPr>
          <w:rFonts w:ascii="Times New Roman"/>
          <w:b w:val="false"/>
          <w:i w:val="false"/>
          <w:color w:val="000000"/>
          <w:sz w:val="28"/>
        </w:rPr>
        <w:t>
      1) канцелярию услугодателя;</w:t>
      </w:r>
    </w:p>
    <w:bookmarkEnd w:id="3018"/>
    <w:bookmarkStart w:name="z4258" w:id="301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019"/>
    <w:bookmarkStart w:name="z4259" w:id="3020"/>
    <w:p>
      <w:pPr>
        <w:spacing w:after="0"/>
        <w:ind w:left="0"/>
        <w:jc w:val="left"/>
      </w:pPr>
      <w:r>
        <w:rPr>
          <w:rFonts w:ascii="Times New Roman"/>
          <w:b/>
          <w:i w:val="false"/>
          <w:color w:val="000000"/>
        </w:rPr>
        <w:t xml:space="preserve"> Глава 2. Порядок оказания государственной услуги</w:t>
      </w:r>
    </w:p>
    <w:bookmarkEnd w:id="3020"/>
    <w:bookmarkStart w:name="z4260" w:id="3021"/>
    <w:p>
      <w:pPr>
        <w:spacing w:after="0"/>
        <w:ind w:left="0"/>
        <w:jc w:val="both"/>
      </w:pPr>
      <w:r>
        <w:rPr>
          <w:rFonts w:ascii="Times New Roman"/>
          <w:b w:val="false"/>
          <w:i w:val="false"/>
          <w:color w:val="000000"/>
          <w:sz w:val="28"/>
        </w:rPr>
        <w:t xml:space="preserve">
      4. Сроки оказания государственной услуги: </w:t>
      </w:r>
    </w:p>
    <w:bookmarkEnd w:id="3021"/>
    <w:bookmarkStart w:name="z4261" w:id="3022"/>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w:t>
      </w:r>
    </w:p>
    <w:bookmarkEnd w:id="3022"/>
    <w:bookmarkStart w:name="z4262" w:id="3023"/>
    <w:p>
      <w:pPr>
        <w:spacing w:after="0"/>
        <w:ind w:left="0"/>
        <w:jc w:val="both"/>
      </w:pPr>
      <w:r>
        <w:rPr>
          <w:rFonts w:ascii="Times New Roman"/>
          <w:b w:val="false"/>
          <w:i w:val="false"/>
          <w:color w:val="000000"/>
          <w:sz w:val="28"/>
        </w:rPr>
        <w:t>
      при выдаче лицензии – в течение 30 (тридцати) рабочих дней;</w:t>
      </w:r>
    </w:p>
    <w:bookmarkEnd w:id="3023"/>
    <w:bookmarkStart w:name="z4263" w:id="3024"/>
    <w:p>
      <w:pPr>
        <w:spacing w:after="0"/>
        <w:ind w:left="0"/>
        <w:jc w:val="both"/>
      </w:pPr>
      <w:r>
        <w:rPr>
          <w:rFonts w:ascii="Times New Roman"/>
          <w:b w:val="false"/>
          <w:i w:val="false"/>
          <w:color w:val="000000"/>
          <w:sz w:val="28"/>
        </w:rPr>
        <w:t>
      при переоформлении лицензии – в течение 3 (трех) рабочих дней;</w:t>
      </w:r>
    </w:p>
    <w:bookmarkEnd w:id="3024"/>
    <w:bookmarkStart w:name="z4264" w:id="3025"/>
    <w:p>
      <w:pPr>
        <w:spacing w:after="0"/>
        <w:ind w:left="0"/>
        <w:jc w:val="both"/>
      </w:pPr>
      <w:r>
        <w:rPr>
          <w:rFonts w:ascii="Times New Roman"/>
          <w:b w:val="false"/>
          <w:i w:val="false"/>
          <w:color w:val="000000"/>
          <w:sz w:val="28"/>
        </w:rPr>
        <w:t>
      при переоформлении лицензии в случае реорганизации услугополучателя в форме выделения или разделения – не позднее 30 (тридцати) рабочих дней;</w:t>
      </w:r>
    </w:p>
    <w:bookmarkEnd w:id="3025"/>
    <w:bookmarkStart w:name="z4265" w:id="3026"/>
    <w:p>
      <w:pPr>
        <w:spacing w:after="0"/>
        <w:ind w:left="0"/>
        <w:jc w:val="both"/>
      </w:pPr>
      <w:r>
        <w:rPr>
          <w:rFonts w:ascii="Times New Roman"/>
          <w:b w:val="false"/>
          <w:i w:val="false"/>
          <w:color w:val="000000"/>
          <w:sz w:val="28"/>
        </w:rPr>
        <w:t>
      при выдаче дубликатов лицензии – в течение 2 (двух) рабочих дней;</w:t>
      </w:r>
    </w:p>
    <w:bookmarkEnd w:id="3026"/>
    <w:bookmarkStart w:name="z4266" w:id="3027"/>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027"/>
    <w:bookmarkStart w:name="z4267" w:id="3028"/>
    <w:p>
      <w:pPr>
        <w:spacing w:after="0"/>
        <w:ind w:left="0"/>
        <w:jc w:val="both"/>
      </w:pPr>
      <w:r>
        <w:rPr>
          <w:rFonts w:ascii="Times New Roman"/>
          <w:b w:val="false"/>
          <w:i w:val="false"/>
          <w:color w:val="000000"/>
          <w:sz w:val="28"/>
        </w:rPr>
        <w:t xml:space="preserve">
      Услугодатель в течение 2 (двух) рабочих дней с момента получения документов услугополучателя проверяет полноту представленных документов. </w:t>
      </w:r>
    </w:p>
    <w:bookmarkEnd w:id="3028"/>
    <w:bookmarkStart w:name="z4268" w:id="3029"/>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2 (двух) рабочих дней с момента получения документов услугополучателя дает письменный мотивированный отказ в дальнейшем рассмотрении заявления.</w:t>
      </w:r>
    </w:p>
    <w:bookmarkEnd w:id="3029"/>
    <w:bookmarkStart w:name="z4269" w:id="3030"/>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3030"/>
    <w:bookmarkStart w:name="z4270" w:id="3031"/>
    <w:p>
      <w:pPr>
        <w:spacing w:after="0"/>
        <w:ind w:left="0"/>
        <w:jc w:val="both"/>
      </w:pPr>
      <w:r>
        <w:rPr>
          <w:rFonts w:ascii="Times New Roman"/>
          <w:b w:val="false"/>
          <w:i w:val="false"/>
          <w:color w:val="000000"/>
          <w:sz w:val="28"/>
        </w:rPr>
        <w:t>
      6. Результат оказания государственной услуги – выдача лицензии, переоформление, выдача дубликатов лицензии, либо мотивированный ответ об отказе в оказании государственной услуги по основаниям, предусмотренным пунктами 13 и 14 настоящего стандарта государственной услуги.</w:t>
      </w:r>
    </w:p>
    <w:bookmarkEnd w:id="3031"/>
    <w:bookmarkStart w:name="z4271" w:id="3032"/>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лицензии на бумажном носителе лицензия оформляется в электронной форме и распечатывается.</w:t>
      </w:r>
    </w:p>
    <w:bookmarkEnd w:id="3032"/>
    <w:bookmarkStart w:name="z4272" w:id="3033"/>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033"/>
    <w:bookmarkStart w:name="z4273" w:id="3034"/>
    <w:p>
      <w:pPr>
        <w:spacing w:after="0"/>
        <w:ind w:left="0"/>
        <w:jc w:val="both"/>
      </w:pPr>
      <w:r>
        <w:rPr>
          <w:rFonts w:ascii="Times New Roman"/>
          <w:b w:val="false"/>
          <w:i w:val="false"/>
          <w:color w:val="000000"/>
          <w:sz w:val="28"/>
        </w:rPr>
        <w:t>
      7. Государственная услуга оказывается на платной основе. При оказании государственной услуги уплачивается лицензионный сбор за право занятия отдельными видами деятельности:</w:t>
      </w:r>
    </w:p>
    <w:bookmarkEnd w:id="3034"/>
    <w:bookmarkStart w:name="z4274" w:id="3035"/>
    <w:p>
      <w:pPr>
        <w:spacing w:after="0"/>
        <w:ind w:left="0"/>
        <w:jc w:val="both"/>
      </w:pPr>
      <w:r>
        <w:rPr>
          <w:rFonts w:ascii="Times New Roman"/>
          <w:b w:val="false"/>
          <w:i w:val="false"/>
          <w:color w:val="000000"/>
          <w:sz w:val="28"/>
        </w:rPr>
        <w:t>
      1) лицензионный сбор при выдаче лицензии за право занятия данным видом деятельности составляет 30 месячных расчетных показателей (далее – МРП);</w:t>
      </w:r>
    </w:p>
    <w:bookmarkEnd w:id="3035"/>
    <w:bookmarkStart w:name="z4275" w:id="3036"/>
    <w:p>
      <w:pPr>
        <w:spacing w:after="0"/>
        <w:ind w:left="0"/>
        <w:jc w:val="both"/>
      </w:pPr>
      <w:r>
        <w:rPr>
          <w:rFonts w:ascii="Times New Roman"/>
          <w:b w:val="false"/>
          <w:i w:val="false"/>
          <w:color w:val="000000"/>
          <w:sz w:val="28"/>
        </w:rPr>
        <w:t>
      2) лицензионный сбор за переоформление лицензии составляет 10 процентов от ставки при выдаче лицензии, но не более 4 МРП;</w:t>
      </w:r>
    </w:p>
    <w:bookmarkEnd w:id="3036"/>
    <w:bookmarkStart w:name="z4276" w:id="3037"/>
    <w:p>
      <w:pPr>
        <w:spacing w:after="0"/>
        <w:ind w:left="0"/>
        <w:jc w:val="both"/>
      </w:pPr>
      <w:r>
        <w:rPr>
          <w:rFonts w:ascii="Times New Roman"/>
          <w:b w:val="false"/>
          <w:i w:val="false"/>
          <w:color w:val="000000"/>
          <w:sz w:val="28"/>
        </w:rPr>
        <w:t>
      3) лицензионный сбор за выдачу дубликата лицензии составляет 100 процентов от ставки при выдаче лицензии. </w:t>
      </w:r>
    </w:p>
    <w:bookmarkEnd w:id="3037"/>
    <w:bookmarkStart w:name="z4277" w:id="3038"/>
    <w:p>
      <w:pPr>
        <w:spacing w:after="0"/>
        <w:ind w:left="0"/>
        <w:jc w:val="both"/>
      </w:pPr>
      <w:r>
        <w:rPr>
          <w:rFonts w:ascii="Times New Roman"/>
          <w:b w:val="false"/>
          <w:i w:val="false"/>
          <w:color w:val="000000"/>
          <w:sz w:val="28"/>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3038"/>
    <w:bookmarkStart w:name="z4278" w:id="3039"/>
    <w:p>
      <w:pPr>
        <w:spacing w:after="0"/>
        <w:ind w:left="0"/>
        <w:jc w:val="both"/>
      </w:pPr>
      <w:r>
        <w:rPr>
          <w:rFonts w:ascii="Times New Roman"/>
          <w:b w:val="false"/>
          <w:i w:val="false"/>
          <w:color w:val="000000"/>
          <w:sz w:val="28"/>
        </w:rPr>
        <w:t>
      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bookmarkEnd w:id="3039"/>
    <w:bookmarkStart w:name="z4279" w:id="3040"/>
    <w:p>
      <w:pPr>
        <w:spacing w:after="0"/>
        <w:ind w:left="0"/>
        <w:jc w:val="both"/>
      </w:pPr>
      <w:r>
        <w:rPr>
          <w:rFonts w:ascii="Times New Roman"/>
          <w:b w:val="false"/>
          <w:i w:val="false"/>
          <w:color w:val="000000"/>
          <w:sz w:val="28"/>
        </w:rPr>
        <w:t>
      8. График работы:</w:t>
      </w:r>
    </w:p>
    <w:bookmarkEnd w:id="3040"/>
    <w:bookmarkStart w:name="z4280" w:id="3041"/>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041"/>
    <w:bookmarkStart w:name="z4281" w:id="3042"/>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 с 9.00 до 18.00 часов с перерывом на обед с 13.00 до 14.30 часов;</w:t>
      </w:r>
    </w:p>
    <w:bookmarkEnd w:id="3042"/>
    <w:bookmarkStart w:name="z4282" w:id="3043"/>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043"/>
    <w:bookmarkStart w:name="z4283" w:id="3044"/>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044"/>
    <w:bookmarkStart w:name="z4284" w:id="304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лицензии:</w:t>
      </w:r>
    </w:p>
    <w:bookmarkEnd w:id="3045"/>
    <w:bookmarkStart w:name="z4285" w:id="3046"/>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3046"/>
    <w:bookmarkStart w:name="z4286" w:id="3047"/>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3047"/>
    <w:bookmarkStart w:name="z4287" w:id="3048"/>
    <w:p>
      <w:pPr>
        <w:spacing w:after="0"/>
        <w:ind w:left="0"/>
        <w:jc w:val="both"/>
      </w:pPr>
      <w:r>
        <w:rPr>
          <w:rFonts w:ascii="Times New Roman"/>
          <w:b w:val="false"/>
          <w:i w:val="false"/>
          <w:color w:val="000000"/>
          <w:sz w:val="28"/>
        </w:rPr>
        <w:t xml:space="preserve">
      3) копию устава (нотариально засвидетельствованную в случае непредставления оригинала для сверки); </w:t>
      </w:r>
    </w:p>
    <w:bookmarkEnd w:id="3048"/>
    <w:bookmarkStart w:name="z4288" w:id="3049"/>
    <w:p>
      <w:pPr>
        <w:spacing w:after="0"/>
        <w:ind w:left="0"/>
        <w:jc w:val="both"/>
      </w:pPr>
      <w:r>
        <w:rPr>
          <w:rFonts w:ascii="Times New Roman"/>
          <w:b w:val="false"/>
          <w:i w:val="false"/>
          <w:color w:val="000000"/>
          <w:sz w:val="28"/>
        </w:rPr>
        <w:t>
      4) документы, подтверждающие полную оплату уставного капитала;</w:t>
      </w:r>
    </w:p>
    <w:bookmarkEnd w:id="3049"/>
    <w:bookmarkStart w:name="z4289" w:id="3050"/>
    <w:p>
      <w:pPr>
        <w:spacing w:after="0"/>
        <w:ind w:left="0"/>
        <w:jc w:val="both"/>
      </w:pPr>
      <w:r>
        <w:rPr>
          <w:rFonts w:ascii="Times New Roman"/>
          <w:b w:val="false"/>
          <w:i w:val="false"/>
          <w:color w:val="000000"/>
          <w:sz w:val="28"/>
        </w:rPr>
        <w:t xml:space="preserve">
      5) документы на согласование руководящих работников услугополучателя в соответствии с требованиями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3050"/>
    <w:bookmarkStart w:name="z4290" w:id="3051"/>
    <w:p>
      <w:pPr>
        <w:spacing w:after="0"/>
        <w:ind w:left="0"/>
        <w:jc w:val="both"/>
      </w:pPr>
      <w:r>
        <w:rPr>
          <w:rFonts w:ascii="Times New Roman"/>
          <w:b w:val="false"/>
          <w:i w:val="false"/>
          <w:color w:val="000000"/>
          <w:sz w:val="28"/>
        </w:rPr>
        <w:t>
      6) внутренний регламент работы, предусматривающий порядок осуществления посреднической деятельности по заключению договоров страхования и перестрахования.</w:t>
      </w:r>
    </w:p>
    <w:bookmarkEnd w:id="3051"/>
    <w:bookmarkStart w:name="z4291" w:id="3052"/>
    <w:p>
      <w:pPr>
        <w:spacing w:after="0"/>
        <w:ind w:left="0"/>
        <w:jc w:val="both"/>
      </w:pPr>
      <w:r>
        <w:rPr>
          <w:rFonts w:ascii="Times New Roman"/>
          <w:b w:val="false"/>
          <w:i w:val="false"/>
          <w:color w:val="000000"/>
          <w:sz w:val="28"/>
        </w:rPr>
        <w:t>
      Внутренний регламент работы услугополучателя включает:</w:t>
      </w:r>
    </w:p>
    <w:bookmarkEnd w:id="3052"/>
    <w:bookmarkStart w:name="z4292" w:id="3053"/>
    <w:p>
      <w:pPr>
        <w:spacing w:after="0"/>
        <w:ind w:left="0"/>
        <w:jc w:val="both"/>
      </w:pPr>
      <w:r>
        <w:rPr>
          <w:rFonts w:ascii="Times New Roman"/>
          <w:b w:val="false"/>
          <w:i w:val="false"/>
          <w:color w:val="000000"/>
          <w:sz w:val="28"/>
        </w:rPr>
        <w:t>
      перечень ответственных лиц по осуществлению посреднической деятельности по заключению договоров страхования и перестрахования;</w:t>
      </w:r>
    </w:p>
    <w:bookmarkEnd w:id="3053"/>
    <w:bookmarkStart w:name="z4293" w:id="3054"/>
    <w:p>
      <w:pPr>
        <w:spacing w:after="0"/>
        <w:ind w:left="0"/>
        <w:jc w:val="both"/>
      </w:pPr>
      <w:r>
        <w:rPr>
          <w:rFonts w:ascii="Times New Roman"/>
          <w:b w:val="false"/>
          <w:i w:val="false"/>
          <w:color w:val="000000"/>
          <w:sz w:val="28"/>
        </w:rPr>
        <w:t>
      процедуры по осуществлению посреднической деятельности по заключению договоров страхования и перестрахования, раскрывающие действия работников страхового брокера при:</w:t>
      </w:r>
    </w:p>
    <w:bookmarkEnd w:id="3054"/>
    <w:bookmarkStart w:name="z4294" w:id="3055"/>
    <w:p>
      <w:pPr>
        <w:spacing w:after="0"/>
        <w:ind w:left="0"/>
        <w:jc w:val="both"/>
      </w:pPr>
      <w:r>
        <w:rPr>
          <w:rFonts w:ascii="Times New Roman"/>
          <w:b w:val="false"/>
          <w:i w:val="false"/>
          <w:color w:val="000000"/>
          <w:sz w:val="28"/>
        </w:rPr>
        <w:t>
      поступлении запроса на страхование (перестрахование);</w:t>
      </w:r>
    </w:p>
    <w:bookmarkEnd w:id="3055"/>
    <w:bookmarkStart w:name="z4295" w:id="3056"/>
    <w:p>
      <w:pPr>
        <w:spacing w:after="0"/>
        <w:ind w:left="0"/>
        <w:jc w:val="both"/>
      </w:pPr>
      <w:r>
        <w:rPr>
          <w:rFonts w:ascii="Times New Roman"/>
          <w:b w:val="false"/>
          <w:i w:val="false"/>
          <w:color w:val="000000"/>
          <w:sz w:val="28"/>
        </w:rPr>
        <w:t>
      получении условий страхования (перестрахования);</w:t>
      </w:r>
    </w:p>
    <w:bookmarkEnd w:id="3056"/>
    <w:bookmarkStart w:name="z4296" w:id="3057"/>
    <w:p>
      <w:pPr>
        <w:spacing w:after="0"/>
        <w:ind w:left="0"/>
        <w:jc w:val="both"/>
      </w:pPr>
      <w:r>
        <w:rPr>
          <w:rFonts w:ascii="Times New Roman"/>
          <w:b w:val="false"/>
          <w:i w:val="false"/>
          <w:color w:val="000000"/>
          <w:sz w:val="28"/>
        </w:rPr>
        <w:t>
      заключении договора страхования (перестрахования);</w:t>
      </w:r>
    </w:p>
    <w:bookmarkEnd w:id="3057"/>
    <w:bookmarkStart w:name="z4297" w:id="3058"/>
    <w:p>
      <w:pPr>
        <w:spacing w:after="0"/>
        <w:ind w:left="0"/>
        <w:jc w:val="both"/>
      </w:pPr>
      <w:r>
        <w:rPr>
          <w:rFonts w:ascii="Times New Roman"/>
          <w:b w:val="false"/>
          <w:i w:val="false"/>
          <w:color w:val="000000"/>
          <w:sz w:val="28"/>
        </w:rPr>
        <w:t>
      внесении дополнений и изменений в действующее страховое покрытие;</w:t>
      </w:r>
    </w:p>
    <w:bookmarkEnd w:id="3058"/>
    <w:bookmarkStart w:name="z4298" w:id="3059"/>
    <w:p>
      <w:pPr>
        <w:spacing w:after="0"/>
        <w:ind w:left="0"/>
        <w:jc w:val="both"/>
      </w:pPr>
      <w:r>
        <w:rPr>
          <w:rFonts w:ascii="Times New Roman"/>
          <w:b w:val="false"/>
          <w:i w:val="false"/>
          <w:color w:val="000000"/>
          <w:sz w:val="28"/>
        </w:rPr>
        <w:t>
      обновлении страхового покрытия на следующий период страхования;</w:t>
      </w:r>
    </w:p>
    <w:bookmarkEnd w:id="3059"/>
    <w:bookmarkStart w:name="z4299" w:id="3060"/>
    <w:p>
      <w:pPr>
        <w:spacing w:after="0"/>
        <w:ind w:left="0"/>
        <w:jc w:val="both"/>
      </w:pPr>
      <w:r>
        <w:rPr>
          <w:rFonts w:ascii="Times New Roman"/>
          <w:b w:val="false"/>
          <w:i w:val="false"/>
          <w:color w:val="000000"/>
          <w:sz w:val="28"/>
        </w:rPr>
        <w:t>
      обслуживании страховых событий;</w:t>
      </w:r>
    </w:p>
    <w:bookmarkEnd w:id="3060"/>
    <w:bookmarkStart w:name="z4300" w:id="3061"/>
    <w:p>
      <w:pPr>
        <w:spacing w:after="0"/>
        <w:ind w:left="0"/>
        <w:jc w:val="both"/>
      </w:pPr>
      <w:r>
        <w:rPr>
          <w:rFonts w:ascii="Times New Roman"/>
          <w:b w:val="false"/>
          <w:i w:val="false"/>
          <w:color w:val="000000"/>
          <w:sz w:val="28"/>
        </w:rPr>
        <w:t>
      7) порядок ведения документации и условия обслуживания клиентов.</w:t>
      </w:r>
    </w:p>
    <w:bookmarkEnd w:id="3061"/>
    <w:bookmarkStart w:name="z4301" w:id="3062"/>
    <w:p>
      <w:pPr>
        <w:spacing w:after="0"/>
        <w:ind w:left="0"/>
        <w:jc w:val="both"/>
      </w:pPr>
      <w:r>
        <w:rPr>
          <w:rFonts w:ascii="Times New Roman"/>
          <w:b w:val="false"/>
          <w:i w:val="false"/>
          <w:color w:val="000000"/>
          <w:sz w:val="28"/>
        </w:rPr>
        <w:t>
      Порядок ведения документации и условия обслуживания клиентов услугополучателя включают:</w:t>
      </w:r>
    </w:p>
    <w:bookmarkEnd w:id="3062"/>
    <w:bookmarkStart w:name="z4302" w:id="3063"/>
    <w:p>
      <w:pPr>
        <w:spacing w:after="0"/>
        <w:ind w:left="0"/>
        <w:jc w:val="both"/>
      </w:pPr>
      <w:r>
        <w:rPr>
          <w:rFonts w:ascii="Times New Roman"/>
          <w:b w:val="false"/>
          <w:i w:val="false"/>
          <w:color w:val="000000"/>
          <w:sz w:val="28"/>
        </w:rPr>
        <w:t>
      перечень и последовательность формирования документов при заключении договора страхования (перестрахования), осуществлении страховой выплаты, рассмотрении претензий при наступлении страхового случая, а также других документов, связанных с заключением договоров страхования (перестрахования);</w:t>
      </w:r>
    </w:p>
    <w:bookmarkEnd w:id="3063"/>
    <w:bookmarkStart w:name="z4303" w:id="3064"/>
    <w:p>
      <w:pPr>
        <w:spacing w:after="0"/>
        <w:ind w:left="0"/>
        <w:jc w:val="both"/>
      </w:pPr>
      <w:r>
        <w:rPr>
          <w:rFonts w:ascii="Times New Roman"/>
          <w:b w:val="false"/>
          <w:i w:val="false"/>
          <w:color w:val="000000"/>
          <w:sz w:val="28"/>
        </w:rPr>
        <w:t>
      основные требования к режиму конфиденциальности всей финансовой и личной информации клиента;</w:t>
      </w:r>
    </w:p>
    <w:bookmarkEnd w:id="3064"/>
    <w:bookmarkStart w:name="z4304" w:id="3065"/>
    <w:p>
      <w:pPr>
        <w:spacing w:after="0"/>
        <w:ind w:left="0"/>
        <w:jc w:val="both"/>
      </w:pPr>
      <w:r>
        <w:rPr>
          <w:rFonts w:ascii="Times New Roman"/>
          <w:b w:val="false"/>
          <w:i w:val="false"/>
          <w:color w:val="000000"/>
          <w:sz w:val="28"/>
        </w:rPr>
        <w:t>
      обеспечение системы сохранности документов строгой отчетности, содержащей:</w:t>
      </w:r>
    </w:p>
    <w:bookmarkEnd w:id="3065"/>
    <w:bookmarkStart w:name="z4305" w:id="3066"/>
    <w:p>
      <w:pPr>
        <w:spacing w:after="0"/>
        <w:ind w:left="0"/>
        <w:jc w:val="both"/>
      </w:pPr>
      <w:r>
        <w:rPr>
          <w:rFonts w:ascii="Times New Roman"/>
          <w:b w:val="false"/>
          <w:i w:val="false"/>
          <w:color w:val="000000"/>
          <w:sz w:val="28"/>
        </w:rPr>
        <w:t xml:space="preserve">
      наличие системы учета бланков строгой отчетности; </w:t>
      </w:r>
    </w:p>
    <w:bookmarkEnd w:id="3066"/>
    <w:bookmarkStart w:name="z4306" w:id="3067"/>
    <w:p>
      <w:pPr>
        <w:spacing w:after="0"/>
        <w:ind w:left="0"/>
        <w:jc w:val="both"/>
      </w:pPr>
      <w:r>
        <w:rPr>
          <w:rFonts w:ascii="Times New Roman"/>
          <w:b w:val="false"/>
          <w:i w:val="false"/>
          <w:color w:val="000000"/>
          <w:sz w:val="28"/>
        </w:rPr>
        <w:t>
      лицо, ответственное за организацию системы сохранности документов строгой отчетности;</w:t>
      </w:r>
    </w:p>
    <w:bookmarkEnd w:id="3067"/>
    <w:bookmarkStart w:name="z4307" w:id="3068"/>
    <w:p>
      <w:pPr>
        <w:spacing w:after="0"/>
        <w:ind w:left="0"/>
        <w:jc w:val="both"/>
      </w:pPr>
      <w:r>
        <w:rPr>
          <w:rFonts w:ascii="Times New Roman"/>
          <w:b w:val="false"/>
          <w:i w:val="false"/>
          <w:color w:val="000000"/>
          <w:sz w:val="28"/>
        </w:rPr>
        <w:t>
      место хранения (отдельные помещения, шкафы, сейфы, порядок допуска к ним);</w:t>
      </w:r>
    </w:p>
    <w:bookmarkEnd w:id="3068"/>
    <w:bookmarkStart w:name="z4308" w:id="3069"/>
    <w:p>
      <w:pPr>
        <w:spacing w:after="0"/>
        <w:ind w:left="0"/>
        <w:jc w:val="both"/>
      </w:pPr>
      <w:r>
        <w:rPr>
          <w:rFonts w:ascii="Times New Roman"/>
          <w:b w:val="false"/>
          <w:i w:val="false"/>
          <w:color w:val="000000"/>
          <w:sz w:val="28"/>
        </w:rPr>
        <w:t>
      порядок и полноту обеспечения клиента:</w:t>
      </w:r>
    </w:p>
    <w:bookmarkEnd w:id="3069"/>
    <w:bookmarkStart w:name="z4309" w:id="3070"/>
    <w:p>
      <w:pPr>
        <w:spacing w:after="0"/>
        <w:ind w:left="0"/>
        <w:jc w:val="both"/>
      </w:pPr>
      <w:r>
        <w:rPr>
          <w:rFonts w:ascii="Times New Roman"/>
          <w:b w:val="false"/>
          <w:i w:val="false"/>
          <w:color w:val="000000"/>
          <w:sz w:val="28"/>
        </w:rPr>
        <w:t>
      информацией о услугополучателе, его статусе;</w:t>
      </w:r>
    </w:p>
    <w:bookmarkEnd w:id="3070"/>
    <w:bookmarkStart w:name="z4310" w:id="3071"/>
    <w:p>
      <w:pPr>
        <w:spacing w:after="0"/>
        <w:ind w:left="0"/>
        <w:jc w:val="both"/>
      </w:pPr>
      <w:r>
        <w:rPr>
          <w:rFonts w:ascii="Times New Roman"/>
          <w:b w:val="false"/>
          <w:i w:val="false"/>
          <w:color w:val="000000"/>
          <w:sz w:val="28"/>
        </w:rPr>
        <w:t>
      информацией о страховых (перестраховочных) организациях, услуги которых предлагаются;</w:t>
      </w:r>
    </w:p>
    <w:bookmarkEnd w:id="3071"/>
    <w:bookmarkStart w:name="z4311" w:id="3072"/>
    <w:p>
      <w:pPr>
        <w:spacing w:after="0"/>
        <w:ind w:left="0"/>
        <w:jc w:val="both"/>
      </w:pPr>
      <w:r>
        <w:rPr>
          <w:rFonts w:ascii="Times New Roman"/>
          <w:b w:val="false"/>
          <w:i w:val="false"/>
          <w:color w:val="000000"/>
          <w:sz w:val="28"/>
        </w:rPr>
        <w:t>
      объеме выплат и рисках;</w:t>
      </w:r>
    </w:p>
    <w:bookmarkEnd w:id="3072"/>
    <w:bookmarkStart w:name="z4312" w:id="3073"/>
    <w:p>
      <w:pPr>
        <w:spacing w:after="0"/>
        <w:ind w:left="0"/>
        <w:jc w:val="both"/>
      </w:pPr>
      <w:r>
        <w:rPr>
          <w:rFonts w:ascii="Times New Roman"/>
          <w:b w:val="false"/>
          <w:i w:val="false"/>
          <w:color w:val="000000"/>
          <w:sz w:val="28"/>
        </w:rPr>
        <w:t>
      обязательствах поставщика услуг и клиента;</w:t>
      </w:r>
    </w:p>
    <w:bookmarkEnd w:id="3073"/>
    <w:bookmarkStart w:name="z4313" w:id="3074"/>
    <w:p>
      <w:pPr>
        <w:spacing w:after="0"/>
        <w:ind w:left="0"/>
        <w:jc w:val="both"/>
      </w:pPr>
      <w:r>
        <w:rPr>
          <w:rFonts w:ascii="Times New Roman"/>
          <w:b w:val="false"/>
          <w:i w:val="false"/>
          <w:color w:val="000000"/>
          <w:sz w:val="28"/>
        </w:rPr>
        <w:t>
      8) документ о государственной регистрации, письменное уведомление уполномоченного органа по регулированию, контролю и надзору финансового рынка и финансовых (для финансовых организации – органов надзора) соответствующего государства о том, что учредителю – юридическому лицу-нерезиденту Республики Казахстан разрешается участие в уставном капитале страхового брокера-резидента Республики Казахстан, либо заявление о том, что по законодательству соответствующего государства такое разрешение не требуется;</w:t>
      </w:r>
    </w:p>
    <w:bookmarkEnd w:id="3074"/>
    <w:bookmarkStart w:name="z4314" w:id="3075"/>
    <w:p>
      <w:pPr>
        <w:spacing w:after="0"/>
        <w:ind w:left="0"/>
        <w:jc w:val="both"/>
      </w:pPr>
      <w:r>
        <w:rPr>
          <w:rFonts w:ascii="Times New Roman"/>
          <w:b w:val="false"/>
          <w:i w:val="false"/>
          <w:color w:val="000000"/>
          <w:sz w:val="28"/>
        </w:rPr>
        <w:t>
      9) документ уполномоченного органа соответствующего государства, свидетельствующий об отсутствии у учредителя физического лица-нерезидента Республики Казахстан судимости по экономическим и коррупционным преступлениям и правонарушениям, деятельности в качестве руководящего работника страховой (перестраховочной) организации, страхового брокера либо иной финансовой организации в период не более чем за 1 (один) год с момента лишения лицензии в установленном законодательством порядке, принятия решения о принудительной ликвидации, принудительном выкупе акций страховой (перестраховочной) организации, страхового брокера. Указанное требование применяется в течение 5 (пяти) лет после лишения лицензии, даты принятия решения о принудительной ликвидации, принудительном выкупе акций страховой (перестраховочной) организации, страхового брокера.</w:t>
      </w:r>
    </w:p>
    <w:bookmarkEnd w:id="3075"/>
    <w:bookmarkStart w:name="z4315" w:id="3076"/>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к услугодателю для получения дубликата лицензии (если ранее выданная лицензия была оформлена в бумажной форме):</w:t>
      </w:r>
    </w:p>
    <w:bookmarkEnd w:id="3076"/>
    <w:bookmarkStart w:name="z4316" w:id="3077"/>
    <w:p>
      <w:pPr>
        <w:spacing w:after="0"/>
        <w:ind w:left="0"/>
        <w:jc w:val="both"/>
      </w:pPr>
      <w:r>
        <w:rPr>
          <w:rFonts w:ascii="Times New Roman"/>
          <w:b w:val="false"/>
          <w:i w:val="false"/>
          <w:color w:val="000000"/>
          <w:sz w:val="28"/>
        </w:rPr>
        <w:t>
      1) заявление в произвольной форме;</w:t>
      </w:r>
    </w:p>
    <w:bookmarkEnd w:id="3077"/>
    <w:bookmarkStart w:name="z4317" w:id="3078"/>
    <w:p>
      <w:pPr>
        <w:spacing w:after="0"/>
        <w:ind w:left="0"/>
        <w:jc w:val="both"/>
      </w:pPr>
      <w:r>
        <w:rPr>
          <w:rFonts w:ascii="Times New Roman"/>
          <w:b w:val="false"/>
          <w:i w:val="false"/>
          <w:color w:val="000000"/>
          <w:sz w:val="28"/>
        </w:rPr>
        <w:t>
      2) копию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3078"/>
    <w:bookmarkStart w:name="z4318" w:id="3079"/>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переоформления лицензии:</w:t>
      </w:r>
    </w:p>
    <w:bookmarkEnd w:id="3079"/>
    <w:bookmarkStart w:name="z4319" w:id="3080"/>
    <w:p>
      <w:pPr>
        <w:spacing w:after="0"/>
        <w:ind w:left="0"/>
        <w:jc w:val="both"/>
      </w:pPr>
      <w:r>
        <w:rPr>
          <w:rFonts w:ascii="Times New Roman"/>
          <w:b w:val="false"/>
          <w:i w:val="false"/>
          <w:color w:val="000000"/>
          <w:sz w:val="28"/>
        </w:rPr>
        <w:t>
      1) заявление по форме согласно приложению 2 к настоящему стандарту государственной услуги;</w:t>
      </w:r>
    </w:p>
    <w:bookmarkEnd w:id="3080"/>
    <w:bookmarkStart w:name="z4320" w:id="308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копию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bookmarkEnd w:id="3081"/>
    <w:bookmarkStart w:name="z4321" w:id="3082"/>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bookmarkEnd w:id="3082"/>
    <w:bookmarkStart w:name="z4322" w:id="3083"/>
    <w:p>
      <w:pPr>
        <w:spacing w:after="0"/>
        <w:ind w:left="0"/>
        <w:jc w:val="both"/>
      </w:pPr>
      <w:r>
        <w:rPr>
          <w:rFonts w:ascii="Times New Roman"/>
          <w:b w:val="false"/>
          <w:i w:val="false"/>
          <w:color w:val="000000"/>
          <w:sz w:val="28"/>
        </w:rPr>
        <w:t>
      12. Перечень документов, необходимых для оказания государственной услуги при обращении услугополучателя на портал:</w:t>
      </w:r>
    </w:p>
    <w:bookmarkEnd w:id="3083"/>
    <w:bookmarkStart w:name="z4323" w:id="3084"/>
    <w:p>
      <w:pPr>
        <w:spacing w:after="0"/>
        <w:ind w:left="0"/>
        <w:jc w:val="both"/>
      </w:pPr>
      <w:r>
        <w:rPr>
          <w:rFonts w:ascii="Times New Roman"/>
          <w:b w:val="false"/>
          <w:i w:val="false"/>
          <w:color w:val="000000"/>
          <w:sz w:val="28"/>
        </w:rPr>
        <w:t>
      для получения лицензии:</w:t>
      </w:r>
    </w:p>
    <w:bookmarkEnd w:id="3084"/>
    <w:bookmarkStart w:name="z4324" w:id="3085"/>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085"/>
    <w:bookmarkStart w:name="z4325" w:id="3086"/>
    <w:p>
      <w:pPr>
        <w:spacing w:after="0"/>
        <w:ind w:left="0"/>
        <w:jc w:val="both"/>
      </w:pPr>
      <w:r>
        <w:rPr>
          <w:rFonts w:ascii="Times New Roman"/>
          <w:b w:val="false"/>
          <w:i w:val="false"/>
          <w:color w:val="000000"/>
          <w:sz w:val="28"/>
        </w:rPr>
        <w:t>
      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p>
    <w:bookmarkEnd w:id="3086"/>
    <w:bookmarkStart w:name="z4326" w:id="3087"/>
    <w:p>
      <w:pPr>
        <w:spacing w:after="0"/>
        <w:ind w:left="0"/>
        <w:jc w:val="both"/>
      </w:pPr>
      <w:r>
        <w:rPr>
          <w:rFonts w:ascii="Times New Roman"/>
          <w:b w:val="false"/>
          <w:i w:val="false"/>
          <w:color w:val="000000"/>
          <w:sz w:val="28"/>
        </w:rPr>
        <w:t>
      3) документы, указанные в подпунктах 4), 5), 8), 9) (в виде электронных копий документов в формате PDF), 6) и 7) (в виде электронных документов) пункта 9 настоящего стандарта государственной услуги, которые прикрепляются к электронному запросу.</w:t>
      </w:r>
    </w:p>
    <w:bookmarkEnd w:id="3087"/>
    <w:bookmarkStart w:name="z4327" w:id="3088"/>
    <w:p>
      <w:pPr>
        <w:spacing w:after="0"/>
        <w:ind w:left="0"/>
        <w:jc w:val="both"/>
      </w:pPr>
      <w:r>
        <w:rPr>
          <w:rFonts w:ascii="Times New Roman"/>
          <w:b w:val="false"/>
          <w:i w:val="false"/>
          <w:color w:val="000000"/>
          <w:sz w:val="28"/>
        </w:rPr>
        <w:t xml:space="preserve">
      Для получения дубликата лицензии (если ранее выданная лицензия была оформлена в бумажной форме): </w:t>
      </w:r>
    </w:p>
    <w:bookmarkEnd w:id="3088"/>
    <w:bookmarkStart w:name="z4328" w:id="308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089"/>
    <w:bookmarkStart w:name="z4329" w:id="3090"/>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p>
    <w:bookmarkEnd w:id="3090"/>
    <w:bookmarkStart w:name="z4330" w:id="3091"/>
    <w:p>
      <w:pPr>
        <w:spacing w:after="0"/>
        <w:ind w:left="0"/>
        <w:jc w:val="both"/>
      </w:pPr>
      <w:r>
        <w:rPr>
          <w:rFonts w:ascii="Times New Roman"/>
          <w:b w:val="false"/>
          <w:i w:val="false"/>
          <w:color w:val="000000"/>
          <w:sz w:val="28"/>
        </w:rPr>
        <w:t>
      Для переоформления лицензии:</w:t>
      </w:r>
    </w:p>
    <w:bookmarkEnd w:id="3091"/>
    <w:bookmarkStart w:name="z4331" w:id="3092"/>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092"/>
    <w:bookmarkStart w:name="z4332" w:id="3093"/>
    <w:p>
      <w:pPr>
        <w:spacing w:after="0"/>
        <w:ind w:left="0"/>
        <w:jc w:val="both"/>
      </w:pPr>
      <w:r>
        <w:rPr>
          <w:rFonts w:ascii="Times New Roman"/>
          <w:b w:val="false"/>
          <w:i w:val="false"/>
          <w:color w:val="000000"/>
          <w:sz w:val="28"/>
        </w:rPr>
        <w:t>
      2) документ об оплате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p>
    <w:bookmarkEnd w:id="3093"/>
    <w:bookmarkStart w:name="z4333" w:id="3094"/>
    <w:p>
      <w:pPr>
        <w:spacing w:after="0"/>
        <w:ind w:left="0"/>
        <w:jc w:val="both"/>
      </w:pP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w:t>
      </w:r>
    </w:p>
    <w:bookmarkEnd w:id="3094"/>
    <w:bookmarkStart w:name="z4334" w:id="3095"/>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3095"/>
    <w:bookmarkStart w:name="z4335" w:id="3096"/>
    <w:p>
      <w:pPr>
        <w:spacing w:after="0"/>
        <w:ind w:left="0"/>
        <w:jc w:val="both"/>
      </w:pPr>
      <w:r>
        <w:rPr>
          <w:rFonts w:ascii="Times New Roman"/>
          <w:b w:val="false"/>
          <w:i w:val="false"/>
          <w:color w:val="000000"/>
          <w:sz w:val="28"/>
        </w:rPr>
        <w:t>
      13. Основаниями для отказа в оказании государственной услуги являются:</w:t>
      </w:r>
    </w:p>
    <w:bookmarkEnd w:id="3096"/>
    <w:bookmarkStart w:name="z4336" w:id="3097"/>
    <w:p>
      <w:pPr>
        <w:spacing w:after="0"/>
        <w:ind w:left="0"/>
        <w:jc w:val="both"/>
      </w:pPr>
      <w:r>
        <w:rPr>
          <w:rFonts w:ascii="Times New Roman"/>
          <w:b w:val="false"/>
          <w:i w:val="false"/>
          <w:color w:val="000000"/>
          <w:sz w:val="28"/>
        </w:rPr>
        <w:t>
      1) если услугополучатель в течение 6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w:t>
      </w:r>
    </w:p>
    <w:bookmarkEnd w:id="3097"/>
    <w:bookmarkStart w:name="z4337" w:id="3098"/>
    <w:p>
      <w:pPr>
        <w:spacing w:after="0"/>
        <w:ind w:left="0"/>
        <w:jc w:val="both"/>
      </w:pPr>
      <w:r>
        <w:rPr>
          <w:rFonts w:ascii="Times New Roman"/>
          <w:b w:val="false"/>
          <w:i w:val="false"/>
          <w:color w:val="000000"/>
          <w:sz w:val="28"/>
        </w:rPr>
        <w:t>
      2) несоответствие представленных документов требованиям законодательства Республики Казахстан;</w:t>
      </w:r>
    </w:p>
    <w:bookmarkEnd w:id="3098"/>
    <w:bookmarkStart w:name="z4338" w:id="3099"/>
    <w:p>
      <w:pPr>
        <w:spacing w:after="0"/>
        <w:ind w:left="0"/>
        <w:jc w:val="both"/>
      </w:pPr>
      <w:r>
        <w:rPr>
          <w:rFonts w:ascii="Times New Roman"/>
          <w:b w:val="false"/>
          <w:i w:val="false"/>
          <w:color w:val="000000"/>
          <w:sz w:val="28"/>
        </w:rPr>
        <w:t xml:space="preserve">
      3) несоблюдение требований, установленных пунктом 9 настоящего стандарта государственной услуги; </w:t>
      </w:r>
    </w:p>
    <w:bookmarkEnd w:id="3099"/>
    <w:bookmarkStart w:name="z4339" w:id="3100"/>
    <w:p>
      <w:pPr>
        <w:spacing w:after="0"/>
        <w:ind w:left="0"/>
        <w:jc w:val="both"/>
      </w:pPr>
      <w:r>
        <w:rPr>
          <w:rFonts w:ascii="Times New Roman"/>
          <w:b w:val="false"/>
          <w:i w:val="false"/>
          <w:color w:val="000000"/>
          <w:sz w:val="28"/>
        </w:rPr>
        <w:t>
      4) несогласование руководящего работника из числа избранных органами общества (для вновь создаваемого страхового брокера);</w:t>
      </w:r>
    </w:p>
    <w:bookmarkEnd w:id="3100"/>
    <w:bookmarkStart w:name="z4340" w:id="3101"/>
    <w:p>
      <w:pPr>
        <w:spacing w:after="0"/>
        <w:ind w:left="0"/>
        <w:jc w:val="both"/>
      </w:pPr>
      <w:r>
        <w:rPr>
          <w:rFonts w:ascii="Times New Roman"/>
          <w:b w:val="false"/>
          <w:i w:val="false"/>
          <w:color w:val="000000"/>
          <w:sz w:val="28"/>
        </w:rPr>
        <w:t>
      5) занятие видом деятельности запрещено законами Республики Казахстан для данной категории юридических лиц;</w:t>
      </w:r>
    </w:p>
    <w:bookmarkEnd w:id="3101"/>
    <w:bookmarkStart w:name="z4341" w:id="3102"/>
    <w:p>
      <w:pPr>
        <w:spacing w:after="0"/>
        <w:ind w:left="0"/>
        <w:jc w:val="both"/>
      </w:pPr>
      <w:r>
        <w:rPr>
          <w:rFonts w:ascii="Times New Roman"/>
          <w:b w:val="false"/>
          <w:i w:val="false"/>
          <w:color w:val="000000"/>
          <w:sz w:val="28"/>
        </w:rPr>
        <w:t>
      6) не внесен лицензионный сбор за право занятия отдельными видами деятельности в случае подачи заявления на выдачу лицензии на вид деятельности;</w:t>
      </w:r>
    </w:p>
    <w:bookmarkEnd w:id="3102"/>
    <w:bookmarkStart w:name="z4342" w:id="3103"/>
    <w:p>
      <w:pPr>
        <w:spacing w:after="0"/>
        <w:ind w:left="0"/>
        <w:jc w:val="both"/>
      </w:pPr>
      <w:r>
        <w:rPr>
          <w:rFonts w:ascii="Times New Roman"/>
          <w:b w:val="false"/>
          <w:i w:val="false"/>
          <w:color w:val="000000"/>
          <w:sz w:val="28"/>
        </w:rPr>
        <w:t>
      7)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3103"/>
    <w:bookmarkStart w:name="z4343" w:id="3104"/>
    <w:p>
      <w:pPr>
        <w:spacing w:after="0"/>
        <w:ind w:left="0"/>
        <w:jc w:val="both"/>
      </w:pPr>
      <w:r>
        <w:rPr>
          <w:rFonts w:ascii="Times New Roman"/>
          <w:b w:val="false"/>
          <w:i w:val="false"/>
          <w:color w:val="000000"/>
          <w:sz w:val="28"/>
        </w:rPr>
        <w:t>
      8) судом на основании представления судебного исполнителя временно запрещено выдавать услугополучателю-должнику лицензию.</w:t>
      </w:r>
    </w:p>
    <w:bookmarkEnd w:id="3104"/>
    <w:bookmarkStart w:name="z4344" w:id="3105"/>
    <w:p>
      <w:pPr>
        <w:spacing w:after="0"/>
        <w:ind w:left="0"/>
        <w:jc w:val="both"/>
      </w:pPr>
      <w:r>
        <w:rPr>
          <w:rFonts w:ascii="Times New Roman"/>
          <w:b w:val="false"/>
          <w:i w:val="false"/>
          <w:color w:val="000000"/>
          <w:sz w:val="28"/>
        </w:rPr>
        <w:t>
      14. Услугодатель отказывает в переоформлении лицензии в случае ненадлежащего оформления документов, указанных в пункте 11 настоящего стандарта государственной услуги.</w:t>
      </w:r>
    </w:p>
    <w:bookmarkEnd w:id="3105"/>
    <w:bookmarkStart w:name="z4345" w:id="310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106"/>
    <w:bookmarkStart w:name="z4346" w:id="3107"/>
    <w:p>
      <w:pPr>
        <w:spacing w:after="0"/>
        <w:ind w:left="0"/>
        <w:jc w:val="both"/>
      </w:pPr>
      <w:r>
        <w:rPr>
          <w:rFonts w:ascii="Times New Roman"/>
          <w:b w:val="false"/>
          <w:i w:val="false"/>
          <w:color w:val="000000"/>
          <w:sz w:val="28"/>
        </w:rPr>
        <w:t>
      15.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17 настоящего стандарта государственной услуги.</w:t>
      </w:r>
    </w:p>
    <w:bookmarkEnd w:id="3107"/>
    <w:bookmarkStart w:name="z4347" w:id="3108"/>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108"/>
    <w:bookmarkStart w:name="z4348" w:id="3109"/>
    <w:p>
      <w:pPr>
        <w:spacing w:after="0"/>
        <w:ind w:left="0"/>
        <w:jc w:val="both"/>
      </w:pPr>
      <w:r>
        <w:rPr>
          <w:rFonts w:ascii="Times New Roman"/>
          <w:b w:val="false"/>
          <w:i w:val="false"/>
          <w:color w:val="000000"/>
          <w:sz w:val="28"/>
        </w:rPr>
        <w:t>
      Обращение подписывается услугополучателем.</w:t>
      </w:r>
    </w:p>
    <w:bookmarkEnd w:id="3109"/>
    <w:bookmarkStart w:name="z4349" w:id="3110"/>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110"/>
    <w:bookmarkStart w:name="z4350" w:id="3111"/>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3111"/>
    <w:bookmarkStart w:name="z4351" w:id="311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112"/>
    <w:bookmarkStart w:name="z4352" w:id="311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113"/>
    <w:bookmarkStart w:name="z4353" w:id="311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114"/>
    <w:bookmarkStart w:name="z4354" w:id="311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115"/>
    <w:bookmarkStart w:name="z4355" w:id="3116"/>
    <w:p>
      <w:pPr>
        <w:spacing w:after="0"/>
        <w:ind w:left="0"/>
        <w:jc w:val="both"/>
      </w:pPr>
      <w:r>
        <w:rPr>
          <w:rFonts w:ascii="Times New Roman"/>
          <w:b w:val="false"/>
          <w:i w:val="false"/>
          <w:color w:val="000000"/>
          <w:sz w:val="28"/>
        </w:rPr>
        <w:t>
      16.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116"/>
    <w:bookmarkStart w:name="z4356" w:id="311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117"/>
    <w:bookmarkStart w:name="z4357" w:id="3118"/>
    <w:p>
      <w:pPr>
        <w:spacing w:after="0"/>
        <w:ind w:left="0"/>
        <w:jc w:val="both"/>
      </w:pPr>
      <w:r>
        <w:rPr>
          <w:rFonts w:ascii="Times New Roman"/>
          <w:b w:val="false"/>
          <w:i w:val="false"/>
          <w:color w:val="000000"/>
          <w:sz w:val="28"/>
        </w:rPr>
        <w:t>
      17.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118"/>
    <w:bookmarkStart w:name="z4358" w:id="3119"/>
    <w:p>
      <w:pPr>
        <w:spacing w:after="0"/>
        <w:ind w:left="0"/>
        <w:jc w:val="both"/>
      </w:pPr>
      <w:r>
        <w:rPr>
          <w:rFonts w:ascii="Times New Roman"/>
          <w:b w:val="false"/>
          <w:i w:val="false"/>
          <w:color w:val="000000"/>
          <w:sz w:val="28"/>
        </w:rPr>
        <w:t>
      18.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119"/>
    <w:bookmarkStart w:name="z4359" w:id="3120"/>
    <w:p>
      <w:pPr>
        <w:spacing w:after="0"/>
        <w:ind w:left="0"/>
        <w:jc w:val="both"/>
      </w:pPr>
      <w:r>
        <w:rPr>
          <w:rFonts w:ascii="Times New Roman"/>
          <w:b w:val="false"/>
          <w:i w:val="false"/>
          <w:color w:val="000000"/>
          <w:sz w:val="28"/>
        </w:rPr>
        <w:t>
      19.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право</w:t>
            </w:r>
            <w:r>
              <w:br/>
            </w:r>
            <w:r>
              <w:rPr>
                <w:rFonts w:ascii="Times New Roman"/>
                <w:b w:val="false"/>
                <w:i w:val="false"/>
                <w:color w:val="000000"/>
                <w:sz w:val="20"/>
              </w:rPr>
              <w:t>осуществления деятельности</w:t>
            </w:r>
            <w:r>
              <w:br/>
            </w:r>
            <w:r>
              <w:rPr>
                <w:rFonts w:ascii="Times New Roman"/>
                <w:b w:val="false"/>
                <w:i w:val="false"/>
                <w:color w:val="000000"/>
                <w:sz w:val="20"/>
              </w:rPr>
              <w:t>страхового брокера"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62" w:id="3121"/>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услугополучателя)</w:t>
      </w:r>
    </w:p>
    <w:bookmarkEnd w:id="3121"/>
    <w:bookmarkStart w:name="z4363" w:id="3122"/>
    <w:p>
      <w:pPr>
        <w:spacing w:after="0"/>
        <w:ind w:left="0"/>
        <w:jc w:val="both"/>
      </w:pPr>
      <w:r>
        <w:rPr>
          <w:rFonts w:ascii="Times New Roman"/>
          <w:b w:val="false"/>
          <w:i w:val="false"/>
          <w:color w:val="000000"/>
          <w:sz w:val="28"/>
        </w:rPr>
        <w:t>
                                     Заявление</w:t>
      </w:r>
    </w:p>
    <w:bookmarkEnd w:id="3122"/>
    <w:bookmarkStart w:name="z4364" w:id="3123"/>
    <w:p>
      <w:pPr>
        <w:spacing w:after="0"/>
        <w:ind w:left="0"/>
        <w:jc w:val="both"/>
      </w:pPr>
      <w:r>
        <w:rPr>
          <w:rFonts w:ascii="Times New Roman"/>
          <w:b w:val="false"/>
          <w:i w:val="false"/>
          <w:color w:val="000000"/>
          <w:sz w:val="28"/>
        </w:rPr>
        <w:t>
             Прошу выдать лицензию на право осуществления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услугополучателе: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услугополучателя в</w:t>
      </w:r>
      <w:r>
        <w:br/>
      </w:r>
      <w:r>
        <w:rPr>
          <w:rFonts w:ascii="Times New Roman"/>
          <w:b w:val="false"/>
          <w:i w:val="false"/>
          <w:color w:val="000000"/>
          <w:sz w:val="28"/>
        </w:rPr>
        <w:t>органах юстиции 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свидетельства или справки о государственной регистрации (перерегистрации)</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услугополучателя 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деятельности</w:t>
      </w:r>
      <w:r>
        <w:br/>
      </w:r>
      <w:r>
        <w:rPr>
          <w:rFonts w:ascii="Times New Roman"/>
          <w:b w:val="false"/>
          <w:i w:val="false"/>
          <w:color w:val="000000"/>
          <w:sz w:val="28"/>
        </w:rPr>
        <w:t>страхового брокера_______________________________________________________________</w:t>
      </w:r>
    </w:p>
    <w:bookmarkEnd w:id="3123"/>
    <w:bookmarkStart w:name="z4365" w:id="3124"/>
    <w:p>
      <w:pPr>
        <w:spacing w:after="0"/>
        <w:ind w:left="0"/>
        <w:jc w:val="both"/>
      </w:pPr>
      <w:r>
        <w:rPr>
          <w:rFonts w:ascii="Times New Roman"/>
          <w:b w:val="false"/>
          <w:i w:val="false"/>
          <w:color w:val="000000"/>
          <w:sz w:val="28"/>
        </w:rPr>
        <w:t>
      ________________________________________________________________________________</w:t>
      </w:r>
    </w:p>
    <w:bookmarkEnd w:id="3124"/>
    <w:bookmarkStart w:name="z4366" w:id="3125"/>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3125"/>
    <w:bookmarkStart w:name="z4367" w:id="3126"/>
    <w:p>
      <w:pPr>
        <w:spacing w:after="0"/>
        <w:ind w:left="0"/>
        <w:jc w:val="both"/>
      </w:pPr>
      <w:r>
        <w:rPr>
          <w:rFonts w:ascii="Times New Roman"/>
          <w:b w:val="false"/>
          <w:i w:val="false"/>
          <w:color w:val="000000"/>
          <w:sz w:val="28"/>
        </w:rPr>
        <w:t>
      Услугополучатель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p>
    <w:bookmarkEnd w:id="3126"/>
    <w:bookmarkStart w:name="z4368" w:id="3127"/>
    <w:p>
      <w:pPr>
        <w:spacing w:after="0"/>
        <w:ind w:left="0"/>
        <w:jc w:val="both"/>
      </w:pPr>
      <w:r>
        <w:rPr>
          <w:rFonts w:ascii="Times New Roman"/>
          <w:b w:val="false"/>
          <w:i w:val="false"/>
          <w:color w:val="000000"/>
          <w:sz w:val="28"/>
        </w:rPr>
        <w:t>
      5.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127"/>
    <w:bookmarkStart w:name="z4369" w:id="3128"/>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"____" ______________ ____ года</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(при наличии)</w:t>
      </w:r>
    </w:p>
    <w:bookmarkEnd w:id="3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"Выдача лицензии на право</w:t>
            </w:r>
            <w:r>
              <w:br/>
            </w:r>
            <w:r>
              <w:rPr>
                <w:rFonts w:ascii="Times New Roman"/>
                <w:b w:val="false"/>
                <w:i w:val="false"/>
                <w:color w:val="000000"/>
                <w:sz w:val="20"/>
              </w:rPr>
              <w:t>осуществления деятельности</w:t>
            </w:r>
            <w:r>
              <w:br/>
            </w:r>
            <w:r>
              <w:rPr>
                <w:rFonts w:ascii="Times New Roman"/>
                <w:b w:val="false"/>
                <w:i w:val="false"/>
                <w:color w:val="000000"/>
                <w:sz w:val="20"/>
              </w:rPr>
              <w:t>страхового брокера"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72" w:id="3129"/>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БИН страхового брокера)</w:t>
      </w:r>
    </w:p>
    <w:bookmarkEnd w:id="3129"/>
    <w:bookmarkStart w:name="z4373" w:id="3130"/>
    <w:p>
      <w:pPr>
        <w:spacing w:after="0"/>
        <w:ind w:left="0"/>
        <w:jc w:val="both"/>
      </w:pPr>
      <w:r>
        <w:rPr>
          <w:rFonts w:ascii="Times New Roman"/>
          <w:b w:val="false"/>
          <w:i w:val="false"/>
          <w:color w:val="000000"/>
          <w:sz w:val="28"/>
        </w:rPr>
        <w:t>
                                           Заявление</w:t>
      </w:r>
    </w:p>
    <w:bookmarkEnd w:id="3130"/>
    <w:bookmarkStart w:name="z4374" w:id="3131"/>
    <w:p>
      <w:pPr>
        <w:spacing w:after="0"/>
        <w:ind w:left="0"/>
        <w:jc w:val="both"/>
      </w:pPr>
      <w:r>
        <w:rPr>
          <w:rFonts w:ascii="Times New Roman"/>
          <w:b w:val="false"/>
          <w:i w:val="false"/>
          <w:color w:val="000000"/>
          <w:sz w:val="28"/>
        </w:rPr>
        <w:t>
             Прошу переоформить лицензию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лицензии)</w:t>
      </w:r>
      <w:r>
        <w:br/>
      </w:r>
      <w:r>
        <w:rPr>
          <w:rFonts w:ascii="Times New Roman"/>
          <w:b w:val="false"/>
          <w:i w:val="false"/>
          <w:color w:val="000000"/>
          <w:sz w:val="28"/>
        </w:rPr>
        <w:t xml:space="preserve">       в связи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отрасли, формы, классы страхования, вид деятельности)</w:t>
      </w:r>
      <w:r>
        <w:br/>
      </w:r>
      <w:r>
        <w:rPr>
          <w:rFonts w:ascii="Times New Roman"/>
          <w:b w:val="false"/>
          <w:i w:val="false"/>
          <w:color w:val="000000"/>
          <w:sz w:val="28"/>
        </w:rPr>
        <w:t xml:space="preserve">       Сведения о страховом брокере</w:t>
      </w:r>
      <w:r>
        <w:br/>
      </w:r>
      <w:r>
        <w:rPr>
          <w:rFonts w:ascii="Times New Roman"/>
          <w:b w:val="false"/>
          <w:i w:val="false"/>
          <w:color w:val="000000"/>
          <w:sz w:val="28"/>
        </w:rPr>
        <w:t xml:space="preserve">       1. Наименование, местонахождение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(телефон, факс)</w:t>
      </w:r>
      <w:r>
        <w:br/>
      </w:r>
      <w:r>
        <w:rPr>
          <w:rFonts w:ascii="Times New Roman"/>
          <w:b w:val="false"/>
          <w:i w:val="false"/>
          <w:color w:val="000000"/>
          <w:sz w:val="28"/>
        </w:rPr>
        <w:t xml:space="preserve">       2. Данные о государственной регистрации (перерегистрации) страхового брокера в</w:t>
      </w:r>
      <w:r>
        <w:br/>
      </w:r>
      <w:r>
        <w:rPr>
          <w:rFonts w:ascii="Times New Roman"/>
          <w:b w:val="false"/>
          <w:i w:val="false"/>
          <w:color w:val="000000"/>
          <w:sz w:val="28"/>
        </w:rPr>
        <w:t>органах юстиции 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и номер справки или свидетельства о государственной регистрации</w:t>
      </w:r>
      <w:r>
        <w:br/>
      </w:r>
      <w:r>
        <w:rPr>
          <w:rFonts w:ascii="Times New Roman"/>
          <w:b w:val="false"/>
          <w:i w:val="false"/>
          <w:color w:val="000000"/>
          <w:sz w:val="28"/>
        </w:rPr>
        <w:t xml:space="preserve">                         (перерегистрации) юридического лица)</w:t>
      </w:r>
      <w:r>
        <w:br/>
      </w:r>
      <w:r>
        <w:rPr>
          <w:rFonts w:ascii="Times New Roman"/>
          <w:b w:val="false"/>
          <w:i w:val="false"/>
          <w:color w:val="000000"/>
          <w:sz w:val="28"/>
        </w:rPr>
        <w:t xml:space="preserve">       3. Наименование и местонахождение, бизнес-идентификационный номер банка, в</w:t>
      </w:r>
      <w:r>
        <w:br/>
      </w:r>
      <w:r>
        <w:rPr>
          <w:rFonts w:ascii="Times New Roman"/>
          <w:b w:val="false"/>
          <w:i w:val="false"/>
          <w:color w:val="000000"/>
          <w:sz w:val="28"/>
        </w:rPr>
        <w:t>котором открыт банковский счет страхового брокера 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Данные о лицензии, полученной впервые на право осуществления деятельности</w:t>
      </w:r>
      <w:r>
        <w:br/>
      </w:r>
      <w:r>
        <w:rPr>
          <w:rFonts w:ascii="Times New Roman"/>
          <w:b w:val="false"/>
          <w:i w:val="false"/>
          <w:color w:val="000000"/>
          <w:sz w:val="28"/>
        </w:rPr>
        <w:t>страхового брокера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Страховой брокер и его учредители (акционеры) полностью несут ответственность за</w:t>
      </w:r>
      <w:r>
        <w:br/>
      </w:r>
      <w:r>
        <w:rPr>
          <w:rFonts w:ascii="Times New Roman"/>
          <w:b w:val="false"/>
          <w:i w:val="false"/>
          <w:color w:val="000000"/>
          <w:sz w:val="28"/>
        </w:rPr>
        <w:t>достоверность прилагаемых к заявлению документов (информации).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3131"/>
    <w:bookmarkStart w:name="z4375" w:id="3132"/>
    <w:p>
      <w:pPr>
        <w:spacing w:after="0"/>
        <w:ind w:left="0"/>
        <w:jc w:val="both"/>
      </w:pPr>
      <w:r>
        <w:rPr>
          <w:rFonts w:ascii="Times New Roman"/>
          <w:b w:val="false"/>
          <w:i w:val="false"/>
          <w:color w:val="000000"/>
          <w:sz w:val="28"/>
        </w:rPr>
        <w:t>
             ______________________ "____" ______________ 20___ года</w:t>
      </w:r>
      <w:r>
        <w:br/>
      </w:r>
      <w:r>
        <w:rPr>
          <w:rFonts w:ascii="Times New Roman"/>
          <w:b w:val="false"/>
          <w:i w:val="false"/>
          <w:color w:val="000000"/>
          <w:sz w:val="28"/>
        </w:rPr>
        <w:t xml:space="preserve">             (подпись)</w:t>
      </w:r>
    </w:p>
    <w:bookmarkEnd w:id="3132"/>
    <w:bookmarkStart w:name="z4376" w:id="3133"/>
    <w:p>
      <w:pPr>
        <w:spacing w:after="0"/>
        <w:ind w:left="0"/>
        <w:jc w:val="both"/>
      </w:pPr>
      <w:r>
        <w:rPr>
          <w:rFonts w:ascii="Times New Roman"/>
          <w:b w:val="false"/>
          <w:i w:val="false"/>
          <w:color w:val="000000"/>
          <w:sz w:val="28"/>
        </w:rPr>
        <w:t>
             Место печати (при наличии)</w:t>
      </w:r>
    </w:p>
    <w:bookmarkEnd w:id="3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4379" w:id="3134"/>
    <w:p>
      <w:pPr>
        <w:spacing w:after="0"/>
        <w:ind w:left="0"/>
        <w:jc w:val="left"/>
      </w:pPr>
      <w:r>
        <w:rPr>
          <w:rFonts w:ascii="Times New Roman"/>
          <w:b/>
          <w:i w:val="false"/>
          <w:color w:val="000000"/>
        </w:rPr>
        <w:t xml:space="preserve"> Стандарт</w:t>
      </w:r>
    </w:p>
    <w:bookmarkEnd w:id="3134"/>
    <w:bookmarkStart w:name="z4380" w:id="3135"/>
    <w:p>
      <w:pPr>
        <w:spacing w:after="0"/>
        <w:ind w:left="0"/>
        <w:jc w:val="left"/>
      </w:pPr>
      <w:r>
        <w:rPr>
          <w:rFonts w:ascii="Times New Roman"/>
          <w:b/>
          <w:i w:val="false"/>
          <w:color w:val="000000"/>
        </w:rPr>
        <w:t xml:space="preserve"> государственной услуги "Выдача лицензии на осуществление деятельности на рынке ценных бумаг,</w:t>
      </w:r>
    </w:p>
    <w:bookmarkEnd w:id="3135"/>
    <w:bookmarkStart w:name="z4381" w:id="3136"/>
    <w:p>
      <w:pPr>
        <w:spacing w:after="0"/>
        <w:ind w:left="0"/>
        <w:jc w:val="left"/>
      </w:pPr>
      <w:r>
        <w:rPr>
          <w:rFonts w:ascii="Times New Roman"/>
          <w:b/>
          <w:i w:val="false"/>
          <w:color w:val="000000"/>
        </w:rPr>
        <w:t xml:space="preserve"> предусмотренной законодательством Республики Казахстан"</w:t>
      </w:r>
    </w:p>
    <w:bookmarkEnd w:id="3136"/>
    <w:p>
      <w:pPr>
        <w:spacing w:after="0"/>
        <w:ind w:left="0"/>
        <w:jc w:val="both"/>
      </w:pPr>
      <w:r>
        <w:rPr>
          <w:rFonts w:ascii="Times New Roman"/>
          <w:b w:val="false"/>
          <w:i w:val="false"/>
          <w:color w:val="ff0000"/>
          <w:sz w:val="28"/>
        </w:rPr>
        <w:t xml:space="preserve">
      Сноска. Приложение 29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4548" w:id="3137"/>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выдаче разрешения на создание страховой</w:t>
      </w:r>
      <w:r>
        <w:br/>
      </w:r>
      <w:r>
        <w:rPr>
          <w:rFonts w:ascii="Times New Roman"/>
          <w:b w:val="false"/>
          <w:i w:val="false"/>
          <w:color w:val="000000"/>
          <w:sz w:val="28"/>
        </w:rPr>
        <w:t xml:space="preserve">                               (перестраховочной) организации</w:t>
      </w:r>
    </w:p>
    <w:bookmarkEnd w:id="3137"/>
    <w:bookmarkStart w:name="z4549" w:id="313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и ИИН услугополучателя)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(ссылка на нотариально или иным образом удостоверенный документ,</w:t>
      </w:r>
      <w:r>
        <w:br/>
      </w:r>
      <w:r>
        <w:rPr>
          <w:rFonts w:ascii="Times New Roman"/>
          <w:b w:val="false"/>
          <w:i w:val="false"/>
          <w:color w:val="000000"/>
          <w:sz w:val="28"/>
        </w:rPr>
        <w:t>подтверждающий полномочия услугополучателя на подачу настоящего заявления от имени</w:t>
      </w:r>
      <w:r>
        <w:br/>
      </w:r>
      <w:r>
        <w:rPr>
          <w:rFonts w:ascii="Times New Roman"/>
          <w:b w:val="false"/>
          <w:i w:val="false"/>
          <w:color w:val="000000"/>
          <w:sz w:val="28"/>
        </w:rPr>
        <w:t>учредителей)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работы услугополучателя и занимаемая им должность, место жительства,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юридический адрес)</w:t>
      </w:r>
      <w:r>
        <w:br/>
      </w:r>
      <w:r>
        <w:rPr>
          <w:rFonts w:ascii="Times New Roman"/>
          <w:b w:val="false"/>
          <w:i w:val="false"/>
          <w:color w:val="000000"/>
          <w:sz w:val="28"/>
        </w:rPr>
        <w:t xml:space="preserve">       просит в соответствии с решением (протоколом) учредительного собрания № ______</w:t>
      </w:r>
      <w:r>
        <w:br/>
      </w:r>
      <w:r>
        <w:rPr>
          <w:rFonts w:ascii="Times New Roman"/>
          <w:b w:val="false"/>
          <w:i w:val="false"/>
          <w:color w:val="000000"/>
          <w:sz w:val="28"/>
        </w:rPr>
        <w:t>от "___" _________ года выдать разрешение на создание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и место нахождения создаваемой страховой</w:t>
      </w:r>
      <w:r>
        <w:br/>
      </w:r>
      <w:r>
        <w:rPr>
          <w:rFonts w:ascii="Times New Roman"/>
          <w:b w:val="false"/>
          <w:i w:val="false"/>
          <w:color w:val="000000"/>
          <w:sz w:val="28"/>
        </w:rPr>
        <w:t xml:space="preserve">                               (перестраховочной) организации)</w:t>
      </w:r>
      <w:r>
        <w:br/>
      </w:r>
      <w:r>
        <w:rPr>
          <w:rFonts w:ascii="Times New Roman"/>
          <w:b w:val="false"/>
          <w:i w:val="false"/>
          <w:color w:val="000000"/>
          <w:sz w:val="28"/>
        </w:rPr>
        <w:t xml:space="preserve">       Учредители подтверждают достоверность прилагаемых к заявлению документов, а</w:t>
      </w:r>
      <w:r>
        <w:br/>
      </w:r>
      <w:r>
        <w:rPr>
          <w:rFonts w:ascii="Times New Roman"/>
          <w:b w:val="false"/>
          <w:i w:val="false"/>
          <w:color w:val="000000"/>
          <w:sz w:val="28"/>
        </w:rPr>
        <w:t>также своевременное представление услугодателю дополнительной информации и</w:t>
      </w:r>
      <w:r>
        <w:br/>
      </w:r>
      <w:r>
        <w:rPr>
          <w:rFonts w:ascii="Times New Roman"/>
          <w:b w:val="false"/>
          <w:i w:val="false"/>
          <w:color w:val="000000"/>
          <w:sz w:val="28"/>
        </w:rPr>
        <w:t>документов, запрашиваемых в связи с рассмотрением настоящего заявления.</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 из них):_________________________________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"Выдача разрешения на создание страховой</w:t>
      </w:r>
      <w:r>
        <w:br/>
      </w:r>
      <w:r>
        <w:rPr>
          <w:rFonts w:ascii="Times New Roman"/>
          <w:b w:val="false"/>
          <w:i w:val="false"/>
          <w:color w:val="000000"/>
          <w:sz w:val="28"/>
        </w:rPr>
        <w:t>(перестраховочной) организации" (для услугополучаетелей - физических лиц).</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138"/>
    <w:bookmarkStart w:name="z4550" w:id="3139"/>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xml:space="preserve">       (подпись услугополучателя, дата)</w:t>
      </w:r>
    </w:p>
    <w:bookmarkEnd w:id="3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создание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4" w:id="3140"/>
    <w:p>
      <w:pPr>
        <w:spacing w:after="0"/>
        <w:ind w:left="0"/>
        <w:jc w:val="both"/>
      </w:pPr>
      <w:r>
        <w:rPr>
          <w:rFonts w:ascii="Times New Roman"/>
          <w:b w:val="false"/>
          <w:i w:val="false"/>
          <w:color w:val="000000"/>
          <w:sz w:val="28"/>
        </w:rPr>
        <w:t>
                   Сведения об услугополучателе (учредителе - юридическом лице)</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(наименование страховой (перестраховочной) организации)</w:t>
      </w:r>
    </w:p>
    <w:bookmarkEnd w:id="3140"/>
    <w:bookmarkStart w:name="z4555" w:id="3141"/>
    <w:p>
      <w:pPr>
        <w:spacing w:after="0"/>
        <w:ind w:left="0"/>
        <w:jc w:val="both"/>
      </w:pPr>
      <w:r>
        <w:rPr>
          <w:rFonts w:ascii="Times New Roman"/>
          <w:b w:val="false"/>
          <w:i w:val="false"/>
          <w:color w:val="000000"/>
          <w:sz w:val="28"/>
        </w:rPr>
        <w:t>
             на "___" __________ 20 __ года</w:t>
      </w:r>
      <w:r>
        <w:br/>
      </w:r>
      <w:r>
        <w:rPr>
          <w:rFonts w:ascii="Times New Roman"/>
          <w:b w:val="false"/>
          <w:i w:val="false"/>
          <w:color w:val="000000"/>
          <w:sz w:val="28"/>
        </w:rPr>
        <w:t xml:space="preserve">       1. Услугополучатель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 xml:space="preserve">       2. Адрес___________________________________________________________________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город, улица, контактный телефон)</w:t>
      </w:r>
      <w:r>
        <w:br/>
      </w:r>
      <w:r>
        <w:rPr>
          <w:rFonts w:ascii="Times New Roman"/>
          <w:b w:val="false"/>
          <w:i w:val="false"/>
          <w:color w:val="000000"/>
          <w:sz w:val="28"/>
        </w:rPr>
        <w:t xml:space="preserve">       3. Государственная регистрация______________________________________________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дата, кем выдан)</w:t>
      </w:r>
      <w:r>
        <w:br/>
      </w:r>
      <w:r>
        <w:rPr>
          <w:rFonts w:ascii="Times New Roman"/>
          <w:b w:val="false"/>
          <w:i w:val="false"/>
          <w:color w:val="000000"/>
          <w:sz w:val="28"/>
        </w:rPr>
        <w:t xml:space="preserve">       4. Бизнес-идентификационный номер (при наличии)_____________________________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основные виды деятельности)</w:t>
      </w:r>
      <w:r>
        <w:br/>
      </w:r>
      <w:r>
        <w:rPr>
          <w:rFonts w:ascii="Times New Roman"/>
          <w:b w:val="false"/>
          <w:i w:val="false"/>
          <w:color w:val="000000"/>
          <w:sz w:val="28"/>
        </w:rPr>
        <w:t xml:space="preserve">       5. Вид деятельности_________________________________________________________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6. Является ли резидентом Республики Казахстан, нерезидентом Республики</w:t>
      </w:r>
      <w:r>
        <w:br/>
      </w:r>
      <w:r>
        <w:rPr>
          <w:rFonts w:ascii="Times New Roman"/>
          <w:b w:val="false"/>
          <w:i w:val="false"/>
          <w:color w:val="000000"/>
          <w:sz w:val="28"/>
        </w:rPr>
        <w:t>Казахстан (нужное подчеркнуть)____________________________________________________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7. Руководитель услугополучателя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w:t>
      </w:r>
      <w:r>
        <w:br/>
      </w:r>
      <w:r>
        <w:rPr>
          <w:rFonts w:ascii="Times New Roman"/>
          <w:b w:val="false"/>
          <w:i w:val="false"/>
          <w:color w:val="000000"/>
          <w:sz w:val="28"/>
        </w:rPr>
        <w:t xml:space="preserve">       8. Образование_____________________________________________________________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(учебное заведение, год окончания, специальность)</w:t>
      </w:r>
      <w:r>
        <w:br/>
      </w:r>
      <w:r>
        <w:rPr>
          <w:rFonts w:ascii="Times New Roman"/>
          <w:b w:val="false"/>
          <w:i w:val="false"/>
          <w:color w:val="000000"/>
          <w:sz w:val="28"/>
        </w:rPr>
        <w:t xml:space="preserve">       9. Возникали ли в течение последних 3 (трех) календарных лет у услугополучателя</w:t>
      </w:r>
      <w:r>
        <w:br/>
      </w:r>
      <w:r>
        <w:rPr>
          <w:rFonts w:ascii="Times New Roman"/>
          <w:b w:val="false"/>
          <w:i w:val="false"/>
          <w:color w:val="000000"/>
          <w:sz w:val="28"/>
        </w:rPr>
        <w:t>крупные финансовые проблемы, в том числе банкротство, консервация, санация 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(причины их возникновения)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(результаты решения этих проблем).</w:t>
      </w:r>
      <w:r>
        <w:br/>
      </w:r>
      <w:r>
        <w:rPr>
          <w:rFonts w:ascii="Times New Roman"/>
          <w:b w:val="false"/>
          <w:i w:val="false"/>
          <w:color w:val="000000"/>
          <w:sz w:val="28"/>
        </w:rPr>
        <w:t xml:space="preserve">       10. Укажите организации, в которых услугополучатель является крупным акционером</w:t>
      </w:r>
      <w:r>
        <w:br/>
      </w:r>
      <w:r>
        <w:rPr>
          <w:rFonts w:ascii="Times New Roman"/>
          <w:b w:val="false"/>
          <w:i w:val="false"/>
          <w:color w:val="000000"/>
          <w:sz w:val="28"/>
        </w:rPr>
        <w:t>или владеет прямо и (или) косвенно 10 (десятью) или более процентами долей участия в</w:t>
      </w:r>
      <w:r>
        <w:br/>
      </w:r>
      <w:r>
        <w:rPr>
          <w:rFonts w:ascii="Times New Roman"/>
          <w:b w:val="false"/>
          <w:i w:val="false"/>
          <w:color w:val="000000"/>
          <w:sz w:val="28"/>
        </w:rPr>
        <w:t>уставном капитале________________________________________________________________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и место нахождения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Данные о государственной регистрации (перерегистрации) организации 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деятельности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Участие в уставном капитале данного юридического лица 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11. Укажите, в случае наличия, рейтинг организации, присвоенный одним из</w:t>
      </w:r>
      <w:r>
        <w:br/>
      </w:r>
      <w:r>
        <w:rPr>
          <w:rFonts w:ascii="Times New Roman"/>
          <w:b w:val="false"/>
          <w:i w:val="false"/>
          <w:color w:val="000000"/>
          <w:sz w:val="28"/>
        </w:rPr>
        <w:t>рейтинговых агентств, перечень которых установлен постановлением Правления</w:t>
      </w:r>
      <w:r>
        <w:br/>
      </w:r>
      <w:r>
        <w:rPr>
          <w:rFonts w:ascii="Times New Roman"/>
          <w:b w:val="false"/>
          <w:i w:val="false"/>
          <w:color w:val="000000"/>
          <w:sz w:val="28"/>
        </w:rPr>
        <w:t>Национального Банка Республики Казахстан от 24 декабря 2012 года № 385</w:t>
      </w:r>
      <w:r>
        <w:br/>
      </w:r>
      <w:r>
        <w:rPr>
          <w:rFonts w:ascii="Times New Roman"/>
          <w:b w:val="false"/>
          <w:i w:val="false"/>
          <w:color w:val="000000"/>
          <w:sz w:val="28"/>
        </w:rPr>
        <w:t>"Об установлении минимального рейтинга для юридических лиц, необходимость наличия</w:t>
      </w:r>
      <w:r>
        <w:br/>
      </w:r>
      <w:r>
        <w:rPr>
          <w:rFonts w:ascii="Times New Roman"/>
          <w:b w:val="false"/>
          <w:i w:val="false"/>
          <w:color w:val="000000"/>
          <w:sz w:val="28"/>
        </w:rPr>
        <w:t>которого требуется в соответствии с законодательством Республики Казахстан,</w:t>
      </w:r>
      <w:r>
        <w:br/>
      </w:r>
      <w:r>
        <w:rPr>
          <w:rFonts w:ascii="Times New Roman"/>
          <w:b w:val="false"/>
          <w:i w:val="false"/>
          <w:color w:val="000000"/>
          <w:sz w:val="28"/>
        </w:rPr>
        <w:t>регулирующим деятельность финансовых организаций, перечня рейтинговых агентств,</w:t>
      </w:r>
      <w:r>
        <w:br/>
      </w:r>
      <w:r>
        <w:rPr>
          <w:rFonts w:ascii="Times New Roman"/>
          <w:b w:val="false"/>
          <w:i w:val="false"/>
          <w:color w:val="000000"/>
          <w:sz w:val="28"/>
        </w:rPr>
        <w:t>присваивающих данный рейтинг", зарегистрированным в Реестре государственной</w:t>
      </w:r>
      <w:r>
        <w:br/>
      </w:r>
      <w:r>
        <w:rPr>
          <w:rFonts w:ascii="Times New Roman"/>
          <w:b w:val="false"/>
          <w:i w:val="false"/>
          <w:color w:val="000000"/>
          <w:sz w:val="28"/>
        </w:rPr>
        <w:t>регистрации нормативных правовых актов под № 8318.</w:t>
      </w:r>
      <w:r>
        <w:br/>
      </w:r>
      <w:r>
        <w:rPr>
          <w:rFonts w:ascii="Times New Roman"/>
          <w:b w:val="false"/>
          <w:i w:val="false"/>
          <w:color w:val="000000"/>
          <w:sz w:val="28"/>
        </w:rPr>
        <w:t xml:space="preserve">       12. Являлся ли ранее руководитель исполнительного органа либо органа управления</w:t>
      </w:r>
    </w:p>
    <w:bookmarkEnd w:id="3141"/>
    <w:bookmarkStart w:name="z4556" w:id="3142"/>
    <w:p>
      <w:pPr>
        <w:spacing w:after="0"/>
        <w:ind w:left="0"/>
        <w:jc w:val="both"/>
      </w:pPr>
      <w:r>
        <w:rPr>
          <w:rFonts w:ascii="Times New Roman"/>
          <w:b w:val="false"/>
          <w:i w:val="false"/>
          <w:color w:val="000000"/>
          <w:sz w:val="28"/>
        </w:rPr>
        <w:t>
      услугополучателя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финансовой организации, крупным</w:t>
      </w:r>
      <w:r>
        <w:br/>
      </w:r>
      <w:r>
        <w:rPr>
          <w:rFonts w:ascii="Times New Roman"/>
          <w:b w:val="false"/>
          <w:i w:val="false"/>
          <w:color w:val="000000"/>
          <w:sz w:val="28"/>
        </w:rPr>
        <w:t>участником - физическим лицом, руководителем крупного участника</w:t>
      </w:r>
      <w:r>
        <w:br/>
      </w:r>
      <w:r>
        <w:rPr>
          <w:rFonts w:ascii="Times New Roman"/>
          <w:b w:val="false"/>
          <w:i w:val="false"/>
          <w:color w:val="000000"/>
          <w:sz w:val="28"/>
        </w:rPr>
        <w:t>(страхового холдинга) - юридического лица финансовой организации в период не более чем</w:t>
      </w:r>
      <w:r>
        <w:br/>
      </w:r>
      <w:r>
        <w:rPr>
          <w:rFonts w:ascii="Times New Roman"/>
          <w:b w:val="false"/>
          <w:i w:val="false"/>
          <w:color w:val="000000"/>
          <w:sz w:val="28"/>
        </w:rPr>
        <w:t>за 1 (один) год до принятия уполномоченным органом по регулированию, контролю и</w:t>
      </w:r>
      <w:r>
        <w:br/>
      </w:r>
      <w:r>
        <w:rPr>
          <w:rFonts w:ascii="Times New Roman"/>
          <w:b w:val="false"/>
          <w:i w:val="false"/>
          <w:color w:val="000000"/>
          <w:sz w:val="28"/>
        </w:rPr>
        <w:t>надзору финансового рынка и финансовых организаций решения о консервации финансовой</w:t>
      </w:r>
      <w:r>
        <w:br/>
      </w:r>
      <w:r>
        <w:rPr>
          <w:rFonts w:ascii="Times New Roman"/>
          <w:b w:val="false"/>
          <w:i w:val="false"/>
          <w:color w:val="000000"/>
          <w:sz w:val="28"/>
        </w:rPr>
        <w:t>организации либо принудительном выкупе ее акций, лишении лицензии финансовой</w:t>
      </w:r>
      <w:r>
        <w:br/>
      </w:r>
      <w:r>
        <w:rPr>
          <w:rFonts w:ascii="Times New Roman"/>
          <w:b w:val="false"/>
          <w:i w:val="false"/>
          <w:color w:val="000000"/>
          <w:sz w:val="28"/>
        </w:rPr>
        <w:t>организации, повлекших ее ликвидацию и (или) прекращение осуществления деятельности</w:t>
      </w:r>
      <w:r>
        <w:br/>
      </w:r>
      <w:r>
        <w:rPr>
          <w:rFonts w:ascii="Times New Roman"/>
          <w:b w:val="false"/>
          <w:i w:val="false"/>
          <w:color w:val="000000"/>
          <w:sz w:val="28"/>
        </w:rPr>
        <w:t>на финансовом рынке, либо вступления в законную силу решения суда о принудительной</w:t>
      </w:r>
      <w:r>
        <w:br/>
      </w:r>
      <w:r>
        <w:rPr>
          <w:rFonts w:ascii="Times New Roman"/>
          <w:b w:val="false"/>
          <w:i w:val="false"/>
          <w:color w:val="000000"/>
          <w:sz w:val="28"/>
        </w:rPr>
        <w:t>ликвидации финансовой организации или признании ее банкротом в установленном</w:t>
      </w:r>
      <w:r>
        <w:br/>
      </w:r>
      <w:r>
        <w:rPr>
          <w:rFonts w:ascii="Times New Roman"/>
          <w:b w:val="false"/>
          <w:i w:val="false"/>
          <w:color w:val="000000"/>
          <w:sz w:val="28"/>
        </w:rPr>
        <w:t>законодательством Республики Казахстан порядке____________________________________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13. Являлся ли ранее руководитель исполнительного органа либо органа управления</w:t>
      </w:r>
      <w:r>
        <w:br/>
      </w:r>
      <w:r>
        <w:rPr>
          <w:rFonts w:ascii="Times New Roman"/>
          <w:b w:val="false"/>
          <w:i w:val="false"/>
          <w:color w:val="000000"/>
          <w:sz w:val="28"/>
        </w:rPr>
        <w:t>услугополучателя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финансовой организации, крупным</w:t>
      </w:r>
      <w:r>
        <w:br/>
      </w:r>
      <w:r>
        <w:rPr>
          <w:rFonts w:ascii="Times New Roman"/>
          <w:b w:val="false"/>
          <w:i w:val="false"/>
          <w:color w:val="000000"/>
          <w:sz w:val="28"/>
        </w:rPr>
        <w:t>участником (крупным акционером) - физическим лицом, руководителем, членом органа</w:t>
      </w:r>
      <w:r>
        <w:br/>
      </w:r>
      <w:r>
        <w:rPr>
          <w:rFonts w:ascii="Times New Roman"/>
          <w:b w:val="false"/>
          <w:i w:val="false"/>
          <w:color w:val="000000"/>
          <w:sz w:val="28"/>
        </w:rPr>
        <w:t>управления, руководителем, членом исполнительного органа, главным бухгалтером</w:t>
      </w:r>
      <w:r>
        <w:br/>
      </w:r>
      <w:r>
        <w:rPr>
          <w:rFonts w:ascii="Times New Roman"/>
          <w:b w:val="false"/>
          <w:i w:val="false"/>
          <w:color w:val="000000"/>
          <w:sz w:val="28"/>
        </w:rPr>
        <w:t>крупного участника (крупного акционера) - юридического лица-эмитента, допустившего</w:t>
      </w:r>
      <w:r>
        <w:br/>
      </w:r>
      <w:r>
        <w:rPr>
          <w:rFonts w:ascii="Times New Roman"/>
          <w:b w:val="false"/>
          <w:i w:val="false"/>
          <w:color w:val="000000"/>
          <w:sz w:val="28"/>
        </w:rPr>
        <w:t>дефолт по выплате купонного вознаграждения по выпущенным эмиссионным ценным</w:t>
      </w:r>
      <w:r>
        <w:br/>
      </w:r>
      <w:r>
        <w:rPr>
          <w:rFonts w:ascii="Times New Roman"/>
          <w:b w:val="false"/>
          <w:i w:val="false"/>
          <w:color w:val="000000"/>
          <w:sz w:val="28"/>
        </w:rPr>
        <w:t>бумагам в течение четырех и более последовательных периодов либо сумма задолженности</w:t>
      </w:r>
      <w:r>
        <w:br/>
      </w:r>
      <w:r>
        <w:rPr>
          <w:rFonts w:ascii="Times New Roman"/>
          <w:b w:val="false"/>
          <w:i w:val="false"/>
          <w:color w:val="000000"/>
          <w:sz w:val="28"/>
        </w:rPr>
        <w:t>которого по выплате купонного вознаграждения по выпущенным эмиссионным ценным</w:t>
      </w:r>
      <w:r>
        <w:br/>
      </w:r>
      <w:r>
        <w:rPr>
          <w:rFonts w:ascii="Times New Roman"/>
          <w:b w:val="false"/>
          <w:i w:val="false"/>
          <w:color w:val="000000"/>
          <w:sz w:val="28"/>
        </w:rPr>
        <w:t>бумагам, по которым был допущен дефолт, составляет четырехкратный и (или) более размер</w:t>
      </w:r>
      <w:r>
        <w:br/>
      </w:r>
      <w:r>
        <w:rPr>
          <w:rFonts w:ascii="Times New Roman"/>
          <w:b w:val="false"/>
          <w:i w:val="false"/>
          <w:color w:val="000000"/>
          <w:sz w:val="28"/>
        </w:rPr>
        <w:t>купонного вознаграждения, либо размер дефолта по выплате основного долга по</w:t>
      </w:r>
      <w:r>
        <w:br/>
      </w:r>
      <w:r>
        <w:rPr>
          <w:rFonts w:ascii="Times New Roman"/>
          <w:b w:val="false"/>
          <w:i w:val="false"/>
          <w:color w:val="000000"/>
          <w:sz w:val="28"/>
        </w:rPr>
        <w:t>выпущенным эмиссионным ценным бумагам составляет сумму, в десять тысяч раз</w:t>
      </w:r>
      <w:r>
        <w:br/>
      </w:r>
      <w:r>
        <w:rPr>
          <w:rFonts w:ascii="Times New Roman"/>
          <w:b w:val="false"/>
          <w:i w:val="false"/>
          <w:color w:val="000000"/>
          <w:sz w:val="28"/>
        </w:rPr>
        <w:t>превышающую месячный расчетный показатель, установленный законом о республиканском</w:t>
      </w:r>
      <w:r>
        <w:br/>
      </w:r>
      <w:r>
        <w:rPr>
          <w:rFonts w:ascii="Times New Roman"/>
          <w:b w:val="false"/>
          <w:i w:val="false"/>
          <w:color w:val="000000"/>
          <w:sz w:val="28"/>
        </w:rPr>
        <w:t>бюджете на дату выплаты__________________________________________________________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14. Сведения об отзыве согласия на назначение (избрание) на должность</w:t>
      </w:r>
      <w:r>
        <w:br/>
      </w:r>
      <w:r>
        <w:rPr>
          <w:rFonts w:ascii="Times New Roman"/>
          <w:b w:val="false"/>
          <w:i w:val="false"/>
          <w:color w:val="000000"/>
          <w:sz w:val="28"/>
        </w:rPr>
        <w:t>руководящего работника и об отстранении уполномоченным органом по регулированию,</w:t>
      </w:r>
      <w:r>
        <w:br/>
      </w:r>
      <w:r>
        <w:rPr>
          <w:rFonts w:ascii="Times New Roman"/>
          <w:b w:val="false"/>
          <w:i w:val="false"/>
          <w:color w:val="000000"/>
          <w:sz w:val="28"/>
        </w:rPr>
        <w:t>контролю и надзору финансового рынка и финансовых организаций от выполнения</w:t>
      </w:r>
      <w:r>
        <w:br/>
      </w:r>
      <w:r>
        <w:rPr>
          <w:rFonts w:ascii="Times New Roman"/>
          <w:b w:val="false"/>
          <w:i w:val="false"/>
          <w:color w:val="000000"/>
          <w:sz w:val="28"/>
        </w:rPr>
        <w:t>служебных обязанностей в финансовых организациях, банковских и страховых холдингах,</w:t>
      </w:r>
      <w:r>
        <w:br/>
      </w:r>
      <w:r>
        <w:rPr>
          <w:rFonts w:ascii="Times New Roman"/>
          <w:b w:val="false"/>
          <w:i w:val="false"/>
          <w:color w:val="000000"/>
          <w:sz w:val="28"/>
        </w:rPr>
        <w:t>акционерном обществе "Фонд гарантирования страховых выплат" у руководителя</w:t>
      </w:r>
      <w:r>
        <w:br/>
      </w:r>
      <w:r>
        <w:rPr>
          <w:rFonts w:ascii="Times New Roman"/>
          <w:b w:val="false"/>
          <w:i w:val="false"/>
          <w:color w:val="000000"/>
          <w:sz w:val="28"/>
        </w:rPr>
        <w:t>исполнительного органа либо органа управления услугополучателя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период работы, основания для отзыва согласия на назначение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(избрание) и наименование государственного органа, принявшего такое решение).</w:t>
      </w:r>
      <w:r>
        <w:br/>
      </w:r>
      <w:r>
        <w:rPr>
          <w:rFonts w:ascii="Times New Roman"/>
          <w:b w:val="false"/>
          <w:i w:val="false"/>
          <w:color w:val="000000"/>
          <w:sz w:val="28"/>
        </w:rPr>
        <w:t xml:space="preserve">       15. Привлекался ли ранее руководитель исполнительного органа либо органа</w:t>
      </w:r>
      <w:r>
        <w:br/>
      </w:r>
      <w:r>
        <w:rPr>
          <w:rFonts w:ascii="Times New Roman"/>
          <w:b w:val="false"/>
          <w:i w:val="false"/>
          <w:color w:val="000000"/>
          <w:sz w:val="28"/>
        </w:rPr>
        <w:t>управления учредителя - юридического лица к ответственности за совершение</w:t>
      </w:r>
      <w:r>
        <w:br/>
      </w:r>
      <w:r>
        <w:rPr>
          <w:rFonts w:ascii="Times New Roman"/>
          <w:b w:val="false"/>
          <w:i w:val="false"/>
          <w:color w:val="000000"/>
          <w:sz w:val="28"/>
        </w:rPr>
        <w:t>коррупционного преступления либо к дисциплинарной ответственности за совершение</w:t>
      </w:r>
      <w:r>
        <w:br/>
      </w:r>
      <w:r>
        <w:rPr>
          <w:rFonts w:ascii="Times New Roman"/>
          <w:b w:val="false"/>
          <w:i w:val="false"/>
          <w:color w:val="000000"/>
          <w:sz w:val="28"/>
        </w:rPr>
        <w:t>коррупционного правонарушения в течение 3 (трех) лет до даты назначения (избрания)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решения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указанием оснований привлечения к ответственности))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3142"/>
    <w:bookmarkStart w:name="z4557" w:id="3143"/>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xml:space="preserve">       (подпись, дата, печать)</w:t>
      </w:r>
    </w:p>
    <w:bookmarkEnd w:id="3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создание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3144"/>
          <w:p>
            <w:pPr>
              <w:spacing w:after="20"/>
              <w:ind w:left="20"/>
              <w:jc w:val="both"/>
            </w:pPr>
            <w:r>
              <w:rPr>
                <w:rFonts w:ascii="Times New Roman"/>
                <w:b w:val="false"/>
                <w:i w:val="false"/>
                <w:color w:val="000000"/>
                <w:sz w:val="20"/>
              </w:rPr>
              <w:t>
место для фотографии</w:t>
            </w:r>
          </w:p>
          <w:bookmarkEnd w:id="3144"/>
        </w:tc>
      </w:tr>
    </w:tbl>
    <w:bookmarkStart w:name="z4562" w:id="3145"/>
    <w:p>
      <w:pPr>
        <w:spacing w:after="0"/>
        <w:ind w:left="0"/>
        <w:jc w:val="both"/>
      </w:pPr>
      <w:r>
        <w:rPr>
          <w:rFonts w:ascii="Times New Roman"/>
          <w:b w:val="false"/>
          <w:i w:val="false"/>
          <w:color w:val="000000"/>
          <w:sz w:val="28"/>
        </w:rPr>
        <w:t>
                         Сведения об услугополучателе (учредителе - физическом лице)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страховой (перестраховочной) организации)</w:t>
      </w:r>
      <w:r>
        <w:br/>
      </w:r>
      <w:r>
        <w:rPr>
          <w:rFonts w:ascii="Times New Roman"/>
          <w:b w:val="false"/>
          <w:i w:val="false"/>
          <w:color w:val="000000"/>
          <w:sz w:val="28"/>
        </w:rPr>
        <w:t xml:space="preserve">                               на "___" ___________ 20 __ года</w:t>
      </w:r>
    </w:p>
    <w:bookmarkEnd w:id="3145"/>
    <w:bookmarkStart w:name="z4563" w:id="3146"/>
    <w:p>
      <w:pPr>
        <w:spacing w:after="0"/>
        <w:ind w:left="0"/>
        <w:jc w:val="both"/>
      </w:pPr>
      <w:r>
        <w:rPr>
          <w:rFonts w:ascii="Times New Roman"/>
          <w:b w:val="false"/>
          <w:i w:val="false"/>
          <w:color w:val="000000"/>
          <w:sz w:val="28"/>
        </w:rPr>
        <w:t>
             1. Услугополучатель 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2. Дата рождения___________________________________________________________</w:t>
      </w:r>
      <w:r>
        <w:br/>
      </w:r>
      <w:r>
        <w:rPr>
          <w:rFonts w:ascii="Times New Roman"/>
          <w:b w:val="false"/>
          <w:i w:val="false"/>
          <w:color w:val="000000"/>
          <w:sz w:val="28"/>
        </w:rPr>
        <w:t xml:space="preserve">       3. Место рождения__________________________________________________________</w:t>
      </w:r>
      <w:r>
        <w:br/>
      </w:r>
      <w:r>
        <w:rPr>
          <w:rFonts w:ascii="Times New Roman"/>
          <w:b w:val="false"/>
          <w:i w:val="false"/>
          <w:color w:val="000000"/>
          <w:sz w:val="28"/>
        </w:rPr>
        <w:t xml:space="preserve">       4. Гражданство_____________________________________________________________</w:t>
      </w:r>
      <w:r>
        <w:br/>
      </w:r>
      <w:r>
        <w:rPr>
          <w:rFonts w:ascii="Times New Roman"/>
          <w:b w:val="false"/>
          <w:i w:val="false"/>
          <w:color w:val="000000"/>
          <w:sz w:val="28"/>
        </w:rPr>
        <w:t xml:space="preserve">       5. Данные документа, удостоверяющего личность_______________________________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6. Индивидуальный идентификационный номер (при наличии)____________________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7. Место проживания________________________________________________________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8. Место работы, должность__________________________________________________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9. Номер телефона (код города, рабочий и домашний)____________________________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10. Образование____________________________________________________________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(учебное заведение, год окончания, специальность)</w:t>
      </w:r>
      <w:r>
        <w:br/>
      </w:r>
      <w:r>
        <w:rPr>
          <w:rFonts w:ascii="Times New Roman"/>
          <w:b w:val="false"/>
          <w:i w:val="false"/>
          <w:color w:val="000000"/>
          <w:sz w:val="28"/>
        </w:rPr>
        <w:t xml:space="preserve">       11. Краткое резюме о трудовой деятельности___________________________________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должность, период работы)</w:t>
      </w:r>
      <w:r>
        <w:br/>
      </w:r>
      <w:r>
        <w:rPr>
          <w:rFonts w:ascii="Times New Roman"/>
          <w:b w:val="false"/>
          <w:i w:val="false"/>
          <w:color w:val="000000"/>
          <w:sz w:val="28"/>
        </w:rPr>
        <w:t xml:space="preserve">       12. Описание источников и сумм денег, используемых для создания страховой</w:t>
      </w:r>
      <w:r>
        <w:br/>
      </w:r>
      <w:r>
        <w:rPr>
          <w:rFonts w:ascii="Times New Roman"/>
          <w:b w:val="false"/>
          <w:i w:val="false"/>
          <w:color w:val="000000"/>
          <w:sz w:val="28"/>
        </w:rPr>
        <w:t>(перестраховочной) организации с приложением подтверждающих документов____________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13. Сведения об участии услугополучателя в уставном капитале или владении</w:t>
      </w:r>
      <w:r>
        <w:br/>
      </w:r>
      <w:r>
        <w:rPr>
          <w:rFonts w:ascii="Times New Roman"/>
          <w:b w:val="false"/>
          <w:i w:val="false"/>
          <w:color w:val="000000"/>
          <w:sz w:val="28"/>
        </w:rPr>
        <w:t>акциями иных юридических лиц:</w:t>
      </w:r>
      <w:r>
        <w:br/>
      </w:r>
      <w:r>
        <w:rPr>
          <w:rFonts w:ascii="Times New Roman"/>
          <w:b w:val="false"/>
          <w:i w:val="false"/>
          <w:color w:val="000000"/>
          <w:sz w:val="28"/>
        </w:rPr>
        <w:t xml:space="preserve">       наименование и место нахождения юридического лица___________________________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их деятельности (перечислить основные виды деятельности)__________________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доля участия в уставном капитале или соотношение количества акций,</w:t>
      </w:r>
      <w:r>
        <w:br/>
      </w:r>
      <w:r>
        <w:rPr>
          <w:rFonts w:ascii="Times New Roman"/>
          <w:b w:val="false"/>
          <w:i w:val="false"/>
          <w:color w:val="000000"/>
          <w:sz w:val="28"/>
        </w:rPr>
        <w:t>принадлежащих услугополучателю, к общему количеству голосующих акций отдельно по</w:t>
      </w:r>
      <w:r>
        <w:br/>
      </w:r>
      <w:r>
        <w:rPr>
          <w:rFonts w:ascii="Times New Roman"/>
          <w:b w:val="false"/>
          <w:i w:val="false"/>
          <w:color w:val="000000"/>
          <w:sz w:val="28"/>
        </w:rPr>
        <w:t>каждому юридическому лицу (в процентах)__________________________________________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14. Являлся ли ранее услугополучатель руководителем, членом органа управления,</w:t>
      </w:r>
      <w:r>
        <w:br/>
      </w:r>
      <w:r>
        <w:rPr>
          <w:rFonts w:ascii="Times New Roman"/>
          <w:b w:val="false"/>
          <w:i w:val="false"/>
          <w:color w:val="000000"/>
          <w:sz w:val="28"/>
        </w:rPr>
        <w:t>руководителем, членом исполнительного органа, главным бухгалтером финансовой</w:t>
      </w:r>
      <w:r>
        <w:br/>
      </w:r>
      <w:r>
        <w:rPr>
          <w:rFonts w:ascii="Times New Roman"/>
          <w:b w:val="false"/>
          <w:i w:val="false"/>
          <w:color w:val="000000"/>
          <w:sz w:val="28"/>
        </w:rPr>
        <w:t>организации, крупным участником - физическим лицом, руководителем крупного участника</w:t>
      </w:r>
      <w:r>
        <w:br/>
      </w:r>
      <w:r>
        <w:rPr>
          <w:rFonts w:ascii="Times New Roman"/>
          <w:b w:val="false"/>
          <w:i w:val="false"/>
          <w:color w:val="000000"/>
          <w:sz w:val="28"/>
        </w:rPr>
        <w:t>(страхового холдинга) - юридического лица финансовой организации в период не более чем</w:t>
      </w:r>
      <w:r>
        <w:br/>
      </w:r>
      <w:r>
        <w:rPr>
          <w:rFonts w:ascii="Times New Roman"/>
          <w:b w:val="false"/>
          <w:i w:val="false"/>
          <w:color w:val="000000"/>
          <w:sz w:val="28"/>
        </w:rPr>
        <w:t>за 1 (один) год до принятия уполномоченным органом по регулированию, контролю и</w:t>
      </w:r>
      <w:r>
        <w:br/>
      </w:r>
      <w:r>
        <w:rPr>
          <w:rFonts w:ascii="Times New Roman"/>
          <w:b w:val="false"/>
          <w:i w:val="false"/>
          <w:color w:val="000000"/>
          <w:sz w:val="28"/>
        </w:rPr>
        <w:t>надзору финансового рынка и финансовых организаций решения о консервации финансовой</w:t>
      </w:r>
      <w:r>
        <w:br/>
      </w:r>
      <w:r>
        <w:rPr>
          <w:rFonts w:ascii="Times New Roman"/>
          <w:b w:val="false"/>
          <w:i w:val="false"/>
          <w:color w:val="000000"/>
          <w:sz w:val="28"/>
        </w:rPr>
        <w:t>организации либо принудительном выкупе ее акций, лишении лицензии финансовой</w:t>
      </w:r>
      <w:r>
        <w:br/>
      </w:r>
      <w:r>
        <w:rPr>
          <w:rFonts w:ascii="Times New Roman"/>
          <w:b w:val="false"/>
          <w:i w:val="false"/>
          <w:color w:val="000000"/>
          <w:sz w:val="28"/>
        </w:rPr>
        <w:t>организации, повлекших ее ликвидацию и (или) прекращение осуществления деятельности</w:t>
      </w:r>
      <w:r>
        <w:br/>
      </w:r>
      <w:r>
        <w:rPr>
          <w:rFonts w:ascii="Times New Roman"/>
          <w:b w:val="false"/>
          <w:i w:val="false"/>
          <w:color w:val="000000"/>
          <w:sz w:val="28"/>
        </w:rPr>
        <w:t>на финансовом рынке, либо вступления в законную силу решения суда о принудительной</w:t>
      </w:r>
      <w:r>
        <w:br/>
      </w:r>
      <w:r>
        <w:rPr>
          <w:rFonts w:ascii="Times New Roman"/>
          <w:b w:val="false"/>
          <w:i w:val="false"/>
          <w:color w:val="000000"/>
          <w:sz w:val="28"/>
        </w:rPr>
        <w:t>ликвидации финансовой организации или признании ее банкротом в установленном</w:t>
      </w:r>
      <w:r>
        <w:br/>
      </w:r>
      <w:r>
        <w:rPr>
          <w:rFonts w:ascii="Times New Roman"/>
          <w:b w:val="false"/>
          <w:i w:val="false"/>
          <w:color w:val="000000"/>
          <w:sz w:val="28"/>
        </w:rPr>
        <w:t>законодательством Республики Казахстан порядке____________________________________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период работы)</w:t>
      </w:r>
      <w:r>
        <w:br/>
      </w:r>
      <w:r>
        <w:rPr>
          <w:rFonts w:ascii="Times New Roman"/>
          <w:b w:val="false"/>
          <w:i w:val="false"/>
          <w:color w:val="000000"/>
          <w:sz w:val="28"/>
        </w:rPr>
        <w:t xml:space="preserve">       15. Являлся ли ранее услугополучатель руководителем, членом органа управления,</w:t>
      </w:r>
      <w:r>
        <w:br/>
      </w:r>
      <w:r>
        <w:rPr>
          <w:rFonts w:ascii="Times New Roman"/>
          <w:b w:val="false"/>
          <w:i w:val="false"/>
          <w:color w:val="000000"/>
          <w:sz w:val="28"/>
        </w:rPr>
        <w:t>руководителем, членом исполнительного органа, главным бухгалтером финансовой</w:t>
      </w:r>
      <w:r>
        <w:br/>
      </w:r>
      <w:r>
        <w:rPr>
          <w:rFonts w:ascii="Times New Roman"/>
          <w:b w:val="false"/>
          <w:i w:val="false"/>
          <w:color w:val="000000"/>
          <w:sz w:val="28"/>
        </w:rPr>
        <w:t>организации, крупным участником (крупным акционером) - физическим лицом,</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главным бухгалтером крупного участника (крупного акционера) - юридического</w:t>
      </w:r>
      <w:r>
        <w:br/>
      </w:r>
      <w:r>
        <w:rPr>
          <w:rFonts w:ascii="Times New Roman"/>
          <w:b w:val="false"/>
          <w:i w:val="false"/>
          <w:color w:val="000000"/>
          <w:sz w:val="28"/>
        </w:rPr>
        <w:t>лица-эмитента, допустившего дефолт по выплате купонного вознаграждения по</w:t>
      </w:r>
      <w:r>
        <w:br/>
      </w:r>
      <w:r>
        <w:rPr>
          <w:rFonts w:ascii="Times New Roman"/>
          <w:b w:val="false"/>
          <w:i w:val="false"/>
          <w:color w:val="000000"/>
          <w:sz w:val="28"/>
        </w:rPr>
        <w:t>выпущенным эмиссионным ценным бумагам в течение четырех и более последовательных</w:t>
      </w:r>
      <w:r>
        <w:br/>
      </w:r>
      <w:r>
        <w:rPr>
          <w:rFonts w:ascii="Times New Roman"/>
          <w:b w:val="false"/>
          <w:i w:val="false"/>
          <w:color w:val="000000"/>
          <w:sz w:val="28"/>
        </w:rPr>
        <w:t>периодов либо сумма задолженности которого по выплате купонного вознаграждения по</w:t>
      </w:r>
      <w:r>
        <w:br/>
      </w:r>
      <w:r>
        <w:rPr>
          <w:rFonts w:ascii="Times New Roman"/>
          <w:b w:val="false"/>
          <w:i w:val="false"/>
          <w:color w:val="000000"/>
          <w:sz w:val="28"/>
        </w:rPr>
        <w:t>выпущенным эмиссионным ценным бумагам, по которым был допущен дефолт, составляет</w:t>
      </w:r>
      <w:r>
        <w:br/>
      </w:r>
      <w:r>
        <w:rPr>
          <w:rFonts w:ascii="Times New Roman"/>
          <w:b w:val="false"/>
          <w:i w:val="false"/>
          <w:color w:val="000000"/>
          <w:sz w:val="28"/>
        </w:rPr>
        <w:t>четырехкратный и (или) более размер купонного вознаграждения, либо размер дефолта по</w:t>
      </w:r>
      <w:r>
        <w:br/>
      </w:r>
      <w:r>
        <w:rPr>
          <w:rFonts w:ascii="Times New Roman"/>
          <w:b w:val="false"/>
          <w:i w:val="false"/>
          <w:color w:val="000000"/>
          <w:sz w:val="28"/>
        </w:rPr>
        <w:t>выплате основного долга по выпущенным эмиссионным ценным бумагам составляет сумму,</w:t>
      </w:r>
      <w:r>
        <w:br/>
      </w:r>
      <w:r>
        <w:rPr>
          <w:rFonts w:ascii="Times New Roman"/>
          <w:b w:val="false"/>
          <w:i w:val="false"/>
          <w:color w:val="000000"/>
          <w:sz w:val="28"/>
        </w:rPr>
        <w:t>в десять тысяч раз превышающую месячный расчетный показатель, установленный законом</w:t>
      </w:r>
      <w:r>
        <w:br/>
      </w:r>
      <w:r>
        <w:rPr>
          <w:rFonts w:ascii="Times New Roman"/>
          <w:b w:val="false"/>
          <w:i w:val="false"/>
          <w:color w:val="000000"/>
          <w:sz w:val="28"/>
        </w:rPr>
        <w:t>о республиканском бюджете на дату выплаты_________________________________________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период работы)</w:t>
      </w:r>
      <w:r>
        <w:br/>
      </w:r>
      <w:r>
        <w:rPr>
          <w:rFonts w:ascii="Times New Roman"/>
          <w:b w:val="false"/>
          <w:i w:val="false"/>
          <w:color w:val="000000"/>
          <w:sz w:val="28"/>
        </w:rPr>
        <w:t xml:space="preserve">       16. Сведения об отзыве согласия на назначение (избрание) на должность</w:t>
      </w:r>
      <w:r>
        <w:br/>
      </w:r>
      <w:r>
        <w:rPr>
          <w:rFonts w:ascii="Times New Roman"/>
          <w:b w:val="false"/>
          <w:i w:val="false"/>
          <w:color w:val="000000"/>
          <w:sz w:val="28"/>
        </w:rPr>
        <w:t>руководящего работника и об отстранении уполномоченным органом по регулированию,</w:t>
      </w:r>
      <w:r>
        <w:br/>
      </w:r>
      <w:r>
        <w:rPr>
          <w:rFonts w:ascii="Times New Roman"/>
          <w:b w:val="false"/>
          <w:i w:val="false"/>
          <w:color w:val="000000"/>
          <w:sz w:val="28"/>
        </w:rPr>
        <w:t>контролю и надзору финансового рынка и финансовых организаций от выполнения</w:t>
      </w:r>
      <w:r>
        <w:br/>
      </w:r>
      <w:r>
        <w:rPr>
          <w:rFonts w:ascii="Times New Roman"/>
          <w:b w:val="false"/>
          <w:i w:val="false"/>
          <w:color w:val="000000"/>
          <w:sz w:val="28"/>
        </w:rPr>
        <w:t>служебных обязанностей в финансовых организациях, банковских и страховых холдингах,</w:t>
      </w:r>
      <w:r>
        <w:br/>
      </w:r>
      <w:r>
        <w:rPr>
          <w:rFonts w:ascii="Times New Roman"/>
          <w:b w:val="false"/>
          <w:i w:val="false"/>
          <w:color w:val="000000"/>
          <w:sz w:val="28"/>
        </w:rPr>
        <w:t>акционерном обществе "Фонд гарантирования страховых выплат"_______________________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период работы, основания для отзыва согласия на назначение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(избрание) и наименование государственного органа, принявшего такое решение)</w:t>
      </w:r>
      <w:r>
        <w:br/>
      </w:r>
      <w:r>
        <w:rPr>
          <w:rFonts w:ascii="Times New Roman"/>
          <w:b w:val="false"/>
          <w:i w:val="false"/>
          <w:color w:val="000000"/>
          <w:sz w:val="28"/>
        </w:rPr>
        <w:t>17. Привлекался ли ранее услугополучатель к ответственности за совершение</w:t>
      </w:r>
      <w:r>
        <w:br/>
      </w:r>
      <w:r>
        <w:rPr>
          <w:rFonts w:ascii="Times New Roman"/>
          <w:b w:val="false"/>
          <w:i w:val="false"/>
          <w:color w:val="000000"/>
          <w:sz w:val="28"/>
        </w:rPr>
        <w:t>коррупционного преступления либо к дисциплинарной ответственности за совершение</w:t>
      </w:r>
      <w:r>
        <w:br/>
      </w:r>
      <w:r>
        <w:rPr>
          <w:rFonts w:ascii="Times New Roman"/>
          <w:b w:val="false"/>
          <w:i w:val="false"/>
          <w:color w:val="000000"/>
          <w:sz w:val="28"/>
        </w:rPr>
        <w:t>коррупционного правонарушения в течение 3 (трех) лет до даты назначения (избрания)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решения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146"/>
    <w:bookmarkStart w:name="z4564" w:id="3147"/>
    <w:p>
      <w:pPr>
        <w:spacing w:after="0"/>
        <w:ind w:left="0"/>
        <w:jc w:val="both"/>
      </w:pPr>
      <w:r>
        <w:rPr>
          <w:rFonts w:ascii="Times New Roman"/>
          <w:b w:val="false"/>
          <w:i w:val="false"/>
          <w:color w:val="000000"/>
          <w:sz w:val="28"/>
        </w:rPr>
        <w:t>
      Подпись _________________ дата _________________</w:t>
      </w:r>
    </w:p>
    <w:bookmarkEnd w:id="3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добровольную</w:t>
            </w:r>
            <w:r>
              <w:br/>
            </w:r>
            <w:r>
              <w:rPr>
                <w:rFonts w:ascii="Times New Roman"/>
                <w:b w:val="false"/>
                <w:i w:val="false"/>
                <w:color w:val="000000"/>
                <w:sz w:val="20"/>
              </w:rPr>
              <w:t>реорганизацию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и (или)</w:t>
            </w:r>
            <w:r>
              <w:br/>
            </w:r>
            <w:r>
              <w:rPr>
                <w:rFonts w:ascii="Times New Roman"/>
                <w:b w:val="false"/>
                <w:i w:val="false"/>
                <w:color w:val="000000"/>
                <w:sz w:val="20"/>
              </w:rPr>
              <w:t>страхового холдинга"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 дата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4570" w:id="3148"/>
    <w:p>
      <w:pPr>
        <w:spacing w:after="0"/>
        <w:ind w:left="0"/>
        <w:jc w:val="both"/>
      </w:pPr>
      <w:r>
        <w:rPr>
          <w:rFonts w:ascii="Times New Roman"/>
          <w:b w:val="false"/>
          <w:i w:val="false"/>
          <w:color w:val="000000"/>
          <w:sz w:val="28"/>
        </w:rPr>
        <w:t>
                                           Ходатайство</w:t>
      </w:r>
      <w:r>
        <w:br/>
      </w:r>
      <w:r>
        <w:rPr>
          <w:rFonts w:ascii="Times New Roman"/>
          <w:b w:val="false"/>
          <w:i w:val="false"/>
          <w:color w:val="000000"/>
          <w:sz w:val="28"/>
        </w:rPr>
        <w:t xml:space="preserve">                   на получение разрешения на добровольную реорганизацию</w:t>
      </w:r>
      <w:r>
        <w:br/>
      </w:r>
      <w:r>
        <w:rPr>
          <w:rFonts w:ascii="Times New Roman"/>
          <w:b w:val="false"/>
          <w:i w:val="false"/>
          <w:color w:val="000000"/>
          <w:sz w:val="28"/>
        </w:rPr>
        <w:t xml:space="preserve">                страховой (перестраховочной) организации (страхового холдинга)</w:t>
      </w:r>
    </w:p>
    <w:bookmarkEnd w:id="3148"/>
    <w:bookmarkStart w:name="z4571" w:id="314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просит в соответствии с решением общего собрания акционеров услугополучателя</w:t>
      </w:r>
      <w:r>
        <w:br/>
      </w:r>
      <w:r>
        <w:rPr>
          <w:rFonts w:ascii="Times New Roman"/>
          <w:b w:val="false"/>
          <w:i w:val="false"/>
          <w:color w:val="000000"/>
          <w:sz w:val="28"/>
        </w:rPr>
        <w:t>№ __________ от "____" _______________ _____ года,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выдать разрешение на добровольную реорганизацию услугополучателя посредством</w:t>
      </w:r>
      <w:r>
        <w:br/>
      </w:r>
      <w:r>
        <w:rPr>
          <w:rFonts w:ascii="Times New Roman"/>
          <w:b w:val="false"/>
          <w:i w:val="false"/>
          <w:color w:val="000000"/>
          <w:sz w:val="28"/>
        </w:rPr>
        <w:t>(слияния, присоединения, разделения, выделения, преобразования) (нужное подчеркнуть)</w:t>
      </w:r>
      <w:r>
        <w:br/>
      </w:r>
      <w:r>
        <w:rPr>
          <w:rFonts w:ascii="Times New Roman"/>
          <w:b w:val="false"/>
          <w:i w:val="false"/>
          <w:color w:val="000000"/>
          <w:sz w:val="28"/>
        </w:rPr>
        <w:t>в_______________________________________________________________________________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(юридического (юридических) лица (лиц), образующегося (образующихся) в</w:t>
      </w:r>
      <w:r>
        <w:br/>
      </w:r>
      <w:r>
        <w:rPr>
          <w:rFonts w:ascii="Times New Roman"/>
          <w:b w:val="false"/>
          <w:i w:val="false"/>
          <w:color w:val="000000"/>
          <w:sz w:val="28"/>
        </w:rPr>
        <w:t xml:space="preserve">                         результате реорганизации услугополучателя</w:t>
      </w:r>
      <w:r>
        <w:br/>
      </w:r>
      <w:r>
        <w:rPr>
          <w:rFonts w:ascii="Times New Roman"/>
          <w:b w:val="false"/>
          <w:i w:val="false"/>
          <w:color w:val="000000"/>
          <w:sz w:val="28"/>
        </w:rPr>
        <w:t xml:space="preserve">       Услугополучатель полностью отвечает за достоверность прилагаемых к ходатайству</w:t>
      </w:r>
      <w:r>
        <w:br/>
      </w:r>
      <w:r>
        <w:rPr>
          <w:rFonts w:ascii="Times New Roman"/>
          <w:b w:val="false"/>
          <w:i w:val="false"/>
          <w:color w:val="000000"/>
          <w:sz w:val="28"/>
        </w:rPr>
        <w:t>документов и информации,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ходатайства.</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 из них):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Уполномоченное лицо от акционеров страховой (перестраховочной) организации</w:t>
      </w:r>
      <w:r>
        <w:br/>
      </w:r>
      <w:r>
        <w:rPr>
          <w:rFonts w:ascii="Times New Roman"/>
          <w:b w:val="false"/>
          <w:i w:val="false"/>
          <w:color w:val="000000"/>
          <w:sz w:val="28"/>
        </w:rPr>
        <w:t>(страхового холдинга) 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149"/>
    <w:bookmarkStart w:name="z4572" w:id="3150"/>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 (при наличии)</w:t>
      </w:r>
    </w:p>
    <w:bookmarkEnd w:id="3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добровольную</w:t>
            </w:r>
            <w:r>
              <w:br/>
            </w:r>
            <w:r>
              <w:rPr>
                <w:rFonts w:ascii="Times New Roman"/>
                <w:b w:val="false"/>
                <w:i w:val="false"/>
                <w:color w:val="000000"/>
                <w:sz w:val="20"/>
              </w:rPr>
              <w:t>ликвидацию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4577" w:id="3151"/>
    <w:p>
      <w:pPr>
        <w:spacing w:after="0"/>
        <w:ind w:left="0"/>
        <w:jc w:val="both"/>
      </w:pPr>
      <w:r>
        <w:rPr>
          <w:rFonts w:ascii="Times New Roman"/>
          <w:b w:val="false"/>
          <w:i w:val="false"/>
          <w:color w:val="000000"/>
          <w:sz w:val="28"/>
        </w:rPr>
        <w:t>
                                           Ходатайство</w:t>
      </w:r>
      <w:r>
        <w:br/>
      </w:r>
      <w:r>
        <w:rPr>
          <w:rFonts w:ascii="Times New Roman"/>
          <w:b w:val="false"/>
          <w:i w:val="false"/>
          <w:color w:val="000000"/>
          <w:sz w:val="28"/>
        </w:rPr>
        <w:t xml:space="preserve">             о выдаче разрешения на добровольную ликвидацию страховой</w:t>
      </w:r>
      <w:r>
        <w:br/>
      </w:r>
      <w:r>
        <w:rPr>
          <w:rFonts w:ascii="Times New Roman"/>
          <w:b w:val="false"/>
          <w:i w:val="false"/>
          <w:color w:val="000000"/>
          <w:sz w:val="28"/>
        </w:rPr>
        <w:t xml:space="preserve">                         (перестраховочной)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услугополучателя)</w:t>
      </w:r>
    </w:p>
    <w:bookmarkEnd w:id="3151"/>
    <w:bookmarkStart w:name="z4578" w:id="3152"/>
    <w:p>
      <w:pPr>
        <w:spacing w:after="0"/>
        <w:ind w:left="0"/>
        <w:jc w:val="both"/>
      </w:pPr>
      <w:r>
        <w:rPr>
          <w:rFonts w:ascii="Times New Roman"/>
          <w:b w:val="false"/>
          <w:i w:val="false"/>
          <w:color w:val="000000"/>
          <w:sz w:val="28"/>
        </w:rPr>
        <w:t>
      просит в соответствии с решением общего собрания акционеров страховой</w:t>
      </w:r>
      <w:r>
        <w:br/>
      </w:r>
      <w:r>
        <w:rPr>
          <w:rFonts w:ascii="Times New Roman"/>
          <w:b w:val="false"/>
          <w:i w:val="false"/>
          <w:color w:val="000000"/>
          <w:sz w:val="28"/>
        </w:rPr>
        <w:t>(перестраховочной) организации № ____от "_____" __________________ _____ 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выдать разрешение на добровольную ликвидацию страховой (перестраховочной)</w:t>
      </w:r>
      <w:r>
        <w:br/>
      </w:r>
      <w:r>
        <w:rPr>
          <w:rFonts w:ascii="Times New Roman"/>
          <w:b w:val="false"/>
          <w:i w:val="false"/>
          <w:color w:val="000000"/>
          <w:sz w:val="28"/>
        </w:rPr>
        <w:t>организации 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страховой (перестраховочной) организации)</w:t>
      </w:r>
      <w:r>
        <w:br/>
      </w:r>
      <w:r>
        <w:rPr>
          <w:rFonts w:ascii="Times New Roman"/>
          <w:b w:val="false"/>
          <w:i w:val="false"/>
          <w:color w:val="000000"/>
          <w:sz w:val="28"/>
        </w:rPr>
        <w:t xml:space="preserve">       Услугополучатель обязуется обеспечить полное удовлетворение требований всех ее</w:t>
      </w:r>
      <w:r>
        <w:br/>
      </w:r>
      <w:r>
        <w:rPr>
          <w:rFonts w:ascii="Times New Roman"/>
          <w:b w:val="false"/>
          <w:i w:val="false"/>
          <w:color w:val="000000"/>
          <w:sz w:val="28"/>
        </w:rPr>
        <w:t>кредиторов.</w:t>
      </w:r>
      <w:r>
        <w:br/>
      </w:r>
      <w:r>
        <w:rPr>
          <w:rFonts w:ascii="Times New Roman"/>
          <w:b w:val="false"/>
          <w:i w:val="false"/>
          <w:color w:val="000000"/>
          <w:sz w:val="28"/>
        </w:rPr>
        <w:t xml:space="preserve">       Услугополучатель полностью отвечает за достоверность прилагаемых к ходатайству</w:t>
      </w:r>
      <w:r>
        <w:br/>
      </w:r>
      <w:r>
        <w:rPr>
          <w:rFonts w:ascii="Times New Roman"/>
          <w:b w:val="false"/>
          <w:i w:val="false"/>
          <w:color w:val="000000"/>
          <w:sz w:val="28"/>
        </w:rPr>
        <w:t>документов и информации,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ходатайства.</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w:t>
      </w:r>
      <w:r>
        <w:br/>
      </w:r>
      <w:r>
        <w:rPr>
          <w:rFonts w:ascii="Times New Roman"/>
          <w:b w:val="false"/>
          <w:i w:val="false"/>
          <w:color w:val="000000"/>
          <w:sz w:val="28"/>
        </w:rPr>
        <w:t xml:space="preserve">       Первый руководитель услугополучателя (при его отсутствии лицо, его замещающее).</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152"/>
    <w:bookmarkStart w:name="z4579" w:id="3153"/>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(подпись)                                     Место печати (при наличии)</w:t>
      </w:r>
    </w:p>
    <w:bookmarkEnd w:id="3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значительное участие</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(или) страхового</w:t>
            </w:r>
            <w:r>
              <w:br/>
            </w:r>
            <w:r>
              <w:rPr>
                <w:rFonts w:ascii="Times New Roman"/>
                <w:b w:val="false"/>
                <w:i w:val="false"/>
                <w:color w:val="000000"/>
                <w:sz w:val="20"/>
              </w:rPr>
              <w:t>холдинга в капиталах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3154"/>
          <w:p>
            <w:pPr>
              <w:spacing w:after="20"/>
              <w:ind w:left="20"/>
              <w:jc w:val="both"/>
            </w:pPr>
            <w:r>
              <w:rPr>
                <w:rFonts w:ascii="Times New Roman"/>
                <w:b w:val="false"/>
                <w:i w:val="false"/>
                <w:color w:val="000000"/>
                <w:sz w:val="20"/>
              </w:rPr>
              <w:t>
Место для</w:t>
            </w:r>
            <w:r>
              <w:br/>
            </w:r>
            <w:r>
              <w:rPr>
                <w:rFonts w:ascii="Times New Roman"/>
                <w:b w:val="false"/>
                <w:i w:val="false"/>
                <w:color w:val="000000"/>
                <w:sz w:val="20"/>
              </w:rPr>
              <w:t>фотографии</w:t>
            </w:r>
          </w:p>
          <w:bookmarkEnd w:id="31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584" w:id="3155"/>
    <w:p>
      <w:pPr>
        <w:spacing w:after="0"/>
        <w:ind w:left="0"/>
        <w:jc w:val="both"/>
      </w:pPr>
      <w:r>
        <w:rPr>
          <w:rFonts w:ascii="Times New Roman"/>
          <w:b w:val="false"/>
          <w:i w:val="false"/>
          <w:color w:val="000000"/>
          <w:sz w:val="28"/>
        </w:rPr>
        <w:t>
                                           Информация</w:t>
      </w:r>
      <w:r>
        <w:br/>
      </w:r>
      <w:r>
        <w:rPr>
          <w:rFonts w:ascii="Times New Roman"/>
          <w:b w:val="false"/>
          <w:i w:val="false"/>
          <w:color w:val="000000"/>
          <w:sz w:val="28"/>
        </w:rPr>
        <w:t xml:space="preserve">       о руководящих работниках организации, в которой страховая (перестраховочная)</w:t>
      </w:r>
      <w:r>
        <w:br/>
      </w:r>
      <w:r>
        <w:rPr>
          <w:rFonts w:ascii="Times New Roman"/>
          <w:b w:val="false"/>
          <w:i w:val="false"/>
          <w:color w:val="000000"/>
          <w:sz w:val="28"/>
        </w:rPr>
        <w:t xml:space="preserve">       организация и (или) страховой холдинг имеют значительное участие в капитале (или</w:t>
      </w:r>
      <w:r>
        <w:br/>
      </w:r>
      <w:r>
        <w:rPr>
          <w:rFonts w:ascii="Times New Roman"/>
          <w:b w:val="false"/>
          <w:i w:val="false"/>
          <w:color w:val="000000"/>
          <w:sz w:val="28"/>
        </w:rPr>
        <w:t xml:space="preserve">             кандидатах, рекомендуемых для назначения или избрания на должности</w:t>
      </w:r>
      <w:r>
        <w:br/>
      </w:r>
      <w:r>
        <w:rPr>
          <w:rFonts w:ascii="Times New Roman"/>
          <w:b w:val="false"/>
          <w:i w:val="false"/>
          <w:color w:val="000000"/>
          <w:sz w:val="28"/>
        </w:rPr>
        <w:t xml:space="preserve">                               руководящих работников)</w:t>
      </w:r>
    </w:p>
    <w:bookmarkEnd w:id="3155"/>
    <w:bookmarkStart w:name="z4585" w:id="315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руководящего работника</w:t>
      </w:r>
      <w:r>
        <w:br/>
      </w:r>
      <w:r>
        <w:rPr>
          <w:rFonts w:ascii="Times New Roman"/>
          <w:b w:val="false"/>
          <w:i w:val="false"/>
          <w:color w:val="000000"/>
          <w:sz w:val="28"/>
        </w:rPr>
        <w:t xml:space="preserve">             организации, в которой страховая (перестраховочная) организация и (или)</w:t>
      </w:r>
      <w:r>
        <w:br/>
      </w:r>
      <w:r>
        <w:rPr>
          <w:rFonts w:ascii="Times New Roman"/>
          <w:b w:val="false"/>
          <w:i w:val="false"/>
          <w:color w:val="000000"/>
          <w:sz w:val="28"/>
        </w:rPr>
        <w:t xml:space="preserve"> страховой холдинг имеют значительное участие в капитале (или кандидата, рекомендуемого</w:t>
      </w:r>
      <w:r>
        <w:br/>
      </w:r>
      <w:r>
        <w:rPr>
          <w:rFonts w:ascii="Times New Roman"/>
          <w:b w:val="false"/>
          <w:i w:val="false"/>
          <w:color w:val="000000"/>
          <w:sz w:val="28"/>
        </w:rPr>
        <w:t xml:space="preserve">             для назначения или избрания на должность руководящего работника),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 должность руководящего работника или должность, на которую кандидат</w:t>
      </w:r>
      <w:r>
        <w:br/>
      </w:r>
      <w:r>
        <w:rPr>
          <w:rFonts w:ascii="Times New Roman"/>
          <w:b w:val="false"/>
          <w:i w:val="false"/>
          <w:color w:val="000000"/>
          <w:sz w:val="28"/>
        </w:rPr>
        <w:t xml:space="preserve">       назначается или избирается в организации, в которой страховая (перестраховочная)</w:t>
      </w:r>
      <w:r>
        <w:br/>
      </w:r>
      <w:r>
        <w:rPr>
          <w:rFonts w:ascii="Times New Roman"/>
          <w:b w:val="false"/>
          <w:i w:val="false"/>
          <w:color w:val="000000"/>
          <w:sz w:val="28"/>
        </w:rPr>
        <w:t xml:space="preserve"> организация и (или) страховой холдинг имеют значительное участие в капитале, в холдинге)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в которой страховая (перестраховочная) организация и</w:t>
      </w:r>
      <w:r>
        <w:br/>
      </w:r>
      <w:r>
        <w:rPr>
          <w:rFonts w:ascii="Times New Roman"/>
          <w:b w:val="false"/>
          <w:i w:val="false"/>
          <w:color w:val="000000"/>
          <w:sz w:val="28"/>
        </w:rPr>
        <w:t xml:space="preserve">                   (или) страховой холдинг имеют значительное участие, холдинга)</w:t>
      </w:r>
    </w:p>
    <w:bookmarkEnd w:id="3156"/>
    <w:bookmarkStart w:name="z4586" w:id="3157"/>
    <w:p>
      <w:pPr>
        <w:spacing w:after="0"/>
        <w:ind w:left="0"/>
        <w:jc w:val="both"/>
      </w:pPr>
      <w:r>
        <w:rPr>
          <w:rFonts w:ascii="Times New Roman"/>
          <w:b w:val="false"/>
          <w:i w:val="false"/>
          <w:color w:val="000000"/>
          <w:sz w:val="28"/>
        </w:rPr>
        <w:t>
             1. Общие сведения</w:t>
      </w:r>
    </w:p>
    <w:bookmarkEnd w:id="3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3158"/>
          <w:p>
            <w:pPr>
              <w:spacing w:after="20"/>
              <w:ind w:left="20"/>
              <w:jc w:val="both"/>
            </w:pPr>
            <w:r>
              <w:rPr>
                <w:rFonts w:ascii="Times New Roman"/>
                <w:b w:val="false"/>
                <w:i w:val="false"/>
                <w:color w:val="000000"/>
                <w:sz w:val="20"/>
              </w:rPr>
              <w:t>
Дата и место рождения</w:t>
            </w:r>
          </w:p>
          <w:bookmarkEnd w:id="3158"/>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3159"/>
          <w:p>
            <w:pPr>
              <w:spacing w:after="20"/>
              <w:ind w:left="20"/>
              <w:jc w:val="both"/>
            </w:pPr>
            <w:r>
              <w:rPr>
                <w:rFonts w:ascii="Times New Roman"/>
                <w:b w:val="false"/>
                <w:i w:val="false"/>
                <w:color w:val="000000"/>
                <w:sz w:val="20"/>
              </w:rPr>
              <w:t>
Гражданство</w:t>
            </w:r>
          </w:p>
          <w:bookmarkEnd w:id="3159"/>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3160"/>
          <w:p>
            <w:pPr>
              <w:spacing w:after="20"/>
              <w:ind w:left="20"/>
              <w:jc w:val="both"/>
            </w:pPr>
            <w:r>
              <w:rPr>
                <w:rFonts w:ascii="Times New Roman"/>
                <w:b w:val="false"/>
                <w:i w:val="false"/>
                <w:color w:val="000000"/>
                <w:sz w:val="20"/>
              </w:rPr>
              <w:t>
Данные документа, удостоверяющего личность (номер, дата выдачи, кем выдано)</w:t>
            </w:r>
          </w:p>
          <w:bookmarkEnd w:id="3160"/>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0" w:id="3161"/>
    <w:p>
      <w:pPr>
        <w:spacing w:after="0"/>
        <w:ind w:left="0"/>
        <w:jc w:val="both"/>
      </w:pPr>
      <w:r>
        <w:rPr>
          <w:rFonts w:ascii="Times New Roman"/>
          <w:b w:val="false"/>
          <w:i w:val="false"/>
          <w:color w:val="000000"/>
          <w:sz w:val="28"/>
        </w:rPr>
        <w:t>
             2. Место (места) работы, должность (должности)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Адрес (адреса) места (мест) работы, контактный телефон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Образование:</w:t>
      </w:r>
    </w:p>
    <w:bookmarkEnd w:id="3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85"/>
        <w:gridCol w:w="3052"/>
        <w:gridCol w:w="703"/>
        <w:gridCol w:w="2908"/>
        <w:gridCol w:w="2027"/>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3162"/>
          <w:p>
            <w:pPr>
              <w:spacing w:after="20"/>
              <w:ind w:left="20"/>
              <w:jc w:val="both"/>
            </w:pPr>
            <w:r>
              <w:rPr>
                <w:rFonts w:ascii="Times New Roman"/>
                <w:b w:val="false"/>
                <w:i w:val="false"/>
                <w:color w:val="000000"/>
                <w:sz w:val="20"/>
              </w:rPr>
              <w:t>
№</w:t>
            </w:r>
          </w:p>
          <w:bookmarkEnd w:id="3162"/>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 дата окончания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3163"/>
          <w:p>
            <w:pPr>
              <w:spacing w:after="20"/>
              <w:ind w:left="20"/>
              <w:jc w:val="both"/>
            </w:pPr>
            <w:r>
              <w:rPr>
                <w:rFonts w:ascii="Times New Roman"/>
                <w:b w:val="false"/>
                <w:i w:val="false"/>
                <w:color w:val="000000"/>
                <w:sz w:val="20"/>
              </w:rPr>
              <w:t>
1.</w:t>
            </w:r>
          </w:p>
          <w:bookmarkEnd w:id="3163"/>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3" w:id="3164"/>
    <w:p>
      <w:pPr>
        <w:spacing w:after="0"/>
        <w:ind w:left="0"/>
        <w:jc w:val="both"/>
      </w:pPr>
      <w:r>
        <w:rPr>
          <w:rFonts w:ascii="Times New Roman"/>
          <w:b w:val="false"/>
          <w:i w:val="false"/>
          <w:color w:val="000000"/>
          <w:sz w:val="28"/>
        </w:rPr>
        <w:t>
             5. Сведения о супруге, близких родственниках (родители, брат, сестра, дети) и свойственниках (родители, брат, сестра, дети супруга (супруги):</w:t>
      </w:r>
    </w:p>
    <w:bookmarkEnd w:id="3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398"/>
        <w:gridCol w:w="1245"/>
        <w:gridCol w:w="1246"/>
        <w:gridCol w:w="220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3165"/>
          <w:p>
            <w:pPr>
              <w:spacing w:after="20"/>
              <w:ind w:left="20"/>
              <w:jc w:val="both"/>
            </w:pPr>
            <w:r>
              <w:rPr>
                <w:rFonts w:ascii="Times New Roman"/>
                <w:b w:val="false"/>
                <w:i w:val="false"/>
                <w:color w:val="000000"/>
                <w:sz w:val="20"/>
              </w:rPr>
              <w:t>
№</w:t>
            </w:r>
          </w:p>
          <w:bookmarkEnd w:id="3165"/>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5" w:id="3166"/>
          <w:p>
            <w:pPr>
              <w:spacing w:after="20"/>
              <w:ind w:left="20"/>
              <w:jc w:val="both"/>
            </w:pPr>
            <w:r>
              <w:rPr>
                <w:rFonts w:ascii="Times New Roman"/>
                <w:b w:val="false"/>
                <w:i w:val="false"/>
                <w:color w:val="000000"/>
                <w:sz w:val="20"/>
              </w:rPr>
              <w:t>
1.</w:t>
            </w:r>
          </w:p>
          <w:bookmarkEnd w:id="3166"/>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6" w:id="3167"/>
    <w:p>
      <w:pPr>
        <w:spacing w:after="0"/>
        <w:ind w:left="0"/>
        <w:jc w:val="both"/>
      </w:pPr>
      <w:r>
        <w:rPr>
          <w:rFonts w:ascii="Times New Roman"/>
          <w:b w:val="false"/>
          <w:i w:val="false"/>
          <w:color w:val="000000"/>
          <w:sz w:val="28"/>
        </w:rPr>
        <w:t>
             6. Сведения об участии руководящего работника (или кандидата, рекомендуемого для</w:t>
      </w:r>
      <w:r>
        <w:br/>
      </w:r>
      <w:r>
        <w:rPr>
          <w:rFonts w:ascii="Times New Roman"/>
          <w:b w:val="false"/>
          <w:i w:val="false"/>
          <w:color w:val="000000"/>
          <w:sz w:val="28"/>
        </w:rPr>
        <w:t>назначения или избрания на должности руководящих работников) организации, в которой</w:t>
      </w:r>
      <w:r>
        <w:br/>
      </w:r>
      <w:r>
        <w:rPr>
          <w:rFonts w:ascii="Times New Roman"/>
          <w:b w:val="false"/>
          <w:i w:val="false"/>
          <w:color w:val="000000"/>
          <w:sz w:val="28"/>
        </w:rPr>
        <w:t>страховая (перестраховочная) организация и (или) страховой холдинг имеют значительное</w:t>
      </w:r>
      <w:r>
        <w:br/>
      </w:r>
      <w:r>
        <w:rPr>
          <w:rFonts w:ascii="Times New Roman"/>
          <w:b w:val="false"/>
          <w:i w:val="false"/>
          <w:color w:val="000000"/>
          <w:sz w:val="28"/>
        </w:rPr>
        <w:t>участие, в уставном капитале или владении акциями юридических лиц:</w:t>
      </w:r>
    </w:p>
    <w:bookmarkEnd w:id="3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930"/>
        <w:gridCol w:w="1637"/>
        <w:gridCol w:w="7389"/>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3168"/>
          <w:p>
            <w:pPr>
              <w:spacing w:after="20"/>
              <w:ind w:left="20"/>
              <w:jc w:val="both"/>
            </w:pPr>
            <w:r>
              <w:rPr>
                <w:rFonts w:ascii="Times New Roman"/>
                <w:b w:val="false"/>
                <w:i w:val="false"/>
                <w:color w:val="000000"/>
                <w:sz w:val="20"/>
              </w:rPr>
              <w:t>
№</w:t>
            </w:r>
          </w:p>
          <w:bookmarkEnd w:id="3168"/>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3169"/>
          <w:p>
            <w:pPr>
              <w:spacing w:after="20"/>
              <w:ind w:left="20"/>
              <w:jc w:val="both"/>
            </w:pPr>
            <w:r>
              <w:rPr>
                <w:rFonts w:ascii="Times New Roman"/>
                <w:b w:val="false"/>
                <w:i w:val="false"/>
                <w:color w:val="000000"/>
                <w:sz w:val="20"/>
              </w:rPr>
              <w:t>
1.</w:t>
            </w:r>
          </w:p>
          <w:bookmarkEnd w:id="3169"/>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9" w:id="3170"/>
    <w:p>
      <w:pPr>
        <w:spacing w:after="0"/>
        <w:ind w:left="0"/>
        <w:jc w:val="both"/>
      </w:pPr>
      <w:r>
        <w:rPr>
          <w:rFonts w:ascii="Times New Roman"/>
          <w:b w:val="false"/>
          <w:i w:val="false"/>
          <w:color w:val="000000"/>
          <w:sz w:val="28"/>
        </w:rPr>
        <w:t>
             7. Сведения о прохождении семинаров, курсов по повышению квалификации за последние три года:</w:t>
      </w:r>
    </w:p>
    <w:bookmarkEnd w:id="3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0" w:id="3171"/>
          <w:p>
            <w:pPr>
              <w:spacing w:after="20"/>
              <w:ind w:left="20"/>
              <w:jc w:val="both"/>
            </w:pPr>
            <w:r>
              <w:rPr>
                <w:rFonts w:ascii="Times New Roman"/>
                <w:b w:val="false"/>
                <w:i w:val="false"/>
                <w:color w:val="000000"/>
                <w:sz w:val="20"/>
              </w:rPr>
              <w:t>
№</w:t>
            </w:r>
          </w:p>
          <w:bookmarkEnd w:id="3171"/>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 (номер, дата выдачи)</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3172"/>
          <w:p>
            <w:pPr>
              <w:spacing w:after="20"/>
              <w:ind w:left="20"/>
              <w:jc w:val="both"/>
            </w:pPr>
            <w:r>
              <w:rPr>
                <w:rFonts w:ascii="Times New Roman"/>
                <w:b w:val="false"/>
                <w:i w:val="false"/>
                <w:color w:val="000000"/>
                <w:sz w:val="20"/>
              </w:rPr>
              <w:t>
1.</w:t>
            </w:r>
          </w:p>
          <w:bookmarkEnd w:id="3172"/>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2" w:id="3173"/>
    <w:p>
      <w:pPr>
        <w:spacing w:after="0"/>
        <w:ind w:left="0"/>
        <w:jc w:val="both"/>
      </w:pPr>
      <w:r>
        <w:rPr>
          <w:rFonts w:ascii="Times New Roman"/>
          <w:b w:val="false"/>
          <w:i w:val="false"/>
          <w:color w:val="000000"/>
          <w:sz w:val="28"/>
        </w:rPr>
        <w:t>
             8. Сведения о трудовой деятельности.</w:t>
      </w:r>
      <w:r>
        <w:br/>
      </w:r>
      <w:r>
        <w:rPr>
          <w:rFonts w:ascii="Times New Roman"/>
          <w:b w:val="false"/>
          <w:i w:val="false"/>
          <w:color w:val="000000"/>
          <w:sz w:val="28"/>
        </w:rPr>
        <w:t xml:space="preserve">       В данном пункте указываются сведения о должностях, которые занимал (занимает)</w:t>
      </w:r>
      <w:r>
        <w:br/>
      </w:r>
      <w:r>
        <w:rPr>
          <w:rFonts w:ascii="Times New Roman"/>
          <w:b w:val="false"/>
          <w:i w:val="false"/>
          <w:color w:val="000000"/>
          <w:sz w:val="28"/>
        </w:rPr>
        <w:t>руководящий работник (или кандидат, рекомендуемый для назначения или избрания на</w:t>
      </w:r>
      <w:r>
        <w:br/>
      </w:r>
      <w:r>
        <w:rPr>
          <w:rFonts w:ascii="Times New Roman"/>
          <w:b w:val="false"/>
          <w:i w:val="false"/>
          <w:color w:val="000000"/>
          <w:sz w:val="28"/>
        </w:rPr>
        <w:t>должность руководящего работника) организации, в которой страховая (перестраховочная)</w:t>
      </w:r>
      <w:r>
        <w:br/>
      </w:r>
      <w:r>
        <w:rPr>
          <w:rFonts w:ascii="Times New Roman"/>
          <w:b w:val="false"/>
          <w:i w:val="false"/>
          <w:color w:val="000000"/>
          <w:sz w:val="28"/>
        </w:rPr>
        <w:t>организация и (или) страховой холдинг имеют значительное участие, за всю трудовую</w:t>
      </w:r>
      <w:r>
        <w:br/>
      </w:r>
      <w:r>
        <w:rPr>
          <w:rFonts w:ascii="Times New Roman"/>
          <w:b w:val="false"/>
          <w:i w:val="false"/>
          <w:color w:val="000000"/>
          <w:sz w:val="28"/>
        </w:rPr>
        <w:t>деятельность, в том числе должности в финансовой организации, холдинге, представившем</w:t>
      </w:r>
      <w:r>
        <w:br/>
      </w:r>
      <w:r>
        <w:rPr>
          <w:rFonts w:ascii="Times New Roman"/>
          <w:b w:val="false"/>
          <w:i w:val="false"/>
          <w:color w:val="000000"/>
          <w:sz w:val="28"/>
        </w:rPr>
        <w:t>услугодателю ходатайство о согласовании.</w:t>
      </w:r>
    </w:p>
    <w:bookmarkEnd w:id="3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3933"/>
        <w:gridCol w:w="1144"/>
        <w:gridCol w:w="704"/>
        <w:gridCol w:w="1585"/>
        <w:gridCol w:w="2909"/>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3174"/>
          <w:p>
            <w:pPr>
              <w:spacing w:after="20"/>
              <w:ind w:left="20"/>
              <w:jc w:val="both"/>
            </w:pPr>
            <w:r>
              <w:rPr>
                <w:rFonts w:ascii="Times New Roman"/>
                <w:b w:val="false"/>
                <w:i w:val="false"/>
                <w:color w:val="000000"/>
                <w:sz w:val="20"/>
              </w:rPr>
              <w:t>
№</w:t>
            </w:r>
          </w:p>
          <w:bookmarkEnd w:id="3174"/>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3175"/>
          <w:p>
            <w:pPr>
              <w:spacing w:after="20"/>
              <w:ind w:left="20"/>
              <w:jc w:val="both"/>
            </w:pPr>
            <w:r>
              <w:rPr>
                <w:rFonts w:ascii="Times New Roman"/>
                <w:b w:val="false"/>
                <w:i w:val="false"/>
                <w:color w:val="000000"/>
                <w:sz w:val="20"/>
              </w:rPr>
              <w:t>
1.</w:t>
            </w:r>
          </w:p>
          <w:bookmarkEnd w:id="3175"/>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5" w:id="3176"/>
    <w:p>
      <w:pPr>
        <w:spacing w:after="0"/>
        <w:ind w:left="0"/>
        <w:jc w:val="both"/>
      </w:pPr>
      <w:r>
        <w:rPr>
          <w:rFonts w:ascii="Times New Roman"/>
          <w:b w:val="false"/>
          <w:i w:val="false"/>
          <w:color w:val="000000"/>
          <w:sz w:val="28"/>
        </w:rPr>
        <w:t>
             9. Сведения о проведении руководящим работником (или кандидатом,</w:t>
      </w:r>
      <w:r>
        <w:br/>
      </w:r>
      <w:r>
        <w:rPr>
          <w:rFonts w:ascii="Times New Roman"/>
          <w:b w:val="false"/>
          <w:i w:val="false"/>
          <w:color w:val="000000"/>
          <w:sz w:val="28"/>
        </w:rPr>
        <w:t>рекомендуемым для назначения или избрания на должность руководящего работника)</w:t>
      </w:r>
      <w:r>
        <w:br/>
      </w:r>
      <w:r>
        <w:rPr>
          <w:rFonts w:ascii="Times New Roman"/>
          <w:b w:val="false"/>
          <w:i w:val="false"/>
          <w:color w:val="000000"/>
          <w:sz w:val="28"/>
        </w:rPr>
        <w:t>организации, в которой страховая (перестраховочная) организация и (или) страховой</w:t>
      </w:r>
      <w:r>
        <w:br/>
      </w:r>
      <w:r>
        <w:rPr>
          <w:rFonts w:ascii="Times New Roman"/>
          <w:b w:val="false"/>
          <w:i w:val="false"/>
          <w:color w:val="000000"/>
          <w:sz w:val="28"/>
        </w:rPr>
        <w:t>холдинг имеют значительное участие, аудита финансовых организаций:__________________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финансовой организации, дата подписания кандидатом</w:t>
      </w:r>
      <w:r>
        <w:br/>
      </w:r>
      <w:r>
        <w:rPr>
          <w:rFonts w:ascii="Times New Roman"/>
          <w:b w:val="false"/>
          <w:i w:val="false"/>
          <w:color w:val="000000"/>
          <w:sz w:val="28"/>
        </w:rPr>
        <w:t xml:space="preserve">                   аудиторского отчета в качестве аудитора - исполнителя)</w:t>
      </w:r>
      <w:r>
        <w:br/>
      </w:r>
      <w:r>
        <w:rPr>
          <w:rFonts w:ascii="Times New Roman"/>
          <w:b w:val="false"/>
          <w:i w:val="false"/>
          <w:color w:val="000000"/>
          <w:sz w:val="28"/>
        </w:rPr>
        <w:t xml:space="preserve">       10. Сведения о членстве в совете директоров и инвестиционных комитетах в данной</w:t>
      </w:r>
      <w:r>
        <w:br/>
      </w:r>
      <w:r>
        <w:rPr>
          <w:rFonts w:ascii="Times New Roman"/>
          <w:b w:val="false"/>
          <w:i w:val="false"/>
          <w:color w:val="000000"/>
          <w:sz w:val="28"/>
        </w:rPr>
        <w:t>организации и (или) в других организациях:</w:t>
      </w:r>
    </w:p>
    <w:bookmarkEnd w:id="3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524"/>
        <w:gridCol w:w="989"/>
        <w:gridCol w:w="3524"/>
        <w:gridCol w:w="2513"/>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3177"/>
          <w:p>
            <w:pPr>
              <w:spacing w:after="20"/>
              <w:ind w:left="20"/>
              <w:jc w:val="both"/>
            </w:pPr>
            <w:r>
              <w:rPr>
                <w:rFonts w:ascii="Times New Roman"/>
                <w:b w:val="false"/>
                <w:i w:val="false"/>
                <w:color w:val="000000"/>
                <w:sz w:val="20"/>
              </w:rPr>
              <w:t>
№</w:t>
            </w:r>
          </w:p>
          <w:bookmarkEnd w:id="3177"/>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согласования (если требовалось)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3178"/>
          <w:p>
            <w:pPr>
              <w:spacing w:after="20"/>
              <w:ind w:left="20"/>
              <w:jc w:val="both"/>
            </w:pPr>
            <w:r>
              <w:rPr>
                <w:rFonts w:ascii="Times New Roman"/>
                <w:b w:val="false"/>
                <w:i w:val="false"/>
                <w:color w:val="000000"/>
                <w:sz w:val="20"/>
              </w:rPr>
              <w:t>
1.</w:t>
            </w:r>
          </w:p>
          <w:bookmarkEnd w:id="3178"/>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8" w:id="3179"/>
    <w:p>
      <w:pPr>
        <w:spacing w:after="0"/>
        <w:ind w:left="0"/>
        <w:jc w:val="both"/>
      </w:pPr>
      <w:r>
        <w:rPr>
          <w:rFonts w:ascii="Times New Roman"/>
          <w:b w:val="false"/>
          <w:i w:val="false"/>
          <w:color w:val="000000"/>
          <w:sz w:val="28"/>
        </w:rPr>
        <w:t>
             11. Имеющиеся публикации, научные разработки и другие</w:t>
      </w:r>
      <w:r>
        <w:br/>
      </w:r>
      <w:r>
        <w:rPr>
          <w:rFonts w:ascii="Times New Roman"/>
          <w:b w:val="false"/>
          <w:i w:val="false"/>
          <w:color w:val="000000"/>
          <w:sz w:val="28"/>
        </w:rPr>
        <w:t>достижения:_____________________________________________________________________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в случае наличия указать дату, в каких изданиях)</w:t>
      </w:r>
      <w:r>
        <w:br/>
      </w:r>
      <w:r>
        <w:rPr>
          <w:rFonts w:ascii="Times New Roman"/>
          <w:b w:val="false"/>
          <w:i w:val="false"/>
          <w:color w:val="000000"/>
          <w:sz w:val="28"/>
        </w:rPr>
        <w:t xml:space="preserve">       12. Сведения о наличии неснятой и непогашенной судимости (для нерезидентов</w:t>
      </w:r>
      <w:r>
        <w:br/>
      </w:r>
      <w:r>
        <w:rPr>
          <w:rFonts w:ascii="Times New Roman"/>
          <w:b w:val="false"/>
          <w:i w:val="false"/>
          <w:color w:val="000000"/>
          <w:sz w:val="28"/>
        </w:rPr>
        <w:t>Республики Казахстан):</w:t>
      </w:r>
    </w:p>
    <w:bookmarkEnd w:id="3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558"/>
        <w:gridCol w:w="1257"/>
        <w:gridCol w:w="1257"/>
        <w:gridCol w:w="908"/>
        <w:gridCol w:w="4755"/>
        <w:gridCol w:w="1958"/>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3180"/>
          <w:p>
            <w:pPr>
              <w:spacing w:after="20"/>
              <w:ind w:left="20"/>
              <w:jc w:val="both"/>
            </w:pPr>
            <w:r>
              <w:rPr>
                <w:rFonts w:ascii="Times New Roman"/>
                <w:b w:val="false"/>
                <w:i w:val="false"/>
                <w:color w:val="000000"/>
                <w:sz w:val="20"/>
              </w:rPr>
              <w:t>
№</w:t>
            </w:r>
          </w:p>
          <w:bookmarkEnd w:id="3180"/>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уголовной ответственности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3181"/>
          <w:p>
            <w:pPr>
              <w:spacing w:after="20"/>
              <w:ind w:left="20"/>
              <w:jc w:val="both"/>
            </w:pPr>
            <w:r>
              <w:rPr>
                <w:rFonts w:ascii="Times New Roman"/>
                <w:b w:val="false"/>
                <w:i w:val="false"/>
                <w:color w:val="000000"/>
                <w:sz w:val="20"/>
              </w:rPr>
              <w:t>
1.</w:t>
            </w:r>
          </w:p>
          <w:bookmarkEnd w:id="3181"/>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1" w:id="3182"/>
    <w:p>
      <w:pPr>
        <w:spacing w:after="0"/>
        <w:ind w:left="0"/>
        <w:jc w:val="both"/>
      </w:pPr>
      <w:r>
        <w:rPr>
          <w:rFonts w:ascii="Times New Roman"/>
          <w:b w:val="false"/>
          <w:i w:val="false"/>
          <w:color w:val="000000"/>
          <w:sz w:val="28"/>
        </w:rPr>
        <w:t>
             13. Сведения о наличии фактов неисполнения принятых на себя денежных</w:t>
      </w:r>
      <w:r>
        <w:br/>
      </w:r>
      <w:r>
        <w:rPr>
          <w:rFonts w:ascii="Times New Roman"/>
          <w:b w:val="false"/>
          <w:i w:val="false"/>
          <w:color w:val="000000"/>
          <w:sz w:val="28"/>
        </w:rPr>
        <w:t>обязательств:____________________________________________________________________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в случае наличия указанных фактов необходимо указать наименование</w:t>
      </w:r>
      <w:r>
        <w:br/>
      </w:r>
      <w:r>
        <w:rPr>
          <w:rFonts w:ascii="Times New Roman"/>
          <w:b w:val="false"/>
          <w:i w:val="false"/>
          <w:color w:val="000000"/>
          <w:sz w:val="28"/>
        </w:rPr>
        <w:t xml:space="preserve">                         организации и сумму обязательств)</w:t>
      </w:r>
      <w:r>
        <w:br/>
      </w:r>
      <w:r>
        <w:rPr>
          <w:rFonts w:ascii="Times New Roman"/>
          <w:b w:val="false"/>
          <w:i w:val="false"/>
          <w:color w:val="000000"/>
          <w:sz w:val="28"/>
        </w:rPr>
        <w:t xml:space="preserve">       14. Сведения о том, являлся ли руководящий работник (или кандидат, рекомендуемый</w:t>
      </w:r>
      <w:r>
        <w:br/>
      </w:r>
      <w:r>
        <w:rPr>
          <w:rFonts w:ascii="Times New Roman"/>
          <w:b w:val="false"/>
          <w:i w:val="false"/>
          <w:color w:val="000000"/>
          <w:sz w:val="28"/>
        </w:rPr>
        <w:t>для назначения или избрания на должность руководящего работника) организации, в которой</w:t>
      </w:r>
      <w:r>
        <w:br/>
      </w:r>
      <w:r>
        <w:rPr>
          <w:rFonts w:ascii="Times New Roman"/>
          <w:b w:val="false"/>
          <w:i w:val="false"/>
          <w:color w:val="000000"/>
          <w:sz w:val="28"/>
        </w:rPr>
        <w:t>страховая (перестраховочная) организация и (или) страховой холдинг имеют значительное</w:t>
      </w:r>
      <w:r>
        <w:br/>
      </w:r>
      <w:r>
        <w:rPr>
          <w:rFonts w:ascii="Times New Roman"/>
          <w:b w:val="false"/>
          <w:i w:val="false"/>
          <w:color w:val="000000"/>
          <w:sz w:val="28"/>
        </w:rPr>
        <w:t>участие, ранее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финансовой организации, крупным</w:t>
      </w:r>
      <w:r>
        <w:br/>
      </w:r>
      <w:r>
        <w:rPr>
          <w:rFonts w:ascii="Times New Roman"/>
          <w:b w:val="false"/>
          <w:i w:val="false"/>
          <w:color w:val="000000"/>
          <w:sz w:val="28"/>
        </w:rPr>
        <w:t>участником - физическим лицом, руководителем крупного участника (страхового холдинга) -</w:t>
      </w:r>
      <w:r>
        <w:br/>
      </w:r>
      <w:r>
        <w:rPr>
          <w:rFonts w:ascii="Times New Roman"/>
          <w:b w:val="false"/>
          <w:i w:val="false"/>
          <w:color w:val="000000"/>
          <w:sz w:val="28"/>
        </w:rPr>
        <w:t>юридического лица финансовой организации в период не более чем за 1 (один) год до</w:t>
      </w:r>
      <w:r>
        <w:br/>
      </w:r>
      <w:r>
        <w:rPr>
          <w:rFonts w:ascii="Times New Roman"/>
          <w:b w:val="false"/>
          <w:i w:val="false"/>
          <w:color w:val="000000"/>
          <w:sz w:val="28"/>
        </w:rPr>
        <w:t>принятия уполномоченным органом по регулированию, контролю и надзору финансового</w:t>
      </w:r>
      <w:r>
        <w:br/>
      </w:r>
      <w:r>
        <w:rPr>
          <w:rFonts w:ascii="Times New Roman"/>
          <w:b w:val="false"/>
          <w:i w:val="false"/>
          <w:color w:val="000000"/>
          <w:sz w:val="28"/>
        </w:rPr>
        <w:t>рынка и финансовых организаций (далее – уполномоченный орган) решения о консервации</w:t>
      </w:r>
      <w:r>
        <w:br/>
      </w:r>
      <w:r>
        <w:rPr>
          <w:rFonts w:ascii="Times New Roman"/>
          <w:b w:val="false"/>
          <w:i w:val="false"/>
          <w:color w:val="000000"/>
          <w:sz w:val="28"/>
        </w:rPr>
        <w:t>финансовой организации либо принудительном выкупе ее акций, лишении лицензии</w:t>
      </w:r>
      <w:r>
        <w:br/>
      </w:r>
      <w:r>
        <w:rPr>
          <w:rFonts w:ascii="Times New Roman"/>
          <w:b w:val="false"/>
          <w:i w:val="false"/>
          <w:color w:val="000000"/>
          <w:sz w:val="28"/>
        </w:rPr>
        <w:t>финансовой организации, повлекших ее ликвидацию и (или) прекращение осуществления</w:t>
      </w:r>
      <w:r>
        <w:br/>
      </w:r>
      <w:r>
        <w:rPr>
          <w:rFonts w:ascii="Times New Roman"/>
          <w:b w:val="false"/>
          <w:i w:val="false"/>
          <w:color w:val="000000"/>
          <w:sz w:val="28"/>
        </w:rPr>
        <w:t>деятельности на финансовом рынке, либо вступления в законную силу решения суда о</w:t>
      </w:r>
      <w:r>
        <w:br/>
      </w:r>
      <w:r>
        <w:rPr>
          <w:rFonts w:ascii="Times New Roman"/>
          <w:b w:val="false"/>
          <w:i w:val="false"/>
          <w:color w:val="000000"/>
          <w:sz w:val="28"/>
        </w:rPr>
        <w:t>принудительной ликвидации финансовой организации или признании ее банкротом в</w:t>
      </w:r>
      <w:r>
        <w:br/>
      </w:r>
      <w:r>
        <w:rPr>
          <w:rFonts w:ascii="Times New Roman"/>
          <w:b w:val="false"/>
          <w:i w:val="false"/>
          <w:color w:val="000000"/>
          <w:sz w:val="28"/>
        </w:rPr>
        <w:t>установленном законодательством Республики Казахстан порядке.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15. Сведения о том, являлся ли руководящий работник (или кандидат, рекомендуемый</w:t>
      </w:r>
      <w:r>
        <w:br/>
      </w:r>
      <w:r>
        <w:rPr>
          <w:rFonts w:ascii="Times New Roman"/>
          <w:b w:val="false"/>
          <w:i w:val="false"/>
          <w:color w:val="000000"/>
          <w:sz w:val="28"/>
        </w:rPr>
        <w:t>для назначения или избрания на должность руководящего работника) организации, в которой</w:t>
      </w:r>
      <w:r>
        <w:br/>
      </w:r>
      <w:r>
        <w:rPr>
          <w:rFonts w:ascii="Times New Roman"/>
          <w:b w:val="false"/>
          <w:i w:val="false"/>
          <w:color w:val="000000"/>
          <w:sz w:val="28"/>
        </w:rPr>
        <w:t>страховая (перестраховочная) организация и (или) страховой холдинг имеют значительное</w:t>
      </w:r>
      <w:r>
        <w:br/>
      </w:r>
      <w:r>
        <w:rPr>
          <w:rFonts w:ascii="Times New Roman"/>
          <w:b w:val="false"/>
          <w:i w:val="false"/>
          <w:color w:val="000000"/>
          <w:sz w:val="28"/>
        </w:rPr>
        <w:t>участие, ранее руководителем, членом совета директоров, руководителем, членом правления,</w:t>
      </w:r>
      <w:r>
        <w:br/>
      </w:r>
      <w:r>
        <w:rPr>
          <w:rFonts w:ascii="Times New Roman"/>
          <w:b w:val="false"/>
          <w:i w:val="false"/>
          <w:color w:val="000000"/>
          <w:sz w:val="28"/>
        </w:rPr>
        <w:t>главным бухгалтером финансовой организации, крупным участником (крупным акционером)</w:t>
      </w:r>
      <w:r>
        <w:br/>
      </w:r>
      <w:r>
        <w:rPr>
          <w:rFonts w:ascii="Times New Roman"/>
          <w:b w:val="false"/>
          <w:i w:val="false"/>
          <w:color w:val="000000"/>
          <w:sz w:val="28"/>
        </w:rPr>
        <w:t>- физическим лицом, руководителем, членом совета директоров, руководителем, членом</w:t>
      </w:r>
      <w:r>
        <w:br/>
      </w:r>
      <w:r>
        <w:rPr>
          <w:rFonts w:ascii="Times New Roman"/>
          <w:b w:val="false"/>
          <w:i w:val="false"/>
          <w:color w:val="000000"/>
          <w:sz w:val="28"/>
        </w:rPr>
        <w:t>исполнительного органа, главным бухгалтером крупного участника (крупного акционера) -</w:t>
      </w:r>
      <w:r>
        <w:br/>
      </w:r>
      <w:r>
        <w:rPr>
          <w:rFonts w:ascii="Times New Roman"/>
          <w:b w:val="false"/>
          <w:i w:val="false"/>
          <w:color w:val="000000"/>
          <w:sz w:val="28"/>
        </w:rPr>
        <w:t>юридического лица-эмитента, допустившего дефолт по выплате купонного вознаграждения</w:t>
      </w:r>
      <w:r>
        <w:br/>
      </w:r>
      <w:r>
        <w:rPr>
          <w:rFonts w:ascii="Times New Roman"/>
          <w:b w:val="false"/>
          <w:i w:val="false"/>
          <w:color w:val="000000"/>
          <w:sz w:val="28"/>
        </w:rPr>
        <w:t>по выпущенным эмиссионным ценным бумагам в течение четырех и более</w:t>
      </w:r>
      <w:r>
        <w:br/>
      </w:r>
      <w:r>
        <w:rPr>
          <w:rFonts w:ascii="Times New Roman"/>
          <w:b w:val="false"/>
          <w:i w:val="false"/>
          <w:color w:val="000000"/>
          <w:sz w:val="28"/>
        </w:rPr>
        <w:t>последовательных периодов либо сумма задолженности которого по выплате купонного</w:t>
      </w:r>
      <w:r>
        <w:br/>
      </w:r>
      <w:r>
        <w:rPr>
          <w:rFonts w:ascii="Times New Roman"/>
          <w:b w:val="false"/>
          <w:i w:val="false"/>
          <w:color w:val="000000"/>
          <w:sz w:val="28"/>
        </w:rPr>
        <w:t>вознаграждения по выпущенным эмиссионным ценным бумагам, по которым был допущен</w:t>
      </w:r>
      <w:r>
        <w:br/>
      </w:r>
      <w:r>
        <w:rPr>
          <w:rFonts w:ascii="Times New Roman"/>
          <w:b w:val="false"/>
          <w:i w:val="false"/>
          <w:color w:val="000000"/>
          <w:sz w:val="28"/>
        </w:rPr>
        <w:t>дефолт, составляет четырехкратный и (или) более размер купонного вознаграждения, либо</w:t>
      </w:r>
      <w:r>
        <w:br/>
      </w:r>
      <w:r>
        <w:rPr>
          <w:rFonts w:ascii="Times New Roman"/>
          <w:b w:val="false"/>
          <w:i w:val="false"/>
          <w:color w:val="000000"/>
          <w:sz w:val="28"/>
        </w:rPr>
        <w:t>размер дефолта по выплате основного долга по выпущенным эмиссионным ценным бумагам</w:t>
      </w:r>
      <w:r>
        <w:br/>
      </w:r>
      <w:r>
        <w:rPr>
          <w:rFonts w:ascii="Times New Roman"/>
          <w:b w:val="false"/>
          <w:i w:val="false"/>
          <w:color w:val="000000"/>
          <w:sz w:val="28"/>
        </w:rPr>
        <w:t>составляет сумму, в десять тысяч раз превышающую месячный расчетный показатель,</w:t>
      </w:r>
      <w:r>
        <w:br/>
      </w:r>
      <w:r>
        <w:rPr>
          <w:rFonts w:ascii="Times New Roman"/>
          <w:b w:val="false"/>
          <w:i w:val="false"/>
          <w:color w:val="000000"/>
          <w:sz w:val="28"/>
        </w:rPr>
        <w:t>установленный законом о республиканском бюджете на дату выплаты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16. Наличие данных об отзыве согласия на назначение (избрание) руководящего</w:t>
      </w:r>
      <w:r>
        <w:br/>
      </w:r>
      <w:r>
        <w:rPr>
          <w:rFonts w:ascii="Times New Roman"/>
          <w:b w:val="false"/>
          <w:i w:val="false"/>
          <w:color w:val="000000"/>
          <w:sz w:val="28"/>
        </w:rPr>
        <w:t>работника и об отстранении уполномоченным органом от выполнения служебных</w:t>
      </w:r>
      <w:r>
        <w:br/>
      </w:r>
      <w:r>
        <w:rPr>
          <w:rFonts w:ascii="Times New Roman"/>
          <w:b w:val="false"/>
          <w:i w:val="false"/>
          <w:color w:val="000000"/>
          <w:sz w:val="28"/>
        </w:rPr>
        <w:t>обязанностей финансовой организации, холдинга, Акционерного общества "Фонд</w:t>
      </w:r>
      <w:r>
        <w:br/>
      </w:r>
      <w:r>
        <w:rPr>
          <w:rFonts w:ascii="Times New Roman"/>
          <w:b w:val="false"/>
          <w:i w:val="false"/>
          <w:color w:val="000000"/>
          <w:sz w:val="28"/>
        </w:rPr>
        <w:t>гарантирования страховых выплат" 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 основания</w:t>
      </w:r>
      <w:r>
        <w:br/>
      </w:r>
      <w:r>
        <w:rPr>
          <w:rFonts w:ascii="Times New Roman"/>
          <w:b w:val="false"/>
          <w:i w:val="false"/>
          <w:color w:val="000000"/>
          <w:sz w:val="28"/>
        </w:rPr>
        <w:t xml:space="preserve">                   для отзыва согласия на назначение (избрание) и наименование</w:t>
      </w:r>
      <w:r>
        <w:br/>
      </w:r>
      <w:r>
        <w:rPr>
          <w:rFonts w:ascii="Times New Roman"/>
          <w:b w:val="false"/>
          <w:i w:val="false"/>
          <w:color w:val="000000"/>
          <w:sz w:val="28"/>
        </w:rPr>
        <w:t xml:space="preserve">                   государственного органа, принявшего такое решение)</w:t>
      </w:r>
      <w:r>
        <w:br/>
      </w:r>
      <w:r>
        <w:rPr>
          <w:rFonts w:ascii="Times New Roman"/>
          <w:b w:val="false"/>
          <w:i w:val="false"/>
          <w:color w:val="000000"/>
          <w:sz w:val="28"/>
        </w:rPr>
        <w:t xml:space="preserve">       17. Привлекался ли как руководитель финансовой организации, холдинга в качестве</w:t>
      </w:r>
      <w:r>
        <w:br/>
      </w:r>
      <w:r>
        <w:rPr>
          <w:rFonts w:ascii="Times New Roman"/>
          <w:b w:val="false"/>
          <w:i w:val="false"/>
          <w:color w:val="000000"/>
          <w:sz w:val="28"/>
        </w:rPr>
        <w:t>ответчика в судебные разбирательства по вопросам деятельности финансовой организации,</w:t>
      </w:r>
      <w:r>
        <w:br/>
      </w:r>
      <w:r>
        <w:rPr>
          <w:rFonts w:ascii="Times New Roman"/>
          <w:b w:val="false"/>
          <w:i w:val="false"/>
          <w:color w:val="000000"/>
          <w:sz w:val="28"/>
        </w:rPr>
        <w:t>холдинга:_______________________________________________________________________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дату, наименование финансовой организации, холдинга, ответчика в</w:t>
      </w:r>
      <w:r>
        <w:br/>
      </w:r>
      <w:r>
        <w:rPr>
          <w:rFonts w:ascii="Times New Roman"/>
          <w:b w:val="false"/>
          <w:i w:val="false"/>
          <w:color w:val="000000"/>
          <w:sz w:val="28"/>
        </w:rPr>
        <w:t xml:space="preserve">                   судебном разбирательстве, рассматриваемый вопрос и решение суда).</w:t>
      </w:r>
      <w:r>
        <w:br/>
      </w:r>
      <w:r>
        <w:rPr>
          <w:rFonts w:ascii="Times New Roman"/>
          <w:b w:val="false"/>
          <w:i w:val="false"/>
          <w:color w:val="000000"/>
          <w:sz w:val="28"/>
        </w:rPr>
        <w:t xml:space="preserve">       Подтверждаю, что настоящая информация была проверена мною и является</w:t>
      </w:r>
      <w:r>
        <w:br/>
      </w:r>
      <w:r>
        <w:rPr>
          <w:rFonts w:ascii="Times New Roman"/>
          <w:b w:val="false"/>
          <w:i w:val="false"/>
          <w:color w:val="000000"/>
          <w:sz w:val="28"/>
        </w:rPr>
        <w:t>достоверной и полной.</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(печатными буквами)</w:t>
      </w:r>
    </w:p>
    <w:bookmarkEnd w:id="3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2" w:id="3183"/>
          <w:p>
            <w:pPr>
              <w:spacing w:after="20"/>
              <w:ind w:left="20"/>
              <w:jc w:val="both"/>
            </w:pPr>
            <w:r>
              <w:rPr>
                <w:rFonts w:ascii="Times New Roman"/>
                <w:b w:val="false"/>
                <w:i w:val="false"/>
                <w:color w:val="000000"/>
                <w:sz w:val="20"/>
              </w:rPr>
              <w:t>
Заполняется кандидатом на должность независимого директора организации, в которой страховая (перестраховочная) организация и (или) страховой холдинг имеют значительное участие:</w:t>
            </w:r>
            <w:r>
              <w:br/>
            </w:r>
            <w:r>
              <w:rPr>
                <w:rFonts w:ascii="Times New Roman"/>
                <w:b w:val="false"/>
                <w:i w:val="false"/>
                <w:color w:val="000000"/>
                <w:sz w:val="20"/>
              </w:rPr>
              <w:t>
</w:t>
            </w:r>
            <w:r>
              <w:rPr>
                <w:rFonts w:ascii="Times New Roman"/>
                <w:b w:val="false"/>
                <w:i w:val="false"/>
                <w:color w:val="000000"/>
                <w:sz w:val="20"/>
              </w:rPr>
              <w:t>Подтверждаю, что я_____________________________________________________________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r>
              <w:br/>
            </w:r>
            <w:r>
              <w:rPr>
                <w:rFonts w:ascii="Times New Roman"/>
                <w:b w:val="false"/>
                <w:i w:val="false"/>
                <w:color w:val="000000"/>
                <w:sz w:val="20"/>
              </w:rPr>
              <w:t>
соответствую требованиям, установленным Законом Республики Казахстан от 13 мая 2003 года "Об акционерных обществах" для назначения (избрания) на должность независимого директора.</w:t>
            </w:r>
          </w:p>
          <w:bookmarkEnd w:id="3183"/>
        </w:tc>
      </w:tr>
    </w:tbl>
    <w:bookmarkStart w:name="z4616" w:id="3184"/>
    <w:p>
      <w:pPr>
        <w:spacing w:after="0"/>
        <w:ind w:left="0"/>
        <w:jc w:val="both"/>
      </w:pPr>
      <w:r>
        <w:rPr>
          <w:rFonts w:ascii="Times New Roman"/>
          <w:b w:val="false"/>
          <w:i w:val="false"/>
          <w:color w:val="000000"/>
          <w:sz w:val="28"/>
        </w:rPr>
        <w:t>
             Дата ___________________________________</w:t>
      </w:r>
      <w:r>
        <w:br/>
      </w:r>
      <w:r>
        <w:rPr>
          <w:rFonts w:ascii="Times New Roman"/>
          <w:b w:val="false"/>
          <w:i w:val="false"/>
          <w:color w:val="000000"/>
          <w:sz w:val="28"/>
        </w:rPr>
        <w:t xml:space="preserve">       Подпись________________________________</w:t>
      </w:r>
    </w:p>
    <w:bookmarkEnd w:id="3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4619" w:id="3185"/>
    <w:p>
      <w:pPr>
        <w:spacing w:after="0"/>
        <w:ind w:left="0"/>
        <w:jc w:val="left"/>
      </w:pPr>
      <w:r>
        <w:rPr>
          <w:rFonts w:ascii="Times New Roman"/>
          <w:b/>
          <w:i w:val="false"/>
          <w:color w:val="000000"/>
        </w:rPr>
        <w:t xml:space="preserve"> Стандарт</w:t>
      </w:r>
    </w:p>
    <w:bookmarkEnd w:id="3185"/>
    <w:bookmarkStart w:name="z4620" w:id="3186"/>
    <w:p>
      <w:pPr>
        <w:spacing w:after="0"/>
        <w:ind w:left="0"/>
        <w:jc w:val="left"/>
      </w:pPr>
      <w:r>
        <w:rPr>
          <w:rFonts w:ascii="Times New Roman"/>
          <w:b/>
          <w:i w:val="false"/>
          <w:color w:val="000000"/>
        </w:rPr>
        <w:t xml:space="preserve"> государственной услуги</w:t>
      </w:r>
    </w:p>
    <w:bookmarkEnd w:id="3186"/>
    <w:bookmarkStart w:name="z4621" w:id="3187"/>
    <w:p>
      <w:pPr>
        <w:spacing w:after="0"/>
        <w:ind w:left="0"/>
        <w:jc w:val="left"/>
      </w:pPr>
      <w:r>
        <w:rPr>
          <w:rFonts w:ascii="Times New Roman"/>
          <w:b/>
          <w:i w:val="false"/>
          <w:color w:val="000000"/>
        </w:rPr>
        <w:t xml:space="preserve"> "Признание общества публичной компанией или отзыв у него статуса публичной компании в установленном им порядке на основании заявления общества"</w:t>
      </w:r>
    </w:p>
    <w:bookmarkEnd w:id="3187"/>
    <w:bookmarkStart w:name="z4622" w:id="3188"/>
    <w:p>
      <w:pPr>
        <w:spacing w:after="0"/>
        <w:ind w:left="0"/>
        <w:jc w:val="left"/>
      </w:pPr>
      <w:r>
        <w:rPr>
          <w:rFonts w:ascii="Times New Roman"/>
          <w:b/>
          <w:i w:val="false"/>
          <w:color w:val="000000"/>
        </w:rPr>
        <w:t xml:space="preserve"> Глава 1. Общие положения</w:t>
      </w:r>
    </w:p>
    <w:bookmarkEnd w:id="3188"/>
    <w:bookmarkStart w:name="z4623" w:id="3189"/>
    <w:p>
      <w:pPr>
        <w:spacing w:after="0"/>
        <w:ind w:left="0"/>
        <w:jc w:val="both"/>
      </w:pPr>
      <w:r>
        <w:rPr>
          <w:rFonts w:ascii="Times New Roman"/>
          <w:b w:val="false"/>
          <w:i w:val="false"/>
          <w:color w:val="000000"/>
          <w:sz w:val="28"/>
        </w:rPr>
        <w:t>
      1. Государственная услуга "Признание общества публичной компанией или отзыв у него статуса публичной компании в установленном им порядке на основании заявления общества" (далее – государственная услуга).</w:t>
      </w:r>
    </w:p>
    <w:bookmarkEnd w:id="3189"/>
    <w:bookmarkStart w:name="z4624" w:id="3190"/>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190"/>
    <w:bookmarkStart w:name="z4625" w:id="3191"/>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191"/>
    <w:bookmarkStart w:name="z4626" w:id="3192"/>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канцелярию услугодателя.</w:t>
      </w:r>
    </w:p>
    <w:bookmarkEnd w:id="3192"/>
    <w:bookmarkStart w:name="z4627" w:id="3193"/>
    <w:p>
      <w:pPr>
        <w:spacing w:after="0"/>
        <w:ind w:left="0"/>
        <w:jc w:val="left"/>
      </w:pPr>
      <w:r>
        <w:rPr>
          <w:rFonts w:ascii="Times New Roman"/>
          <w:b/>
          <w:i w:val="false"/>
          <w:color w:val="000000"/>
        </w:rPr>
        <w:t xml:space="preserve"> Глава 2. Порядок оказания государственной услуги.</w:t>
      </w:r>
    </w:p>
    <w:bookmarkEnd w:id="3193"/>
    <w:bookmarkStart w:name="z4628" w:id="3194"/>
    <w:p>
      <w:pPr>
        <w:spacing w:after="0"/>
        <w:ind w:left="0"/>
        <w:jc w:val="both"/>
      </w:pPr>
      <w:r>
        <w:rPr>
          <w:rFonts w:ascii="Times New Roman"/>
          <w:b w:val="false"/>
          <w:i w:val="false"/>
          <w:color w:val="000000"/>
          <w:sz w:val="28"/>
        </w:rPr>
        <w:t>
      4. Сроки оказания государственной услуги:</w:t>
      </w:r>
    </w:p>
    <w:bookmarkEnd w:id="3194"/>
    <w:bookmarkStart w:name="z4629" w:id="3195"/>
    <w:p>
      <w:pPr>
        <w:spacing w:after="0"/>
        <w:ind w:left="0"/>
        <w:jc w:val="both"/>
      </w:pPr>
      <w:r>
        <w:rPr>
          <w:rFonts w:ascii="Times New Roman"/>
          <w:b w:val="false"/>
          <w:i w:val="false"/>
          <w:color w:val="000000"/>
          <w:sz w:val="28"/>
        </w:rPr>
        <w:t>
      1) с момента сдачи пакета документов услугодателю – в течение 15 (пятнадцати) календарных дней;</w:t>
      </w:r>
    </w:p>
    <w:bookmarkEnd w:id="3195"/>
    <w:bookmarkStart w:name="z4630" w:id="3196"/>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196"/>
    <w:bookmarkStart w:name="z4631" w:id="3197"/>
    <w:p>
      <w:pPr>
        <w:spacing w:after="0"/>
        <w:ind w:left="0"/>
        <w:jc w:val="both"/>
      </w:pPr>
      <w:r>
        <w:rPr>
          <w:rFonts w:ascii="Times New Roman"/>
          <w:b w:val="false"/>
          <w:i w:val="false"/>
          <w:color w:val="000000"/>
          <w:sz w:val="28"/>
        </w:rPr>
        <w:t>
      5. Форма оказания государственной услуги: бумажная.</w:t>
      </w:r>
    </w:p>
    <w:bookmarkEnd w:id="3197"/>
    <w:bookmarkStart w:name="z4632" w:id="3198"/>
    <w:p>
      <w:pPr>
        <w:spacing w:after="0"/>
        <w:ind w:left="0"/>
        <w:jc w:val="both"/>
      </w:pPr>
      <w:r>
        <w:rPr>
          <w:rFonts w:ascii="Times New Roman"/>
          <w:b w:val="false"/>
          <w:i w:val="false"/>
          <w:color w:val="000000"/>
          <w:sz w:val="28"/>
        </w:rPr>
        <w:t>
      6. Результат оказания государственной услуги – постановление Правления услугодателя о признании акционерного общества публичной компанией, отзыв у него статуса публичной компании на бумажном носителе, копия которого направляется сопроводительным письмом в адрес услугополучателя,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 с приложением копии соответствующего постановления Правления услугодателя.</w:t>
      </w:r>
    </w:p>
    <w:bookmarkEnd w:id="3198"/>
    <w:bookmarkStart w:name="z4633" w:id="319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3199"/>
    <w:bookmarkStart w:name="z4634" w:id="3200"/>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200"/>
    <w:bookmarkStart w:name="z4635" w:id="3201"/>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201"/>
    <w:bookmarkStart w:name="z4636" w:id="3202"/>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с перерывом на обед с 13.00 до 14.30 часов;</w:t>
      </w:r>
    </w:p>
    <w:bookmarkEnd w:id="3202"/>
    <w:bookmarkStart w:name="z4637" w:id="3203"/>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203"/>
    <w:bookmarkStart w:name="z4638" w:id="320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3204"/>
    <w:bookmarkStart w:name="z4639" w:id="3205"/>
    <w:p>
      <w:pPr>
        <w:spacing w:after="0"/>
        <w:ind w:left="0"/>
        <w:jc w:val="both"/>
      </w:pPr>
      <w:r>
        <w:rPr>
          <w:rFonts w:ascii="Times New Roman"/>
          <w:b w:val="false"/>
          <w:i w:val="false"/>
          <w:color w:val="000000"/>
          <w:sz w:val="28"/>
        </w:rPr>
        <w:t>
      1) заявление, составленное в произвольной форме с указанием:</w:t>
      </w:r>
    </w:p>
    <w:bookmarkEnd w:id="3205"/>
    <w:bookmarkStart w:name="z4640" w:id="3206"/>
    <w:p>
      <w:pPr>
        <w:spacing w:after="0"/>
        <w:ind w:left="0"/>
        <w:jc w:val="both"/>
      </w:pPr>
      <w:r>
        <w:rPr>
          <w:rFonts w:ascii="Times New Roman"/>
          <w:b w:val="false"/>
          <w:i w:val="false"/>
          <w:color w:val="000000"/>
          <w:sz w:val="28"/>
        </w:rPr>
        <w:t>
      наименования и сведения о государственной регистрации (перерегистрации) услугополучателя (в соответствии со свидетельством или справкой о государственной регистрации (перерегистрации) юридического лица);</w:t>
      </w:r>
    </w:p>
    <w:bookmarkEnd w:id="3206"/>
    <w:bookmarkStart w:name="z4641" w:id="3207"/>
    <w:p>
      <w:pPr>
        <w:spacing w:after="0"/>
        <w:ind w:left="0"/>
        <w:jc w:val="both"/>
      </w:pPr>
      <w:r>
        <w:rPr>
          <w:rFonts w:ascii="Times New Roman"/>
          <w:b w:val="false"/>
          <w:i w:val="false"/>
          <w:color w:val="000000"/>
          <w:sz w:val="28"/>
        </w:rPr>
        <w:t>
      адрес корпоративного интернет-ресурса услугополучателя, с указанием номера и даты документа, подтверждающего регистрацию доменного имени услугополучателя в сети интернет;</w:t>
      </w:r>
    </w:p>
    <w:bookmarkEnd w:id="3207"/>
    <w:bookmarkStart w:name="z4642" w:id="3208"/>
    <w:p>
      <w:pPr>
        <w:spacing w:after="0"/>
        <w:ind w:left="0"/>
        <w:jc w:val="both"/>
      </w:pPr>
      <w:r>
        <w:rPr>
          <w:rFonts w:ascii="Times New Roman"/>
          <w:b w:val="false"/>
          <w:i w:val="false"/>
          <w:color w:val="000000"/>
          <w:sz w:val="28"/>
        </w:rPr>
        <w:t>
      2) копия публикации о размещении объявленных акций услугополучателя среди неограниченного круга инвесторов, опубликованной в средствах массовой информации (на государственном и русском языках);</w:t>
      </w:r>
    </w:p>
    <w:bookmarkEnd w:id="3208"/>
    <w:bookmarkStart w:name="z4643" w:id="3209"/>
    <w:p>
      <w:pPr>
        <w:spacing w:after="0"/>
        <w:ind w:left="0"/>
        <w:jc w:val="both"/>
      </w:pPr>
      <w:r>
        <w:rPr>
          <w:rFonts w:ascii="Times New Roman"/>
          <w:b w:val="false"/>
          <w:i w:val="false"/>
          <w:color w:val="000000"/>
          <w:sz w:val="28"/>
        </w:rPr>
        <w:t>
      3) реестр акционеров услугополучателя, составленный его регистратором по состоянию на конец месяца, предшествующего представлению услугополучателем заявления услугодателю;</w:t>
      </w:r>
    </w:p>
    <w:bookmarkEnd w:id="3209"/>
    <w:bookmarkStart w:name="z4644" w:id="3210"/>
    <w:p>
      <w:pPr>
        <w:spacing w:after="0"/>
        <w:ind w:left="0"/>
        <w:jc w:val="both"/>
      </w:pPr>
      <w:r>
        <w:rPr>
          <w:rFonts w:ascii="Times New Roman"/>
          <w:b w:val="false"/>
          <w:i w:val="false"/>
          <w:color w:val="000000"/>
          <w:sz w:val="28"/>
        </w:rPr>
        <w:t>
      4) копия устава услугополучателя (нотариально засвидетельствованная в случае непредставления оригинала для сверки) со всеми внесенными в него изменениями и дополнениями с отметкой органа юстиции;</w:t>
      </w:r>
    </w:p>
    <w:bookmarkEnd w:id="3210"/>
    <w:bookmarkStart w:name="z4645" w:id="3211"/>
    <w:p>
      <w:pPr>
        <w:spacing w:after="0"/>
        <w:ind w:left="0"/>
        <w:jc w:val="both"/>
      </w:pPr>
      <w:r>
        <w:rPr>
          <w:rFonts w:ascii="Times New Roman"/>
          <w:b w:val="false"/>
          <w:i w:val="false"/>
          <w:color w:val="000000"/>
          <w:sz w:val="28"/>
        </w:rPr>
        <w:t>
      5) документы, выданные фондовой биржей и подтверждающие соответствие услугополучателя следующим критериям, по состоянию на конец месяца, предшествующего представлению услугополучателем заявления услугодателю:</w:t>
      </w:r>
    </w:p>
    <w:bookmarkEnd w:id="3211"/>
    <w:bookmarkStart w:name="z4646" w:id="3212"/>
    <w:p>
      <w:pPr>
        <w:spacing w:after="0"/>
        <w:ind w:left="0"/>
        <w:jc w:val="both"/>
      </w:pPr>
      <w:r>
        <w:rPr>
          <w:rFonts w:ascii="Times New Roman"/>
          <w:b w:val="false"/>
          <w:i w:val="false"/>
          <w:color w:val="000000"/>
          <w:sz w:val="28"/>
        </w:rPr>
        <w:t>
      объем торгов простыми акциями услугополучателя должен соответствовать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w:t>
      </w:r>
    </w:p>
    <w:bookmarkEnd w:id="3212"/>
    <w:bookmarkStart w:name="z4647" w:id="3213"/>
    <w:p>
      <w:pPr>
        <w:spacing w:after="0"/>
        <w:ind w:left="0"/>
        <w:jc w:val="both"/>
      </w:pPr>
      <w:r>
        <w:rPr>
          <w:rFonts w:ascii="Times New Roman"/>
          <w:b w:val="false"/>
          <w:i w:val="false"/>
          <w:color w:val="000000"/>
          <w:sz w:val="28"/>
        </w:rPr>
        <w:t>
      акции услугополучателя должны находиться в категории списка фондовой биржи, функционирующей на территории Республики Казахстан, для включения и нахождения в которой внутренними документами фондовой биржи установлены специальные (листинговые) требования к ценным бумагам и их эмитентам.</w:t>
      </w:r>
    </w:p>
    <w:bookmarkEnd w:id="3213"/>
    <w:bookmarkStart w:name="z4648" w:id="3214"/>
    <w:p>
      <w:pPr>
        <w:spacing w:after="0"/>
        <w:ind w:left="0"/>
        <w:jc w:val="both"/>
      </w:pPr>
      <w:r>
        <w:rPr>
          <w:rFonts w:ascii="Times New Roman"/>
          <w:b w:val="false"/>
          <w:i w:val="false"/>
          <w:color w:val="000000"/>
          <w:sz w:val="28"/>
        </w:rPr>
        <w:t>
      Копии документов, представляемых услугополучателем услугодателю для признания услугополучателя публичной компанией, заверяются подписью первого руководителя (либо лица, его замещающего) и оттиском печати услугополучателя (при ее наличии).</w:t>
      </w:r>
    </w:p>
    <w:bookmarkEnd w:id="3214"/>
    <w:bookmarkStart w:name="z4649" w:id="3215"/>
    <w:p>
      <w:pPr>
        <w:spacing w:after="0"/>
        <w:ind w:left="0"/>
        <w:jc w:val="both"/>
      </w:pPr>
      <w:r>
        <w:rPr>
          <w:rFonts w:ascii="Times New Roman"/>
          <w:b w:val="false"/>
          <w:i w:val="false"/>
          <w:color w:val="000000"/>
          <w:sz w:val="28"/>
        </w:rPr>
        <w:t>
      Документы, состоящие из нескольких листов, представляются пронумерованными, заверенными полистно, прошитыми и скрепленными бумажной пломбой, наклеенной на узел прошивки и частично на лист. Подпись первого руководителя (либо лица, его замещающего) и оттиск печати должны быть нанесены частично на бумажную пломбу, частично на лист документа.</w:t>
      </w:r>
    </w:p>
    <w:bookmarkEnd w:id="3215"/>
    <w:bookmarkStart w:name="z4650" w:id="3216"/>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3216"/>
    <w:bookmarkStart w:name="z4651" w:id="3217"/>
    <w:p>
      <w:pPr>
        <w:spacing w:after="0"/>
        <w:ind w:left="0"/>
        <w:jc w:val="both"/>
      </w:pPr>
      <w:r>
        <w:rPr>
          <w:rFonts w:ascii="Times New Roman"/>
          <w:b w:val="false"/>
          <w:i w:val="false"/>
          <w:color w:val="000000"/>
          <w:sz w:val="28"/>
        </w:rPr>
        <w:t>
      1) несоответствие услугополучателя следующим требованиям:</w:t>
      </w:r>
    </w:p>
    <w:bookmarkEnd w:id="3217"/>
    <w:bookmarkStart w:name="z4652" w:id="3218"/>
    <w:p>
      <w:pPr>
        <w:spacing w:after="0"/>
        <w:ind w:left="0"/>
        <w:jc w:val="both"/>
      </w:pPr>
      <w:r>
        <w:rPr>
          <w:rFonts w:ascii="Times New Roman"/>
          <w:b w:val="false"/>
          <w:i w:val="false"/>
          <w:color w:val="000000"/>
          <w:sz w:val="28"/>
        </w:rPr>
        <w:t>
      услугополучатель должен осуществить размещение своих простых акций на неорганизованном и (или) организованном рынках ценных бумаг, предложив данные акции неограниченному кругу инвесторов;</w:t>
      </w:r>
    </w:p>
    <w:bookmarkEnd w:id="3218"/>
    <w:bookmarkStart w:name="z4653" w:id="3219"/>
    <w:p>
      <w:pPr>
        <w:spacing w:after="0"/>
        <w:ind w:left="0"/>
        <w:jc w:val="both"/>
      </w:pPr>
      <w:r>
        <w:rPr>
          <w:rFonts w:ascii="Times New Roman"/>
          <w:b w:val="false"/>
          <w:i w:val="false"/>
          <w:color w:val="000000"/>
          <w:sz w:val="28"/>
        </w:rPr>
        <w:t>
      не менее 30 (тридцати) процентов от общего количества размещенных простых акций услугополучателя должно принадлежать акционерам, каждый из которых владеет не более чем 5 (пятью) процентами простых акций услугополучателя от общего количества размещенных простых акций услугополучателя;</w:t>
      </w:r>
    </w:p>
    <w:bookmarkEnd w:id="3219"/>
    <w:bookmarkStart w:name="z4654" w:id="3220"/>
    <w:p>
      <w:pPr>
        <w:spacing w:after="0"/>
        <w:ind w:left="0"/>
        <w:jc w:val="both"/>
      </w:pPr>
      <w:r>
        <w:rPr>
          <w:rFonts w:ascii="Times New Roman"/>
          <w:b w:val="false"/>
          <w:i w:val="false"/>
          <w:color w:val="000000"/>
          <w:sz w:val="28"/>
        </w:rPr>
        <w:t xml:space="preserve">
      объем торгов простыми акциями услугополучателя должен соответствовать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зарегистрированному в Реестре государственной регистрации нормативных правовых актов под № 9871;</w:t>
      </w:r>
    </w:p>
    <w:bookmarkEnd w:id="3220"/>
    <w:bookmarkStart w:name="z4655" w:id="3221"/>
    <w:p>
      <w:pPr>
        <w:spacing w:after="0"/>
        <w:ind w:left="0"/>
        <w:jc w:val="both"/>
      </w:pPr>
      <w:r>
        <w:rPr>
          <w:rFonts w:ascii="Times New Roman"/>
          <w:b w:val="false"/>
          <w:i w:val="false"/>
          <w:color w:val="000000"/>
          <w:sz w:val="28"/>
        </w:rPr>
        <w:t>
      акции услугополучателя должны находиться в категории списка фондовой биржи, функционирующей на территории Республики Казахстан, для включения и нахождения в которой внутренними документами фондовой биржи установлены специальные (листинговые) требования к ценным бумагам и их эмитентам;</w:t>
      </w:r>
    </w:p>
    <w:bookmarkEnd w:id="3221"/>
    <w:bookmarkStart w:name="z4656" w:id="3222"/>
    <w:p>
      <w:pPr>
        <w:spacing w:after="0"/>
        <w:ind w:left="0"/>
        <w:jc w:val="both"/>
      </w:pPr>
      <w:r>
        <w:rPr>
          <w:rFonts w:ascii="Times New Roman"/>
          <w:b w:val="false"/>
          <w:i w:val="false"/>
          <w:color w:val="000000"/>
          <w:sz w:val="28"/>
        </w:rPr>
        <w:t>
      2) представление неполного пакета документов, установленных законодательством Республики Казахстан;</w:t>
      </w:r>
    </w:p>
    <w:bookmarkEnd w:id="3222"/>
    <w:bookmarkStart w:name="z4657" w:id="3223"/>
    <w:p>
      <w:pPr>
        <w:spacing w:after="0"/>
        <w:ind w:left="0"/>
        <w:jc w:val="both"/>
      </w:pPr>
      <w:r>
        <w:rPr>
          <w:rFonts w:ascii="Times New Roman"/>
          <w:b w:val="false"/>
          <w:i w:val="false"/>
          <w:color w:val="000000"/>
          <w:sz w:val="28"/>
        </w:rPr>
        <w:t>
      3) несоответствие представленных документов требованиям, установленным законодательством Республики Казахстан.</w:t>
      </w:r>
    </w:p>
    <w:bookmarkEnd w:id="3223"/>
    <w:bookmarkStart w:name="z4659" w:id="322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224"/>
    <w:bookmarkStart w:name="z4660" w:id="3225"/>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13 настоящего стандарта государственной услуги.</w:t>
      </w:r>
    </w:p>
    <w:bookmarkEnd w:id="3225"/>
    <w:bookmarkStart w:name="z4661" w:id="3226"/>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226"/>
    <w:bookmarkStart w:name="z4662" w:id="3227"/>
    <w:p>
      <w:pPr>
        <w:spacing w:after="0"/>
        <w:ind w:left="0"/>
        <w:jc w:val="both"/>
      </w:pPr>
      <w:r>
        <w:rPr>
          <w:rFonts w:ascii="Times New Roman"/>
          <w:b w:val="false"/>
          <w:i w:val="false"/>
          <w:color w:val="000000"/>
          <w:sz w:val="28"/>
        </w:rPr>
        <w:t>
      Обращение подписывается услугополучателем.</w:t>
      </w:r>
    </w:p>
    <w:bookmarkEnd w:id="3227"/>
    <w:bookmarkStart w:name="z4663" w:id="3228"/>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228"/>
    <w:bookmarkStart w:name="z4664" w:id="3229"/>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3229"/>
    <w:bookmarkStart w:name="z4665" w:id="323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230"/>
    <w:bookmarkStart w:name="z4666" w:id="323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231"/>
    <w:bookmarkStart w:name="z4667" w:id="3232"/>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232"/>
    <w:bookmarkStart w:name="z4668" w:id="323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3233"/>
    <w:bookmarkStart w:name="z4669" w:id="3234"/>
    <w:p>
      <w:pPr>
        <w:spacing w:after="0"/>
        <w:ind w:left="0"/>
        <w:jc w:val="both"/>
      </w:pPr>
      <w:r>
        <w:rPr>
          <w:rFonts w:ascii="Times New Roman"/>
          <w:b w:val="false"/>
          <w:i w:val="false"/>
          <w:color w:val="000000"/>
          <w:sz w:val="28"/>
        </w:rPr>
        <w:t>
      13.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234"/>
    <w:bookmarkStart w:name="z4670" w:id="3235"/>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3235"/>
    <w:bookmarkStart w:name="z4671" w:id="3236"/>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4674" w:id="3237"/>
    <w:p>
      <w:pPr>
        <w:spacing w:after="0"/>
        <w:ind w:left="0"/>
        <w:jc w:val="left"/>
      </w:pPr>
      <w:r>
        <w:rPr>
          <w:rFonts w:ascii="Times New Roman"/>
          <w:b/>
          <w:i w:val="false"/>
          <w:color w:val="000000"/>
        </w:rPr>
        <w:t xml:space="preserve"> Стандарт</w:t>
      </w:r>
    </w:p>
    <w:bookmarkEnd w:id="3237"/>
    <w:bookmarkStart w:name="z4675" w:id="3238"/>
    <w:p>
      <w:pPr>
        <w:spacing w:after="0"/>
        <w:ind w:left="0"/>
        <w:jc w:val="left"/>
      </w:pPr>
      <w:r>
        <w:rPr>
          <w:rFonts w:ascii="Times New Roman"/>
          <w:b/>
          <w:i w:val="false"/>
          <w:color w:val="000000"/>
        </w:rPr>
        <w:t xml:space="preserve"> государственной услуги </w:t>
      </w:r>
    </w:p>
    <w:bookmarkEnd w:id="3238"/>
    <w:bookmarkStart w:name="z4676" w:id="3239"/>
    <w:p>
      <w:pPr>
        <w:spacing w:after="0"/>
        <w:ind w:left="0"/>
        <w:jc w:val="left"/>
      </w:pPr>
      <w:r>
        <w:rPr>
          <w:rFonts w:ascii="Times New Roman"/>
          <w:b/>
          <w:i w:val="false"/>
          <w:color w:val="000000"/>
        </w:rPr>
        <w:t xml:space="preserve"> "Выдача разрешения на создание или приобретение банком и (или) банковским холдингом дочерней организации и (или) значительное участие банка и (или) банковского холдинга в уставном капитале организаций"</w:t>
      </w:r>
    </w:p>
    <w:bookmarkEnd w:id="3239"/>
    <w:bookmarkStart w:name="z4677" w:id="3240"/>
    <w:p>
      <w:pPr>
        <w:spacing w:after="0"/>
        <w:ind w:left="0"/>
        <w:jc w:val="left"/>
      </w:pPr>
      <w:r>
        <w:rPr>
          <w:rFonts w:ascii="Times New Roman"/>
          <w:b/>
          <w:i w:val="false"/>
          <w:color w:val="000000"/>
        </w:rPr>
        <w:t xml:space="preserve"> Глава 1. Общие положения</w:t>
      </w:r>
    </w:p>
    <w:bookmarkEnd w:id="3240"/>
    <w:bookmarkStart w:name="z4678" w:id="3241"/>
    <w:p>
      <w:pPr>
        <w:spacing w:after="0"/>
        <w:ind w:left="0"/>
        <w:jc w:val="both"/>
      </w:pPr>
      <w:r>
        <w:rPr>
          <w:rFonts w:ascii="Times New Roman"/>
          <w:b w:val="false"/>
          <w:i w:val="false"/>
          <w:color w:val="000000"/>
          <w:sz w:val="28"/>
        </w:rPr>
        <w:t>
      1. Государственная услуга "Выдача разрешения на создание или приобретение банком и (или) банковским холдингом дочерней организации и (или) значительное участие банка и (или) банковского холдинга в уставном капитале организаций" (далее – государственная услуга).</w:t>
      </w:r>
    </w:p>
    <w:bookmarkEnd w:id="3241"/>
    <w:bookmarkStart w:name="z4679" w:id="3242"/>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242"/>
    <w:bookmarkStart w:name="z4680" w:id="3243"/>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243"/>
    <w:bookmarkStart w:name="z4681" w:id="3244"/>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3244"/>
    <w:bookmarkStart w:name="z4682" w:id="3245"/>
    <w:p>
      <w:pPr>
        <w:spacing w:after="0"/>
        <w:ind w:left="0"/>
        <w:jc w:val="both"/>
      </w:pPr>
      <w:r>
        <w:rPr>
          <w:rFonts w:ascii="Times New Roman"/>
          <w:b w:val="false"/>
          <w:i w:val="false"/>
          <w:color w:val="000000"/>
          <w:sz w:val="28"/>
        </w:rPr>
        <w:t>
      1) канцелярию услугодателя;</w:t>
      </w:r>
    </w:p>
    <w:bookmarkEnd w:id="3245"/>
    <w:bookmarkStart w:name="z4683" w:id="3246"/>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246"/>
    <w:bookmarkStart w:name="z4684" w:id="3247"/>
    <w:p>
      <w:pPr>
        <w:spacing w:after="0"/>
        <w:ind w:left="0"/>
        <w:jc w:val="left"/>
      </w:pPr>
      <w:r>
        <w:rPr>
          <w:rFonts w:ascii="Times New Roman"/>
          <w:b/>
          <w:i w:val="false"/>
          <w:color w:val="000000"/>
        </w:rPr>
        <w:t xml:space="preserve"> Глава 2. Порядок оказания государственной услуги</w:t>
      </w:r>
    </w:p>
    <w:bookmarkEnd w:id="3247"/>
    <w:bookmarkStart w:name="z4685" w:id="3248"/>
    <w:p>
      <w:pPr>
        <w:spacing w:after="0"/>
        <w:ind w:left="0"/>
        <w:jc w:val="both"/>
      </w:pPr>
      <w:r>
        <w:rPr>
          <w:rFonts w:ascii="Times New Roman"/>
          <w:b w:val="false"/>
          <w:i w:val="false"/>
          <w:color w:val="000000"/>
          <w:sz w:val="28"/>
        </w:rPr>
        <w:t xml:space="preserve">
      4. Сроки оказания государственной услуги: </w:t>
      </w:r>
    </w:p>
    <w:bookmarkEnd w:id="3248"/>
    <w:bookmarkStart w:name="z4686" w:id="3249"/>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3 (трех) месяцев;</w:t>
      </w:r>
    </w:p>
    <w:bookmarkEnd w:id="3249"/>
    <w:bookmarkStart w:name="z4687" w:id="3250"/>
    <w:p>
      <w:pPr>
        <w:spacing w:after="0"/>
        <w:ind w:left="0"/>
        <w:jc w:val="both"/>
      </w:pPr>
      <w:r>
        <w:rPr>
          <w:rFonts w:ascii="Times New Roman"/>
          <w:b w:val="false"/>
          <w:i w:val="false"/>
          <w:color w:val="000000"/>
          <w:sz w:val="28"/>
        </w:rPr>
        <w:t>
      2) максимально допустимое время обслуживания юридического лица по приему и выдаче документов – 15 (пятнадцать) минут.</w:t>
      </w:r>
    </w:p>
    <w:bookmarkEnd w:id="3250"/>
    <w:bookmarkStart w:name="z4688" w:id="3251"/>
    <w:p>
      <w:pPr>
        <w:spacing w:after="0"/>
        <w:ind w:left="0"/>
        <w:jc w:val="both"/>
      </w:pPr>
      <w:r>
        <w:rPr>
          <w:rFonts w:ascii="Times New Roman"/>
          <w:b w:val="false"/>
          <w:i w:val="false"/>
          <w:color w:val="000000"/>
          <w:sz w:val="28"/>
        </w:rPr>
        <w:t>
      Услугодатель в течение 15 (пятнадцати) календарных дней с момента получения документов услугополучателя проверяет полноту представленных документов.</w:t>
      </w:r>
    </w:p>
    <w:bookmarkEnd w:id="3251"/>
    <w:bookmarkStart w:name="z4689" w:id="3252"/>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15 (пятнадцати) календарных дней с момента получения документов услугополучателя дает письменный мотивированный отказ в дальнейшем рассмотрении заявления.</w:t>
      </w:r>
    </w:p>
    <w:bookmarkEnd w:id="3252"/>
    <w:bookmarkStart w:name="z4690" w:id="3253"/>
    <w:p>
      <w:pPr>
        <w:spacing w:after="0"/>
        <w:ind w:left="0"/>
        <w:jc w:val="both"/>
      </w:pPr>
      <w:r>
        <w:rPr>
          <w:rFonts w:ascii="Times New Roman"/>
          <w:b w:val="false"/>
          <w:i w:val="false"/>
          <w:color w:val="000000"/>
          <w:sz w:val="28"/>
        </w:rPr>
        <w:t>
      При наличии замечаний к представленным документам, за исключением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услугодатель направляет услугополучателю письмо с указанием данных замечаний посредством почтовой, факсимильной связи и (или) электронной почты с указанием срока для их устранения.</w:t>
      </w:r>
    </w:p>
    <w:bookmarkEnd w:id="3253"/>
    <w:bookmarkStart w:name="z4691" w:id="3254"/>
    <w:p>
      <w:pPr>
        <w:spacing w:after="0"/>
        <w:ind w:left="0"/>
        <w:jc w:val="both"/>
      </w:pPr>
      <w:r>
        <w:rPr>
          <w:rFonts w:ascii="Times New Roman"/>
          <w:b w:val="false"/>
          <w:i w:val="false"/>
          <w:color w:val="000000"/>
          <w:sz w:val="28"/>
        </w:rPr>
        <w:t>
      Услугополучатель устраняет замечания и представляет доработанные (исправленные) документы, соответствующие требованиям банковского законодательства Республики Казахстан, в срок, установленный услугодателем в направленном письменном уведомлении.</w:t>
      </w:r>
    </w:p>
    <w:bookmarkEnd w:id="3254"/>
    <w:bookmarkStart w:name="z4692" w:id="3255"/>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3255"/>
    <w:bookmarkStart w:name="z4693" w:id="3256"/>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разрешения на создание или приобретение банком и (или) банковским холдингом дочерней организации и (или) значительное участие банка и (или) банковского холдинга в уставном капитале организаций, либо мотивированный ответ об отказе в оказании государственной услуги по основаниям, предусмотренным пунктами 14, 15 и 16 настоящего стандарта государственной услуги с приложением копии постановления Правления услугодателя и соответствующего разрешения (при принятии решения о выдаче разрешения).</w:t>
      </w:r>
    </w:p>
    <w:bookmarkEnd w:id="3256"/>
    <w:bookmarkStart w:name="z4694" w:id="325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3257"/>
    <w:bookmarkStart w:name="z4695" w:id="325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258"/>
    <w:bookmarkStart w:name="z4696" w:id="3259"/>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259"/>
    <w:bookmarkStart w:name="z4697" w:id="3260"/>
    <w:p>
      <w:pPr>
        <w:spacing w:after="0"/>
        <w:ind w:left="0"/>
        <w:jc w:val="both"/>
      </w:pPr>
      <w:r>
        <w:rPr>
          <w:rFonts w:ascii="Times New Roman"/>
          <w:b w:val="false"/>
          <w:i w:val="false"/>
          <w:color w:val="000000"/>
          <w:sz w:val="28"/>
        </w:rPr>
        <w:t>
      8. График работы:</w:t>
      </w:r>
    </w:p>
    <w:bookmarkEnd w:id="3260"/>
    <w:bookmarkStart w:name="z4698" w:id="3261"/>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261"/>
    <w:bookmarkStart w:name="z4699" w:id="3262"/>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3262"/>
    <w:bookmarkStart w:name="z4700" w:id="3263"/>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3263"/>
    <w:bookmarkStart w:name="z4701" w:id="3264"/>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264"/>
    <w:bookmarkStart w:name="z4702" w:id="326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 для получения разрешения на создание или приобретение банком и (или) банковским холдингом дочерней организации:</w:t>
      </w:r>
    </w:p>
    <w:bookmarkEnd w:id="3265"/>
    <w:bookmarkStart w:name="z4703" w:id="3266"/>
    <w:p>
      <w:pPr>
        <w:spacing w:after="0"/>
        <w:ind w:left="0"/>
        <w:jc w:val="both"/>
      </w:pPr>
      <w:r>
        <w:rPr>
          <w:rFonts w:ascii="Times New Roman"/>
          <w:b w:val="false"/>
          <w:i w:val="false"/>
          <w:color w:val="000000"/>
          <w:sz w:val="28"/>
        </w:rPr>
        <w:t>
      1) заявление на получение разрешения на создание или приобретение дочерней организации, в том числе на создание или приобретение дочерней организации, приобретающей сомнительные и безнадежные активы родительского банка, по форме согласно приложению 1 к настоящему стандарту государственной услуги (далее – заявление);</w:t>
      </w:r>
    </w:p>
    <w:bookmarkEnd w:id="3266"/>
    <w:bookmarkStart w:name="z4704" w:id="3267"/>
    <w:p>
      <w:pPr>
        <w:spacing w:after="0"/>
        <w:ind w:left="0"/>
        <w:jc w:val="both"/>
      </w:pPr>
      <w:r>
        <w:rPr>
          <w:rFonts w:ascii="Times New Roman"/>
          <w:b w:val="false"/>
          <w:i w:val="false"/>
          <w:color w:val="000000"/>
          <w:sz w:val="28"/>
        </w:rPr>
        <w:t>
      2) копия устава (при наличии) услугополучателя (нотариально засвидетельствованная в случае непредставления оригинала для сверки)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p>
    <w:bookmarkEnd w:id="3267"/>
    <w:bookmarkStart w:name="z4705" w:id="3268"/>
    <w:p>
      <w:pPr>
        <w:spacing w:after="0"/>
        <w:ind w:left="0"/>
        <w:jc w:val="both"/>
      </w:pPr>
      <w:r>
        <w:rPr>
          <w:rFonts w:ascii="Times New Roman"/>
          <w:b w:val="false"/>
          <w:i w:val="false"/>
          <w:color w:val="000000"/>
          <w:sz w:val="28"/>
        </w:rPr>
        <w:t>
      3) решение услугополучателя о создании или приобретении дочерней организации;</w:t>
      </w:r>
    </w:p>
    <w:bookmarkEnd w:id="3268"/>
    <w:bookmarkStart w:name="z4706" w:id="3269"/>
    <w:p>
      <w:pPr>
        <w:spacing w:after="0"/>
        <w:ind w:left="0"/>
        <w:jc w:val="both"/>
      </w:pPr>
      <w:r>
        <w:rPr>
          <w:rFonts w:ascii="Times New Roman"/>
          <w:b w:val="false"/>
          <w:i w:val="false"/>
          <w:color w:val="000000"/>
          <w:sz w:val="28"/>
        </w:rPr>
        <w:t>
      4) информация о руководящих работниках дочерней организации (или кандидатах, рекомендуемых для назначения или избрания на должности руководящих работников) по форме согласно приложению 2 к настоящему стандарту государственной услуги;</w:t>
      </w:r>
    </w:p>
    <w:bookmarkEnd w:id="3269"/>
    <w:bookmarkStart w:name="z4707" w:id="3270"/>
    <w:p>
      <w:pPr>
        <w:spacing w:after="0"/>
        <w:ind w:left="0"/>
        <w:jc w:val="both"/>
      </w:pPr>
      <w:r>
        <w:rPr>
          <w:rFonts w:ascii="Times New Roman"/>
          <w:b w:val="false"/>
          <w:i w:val="false"/>
          <w:color w:val="000000"/>
          <w:sz w:val="28"/>
        </w:rPr>
        <w:t>
      5) организационная структура дочерней организации и сведения об аффилиированных лицах.</w:t>
      </w:r>
    </w:p>
    <w:bookmarkEnd w:id="3270"/>
    <w:bookmarkStart w:name="z4708" w:id="3271"/>
    <w:p>
      <w:pPr>
        <w:spacing w:after="0"/>
        <w:ind w:left="0"/>
        <w:jc w:val="both"/>
      </w:pPr>
      <w:r>
        <w:rPr>
          <w:rFonts w:ascii="Times New Roman"/>
          <w:b w:val="false"/>
          <w:i w:val="false"/>
          <w:color w:val="000000"/>
          <w:sz w:val="28"/>
        </w:rPr>
        <w:t>
      В случае отсутствия у услугополучателя - банка банковского холдинга дополнительно предоставляется информация об организациях, связанных с дочерней организацией:</w:t>
      </w:r>
    </w:p>
    <w:bookmarkEnd w:id="3271"/>
    <w:bookmarkStart w:name="z4709" w:id="3272"/>
    <w:p>
      <w:pPr>
        <w:spacing w:after="0"/>
        <w:ind w:left="0"/>
        <w:jc w:val="both"/>
      </w:pPr>
      <w:r>
        <w:rPr>
          <w:rFonts w:ascii="Times New Roman"/>
          <w:b w:val="false"/>
          <w:i w:val="false"/>
          <w:color w:val="000000"/>
          <w:sz w:val="28"/>
        </w:rPr>
        <w:t>
      управлением их деятельностью на объединенной основе в соответствии с условиями меморандума или положений ассоциации этих организаций;</w:t>
      </w:r>
    </w:p>
    <w:bookmarkEnd w:id="3272"/>
    <w:bookmarkStart w:name="z4710" w:id="3273"/>
    <w:p>
      <w:pPr>
        <w:spacing w:after="0"/>
        <w:ind w:left="0"/>
        <w:jc w:val="both"/>
      </w:pPr>
      <w:r>
        <w:rPr>
          <w:rFonts w:ascii="Times New Roman"/>
          <w:b w:val="false"/>
          <w:i w:val="false"/>
          <w:color w:val="000000"/>
          <w:sz w:val="28"/>
        </w:rPr>
        <w:t>
      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bookmarkEnd w:id="3273"/>
    <w:bookmarkStart w:name="z4711" w:id="3274"/>
    <w:p>
      <w:pPr>
        <w:spacing w:after="0"/>
        <w:ind w:left="0"/>
        <w:jc w:val="both"/>
      </w:pPr>
      <w:r>
        <w:rPr>
          <w:rFonts w:ascii="Times New Roman"/>
          <w:b w:val="false"/>
          <w:i w:val="false"/>
          <w:color w:val="000000"/>
          <w:sz w:val="28"/>
        </w:rPr>
        <w:t>
      6) информация о виде или видах деятельности дочерней организации с представлением бизнес-плана;</w:t>
      </w:r>
    </w:p>
    <w:bookmarkEnd w:id="3274"/>
    <w:bookmarkStart w:name="z4712" w:id="3275"/>
    <w:p>
      <w:pPr>
        <w:spacing w:after="0"/>
        <w:ind w:left="0"/>
        <w:jc w:val="both"/>
      </w:pPr>
      <w:r>
        <w:rPr>
          <w:rFonts w:ascii="Times New Roman"/>
          <w:b w:val="false"/>
          <w:i w:val="false"/>
          <w:color w:val="000000"/>
          <w:sz w:val="28"/>
        </w:rPr>
        <w:t>
      7) информация,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bookmarkEnd w:id="3275"/>
    <w:bookmarkStart w:name="z4713" w:id="3276"/>
    <w:p>
      <w:pPr>
        <w:spacing w:after="0"/>
        <w:ind w:left="0"/>
        <w:jc w:val="both"/>
      </w:pPr>
      <w:r>
        <w:rPr>
          <w:rFonts w:ascii="Times New Roman"/>
          <w:b w:val="false"/>
          <w:i w:val="false"/>
          <w:color w:val="000000"/>
          <w:sz w:val="28"/>
        </w:rPr>
        <w:t>
      8) информация о доле и сумме участия услугополучателя в уставном капитале создаваемой дочерней организации, а также о количестве приобретаемых ими акций и размере предварительной оплаты акций (долей участия в уставном капитале);</w:t>
      </w:r>
    </w:p>
    <w:bookmarkEnd w:id="3276"/>
    <w:bookmarkStart w:name="z4714" w:id="3277"/>
    <w:p>
      <w:pPr>
        <w:spacing w:after="0"/>
        <w:ind w:left="0"/>
        <w:jc w:val="both"/>
      </w:pPr>
      <w:r>
        <w:rPr>
          <w:rFonts w:ascii="Times New Roman"/>
          <w:b w:val="false"/>
          <w:i w:val="false"/>
          <w:color w:val="000000"/>
          <w:sz w:val="28"/>
        </w:rPr>
        <w:t>
      9) отчет аудиторской организации и финансовую отчетность приобретаемой дочерней организации, заверенную аудиторской организацией;</w:t>
      </w:r>
    </w:p>
    <w:bookmarkEnd w:id="3277"/>
    <w:bookmarkStart w:name="z4715" w:id="3278"/>
    <w:p>
      <w:pPr>
        <w:spacing w:after="0"/>
        <w:ind w:left="0"/>
        <w:jc w:val="both"/>
      </w:pPr>
      <w:r>
        <w:rPr>
          <w:rFonts w:ascii="Times New Roman"/>
          <w:b w:val="false"/>
          <w:i w:val="false"/>
          <w:color w:val="000000"/>
          <w:sz w:val="28"/>
        </w:rPr>
        <w:t>
      10) информация о размере уставного капитала приобретаемой дочерней организации (если такая информация не содержится в аудиторском отчете), а также о доле участия услугополучателя в уставном капитале или количестве акций приобретаемой дочерней организации, об условиях и порядке приобретения дочерней организации;</w:t>
      </w:r>
    </w:p>
    <w:bookmarkEnd w:id="3278"/>
    <w:bookmarkStart w:name="z4716" w:id="3279"/>
    <w:p>
      <w:pPr>
        <w:spacing w:after="0"/>
        <w:ind w:left="0"/>
        <w:jc w:val="both"/>
      </w:pPr>
      <w:r>
        <w:rPr>
          <w:rFonts w:ascii="Times New Roman"/>
          <w:b w:val="false"/>
          <w:i w:val="false"/>
          <w:color w:val="000000"/>
          <w:sz w:val="28"/>
        </w:rPr>
        <w:t>
      11) данные о юридическом лице, посредством приобретения доли участия в уставном капитале или акций которого услугополучателя приобретает дочернюю организацию, включающие:</w:t>
      </w:r>
    </w:p>
    <w:bookmarkEnd w:id="3279"/>
    <w:bookmarkStart w:name="z4717" w:id="3280"/>
    <w:p>
      <w:pPr>
        <w:spacing w:after="0"/>
        <w:ind w:left="0"/>
        <w:jc w:val="both"/>
      </w:pPr>
      <w:r>
        <w:rPr>
          <w:rFonts w:ascii="Times New Roman"/>
          <w:b w:val="false"/>
          <w:i w:val="false"/>
          <w:color w:val="000000"/>
          <w:sz w:val="28"/>
        </w:rPr>
        <w:t>
      наименование и место нахождения юридического лица;</w:t>
      </w:r>
    </w:p>
    <w:bookmarkEnd w:id="3280"/>
    <w:bookmarkStart w:name="z4718" w:id="3281"/>
    <w:p>
      <w:pPr>
        <w:spacing w:after="0"/>
        <w:ind w:left="0"/>
        <w:jc w:val="both"/>
      </w:pPr>
      <w:r>
        <w:rPr>
          <w:rFonts w:ascii="Times New Roman"/>
          <w:b w:val="false"/>
          <w:i w:val="false"/>
          <w:color w:val="000000"/>
          <w:sz w:val="28"/>
        </w:rPr>
        <w:t>
      сведения о размере доли участия услугополучателя в уставном капитале юридического лица, цене ее приобретения, учредителем (участником) которого является услугополучатель;</w:t>
      </w:r>
    </w:p>
    <w:bookmarkEnd w:id="3281"/>
    <w:bookmarkStart w:name="z4719" w:id="3282"/>
    <w:p>
      <w:pPr>
        <w:spacing w:after="0"/>
        <w:ind w:left="0"/>
        <w:jc w:val="both"/>
      </w:pP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услугополучатель;</w:t>
      </w:r>
    </w:p>
    <w:bookmarkEnd w:id="3282"/>
    <w:bookmarkStart w:name="z4720" w:id="3283"/>
    <w:p>
      <w:pPr>
        <w:spacing w:after="0"/>
        <w:ind w:left="0"/>
        <w:jc w:val="both"/>
      </w:pP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услугополучатель), цене ее приобретения в уставном капитале другого юридического лица;</w:t>
      </w:r>
    </w:p>
    <w:bookmarkEnd w:id="3283"/>
    <w:bookmarkStart w:name="z4721" w:id="3284"/>
    <w:p>
      <w:pPr>
        <w:spacing w:after="0"/>
        <w:ind w:left="0"/>
        <w:jc w:val="both"/>
      </w:pPr>
      <w:r>
        <w:rPr>
          <w:rFonts w:ascii="Times New Roman"/>
          <w:b w:val="false"/>
          <w:i w:val="false"/>
          <w:color w:val="000000"/>
          <w:sz w:val="28"/>
        </w:rPr>
        <w:t xml:space="preserve">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 </w:t>
      </w:r>
    </w:p>
    <w:bookmarkEnd w:id="3284"/>
    <w:bookmarkStart w:name="z4722" w:id="3285"/>
    <w:p>
      <w:pPr>
        <w:spacing w:after="0"/>
        <w:ind w:left="0"/>
        <w:jc w:val="both"/>
      </w:pPr>
      <w:r>
        <w:rPr>
          <w:rFonts w:ascii="Times New Roman"/>
          <w:b w:val="false"/>
          <w:i w:val="false"/>
          <w:color w:val="000000"/>
          <w:sz w:val="28"/>
        </w:rPr>
        <w:t>
      Данные требования распространяются на случаи приобретения дочерней организации услугополучателем посредством приобретения долей участия в уставном капитале или акций нескольких юридических лиц;</w:t>
      </w:r>
    </w:p>
    <w:bookmarkEnd w:id="3285"/>
    <w:bookmarkStart w:name="z4723" w:id="3286"/>
    <w:p>
      <w:pPr>
        <w:spacing w:after="0"/>
        <w:ind w:left="0"/>
        <w:jc w:val="both"/>
      </w:pPr>
      <w:r>
        <w:rPr>
          <w:rFonts w:ascii="Times New Roman"/>
          <w:b w:val="false"/>
          <w:i w:val="false"/>
          <w:color w:val="000000"/>
          <w:sz w:val="28"/>
        </w:rPr>
        <w:t>
      12) документы, подтверждающая наличие систем управления рисками и внутреннего контроля, в том числе в отношении рисков, связанных с деятельностью дочерней организации по форме согласно приложению 3 к настоящему стандарту государственной услуги;</w:t>
      </w:r>
    </w:p>
    <w:bookmarkEnd w:id="3286"/>
    <w:bookmarkStart w:name="z4724" w:id="3287"/>
    <w:p>
      <w:pPr>
        <w:spacing w:after="0"/>
        <w:ind w:left="0"/>
        <w:jc w:val="both"/>
      </w:pPr>
      <w:r>
        <w:rPr>
          <w:rFonts w:ascii="Times New Roman"/>
          <w:b w:val="false"/>
          <w:i w:val="false"/>
          <w:color w:val="000000"/>
          <w:sz w:val="28"/>
        </w:rPr>
        <w:t>
      13) анализ финансовых последствий создания, приобретения услугополучателем дочерней организации, включая предполагаемый расчетный баланс услугополучателя и дочерней организации после ее создания или приобретения, а также при наличии план и предложения услугополучателя по продаже активов дочерней организации или внесению значительных изменений в деятельность по управлению дочерней организацией;</w:t>
      </w:r>
    </w:p>
    <w:bookmarkEnd w:id="3287"/>
    <w:bookmarkStart w:name="z4725" w:id="3288"/>
    <w:p>
      <w:pPr>
        <w:spacing w:after="0"/>
        <w:ind w:left="0"/>
        <w:jc w:val="both"/>
      </w:pPr>
      <w:r>
        <w:rPr>
          <w:rFonts w:ascii="Times New Roman"/>
          <w:b w:val="false"/>
          <w:i w:val="false"/>
          <w:color w:val="000000"/>
          <w:sz w:val="28"/>
        </w:rPr>
        <w:t>
      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bookmarkEnd w:id="3288"/>
    <w:bookmarkStart w:name="z4726" w:id="3289"/>
    <w:p>
      <w:pPr>
        <w:spacing w:after="0"/>
        <w:ind w:left="0"/>
        <w:jc w:val="both"/>
      </w:pPr>
      <w:r>
        <w:rPr>
          <w:rFonts w:ascii="Times New Roman"/>
          <w:b w:val="false"/>
          <w:i w:val="false"/>
          <w:color w:val="000000"/>
          <w:sz w:val="28"/>
        </w:rPr>
        <w:t>
      15) расчет банковским конгломератом, в состав которого входит услугополучатель, пруденциальных нормативов и других, обязательных к соблюдению банками норм и лимитов в результате предполагаемого наличия дочерних организаций услугополучателя, установленных уполномоченным органом по регулированию, контролю и надзору финансового рынка и финансовых организаций (далее – уполномоченный орган).</w:t>
      </w:r>
    </w:p>
    <w:bookmarkEnd w:id="3289"/>
    <w:bookmarkStart w:name="z4727" w:id="3290"/>
    <w:p>
      <w:pPr>
        <w:spacing w:after="0"/>
        <w:ind w:left="0"/>
        <w:jc w:val="both"/>
      </w:pPr>
      <w:r>
        <w:rPr>
          <w:rFonts w:ascii="Times New Roman"/>
          <w:b w:val="false"/>
          <w:i w:val="false"/>
          <w:color w:val="000000"/>
          <w:sz w:val="28"/>
        </w:rPr>
        <w:t>
      Если создаваемая либо приобретаемая дочерняя организация является банком, страховой (перестраховочной) организацией, управляющим инвестиционным портфелем - резидентом Республики Казахстан, заявление представляется одновременно с заявлением о приобретении статуса крупного участника финансовой организации, банковского холдинга и (или) страхового холдинга.</w:t>
      </w:r>
    </w:p>
    <w:bookmarkEnd w:id="3290"/>
    <w:bookmarkStart w:name="z4728" w:id="3291"/>
    <w:p>
      <w:pPr>
        <w:spacing w:after="0"/>
        <w:ind w:left="0"/>
        <w:jc w:val="both"/>
      </w:pPr>
      <w:r>
        <w:rPr>
          <w:rFonts w:ascii="Times New Roman"/>
          <w:b w:val="false"/>
          <w:i w:val="false"/>
          <w:color w:val="000000"/>
          <w:sz w:val="28"/>
        </w:rPr>
        <w:t>
      В случае подачи услугополучателем - банком заявления для получения разрешения на создание или приобретение дочерней организации - страховой (перестраховочной) организации, управляющего инвестиционным портфелем - резидентов Республики Казахстан, документы, указанные в подпунктах 2), 4), 5) и 10) части первой настоящего пункта и части второй пункта 13 настоящего стандарта государственной услуги, не представляются.</w:t>
      </w:r>
    </w:p>
    <w:bookmarkEnd w:id="3291"/>
    <w:bookmarkStart w:name="z4729" w:id="3292"/>
    <w:p>
      <w:pPr>
        <w:spacing w:after="0"/>
        <w:ind w:left="0"/>
        <w:jc w:val="both"/>
      </w:pPr>
      <w:r>
        <w:rPr>
          <w:rFonts w:ascii="Times New Roman"/>
          <w:b w:val="false"/>
          <w:i w:val="false"/>
          <w:color w:val="000000"/>
          <w:sz w:val="28"/>
        </w:rPr>
        <w:t>
      В случае подачи услугополучателем - банком заявления для получения разрешения на создание или приобретение дочерней организации - банка-резидента Республики Казахстан, либо услугополучателем - банковским холдингом заявления для получения разрешения на создание или приобретение дочерней организации - банка, страховой (перестраховочной) организации, управляющего инвестиционным портфелем - резидентов Республики Казахстан, документы, указанные в части первой настоящего пункта, не представляются.</w:t>
      </w:r>
    </w:p>
    <w:bookmarkEnd w:id="3292"/>
    <w:bookmarkStart w:name="z4730" w:id="3293"/>
    <w:p>
      <w:pPr>
        <w:spacing w:after="0"/>
        <w:ind w:left="0"/>
        <w:jc w:val="both"/>
      </w:pPr>
      <w:r>
        <w:rPr>
          <w:rFonts w:ascii="Times New Roman"/>
          <w:b w:val="false"/>
          <w:i w:val="false"/>
          <w:color w:val="000000"/>
          <w:sz w:val="28"/>
        </w:rPr>
        <w:t>
      10. Для получения разрешения на создание или приобретение дочерней организации, приобретающей сомнительные и безнадежные активы родительского банка, услугополучатель - банк представляет услугодателю заявление с приложением документов, предусмотренных в подпунктах 2), 3), 4), 5), 8), 10), 11) и 14) пункта 9 настоящего стандарта государственной услуги, а также:</w:t>
      </w:r>
    </w:p>
    <w:bookmarkEnd w:id="3293"/>
    <w:bookmarkStart w:name="z4731" w:id="3294"/>
    <w:p>
      <w:pPr>
        <w:spacing w:after="0"/>
        <w:ind w:left="0"/>
        <w:jc w:val="both"/>
      </w:pPr>
      <w:r>
        <w:rPr>
          <w:rFonts w:ascii="Times New Roman"/>
          <w:b w:val="false"/>
          <w:i w:val="false"/>
          <w:color w:val="000000"/>
          <w:sz w:val="28"/>
        </w:rPr>
        <w:t>
      1) информацию о сомнительных и безнадежных активах, подлежащих передаче (переданных) дочерней организации;</w:t>
      </w:r>
    </w:p>
    <w:bookmarkEnd w:id="3294"/>
    <w:bookmarkStart w:name="z4732" w:id="3295"/>
    <w:p>
      <w:pPr>
        <w:spacing w:after="0"/>
        <w:ind w:left="0"/>
        <w:jc w:val="both"/>
      </w:pPr>
      <w:r>
        <w:rPr>
          <w:rFonts w:ascii="Times New Roman"/>
          <w:b w:val="false"/>
          <w:i w:val="false"/>
          <w:color w:val="000000"/>
          <w:sz w:val="28"/>
        </w:rPr>
        <w:t>
      2) финансовую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bookmarkEnd w:id="3295"/>
    <w:bookmarkStart w:name="z4733" w:id="3296"/>
    <w:p>
      <w:pPr>
        <w:spacing w:after="0"/>
        <w:ind w:left="0"/>
        <w:jc w:val="both"/>
      </w:pPr>
      <w:r>
        <w:rPr>
          <w:rFonts w:ascii="Times New Roman"/>
          <w:b w:val="false"/>
          <w:i w:val="false"/>
          <w:color w:val="000000"/>
          <w:sz w:val="28"/>
        </w:rPr>
        <w:t>
      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bookmarkEnd w:id="3296"/>
    <w:bookmarkStart w:name="z4734" w:id="3297"/>
    <w:p>
      <w:pPr>
        <w:spacing w:after="0"/>
        <w:ind w:left="0"/>
        <w:jc w:val="both"/>
      </w:pPr>
      <w:r>
        <w:rPr>
          <w:rFonts w:ascii="Times New Roman"/>
          <w:b w:val="false"/>
          <w:i w:val="false"/>
          <w:color w:val="000000"/>
          <w:sz w:val="28"/>
        </w:rPr>
        <w:t>
      4) расчет, в том числе на консолидированной основе пруденциальных нормативов и других обязательных к соблюдению банками норм и лимитов, в результате предполагаемого наличия дочерней организации, приобретающей сомнительные и безнадежные активы родительского банка, установленных уполномоченным органом.</w:t>
      </w:r>
    </w:p>
    <w:bookmarkEnd w:id="3297"/>
    <w:bookmarkStart w:name="z4735" w:id="3298"/>
    <w:p>
      <w:pPr>
        <w:spacing w:after="0"/>
        <w:ind w:left="0"/>
        <w:jc w:val="both"/>
      </w:pPr>
      <w:r>
        <w:rPr>
          <w:rFonts w:ascii="Times New Roman"/>
          <w:b w:val="false"/>
          <w:i w:val="false"/>
          <w:color w:val="000000"/>
          <w:sz w:val="28"/>
        </w:rPr>
        <w:t>
      11. Перечень документов, необходимых для оказания государственной услуги при обращении услугополучателя к услугодателю для получения разрешения на значительное участие в капитале организаций:</w:t>
      </w:r>
    </w:p>
    <w:bookmarkEnd w:id="3298"/>
    <w:bookmarkStart w:name="z4736" w:id="3299"/>
    <w:p>
      <w:pPr>
        <w:spacing w:after="0"/>
        <w:ind w:left="0"/>
        <w:jc w:val="both"/>
      </w:pPr>
      <w:r>
        <w:rPr>
          <w:rFonts w:ascii="Times New Roman"/>
          <w:b w:val="false"/>
          <w:i w:val="false"/>
          <w:color w:val="000000"/>
          <w:sz w:val="28"/>
        </w:rPr>
        <w:t>
      1) заявление на получение разрешения на значительное участие услугополучателя в капитале организации по форме согласно приложению 4 к настоящему стандарту государственной услуги;</w:t>
      </w:r>
    </w:p>
    <w:bookmarkEnd w:id="3299"/>
    <w:bookmarkStart w:name="z4737" w:id="3300"/>
    <w:p>
      <w:pPr>
        <w:spacing w:after="0"/>
        <w:ind w:left="0"/>
        <w:jc w:val="both"/>
      </w:pPr>
      <w:r>
        <w:rPr>
          <w:rFonts w:ascii="Times New Roman"/>
          <w:b w:val="false"/>
          <w:i w:val="false"/>
          <w:color w:val="000000"/>
          <w:sz w:val="28"/>
        </w:rPr>
        <w:t>
      2) документы, предусмотренные в подпунктах 3), 6), 7), 8), 10) и 11) пункта 9 настоящего стандарта государственной услуги;</w:t>
      </w:r>
    </w:p>
    <w:bookmarkEnd w:id="3300"/>
    <w:bookmarkStart w:name="z4738" w:id="3301"/>
    <w:p>
      <w:pPr>
        <w:spacing w:after="0"/>
        <w:ind w:left="0"/>
        <w:jc w:val="both"/>
      </w:pPr>
      <w:r>
        <w:rPr>
          <w:rFonts w:ascii="Times New Roman"/>
          <w:b w:val="false"/>
          <w:i w:val="false"/>
          <w:color w:val="000000"/>
          <w:sz w:val="28"/>
        </w:rPr>
        <w:t>
      3) информацию о руководящих работниках организации, в которой услугополучатель имеют значительное участие в капитале (или кандидатах, рекомендуемых для назначения или избрания на должности руководящих работников) по форме согласно приложению 5 к настоящему стандарту государственной услуги.</w:t>
      </w:r>
    </w:p>
    <w:bookmarkEnd w:id="3301"/>
    <w:bookmarkStart w:name="z4739" w:id="3302"/>
    <w:p>
      <w:pPr>
        <w:spacing w:after="0"/>
        <w:ind w:left="0"/>
        <w:jc w:val="both"/>
      </w:pPr>
      <w:r>
        <w:rPr>
          <w:rFonts w:ascii="Times New Roman"/>
          <w:b w:val="false"/>
          <w:i w:val="false"/>
          <w:color w:val="000000"/>
          <w:sz w:val="28"/>
        </w:rPr>
        <w:t>
      В случае приобретения значительного участия в капитале банка, страховой (перестраховочной) организации, управляющего инвестиционным портфелем - резидентов Республики Казахстан, заявление на получение разрешения на значительное участие услугополучателя в капитале организации представляется одновременно с заявлением о приобретении статуса крупного участника финансовой организации, банковского холдинга и (или) страхового холдинга.</w:t>
      </w:r>
    </w:p>
    <w:bookmarkEnd w:id="3302"/>
    <w:bookmarkStart w:name="z4740" w:id="3303"/>
    <w:p>
      <w:pPr>
        <w:spacing w:after="0"/>
        <w:ind w:left="0"/>
        <w:jc w:val="both"/>
      </w:pPr>
      <w:r>
        <w:rPr>
          <w:rFonts w:ascii="Times New Roman"/>
          <w:b w:val="false"/>
          <w:i w:val="false"/>
          <w:color w:val="000000"/>
          <w:sz w:val="28"/>
        </w:rPr>
        <w:t>
      В случае подачи услугополучателем - банком заявления на получение разрешения на значительное участие услугополучателя - банка в капитале банка (заявления о приобретении статуса крупного участника банка), страховой (перестраховочной) организации, управляющего инвестиционным портфелем - резидентов Республики Казахстан информация о руководящих работниках организации, в которой услугополучатель имеют значительное участие в капитале (или кандидатах, рекомендуемых для назначения или избрания на должности руководящих работников) не представляется.</w:t>
      </w:r>
    </w:p>
    <w:bookmarkEnd w:id="3303"/>
    <w:bookmarkStart w:name="z4741" w:id="3304"/>
    <w:p>
      <w:pPr>
        <w:spacing w:after="0"/>
        <w:ind w:left="0"/>
        <w:jc w:val="both"/>
      </w:pPr>
      <w:r>
        <w:rPr>
          <w:rFonts w:ascii="Times New Roman"/>
          <w:b w:val="false"/>
          <w:i w:val="false"/>
          <w:color w:val="000000"/>
          <w:sz w:val="28"/>
        </w:rPr>
        <w:t>
      В случае подачи услугополучателем - банком заявления на получение разрешения на значительное участие услугополучателя - банка в капитале банка - резидента Республики Казахстан (заявления о приобретении статуса банковского холдинга) либо банковским холдингом заявления для получения разрешения на значительное участие в капитале банка, страховой (перестраховочной) организации, управляющего инвестиционным портфелем - резидентов Республики Казахстан документы, указанные в пункте 9 настоящего стандарта государственной услуги, не представляются.</w:t>
      </w:r>
    </w:p>
    <w:bookmarkEnd w:id="3304"/>
    <w:bookmarkStart w:name="z4742" w:id="3305"/>
    <w:p>
      <w:pPr>
        <w:spacing w:after="0"/>
        <w:ind w:left="0"/>
        <w:jc w:val="both"/>
      </w:pPr>
      <w:r>
        <w:rPr>
          <w:rFonts w:ascii="Times New Roman"/>
          <w:b w:val="false"/>
          <w:i w:val="false"/>
          <w:color w:val="000000"/>
          <w:sz w:val="28"/>
        </w:rPr>
        <w:t>
      12. Если создаваемая либо приобретаемая дочерняя организация является банком, страховой (перестраховочной) организацией, управляющим инвестиционным портфелем - резидентами Республики Казахстан, разрешение на создание или приобретение дочерней организации выдается одновременно с согласием на приобретение статуса крупного участника финансовой организации, банковского холдинга и (или) страхового холдинга в соответствии со стандартами государственных услуг:</w:t>
      </w:r>
    </w:p>
    <w:bookmarkEnd w:id="3305"/>
    <w:bookmarkStart w:name="z4743" w:id="3306"/>
    <w:p>
      <w:pPr>
        <w:spacing w:after="0"/>
        <w:ind w:left="0"/>
        <w:jc w:val="both"/>
      </w:pPr>
      <w:r>
        <w:rPr>
          <w:rFonts w:ascii="Times New Roman"/>
          <w:b w:val="false"/>
          <w:i w:val="false"/>
          <w:color w:val="000000"/>
          <w:sz w:val="28"/>
        </w:rPr>
        <w:t>
      1) "Выдача согласия на приобретение статуса крупного участника банка или банковского холдинга";</w:t>
      </w:r>
    </w:p>
    <w:bookmarkEnd w:id="3306"/>
    <w:bookmarkStart w:name="z4744" w:id="3307"/>
    <w:p>
      <w:pPr>
        <w:spacing w:after="0"/>
        <w:ind w:left="0"/>
        <w:jc w:val="both"/>
      </w:pPr>
      <w:r>
        <w:rPr>
          <w:rFonts w:ascii="Times New Roman"/>
          <w:b w:val="false"/>
          <w:i w:val="false"/>
          <w:color w:val="000000"/>
          <w:sz w:val="28"/>
        </w:rPr>
        <w:t>
      2) "Выдача согласия на приобретение статуса страхового холдинга или крупного участника страховой (перестраховочной) организации";</w:t>
      </w:r>
    </w:p>
    <w:bookmarkEnd w:id="3307"/>
    <w:bookmarkStart w:name="z4745" w:id="3308"/>
    <w:p>
      <w:pPr>
        <w:spacing w:after="0"/>
        <w:ind w:left="0"/>
        <w:jc w:val="both"/>
      </w:pPr>
      <w:r>
        <w:rPr>
          <w:rFonts w:ascii="Times New Roman"/>
          <w:b w:val="false"/>
          <w:i w:val="false"/>
          <w:color w:val="000000"/>
          <w:sz w:val="28"/>
        </w:rPr>
        <w:t>
      3) "Выдача согласия на приобретение статуса крупного участника управляющего инвестиционным портфелем", утвержденными постановлением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зарегистрированным в Реестре государственной регистрации нормативных правовых актов под № 11534 (далее – стандарты по выдаче согласия на приобретение статуса крупного участника финансовой организации, банковского холдинга и (или) страхового холдинга).</w:t>
      </w:r>
    </w:p>
    <w:bookmarkEnd w:id="3308"/>
    <w:bookmarkStart w:name="z4746" w:id="3309"/>
    <w:p>
      <w:pPr>
        <w:spacing w:after="0"/>
        <w:ind w:left="0"/>
        <w:jc w:val="both"/>
      </w:pPr>
      <w:r>
        <w:rPr>
          <w:rFonts w:ascii="Times New Roman"/>
          <w:b w:val="false"/>
          <w:i w:val="false"/>
          <w:color w:val="000000"/>
          <w:sz w:val="28"/>
        </w:rPr>
        <w:t>
      В случае приобретения значительного участия в капитале банка, страховой (перестраховочной) организации, управляющего инвестиционным портфелем - резидентов Республики Казахстан разрешение на значительное участие в капитале организаций выдается одновременно с согласием на приобретение статуса крупного участника финансовой организации, банковского холдинга и (или) страхового холдинга в соответствии со стандартами по выдаче согласия на приобретение статуса крупного участника финансовой организации, банковского холдинга и (или) страхового холдинга.</w:t>
      </w:r>
    </w:p>
    <w:bookmarkEnd w:id="3309"/>
    <w:bookmarkStart w:name="z4747" w:id="3310"/>
    <w:p>
      <w:pPr>
        <w:spacing w:after="0"/>
        <w:ind w:left="0"/>
        <w:jc w:val="both"/>
      </w:pPr>
      <w:r>
        <w:rPr>
          <w:rFonts w:ascii="Times New Roman"/>
          <w:b w:val="false"/>
          <w:i w:val="false"/>
          <w:color w:val="000000"/>
          <w:sz w:val="28"/>
        </w:rPr>
        <w:t xml:space="preserve">
      13. Перечень документов, необходимых для оказания государственной услуги при обращении услугополучателя на портал: </w:t>
      </w:r>
    </w:p>
    <w:bookmarkEnd w:id="3310"/>
    <w:bookmarkStart w:name="z4748" w:id="3311"/>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311"/>
    <w:bookmarkStart w:name="z4749" w:id="3312"/>
    <w:p>
      <w:pPr>
        <w:spacing w:after="0"/>
        <w:ind w:left="0"/>
        <w:jc w:val="both"/>
      </w:pPr>
      <w:r>
        <w:rPr>
          <w:rFonts w:ascii="Times New Roman"/>
          <w:b w:val="false"/>
          <w:i w:val="false"/>
          <w:color w:val="000000"/>
          <w:sz w:val="28"/>
        </w:rPr>
        <w:t>
      2) для получения разрешения на создание или приобретение услугополучателем дочерней организации:</w:t>
      </w:r>
    </w:p>
    <w:bookmarkEnd w:id="3312"/>
    <w:bookmarkStart w:name="z4750" w:id="3313"/>
    <w:p>
      <w:pPr>
        <w:spacing w:after="0"/>
        <w:ind w:left="0"/>
        <w:jc w:val="both"/>
      </w:pPr>
      <w:r>
        <w:rPr>
          <w:rFonts w:ascii="Times New Roman"/>
          <w:b w:val="false"/>
          <w:i w:val="false"/>
          <w:color w:val="000000"/>
          <w:sz w:val="28"/>
        </w:rPr>
        <w:t>
      документы, указанные в подпунктах 2), 3), 4), 6), 9), 12) и 14) (в виде электронных копий документов в формате PDF), 5), 7), 8), 10), 13) и 15) (в виде электронных документов), 11) (данные о юридическом лице, посредством приобретения доли участия в уставном капитале или акций которого услугополучатель приобретает дочернюю организацию или значительное участие, в виде электронного документа по форме согласно приложению 6 к настоящему стандарту государственной услуги) пункта 9 настоящего стандарта государственной услуги, которые прикрепляются к электронному запросу;</w:t>
      </w:r>
    </w:p>
    <w:bookmarkEnd w:id="3313"/>
    <w:bookmarkStart w:name="z4751" w:id="3314"/>
    <w:p>
      <w:pPr>
        <w:spacing w:after="0"/>
        <w:ind w:left="0"/>
        <w:jc w:val="both"/>
      </w:pPr>
      <w:r>
        <w:rPr>
          <w:rFonts w:ascii="Times New Roman"/>
          <w:b w:val="false"/>
          <w:i w:val="false"/>
          <w:color w:val="000000"/>
          <w:sz w:val="28"/>
        </w:rPr>
        <w:t>
      3) для получения разрешения на создание или приобретение дочерней организации, приобретающей сомнительные и безнадежные активы родительского банка:</w:t>
      </w:r>
    </w:p>
    <w:bookmarkEnd w:id="3314"/>
    <w:bookmarkStart w:name="z4752" w:id="3315"/>
    <w:p>
      <w:pPr>
        <w:spacing w:after="0"/>
        <w:ind w:left="0"/>
        <w:jc w:val="both"/>
      </w:pPr>
      <w:r>
        <w:rPr>
          <w:rFonts w:ascii="Times New Roman"/>
          <w:b w:val="false"/>
          <w:i w:val="false"/>
          <w:color w:val="000000"/>
          <w:sz w:val="28"/>
        </w:rPr>
        <w:t>
      документы и сведения, предусмотренные в подпунктах 2), 3), 4), 5), 8), 10), 11) и 14) пункта 9 настоящего стандарта государственной услуги - в соответствии с подпунктом 2) настоящего пункта, а также документы, указанные:</w:t>
      </w:r>
    </w:p>
    <w:bookmarkEnd w:id="3315"/>
    <w:bookmarkStart w:name="z4753" w:id="3316"/>
    <w:p>
      <w:pPr>
        <w:spacing w:after="0"/>
        <w:ind w:left="0"/>
        <w:jc w:val="both"/>
      </w:pPr>
      <w:r>
        <w:rPr>
          <w:rFonts w:ascii="Times New Roman"/>
          <w:b w:val="false"/>
          <w:i w:val="false"/>
          <w:color w:val="000000"/>
          <w:sz w:val="28"/>
        </w:rPr>
        <w:t>
      в подпунктах 2) и 5) пункта 10 настоящего стандарта государственной услуги (в виде электронных документов), которые прикрепляются к электронному запросу;</w:t>
      </w:r>
    </w:p>
    <w:bookmarkEnd w:id="3316"/>
    <w:bookmarkStart w:name="z4754" w:id="3317"/>
    <w:p>
      <w:pPr>
        <w:spacing w:after="0"/>
        <w:ind w:left="0"/>
        <w:jc w:val="both"/>
      </w:pPr>
      <w:r>
        <w:rPr>
          <w:rFonts w:ascii="Times New Roman"/>
          <w:b w:val="false"/>
          <w:i w:val="false"/>
          <w:color w:val="000000"/>
          <w:sz w:val="28"/>
        </w:rPr>
        <w:t>
      в подпунктах 3) и 4) пункта 10 настоящего стандарта государственной услуги (в виде электронных копий документов в формате PDF), которые прикрепляются к электронному запросу документов;</w:t>
      </w:r>
    </w:p>
    <w:bookmarkEnd w:id="3317"/>
    <w:bookmarkStart w:name="z4755" w:id="3318"/>
    <w:p>
      <w:pPr>
        <w:spacing w:after="0"/>
        <w:ind w:left="0"/>
        <w:jc w:val="both"/>
      </w:pPr>
      <w:r>
        <w:rPr>
          <w:rFonts w:ascii="Times New Roman"/>
          <w:b w:val="false"/>
          <w:i w:val="false"/>
          <w:color w:val="000000"/>
          <w:sz w:val="28"/>
        </w:rPr>
        <w:t>
      4) для получения разрешения на значительное участие услугополучателя в уставном капитале организаций:</w:t>
      </w:r>
    </w:p>
    <w:bookmarkEnd w:id="3318"/>
    <w:bookmarkStart w:name="z4756" w:id="3319"/>
    <w:p>
      <w:pPr>
        <w:spacing w:after="0"/>
        <w:ind w:left="0"/>
        <w:jc w:val="both"/>
      </w:pPr>
      <w:r>
        <w:rPr>
          <w:rFonts w:ascii="Times New Roman"/>
          <w:b w:val="false"/>
          <w:i w:val="false"/>
          <w:color w:val="000000"/>
          <w:sz w:val="28"/>
        </w:rPr>
        <w:t>
      документы, предусмотренные в подпунктах 3), 4), 6), 7), 8), 10) и 11) пункта 9 настоящего стандарта государственной услуги - в соответствии с подпунктом 2) настоящего пункта.</w:t>
      </w:r>
    </w:p>
    <w:bookmarkEnd w:id="3319"/>
    <w:bookmarkStart w:name="z4757" w:id="3320"/>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3320"/>
    <w:bookmarkStart w:name="z4758" w:id="3321"/>
    <w:p>
      <w:pPr>
        <w:spacing w:after="0"/>
        <w:ind w:left="0"/>
        <w:jc w:val="both"/>
      </w:pPr>
      <w:r>
        <w:rPr>
          <w:rFonts w:ascii="Times New Roman"/>
          <w:b w:val="false"/>
          <w:i w:val="false"/>
          <w:color w:val="000000"/>
          <w:sz w:val="28"/>
        </w:rPr>
        <w:t>
      Заявление банковскими холдингами – нерезидентами Республики Казахстан представляется на бумажном носителе.</w:t>
      </w:r>
    </w:p>
    <w:bookmarkEnd w:id="3321"/>
    <w:bookmarkStart w:name="z4759" w:id="3322"/>
    <w:p>
      <w:pPr>
        <w:spacing w:after="0"/>
        <w:ind w:left="0"/>
        <w:jc w:val="both"/>
      </w:pPr>
      <w:r>
        <w:rPr>
          <w:rFonts w:ascii="Times New Roman"/>
          <w:b w:val="false"/>
          <w:i w:val="false"/>
          <w:color w:val="000000"/>
          <w:sz w:val="28"/>
        </w:rPr>
        <w:t>
      14. Основаниями для отказа в оказании государственной услуги являются:</w:t>
      </w:r>
    </w:p>
    <w:bookmarkEnd w:id="3322"/>
    <w:bookmarkStart w:name="z4760" w:id="3323"/>
    <w:p>
      <w:pPr>
        <w:spacing w:after="0"/>
        <w:ind w:left="0"/>
        <w:jc w:val="both"/>
      </w:pPr>
      <w:r>
        <w:rPr>
          <w:rFonts w:ascii="Times New Roman"/>
          <w:b w:val="false"/>
          <w:i w:val="false"/>
          <w:color w:val="000000"/>
          <w:sz w:val="28"/>
        </w:rPr>
        <w:t>
      1)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bookmarkEnd w:id="3323"/>
    <w:bookmarkStart w:name="z4761" w:id="3324"/>
    <w:p>
      <w:pPr>
        <w:spacing w:after="0"/>
        <w:ind w:left="0"/>
        <w:jc w:val="both"/>
      </w:pPr>
      <w:r>
        <w:rPr>
          <w:rFonts w:ascii="Times New Roman"/>
          <w:b w:val="false"/>
          <w:i w:val="false"/>
          <w:color w:val="000000"/>
          <w:sz w:val="28"/>
        </w:rPr>
        <w:t>
      2) руководящие работники дочерней организации (или кандидаты, рекомендуемые для назначения или избрания на должности руководящих работников):</w:t>
      </w:r>
    </w:p>
    <w:bookmarkEnd w:id="3324"/>
    <w:bookmarkStart w:name="z4762" w:id="3325"/>
    <w:p>
      <w:pPr>
        <w:spacing w:after="0"/>
        <w:ind w:left="0"/>
        <w:jc w:val="both"/>
      </w:pPr>
      <w:r>
        <w:rPr>
          <w:rFonts w:ascii="Times New Roman"/>
          <w:b w:val="false"/>
          <w:i w:val="false"/>
          <w:color w:val="000000"/>
          <w:sz w:val="28"/>
        </w:rPr>
        <w:t>
      не имеют безупречной деловой репутации;</w:t>
      </w:r>
    </w:p>
    <w:bookmarkEnd w:id="3325"/>
    <w:bookmarkStart w:name="z4763" w:id="3326"/>
    <w:p>
      <w:pPr>
        <w:spacing w:after="0"/>
        <w:ind w:left="0"/>
        <w:jc w:val="both"/>
      </w:pPr>
      <w:r>
        <w:rPr>
          <w:rFonts w:ascii="Times New Roman"/>
          <w:b w:val="false"/>
          <w:i w:val="false"/>
          <w:color w:val="000000"/>
          <w:sz w:val="28"/>
        </w:rPr>
        <w:t>
      ранее являлись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1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bookmarkEnd w:id="3326"/>
    <w:bookmarkStart w:name="z4764" w:id="3327"/>
    <w:p>
      <w:pPr>
        <w:spacing w:after="0"/>
        <w:ind w:left="0"/>
        <w:jc w:val="both"/>
      </w:pPr>
      <w:r>
        <w:rPr>
          <w:rFonts w:ascii="Times New Roman"/>
          <w:b w:val="false"/>
          <w:i w:val="false"/>
          <w:color w:val="000000"/>
          <w:sz w:val="28"/>
        </w:rPr>
        <w:t>
      у которых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последних 12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3327"/>
    <w:bookmarkStart w:name="z4765" w:id="3328"/>
    <w:p>
      <w:pPr>
        <w:spacing w:after="0"/>
        <w:ind w:left="0"/>
        <w:jc w:val="both"/>
      </w:pPr>
      <w:r>
        <w:rPr>
          <w:rFonts w:ascii="Times New Roman"/>
          <w:b w:val="false"/>
          <w:i w:val="false"/>
          <w:color w:val="000000"/>
          <w:sz w:val="28"/>
        </w:rPr>
        <w:t>
      совершили коррупционное преступление либо привлекавшиеся в течение 3 (трех) лет до даты назначения (избрания) к дисциплинарной ответственности за совершение коррупционного правонарушения;</w:t>
      </w:r>
    </w:p>
    <w:bookmarkEnd w:id="3328"/>
    <w:bookmarkStart w:name="z4766" w:id="3329"/>
    <w:p>
      <w:pPr>
        <w:spacing w:after="0"/>
        <w:ind w:left="0"/>
        <w:jc w:val="both"/>
      </w:pPr>
      <w:r>
        <w:rPr>
          <w:rFonts w:ascii="Times New Roman"/>
          <w:b w:val="false"/>
          <w:i w:val="false"/>
          <w:color w:val="000000"/>
          <w:sz w:val="28"/>
        </w:rPr>
        <w:t>
      ранее являлись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указанных обстоятельств;</w:t>
      </w:r>
    </w:p>
    <w:bookmarkEnd w:id="3329"/>
    <w:bookmarkStart w:name="z4767" w:id="3330"/>
    <w:p>
      <w:pPr>
        <w:spacing w:after="0"/>
        <w:ind w:left="0"/>
        <w:jc w:val="both"/>
      </w:pPr>
      <w:r>
        <w:rPr>
          <w:rFonts w:ascii="Times New Roman"/>
          <w:b w:val="false"/>
          <w:i w:val="false"/>
          <w:color w:val="000000"/>
          <w:sz w:val="28"/>
        </w:rPr>
        <w:t>
      3) несоблюдение пруденциальных нормативов банковским конгломератом, в состав которого входит услугополучатель, в результате предполагаемого наличия дочерней организации услугополучателя;</w:t>
      </w:r>
    </w:p>
    <w:bookmarkEnd w:id="3330"/>
    <w:bookmarkStart w:name="z4768" w:id="3331"/>
    <w:p>
      <w:pPr>
        <w:spacing w:after="0"/>
        <w:ind w:left="0"/>
        <w:jc w:val="both"/>
      </w:pPr>
      <w:r>
        <w:rPr>
          <w:rFonts w:ascii="Times New Roman"/>
          <w:b w:val="false"/>
          <w:i w:val="false"/>
          <w:color w:val="000000"/>
          <w:sz w:val="28"/>
        </w:rPr>
        <w:t>
      4) анализ финансовых последствий, предполагающий ухудшение финансового состояния услугополучателя (банка, банковского холдинга) или банковского конгломерата вследствие деятельности дочерней организации или планируемых услугополучателем инвестиций;</w:t>
      </w:r>
    </w:p>
    <w:bookmarkEnd w:id="3331"/>
    <w:bookmarkStart w:name="z4769" w:id="3332"/>
    <w:p>
      <w:pPr>
        <w:spacing w:after="0"/>
        <w:ind w:left="0"/>
        <w:jc w:val="both"/>
      </w:pPr>
      <w:r>
        <w:rPr>
          <w:rFonts w:ascii="Times New Roman"/>
          <w:b w:val="false"/>
          <w:i w:val="false"/>
          <w:color w:val="000000"/>
          <w:sz w:val="28"/>
        </w:rPr>
        <w:t>
      5)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bookmarkEnd w:id="3332"/>
    <w:bookmarkStart w:name="z4770" w:id="3333"/>
    <w:p>
      <w:pPr>
        <w:spacing w:after="0"/>
        <w:ind w:left="0"/>
        <w:jc w:val="both"/>
      </w:pPr>
      <w:r>
        <w:rPr>
          <w:rFonts w:ascii="Times New Roman"/>
          <w:b w:val="false"/>
          <w:i w:val="false"/>
          <w:color w:val="000000"/>
          <w:sz w:val="28"/>
        </w:rPr>
        <w:t>
      6)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услугополучателем пруденциальных нормативов, в том числе на консолидированной основе, и других обязательных к соблюдению норм и лимитов в течение последних 3 (трех) месяцев, предшествующих дате подачи заявления в уполномоченный орган на получение разрешения, и (или) в период рассмотрения заявления;</w:t>
      </w:r>
    </w:p>
    <w:bookmarkEnd w:id="3333"/>
    <w:bookmarkStart w:name="z4771" w:id="3334"/>
    <w:p>
      <w:pPr>
        <w:spacing w:after="0"/>
        <w:ind w:left="0"/>
        <w:jc w:val="both"/>
      </w:pPr>
      <w:r>
        <w:rPr>
          <w:rFonts w:ascii="Times New Roman"/>
          <w:b w:val="false"/>
          <w:i w:val="false"/>
          <w:color w:val="000000"/>
          <w:sz w:val="28"/>
        </w:rPr>
        <w:t>
      7) наличие действующей ограниченной меры воздействия и (или) санкции, примененной уполномоченным органом в отношении услугополучателя и (или) предполагаемой к приобретению дочерней организации, на дату подачи заявления и в период рассмотрения документов;</w:t>
      </w:r>
    </w:p>
    <w:bookmarkEnd w:id="3334"/>
    <w:bookmarkStart w:name="z4772" w:id="3335"/>
    <w:p>
      <w:pPr>
        <w:spacing w:after="0"/>
        <w:ind w:left="0"/>
        <w:jc w:val="both"/>
      </w:pPr>
      <w:r>
        <w:rPr>
          <w:rFonts w:ascii="Times New Roman"/>
          <w:b w:val="false"/>
          <w:i w:val="false"/>
          <w:color w:val="000000"/>
          <w:sz w:val="28"/>
        </w:rPr>
        <w:t xml:space="preserve">
      8) в случаях создания или приобретения услугополучателем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(далее – Закон), законодательством Республики Казахстан о страховании и страховой деятельности, рынке ценных бумаг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bookmarkEnd w:id="3335"/>
    <w:bookmarkStart w:name="z4773" w:id="3336"/>
    <w:p>
      <w:pPr>
        <w:spacing w:after="0"/>
        <w:ind w:left="0"/>
        <w:jc w:val="both"/>
      </w:pPr>
      <w:r>
        <w:rPr>
          <w:rFonts w:ascii="Times New Roman"/>
          <w:b w:val="false"/>
          <w:i w:val="false"/>
          <w:color w:val="000000"/>
          <w:sz w:val="28"/>
        </w:rPr>
        <w:t>
      15. Отказ в выдаче разрешения на значительное участие в капитале организаций производится по основаниям, предусмотренным пунктом 14 настоящего стандарта государственной услуги.</w:t>
      </w:r>
    </w:p>
    <w:bookmarkEnd w:id="3336"/>
    <w:bookmarkStart w:name="z4774" w:id="3337"/>
    <w:p>
      <w:pPr>
        <w:spacing w:after="0"/>
        <w:ind w:left="0"/>
        <w:jc w:val="both"/>
      </w:pPr>
      <w:r>
        <w:rPr>
          <w:rFonts w:ascii="Times New Roman"/>
          <w:b w:val="false"/>
          <w:i w:val="false"/>
          <w:color w:val="000000"/>
          <w:sz w:val="28"/>
        </w:rPr>
        <w:t>
      16.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bookmarkEnd w:id="3337"/>
    <w:bookmarkStart w:name="z4775" w:id="3338"/>
    <w:p>
      <w:pPr>
        <w:spacing w:after="0"/>
        <w:ind w:left="0"/>
        <w:jc w:val="both"/>
      </w:pPr>
      <w:r>
        <w:rPr>
          <w:rFonts w:ascii="Times New Roman"/>
          <w:b w:val="false"/>
          <w:i w:val="false"/>
          <w:color w:val="000000"/>
          <w:sz w:val="28"/>
        </w:rPr>
        <w:t>
      1) основания, предусмотренные подпунктами 2) и 3) пункта 14 настоящего стандарта государственной услуги;</w:t>
      </w:r>
    </w:p>
    <w:bookmarkEnd w:id="3338"/>
    <w:bookmarkStart w:name="z4776" w:id="3339"/>
    <w:p>
      <w:pPr>
        <w:spacing w:after="0"/>
        <w:ind w:left="0"/>
        <w:jc w:val="both"/>
      </w:pPr>
      <w:r>
        <w:rPr>
          <w:rFonts w:ascii="Times New Roman"/>
          <w:b w:val="false"/>
          <w:i w:val="false"/>
          <w:color w:val="000000"/>
          <w:sz w:val="28"/>
        </w:rPr>
        <w:t>
      2) несоответствие сомнительных и безнадежных активов, передаваемых дочерней организации, требованиям пункта 4 статьи 11-2 Закона и (или) требованиям нормативного правового акта уполномоченного органа.</w:t>
      </w:r>
    </w:p>
    <w:bookmarkEnd w:id="3339"/>
    <w:bookmarkStart w:name="z4777" w:id="334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340"/>
    <w:bookmarkStart w:name="z4778" w:id="3341"/>
    <w:p>
      <w:pPr>
        <w:spacing w:after="0"/>
        <w:ind w:left="0"/>
        <w:jc w:val="both"/>
      </w:pPr>
      <w:r>
        <w:rPr>
          <w:rFonts w:ascii="Times New Roman"/>
          <w:b w:val="false"/>
          <w:i w:val="false"/>
          <w:color w:val="000000"/>
          <w:sz w:val="28"/>
        </w:rPr>
        <w:t>
      17.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19 настоящего стандарта государственной услуги.</w:t>
      </w:r>
    </w:p>
    <w:bookmarkEnd w:id="3341"/>
    <w:bookmarkStart w:name="z4779" w:id="3342"/>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342"/>
    <w:bookmarkStart w:name="z4780" w:id="3343"/>
    <w:p>
      <w:pPr>
        <w:spacing w:after="0"/>
        <w:ind w:left="0"/>
        <w:jc w:val="both"/>
      </w:pPr>
      <w:r>
        <w:rPr>
          <w:rFonts w:ascii="Times New Roman"/>
          <w:b w:val="false"/>
          <w:i w:val="false"/>
          <w:color w:val="000000"/>
          <w:sz w:val="28"/>
        </w:rPr>
        <w:t>
      Обращение подписывается услугополучателем.</w:t>
      </w:r>
    </w:p>
    <w:bookmarkEnd w:id="3343"/>
    <w:bookmarkStart w:name="z4781" w:id="3344"/>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344"/>
    <w:bookmarkStart w:name="z4782" w:id="3345"/>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3345"/>
    <w:bookmarkStart w:name="z4783" w:id="334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346"/>
    <w:bookmarkStart w:name="z4784" w:id="334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347"/>
    <w:bookmarkStart w:name="z4785" w:id="334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348"/>
    <w:bookmarkStart w:name="z4786" w:id="334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349"/>
    <w:bookmarkStart w:name="z4787" w:id="3350"/>
    <w:p>
      <w:pPr>
        <w:spacing w:after="0"/>
        <w:ind w:left="0"/>
        <w:jc w:val="both"/>
      </w:pPr>
      <w:r>
        <w:rPr>
          <w:rFonts w:ascii="Times New Roman"/>
          <w:b w:val="false"/>
          <w:i w:val="false"/>
          <w:color w:val="000000"/>
          <w:sz w:val="28"/>
        </w:rPr>
        <w:t>
      18.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350"/>
    <w:bookmarkStart w:name="z4788" w:id="335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351"/>
    <w:bookmarkStart w:name="z4789" w:id="3352"/>
    <w:p>
      <w:pPr>
        <w:spacing w:after="0"/>
        <w:ind w:left="0"/>
        <w:jc w:val="both"/>
      </w:pPr>
      <w:r>
        <w:rPr>
          <w:rFonts w:ascii="Times New Roman"/>
          <w:b w:val="false"/>
          <w:i w:val="false"/>
          <w:color w:val="000000"/>
          <w:sz w:val="28"/>
        </w:rPr>
        <w:t>
      19.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352"/>
    <w:bookmarkStart w:name="z4790" w:id="3353"/>
    <w:p>
      <w:pPr>
        <w:spacing w:after="0"/>
        <w:ind w:left="0"/>
        <w:jc w:val="both"/>
      </w:pPr>
      <w:r>
        <w:rPr>
          <w:rFonts w:ascii="Times New Roman"/>
          <w:b w:val="false"/>
          <w:i w:val="false"/>
          <w:color w:val="000000"/>
          <w:sz w:val="28"/>
        </w:rPr>
        <w:t>
      20.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353"/>
    <w:bookmarkStart w:name="z4791" w:id="3354"/>
    <w:p>
      <w:pPr>
        <w:spacing w:after="0"/>
        <w:ind w:left="0"/>
        <w:jc w:val="both"/>
      </w:pPr>
      <w:r>
        <w:rPr>
          <w:rFonts w:ascii="Times New Roman"/>
          <w:b w:val="false"/>
          <w:i w:val="false"/>
          <w:color w:val="000000"/>
          <w:sz w:val="28"/>
        </w:rPr>
        <w:t>
      21.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4" w:id="3355"/>
    <w:p>
      <w:pPr>
        <w:spacing w:after="0"/>
        <w:ind w:left="0"/>
        <w:jc w:val="both"/>
      </w:pPr>
      <w:r>
        <w:rPr>
          <w:rFonts w:ascii="Times New Roman"/>
          <w:b w:val="false"/>
          <w:i w:val="false"/>
          <w:color w:val="000000"/>
          <w:sz w:val="28"/>
        </w:rPr>
        <w:t>
             "___" __________ года № _____</w:t>
      </w:r>
    </w:p>
    <w:bookmarkEnd w:id="3355"/>
    <w:bookmarkStart w:name="z4795" w:id="3356"/>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получение разрешения на создание или приобретение дочерней организации,</w:t>
      </w:r>
      <w:r>
        <w:br/>
      </w:r>
      <w:r>
        <w:rPr>
          <w:rFonts w:ascii="Times New Roman"/>
          <w:b w:val="false"/>
          <w:i w:val="false"/>
          <w:color w:val="000000"/>
          <w:sz w:val="28"/>
        </w:rPr>
        <w:t xml:space="preserve">             в том числе на создание или приобретение дочерней организации,</w:t>
      </w:r>
      <w:r>
        <w:br/>
      </w:r>
      <w:r>
        <w:rPr>
          <w:rFonts w:ascii="Times New Roman"/>
          <w:b w:val="false"/>
          <w:i w:val="false"/>
          <w:color w:val="000000"/>
          <w:sz w:val="28"/>
        </w:rPr>
        <w:t xml:space="preserve">             приобретающей сомнительные и безнадежные активы родительского банка</w:t>
      </w:r>
    </w:p>
    <w:bookmarkEnd w:id="3356"/>
    <w:bookmarkStart w:name="z4796" w:id="335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просит в соответствии с решением уполномоченного органа услугополучателя № ____ от</w:t>
      </w:r>
      <w:r>
        <w:br/>
      </w:r>
      <w:r>
        <w:rPr>
          <w:rFonts w:ascii="Times New Roman"/>
          <w:b w:val="false"/>
          <w:i w:val="false"/>
          <w:color w:val="000000"/>
          <w:sz w:val="28"/>
        </w:rPr>
        <w:t>"____" ____________ ______ года, 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выдать разрешение на создание или приобретение_____________________________________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место нахождения создаваемой (приобретаемой)</w:t>
      </w:r>
      <w:r>
        <w:br/>
      </w:r>
      <w:r>
        <w:rPr>
          <w:rFonts w:ascii="Times New Roman"/>
          <w:b w:val="false"/>
          <w:i w:val="false"/>
          <w:color w:val="000000"/>
          <w:sz w:val="28"/>
        </w:rPr>
        <w:t xml:space="preserve">                         дочерней организации)</w:t>
      </w:r>
    </w:p>
    <w:bookmarkEnd w:id="3357"/>
    <w:bookmarkStart w:name="z4797" w:id="3358"/>
    <w:p>
      <w:pPr>
        <w:spacing w:after="0"/>
        <w:ind w:left="0"/>
        <w:jc w:val="both"/>
      </w:pPr>
      <w:r>
        <w:rPr>
          <w:rFonts w:ascii="Times New Roman"/>
          <w:b w:val="false"/>
          <w:i w:val="false"/>
          <w:color w:val="000000"/>
          <w:sz w:val="28"/>
        </w:rPr>
        <w:t>
             Услугополучатель подтверждают достоверность прилагаемых к заявлению</w:t>
      </w:r>
      <w:r>
        <w:br/>
      </w:r>
      <w:r>
        <w:rPr>
          <w:rFonts w:ascii="Times New Roman"/>
          <w:b w:val="false"/>
          <w:i w:val="false"/>
          <w:color w:val="000000"/>
          <w:sz w:val="28"/>
        </w:rPr>
        <w:t>документов и информации,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заявления. Прилагаемые документы (указать поименный перечень направляемых</w:t>
      </w:r>
      <w:r>
        <w:br/>
      </w:r>
      <w:r>
        <w:rPr>
          <w:rFonts w:ascii="Times New Roman"/>
          <w:b w:val="false"/>
          <w:i w:val="false"/>
          <w:color w:val="000000"/>
          <w:sz w:val="28"/>
        </w:rPr>
        <w:t>документов, количество экземпляров и листов по каждому) 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Предоставляем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Руководитель исполнительного органа (лицо, единолично осуществляющее функции</w:t>
      </w:r>
      <w:r>
        <w:br/>
      </w:r>
      <w:r>
        <w:rPr>
          <w:rFonts w:ascii="Times New Roman"/>
          <w:b w:val="false"/>
          <w:i w:val="false"/>
          <w:color w:val="000000"/>
          <w:sz w:val="28"/>
        </w:rPr>
        <w:t>исполнительного органа).</w:t>
      </w:r>
    </w:p>
    <w:bookmarkEnd w:id="3358"/>
    <w:bookmarkStart w:name="z4798" w:id="3359"/>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Руководитель органа управления (при наличии)</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(подпись)</w:t>
      </w:r>
    </w:p>
    <w:bookmarkEnd w:id="3359"/>
    <w:bookmarkStart w:name="z4799" w:id="3360"/>
    <w:p>
      <w:pPr>
        <w:spacing w:after="0"/>
        <w:ind w:left="0"/>
        <w:jc w:val="both"/>
      </w:pPr>
      <w:r>
        <w:rPr>
          <w:rFonts w:ascii="Times New Roman"/>
          <w:b w:val="false"/>
          <w:i w:val="false"/>
          <w:color w:val="000000"/>
          <w:sz w:val="28"/>
        </w:rPr>
        <w:t>
      Место печати (при наличии)</w:t>
      </w:r>
    </w:p>
    <w:bookmarkEnd w:id="3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3361"/>
          <w:p>
            <w:pPr>
              <w:spacing w:after="20"/>
              <w:ind w:left="20"/>
              <w:jc w:val="both"/>
            </w:pPr>
            <w:r>
              <w:rPr>
                <w:rFonts w:ascii="Times New Roman"/>
                <w:b w:val="false"/>
                <w:i w:val="false"/>
                <w:color w:val="000000"/>
                <w:sz w:val="20"/>
              </w:rPr>
              <w:t>
место для фотографии</w:t>
            </w:r>
          </w:p>
          <w:bookmarkEnd w:id="3361"/>
        </w:tc>
      </w:tr>
    </w:tbl>
    <w:bookmarkStart w:name="z4803" w:id="3362"/>
    <w:p>
      <w:pPr>
        <w:spacing w:after="0"/>
        <w:ind w:left="0"/>
        <w:jc w:val="both"/>
      </w:pPr>
      <w:r>
        <w:rPr>
          <w:rFonts w:ascii="Times New Roman"/>
          <w:b w:val="false"/>
          <w:i w:val="false"/>
          <w:color w:val="000000"/>
          <w:sz w:val="28"/>
        </w:rPr>
        <w:t>
                         Информация о руководящих работниках дочерней</w:t>
      </w:r>
      <w:r>
        <w:br/>
      </w:r>
      <w:r>
        <w:rPr>
          <w:rFonts w:ascii="Times New Roman"/>
          <w:b w:val="false"/>
          <w:i w:val="false"/>
          <w:color w:val="000000"/>
          <w:sz w:val="28"/>
        </w:rPr>
        <w:t xml:space="preserve">             организации (или кандидатах, рекомендуемых для назначения или</w:t>
      </w:r>
      <w:r>
        <w:br/>
      </w:r>
      <w:r>
        <w:rPr>
          <w:rFonts w:ascii="Times New Roman"/>
          <w:b w:val="false"/>
          <w:i w:val="false"/>
          <w:color w:val="000000"/>
          <w:sz w:val="28"/>
        </w:rPr>
        <w:t xml:space="preserve">                   избрания на должности руководящих работников)</w:t>
      </w:r>
    </w:p>
    <w:bookmarkEnd w:id="3362"/>
    <w:bookmarkStart w:name="z4804" w:id="3363"/>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руководящего</w:t>
      </w:r>
      <w:r>
        <w:br/>
      </w:r>
      <w:r>
        <w:rPr>
          <w:rFonts w:ascii="Times New Roman"/>
          <w:b w:val="false"/>
          <w:i w:val="false"/>
          <w:color w:val="000000"/>
          <w:sz w:val="28"/>
        </w:rPr>
        <w:t xml:space="preserve">       работника дочерней организации (или кандидата, рекомендуемого для назначения или</w:t>
      </w:r>
      <w:r>
        <w:br/>
      </w:r>
      <w:r>
        <w:rPr>
          <w:rFonts w:ascii="Times New Roman"/>
          <w:b w:val="false"/>
          <w:i w:val="false"/>
          <w:color w:val="000000"/>
          <w:sz w:val="28"/>
        </w:rPr>
        <w:t>избрания на должность руководящего работника)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 должность руководящего работника или должность, на которую кандидат</w:t>
      </w:r>
      <w:r>
        <w:br/>
      </w:r>
      <w:r>
        <w:rPr>
          <w:rFonts w:ascii="Times New Roman"/>
          <w:b w:val="false"/>
          <w:i w:val="false"/>
          <w:color w:val="000000"/>
          <w:sz w:val="28"/>
        </w:rPr>
        <w:t>назначается или избирается в дочерней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дочерней организации)</w:t>
      </w:r>
    </w:p>
    <w:bookmarkEnd w:id="3363"/>
    <w:bookmarkStart w:name="z4805" w:id="3364"/>
    <w:p>
      <w:pPr>
        <w:spacing w:after="0"/>
        <w:ind w:left="0"/>
        <w:jc w:val="both"/>
      </w:pPr>
      <w:r>
        <w:rPr>
          <w:rFonts w:ascii="Times New Roman"/>
          <w:b w:val="false"/>
          <w:i w:val="false"/>
          <w:color w:val="000000"/>
          <w:sz w:val="28"/>
        </w:rPr>
        <w:t>
             1. Общие сведения:</w:t>
      </w:r>
    </w:p>
    <w:bookmarkEnd w:id="3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4"/>
        <w:gridCol w:w="486"/>
      </w:tblGrid>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6" w:id="3365"/>
          <w:p>
            <w:pPr>
              <w:spacing w:after="20"/>
              <w:ind w:left="20"/>
              <w:jc w:val="both"/>
            </w:pPr>
            <w:r>
              <w:rPr>
                <w:rFonts w:ascii="Times New Roman"/>
                <w:b w:val="false"/>
                <w:i w:val="false"/>
                <w:color w:val="000000"/>
                <w:sz w:val="20"/>
              </w:rPr>
              <w:t>
Дата и место рождения</w:t>
            </w:r>
          </w:p>
          <w:bookmarkEnd w:id="3365"/>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3366"/>
          <w:p>
            <w:pPr>
              <w:spacing w:after="20"/>
              <w:ind w:left="20"/>
              <w:jc w:val="both"/>
            </w:pPr>
            <w:r>
              <w:rPr>
                <w:rFonts w:ascii="Times New Roman"/>
                <w:b w:val="false"/>
                <w:i w:val="false"/>
                <w:color w:val="000000"/>
                <w:sz w:val="20"/>
              </w:rPr>
              <w:t>
Гражданство</w:t>
            </w:r>
          </w:p>
          <w:bookmarkEnd w:id="3366"/>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3367"/>
          <w:p>
            <w:pPr>
              <w:spacing w:after="20"/>
              <w:ind w:left="20"/>
              <w:jc w:val="both"/>
            </w:pPr>
            <w:r>
              <w:rPr>
                <w:rFonts w:ascii="Times New Roman"/>
                <w:b w:val="false"/>
                <w:i w:val="false"/>
                <w:color w:val="000000"/>
                <w:sz w:val="20"/>
              </w:rPr>
              <w:t xml:space="preserve">
Данные документа, удостоверяющего личность (номер, дата выдачи, кем выдано), индивидуальный идентификационный номер </w:t>
            </w:r>
          </w:p>
          <w:bookmarkEnd w:id="3367"/>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9" w:id="3368"/>
    <w:p>
      <w:pPr>
        <w:spacing w:after="0"/>
        <w:ind w:left="0"/>
        <w:jc w:val="both"/>
      </w:pPr>
      <w:r>
        <w:rPr>
          <w:rFonts w:ascii="Times New Roman"/>
          <w:b w:val="false"/>
          <w:i w:val="false"/>
          <w:color w:val="000000"/>
          <w:sz w:val="28"/>
        </w:rPr>
        <w:t>
             2. Образование:</w:t>
      </w:r>
    </w:p>
    <w:bookmarkEnd w:id="3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819"/>
        <w:gridCol w:w="3504"/>
        <w:gridCol w:w="1820"/>
        <w:gridCol w:w="3338"/>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3369"/>
          <w:p>
            <w:pPr>
              <w:spacing w:after="20"/>
              <w:ind w:left="20"/>
              <w:jc w:val="both"/>
            </w:pPr>
            <w:r>
              <w:rPr>
                <w:rFonts w:ascii="Times New Roman"/>
                <w:b w:val="false"/>
                <w:i w:val="false"/>
                <w:color w:val="000000"/>
                <w:sz w:val="20"/>
              </w:rPr>
              <w:t>
№</w:t>
            </w:r>
          </w:p>
          <w:bookmarkEnd w:id="3369"/>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 дата окончания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3370"/>
          <w:p>
            <w:pPr>
              <w:spacing w:after="20"/>
              <w:ind w:left="20"/>
              <w:jc w:val="both"/>
            </w:pPr>
            <w:r>
              <w:rPr>
                <w:rFonts w:ascii="Times New Roman"/>
                <w:b w:val="false"/>
                <w:i w:val="false"/>
                <w:color w:val="000000"/>
                <w:sz w:val="20"/>
              </w:rPr>
              <w:t>
1</w:t>
            </w:r>
          </w:p>
          <w:bookmarkEnd w:id="3370"/>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3" w:id="3371"/>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3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195"/>
        <w:gridCol w:w="1661"/>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3372"/>
          <w:p>
            <w:pPr>
              <w:spacing w:after="20"/>
              <w:ind w:left="20"/>
              <w:jc w:val="both"/>
            </w:pPr>
            <w:r>
              <w:rPr>
                <w:rFonts w:ascii="Times New Roman"/>
                <w:b w:val="false"/>
                <w:i w:val="false"/>
                <w:color w:val="000000"/>
                <w:sz w:val="20"/>
              </w:rPr>
              <w:t>
№</w:t>
            </w:r>
          </w:p>
          <w:bookmarkEnd w:id="3372"/>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3373"/>
          <w:p>
            <w:pPr>
              <w:spacing w:after="20"/>
              <w:ind w:left="20"/>
              <w:jc w:val="both"/>
            </w:pPr>
            <w:r>
              <w:rPr>
                <w:rFonts w:ascii="Times New Roman"/>
                <w:b w:val="false"/>
                <w:i w:val="false"/>
                <w:color w:val="000000"/>
                <w:sz w:val="20"/>
              </w:rPr>
              <w:t>
1</w:t>
            </w:r>
          </w:p>
          <w:bookmarkEnd w:id="3373"/>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7" w:id="3374"/>
    <w:p>
      <w:pPr>
        <w:spacing w:after="0"/>
        <w:ind w:left="0"/>
        <w:jc w:val="both"/>
      </w:pPr>
      <w:r>
        <w:rPr>
          <w:rFonts w:ascii="Times New Roman"/>
          <w:b w:val="false"/>
          <w:i w:val="false"/>
          <w:color w:val="000000"/>
          <w:sz w:val="28"/>
        </w:rPr>
        <w:t>
             4. Сведения об участии руководящего работника дочерней организации (или кандидата,</w:t>
      </w:r>
      <w:r>
        <w:br/>
      </w:r>
      <w:r>
        <w:rPr>
          <w:rFonts w:ascii="Times New Roman"/>
          <w:b w:val="false"/>
          <w:i w:val="false"/>
          <w:color w:val="000000"/>
          <w:sz w:val="28"/>
        </w:rPr>
        <w:t>рекомендуемого для назначения или избрания на должности руководящих работников) в</w:t>
      </w:r>
      <w:r>
        <w:br/>
      </w:r>
      <w:r>
        <w:rPr>
          <w:rFonts w:ascii="Times New Roman"/>
          <w:b w:val="false"/>
          <w:i w:val="false"/>
          <w:color w:val="000000"/>
          <w:sz w:val="28"/>
        </w:rPr>
        <w:t>уставном капитале или владении акциями юридических лиц:</w:t>
      </w:r>
    </w:p>
    <w:bookmarkEnd w:id="3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3375"/>
          <w:p>
            <w:pPr>
              <w:spacing w:after="20"/>
              <w:ind w:left="20"/>
              <w:jc w:val="both"/>
            </w:pPr>
            <w:r>
              <w:rPr>
                <w:rFonts w:ascii="Times New Roman"/>
                <w:b w:val="false"/>
                <w:i w:val="false"/>
                <w:color w:val="000000"/>
                <w:sz w:val="20"/>
              </w:rPr>
              <w:t>
№</w:t>
            </w:r>
          </w:p>
          <w:bookmarkEnd w:id="3375"/>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3376"/>
          <w:p>
            <w:pPr>
              <w:spacing w:after="20"/>
              <w:ind w:left="20"/>
              <w:jc w:val="both"/>
            </w:pPr>
            <w:r>
              <w:rPr>
                <w:rFonts w:ascii="Times New Roman"/>
                <w:b w:val="false"/>
                <w:i w:val="false"/>
                <w:color w:val="000000"/>
                <w:sz w:val="20"/>
              </w:rPr>
              <w:t>
1</w:t>
            </w:r>
          </w:p>
          <w:bookmarkEnd w:id="3376"/>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21" w:id="3377"/>
    <w:p>
      <w:pPr>
        <w:spacing w:after="0"/>
        <w:ind w:left="0"/>
        <w:jc w:val="both"/>
      </w:pPr>
      <w:r>
        <w:rPr>
          <w:rFonts w:ascii="Times New Roman"/>
          <w:b w:val="false"/>
          <w:i w:val="false"/>
          <w:color w:val="000000"/>
          <w:sz w:val="28"/>
        </w:rPr>
        <w:t>
             5. Сведения о трудовой деятельности.</w:t>
      </w:r>
      <w:r>
        <w:br/>
      </w:r>
      <w:r>
        <w:rPr>
          <w:rFonts w:ascii="Times New Roman"/>
          <w:b w:val="false"/>
          <w:i w:val="false"/>
          <w:color w:val="000000"/>
          <w:sz w:val="28"/>
        </w:rPr>
        <w:t xml:space="preserve">       В данном пункте указываются сведения о всей трудовой деятельности руководящего</w:t>
      </w:r>
      <w:r>
        <w:br/>
      </w:r>
      <w:r>
        <w:rPr>
          <w:rFonts w:ascii="Times New Roman"/>
          <w:b w:val="false"/>
          <w:i w:val="false"/>
          <w:color w:val="000000"/>
          <w:sz w:val="28"/>
        </w:rPr>
        <w:t>работника дочерней организации (или кандидата, рекомендуемого для назначения или</w:t>
      </w:r>
      <w:r>
        <w:br/>
      </w:r>
      <w:r>
        <w:rPr>
          <w:rFonts w:ascii="Times New Roman"/>
          <w:b w:val="false"/>
          <w:i w:val="false"/>
          <w:color w:val="000000"/>
          <w:sz w:val="28"/>
        </w:rPr>
        <w:t>избрания на должности руководящего работника), в том числе с момента окончания высшего</w:t>
      </w:r>
      <w:r>
        <w:br/>
      </w:r>
      <w:r>
        <w:rPr>
          <w:rFonts w:ascii="Times New Roman"/>
          <w:b w:val="false"/>
          <w:i w:val="false"/>
          <w:color w:val="000000"/>
          <w:sz w:val="28"/>
        </w:rPr>
        <w:t>учебного заведения, с указанием должности в дочерней организации или должности, на</w:t>
      </w:r>
      <w:r>
        <w:br/>
      </w:r>
      <w:r>
        <w:rPr>
          <w:rFonts w:ascii="Times New Roman"/>
          <w:b w:val="false"/>
          <w:i w:val="false"/>
          <w:color w:val="000000"/>
          <w:sz w:val="28"/>
        </w:rPr>
        <w:t>которую кандидат назначается или избирается в дочерней организации, а также период, в</w:t>
      </w:r>
      <w:r>
        <w:br/>
      </w:r>
      <w:r>
        <w:rPr>
          <w:rFonts w:ascii="Times New Roman"/>
          <w:b w:val="false"/>
          <w:i w:val="false"/>
          <w:color w:val="000000"/>
          <w:sz w:val="28"/>
        </w:rPr>
        <w:t>течение которого кандидатом трудовая деятельность не осуществлялась.</w:t>
      </w:r>
    </w:p>
    <w:bookmarkEnd w:id="3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3242"/>
        <w:gridCol w:w="1137"/>
        <w:gridCol w:w="3559"/>
        <w:gridCol w:w="1137"/>
        <w:gridCol w:w="2088"/>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3378"/>
          <w:p>
            <w:pPr>
              <w:spacing w:after="20"/>
              <w:ind w:left="20"/>
              <w:jc w:val="both"/>
            </w:pPr>
            <w:r>
              <w:rPr>
                <w:rFonts w:ascii="Times New Roman"/>
                <w:b w:val="false"/>
                <w:i w:val="false"/>
                <w:color w:val="000000"/>
                <w:sz w:val="20"/>
              </w:rPr>
              <w:t>
№</w:t>
            </w:r>
          </w:p>
          <w:bookmarkEnd w:id="3378"/>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даты согласования, если требовалось)</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3379"/>
          <w:p>
            <w:pPr>
              <w:spacing w:after="20"/>
              <w:ind w:left="20"/>
              <w:jc w:val="both"/>
            </w:pPr>
            <w:r>
              <w:rPr>
                <w:rFonts w:ascii="Times New Roman"/>
                <w:b w:val="false"/>
                <w:i w:val="false"/>
                <w:color w:val="000000"/>
                <w:sz w:val="20"/>
              </w:rPr>
              <w:t>
1</w:t>
            </w:r>
          </w:p>
          <w:bookmarkEnd w:id="3379"/>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25" w:id="3380"/>
    <w:p>
      <w:pPr>
        <w:spacing w:after="0"/>
        <w:ind w:left="0"/>
        <w:jc w:val="both"/>
      </w:pPr>
      <w:r>
        <w:rPr>
          <w:rFonts w:ascii="Times New Roman"/>
          <w:b w:val="false"/>
          <w:i w:val="false"/>
          <w:color w:val="000000"/>
          <w:sz w:val="28"/>
        </w:rPr>
        <w:t>
             6. Сведения о членстве в инвестиционных комитетах в дочерней организации и (или) в</w:t>
      </w:r>
      <w:r>
        <w:br/>
      </w:r>
      <w:r>
        <w:rPr>
          <w:rFonts w:ascii="Times New Roman"/>
          <w:b w:val="false"/>
          <w:i w:val="false"/>
          <w:color w:val="000000"/>
          <w:sz w:val="28"/>
        </w:rPr>
        <w:t>других организациях:</w:t>
      </w:r>
    </w:p>
    <w:bookmarkEnd w:id="3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3381"/>
          <w:p>
            <w:pPr>
              <w:spacing w:after="20"/>
              <w:ind w:left="20"/>
              <w:jc w:val="both"/>
            </w:pPr>
            <w:r>
              <w:rPr>
                <w:rFonts w:ascii="Times New Roman"/>
                <w:b w:val="false"/>
                <w:i w:val="false"/>
                <w:color w:val="000000"/>
                <w:sz w:val="20"/>
              </w:rPr>
              <w:t>
№</w:t>
            </w:r>
          </w:p>
          <w:bookmarkEnd w:id="3381"/>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3382"/>
          <w:p>
            <w:pPr>
              <w:spacing w:after="20"/>
              <w:ind w:left="20"/>
              <w:jc w:val="both"/>
            </w:pPr>
            <w:r>
              <w:rPr>
                <w:rFonts w:ascii="Times New Roman"/>
                <w:b w:val="false"/>
                <w:i w:val="false"/>
                <w:color w:val="000000"/>
                <w:sz w:val="20"/>
              </w:rPr>
              <w:t>
1</w:t>
            </w:r>
          </w:p>
          <w:bookmarkEnd w:id="3382"/>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29" w:id="3383"/>
    <w:p>
      <w:pPr>
        <w:spacing w:after="0"/>
        <w:ind w:left="0"/>
        <w:jc w:val="both"/>
      </w:pPr>
      <w:r>
        <w:rPr>
          <w:rFonts w:ascii="Times New Roman"/>
          <w:b w:val="false"/>
          <w:i w:val="false"/>
          <w:color w:val="000000"/>
          <w:sz w:val="28"/>
        </w:rPr>
        <w:t>
             7. Сведения о наличии неснятой и непогашенной судимости:</w:t>
      </w:r>
    </w:p>
    <w:bookmarkEnd w:id="3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190"/>
        <w:gridCol w:w="1190"/>
        <w:gridCol w:w="1190"/>
        <w:gridCol w:w="1190"/>
        <w:gridCol w:w="4498"/>
        <w:gridCol w:w="1852"/>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3384"/>
          <w:p>
            <w:pPr>
              <w:spacing w:after="20"/>
              <w:ind w:left="20"/>
              <w:jc w:val="both"/>
            </w:pPr>
            <w:r>
              <w:rPr>
                <w:rFonts w:ascii="Times New Roman"/>
                <w:b w:val="false"/>
                <w:i w:val="false"/>
                <w:color w:val="000000"/>
                <w:sz w:val="20"/>
              </w:rPr>
              <w:t>
№</w:t>
            </w:r>
          </w:p>
          <w:bookmarkEnd w:id="3384"/>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уголовной ответственности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3385"/>
          <w:p>
            <w:pPr>
              <w:spacing w:after="20"/>
              <w:ind w:left="20"/>
              <w:jc w:val="both"/>
            </w:pPr>
            <w:r>
              <w:rPr>
                <w:rFonts w:ascii="Times New Roman"/>
                <w:b w:val="false"/>
                <w:i w:val="false"/>
                <w:color w:val="000000"/>
                <w:sz w:val="20"/>
              </w:rPr>
              <w:t>
1</w:t>
            </w:r>
          </w:p>
          <w:bookmarkEnd w:id="3385"/>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33" w:id="3386"/>
    <w:p>
      <w:pPr>
        <w:spacing w:after="0"/>
        <w:ind w:left="0"/>
        <w:jc w:val="both"/>
      </w:pPr>
      <w:r>
        <w:rPr>
          <w:rFonts w:ascii="Times New Roman"/>
          <w:b w:val="false"/>
          <w:i w:val="false"/>
          <w:color w:val="000000"/>
          <w:sz w:val="28"/>
        </w:rPr>
        <w:t>
             8. Сведения о привлечении к административной ответственности за совершение</w:t>
      </w:r>
      <w:r>
        <w:br/>
      </w:r>
      <w:r>
        <w:rPr>
          <w:rFonts w:ascii="Times New Roman"/>
          <w:b w:val="false"/>
          <w:i w:val="false"/>
          <w:color w:val="000000"/>
          <w:sz w:val="28"/>
        </w:rPr>
        <w:t>правонарушений, связанных с банковской деятельностью:</w:t>
      </w:r>
    </w:p>
    <w:bookmarkEnd w:id="3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2194"/>
        <w:gridCol w:w="3061"/>
        <w:gridCol w:w="1039"/>
        <w:gridCol w:w="3927"/>
        <w:gridCol w:w="1040"/>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3387"/>
          <w:p>
            <w:pPr>
              <w:spacing w:after="20"/>
              <w:ind w:left="20"/>
              <w:jc w:val="both"/>
            </w:pPr>
            <w:r>
              <w:rPr>
                <w:rFonts w:ascii="Times New Roman"/>
                <w:b w:val="false"/>
                <w:i w:val="false"/>
                <w:color w:val="000000"/>
                <w:sz w:val="20"/>
              </w:rPr>
              <w:t>
Дата</w:t>
            </w:r>
          </w:p>
          <w:bookmarkEnd w:id="3387"/>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w:t>
            </w:r>
            <w:r>
              <w:br/>
            </w:r>
            <w:r>
              <w:rPr>
                <w:rFonts w:ascii="Times New Roman"/>
                <w:b w:val="false"/>
                <w:i w:val="false"/>
                <w:color w:val="000000"/>
                <w:sz w:val="20"/>
              </w:rPr>
              <w:t>
принявший решение о привлечении к административной ответственности</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органа, принявшего решение о привлечении к административной ответственности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административного взыскания</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административной ответственности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решения</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3388"/>
          <w:p>
            <w:pPr>
              <w:spacing w:after="20"/>
              <w:ind w:left="20"/>
              <w:jc w:val="both"/>
            </w:pPr>
            <w:r>
              <w:rPr>
                <w:rFonts w:ascii="Times New Roman"/>
                <w:b w:val="false"/>
                <w:i w:val="false"/>
                <w:color w:val="000000"/>
                <w:sz w:val="20"/>
              </w:rPr>
              <w:t>
1</w:t>
            </w:r>
          </w:p>
          <w:bookmarkEnd w:id="3388"/>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37" w:id="3389"/>
    <w:p>
      <w:pPr>
        <w:spacing w:after="0"/>
        <w:ind w:left="0"/>
        <w:jc w:val="both"/>
      </w:pPr>
      <w:r>
        <w:rPr>
          <w:rFonts w:ascii="Times New Roman"/>
          <w:b w:val="false"/>
          <w:i w:val="false"/>
          <w:color w:val="000000"/>
          <w:sz w:val="28"/>
        </w:rPr>
        <w:t>
             9. Сведения о том, являлся ли руководящий работник дочерней организации (или</w:t>
      </w:r>
      <w:r>
        <w:br/>
      </w:r>
      <w:r>
        <w:rPr>
          <w:rFonts w:ascii="Times New Roman"/>
          <w:b w:val="false"/>
          <w:i w:val="false"/>
          <w:color w:val="000000"/>
          <w:sz w:val="28"/>
        </w:rPr>
        <w:t>кандидат, рекомендуемый для назначения или избрания на должность руководящего</w:t>
      </w:r>
      <w:r>
        <w:br/>
      </w:r>
      <w:r>
        <w:rPr>
          <w:rFonts w:ascii="Times New Roman"/>
          <w:b w:val="false"/>
          <w:i w:val="false"/>
          <w:color w:val="000000"/>
          <w:sz w:val="28"/>
        </w:rPr>
        <w:t>работника) ранее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финансовой организации, крупным</w:t>
      </w:r>
      <w:r>
        <w:br/>
      </w:r>
      <w:r>
        <w:rPr>
          <w:rFonts w:ascii="Times New Roman"/>
          <w:b w:val="false"/>
          <w:i w:val="false"/>
          <w:color w:val="000000"/>
          <w:sz w:val="28"/>
        </w:rPr>
        <w:t>участником - физическим лицом, руководителем крупного участника (банковского холдинга)</w:t>
      </w:r>
      <w:r>
        <w:br/>
      </w:r>
      <w:r>
        <w:rPr>
          <w:rFonts w:ascii="Times New Roman"/>
          <w:b w:val="false"/>
          <w:i w:val="false"/>
          <w:color w:val="000000"/>
          <w:sz w:val="28"/>
        </w:rPr>
        <w:t>- юридического лица финансовой организации в период не более чем за 1 (один) год до</w:t>
      </w:r>
      <w:r>
        <w:br/>
      </w:r>
      <w:r>
        <w:rPr>
          <w:rFonts w:ascii="Times New Roman"/>
          <w:b w:val="false"/>
          <w:i w:val="false"/>
          <w:color w:val="000000"/>
          <w:sz w:val="28"/>
        </w:rPr>
        <w:t>принятия уполномоченным органом по регулированию, контролю и надзору финансового</w:t>
      </w:r>
      <w:r>
        <w:br/>
      </w:r>
      <w:r>
        <w:rPr>
          <w:rFonts w:ascii="Times New Roman"/>
          <w:b w:val="false"/>
          <w:i w:val="false"/>
          <w:color w:val="000000"/>
          <w:sz w:val="28"/>
        </w:rPr>
        <w:t>рынка и финансовых организаций решения о консервации финансовой организации либо</w:t>
      </w:r>
      <w:r>
        <w:br/>
      </w:r>
      <w:r>
        <w:rPr>
          <w:rFonts w:ascii="Times New Roman"/>
          <w:b w:val="false"/>
          <w:i w:val="false"/>
          <w:color w:val="000000"/>
          <w:sz w:val="28"/>
        </w:rPr>
        <w:t>принудительном выкупе ее акций, лишении лицензии финансовой организации, повлекших</w:t>
      </w:r>
      <w:r>
        <w:br/>
      </w:r>
      <w:r>
        <w:rPr>
          <w:rFonts w:ascii="Times New Roman"/>
          <w:b w:val="false"/>
          <w:i w:val="false"/>
          <w:color w:val="000000"/>
          <w:sz w:val="28"/>
        </w:rPr>
        <w:t>ее ликвидацию и (или) прекращение осуществления деятельности на финансовом рынке,</w:t>
      </w:r>
      <w:r>
        <w:br/>
      </w:r>
      <w:r>
        <w:rPr>
          <w:rFonts w:ascii="Times New Roman"/>
          <w:b w:val="false"/>
          <w:i w:val="false"/>
          <w:color w:val="000000"/>
          <w:sz w:val="28"/>
        </w:rPr>
        <w:t>либо вступления в законную силу решения суда о принудительной ликвидации финансовой</w:t>
      </w:r>
      <w:r>
        <w:br/>
      </w:r>
      <w:r>
        <w:rPr>
          <w:rFonts w:ascii="Times New Roman"/>
          <w:b w:val="false"/>
          <w:i w:val="false"/>
          <w:color w:val="000000"/>
          <w:sz w:val="28"/>
        </w:rPr>
        <w:t>организации или признании ее банкротом в установленном законодательством Республики</w:t>
      </w:r>
      <w:r>
        <w:br/>
      </w:r>
      <w:r>
        <w:rPr>
          <w:rFonts w:ascii="Times New Roman"/>
          <w:b w:val="false"/>
          <w:i w:val="false"/>
          <w:color w:val="000000"/>
          <w:sz w:val="28"/>
        </w:rPr>
        <w:t>Казахстан порядке_______________________________________________________________</w:t>
      </w:r>
      <w:r>
        <w:br/>
      </w:r>
      <w:r>
        <w:rPr>
          <w:rFonts w:ascii="Times New Roman"/>
          <w:b w:val="false"/>
          <w:i w:val="false"/>
          <w:color w:val="000000"/>
          <w:sz w:val="28"/>
        </w:rPr>
        <w:t xml:space="preserve">                                     (да (нет), указать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организации, должность, период работы).</w:t>
      </w:r>
      <w:r>
        <w:br/>
      </w:r>
      <w:r>
        <w:rPr>
          <w:rFonts w:ascii="Times New Roman"/>
          <w:b w:val="false"/>
          <w:i w:val="false"/>
          <w:color w:val="000000"/>
          <w:sz w:val="28"/>
        </w:rPr>
        <w:t xml:space="preserve">       10. Сведения о том, являлся ли руководящий работник дочерней организации (или</w:t>
      </w:r>
      <w:r>
        <w:br/>
      </w:r>
      <w:r>
        <w:rPr>
          <w:rFonts w:ascii="Times New Roman"/>
          <w:b w:val="false"/>
          <w:i w:val="false"/>
          <w:color w:val="000000"/>
          <w:sz w:val="28"/>
        </w:rPr>
        <w:t>кандидат, рекомендуемый для назначения или избрания на должность руководящего</w:t>
      </w:r>
      <w:r>
        <w:br/>
      </w:r>
      <w:r>
        <w:rPr>
          <w:rFonts w:ascii="Times New Roman"/>
          <w:b w:val="false"/>
          <w:i w:val="false"/>
          <w:color w:val="000000"/>
          <w:sz w:val="28"/>
        </w:rPr>
        <w:t>работника) ранее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финансовой организации, крупным</w:t>
      </w:r>
      <w:r>
        <w:br/>
      </w:r>
      <w:r>
        <w:rPr>
          <w:rFonts w:ascii="Times New Roman"/>
          <w:b w:val="false"/>
          <w:i w:val="false"/>
          <w:color w:val="000000"/>
          <w:sz w:val="28"/>
        </w:rPr>
        <w:t>участником (крупным акционером) - физическим лицом, руководителем, членом органа</w:t>
      </w:r>
      <w:r>
        <w:br/>
      </w:r>
      <w:r>
        <w:rPr>
          <w:rFonts w:ascii="Times New Roman"/>
          <w:b w:val="false"/>
          <w:i w:val="false"/>
          <w:color w:val="000000"/>
          <w:sz w:val="28"/>
        </w:rPr>
        <w:t>управления, руководителем, членом исполнительного органа, главным бухгалтером</w:t>
      </w:r>
      <w:r>
        <w:br/>
      </w:r>
      <w:r>
        <w:rPr>
          <w:rFonts w:ascii="Times New Roman"/>
          <w:b w:val="false"/>
          <w:i w:val="false"/>
          <w:color w:val="000000"/>
          <w:sz w:val="28"/>
        </w:rPr>
        <w:t>крупного участника (крупного акционера) - юридического лица-эмитента, допустившего</w:t>
      </w:r>
      <w:r>
        <w:br/>
      </w:r>
      <w:r>
        <w:rPr>
          <w:rFonts w:ascii="Times New Roman"/>
          <w:b w:val="false"/>
          <w:i w:val="false"/>
          <w:color w:val="000000"/>
          <w:sz w:val="28"/>
        </w:rPr>
        <w:t>дефолт по выплате купонного вознаграждения по выпущенным эмиссионным ценным</w:t>
      </w:r>
      <w:r>
        <w:br/>
      </w:r>
      <w:r>
        <w:rPr>
          <w:rFonts w:ascii="Times New Roman"/>
          <w:b w:val="false"/>
          <w:i w:val="false"/>
          <w:color w:val="000000"/>
          <w:sz w:val="28"/>
        </w:rPr>
        <w:t>бумагам в течение четырех и более последовательных периодов либо сумма задолженности</w:t>
      </w:r>
      <w:r>
        <w:br/>
      </w:r>
      <w:r>
        <w:rPr>
          <w:rFonts w:ascii="Times New Roman"/>
          <w:b w:val="false"/>
          <w:i w:val="false"/>
          <w:color w:val="000000"/>
          <w:sz w:val="28"/>
        </w:rPr>
        <w:t>которого по выплате купонного вознаграждения по выпущенным эмиссионным ценным</w:t>
      </w:r>
      <w:r>
        <w:br/>
      </w:r>
      <w:r>
        <w:rPr>
          <w:rFonts w:ascii="Times New Roman"/>
          <w:b w:val="false"/>
          <w:i w:val="false"/>
          <w:color w:val="000000"/>
          <w:sz w:val="28"/>
        </w:rPr>
        <w:t>бумагам, по которым был допущен дефолт, составляет четырехкратный и (или) более размер</w:t>
      </w:r>
      <w:r>
        <w:br/>
      </w:r>
      <w:r>
        <w:rPr>
          <w:rFonts w:ascii="Times New Roman"/>
          <w:b w:val="false"/>
          <w:i w:val="false"/>
          <w:color w:val="000000"/>
          <w:sz w:val="28"/>
        </w:rPr>
        <w:t>купонного вознаграждения, либо размер дефолта по выплате основного долга по</w:t>
      </w:r>
      <w:r>
        <w:br/>
      </w:r>
      <w:r>
        <w:rPr>
          <w:rFonts w:ascii="Times New Roman"/>
          <w:b w:val="false"/>
          <w:i w:val="false"/>
          <w:color w:val="000000"/>
          <w:sz w:val="28"/>
        </w:rPr>
        <w:t>выпущенным эмиссионным ценным бумагам составляет сумму, в десять тысяч раз</w:t>
      </w:r>
      <w:r>
        <w:br/>
      </w:r>
      <w:r>
        <w:rPr>
          <w:rFonts w:ascii="Times New Roman"/>
          <w:b w:val="false"/>
          <w:i w:val="false"/>
          <w:color w:val="000000"/>
          <w:sz w:val="28"/>
        </w:rPr>
        <w:t>превышающую месячный расчетный показатель, установленный законом о республиканском</w:t>
      </w:r>
      <w:r>
        <w:br/>
      </w:r>
      <w:r>
        <w:rPr>
          <w:rFonts w:ascii="Times New Roman"/>
          <w:b w:val="false"/>
          <w:i w:val="false"/>
          <w:color w:val="000000"/>
          <w:sz w:val="28"/>
        </w:rPr>
        <w:t>бюджете на дату выплаты__________________________________________________________</w:t>
      </w:r>
      <w:r>
        <w:br/>
      </w:r>
      <w:r>
        <w:rPr>
          <w:rFonts w:ascii="Times New Roman"/>
          <w:b w:val="false"/>
          <w:i w:val="false"/>
          <w:color w:val="000000"/>
          <w:sz w:val="28"/>
        </w:rPr>
        <w:t xml:space="preserve">                                           (да (нет), указать наименование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должность, период работы)</w:t>
      </w:r>
      <w:r>
        <w:br/>
      </w:r>
      <w:r>
        <w:rPr>
          <w:rFonts w:ascii="Times New Roman"/>
          <w:b w:val="false"/>
          <w:i w:val="false"/>
          <w:color w:val="000000"/>
          <w:sz w:val="28"/>
        </w:rPr>
        <w:t xml:space="preserve">       11. Наличие данных об отзыве согласия на назначение (избрание) на должность</w:t>
      </w:r>
      <w:r>
        <w:br/>
      </w:r>
      <w:r>
        <w:rPr>
          <w:rFonts w:ascii="Times New Roman"/>
          <w:b w:val="false"/>
          <w:i w:val="false"/>
          <w:color w:val="000000"/>
          <w:sz w:val="28"/>
        </w:rPr>
        <w:t>руководящего работника и об отстранении уполномоченным органом по регулированию,</w:t>
      </w:r>
      <w:r>
        <w:br/>
      </w:r>
      <w:r>
        <w:rPr>
          <w:rFonts w:ascii="Times New Roman"/>
          <w:b w:val="false"/>
          <w:i w:val="false"/>
          <w:color w:val="000000"/>
          <w:sz w:val="28"/>
        </w:rPr>
        <w:t>контролю и надзору финансового рынка и финансовых организаций от выполнения</w:t>
      </w:r>
      <w:r>
        <w:br/>
      </w:r>
      <w:r>
        <w:rPr>
          <w:rFonts w:ascii="Times New Roman"/>
          <w:b w:val="false"/>
          <w:i w:val="false"/>
          <w:color w:val="000000"/>
          <w:sz w:val="28"/>
        </w:rPr>
        <w:t>служебных обязанностей в финансовых организациях, банковских и страховых холдингах,</w:t>
      </w:r>
      <w:r>
        <w:br/>
      </w:r>
      <w:r>
        <w:rPr>
          <w:rFonts w:ascii="Times New Roman"/>
          <w:b w:val="false"/>
          <w:i w:val="false"/>
          <w:color w:val="000000"/>
          <w:sz w:val="28"/>
        </w:rPr>
        <w:t>акционерном обществе "Фонд гарантирования страховых выплат"______________________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организации, должность, период работы, основания для отзыва согласия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 назначение (избрание) и наименование государственного органа,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принявшего такое решение)</w:t>
      </w:r>
      <w:r>
        <w:br/>
      </w:r>
      <w:r>
        <w:rPr>
          <w:rFonts w:ascii="Times New Roman"/>
          <w:b w:val="false"/>
          <w:i w:val="false"/>
          <w:color w:val="000000"/>
          <w:sz w:val="28"/>
        </w:rPr>
        <w:t xml:space="preserve">       12. Привлекался ли руководящий работник дочерней организации (или кандидат,</w:t>
      </w:r>
      <w:r>
        <w:br/>
      </w:r>
      <w:r>
        <w:rPr>
          <w:rFonts w:ascii="Times New Roman"/>
          <w:b w:val="false"/>
          <w:i w:val="false"/>
          <w:color w:val="000000"/>
          <w:sz w:val="28"/>
        </w:rPr>
        <w:t>рекомендуемый для назначения или избрания на должность руководящего работника) к</w:t>
      </w:r>
      <w:r>
        <w:br/>
      </w:r>
      <w:r>
        <w:rPr>
          <w:rFonts w:ascii="Times New Roman"/>
          <w:b w:val="false"/>
          <w:i w:val="false"/>
          <w:color w:val="000000"/>
          <w:sz w:val="28"/>
        </w:rPr>
        <w:t>ответственности за совершение коррупционного преступления либо к дисциплинарной</w:t>
      </w:r>
      <w:r>
        <w:br/>
      </w:r>
      <w:r>
        <w:rPr>
          <w:rFonts w:ascii="Times New Roman"/>
          <w:b w:val="false"/>
          <w:i w:val="false"/>
          <w:color w:val="000000"/>
          <w:sz w:val="28"/>
        </w:rPr>
        <w:t>ответственности за совершение коррупционного правонарушения в течение 3 (трех) лет до</w:t>
      </w:r>
      <w:r>
        <w:br/>
      </w:r>
      <w:r>
        <w:rPr>
          <w:rFonts w:ascii="Times New Roman"/>
          <w:b w:val="false"/>
          <w:i w:val="false"/>
          <w:color w:val="000000"/>
          <w:sz w:val="28"/>
        </w:rPr>
        <w:t>даты назначения избрания)________________________________________________________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решения суда,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 указанием оснований привлечения к ответственности)</w:t>
      </w:r>
      <w:r>
        <w:br/>
      </w:r>
      <w:r>
        <w:rPr>
          <w:rFonts w:ascii="Times New Roman"/>
          <w:b w:val="false"/>
          <w:i w:val="false"/>
          <w:color w:val="000000"/>
          <w:sz w:val="28"/>
        </w:rPr>
        <w:t xml:space="preserve">       Подтверждаю, что информация, содержащаяся в этом заявлении, была проверена</w:t>
      </w:r>
      <w:r>
        <w:br/>
      </w:r>
      <w:r>
        <w:rPr>
          <w:rFonts w:ascii="Times New Roman"/>
          <w:b w:val="false"/>
          <w:i w:val="false"/>
          <w:color w:val="000000"/>
          <w:sz w:val="28"/>
        </w:rPr>
        <w:t>мною и является достоверной и полной, а также подтверждаю наличие безупречной деловой</w:t>
      </w:r>
      <w:r>
        <w:br/>
      </w:r>
      <w:r>
        <w:rPr>
          <w:rFonts w:ascii="Times New Roman"/>
          <w:b w:val="false"/>
          <w:i w:val="false"/>
          <w:color w:val="000000"/>
          <w:sz w:val="28"/>
        </w:rPr>
        <w:t>репутации.</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_____________________________________</w:t>
      </w:r>
      <w:r>
        <w:br/>
      </w:r>
      <w:r>
        <w:rPr>
          <w:rFonts w:ascii="Times New Roman"/>
          <w:b w:val="false"/>
          <w:i w:val="false"/>
          <w:color w:val="000000"/>
          <w:sz w:val="28"/>
        </w:rPr>
        <w:t xml:space="preserve">                                                       (печатными буквами)</w:t>
      </w:r>
    </w:p>
    <w:bookmarkEnd w:id="3389"/>
    <w:bookmarkStart w:name="z4838" w:id="3390"/>
    <w:p>
      <w:pPr>
        <w:spacing w:after="0"/>
        <w:ind w:left="0"/>
        <w:jc w:val="both"/>
      </w:pPr>
      <w:r>
        <w:rPr>
          <w:rFonts w:ascii="Times New Roman"/>
          <w:b w:val="false"/>
          <w:i w:val="false"/>
          <w:color w:val="000000"/>
          <w:sz w:val="28"/>
        </w:rPr>
        <w:t>
             Дата ____________________________________</w:t>
      </w:r>
      <w:r>
        <w:br/>
      </w:r>
      <w:r>
        <w:rPr>
          <w:rFonts w:ascii="Times New Roman"/>
          <w:b w:val="false"/>
          <w:i w:val="false"/>
          <w:color w:val="000000"/>
          <w:sz w:val="28"/>
        </w:rPr>
        <w:t xml:space="preserve">       Подпись ________________________________</w:t>
      </w:r>
    </w:p>
    <w:bookmarkEnd w:id="3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41" w:id="3391"/>
    <w:p>
      <w:pPr>
        <w:spacing w:after="0"/>
        <w:ind w:left="0"/>
        <w:jc w:val="both"/>
      </w:pPr>
      <w:r>
        <w:rPr>
          <w:rFonts w:ascii="Times New Roman"/>
          <w:b w:val="false"/>
          <w:i w:val="false"/>
          <w:color w:val="000000"/>
          <w:sz w:val="28"/>
        </w:rPr>
        <w:t>
                                           Информация,</w:t>
      </w:r>
      <w:r>
        <w:br/>
      </w:r>
      <w:r>
        <w:rPr>
          <w:rFonts w:ascii="Times New Roman"/>
          <w:b w:val="false"/>
          <w:i w:val="false"/>
          <w:color w:val="000000"/>
          <w:sz w:val="28"/>
        </w:rPr>
        <w:t xml:space="preserve">       подтверждающая наличие систем управления рисками и внутреннего контроля,</w:t>
      </w:r>
      <w:r>
        <w:br/>
      </w:r>
      <w:r>
        <w:rPr>
          <w:rFonts w:ascii="Times New Roman"/>
          <w:b w:val="false"/>
          <w:i w:val="false"/>
          <w:color w:val="000000"/>
          <w:sz w:val="28"/>
        </w:rPr>
        <w:t xml:space="preserve">       в том числе в отношении рисков, связанных с деятельностью дочерней организации</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(наименование услугополучателя)</w:t>
      </w:r>
    </w:p>
    <w:bookmarkEnd w:id="3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848"/>
        <w:gridCol w:w="4753"/>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3392"/>
          <w:p>
            <w:pPr>
              <w:spacing w:after="20"/>
              <w:ind w:left="20"/>
              <w:jc w:val="both"/>
            </w:pPr>
            <w:r>
              <w:rPr>
                <w:rFonts w:ascii="Times New Roman"/>
                <w:b w:val="false"/>
                <w:i w:val="false"/>
                <w:color w:val="000000"/>
                <w:sz w:val="20"/>
              </w:rPr>
              <w:t>
№</w:t>
            </w:r>
          </w:p>
          <w:bookmarkEnd w:id="3392"/>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формированию банками систем управления рисками и внутреннего контроля банка в отношении рисков, связанных с деятельностью дочерней организации</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внутренних нормативных документов (далее – ВНД) Банка, подтверждающих наличие систем управления рисками и внутреннего контроля в отношении рисков, связанных с деятельностью дочерней организации</w:t>
            </w:r>
            <w:r>
              <w:br/>
            </w:r>
            <w:r>
              <w:rPr>
                <w:rFonts w:ascii="Times New Roman"/>
                <w:b w:val="false"/>
                <w:i w:val="false"/>
                <w:color w:val="000000"/>
                <w:sz w:val="20"/>
              </w:rPr>
              <w:t>
(указать раздел, пункт ВНД)</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3" w:id="3393"/>
          <w:p>
            <w:pPr>
              <w:spacing w:after="20"/>
              <w:ind w:left="20"/>
              <w:jc w:val="both"/>
            </w:pPr>
            <w:r>
              <w:rPr>
                <w:rFonts w:ascii="Times New Roman"/>
                <w:b w:val="false"/>
                <w:i w:val="false"/>
                <w:color w:val="000000"/>
                <w:sz w:val="20"/>
              </w:rPr>
              <w:t>
1.</w:t>
            </w:r>
          </w:p>
          <w:bookmarkEnd w:id="3393"/>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r>
              <w:br/>
            </w:r>
            <w:r>
              <w:rPr>
                <w:rFonts w:ascii="Times New Roman"/>
                <w:b w:val="false"/>
                <w:i w:val="false"/>
                <w:color w:val="000000"/>
                <w:sz w:val="20"/>
              </w:rPr>
              <w:t>
совет директоров банка обеспечивает внедрение порядка, стандартов и принципов внутреннего аудита в дочерних организациях банка;</w:t>
            </w:r>
            <w:r>
              <w:br/>
            </w:r>
            <w:r>
              <w:rPr>
                <w:rFonts w:ascii="Times New Roman"/>
                <w:b w:val="false"/>
                <w:i w:val="false"/>
                <w:color w:val="000000"/>
                <w:sz w:val="20"/>
              </w:rPr>
              <w:t>
уполномоченный коллегиальный орган обеспечивает внедрение порядка, стандартов и принципов внутреннего аудита в дочерних организациях банка;</w:t>
            </w:r>
            <w:r>
              <w:br/>
            </w:r>
            <w:r>
              <w:rPr>
                <w:rFonts w:ascii="Times New Roman"/>
                <w:b w:val="false"/>
                <w:i w:val="false"/>
                <w:color w:val="000000"/>
                <w:sz w:val="20"/>
              </w:rPr>
              <w:t>
правление банка разрабатывает проект стратегии банка, содержащей в том числе намерения (планы) банка в отношении инвестиций в дочерние организации и их дальнейшего развития.</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3394"/>
          <w:p>
            <w:pPr>
              <w:spacing w:after="20"/>
              <w:ind w:left="20"/>
              <w:jc w:val="both"/>
            </w:pPr>
            <w:r>
              <w:rPr>
                <w:rFonts w:ascii="Times New Roman"/>
                <w:b w:val="false"/>
                <w:i w:val="false"/>
                <w:color w:val="000000"/>
                <w:sz w:val="20"/>
              </w:rPr>
              <w:t>
2.</w:t>
            </w:r>
          </w:p>
          <w:bookmarkEnd w:id="3394"/>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политики и процедуры по управлению рисками и внутреннему контролю:</w:t>
            </w:r>
            <w:r>
              <w:br/>
            </w:r>
            <w:r>
              <w:rPr>
                <w:rFonts w:ascii="Times New Roman"/>
                <w:b w:val="false"/>
                <w:i w:val="false"/>
                <w:color w:val="000000"/>
                <w:sz w:val="20"/>
              </w:rPr>
              <w:t>
банк управляет внутригрупповым риском ликвидности посредством процедур, которые включают в том числе установление лимитов, ограничивающих зависимость фондирования дочерних организаций банка из других источников в группе;</w:t>
            </w:r>
            <w:r>
              <w:br/>
            </w:r>
            <w:r>
              <w:rPr>
                <w:rFonts w:ascii="Times New Roman"/>
                <w:b w:val="false"/>
                <w:i w:val="false"/>
                <w:color w:val="000000"/>
                <w:sz w:val="20"/>
              </w:rPr>
              <w:t>
банк создает подразделение по комплаенс-контролю, которое осуществляет в том числе функции по координации деятельности дочерних организаций банка по вопросам управления комплаенс-риском, в том числе рисками легализации (отмывания) доходов, полученных преступным путем, и финансирования терроризма;</w:t>
            </w:r>
            <w:r>
              <w:br/>
            </w:r>
            <w:r>
              <w:rPr>
                <w:rFonts w:ascii="Times New Roman"/>
                <w:b w:val="false"/>
                <w:i w:val="false"/>
                <w:color w:val="000000"/>
                <w:sz w:val="20"/>
              </w:rPr>
              <w:t>
банк разрабатывает процедуры осуществления внутреннего контроля за управлением рисками в том числе с учетом всех организаций, являющихся по отношению к банку дочерними или зависимыми;</w:t>
            </w:r>
            <w:r>
              <w:br/>
            </w:r>
            <w:r>
              <w:rPr>
                <w:rFonts w:ascii="Times New Roman"/>
                <w:b w:val="false"/>
                <w:i w:val="false"/>
                <w:color w:val="000000"/>
                <w:sz w:val="20"/>
              </w:rPr>
              <w:t>
банк разрабатывает политику внутреннего аудита, которая включает, в том числе порядок взаимодействия и обмена информацией с дочерними организациями банка;</w:t>
            </w:r>
            <w:r>
              <w:br/>
            </w:r>
            <w:r>
              <w:rPr>
                <w:rFonts w:ascii="Times New Roman"/>
                <w:b w:val="false"/>
                <w:i w:val="false"/>
                <w:color w:val="000000"/>
                <w:sz w:val="20"/>
              </w:rPr>
              <w:t>
банк создает подразделение внутреннего аудита, которое помимо прочего разрабатывает порядок взаимодействия подразделения внутреннего аудита банка с подразделениями внутреннего аудита дочерних организаций банка.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5" w:id="339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К настоящей форме прилагаются:</w:t>
      </w:r>
      <w:r>
        <w:br/>
      </w:r>
      <w:r>
        <w:rPr>
          <w:rFonts w:ascii="Times New Roman"/>
          <w:b w:val="false"/>
          <w:i w:val="false"/>
          <w:color w:val="000000"/>
          <w:sz w:val="28"/>
        </w:rPr>
        <w:t xml:space="preserve">       1) перечень внутренних нормативных документов;</w:t>
      </w:r>
      <w:r>
        <w:br/>
      </w:r>
      <w:r>
        <w:rPr>
          <w:rFonts w:ascii="Times New Roman"/>
          <w:b w:val="false"/>
          <w:i w:val="false"/>
          <w:color w:val="000000"/>
          <w:sz w:val="28"/>
        </w:rPr>
        <w:t xml:space="preserve">       2) внутренние нормативные документы банка.</w:t>
      </w:r>
    </w:p>
    <w:bookmarkEnd w:id="3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48" w:id="3396"/>
    <w:p>
      <w:pPr>
        <w:spacing w:after="0"/>
        <w:ind w:left="0"/>
        <w:jc w:val="both"/>
      </w:pPr>
      <w:r>
        <w:rPr>
          <w:rFonts w:ascii="Times New Roman"/>
          <w:b w:val="false"/>
          <w:i w:val="false"/>
          <w:color w:val="000000"/>
          <w:sz w:val="28"/>
        </w:rPr>
        <w:t>
             "___" _______ ___ года № _____</w:t>
      </w:r>
    </w:p>
    <w:bookmarkEnd w:id="3396"/>
    <w:bookmarkStart w:name="z4849" w:id="3397"/>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на получение разрешения на значительное участие услугополучателя в капитале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просит в соответствии с решением уполномоченного органа услугополучателя № ____</w:t>
      </w:r>
      <w:r>
        <w:br/>
      </w:r>
      <w:r>
        <w:rPr>
          <w:rFonts w:ascii="Times New Roman"/>
          <w:b w:val="false"/>
          <w:i w:val="false"/>
          <w:color w:val="000000"/>
          <w:sz w:val="28"/>
        </w:rPr>
        <w:t>от "____" _______________ _____ года, 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выдать разрешение на значительное участие в капитале организации 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место нахождения организации)</w:t>
      </w:r>
      <w:r>
        <w:br/>
      </w:r>
      <w:r>
        <w:rPr>
          <w:rFonts w:ascii="Times New Roman"/>
          <w:b w:val="false"/>
          <w:i w:val="false"/>
          <w:color w:val="000000"/>
          <w:sz w:val="28"/>
        </w:rPr>
        <w:t xml:space="preserve">       Услугополучатель подтверждает достоверность прилагаемых к заявлению документов</w:t>
      </w:r>
      <w:r>
        <w:br/>
      </w:r>
      <w:r>
        <w:rPr>
          <w:rFonts w:ascii="Times New Roman"/>
          <w:b w:val="false"/>
          <w:i w:val="false"/>
          <w:color w:val="000000"/>
          <w:sz w:val="28"/>
        </w:rPr>
        <w:t>и информации, а также своевременное представление услугодателю дополнительной</w:t>
      </w:r>
      <w:r>
        <w:br/>
      </w:r>
      <w:r>
        <w:rPr>
          <w:rFonts w:ascii="Times New Roman"/>
          <w:b w:val="false"/>
          <w:i w:val="false"/>
          <w:color w:val="000000"/>
          <w:sz w:val="28"/>
        </w:rPr>
        <w:t>информации и документов, запрашиваемых в связи с рассмотрением заявления.</w:t>
      </w:r>
      <w:r>
        <w:br/>
      </w:r>
      <w:r>
        <w:rPr>
          <w:rFonts w:ascii="Times New Roman"/>
          <w:b w:val="false"/>
          <w:i w:val="false"/>
          <w:color w:val="000000"/>
          <w:sz w:val="28"/>
        </w:rPr>
        <w:t xml:space="preserve">       Предоставляем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w:t>
      </w:r>
    </w:p>
    <w:bookmarkEnd w:id="3397"/>
    <w:bookmarkStart w:name="z4850" w:id="3398"/>
    <w:p>
      <w:pPr>
        <w:spacing w:after="0"/>
        <w:ind w:left="0"/>
        <w:jc w:val="both"/>
      </w:pPr>
      <w:r>
        <w:rPr>
          <w:rFonts w:ascii="Times New Roman"/>
          <w:b w:val="false"/>
          <w:i w:val="false"/>
          <w:color w:val="000000"/>
          <w:sz w:val="28"/>
        </w:rPr>
        <w:t>
             Руководитель исполнительного органа (лицо, единолично осуществляющее функции</w:t>
      </w:r>
      <w:r>
        <w:br/>
      </w:r>
      <w:r>
        <w:rPr>
          <w:rFonts w:ascii="Times New Roman"/>
          <w:b w:val="false"/>
          <w:i w:val="false"/>
          <w:color w:val="000000"/>
          <w:sz w:val="28"/>
        </w:rPr>
        <w:t>исполнительного органа)_____________________________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Руководитель органа управления (при наличии)</w:t>
      </w:r>
      <w:r>
        <w:br/>
      </w:r>
      <w:r>
        <w:rPr>
          <w:rFonts w:ascii="Times New Roman"/>
          <w:b w:val="false"/>
          <w:i w:val="false"/>
          <w:color w:val="000000"/>
          <w:sz w:val="28"/>
        </w:rPr>
        <w:t xml:space="preserve">       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 (при наличии)</w:t>
      </w:r>
    </w:p>
    <w:bookmarkEnd w:id="3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3" w:id="3399"/>
          <w:p>
            <w:pPr>
              <w:spacing w:after="20"/>
              <w:ind w:left="20"/>
              <w:jc w:val="both"/>
            </w:pPr>
            <w:r>
              <w:rPr>
                <w:rFonts w:ascii="Times New Roman"/>
                <w:b w:val="false"/>
                <w:i w:val="false"/>
                <w:color w:val="000000"/>
                <w:sz w:val="20"/>
              </w:rPr>
              <w:t>
место для фотографии</w:t>
            </w:r>
          </w:p>
          <w:bookmarkEnd w:id="3399"/>
        </w:tc>
      </w:tr>
    </w:tbl>
    <w:p>
      <w:pPr>
        <w:spacing w:after="0"/>
        <w:ind w:left="0"/>
        <w:jc w:val="left"/>
      </w:pPr>
      <w:r>
        <w:br/>
      </w:r>
      <w:r>
        <w:rPr>
          <w:rFonts w:ascii="Times New Roman"/>
          <w:b w:val="false"/>
          <w:i w:val="false"/>
          <w:color w:val="000000"/>
          <w:sz w:val="28"/>
        </w:rPr>
        <w:t>
</w:t>
      </w:r>
    </w:p>
    <w:bookmarkStart w:name="z4854" w:id="3400"/>
    <w:p>
      <w:pPr>
        <w:spacing w:after="0"/>
        <w:ind w:left="0"/>
        <w:jc w:val="both"/>
      </w:pPr>
      <w:r>
        <w:rPr>
          <w:rFonts w:ascii="Times New Roman"/>
          <w:b w:val="false"/>
          <w:i w:val="false"/>
          <w:color w:val="000000"/>
          <w:sz w:val="28"/>
        </w:rPr>
        <w:t>
                                           Информация</w:t>
      </w:r>
      <w:r>
        <w:br/>
      </w:r>
      <w:r>
        <w:rPr>
          <w:rFonts w:ascii="Times New Roman"/>
          <w:b w:val="false"/>
          <w:i w:val="false"/>
          <w:color w:val="000000"/>
          <w:sz w:val="28"/>
        </w:rPr>
        <w:t xml:space="preserve">             о руководящих работниках организации, в которой услугополучатель имеют</w:t>
      </w:r>
      <w:r>
        <w:br/>
      </w:r>
      <w:r>
        <w:rPr>
          <w:rFonts w:ascii="Times New Roman"/>
          <w:b w:val="false"/>
          <w:i w:val="false"/>
          <w:color w:val="000000"/>
          <w:sz w:val="28"/>
        </w:rPr>
        <w:t xml:space="preserve">             значительное участие в капитале (или кандидатах, рекомендуемых</w:t>
      </w:r>
      <w:r>
        <w:br/>
      </w:r>
      <w:r>
        <w:rPr>
          <w:rFonts w:ascii="Times New Roman"/>
          <w:b w:val="false"/>
          <w:i w:val="false"/>
          <w:color w:val="000000"/>
          <w:sz w:val="28"/>
        </w:rPr>
        <w:t xml:space="preserve">             для назначения или избрания на должности руководящих работников)</w:t>
      </w:r>
    </w:p>
    <w:bookmarkEnd w:id="3400"/>
    <w:bookmarkStart w:name="z4855" w:id="340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руководящего</w:t>
      </w:r>
      <w:r>
        <w:br/>
      </w:r>
      <w:r>
        <w:rPr>
          <w:rFonts w:ascii="Times New Roman"/>
          <w:b w:val="false"/>
          <w:i w:val="false"/>
          <w:color w:val="000000"/>
          <w:sz w:val="28"/>
        </w:rPr>
        <w:t xml:space="preserve">       работника организации, в которой услугополучатель имеют значительное участие в</w:t>
      </w:r>
      <w:r>
        <w:br/>
      </w:r>
      <w:r>
        <w:rPr>
          <w:rFonts w:ascii="Times New Roman"/>
          <w:b w:val="false"/>
          <w:i w:val="false"/>
          <w:color w:val="000000"/>
          <w:sz w:val="28"/>
        </w:rPr>
        <w:t>капитале (или кандидата, рекомендуемого для назначения или</w:t>
      </w:r>
      <w:r>
        <w:br/>
      </w:r>
      <w:r>
        <w:rPr>
          <w:rFonts w:ascii="Times New Roman"/>
          <w:b w:val="false"/>
          <w:i w:val="false"/>
          <w:color w:val="000000"/>
          <w:sz w:val="28"/>
        </w:rPr>
        <w:t xml:space="preserve">       избрания на должность руководящего работника),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 должность руководящего работника или должность, на которую</w:t>
      </w:r>
      <w:r>
        <w:br/>
      </w:r>
      <w:r>
        <w:rPr>
          <w:rFonts w:ascii="Times New Roman"/>
          <w:b w:val="false"/>
          <w:i w:val="false"/>
          <w:color w:val="000000"/>
          <w:sz w:val="28"/>
        </w:rPr>
        <w:t xml:space="preserve">       кандидат назначается или избирается в организации, в которой услугополучатель</w:t>
      </w:r>
      <w:r>
        <w:br/>
      </w:r>
      <w:r>
        <w:rPr>
          <w:rFonts w:ascii="Times New Roman"/>
          <w:b w:val="false"/>
          <w:i w:val="false"/>
          <w:color w:val="000000"/>
          <w:sz w:val="28"/>
        </w:rPr>
        <w:t>имеют значительное участие в капитале)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в которой услугополучателя имеют</w:t>
      </w:r>
      <w:r>
        <w:br/>
      </w:r>
      <w:r>
        <w:rPr>
          <w:rFonts w:ascii="Times New Roman"/>
          <w:b w:val="false"/>
          <w:i w:val="false"/>
          <w:color w:val="000000"/>
          <w:sz w:val="28"/>
        </w:rPr>
        <w:t xml:space="preserve">                               значительное участие в капитале)</w:t>
      </w:r>
    </w:p>
    <w:bookmarkEnd w:id="3401"/>
    <w:bookmarkStart w:name="z4856" w:id="3402"/>
    <w:p>
      <w:pPr>
        <w:spacing w:after="0"/>
        <w:ind w:left="0"/>
        <w:jc w:val="both"/>
      </w:pPr>
      <w:r>
        <w:rPr>
          <w:rFonts w:ascii="Times New Roman"/>
          <w:b w:val="false"/>
          <w:i w:val="false"/>
          <w:color w:val="000000"/>
          <w:sz w:val="28"/>
        </w:rPr>
        <w:t>
             1. Общие сведения:</w:t>
      </w:r>
    </w:p>
    <w:bookmarkEnd w:id="3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4"/>
        <w:gridCol w:w="486"/>
      </w:tblGrid>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3403"/>
          <w:p>
            <w:pPr>
              <w:spacing w:after="20"/>
              <w:ind w:left="20"/>
              <w:jc w:val="both"/>
            </w:pPr>
            <w:r>
              <w:rPr>
                <w:rFonts w:ascii="Times New Roman"/>
                <w:b w:val="false"/>
                <w:i w:val="false"/>
                <w:color w:val="000000"/>
                <w:sz w:val="20"/>
              </w:rPr>
              <w:t>
Дата и место рождения</w:t>
            </w:r>
          </w:p>
          <w:bookmarkEnd w:id="3403"/>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3404"/>
          <w:p>
            <w:pPr>
              <w:spacing w:after="20"/>
              <w:ind w:left="20"/>
              <w:jc w:val="both"/>
            </w:pPr>
            <w:r>
              <w:rPr>
                <w:rFonts w:ascii="Times New Roman"/>
                <w:b w:val="false"/>
                <w:i w:val="false"/>
                <w:color w:val="000000"/>
                <w:sz w:val="20"/>
              </w:rPr>
              <w:t>
Гражданство</w:t>
            </w:r>
          </w:p>
          <w:bookmarkEnd w:id="3404"/>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3405"/>
          <w:p>
            <w:pPr>
              <w:spacing w:after="20"/>
              <w:ind w:left="20"/>
              <w:jc w:val="both"/>
            </w:pPr>
            <w:r>
              <w:rPr>
                <w:rFonts w:ascii="Times New Roman"/>
                <w:b w:val="false"/>
                <w:i w:val="false"/>
                <w:color w:val="000000"/>
                <w:sz w:val="20"/>
              </w:rPr>
              <w:t xml:space="preserve">
Данные документа, удостоверяющего личность (номер, дата выдачи, кем выдано), индивидуальный идентификационный номер </w:t>
            </w:r>
          </w:p>
          <w:bookmarkEnd w:id="3405"/>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0" w:id="3406"/>
    <w:p>
      <w:pPr>
        <w:spacing w:after="0"/>
        <w:ind w:left="0"/>
        <w:jc w:val="both"/>
      </w:pPr>
      <w:r>
        <w:rPr>
          <w:rFonts w:ascii="Times New Roman"/>
          <w:b w:val="false"/>
          <w:i w:val="false"/>
          <w:color w:val="000000"/>
          <w:sz w:val="28"/>
        </w:rPr>
        <w:t>
             2. Образование:</w:t>
      </w:r>
    </w:p>
    <w:bookmarkEnd w:id="3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2"/>
        <w:gridCol w:w="2715"/>
        <w:gridCol w:w="1983"/>
        <w:gridCol w:w="3638"/>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3407"/>
          <w:p>
            <w:pPr>
              <w:spacing w:after="20"/>
              <w:ind w:left="20"/>
              <w:jc w:val="both"/>
            </w:pPr>
            <w:r>
              <w:rPr>
                <w:rFonts w:ascii="Times New Roman"/>
                <w:b w:val="false"/>
                <w:i w:val="false"/>
                <w:color w:val="000000"/>
                <w:sz w:val="20"/>
              </w:rPr>
              <w:t>
№</w:t>
            </w:r>
          </w:p>
          <w:bookmarkEnd w:id="3407"/>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поступления-дата окончания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3408"/>
          <w:p>
            <w:pPr>
              <w:spacing w:after="20"/>
              <w:ind w:left="20"/>
              <w:jc w:val="both"/>
            </w:pPr>
            <w:r>
              <w:rPr>
                <w:rFonts w:ascii="Times New Roman"/>
                <w:b w:val="false"/>
                <w:i w:val="false"/>
                <w:color w:val="000000"/>
                <w:sz w:val="20"/>
              </w:rPr>
              <w:t>
1</w:t>
            </w:r>
          </w:p>
          <w:bookmarkEnd w:id="3408"/>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4" w:id="3409"/>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3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5398"/>
        <w:gridCol w:w="1725"/>
        <w:gridCol w:w="1726"/>
        <w:gridCol w:w="172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3410"/>
          <w:p>
            <w:pPr>
              <w:spacing w:after="20"/>
              <w:ind w:left="20"/>
              <w:jc w:val="both"/>
            </w:pPr>
            <w:r>
              <w:rPr>
                <w:rFonts w:ascii="Times New Roman"/>
                <w:b w:val="false"/>
                <w:i w:val="false"/>
                <w:color w:val="000000"/>
                <w:sz w:val="20"/>
              </w:rPr>
              <w:t>
 №</w:t>
            </w:r>
          </w:p>
          <w:bookmarkEnd w:id="3410"/>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r>
              <w:br/>
            </w:r>
            <w:r>
              <w:rPr>
                <w:rFonts w:ascii="Times New Roman"/>
                <w:b w:val="false"/>
                <w:i w:val="false"/>
                <w:color w:val="000000"/>
                <w:sz w:val="20"/>
              </w:rPr>
              <w:t>
и должность</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3411"/>
          <w:p>
            <w:pPr>
              <w:spacing w:after="20"/>
              <w:ind w:left="20"/>
              <w:jc w:val="both"/>
            </w:pPr>
            <w:r>
              <w:rPr>
                <w:rFonts w:ascii="Times New Roman"/>
                <w:b w:val="false"/>
                <w:i w:val="false"/>
                <w:color w:val="000000"/>
                <w:sz w:val="20"/>
              </w:rPr>
              <w:t>
1</w:t>
            </w:r>
          </w:p>
          <w:bookmarkEnd w:id="3411"/>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8" w:id="3412"/>
    <w:p>
      <w:pPr>
        <w:spacing w:after="0"/>
        <w:ind w:left="0"/>
        <w:jc w:val="both"/>
      </w:pPr>
      <w:r>
        <w:rPr>
          <w:rFonts w:ascii="Times New Roman"/>
          <w:b w:val="false"/>
          <w:i w:val="false"/>
          <w:color w:val="000000"/>
          <w:sz w:val="28"/>
        </w:rPr>
        <w:t>
             4. Сведения об участии руководящего работника организации, в которой банк и (или)</w:t>
      </w:r>
      <w:r>
        <w:br/>
      </w:r>
      <w:r>
        <w:rPr>
          <w:rFonts w:ascii="Times New Roman"/>
          <w:b w:val="false"/>
          <w:i w:val="false"/>
          <w:color w:val="000000"/>
          <w:sz w:val="28"/>
        </w:rPr>
        <w:t>банковский холдинг имеют значительное участие в капитале (или кандидата,</w:t>
      </w:r>
      <w:r>
        <w:br/>
      </w:r>
      <w:r>
        <w:rPr>
          <w:rFonts w:ascii="Times New Roman"/>
          <w:b w:val="false"/>
          <w:i w:val="false"/>
          <w:color w:val="000000"/>
          <w:sz w:val="28"/>
        </w:rPr>
        <w:t>рекомендуемого для назначения или избрания на должности руководящих работников) в</w:t>
      </w:r>
      <w:r>
        <w:br/>
      </w:r>
      <w:r>
        <w:rPr>
          <w:rFonts w:ascii="Times New Roman"/>
          <w:b w:val="false"/>
          <w:i w:val="false"/>
          <w:color w:val="000000"/>
          <w:sz w:val="28"/>
        </w:rPr>
        <w:t>уставном капитале или владении акциями юридических лиц:</w:t>
      </w:r>
    </w:p>
    <w:bookmarkEnd w:id="3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3413"/>
          <w:p>
            <w:pPr>
              <w:spacing w:after="20"/>
              <w:ind w:left="20"/>
              <w:jc w:val="both"/>
            </w:pPr>
            <w:r>
              <w:rPr>
                <w:rFonts w:ascii="Times New Roman"/>
                <w:b w:val="false"/>
                <w:i w:val="false"/>
                <w:color w:val="000000"/>
                <w:sz w:val="20"/>
              </w:rPr>
              <w:t>
№</w:t>
            </w:r>
          </w:p>
          <w:bookmarkEnd w:id="3413"/>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3414"/>
          <w:p>
            <w:pPr>
              <w:spacing w:after="20"/>
              <w:ind w:left="20"/>
              <w:jc w:val="both"/>
            </w:pPr>
            <w:r>
              <w:rPr>
                <w:rFonts w:ascii="Times New Roman"/>
                <w:b w:val="false"/>
                <w:i w:val="false"/>
                <w:color w:val="000000"/>
                <w:sz w:val="20"/>
              </w:rPr>
              <w:t>
1</w:t>
            </w:r>
          </w:p>
          <w:bookmarkEnd w:id="3414"/>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2" w:id="3415"/>
    <w:p>
      <w:pPr>
        <w:spacing w:after="0"/>
        <w:ind w:left="0"/>
        <w:jc w:val="both"/>
      </w:pPr>
      <w:r>
        <w:rPr>
          <w:rFonts w:ascii="Times New Roman"/>
          <w:b w:val="false"/>
          <w:i w:val="false"/>
          <w:color w:val="000000"/>
          <w:sz w:val="28"/>
        </w:rPr>
        <w:t>
             5. Сведения о трудовой деятельности.</w:t>
      </w:r>
      <w:r>
        <w:br/>
      </w:r>
      <w:r>
        <w:rPr>
          <w:rFonts w:ascii="Times New Roman"/>
          <w:b w:val="false"/>
          <w:i w:val="false"/>
          <w:color w:val="000000"/>
          <w:sz w:val="28"/>
        </w:rPr>
        <w:t xml:space="preserve">       В данном пункте указываются сведения о всей трудовой деятельности руководящего</w:t>
      </w:r>
      <w:r>
        <w:br/>
      </w:r>
      <w:r>
        <w:rPr>
          <w:rFonts w:ascii="Times New Roman"/>
          <w:b w:val="false"/>
          <w:i w:val="false"/>
          <w:color w:val="000000"/>
          <w:sz w:val="28"/>
        </w:rPr>
        <w:t>работника организации, в которой банк и (или) банковский холдинг имеют значительное</w:t>
      </w:r>
      <w:r>
        <w:br/>
      </w:r>
      <w:r>
        <w:rPr>
          <w:rFonts w:ascii="Times New Roman"/>
          <w:b w:val="false"/>
          <w:i w:val="false"/>
          <w:color w:val="000000"/>
          <w:sz w:val="28"/>
        </w:rPr>
        <w:t>участие в капитале (или кандидата, рекомендуемого для назначения или избрания на</w:t>
      </w:r>
      <w:r>
        <w:br/>
      </w:r>
      <w:r>
        <w:rPr>
          <w:rFonts w:ascii="Times New Roman"/>
          <w:b w:val="false"/>
          <w:i w:val="false"/>
          <w:color w:val="000000"/>
          <w:sz w:val="28"/>
        </w:rPr>
        <w:t>должность руководящего работника), в том числе с момента окончания высшего учебного</w:t>
      </w:r>
      <w:r>
        <w:br/>
      </w:r>
      <w:r>
        <w:rPr>
          <w:rFonts w:ascii="Times New Roman"/>
          <w:b w:val="false"/>
          <w:i w:val="false"/>
          <w:color w:val="000000"/>
          <w:sz w:val="28"/>
        </w:rPr>
        <w:t>заведения, с указанием должности в организации, в которой банк и (или) банковский</w:t>
      </w:r>
      <w:r>
        <w:br/>
      </w:r>
      <w:r>
        <w:rPr>
          <w:rFonts w:ascii="Times New Roman"/>
          <w:b w:val="false"/>
          <w:i w:val="false"/>
          <w:color w:val="000000"/>
          <w:sz w:val="28"/>
        </w:rPr>
        <w:t>холдинг имеют значительное участие в капитале или должности, на которую кандидат</w:t>
      </w:r>
      <w:r>
        <w:br/>
      </w:r>
      <w:r>
        <w:rPr>
          <w:rFonts w:ascii="Times New Roman"/>
          <w:b w:val="false"/>
          <w:i w:val="false"/>
          <w:color w:val="000000"/>
          <w:sz w:val="28"/>
        </w:rPr>
        <w:t>назначается или избирается в организации, в которой банк и (или) банковский холдинг</w:t>
      </w:r>
      <w:r>
        <w:br/>
      </w:r>
      <w:r>
        <w:rPr>
          <w:rFonts w:ascii="Times New Roman"/>
          <w:b w:val="false"/>
          <w:i w:val="false"/>
          <w:color w:val="000000"/>
          <w:sz w:val="28"/>
        </w:rPr>
        <w:t>имеют значительное участие в капитале, а также период, в течение которого кандидатом</w:t>
      </w:r>
      <w:r>
        <w:br/>
      </w:r>
      <w:r>
        <w:rPr>
          <w:rFonts w:ascii="Times New Roman"/>
          <w:b w:val="false"/>
          <w:i w:val="false"/>
          <w:color w:val="000000"/>
          <w:sz w:val="28"/>
        </w:rPr>
        <w:t>трудовая деятельность не осуществлялась.</w:t>
      </w:r>
    </w:p>
    <w:bookmarkEnd w:id="3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3242"/>
        <w:gridCol w:w="1137"/>
        <w:gridCol w:w="3559"/>
        <w:gridCol w:w="1137"/>
        <w:gridCol w:w="2088"/>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3416"/>
          <w:p>
            <w:pPr>
              <w:spacing w:after="20"/>
              <w:ind w:left="20"/>
              <w:jc w:val="both"/>
            </w:pPr>
            <w:r>
              <w:rPr>
                <w:rFonts w:ascii="Times New Roman"/>
                <w:b w:val="false"/>
                <w:i w:val="false"/>
                <w:color w:val="000000"/>
                <w:sz w:val="20"/>
              </w:rPr>
              <w:t>
№</w:t>
            </w:r>
          </w:p>
          <w:bookmarkEnd w:id="3416"/>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даты согласования, если требовалось)</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3417"/>
          <w:p>
            <w:pPr>
              <w:spacing w:after="20"/>
              <w:ind w:left="20"/>
              <w:jc w:val="both"/>
            </w:pPr>
            <w:r>
              <w:rPr>
                <w:rFonts w:ascii="Times New Roman"/>
                <w:b w:val="false"/>
                <w:i w:val="false"/>
                <w:color w:val="000000"/>
                <w:sz w:val="20"/>
              </w:rPr>
              <w:t>
1</w:t>
            </w:r>
          </w:p>
          <w:bookmarkEnd w:id="3417"/>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6" w:id="3418"/>
    <w:p>
      <w:pPr>
        <w:spacing w:after="0"/>
        <w:ind w:left="0"/>
        <w:jc w:val="both"/>
      </w:pPr>
      <w:r>
        <w:rPr>
          <w:rFonts w:ascii="Times New Roman"/>
          <w:b w:val="false"/>
          <w:i w:val="false"/>
          <w:color w:val="000000"/>
          <w:sz w:val="28"/>
        </w:rPr>
        <w:t>
             6. Сведения о членстве в инвестиционных комитетах организации, в которой банк и</w:t>
      </w:r>
      <w:r>
        <w:br/>
      </w:r>
      <w:r>
        <w:rPr>
          <w:rFonts w:ascii="Times New Roman"/>
          <w:b w:val="false"/>
          <w:i w:val="false"/>
          <w:color w:val="000000"/>
          <w:sz w:val="28"/>
        </w:rPr>
        <w:t>(или) банковский холдинг имеют значительное участие в капитале, и (или) в других</w:t>
      </w:r>
      <w:r>
        <w:br/>
      </w:r>
      <w:r>
        <w:rPr>
          <w:rFonts w:ascii="Times New Roman"/>
          <w:b w:val="false"/>
          <w:i w:val="false"/>
          <w:color w:val="000000"/>
          <w:sz w:val="28"/>
        </w:rPr>
        <w:t>организациях:</w:t>
      </w:r>
    </w:p>
    <w:bookmarkEnd w:id="3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3419"/>
          <w:p>
            <w:pPr>
              <w:spacing w:after="20"/>
              <w:ind w:left="20"/>
              <w:jc w:val="both"/>
            </w:pPr>
            <w:r>
              <w:rPr>
                <w:rFonts w:ascii="Times New Roman"/>
                <w:b w:val="false"/>
                <w:i w:val="false"/>
                <w:color w:val="000000"/>
                <w:sz w:val="20"/>
              </w:rPr>
              <w:t>
№</w:t>
            </w:r>
          </w:p>
          <w:bookmarkEnd w:id="3419"/>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3420"/>
          <w:p>
            <w:pPr>
              <w:spacing w:after="20"/>
              <w:ind w:left="20"/>
              <w:jc w:val="both"/>
            </w:pPr>
            <w:r>
              <w:rPr>
                <w:rFonts w:ascii="Times New Roman"/>
                <w:b w:val="false"/>
                <w:i w:val="false"/>
                <w:color w:val="000000"/>
                <w:sz w:val="20"/>
              </w:rPr>
              <w:t>
1</w:t>
            </w:r>
          </w:p>
          <w:bookmarkEnd w:id="3420"/>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0" w:id="3421"/>
    <w:p>
      <w:pPr>
        <w:spacing w:after="0"/>
        <w:ind w:left="0"/>
        <w:jc w:val="both"/>
      </w:pPr>
      <w:r>
        <w:rPr>
          <w:rFonts w:ascii="Times New Roman"/>
          <w:b w:val="false"/>
          <w:i w:val="false"/>
          <w:color w:val="000000"/>
          <w:sz w:val="28"/>
        </w:rPr>
        <w:t>
             7. Сведения о наличии неснятой и непогашенной судимости:</w:t>
      </w:r>
    </w:p>
    <w:bookmarkEnd w:id="3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190"/>
        <w:gridCol w:w="1190"/>
        <w:gridCol w:w="1190"/>
        <w:gridCol w:w="1190"/>
        <w:gridCol w:w="4498"/>
        <w:gridCol w:w="1852"/>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3422"/>
          <w:p>
            <w:pPr>
              <w:spacing w:after="20"/>
              <w:ind w:left="20"/>
              <w:jc w:val="both"/>
            </w:pPr>
            <w:r>
              <w:rPr>
                <w:rFonts w:ascii="Times New Roman"/>
                <w:b w:val="false"/>
                <w:i w:val="false"/>
                <w:color w:val="000000"/>
                <w:sz w:val="20"/>
              </w:rPr>
              <w:t>
№</w:t>
            </w:r>
          </w:p>
          <w:bookmarkEnd w:id="3422"/>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уголовной ответственности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3423"/>
          <w:p>
            <w:pPr>
              <w:spacing w:after="20"/>
              <w:ind w:left="20"/>
              <w:jc w:val="both"/>
            </w:pPr>
            <w:r>
              <w:rPr>
                <w:rFonts w:ascii="Times New Roman"/>
                <w:b w:val="false"/>
                <w:i w:val="false"/>
                <w:color w:val="000000"/>
                <w:sz w:val="20"/>
              </w:rPr>
              <w:t>
1</w:t>
            </w:r>
          </w:p>
          <w:bookmarkEnd w:id="3423"/>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4" w:id="3424"/>
    <w:p>
      <w:pPr>
        <w:spacing w:after="0"/>
        <w:ind w:left="0"/>
        <w:jc w:val="both"/>
      </w:pPr>
      <w:r>
        <w:rPr>
          <w:rFonts w:ascii="Times New Roman"/>
          <w:b w:val="false"/>
          <w:i w:val="false"/>
          <w:color w:val="000000"/>
          <w:sz w:val="28"/>
        </w:rPr>
        <w:t>
             8. Сведения о привлечении к административной ответственности за совершение</w:t>
      </w:r>
      <w:r>
        <w:br/>
      </w:r>
      <w:r>
        <w:rPr>
          <w:rFonts w:ascii="Times New Roman"/>
          <w:b w:val="false"/>
          <w:i w:val="false"/>
          <w:color w:val="000000"/>
          <w:sz w:val="28"/>
        </w:rPr>
        <w:t>правонарушений, связанных с банковской деятельностью:</w:t>
      </w:r>
    </w:p>
    <w:bookmarkEnd w:id="3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970"/>
        <w:gridCol w:w="3670"/>
        <w:gridCol w:w="972"/>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3425"/>
          <w:p>
            <w:pPr>
              <w:spacing w:after="20"/>
              <w:ind w:left="20"/>
              <w:jc w:val="both"/>
            </w:pPr>
            <w:r>
              <w:rPr>
                <w:rFonts w:ascii="Times New Roman"/>
                <w:b w:val="false"/>
                <w:i w:val="false"/>
                <w:color w:val="000000"/>
                <w:sz w:val="20"/>
              </w:rPr>
              <w:t>
Дата</w:t>
            </w:r>
          </w:p>
          <w:bookmarkEnd w:id="3425"/>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принявший решение о привлечении к административной ответственности</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органа, принявшего решение о привлечении к административной ответственности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административного взыскания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административной ответственности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решения</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3426"/>
          <w:p>
            <w:pPr>
              <w:spacing w:after="20"/>
              <w:ind w:left="20"/>
              <w:jc w:val="both"/>
            </w:pPr>
            <w:r>
              <w:rPr>
                <w:rFonts w:ascii="Times New Roman"/>
                <w:b w:val="false"/>
                <w:i w:val="false"/>
                <w:color w:val="000000"/>
                <w:sz w:val="20"/>
              </w:rPr>
              <w:t>
1</w:t>
            </w:r>
          </w:p>
          <w:bookmarkEnd w:id="3426"/>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8" w:id="3427"/>
    <w:p>
      <w:pPr>
        <w:spacing w:after="0"/>
        <w:ind w:left="0"/>
        <w:jc w:val="both"/>
      </w:pPr>
      <w:r>
        <w:rPr>
          <w:rFonts w:ascii="Times New Roman"/>
          <w:b w:val="false"/>
          <w:i w:val="false"/>
          <w:color w:val="000000"/>
          <w:sz w:val="28"/>
        </w:rPr>
        <w:t>
             9. Сведения о том, являлся ли руководящий работник организации, в которой банк и</w:t>
      </w:r>
      <w:r>
        <w:br/>
      </w:r>
      <w:r>
        <w:rPr>
          <w:rFonts w:ascii="Times New Roman"/>
          <w:b w:val="false"/>
          <w:i w:val="false"/>
          <w:color w:val="000000"/>
          <w:sz w:val="28"/>
        </w:rPr>
        <w:t>(или) банковский холдинг имеют значительное участие в капитале (или кандидат,</w:t>
      </w:r>
      <w:r>
        <w:br/>
      </w:r>
      <w:r>
        <w:rPr>
          <w:rFonts w:ascii="Times New Roman"/>
          <w:b w:val="false"/>
          <w:i w:val="false"/>
          <w:color w:val="000000"/>
          <w:sz w:val="28"/>
        </w:rPr>
        <w:t>рекомендуемый для назначения или избрания на должность руководящего работника), ранее</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главным бухгалтером финансовой организации, крупным участником - физическим лицом,</w:t>
      </w:r>
      <w:r>
        <w:br/>
      </w:r>
      <w:r>
        <w:rPr>
          <w:rFonts w:ascii="Times New Roman"/>
          <w:b w:val="false"/>
          <w:i w:val="false"/>
          <w:color w:val="000000"/>
          <w:sz w:val="28"/>
        </w:rPr>
        <w:t>руководителем крупного участника (банковского холдинга) - юридического лица</w:t>
      </w:r>
      <w:r>
        <w:br/>
      </w:r>
      <w:r>
        <w:rPr>
          <w:rFonts w:ascii="Times New Roman"/>
          <w:b w:val="false"/>
          <w:i w:val="false"/>
          <w:color w:val="000000"/>
          <w:sz w:val="28"/>
        </w:rPr>
        <w:t>финансовой организации в период не более чем за 1 (один) год до принятия</w:t>
      </w:r>
      <w:r>
        <w:br/>
      </w:r>
      <w:r>
        <w:rPr>
          <w:rFonts w:ascii="Times New Roman"/>
          <w:b w:val="false"/>
          <w:i w:val="false"/>
          <w:color w:val="000000"/>
          <w:sz w:val="28"/>
        </w:rPr>
        <w:t>уполномоченным органом по регулированию, контролю и надзору финансового рынка и</w:t>
      </w:r>
      <w:r>
        <w:br/>
      </w:r>
      <w:r>
        <w:rPr>
          <w:rFonts w:ascii="Times New Roman"/>
          <w:b w:val="false"/>
          <w:i w:val="false"/>
          <w:color w:val="000000"/>
          <w:sz w:val="28"/>
        </w:rPr>
        <w:t>финансовых организаций решения о консервации финансовой организации либо</w:t>
      </w:r>
      <w:r>
        <w:br/>
      </w:r>
      <w:r>
        <w:rPr>
          <w:rFonts w:ascii="Times New Roman"/>
          <w:b w:val="false"/>
          <w:i w:val="false"/>
          <w:color w:val="000000"/>
          <w:sz w:val="28"/>
        </w:rPr>
        <w:t>принудительном выкупе ее акций, лишении лицензии финансовой организации, повлекших</w:t>
      </w:r>
      <w:r>
        <w:br/>
      </w:r>
      <w:r>
        <w:rPr>
          <w:rFonts w:ascii="Times New Roman"/>
          <w:b w:val="false"/>
          <w:i w:val="false"/>
          <w:color w:val="000000"/>
          <w:sz w:val="28"/>
        </w:rPr>
        <w:t>ее ликвидацию и (или) прекращение осуществления деятельности на финансовом рынке,</w:t>
      </w:r>
      <w:r>
        <w:br/>
      </w:r>
      <w:r>
        <w:rPr>
          <w:rFonts w:ascii="Times New Roman"/>
          <w:b w:val="false"/>
          <w:i w:val="false"/>
          <w:color w:val="000000"/>
          <w:sz w:val="28"/>
        </w:rPr>
        <w:t>либо вступления в законную силу решения суда о принудительной ликвидации финансовой</w:t>
      </w:r>
      <w:r>
        <w:br/>
      </w:r>
      <w:r>
        <w:rPr>
          <w:rFonts w:ascii="Times New Roman"/>
          <w:b w:val="false"/>
          <w:i w:val="false"/>
          <w:color w:val="000000"/>
          <w:sz w:val="28"/>
        </w:rPr>
        <w:t>организации или признании ее банкротом в установленном законодательством Республики</w:t>
      </w:r>
      <w:r>
        <w:br/>
      </w:r>
      <w:r>
        <w:rPr>
          <w:rFonts w:ascii="Times New Roman"/>
          <w:b w:val="false"/>
          <w:i w:val="false"/>
          <w:color w:val="000000"/>
          <w:sz w:val="28"/>
        </w:rPr>
        <w:t>Казахстан порядке________________________________________________________________</w:t>
      </w:r>
      <w:r>
        <w:br/>
      </w:r>
      <w:r>
        <w:rPr>
          <w:rFonts w:ascii="Times New Roman"/>
          <w:b w:val="false"/>
          <w:i w:val="false"/>
          <w:color w:val="000000"/>
          <w:sz w:val="28"/>
        </w:rPr>
        <w:t xml:space="preserve">                               (да (нет), указать наименование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период работы).</w:t>
      </w:r>
      <w:r>
        <w:br/>
      </w:r>
      <w:r>
        <w:rPr>
          <w:rFonts w:ascii="Times New Roman"/>
          <w:b w:val="false"/>
          <w:i w:val="false"/>
          <w:color w:val="000000"/>
          <w:sz w:val="28"/>
        </w:rPr>
        <w:t xml:space="preserve">       10. Сведения о том, являлся ли руководящий работник организации, в которой банк и</w:t>
      </w:r>
      <w:r>
        <w:br/>
      </w:r>
      <w:r>
        <w:rPr>
          <w:rFonts w:ascii="Times New Roman"/>
          <w:b w:val="false"/>
          <w:i w:val="false"/>
          <w:color w:val="000000"/>
          <w:sz w:val="28"/>
        </w:rPr>
        <w:t>(или) банковский холдинг имеют значительное участие в капитале (или кандидат,</w:t>
      </w:r>
      <w:r>
        <w:br/>
      </w:r>
      <w:r>
        <w:rPr>
          <w:rFonts w:ascii="Times New Roman"/>
          <w:b w:val="false"/>
          <w:i w:val="false"/>
          <w:color w:val="000000"/>
          <w:sz w:val="28"/>
        </w:rPr>
        <w:t>рекомендуемый для назначения или избрания на должность руководящего работника), ранее</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главным бухгалтером финансовой организации, крупным участником (крупным акционером)</w:t>
      </w:r>
      <w:r>
        <w:br/>
      </w:r>
      <w:r>
        <w:rPr>
          <w:rFonts w:ascii="Times New Roman"/>
          <w:b w:val="false"/>
          <w:i w:val="false"/>
          <w:color w:val="000000"/>
          <w:sz w:val="28"/>
        </w:rPr>
        <w:t>- физическим лицом,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крупного участника (крупного акционера) -</w:t>
      </w:r>
      <w:r>
        <w:br/>
      </w:r>
      <w:r>
        <w:rPr>
          <w:rFonts w:ascii="Times New Roman"/>
          <w:b w:val="false"/>
          <w:i w:val="false"/>
          <w:color w:val="000000"/>
          <w:sz w:val="28"/>
        </w:rPr>
        <w:t>юридического лица-эмитента, допустившего дефолт по выплате купонного вознаграждения</w:t>
      </w:r>
      <w:r>
        <w:br/>
      </w:r>
      <w:r>
        <w:rPr>
          <w:rFonts w:ascii="Times New Roman"/>
          <w:b w:val="false"/>
          <w:i w:val="false"/>
          <w:color w:val="000000"/>
          <w:sz w:val="28"/>
        </w:rPr>
        <w:t>по выпущенным эмиссионным ценным бумагам в течение четырех и более оследовательных</w:t>
      </w:r>
      <w:r>
        <w:br/>
      </w:r>
      <w:r>
        <w:rPr>
          <w:rFonts w:ascii="Times New Roman"/>
          <w:b w:val="false"/>
          <w:i w:val="false"/>
          <w:color w:val="000000"/>
          <w:sz w:val="28"/>
        </w:rPr>
        <w:t>периодов либо сумма задолженности которого по выплате купонного вознаграждения по</w:t>
      </w:r>
      <w:r>
        <w:br/>
      </w:r>
      <w:r>
        <w:rPr>
          <w:rFonts w:ascii="Times New Roman"/>
          <w:b w:val="false"/>
          <w:i w:val="false"/>
          <w:color w:val="000000"/>
          <w:sz w:val="28"/>
        </w:rPr>
        <w:t>выпущенным эмиссионным ценным бумагам, по которым был допущен дефолт, составляет</w:t>
      </w:r>
      <w:r>
        <w:br/>
      </w:r>
      <w:r>
        <w:rPr>
          <w:rFonts w:ascii="Times New Roman"/>
          <w:b w:val="false"/>
          <w:i w:val="false"/>
          <w:color w:val="000000"/>
          <w:sz w:val="28"/>
        </w:rPr>
        <w:t>четырехкратный и (или) более размер купонного вознаграждения, либо размер дефолта по</w:t>
      </w:r>
      <w:r>
        <w:br/>
      </w:r>
      <w:r>
        <w:rPr>
          <w:rFonts w:ascii="Times New Roman"/>
          <w:b w:val="false"/>
          <w:i w:val="false"/>
          <w:color w:val="000000"/>
          <w:sz w:val="28"/>
        </w:rPr>
        <w:t>выплате основного долга по выпущенным эмиссионным ценным бумагам составляет сумму,</w:t>
      </w:r>
      <w:r>
        <w:br/>
      </w:r>
      <w:r>
        <w:rPr>
          <w:rFonts w:ascii="Times New Roman"/>
          <w:b w:val="false"/>
          <w:i w:val="false"/>
          <w:color w:val="000000"/>
          <w:sz w:val="28"/>
        </w:rPr>
        <w:t>в десять тысяч раз превышающую месячный расчетный показатель, установленный законом</w:t>
      </w:r>
      <w:r>
        <w:br/>
      </w:r>
      <w:r>
        <w:rPr>
          <w:rFonts w:ascii="Times New Roman"/>
          <w:b w:val="false"/>
          <w:i w:val="false"/>
          <w:color w:val="000000"/>
          <w:sz w:val="28"/>
        </w:rPr>
        <w:t>о республиканском бюджете на дату</w:t>
      </w:r>
      <w:r>
        <w:br/>
      </w:r>
      <w:r>
        <w:rPr>
          <w:rFonts w:ascii="Times New Roman"/>
          <w:b w:val="false"/>
          <w:i w:val="false"/>
          <w:color w:val="000000"/>
          <w:sz w:val="28"/>
        </w:rPr>
        <w:t>выплаты________________________________________________________________________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11. Наличие данных об отзыве согласия на назначение (избрание) на должность</w:t>
      </w:r>
      <w:r>
        <w:br/>
      </w:r>
      <w:r>
        <w:rPr>
          <w:rFonts w:ascii="Times New Roman"/>
          <w:b w:val="false"/>
          <w:i w:val="false"/>
          <w:color w:val="000000"/>
          <w:sz w:val="28"/>
        </w:rPr>
        <w:t>руководящего работника и об отстранении уполномоченным органом по регулированию,</w:t>
      </w:r>
      <w:r>
        <w:br/>
      </w:r>
      <w:r>
        <w:rPr>
          <w:rFonts w:ascii="Times New Roman"/>
          <w:b w:val="false"/>
          <w:i w:val="false"/>
          <w:color w:val="000000"/>
          <w:sz w:val="28"/>
        </w:rPr>
        <w:t>контролю и надзору финансового рынка и финансовых организаций от выполнения</w:t>
      </w:r>
      <w:r>
        <w:br/>
      </w:r>
      <w:r>
        <w:rPr>
          <w:rFonts w:ascii="Times New Roman"/>
          <w:b w:val="false"/>
          <w:i w:val="false"/>
          <w:color w:val="000000"/>
          <w:sz w:val="28"/>
        </w:rPr>
        <w:t>служебных обязанностей в финансовых организациях, банковских и страховых холдингах,</w:t>
      </w:r>
      <w:r>
        <w:br/>
      </w:r>
      <w:r>
        <w:rPr>
          <w:rFonts w:ascii="Times New Roman"/>
          <w:b w:val="false"/>
          <w:i w:val="false"/>
          <w:color w:val="000000"/>
          <w:sz w:val="28"/>
        </w:rPr>
        <w:t>акционерном обществе "Фонд гарантирования страховых выплат"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период работы, основания для отзыва согласия на назначение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(избрание) и наименование государственного органа, принявшего такое решение)</w:t>
      </w:r>
      <w:r>
        <w:br/>
      </w:r>
      <w:r>
        <w:rPr>
          <w:rFonts w:ascii="Times New Roman"/>
          <w:b w:val="false"/>
          <w:i w:val="false"/>
          <w:color w:val="000000"/>
          <w:sz w:val="28"/>
        </w:rPr>
        <w:t xml:space="preserve">       12. Привлекался ли руководящий работник организации, в которой банк и (или)</w:t>
      </w:r>
      <w:r>
        <w:br/>
      </w:r>
      <w:r>
        <w:rPr>
          <w:rFonts w:ascii="Times New Roman"/>
          <w:b w:val="false"/>
          <w:i w:val="false"/>
          <w:color w:val="000000"/>
          <w:sz w:val="28"/>
        </w:rPr>
        <w:t>банковский холдинг имеют значительное участие в капитале (или кандидат, рекомендуемый</w:t>
      </w:r>
      <w:r>
        <w:br/>
      </w:r>
      <w:r>
        <w:rPr>
          <w:rFonts w:ascii="Times New Roman"/>
          <w:b w:val="false"/>
          <w:i w:val="false"/>
          <w:color w:val="000000"/>
          <w:sz w:val="28"/>
        </w:rPr>
        <w:t>для назначения или избрания на должность руководящего работника), к ответственности за</w:t>
      </w:r>
      <w:r>
        <w:br/>
      </w:r>
      <w:r>
        <w:rPr>
          <w:rFonts w:ascii="Times New Roman"/>
          <w:b w:val="false"/>
          <w:i w:val="false"/>
          <w:color w:val="000000"/>
          <w:sz w:val="28"/>
        </w:rPr>
        <w:t>совершение коррупционного преступления либо к дисциплинарной ответственности за</w:t>
      </w:r>
      <w:r>
        <w:br/>
      </w:r>
      <w:r>
        <w:rPr>
          <w:rFonts w:ascii="Times New Roman"/>
          <w:b w:val="false"/>
          <w:i w:val="false"/>
          <w:color w:val="000000"/>
          <w:sz w:val="28"/>
        </w:rPr>
        <w:t>совершение коррупционного правонарушения в течение 3 (трех) лет до даты назначения</w:t>
      </w:r>
      <w:r>
        <w:br/>
      </w:r>
      <w:r>
        <w:rPr>
          <w:rFonts w:ascii="Times New Roman"/>
          <w:b w:val="false"/>
          <w:i w:val="false"/>
          <w:color w:val="000000"/>
          <w:sz w:val="28"/>
        </w:rPr>
        <w:t>(избрания)_______________________________________________________________________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реквизиты акта о наложении дисциплинарного взыскания или решение суда,</w:t>
      </w:r>
      <w:r>
        <w:br/>
      </w:r>
      <w:r>
        <w:rPr>
          <w:rFonts w:ascii="Times New Roman"/>
          <w:b w:val="false"/>
          <w:i w:val="false"/>
          <w:color w:val="000000"/>
          <w:sz w:val="28"/>
        </w:rPr>
        <w:t>____________________________________________________________________ с указанием</w:t>
      </w:r>
      <w:r>
        <w:br/>
      </w:r>
      <w:r>
        <w:rPr>
          <w:rFonts w:ascii="Times New Roman"/>
          <w:b w:val="false"/>
          <w:i w:val="false"/>
          <w:color w:val="000000"/>
          <w:sz w:val="28"/>
        </w:rPr>
        <w:t xml:space="preserve">                   оснований привлечения к ответственности).</w:t>
      </w:r>
      <w:r>
        <w:br/>
      </w:r>
      <w:r>
        <w:rPr>
          <w:rFonts w:ascii="Times New Roman"/>
          <w:b w:val="false"/>
          <w:i w:val="false"/>
          <w:color w:val="000000"/>
          <w:sz w:val="28"/>
        </w:rPr>
        <w:t xml:space="preserve">       Подтверждаю, что информация, содержащаяся в этом заявлении, была проверена</w:t>
      </w:r>
      <w:r>
        <w:br/>
      </w:r>
      <w:r>
        <w:rPr>
          <w:rFonts w:ascii="Times New Roman"/>
          <w:b w:val="false"/>
          <w:i w:val="false"/>
          <w:color w:val="000000"/>
          <w:sz w:val="28"/>
        </w:rPr>
        <w:t>мною и является достоверной и полной, а также подтверждаю наличие безупречной деловой</w:t>
      </w:r>
      <w:r>
        <w:br/>
      </w:r>
      <w:r>
        <w:rPr>
          <w:rFonts w:ascii="Times New Roman"/>
          <w:b w:val="false"/>
          <w:i w:val="false"/>
          <w:color w:val="000000"/>
          <w:sz w:val="28"/>
        </w:rPr>
        <w:t>репутации.</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427"/>
    <w:bookmarkStart w:name="z4889" w:id="3428"/>
    <w:p>
      <w:pPr>
        <w:spacing w:after="0"/>
        <w:ind w:left="0"/>
        <w:jc w:val="both"/>
      </w:pPr>
      <w:r>
        <w:rPr>
          <w:rFonts w:ascii="Times New Roman"/>
          <w:b w:val="false"/>
          <w:i w:val="false"/>
          <w:color w:val="000000"/>
          <w:sz w:val="28"/>
        </w:rPr>
        <w:t>
      Фамилия, имя, отчество (при его наличии) _____________________________________</w:t>
      </w:r>
      <w:r>
        <w:br/>
      </w:r>
      <w:r>
        <w:rPr>
          <w:rFonts w:ascii="Times New Roman"/>
          <w:b w:val="false"/>
          <w:i w:val="false"/>
          <w:color w:val="000000"/>
          <w:sz w:val="28"/>
        </w:rPr>
        <w:t xml:space="preserve">                                                       (печатными буквами)</w:t>
      </w:r>
    </w:p>
    <w:bookmarkEnd w:id="3428"/>
    <w:bookmarkStart w:name="z4890" w:id="3429"/>
    <w:p>
      <w:pPr>
        <w:spacing w:after="0"/>
        <w:ind w:left="0"/>
        <w:jc w:val="both"/>
      </w:pPr>
      <w:r>
        <w:rPr>
          <w:rFonts w:ascii="Times New Roman"/>
          <w:b w:val="false"/>
          <w:i w:val="false"/>
          <w:color w:val="000000"/>
          <w:sz w:val="28"/>
        </w:rPr>
        <w:t>
             Дата ___________________________________</w:t>
      </w:r>
      <w:r>
        <w:br/>
      </w:r>
      <w:r>
        <w:rPr>
          <w:rFonts w:ascii="Times New Roman"/>
          <w:b w:val="false"/>
          <w:i w:val="false"/>
          <w:color w:val="000000"/>
          <w:sz w:val="28"/>
        </w:rPr>
        <w:t xml:space="preserve">       Подпись _______________________________</w:t>
      </w:r>
    </w:p>
    <w:bookmarkEnd w:id="3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банком и (или) банковским</w:t>
            </w:r>
            <w:r>
              <w:br/>
            </w:r>
            <w:r>
              <w:rPr>
                <w:rFonts w:ascii="Times New Roman"/>
                <w:b w:val="false"/>
                <w:i w:val="false"/>
                <w:color w:val="000000"/>
                <w:sz w:val="20"/>
              </w:rPr>
              <w:t>холдингом дочерней</w:t>
            </w:r>
            <w:r>
              <w:br/>
            </w:r>
            <w:r>
              <w:rPr>
                <w:rFonts w:ascii="Times New Roman"/>
                <w:b w:val="false"/>
                <w:i w:val="false"/>
                <w:color w:val="000000"/>
                <w:sz w:val="20"/>
              </w:rPr>
              <w:t>организации и (или)</w:t>
            </w:r>
            <w:r>
              <w:br/>
            </w:r>
            <w:r>
              <w:rPr>
                <w:rFonts w:ascii="Times New Roman"/>
                <w:b w:val="false"/>
                <w:i w:val="false"/>
                <w:color w:val="000000"/>
                <w:sz w:val="20"/>
              </w:rPr>
              <w:t>значительное участие банка и</w:t>
            </w:r>
            <w:r>
              <w:br/>
            </w:r>
            <w:r>
              <w:rPr>
                <w:rFonts w:ascii="Times New Roman"/>
                <w:b w:val="false"/>
                <w:i w:val="false"/>
                <w:color w:val="000000"/>
                <w:sz w:val="20"/>
              </w:rPr>
              <w:t>(или) банковского холдинга в</w:t>
            </w:r>
            <w:r>
              <w:br/>
            </w:r>
            <w:r>
              <w:rPr>
                <w:rFonts w:ascii="Times New Roman"/>
                <w:b w:val="false"/>
                <w:i w:val="false"/>
                <w:color w:val="000000"/>
                <w:sz w:val="20"/>
              </w:rPr>
              <w:t>уставном капитале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93" w:id="3430"/>
    <w:p>
      <w:pPr>
        <w:spacing w:after="0"/>
        <w:ind w:left="0"/>
        <w:jc w:val="both"/>
      </w:pPr>
      <w:r>
        <w:rPr>
          <w:rFonts w:ascii="Times New Roman"/>
          <w:b w:val="false"/>
          <w:i w:val="false"/>
          <w:color w:val="000000"/>
          <w:sz w:val="28"/>
        </w:rPr>
        <w:t>
                   Данные о юридическом лице, посредством приобретения доли участия в</w:t>
      </w:r>
      <w:r>
        <w:br/>
      </w:r>
      <w:r>
        <w:rPr>
          <w:rFonts w:ascii="Times New Roman"/>
          <w:b w:val="false"/>
          <w:i w:val="false"/>
          <w:color w:val="000000"/>
          <w:sz w:val="28"/>
        </w:rPr>
        <w:t xml:space="preserve">             уставном капитале или акций которого услугополучатель приобретает</w:t>
      </w:r>
      <w:r>
        <w:br/>
      </w:r>
      <w:r>
        <w:rPr>
          <w:rFonts w:ascii="Times New Roman"/>
          <w:b w:val="false"/>
          <w:i w:val="false"/>
          <w:color w:val="000000"/>
          <w:sz w:val="28"/>
        </w:rPr>
        <w:t xml:space="preserve">                         дочернюю организацию или значительное участие</w:t>
      </w:r>
    </w:p>
    <w:bookmarkEnd w:id="3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2"/>
        <w:gridCol w:w="268"/>
      </w:tblGrid>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3431"/>
          <w:p>
            <w:pPr>
              <w:spacing w:after="20"/>
              <w:ind w:left="20"/>
              <w:jc w:val="both"/>
            </w:pPr>
            <w:r>
              <w:rPr>
                <w:rFonts w:ascii="Times New Roman"/>
                <w:b w:val="false"/>
                <w:i w:val="false"/>
                <w:color w:val="000000"/>
                <w:sz w:val="20"/>
              </w:rPr>
              <w:t>
Форма собственности юридического лица</w:t>
            </w:r>
          </w:p>
          <w:bookmarkEnd w:id="3431"/>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3432"/>
          <w:p>
            <w:pPr>
              <w:spacing w:after="20"/>
              <w:ind w:left="20"/>
              <w:jc w:val="both"/>
            </w:pPr>
            <w:r>
              <w:rPr>
                <w:rFonts w:ascii="Times New Roman"/>
                <w:b w:val="false"/>
                <w:i w:val="false"/>
                <w:color w:val="000000"/>
                <w:sz w:val="20"/>
              </w:rPr>
              <w:t>
Является ли юридическое лицо резидентом Республики Казахстан</w:t>
            </w:r>
          </w:p>
          <w:bookmarkEnd w:id="3432"/>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3433"/>
          <w:p>
            <w:pPr>
              <w:spacing w:after="20"/>
              <w:ind w:left="20"/>
              <w:jc w:val="both"/>
            </w:pPr>
            <w:r>
              <w:rPr>
                <w:rFonts w:ascii="Times New Roman"/>
                <w:b w:val="false"/>
                <w:i w:val="false"/>
                <w:color w:val="000000"/>
                <w:sz w:val="20"/>
              </w:rPr>
              <w:t>
БИН</w:t>
            </w:r>
          </w:p>
          <w:bookmarkEnd w:id="3433"/>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3434"/>
          <w:p>
            <w:pPr>
              <w:spacing w:after="20"/>
              <w:ind w:left="20"/>
              <w:jc w:val="both"/>
            </w:pPr>
            <w:r>
              <w:rPr>
                <w:rFonts w:ascii="Times New Roman"/>
                <w:b w:val="false"/>
                <w:i w:val="false"/>
                <w:color w:val="000000"/>
                <w:sz w:val="20"/>
              </w:rPr>
              <w:t>
Наименование юридического лица</w:t>
            </w:r>
          </w:p>
          <w:bookmarkEnd w:id="3434"/>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3435"/>
          <w:p>
            <w:pPr>
              <w:spacing w:after="20"/>
              <w:ind w:left="20"/>
              <w:jc w:val="both"/>
            </w:pPr>
            <w:r>
              <w:rPr>
                <w:rFonts w:ascii="Times New Roman"/>
                <w:b w:val="false"/>
                <w:i w:val="false"/>
                <w:color w:val="000000"/>
                <w:sz w:val="20"/>
              </w:rPr>
              <w:t>
Страна, область, город,</w:t>
            </w:r>
            <w:r>
              <w:br/>
            </w:r>
            <w:r>
              <w:rPr>
                <w:rFonts w:ascii="Times New Roman"/>
                <w:b w:val="false"/>
                <w:i w:val="false"/>
                <w:color w:val="000000"/>
                <w:sz w:val="20"/>
              </w:rPr>
              <w:t>
район, населенный пункт</w:t>
            </w:r>
          </w:p>
          <w:bookmarkEnd w:id="3435"/>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3436"/>
          <w:p>
            <w:pPr>
              <w:spacing w:after="20"/>
              <w:ind w:left="20"/>
              <w:jc w:val="both"/>
            </w:pPr>
            <w:r>
              <w:rPr>
                <w:rFonts w:ascii="Times New Roman"/>
                <w:b w:val="false"/>
                <w:i w:val="false"/>
                <w:color w:val="000000"/>
                <w:sz w:val="20"/>
              </w:rPr>
              <w:t>
Название улицы</w:t>
            </w:r>
          </w:p>
          <w:bookmarkEnd w:id="3436"/>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3437"/>
          <w:p>
            <w:pPr>
              <w:spacing w:after="20"/>
              <w:ind w:left="20"/>
              <w:jc w:val="both"/>
            </w:pPr>
            <w:r>
              <w:rPr>
                <w:rFonts w:ascii="Times New Roman"/>
                <w:b w:val="false"/>
                <w:i w:val="false"/>
                <w:color w:val="000000"/>
                <w:sz w:val="20"/>
              </w:rPr>
              <w:t>
Номер дома, здания</w:t>
            </w:r>
          </w:p>
          <w:bookmarkEnd w:id="3437"/>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3438"/>
          <w:p>
            <w:pPr>
              <w:spacing w:after="20"/>
              <w:ind w:left="20"/>
              <w:jc w:val="both"/>
            </w:pPr>
            <w:r>
              <w:rPr>
                <w:rFonts w:ascii="Times New Roman"/>
                <w:b w:val="false"/>
                <w:i w:val="false"/>
                <w:color w:val="000000"/>
                <w:sz w:val="20"/>
              </w:rPr>
              <w:t>
Индекс дома</w:t>
            </w:r>
          </w:p>
          <w:bookmarkEnd w:id="3438"/>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3439"/>
          <w:p>
            <w:pPr>
              <w:spacing w:after="20"/>
              <w:ind w:left="20"/>
              <w:jc w:val="both"/>
            </w:pPr>
            <w:r>
              <w:rPr>
                <w:rFonts w:ascii="Times New Roman"/>
                <w:b w:val="false"/>
                <w:i w:val="false"/>
                <w:color w:val="000000"/>
                <w:sz w:val="20"/>
              </w:rPr>
              <w:t>
Номер квартиры, офиса</w:t>
            </w:r>
          </w:p>
          <w:bookmarkEnd w:id="3439"/>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3440"/>
          <w:p>
            <w:pPr>
              <w:spacing w:after="20"/>
              <w:ind w:left="20"/>
              <w:jc w:val="both"/>
            </w:pPr>
            <w:r>
              <w:rPr>
                <w:rFonts w:ascii="Times New Roman"/>
                <w:b w:val="false"/>
                <w:i w:val="false"/>
                <w:color w:val="000000"/>
                <w:sz w:val="20"/>
              </w:rPr>
              <w:t>
Сведения о размере доли участия банка в уставном капитале юридического лица,</w:t>
            </w:r>
            <w:r>
              <w:br/>
            </w:r>
            <w:r>
              <w:rPr>
                <w:rFonts w:ascii="Times New Roman"/>
                <w:b w:val="false"/>
                <w:i w:val="false"/>
                <w:color w:val="000000"/>
                <w:sz w:val="20"/>
              </w:rPr>
              <w:t>
сведения о размере доли участия банка и (или) банковского холдинга в уставном капитале юридического лица,</w:t>
            </w:r>
          </w:p>
          <w:bookmarkEnd w:id="3440"/>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3441"/>
          <w:p>
            <w:pPr>
              <w:spacing w:after="20"/>
              <w:ind w:left="20"/>
              <w:jc w:val="both"/>
            </w:pPr>
            <w:r>
              <w:rPr>
                <w:rFonts w:ascii="Times New Roman"/>
                <w:b w:val="false"/>
                <w:i w:val="false"/>
                <w:color w:val="000000"/>
                <w:sz w:val="20"/>
              </w:rPr>
              <w:t>
Сведения о цене доли участия приобретения, учредителем (участником) которого является банк и (или) банковский холдинг</w:t>
            </w:r>
          </w:p>
          <w:bookmarkEnd w:id="3441"/>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3442"/>
          <w:p>
            <w:pPr>
              <w:spacing w:after="20"/>
              <w:ind w:left="20"/>
              <w:jc w:val="both"/>
            </w:pPr>
            <w:r>
              <w:rPr>
                <w:rFonts w:ascii="Times New Roman"/>
                <w:b w:val="false"/>
                <w:i w:val="false"/>
                <w:color w:val="000000"/>
                <w:sz w:val="20"/>
              </w:rPr>
              <w:t>
Cведения о количестве акций юридического лица, акционером которого является банк и (или) банковский холдинг</w:t>
            </w:r>
          </w:p>
          <w:bookmarkEnd w:id="3442"/>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3443"/>
          <w:p>
            <w:pPr>
              <w:spacing w:after="20"/>
              <w:ind w:left="20"/>
              <w:jc w:val="both"/>
            </w:pPr>
            <w:r>
              <w:rPr>
                <w:rFonts w:ascii="Times New Roman"/>
                <w:b w:val="false"/>
                <w:i w:val="false"/>
                <w:color w:val="000000"/>
                <w:sz w:val="20"/>
              </w:rPr>
              <w:t>
Cведения о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bookmarkEnd w:id="3443"/>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3444"/>
          <w:p>
            <w:pPr>
              <w:spacing w:after="20"/>
              <w:ind w:left="20"/>
              <w:jc w:val="both"/>
            </w:pPr>
            <w:r>
              <w:rPr>
                <w:rFonts w:ascii="Times New Roman"/>
                <w:b w:val="false"/>
                <w:i w:val="false"/>
                <w:color w:val="000000"/>
                <w:sz w:val="20"/>
              </w:rPr>
              <w:t>
Cведения о размере доли участия юридического лица (учредителем, участником, акционером которого является банк и (или) банковский холдинг)</w:t>
            </w:r>
          </w:p>
          <w:bookmarkEnd w:id="3444"/>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3445"/>
          <w:p>
            <w:pPr>
              <w:spacing w:after="20"/>
              <w:ind w:left="20"/>
              <w:jc w:val="both"/>
            </w:pPr>
            <w:r>
              <w:rPr>
                <w:rFonts w:ascii="Times New Roman"/>
                <w:b w:val="false"/>
                <w:i w:val="false"/>
                <w:color w:val="000000"/>
                <w:sz w:val="20"/>
              </w:rPr>
              <w:t>
Cведения о цене приобретения в уставном капитале другого юридического лица размере доли участия юридического лица (учредителем, участником, акционером которого является банк и (или) банковский холдинг)</w:t>
            </w:r>
          </w:p>
          <w:bookmarkEnd w:id="3445"/>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3446"/>
          <w:p>
            <w:pPr>
              <w:spacing w:after="20"/>
              <w:ind w:left="20"/>
              <w:jc w:val="both"/>
            </w:pPr>
            <w:r>
              <w:rPr>
                <w:rFonts w:ascii="Times New Roman"/>
                <w:b w:val="false"/>
                <w:i w:val="false"/>
                <w:color w:val="000000"/>
                <w:sz w:val="20"/>
              </w:rPr>
              <w:t>
Cведения о количестве акций приобретенных приобретенных юридическим лицом, акционером (учредителем, участником) которого является банк и (или) банковский холдинг</w:t>
            </w:r>
          </w:p>
          <w:bookmarkEnd w:id="3446"/>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3447"/>
          <w:p>
            <w:pPr>
              <w:spacing w:after="20"/>
              <w:ind w:left="20"/>
              <w:jc w:val="both"/>
            </w:pPr>
            <w:r>
              <w:rPr>
                <w:rFonts w:ascii="Times New Roman"/>
                <w:b w:val="false"/>
                <w:i w:val="false"/>
                <w:color w:val="000000"/>
                <w:sz w:val="20"/>
              </w:rPr>
              <w:t>
Cведения о цене приобретения акций, приобретенных приобретенных юридическим лицом, акционером (учредителем, участником) которого является банк и (или) банковский холдинг</w:t>
            </w:r>
          </w:p>
          <w:bookmarkEnd w:id="3447"/>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3448"/>
          <w:p>
            <w:pPr>
              <w:spacing w:after="20"/>
              <w:ind w:left="20"/>
              <w:jc w:val="both"/>
            </w:pPr>
            <w:r>
              <w:rPr>
                <w:rFonts w:ascii="Times New Roman"/>
                <w:b w:val="false"/>
                <w:i w:val="false"/>
                <w:color w:val="000000"/>
                <w:sz w:val="20"/>
              </w:rPr>
              <w:t>
Cведения о процентном соотношении акций к общему количеству размещенных акций (за вычетом привилегированных и выкупленных обществом)</w:t>
            </w:r>
          </w:p>
          <w:bookmarkEnd w:id="3448"/>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создание или приобретение</w:t>
            </w:r>
            <w:r>
              <w:br/>
            </w:r>
            <w:r>
              <w:rPr>
                <w:rFonts w:ascii="Times New Roman"/>
                <w:b w:val="false"/>
                <w:i w:val="false"/>
                <w:color w:val="000000"/>
                <w:sz w:val="20"/>
              </w:rPr>
              <w:t>дочерней организации</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организацией и (или)</w:t>
            </w:r>
            <w:r>
              <w:br/>
            </w:r>
            <w:r>
              <w:rPr>
                <w:rFonts w:ascii="Times New Roman"/>
                <w:b w:val="false"/>
                <w:i w:val="false"/>
                <w:color w:val="000000"/>
                <w:sz w:val="20"/>
              </w:rPr>
              <w:t>страховым холдингом"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3449"/>
          <w:p>
            <w:pPr>
              <w:spacing w:after="20"/>
              <w:ind w:left="20"/>
              <w:jc w:val="both"/>
            </w:pPr>
            <w:r>
              <w:rPr>
                <w:rFonts w:ascii="Times New Roman"/>
                <w:b w:val="false"/>
                <w:i w:val="false"/>
                <w:color w:val="000000"/>
                <w:sz w:val="20"/>
              </w:rPr>
              <w:t>
</w:t>
            </w:r>
            <w:r>
              <w:rPr>
                <w:rFonts w:ascii="Times New Roman"/>
                <w:b/>
                <w:i w:val="false"/>
                <w:color w:val="000000"/>
                <w:sz w:val="20"/>
              </w:rPr>
              <w:t>место для</w:t>
            </w:r>
            <w:r>
              <w:br/>
            </w:r>
            <w:r>
              <w:rPr>
                <w:rFonts w:ascii="Times New Roman"/>
                <w:b/>
                <w:i w:val="false"/>
                <w:color w:val="000000"/>
                <w:sz w:val="20"/>
              </w:rPr>
              <w:t>фотографии</w:t>
            </w:r>
          </w:p>
          <w:bookmarkEnd w:id="3449"/>
        </w:tc>
      </w:tr>
    </w:tbl>
    <w:bookmarkStart w:name="z4916" w:id="3450"/>
    <w:p>
      <w:pPr>
        <w:spacing w:after="0"/>
        <w:ind w:left="0"/>
        <w:jc w:val="both"/>
      </w:pPr>
      <w:r>
        <w:rPr>
          <w:rFonts w:ascii="Times New Roman"/>
          <w:b w:val="false"/>
          <w:i w:val="false"/>
          <w:color w:val="000000"/>
          <w:sz w:val="28"/>
        </w:rPr>
        <w:t>
                                           Информация</w:t>
      </w:r>
      <w:r>
        <w:br/>
      </w:r>
      <w:r>
        <w:rPr>
          <w:rFonts w:ascii="Times New Roman"/>
          <w:b w:val="false"/>
          <w:i w:val="false"/>
          <w:color w:val="000000"/>
          <w:sz w:val="28"/>
        </w:rPr>
        <w:t xml:space="preserve">                   о руководящих работниках дочерней организации</w:t>
      </w:r>
      <w:r>
        <w:br/>
      </w:r>
      <w:r>
        <w:rPr>
          <w:rFonts w:ascii="Times New Roman"/>
          <w:b w:val="false"/>
          <w:i w:val="false"/>
          <w:color w:val="000000"/>
          <w:sz w:val="28"/>
        </w:rPr>
        <w:t xml:space="preserve">             (или кандидатах, рекомендуемых для назначения или избрания на</w:t>
      </w:r>
      <w:r>
        <w:br/>
      </w:r>
      <w:r>
        <w:rPr>
          <w:rFonts w:ascii="Times New Roman"/>
          <w:b w:val="false"/>
          <w:i w:val="false"/>
          <w:color w:val="000000"/>
          <w:sz w:val="28"/>
        </w:rPr>
        <w:t xml:space="preserve">                         должности руководящих работников) </w:t>
      </w:r>
    </w:p>
    <w:bookmarkEnd w:id="3450"/>
    <w:bookmarkStart w:name="z4917" w:id="345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руководящего работника</w:t>
      </w:r>
      <w:r>
        <w:br/>
      </w:r>
      <w:r>
        <w:rPr>
          <w:rFonts w:ascii="Times New Roman"/>
          <w:b w:val="false"/>
          <w:i w:val="false"/>
          <w:color w:val="000000"/>
          <w:sz w:val="28"/>
        </w:rPr>
        <w:t xml:space="preserve">       дочерней организации или кандидата, рекомендуемого для назначения или избрания</w:t>
      </w:r>
      <w:r>
        <w:br/>
      </w:r>
      <w:r>
        <w:rPr>
          <w:rFonts w:ascii="Times New Roman"/>
          <w:b w:val="false"/>
          <w:i w:val="false"/>
          <w:color w:val="000000"/>
          <w:sz w:val="28"/>
        </w:rPr>
        <w:t xml:space="preserve">                         на должность руководящего работника)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 должность руководящего работника или должность, на которую кандидат назначается или</w:t>
      </w:r>
      <w:r>
        <w:br/>
      </w:r>
      <w:r>
        <w:rPr>
          <w:rFonts w:ascii="Times New Roman"/>
          <w:b w:val="false"/>
          <w:i w:val="false"/>
          <w:color w:val="000000"/>
          <w:sz w:val="28"/>
        </w:rPr>
        <w:t xml:space="preserve">                               избирается в дочерней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дочерней организации)</w:t>
      </w:r>
    </w:p>
    <w:bookmarkEnd w:id="3451"/>
    <w:bookmarkStart w:name="z4918" w:id="3452"/>
    <w:p>
      <w:pPr>
        <w:spacing w:after="0"/>
        <w:ind w:left="0"/>
        <w:jc w:val="both"/>
      </w:pPr>
      <w:r>
        <w:rPr>
          <w:rFonts w:ascii="Times New Roman"/>
          <w:b w:val="false"/>
          <w:i w:val="false"/>
          <w:color w:val="000000"/>
          <w:sz w:val="28"/>
        </w:rPr>
        <w:t>
             1. Общие сведения:</w:t>
      </w:r>
    </w:p>
    <w:bookmarkEnd w:id="3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3453"/>
          <w:p>
            <w:pPr>
              <w:spacing w:after="20"/>
              <w:ind w:left="20"/>
              <w:jc w:val="both"/>
            </w:pPr>
            <w:r>
              <w:rPr>
                <w:rFonts w:ascii="Times New Roman"/>
                <w:b w:val="false"/>
                <w:i w:val="false"/>
                <w:color w:val="000000"/>
                <w:sz w:val="20"/>
              </w:rPr>
              <w:t>
Дата и место рождения</w:t>
            </w:r>
          </w:p>
          <w:bookmarkEnd w:id="3453"/>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3454"/>
          <w:p>
            <w:pPr>
              <w:spacing w:after="20"/>
              <w:ind w:left="20"/>
              <w:jc w:val="both"/>
            </w:pPr>
            <w:r>
              <w:rPr>
                <w:rFonts w:ascii="Times New Roman"/>
                <w:b w:val="false"/>
                <w:i w:val="false"/>
                <w:color w:val="000000"/>
                <w:sz w:val="20"/>
              </w:rPr>
              <w:t>
Гражданство</w:t>
            </w:r>
          </w:p>
          <w:bookmarkEnd w:id="3454"/>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3455"/>
          <w:p>
            <w:pPr>
              <w:spacing w:after="20"/>
              <w:ind w:left="20"/>
              <w:jc w:val="both"/>
            </w:pPr>
            <w:r>
              <w:rPr>
                <w:rFonts w:ascii="Times New Roman"/>
                <w:b w:val="false"/>
                <w:i w:val="false"/>
                <w:color w:val="000000"/>
                <w:sz w:val="20"/>
              </w:rPr>
              <w:t>
Данные документа, удостоверяющего личность (номер, дата выдачи, кем выдано)</w:t>
            </w:r>
          </w:p>
          <w:bookmarkEnd w:id="3455"/>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2" w:id="3456"/>
    <w:p>
      <w:pPr>
        <w:spacing w:after="0"/>
        <w:ind w:left="0"/>
        <w:jc w:val="both"/>
      </w:pPr>
      <w:r>
        <w:rPr>
          <w:rFonts w:ascii="Times New Roman"/>
          <w:b w:val="false"/>
          <w:i w:val="false"/>
          <w:color w:val="000000"/>
          <w:sz w:val="28"/>
        </w:rPr>
        <w:t>
             2. Место (места) работы, должность (должности)________________________________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Адрес (адреса) места (мест) работы, контактный телефон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Образование:</w:t>
      </w:r>
    </w:p>
    <w:bookmarkEnd w:id="3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85"/>
        <w:gridCol w:w="3052"/>
        <w:gridCol w:w="703"/>
        <w:gridCol w:w="2908"/>
        <w:gridCol w:w="2027"/>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3457"/>
          <w:p>
            <w:pPr>
              <w:spacing w:after="20"/>
              <w:ind w:left="20"/>
              <w:jc w:val="both"/>
            </w:pPr>
            <w:r>
              <w:rPr>
                <w:rFonts w:ascii="Times New Roman"/>
                <w:b w:val="false"/>
                <w:i w:val="false"/>
                <w:color w:val="000000"/>
                <w:sz w:val="20"/>
              </w:rPr>
              <w:t>
№</w:t>
            </w:r>
          </w:p>
          <w:bookmarkEnd w:id="3457"/>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 дата окончания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квалификация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3458"/>
          <w:p>
            <w:pPr>
              <w:spacing w:after="20"/>
              <w:ind w:left="20"/>
              <w:jc w:val="both"/>
            </w:pPr>
            <w:r>
              <w:rPr>
                <w:rFonts w:ascii="Times New Roman"/>
                <w:b w:val="false"/>
                <w:i w:val="false"/>
                <w:color w:val="000000"/>
                <w:sz w:val="20"/>
              </w:rPr>
              <w:t>
1.</w:t>
            </w:r>
          </w:p>
          <w:bookmarkEnd w:id="3458"/>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5" w:id="3459"/>
    <w:p>
      <w:pPr>
        <w:spacing w:after="0"/>
        <w:ind w:left="0"/>
        <w:jc w:val="both"/>
      </w:pPr>
      <w:r>
        <w:rPr>
          <w:rFonts w:ascii="Times New Roman"/>
          <w:b w:val="false"/>
          <w:i w:val="false"/>
          <w:color w:val="000000"/>
          <w:sz w:val="28"/>
        </w:rPr>
        <w:t>
             5. Сведения о супруге, близких родственниках (родители, брат, сестра, дети) и</w:t>
      </w:r>
      <w:r>
        <w:br/>
      </w:r>
      <w:r>
        <w:rPr>
          <w:rFonts w:ascii="Times New Roman"/>
          <w:b w:val="false"/>
          <w:i w:val="false"/>
          <w:color w:val="000000"/>
          <w:sz w:val="28"/>
        </w:rPr>
        <w:t>свойственниках (родители, брат, сестра, дети супруга (супруги):</w:t>
      </w:r>
    </w:p>
    <w:bookmarkEnd w:id="3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398"/>
        <w:gridCol w:w="1245"/>
        <w:gridCol w:w="1246"/>
        <w:gridCol w:w="220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3460"/>
          <w:p>
            <w:pPr>
              <w:spacing w:after="20"/>
              <w:ind w:left="20"/>
              <w:jc w:val="both"/>
            </w:pPr>
            <w:r>
              <w:rPr>
                <w:rFonts w:ascii="Times New Roman"/>
                <w:b w:val="false"/>
                <w:i w:val="false"/>
                <w:color w:val="000000"/>
                <w:sz w:val="20"/>
              </w:rPr>
              <w:t>
№</w:t>
            </w:r>
          </w:p>
          <w:bookmarkEnd w:id="3460"/>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3461"/>
          <w:p>
            <w:pPr>
              <w:spacing w:after="20"/>
              <w:ind w:left="20"/>
              <w:jc w:val="both"/>
            </w:pPr>
            <w:r>
              <w:rPr>
                <w:rFonts w:ascii="Times New Roman"/>
                <w:b w:val="false"/>
                <w:i w:val="false"/>
                <w:color w:val="000000"/>
                <w:sz w:val="20"/>
              </w:rPr>
              <w:t>
1.</w:t>
            </w:r>
          </w:p>
          <w:bookmarkEnd w:id="3461"/>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8" w:id="3462"/>
    <w:p>
      <w:pPr>
        <w:spacing w:after="0"/>
        <w:ind w:left="0"/>
        <w:jc w:val="both"/>
      </w:pPr>
      <w:r>
        <w:rPr>
          <w:rFonts w:ascii="Times New Roman"/>
          <w:b w:val="false"/>
          <w:i w:val="false"/>
          <w:color w:val="000000"/>
          <w:sz w:val="28"/>
        </w:rPr>
        <w:t>
             6. Сведения об участии руководящего работника (или кандидата, рекомендуемого для</w:t>
      </w:r>
      <w:r>
        <w:br/>
      </w:r>
      <w:r>
        <w:rPr>
          <w:rFonts w:ascii="Times New Roman"/>
          <w:b w:val="false"/>
          <w:i w:val="false"/>
          <w:color w:val="000000"/>
          <w:sz w:val="28"/>
        </w:rPr>
        <w:t>назначения или избрания на должности руководящих работников) дочерней организации в</w:t>
      </w:r>
      <w:r>
        <w:br/>
      </w:r>
      <w:r>
        <w:rPr>
          <w:rFonts w:ascii="Times New Roman"/>
          <w:b w:val="false"/>
          <w:i w:val="false"/>
          <w:color w:val="000000"/>
          <w:sz w:val="28"/>
        </w:rPr>
        <w:t>уставном капитале или владении акциями юридических лиц:</w:t>
      </w:r>
    </w:p>
    <w:bookmarkEnd w:id="3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170"/>
        <w:gridCol w:w="1841"/>
        <w:gridCol w:w="6777"/>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3463"/>
          <w:p>
            <w:pPr>
              <w:spacing w:after="20"/>
              <w:ind w:left="20"/>
              <w:jc w:val="both"/>
            </w:pPr>
            <w:r>
              <w:rPr>
                <w:rFonts w:ascii="Times New Roman"/>
                <w:b w:val="false"/>
                <w:i w:val="false"/>
                <w:color w:val="000000"/>
                <w:sz w:val="20"/>
              </w:rPr>
              <w:t>
№</w:t>
            </w:r>
          </w:p>
          <w:bookmarkEnd w:id="3463"/>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w:t>
            </w:r>
            <w:r>
              <w:br/>
            </w:r>
            <w:r>
              <w:rPr>
                <w:rFonts w:ascii="Times New Roman"/>
                <w:b w:val="false"/>
                <w:i w:val="false"/>
                <w:color w:val="000000"/>
                <w:sz w:val="20"/>
              </w:rPr>
              <w:t>
(в процентах)</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3464"/>
          <w:p>
            <w:pPr>
              <w:spacing w:after="20"/>
              <w:ind w:left="20"/>
              <w:jc w:val="both"/>
            </w:pPr>
            <w:r>
              <w:rPr>
                <w:rFonts w:ascii="Times New Roman"/>
                <w:b w:val="false"/>
                <w:i w:val="false"/>
                <w:color w:val="000000"/>
                <w:sz w:val="20"/>
              </w:rPr>
              <w:t>
1.</w:t>
            </w:r>
          </w:p>
          <w:bookmarkEnd w:id="3464"/>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1" w:id="3465"/>
    <w:p>
      <w:pPr>
        <w:spacing w:after="0"/>
        <w:ind w:left="0"/>
        <w:jc w:val="both"/>
      </w:pPr>
      <w:r>
        <w:rPr>
          <w:rFonts w:ascii="Times New Roman"/>
          <w:b w:val="false"/>
          <w:i w:val="false"/>
          <w:color w:val="000000"/>
          <w:sz w:val="28"/>
        </w:rPr>
        <w:t>
             7. Сведения о прохождении семинаров, курсов по повышению квалификации за</w:t>
      </w:r>
      <w:r>
        <w:br/>
      </w:r>
      <w:r>
        <w:rPr>
          <w:rFonts w:ascii="Times New Roman"/>
          <w:b w:val="false"/>
          <w:i w:val="false"/>
          <w:color w:val="000000"/>
          <w:sz w:val="28"/>
        </w:rPr>
        <w:t>последние три года:</w:t>
      </w:r>
    </w:p>
    <w:bookmarkEnd w:id="3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3466"/>
          <w:p>
            <w:pPr>
              <w:spacing w:after="20"/>
              <w:ind w:left="20"/>
              <w:jc w:val="both"/>
            </w:pPr>
            <w:r>
              <w:rPr>
                <w:rFonts w:ascii="Times New Roman"/>
                <w:b w:val="false"/>
                <w:i w:val="false"/>
                <w:color w:val="000000"/>
                <w:sz w:val="20"/>
              </w:rPr>
              <w:t>
№</w:t>
            </w:r>
          </w:p>
          <w:bookmarkEnd w:id="3466"/>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 (номер, дата выдачи)</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3467"/>
          <w:p>
            <w:pPr>
              <w:spacing w:after="20"/>
              <w:ind w:left="20"/>
              <w:jc w:val="both"/>
            </w:pPr>
            <w:r>
              <w:rPr>
                <w:rFonts w:ascii="Times New Roman"/>
                <w:b w:val="false"/>
                <w:i w:val="false"/>
                <w:color w:val="000000"/>
                <w:sz w:val="20"/>
              </w:rPr>
              <w:t>
1.</w:t>
            </w:r>
          </w:p>
          <w:bookmarkEnd w:id="3467"/>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4" w:id="3468"/>
    <w:p>
      <w:pPr>
        <w:spacing w:after="0"/>
        <w:ind w:left="0"/>
        <w:jc w:val="both"/>
      </w:pPr>
      <w:r>
        <w:rPr>
          <w:rFonts w:ascii="Times New Roman"/>
          <w:b w:val="false"/>
          <w:i w:val="false"/>
          <w:color w:val="000000"/>
          <w:sz w:val="28"/>
        </w:rPr>
        <w:t>
             8. Сведения о трудовой деятельности.</w:t>
      </w:r>
      <w:r>
        <w:br/>
      </w:r>
      <w:r>
        <w:rPr>
          <w:rFonts w:ascii="Times New Roman"/>
          <w:b w:val="false"/>
          <w:i w:val="false"/>
          <w:color w:val="000000"/>
          <w:sz w:val="28"/>
        </w:rPr>
        <w:t xml:space="preserve">       В данном пункте указываются сведения о должностях, которые занимал (занимает)</w:t>
      </w:r>
      <w:r>
        <w:br/>
      </w:r>
      <w:r>
        <w:rPr>
          <w:rFonts w:ascii="Times New Roman"/>
          <w:b w:val="false"/>
          <w:i w:val="false"/>
          <w:color w:val="000000"/>
          <w:sz w:val="28"/>
        </w:rPr>
        <w:t>руководящий работник (или кандидат, рекомендуемый для назначения или избрания на</w:t>
      </w:r>
      <w:r>
        <w:br/>
      </w:r>
      <w:r>
        <w:rPr>
          <w:rFonts w:ascii="Times New Roman"/>
          <w:b w:val="false"/>
          <w:i w:val="false"/>
          <w:color w:val="000000"/>
          <w:sz w:val="28"/>
        </w:rPr>
        <w:t>должность руководящего работника) дочерней организации за всю трудовую деятельность, в</w:t>
      </w:r>
      <w:r>
        <w:br/>
      </w:r>
      <w:r>
        <w:rPr>
          <w:rFonts w:ascii="Times New Roman"/>
          <w:b w:val="false"/>
          <w:i w:val="false"/>
          <w:color w:val="000000"/>
          <w:sz w:val="28"/>
        </w:rPr>
        <w:t>том числе должности в финансовой организации, холдинге, представившем в услугодателю</w:t>
      </w:r>
      <w:r>
        <w:br/>
      </w:r>
      <w:r>
        <w:rPr>
          <w:rFonts w:ascii="Times New Roman"/>
          <w:b w:val="false"/>
          <w:i w:val="false"/>
          <w:color w:val="000000"/>
          <w:sz w:val="28"/>
        </w:rPr>
        <w:t>ходатайство о согласовании.</w:t>
      </w:r>
    </w:p>
    <w:bookmarkEnd w:id="3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4313"/>
        <w:gridCol w:w="1092"/>
        <w:gridCol w:w="672"/>
        <w:gridCol w:w="1513"/>
        <w:gridCol w:w="2777"/>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3469"/>
          <w:p>
            <w:pPr>
              <w:spacing w:after="20"/>
              <w:ind w:left="20"/>
              <w:jc w:val="both"/>
            </w:pPr>
            <w:r>
              <w:rPr>
                <w:rFonts w:ascii="Times New Roman"/>
                <w:b w:val="false"/>
                <w:i w:val="false"/>
                <w:color w:val="000000"/>
                <w:sz w:val="20"/>
              </w:rPr>
              <w:t>
№</w:t>
            </w:r>
          </w:p>
          <w:bookmarkEnd w:id="3469"/>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3470"/>
          <w:p>
            <w:pPr>
              <w:spacing w:after="20"/>
              <w:ind w:left="20"/>
              <w:jc w:val="both"/>
            </w:pPr>
            <w:r>
              <w:rPr>
                <w:rFonts w:ascii="Times New Roman"/>
                <w:b w:val="false"/>
                <w:i w:val="false"/>
                <w:color w:val="000000"/>
                <w:sz w:val="20"/>
              </w:rPr>
              <w:t>
1.</w:t>
            </w:r>
          </w:p>
          <w:bookmarkEnd w:id="3470"/>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7" w:id="3471"/>
    <w:p>
      <w:pPr>
        <w:spacing w:after="0"/>
        <w:ind w:left="0"/>
        <w:jc w:val="both"/>
      </w:pPr>
      <w:r>
        <w:rPr>
          <w:rFonts w:ascii="Times New Roman"/>
          <w:b w:val="false"/>
          <w:i w:val="false"/>
          <w:color w:val="000000"/>
          <w:sz w:val="28"/>
        </w:rPr>
        <w:t>
             9. Сведения о проведении руководящим работником (или кандидатом,</w:t>
      </w:r>
      <w:r>
        <w:br/>
      </w:r>
      <w:r>
        <w:rPr>
          <w:rFonts w:ascii="Times New Roman"/>
          <w:b w:val="false"/>
          <w:i w:val="false"/>
          <w:color w:val="000000"/>
          <w:sz w:val="28"/>
        </w:rPr>
        <w:t>рекомендуемым для назначения или избрания на должность руководящего работника)</w:t>
      </w:r>
      <w:r>
        <w:br/>
      </w:r>
      <w:r>
        <w:rPr>
          <w:rFonts w:ascii="Times New Roman"/>
          <w:b w:val="false"/>
          <w:i w:val="false"/>
          <w:color w:val="000000"/>
          <w:sz w:val="28"/>
        </w:rPr>
        <w:t>дочерней организации аудита финансовых организаций: 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финансовой организации, дата подписания кандидатом аудиторского</w:t>
      </w:r>
      <w:r>
        <w:br/>
      </w:r>
      <w:r>
        <w:rPr>
          <w:rFonts w:ascii="Times New Roman"/>
          <w:b w:val="false"/>
          <w:i w:val="false"/>
          <w:color w:val="000000"/>
          <w:sz w:val="28"/>
        </w:rPr>
        <w:t xml:space="preserve">                         отчета в качестве аудитора - исполнителя)</w:t>
      </w:r>
      <w:r>
        <w:br/>
      </w:r>
      <w:r>
        <w:rPr>
          <w:rFonts w:ascii="Times New Roman"/>
          <w:b w:val="false"/>
          <w:i w:val="false"/>
          <w:color w:val="000000"/>
          <w:sz w:val="28"/>
        </w:rPr>
        <w:t xml:space="preserve">       10. Сведения о членстве в совете директоров и инвестиционных комитетах в данной</w:t>
      </w:r>
      <w:r>
        <w:br/>
      </w:r>
      <w:r>
        <w:rPr>
          <w:rFonts w:ascii="Times New Roman"/>
          <w:b w:val="false"/>
          <w:i w:val="false"/>
          <w:color w:val="000000"/>
          <w:sz w:val="28"/>
        </w:rPr>
        <w:t>организации и (или) в других организациях:</w:t>
      </w:r>
    </w:p>
    <w:bookmarkEnd w:id="3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524"/>
        <w:gridCol w:w="989"/>
        <w:gridCol w:w="3524"/>
        <w:gridCol w:w="2513"/>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3472"/>
          <w:p>
            <w:pPr>
              <w:spacing w:after="20"/>
              <w:ind w:left="20"/>
              <w:jc w:val="both"/>
            </w:pPr>
            <w:r>
              <w:rPr>
                <w:rFonts w:ascii="Times New Roman"/>
                <w:b w:val="false"/>
                <w:i w:val="false"/>
                <w:color w:val="000000"/>
                <w:sz w:val="20"/>
              </w:rPr>
              <w:t>
№</w:t>
            </w:r>
          </w:p>
          <w:bookmarkEnd w:id="3472"/>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согласования (если требовалось)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3473"/>
          <w:p>
            <w:pPr>
              <w:spacing w:after="20"/>
              <w:ind w:left="20"/>
              <w:jc w:val="both"/>
            </w:pPr>
            <w:r>
              <w:rPr>
                <w:rFonts w:ascii="Times New Roman"/>
                <w:b w:val="false"/>
                <w:i w:val="false"/>
                <w:color w:val="000000"/>
                <w:sz w:val="20"/>
              </w:rPr>
              <w:t>
1.</w:t>
            </w:r>
          </w:p>
          <w:bookmarkEnd w:id="3473"/>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0" w:id="3474"/>
    <w:p>
      <w:pPr>
        <w:spacing w:after="0"/>
        <w:ind w:left="0"/>
        <w:jc w:val="both"/>
      </w:pPr>
      <w:r>
        <w:rPr>
          <w:rFonts w:ascii="Times New Roman"/>
          <w:b w:val="false"/>
          <w:i w:val="false"/>
          <w:color w:val="000000"/>
          <w:sz w:val="28"/>
        </w:rPr>
        <w:t>
             11. Имеющиеся публикации, научные разработки и другие</w:t>
      </w:r>
      <w:r>
        <w:br/>
      </w:r>
      <w:r>
        <w:rPr>
          <w:rFonts w:ascii="Times New Roman"/>
          <w:b w:val="false"/>
          <w:i w:val="false"/>
          <w:color w:val="000000"/>
          <w:sz w:val="28"/>
        </w:rPr>
        <w:t>достижения:_____________________________________________________________________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в случае наличия указать дату, в каких изданиях)</w:t>
      </w:r>
      <w:r>
        <w:br/>
      </w:r>
      <w:r>
        <w:rPr>
          <w:rFonts w:ascii="Times New Roman"/>
          <w:b w:val="false"/>
          <w:i w:val="false"/>
          <w:color w:val="000000"/>
          <w:sz w:val="28"/>
        </w:rPr>
        <w:t xml:space="preserve">       12. Сведения о наличии неснятой и непогашенной судимости (для нерезидентов</w:t>
      </w:r>
      <w:r>
        <w:br/>
      </w:r>
      <w:r>
        <w:rPr>
          <w:rFonts w:ascii="Times New Roman"/>
          <w:b w:val="false"/>
          <w:i w:val="false"/>
          <w:color w:val="000000"/>
          <w:sz w:val="28"/>
        </w:rPr>
        <w:t xml:space="preserve">Республики Казахстан): </w:t>
      </w:r>
    </w:p>
    <w:bookmarkEnd w:id="3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558"/>
        <w:gridCol w:w="1257"/>
        <w:gridCol w:w="1257"/>
        <w:gridCol w:w="908"/>
        <w:gridCol w:w="4755"/>
        <w:gridCol w:w="1958"/>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3475"/>
          <w:p>
            <w:pPr>
              <w:spacing w:after="20"/>
              <w:ind w:left="20"/>
              <w:jc w:val="both"/>
            </w:pPr>
            <w:r>
              <w:rPr>
                <w:rFonts w:ascii="Times New Roman"/>
                <w:b w:val="false"/>
                <w:i w:val="false"/>
                <w:color w:val="000000"/>
                <w:sz w:val="20"/>
              </w:rPr>
              <w:t>
№</w:t>
            </w:r>
          </w:p>
          <w:bookmarkEnd w:id="3475"/>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судебного органа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суда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наказания</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законодательного акта, в соответствии с которой кандидат привлечен к уголовной ответственности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процессуального решения судом</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3476"/>
          <w:p>
            <w:pPr>
              <w:spacing w:after="20"/>
              <w:ind w:left="20"/>
              <w:jc w:val="both"/>
            </w:pPr>
            <w:r>
              <w:rPr>
                <w:rFonts w:ascii="Times New Roman"/>
                <w:b w:val="false"/>
                <w:i w:val="false"/>
                <w:color w:val="000000"/>
                <w:sz w:val="20"/>
              </w:rPr>
              <w:t>
1.</w:t>
            </w:r>
          </w:p>
          <w:bookmarkEnd w:id="3476"/>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3" w:id="3477"/>
    <w:p>
      <w:pPr>
        <w:spacing w:after="0"/>
        <w:ind w:left="0"/>
        <w:jc w:val="both"/>
      </w:pPr>
      <w:r>
        <w:rPr>
          <w:rFonts w:ascii="Times New Roman"/>
          <w:b w:val="false"/>
          <w:i w:val="false"/>
          <w:color w:val="000000"/>
          <w:sz w:val="28"/>
        </w:rPr>
        <w:t>
             13. Сведения о наличии фактов неисполнения принятых на себя денежных</w:t>
      </w:r>
      <w:r>
        <w:br/>
      </w:r>
      <w:r>
        <w:rPr>
          <w:rFonts w:ascii="Times New Roman"/>
          <w:b w:val="false"/>
          <w:i w:val="false"/>
          <w:color w:val="000000"/>
          <w:sz w:val="28"/>
        </w:rPr>
        <w:t>обязательств: 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в случае наличия указанных фактов необходимо указать наименование</w:t>
      </w:r>
      <w:r>
        <w:br/>
      </w:r>
      <w:r>
        <w:rPr>
          <w:rFonts w:ascii="Times New Roman"/>
          <w:b w:val="false"/>
          <w:i w:val="false"/>
          <w:color w:val="000000"/>
          <w:sz w:val="28"/>
        </w:rPr>
        <w:t xml:space="preserve">                               организации и сумму обязательств)</w:t>
      </w:r>
      <w:r>
        <w:br/>
      </w:r>
      <w:r>
        <w:rPr>
          <w:rFonts w:ascii="Times New Roman"/>
          <w:b w:val="false"/>
          <w:i w:val="false"/>
          <w:color w:val="000000"/>
          <w:sz w:val="28"/>
        </w:rPr>
        <w:t xml:space="preserve">       14. Сведения о том, являлся ли руководящий работник (или кандидат, рекомендуемый</w:t>
      </w:r>
      <w:r>
        <w:br/>
      </w:r>
      <w:r>
        <w:rPr>
          <w:rFonts w:ascii="Times New Roman"/>
          <w:b w:val="false"/>
          <w:i w:val="false"/>
          <w:color w:val="000000"/>
          <w:sz w:val="28"/>
        </w:rPr>
        <w:t>для назначения или избрания на должность руководящего работника) дочерней организации</w:t>
      </w:r>
      <w:r>
        <w:br/>
      </w:r>
      <w:r>
        <w:rPr>
          <w:rFonts w:ascii="Times New Roman"/>
          <w:b w:val="false"/>
          <w:i w:val="false"/>
          <w:color w:val="000000"/>
          <w:sz w:val="28"/>
        </w:rPr>
        <w:t>ранее руководителем, членом органа управления, руководителем, членом исполнительного</w:t>
      </w:r>
      <w:r>
        <w:br/>
      </w:r>
      <w:r>
        <w:rPr>
          <w:rFonts w:ascii="Times New Roman"/>
          <w:b w:val="false"/>
          <w:i w:val="false"/>
          <w:color w:val="000000"/>
          <w:sz w:val="28"/>
        </w:rPr>
        <w:t>органа, главным бухгалтером финансовой организации, крупным участником – физическим</w:t>
      </w:r>
      <w:r>
        <w:br/>
      </w:r>
      <w:r>
        <w:rPr>
          <w:rFonts w:ascii="Times New Roman"/>
          <w:b w:val="false"/>
          <w:i w:val="false"/>
          <w:color w:val="000000"/>
          <w:sz w:val="28"/>
        </w:rPr>
        <w:t>лицом, руководителем крупного участника (страхового холдинга) - юридического лица</w:t>
      </w:r>
      <w:r>
        <w:br/>
      </w:r>
      <w:r>
        <w:rPr>
          <w:rFonts w:ascii="Times New Roman"/>
          <w:b w:val="false"/>
          <w:i w:val="false"/>
          <w:color w:val="000000"/>
          <w:sz w:val="28"/>
        </w:rPr>
        <w:t>финансовой организации в период не более чем за 1 (один) год до принятия</w:t>
      </w:r>
      <w:r>
        <w:br/>
      </w:r>
      <w:r>
        <w:rPr>
          <w:rFonts w:ascii="Times New Roman"/>
          <w:b w:val="false"/>
          <w:i w:val="false"/>
          <w:color w:val="000000"/>
          <w:sz w:val="28"/>
        </w:rPr>
        <w:t>уполномоченным органом по регулированию, контролю и надзору финансового рынка и</w:t>
      </w:r>
      <w:r>
        <w:br/>
      </w:r>
      <w:r>
        <w:rPr>
          <w:rFonts w:ascii="Times New Roman"/>
          <w:b w:val="false"/>
          <w:i w:val="false"/>
          <w:color w:val="000000"/>
          <w:sz w:val="28"/>
        </w:rPr>
        <w:t>финансовых организаций (далее – уполномоченный орган) решения о консервации</w:t>
      </w:r>
      <w:r>
        <w:br/>
      </w:r>
      <w:r>
        <w:rPr>
          <w:rFonts w:ascii="Times New Roman"/>
          <w:b w:val="false"/>
          <w:i w:val="false"/>
          <w:color w:val="000000"/>
          <w:sz w:val="28"/>
        </w:rPr>
        <w:t>финансовой организации либо принудительном выкупе ее акций, лишении лицензии</w:t>
      </w:r>
      <w:r>
        <w:br/>
      </w:r>
      <w:r>
        <w:rPr>
          <w:rFonts w:ascii="Times New Roman"/>
          <w:b w:val="false"/>
          <w:i w:val="false"/>
          <w:color w:val="000000"/>
          <w:sz w:val="28"/>
        </w:rPr>
        <w:t>финансовой организации, повлекших ее ликвидацию и (или) прекращение осуществления</w:t>
      </w:r>
      <w:r>
        <w:br/>
      </w:r>
      <w:r>
        <w:rPr>
          <w:rFonts w:ascii="Times New Roman"/>
          <w:b w:val="false"/>
          <w:i w:val="false"/>
          <w:color w:val="000000"/>
          <w:sz w:val="28"/>
        </w:rPr>
        <w:t>деятельности на финансовом рынке, либо вступления в законную силу решения суда о</w:t>
      </w:r>
      <w:r>
        <w:br/>
      </w:r>
      <w:r>
        <w:rPr>
          <w:rFonts w:ascii="Times New Roman"/>
          <w:b w:val="false"/>
          <w:i w:val="false"/>
          <w:color w:val="000000"/>
          <w:sz w:val="28"/>
        </w:rPr>
        <w:t>принудительной ликвидации финансовой организации или признании ее банкротом в</w:t>
      </w:r>
      <w:r>
        <w:br/>
      </w:r>
      <w:r>
        <w:rPr>
          <w:rFonts w:ascii="Times New Roman"/>
          <w:b w:val="false"/>
          <w:i w:val="false"/>
          <w:color w:val="000000"/>
          <w:sz w:val="28"/>
        </w:rPr>
        <w:t>установленном законодательством Республики Казахстан порядке 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15. Сведения о том, являлся ли руководящий работник (или кандидат, рекомендуемый</w:t>
      </w:r>
      <w:r>
        <w:br/>
      </w:r>
      <w:r>
        <w:rPr>
          <w:rFonts w:ascii="Times New Roman"/>
          <w:b w:val="false"/>
          <w:i w:val="false"/>
          <w:color w:val="000000"/>
          <w:sz w:val="28"/>
        </w:rPr>
        <w:t>для назначения или избрания на должность руководящего работника) дочерней организации</w:t>
      </w:r>
      <w:r>
        <w:br/>
      </w:r>
      <w:r>
        <w:rPr>
          <w:rFonts w:ascii="Times New Roman"/>
          <w:b w:val="false"/>
          <w:i w:val="false"/>
          <w:color w:val="000000"/>
          <w:sz w:val="28"/>
        </w:rPr>
        <w:t>ранее руководителем, членом совета директоров, руководителем, членом правления,</w:t>
      </w:r>
      <w:r>
        <w:br/>
      </w:r>
      <w:r>
        <w:rPr>
          <w:rFonts w:ascii="Times New Roman"/>
          <w:b w:val="false"/>
          <w:i w:val="false"/>
          <w:color w:val="000000"/>
          <w:sz w:val="28"/>
        </w:rPr>
        <w:t>главным бухгалтером финансовой организации, крупным участником (крупным</w:t>
      </w:r>
      <w:r>
        <w:br/>
      </w:r>
      <w:r>
        <w:rPr>
          <w:rFonts w:ascii="Times New Roman"/>
          <w:b w:val="false"/>
          <w:i w:val="false"/>
          <w:color w:val="000000"/>
          <w:sz w:val="28"/>
        </w:rPr>
        <w:t>акционером)- физическим лицом, руководителем, членом совета директоров, руководителем,</w:t>
      </w:r>
      <w:r>
        <w:br/>
      </w:r>
      <w:r>
        <w:rPr>
          <w:rFonts w:ascii="Times New Roman"/>
          <w:b w:val="false"/>
          <w:i w:val="false"/>
          <w:color w:val="000000"/>
          <w:sz w:val="28"/>
        </w:rPr>
        <w:t>членом исполнительного органа, главным бухгалтером крупного участника (крупного</w:t>
      </w:r>
      <w:r>
        <w:br/>
      </w:r>
      <w:r>
        <w:rPr>
          <w:rFonts w:ascii="Times New Roman"/>
          <w:b w:val="false"/>
          <w:i w:val="false"/>
          <w:color w:val="000000"/>
          <w:sz w:val="28"/>
        </w:rPr>
        <w:t>акционера) - юридического лица - эмитента, допустившего дефолт по выплате купонного</w:t>
      </w:r>
      <w:r>
        <w:br/>
      </w:r>
      <w:r>
        <w:rPr>
          <w:rFonts w:ascii="Times New Roman"/>
          <w:b w:val="false"/>
          <w:i w:val="false"/>
          <w:color w:val="000000"/>
          <w:sz w:val="28"/>
        </w:rPr>
        <w:t>вознаграждения по выпущенным эмиссионным ценным бумагам в течение четырех и более</w:t>
      </w:r>
      <w:r>
        <w:br/>
      </w:r>
      <w:r>
        <w:rPr>
          <w:rFonts w:ascii="Times New Roman"/>
          <w:b w:val="false"/>
          <w:i w:val="false"/>
          <w:color w:val="000000"/>
          <w:sz w:val="28"/>
        </w:rPr>
        <w:t>последовательных периодов либо сумма задолженности которого по выплате купонного</w:t>
      </w:r>
      <w:r>
        <w:br/>
      </w:r>
      <w:r>
        <w:rPr>
          <w:rFonts w:ascii="Times New Roman"/>
          <w:b w:val="false"/>
          <w:i w:val="false"/>
          <w:color w:val="000000"/>
          <w:sz w:val="28"/>
        </w:rPr>
        <w:t>вознаграждения по выпущенным эмиссионным ценным бумагам, по которым был допущен</w:t>
      </w:r>
      <w:r>
        <w:br/>
      </w:r>
      <w:r>
        <w:rPr>
          <w:rFonts w:ascii="Times New Roman"/>
          <w:b w:val="false"/>
          <w:i w:val="false"/>
          <w:color w:val="000000"/>
          <w:sz w:val="28"/>
        </w:rPr>
        <w:t>дефолт, составляет четырехкратный и (или) более размер купонного вознаграждения, либо</w:t>
      </w:r>
      <w:r>
        <w:br/>
      </w:r>
      <w:r>
        <w:rPr>
          <w:rFonts w:ascii="Times New Roman"/>
          <w:b w:val="false"/>
          <w:i w:val="false"/>
          <w:color w:val="000000"/>
          <w:sz w:val="28"/>
        </w:rPr>
        <w:t>размер дефолта по выплате основного долга по выпущенным эмиссионным ценным бумагам</w:t>
      </w:r>
      <w:r>
        <w:br/>
      </w:r>
      <w:r>
        <w:rPr>
          <w:rFonts w:ascii="Times New Roman"/>
          <w:b w:val="false"/>
          <w:i w:val="false"/>
          <w:color w:val="000000"/>
          <w:sz w:val="28"/>
        </w:rPr>
        <w:t>составляет сумму, в десять тысяч раз превышающую месячный расчетный показатель,</w:t>
      </w:r>
      <w:r>
        <w:br/>
      </w:r>
      <w:r>
        <w:rPr>
          <w:rFonts w:ascii="Times New Roman"/>
          <w:b w:val="false"/>
          <w:i w:val="false"/>
          <w:color w:val="000000"/>
          <w:sz w:val="28"/>
        </w:rPr>
        <w:t>установленный законом о республиканском бюджете на дату выплаты.</w:t>
      </w:r>
      <w:r>
        <w:br/>
      </w:r>
      <w:r>
        <w:rPr>
          <w:rFonts w:ascii="Times New Roman"/>
          <w:b w:val="false"/>
          <w:i w:val="false"/>
          <w:color w:val="000000"/>
          <w:sz w:val="28"/>
        </w:rPr>
        <w:t xml:space="preserve">       16. Наличие данных об отзыве согласия на назначение (избрание) руководящего</w:t>
      </w:r>
      <w:r>
        <w:br/>
      </w:r>
      <w:r>
        <w:rPr>
          <w:rFonts w:ascii="Times New Roman"/>
          <w:b w:val="false"/>
          <w:i w:val="false"/>
          <w:color w:val="000000"/>
          <w:sz w:val="28"/>
        </w:rPr>
        <w:t>работника и об отстранении уполномоченным органом от выполнения служебных</w:t>
      </w:r>
      <w:r>
        <w:br/>
      </w:r>
      <w:r>
        <w:rPr>
          <w:rFonts w:ascii="Times New Roman"/>
          <w:b w:val="false"/>
          <w:i w:val="false"/>
          <w:color w:val="000000"/>
          <w:sz w:val="28"/>
        </w:rPr>
        <w:t>обязанностей финансовой организации, холдинга, Акционерного общества</w:t>
      </w:r>
      <w:r>
        <w:br/>
      </w:r>
      <w:r>
        <w:rPr>
          <w:rFonts w:ascii="Times New Roman"/>
          <w:b w:val="false"/>
          <w:i w:val="false"/>
          <w:color w:val="000000"/>
          <w:sz w:val="28"/>
        </w:rPr>
        <w:t>"Фонд гарантирования страховых выплат"___________________________________________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 основания</w:t>
      </w:r>
      <w:r>
        <w:br/>
      </w:r>
      <w:r>
        <w:rPr>
          <w:rFonts w:ascii="Times New Roman"/>
          <w:b w:val="false"/>
          <w:i w:val="false"/>
          <w:color w:val="000000"/>
          <w:sz w:val="28"/>
        </w:rPr>
        <w:t xml:space="preserve">             для отзыва согласия на назначение (избрание) и наименование</w:t>
      </w:r>
      <w:r>
        <w:br/>
      </w:r>
      <w:r>
        <w:rPr>
          <w:rFonts w:ascii="Times New Roman"/>
          <w:b w:val="false"/>
          <w:i w:val="false"/>
          <w:color w:val="000000"/>
          <w:sz w:val="28"/>
        </w:rPr>
        <w:t xml:space="preserve">                   государственного органа, принявшего такое решение).</w:t>
      </w:r>
      <w:r>
        <w:br/>
      </w:r>
      <w:r>
        <w:rPr>
          <w:rFonts w:ascii="Times New Roman"/>
          <w:b w:val="false"/>
          <w:i w:val="false"/>
          <w:color w:val="000000"/>
          <w:sz w:val="28"/>
        </w:rPr>
        <w:t xml:space="preserve">       17. Привлекался ли как руководитель финансовой организации, холдинга в качестве</w:t>
      </w:r>
      <w:r>
        <w:br/>
      </w:r>
      <w:r>
        <w:rPr>
          <w:rFonts w:ascii="Times New Roman"/>
          <w:b w:val="false"/>
          <w:i w:val="false"/>
          <w:color w:val="000000"/>
          <w:sz w:val="28"/>
        </w:rPr>
        <w:t>ответчика в судебные разбирательства по вопросам деятельности финансовой организации,</w:t>
      </w:r>
      <w:r>
        <w:br/>
      </w:r>
      <w:r>
        <w:rPr>
          <w:rFonts w:ascii="Times New Roman"/>
          <w:b w:val="false"/>
          <w:i w:val="false"/>
          <w:color w:val="000000"/>
          <w:sz w:val="28"/>
        </w:rPr>
        <w:t>холдинга:_______________________________________________________________________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 (нет), указать дату, наименование финансовой организации, холдинга,</w:t>
      </w:r>
      <w:r>
        <w:br/>
      </w:r>
      <w:r>
        <w:rPr>
          <w:rFonts w:ascii="Times New Roman"/>
          <w:b w:val="false"/>
          <w:i w:val="false"/>
          <w:color w:val="000000"/>
          <w:sz w:val="28"/>
        </w:rPr>
        <w:t xml:space="preserve">       ответчика в судебном разбирательстве, рассматриваемый вопрос и решение суда)</w:t>
      </w:r>
      <w:r>
        <w:br/>
      </w:r>
      <w:r>
        <w:rPr>
          <w:rFonts w:ascii="Times New Roman"/>
          <w:b w:val="false"/>
          <w:i w:val="false"/>
          <w:color w:val="000000"/>
          <w:sz w:val="28"/>
        </w:rPr>
        <w:t xml:space="preserve">       Подтверждаю, что настоящая информация была проверена мною и является</w:t>
      </w:r>
      <w:r>
        <w:br/>
      </w:r>
      <w:r>
        <w:rPr>
          <w:rFonts w:ascii="Times New Roman"/>
          <w:b w:val="false"/>
          <w:i w:val="false"/>
          <w:color w:val="000000"/>
          <w:sz w:val="28"/>
        </w:rPr>
        <w:t>достоверной и полной. Даю согласие на сбор и обработку персональных данных,</w:t>
      </w:r>
      <w:r>
        <w:br/>
      </w:r>
      <w:r>
        <w:rPr>
          <w:rFonts w:ascii="Times New Roman"/>
          <w:b w:val="false"/>
          <w:i w:val="false"/>
          <w:color w:val="000000"/>
          <w:sz w:val="28"/>
        </w:rPr>
        <w:t>необходимых для оказания государственной услуги.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(печатными буквами)</w:t>
      </w:r>
    </w:p>
    <w:bookmarkEnd w:id="3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3478"/>
          <w:p>
            <w:pPr>
              <w:spacing w:after="20"/>
              <w:ind w:left="20"/>
              <w:jc w:val="both"/>
            </w:pPr>
            <w:r>
              <w:rPr>
                <w:rFonts w:ascii="Times New Roman"/>
                <w:b w:val="false"/>
                <w:i w:val="false"/>
                <w:color w:val="000000"/>
                <w:sz w:val="20"/>
              </w:rPr>
              <w:t>
Заполняется кандидатом на должность независимого директора дочерней организации:</w:t>
            </w:r>
            <w:r>
              <w:br/>
            </w:r>
            <w:r>
              <w:rPr>
                <w:rFonts w:ascii="Times New Roman"/>
                <w:b w:val="false"/>
                <w:i w:val="false"/>
                <w:color w:val="000000"/>
                <w:sz w:val="20"/>
              </w:rPr>
              <w:t>
</w:t>
            </w:r>
            <w:r>
              <w:rPr>
                <w:rFonts w:ascii="Times New Roman"/>
                <w:b w:val="false"/>
                <w:i w:val="false"/>
                <w:color w:val="000000"/>
                <w:sz w:val="20"/>
              </w:rPr>
              <w:t>Подтверждаю, что я,_________________________________________________________</w:t>
            </w:r>
            <w:r>
              <w:br/>
            </w:r>
            <w:r>
              <w:rPr>
                <w:rFonts w:ascii="Times New Roman"/>
                <w:b w:val="false"/>
                <w:i w:val="false"/>
                <w:color w:val="000000"/>
                <w:sz w:val="20"/>
              </w:rPr>
              <w:t xml:space="preserve">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соответствую требованиям, установленным Законом Республики Казахстан от 13 мая 2003 года</w:t>
            </w:r>
            <w:r>
              <w:br/>
            </w:r>
            <w:r>
              <w:rPr>
                <w:rFonts w:ascii="Times New Roman"/>
                <w:b w:val="false"/>
                <w:i w:val="false"/>
                <w:color w:val="000000"/>
                <w:sz w:val="20"/>
              </w:rPr>
              <w:t>"Об акционерных обществах" для назначения (избрания) на должность независимого директора.</w:t>
            </w:r>
          </w:p>
          <w:bookmarkEnd w:id="3478"/>
        </w:tc>
      </w:tr>
    </w:tbl>
    <w:bookmarkStart w:name="z4947" w:id="3479"/>
    <w:p>
      <w:pPr>
        <w:spacing w:after="0"/>
        <w:ind w:left="0"/>
        <w:jc w:val="both"/>
      </w:pPr>
      <w:r>
        <w:rPr>
          <w:rFonts w:ascii="Times New Roman"/>
          <w:b w:val="false"/>
          <w:i w:val="false"/>
          <w:color w:val="000000"/>
          <w:sz w:val="28"/>
        </w:rPr>
        <w:t>
             Дата ___________________________________</w:t>
      </w:r>
      <w:r>
        <w:br/>
      </w:r>
      <w:r>
        <w:rPr>
          <w:rFonts w:ascii="Times New Roman"/>
          <w:b w:val="false"/>
          <w:i w:val="false"/>
          <w:color w:val="000000"/>
          <w:sz w:val="28"/>
        </w:rPr>
        <w:t xml:space="preserve">       Подпись ________________________________</w:t>
      </w:r>
    </w:p>
    <w:bookmarkEnd w:id="3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4950" w:id="3480"/>
    <w:p>
      <w:pPr>
        <w:spacing w:after="0"/>
        <w:ind w:left="0"/>
        <w:jc w:val="left"/>
      </w:pPr>
      <w:r>
        <w:rPr>
          <w:rFonts w:ascii="Times New Roman"/>
          <w:b/>
          <w:i w:val="false"/>
          <w:color w:val="000000"/>
        </w:rPr>
        <w:t xml:space="preserve"> Стандарт</w:t>
      </w:r>
    </w:p>
    <w:bookmarkEnd w:id="3480"/>
    <w:bookmarkStart w:name="z4951" w:id="3481"/>
    <w:p>
      <w:pPr>
        <w:spacing w:after="0"/>
        <w:ind w:left="0"/>
        <w:jc w:val="left"/>
      </w:pPr>
      <w:r>
        <w:rPr>
          <w:rFonts w:ascii="Times New Roman"/>
          <w:b/>
          <w:i w:val="false"/>
          <w:color w:val="000000"/>
        </w:rPr>
        <w:t xml:space="preserve"> государственной услуги</w:t>
      </w:r>
    </w:p>
    <w:bookmarkEnd w:id="3481"/>
    <w:bookmarkStart w:name="z4952" w:id="3482"/>
    <w:p>
      <w:pPr>
        <w:spacing w:after="0"/>
        <w:ind w:left="0"/>
        <w:jc w:val="left"/>
      </w:pPr>
      <w:r>
        <w:rPr>
          <w:rFonts w:ascii="Times New Roman"/>
          <w:b/>
          <w:i w:val="false"/>
          <w:color w:val="000000"/>
        </w:rPr>
        <w:t xml:space="preserve"> "Выдача разрешения на размещение эмиссионных ценных бумаг организации-резидента Республики Казахстан на территории иностранного государства"</w:t>
      </w:r>
    </w:p>
    <w:bookmarkEnd w:id="3482"/>
    <w:bookmarkStart w:name="z4953" w:id="3483"/>
    <w:p>
      <w:pPr>
        <w:spacing w:after="0"/>
        <w:ind w:left="0"/>
        <w:jc w:val="left"/>
      </w:pPr>
      <w:r>
        <w:rPr>
          <w:rFonts w:ascii="Times New Roman"/>
          <w:b/>
          <w:i w:val="false"/>
          <w:color w:val="000000"/>
        </w:rPr>
        <w:t xml:space="preserve"> Глава 1. Общие положения</w:t>
      </w:r>
    </w:p>
    <w:bookmarkEnd w:id="3483"/>
    <w:bookmarkStart w:name="z4954" w:id="3484"/>
    <w:p>
      <w:pPr>
        <w:spacing w:after="0"/>
        <w:ind w:left="0"/>
        <w:jc w:val="both"/>
      </w:pPr>
      <w:r>
        <w:rPr>
          <w:rFonts w:ascii="Times New Roman"/>
          <w:b w:val="false"/>
          <w:i w:val="false"/>
          <w:color w:val="000000"/>
          <w:sz w:val="28"/>
        </w:rPr>
        <w:t>
      1. Государственная услуга "Выдача разрешения на размещение эмиссионных ценных бумаг организации-резидента Республики Казахстан на территории иностранного государства" (далее – государственная услуга).</w:t>
      </w:r>
    </w:p>
    <w:bookmarkEnd w:id="3484"/>
    <w:bookmarkStart w:name="z4955" w:id="3485"/>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485"/>
    <w:bookmarkStart w:name="z4956" w:id="3486"/>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486"/>
    <w:bookmarkStart w:name="z4957" w:id="3487"/>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3487"/>
    <w:bookmarkStart w:name="z4958" w:id="3488"/>
    <w:p>
      <w:pPr>
        <w:spacing w:after="0"/>
        <w:ind w:left="0"/>
        <w:jc w:val="both"/>
      </w:pPr>
      <w:r>
        <w:rPr>
          <w:rFonts w:ascii="Times New Roman"/>
          <w:b w:val="false"/>
          <w:i w:val="false"/>
          <w:color w:val="000000"/>
          <w:sz w:val="28"/>
        </w:rPr>
        <w:t>
      1) канцелярию услугодателя;</w:t>
      </w:r>
    </w:p>
    <w:bookmarkEnd w:id="3488"/>
    <w:bookmarkStart w:name="z4959" w:id="348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489"/>
    <w:bookmarkStart w:name="z4960" w:id="3490"/>
    <w:p>
      <w:pPr>
        <w:spacing w:after="0"/>
        <w:ind w:left="0"/>
        <w:jc w:val="left"/>
      </w:pPr>
      <w:r>
        <w:rPr>
          <w:rFonts w:ascii="Times New Roman"/>
          <w:b/>
          <w:i w:val="false"/>
          <w:color w:val="000000"/>
        </w:rPr>
        <w:t xml:space="preserve"> Глава 2. Порядок оказания государственной услуги</w:t>
      </w:r>
    </w:p>
    <w:bookmarkEnd w:id="3490"/>
    <w:bookmarkStart w:name="z4961" w:id="3491"/>
    <w:p>
      <w:pPr>
        <w:spacing w:after="0"/>
        <w:ind w:left="0"/>
        <w:jc w:val="both"/>
      </w:pPr>
      <w:r>
        <w:rPr>
          <w:rFonts w:ascii="Times New Roman"/>
          <w:b w:val="false"/>
          <w:i w:val="false"/>
          <w:color w:val="000000"/>
          <w:sz w:val="28"/>
        </w:rPr>
        <w:t xml:space="preserve">
      4. Сроки оказания государственной услуги: </w:t>
      </w:r>
    </w:p>
    <w:bookmarkEnd w:id="3491"/>
    <w:bookmarkStart w:name="z4962" w:id="3492"/>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15 (пятнадцати) календарных дней;</w:t>
      </w:r>
    </w:p>
    <w:bookmarkEnd w:id="3492"/>
    <w:bookmarkStart w:name="z4963" w:id="3493"/>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493"/>
    <w:bookmarkStart w:name="z4964" w:id="3494"/>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3494"/>
    <w:bookmarkStart w:name="z4965" w:id="3495"/>
    <w:p>
      <w:pPr>
        <w:spacing w:after="0"/>
        <w:ind w:left="0"/>
        <w:jc w:val="both"/>
      </w:pPr>
      <w:r>
        <w:rPr>
          <w:rFonts w:ascii="Times New Roman"/>
          <w:b w:val="false"/>
          <w:i w:val="false"/>
          <w:color w:val="000000"/>
          <w:sz w:val="28"/>
        </w:rPr>
        <w:t>
      6. Результат оказания государственной услуги – выдача разрешения на размещение эмиссионных ценных бумаг организации-резидента Республики Казахстан на территории иностранного государства, которое направляется сопроводительным письмом в адрес услугополучателя, либо мотивированный ответ об отказе в оказании государственной услуги по основаниям, предусмотренным пунктом 11 настоящего стандарта государственной услуги.</w:t>
      </w:r>
    </w:p>
    <w:bookmarkEnd w:id="3495"/>
    <w:bookmarkStart w:name="z4966" w:id="349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электронном формате, распечатывается и заверяется подписью руководителя услугодателя.</w:t>
      </w:r>
    </w:p>
    <w:bookmarkEnd w:id="3496"/>
    <w:bookmarkStart w:name="z4967" w:id="3497"/>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497"/>
    <w:bookmarkStart w:name="z4968" w:id="3498"/>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498"/>
    <w:bookmarkStart w:name="z4969" w:id="3499"/>
    <w:p>
      <w:pPr>
        <w:spacing w:after="0"/>
        <w:ind w:left="0"/>
        <w:jc w:val="both"/>
      </w:pPr>
      <w:r>
        <w:rPr>
          <w:rFonts w:ascii="Times New Roman"/>
          <w:b w:val="false"/>
          <w:i w:val="false"/>
          <w:color w:val="000000"/>
          <w:sz w:val="28"/>
        </w:rPr>
        <w:t>
      8. График работы:</w:t>
      </w:r>
    </w:p>
    <w:bookmarkEnd w:id="3499"/>
    <w:bookmarkStart w:name="z4970" w:id="350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500"/>
    <w:bookmarkStart w:name="z4971" w:id="3501"/>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3501"/>
    <w:bookmarkStart w:name="z4972" w:id="3502"/>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502"/>
    <w:bookmarkStart w:name="z4973" w:id="3503"/>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503"/>
    <w:bookmarkStart w:name="z4974" w:id="350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3504"/>
    <w:bookmarkStart w:name="z4975" w:id="3505"/>
    <w:p>
      <w:pPr>
        <w:spacing w:after="0"/>
        <w:ind w:left="0"/>
        <w:jc w:val="both"/>
      </w:pPr>
      <w:r>
        <w:rPr>
          <w:rFonts w:ascii="Times New Roman"/>
          <w:b w:val="false"/>
          <w:i w:val="false"/>
          <w:color w:val="000000"/>
          <w:sz w:val="28"/>
        </w:rPr>
        <w:t>
      1) заявление о выдаче разрешения на выпуск и (или) размещение эмиссионных ценных бумаг улугополучателя на территории иностранного государства,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и с указанием информации об отсутствии фактов несвоевременного исполнения или неисполнения условий выпуска ценных бумаг (для долговых ценных бумаг), находящихся в обращении (в том числе обязательств по выплате вознаграждения или погашению ценных бумаг), а также об отсутствии случаев делистинга ценных бумаг (за исключением акций), находящихся в обращении;</w:t>
      </w:r>
    </w:p>
    <w:bookmarkEnd w:id="3505"/>
    <w:bookmarkStart w:name="z4976" w:id="3506"/>
    <w:p>
      <w:pPr>
        <w:spacing w:after="0"/>
        <w:ind w:left="0"/>
        <w:jc w:val="both"/>
      </w:pPr>
      <w:r>
        <w:rPr>
          <w:rFonts w:ascii="Times New Roman"/>
          <w:b w:val="false"/>
          <w:i w:val="false"/>
          <w:color w:val="000000"/>
          <w:sz w:val="28"/>
        </w:rPr>
        <w:t>
      2) копию решения органа услугополучателя о размещении эмиссионных ценных бумаг услугополучателя на территории иностранного государства в соответствии с законодательством иностранного государства с указанием следующей информации:</w:t>
      </w:r>
    </w:p>
    <w:bookmarkEnd w:id="3506"/>
    <w:bookmarkStart w:name="z4977" w:id="3507"/>
    <w:p>
      <w:pPr>
        <w:spacing w:after="0"/>
        <w:ind w:left="0"/>
        <w:jc w:val="both"/>
      </w:pPr>
      <w:r>
        <w:rPr>
          <w:rFonts w:ascii="Times New Roman"/>
          <w:b w:val="false"/>
          <w:i w:val="false"/>
          <w:color w:val="000000"/>
          <w:sz w:val="28"/>
        </w:rPr>
        <w:t>
      полное наименование услугополучателя;</w:t>
      </w:r>
    </w:p>
    <w:bookmarkEnd w:id="3507"/>
    <w:bookmarkStart w:name="z4978" w:id="3508"/>
    <w:p>
      <w:pPr>
        <w:spacing w:after="0"/>
        <w:ind w:left="0"/>
        <w:jc w:val="both"/>
      </w:pPr>
      <w:r>
        <w:rPr>
          <w:rFonts w:ascii="Times New Roman"/>
          <w:b w:val="false"/>
          <w:i w:val="false"/>
          <w:color w:val="000000"/>
          <w:sz w:val="28"/>
        </w:rPr>
        <w:t>
      наименование государства (государств), на территории (или в соответствии с законодательством) которого (которых) будет осуществлено размещение эмиссионных ценных бумаг, или наименование организаторов торгов, где будет проводиться размещение эмиссионных ценных бумаг, наименование положений и правил, в соответствии с которыми будет проводиться размещение эмиссионных ценных бумаг;</w:t>
      </w:r>
    </w:p>
    <w:bookmarkEnd w:id="3508"/>
    <w:bookmarkStart w:name="z4979" w:id="3509"/>
    <w:p>
      <w:pPr>
        <w:spacing w:after="0"/>
        <w:ind w:left="0"/>
        <w:jc w:val="both"/>
      </w:pPr>
      <w:r>
        <w:rPr>
          <w:rFonts w:ascii="Times New Roman"/>
          <w:b w:val="false"/>
          <w:i w:val="false"/>
          <w:color w:val="000000"/>
          <w:sz w:val="28"/>
        </w:rPr>
        <w:t xml:space="preserve">
      вид размещаемых эмиссионных ценных бумаг, наличие и вид обеспечения или гарантии с указанием гаранта, номинальная стоимость или цена размещения и идентификационный код (при наличии); </w:t>
      </w:r>
    </w:p>
    <w:bookmarkEnd w:id="3509"/>
    <w:bookmarkStart w:name="z4980" w:id="3510"/>
    <w:p>
      <w:pPr>
        <w:spacing w:after="0"/>
        <w:ind w:left="0"/>
        <w:jc w:val="both"/>
      </w:pPr>
      <w:r>
        <w:rPr>
          <w:rFonts w:ascii="Times New Roman"/>
          <w:b w:val="false"/>
          <w:i w:val="false"/>
          <w:color w:val="000000"/>
          <w:sz w:val="28"/>
        </w:rPr>
        <w:t>
      права, представляемые данной эмиссионной ценной бумагой;</w:t>
      </w:r>
    </w:p>
    <w:bookmarkEnd w:id="3510"/>
    <w:bookmarkStart w:name="z4981" w:id="3511"/>
    <w:p>
      <w:pPr>
        <w:spacing w:after="0"/>
        <w:ind w:left="0"/>
        <w:jc w:val="both"/>
      </w:pPr>
      <w:r>
        <w:rPr>
          <w:rFonts w:ascii="Times New Roman"/>
          <w:b w:val="false"/>
          <w:i w:val="false"/>
          <w:color w:val="000000"/>
          <w:sz w:val="28"/>
        </w:rPr>
        <w:t>
      порядок начисления и выплаты дохода по данным эмиссионным ценным бумагам, периодичность выплаты и иные сведения, важные с точки зрения улугополучателя;</w:t>
      </w:r>
    </w:p>
    <w:bookmarkEnd w:id="3511"/>
    <w:bookmarkStart w:name="z4982" w:id="3512"/>
    <w:p>
      <w:pPr>
        <w:spacing w:after="0"/>
        <w:ind w:left="0"/>
        <w:jc w:val="both"/>
      </w:pPr>
      <w:r>
        <w:rPr>
          <w:rFonts w:ascii="Times New Roman"/>
          <w:b w:val="false"/>
          <w:i w:val="false"/>
          <w:color w:val="000000"/>
          <w:sz w:val="28"/>
        </w:rPr>
        <w:t xml:space="preserve">
      3) справку фондовой биржи, осуществляющей деятельность на территории Республики Казахстан, подтверждающую соблюдение улугополучателем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22-1 Закона Республики Казахстан от 2 июля 2003 года "О рынке ценных бумаг" (далее – Закон);</w:t>
      </w:r>
    </w:p>
    <w:bookmarkEnd w:id="3512"/>
    <w:bookmarkStart w:name="z4983" w:id="3513"/>
    <w:p>
      <w:pPr>
        <w:spacing w:after="0"/>
        <w:ind w:left="0"/>
        <w:jc w:val="both"/>
      </w:pPr>
      <w:r>
        <w:rPr>
          <w:rFonts w:ascii="Times New Roman"/>
          <w:b w:val="false"/>
          <w:i w:val="false"/>
          <w:color w:val="000000"/>
          <w:sz w:val="28"/>
        </w:rPr>
        <w:t>
      4) при выпуске долговых эмиссионных ценных бумаг, в том числе производных, финансовую отчетность, в том числе консолидированную по состоянию на конец последнего квартала, предшествующего представлению услугодателю документов для получения разрешения на выпуск и (или) размещение долговых эмиссионных ценных бумаг, с приложением расчета величины левереджа;</w:t>
      </w:r>
    </w:p>
    <w:bookmarkEnd w:id="3513"/>
    <w:bookmarkStart w:name="z4984" w:id="3514"/>
    <w:p>
      <w:pPr>
        <w:spacing w:after="0"/>
        <w:ind w:left="0"/>
        <w:jc w:val="both"/>
      </w:pPr>
      <w:r>
        <w:rPr>
          <w:rFonts w:ascii="Times New Roman"/>
          <w:b w:val="false"/>
          <w:i w:val="false"/>
          <w:color w:val="000000"/>
          <w:sz w:val="28"/>
        </w:rPr>
        <w:t>
      5) при выпуске долевых эмиссионных ценных бумаг, в том числе производных, документ, подтверждающий отсутствие в проспектах ранее выпущенных улугополучатель ценных бумаг условий (ковенант), которые являются основанием для возникновения у держателей долговых ценных бумаг, выпущенных улугодателем, права требовать досрочного погашения и (или) выкупа данных долговых ценных бумаг при изменении списка лиц, являющихся собственниками десяти и более процентов долевых ценных бумаг от числа размещенных долевых ценных бумаг.</w:t>
      </w:r>
    </w:p>
    <w:bookmarkEnd w:id="3514"/>
    <w:bookmarkStart w:name="z4985" w:id="3515"/>
    <w:p>
      <w:pPr>
        <w:spacing w:after="0"/>
        <w:ind w:left="0"/>
        <w:jc w:val="both"/>
      </w:pPr>
      <w:r>
        <w:rPr>
          <w:rFonts w:ascii="Times New Roman"/>
          <w:b w:val="false"/>
          <w:i w:val="false"/>
          <w:color w:val="000000"/>
          <w:sz w:val="28"/>
        </w:rPr>
        <w:t xml:space="preserve">
      Услугополучатель представляет документы для одновременного получения разрешения на выпуск и размещение эмиссионных ценных бумаг на территории иностранного государства при соблюдении условий, установленных </w:t>
      </w:r>
      <w:r>
        <w:rPr>
          <w:rFonts w:ascii="Times New Roman"/>
          <w:b w:val="false"/>
          <w:i w:val="false"/>
          <w:color w:val="000000"/>
          <w:sz w:val="28"/>
        </w:rPr>
        <w:t>статьей 22-1</w:t>
      </w:r>
      <w:r>
        <w:rPr>
          <w:rFonts w:ascii="Times New Roman"/>
          <w:b w:val="false"/>
          <w:i w:val="false"/>
          <w:color w:val="000000"/>
          <w:sz w:val="28"/>
        </w:rPr>
        <w:t xml:space="preserve"> Закона и Правилами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их размещении,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февраля 2012 года № 70, зарегистрированным в Реестре государственной регистрации нормативных правовых актов под № 7560.</w:t>
      </w:r>
    </w:p>
    <w:bookmarkEnd w:id="3515"/>
    <w:bookmarkStart w:name="z4986" w:id="3516"/>
    <w:p>
      <w:pPr>
        <w:spacing w:after="0"/>
        <w:ind w:left="0"/>
        <w:jc w:val="both"/>
      </w:pPr>
      <w:r>
        <w:rPr>
          <w:rFonts w:ascii="Times New Roman"/>
          <w:b w:val="false"/>
          <w:i w:val="false"/>
          <w:color w:val="000000"/>
          <w:sz w:val="28"/>
        </w:rPr>
        <w:t>
      Услугополучатель для получения разрешения на размещение эмиссионных ценных бумаг на территории иностранного государства, выпуск которых на дату представления документов на получение разрешения на размещение зарегистрирован, представляет помимо документов, указанных в настоящем пункте, сведения в соответствии с приложением к настоящему стандарту государственной услуги.</w:t>
      </w:r>
    </w:p>
    <w:bookmarkEnd w:id="3516"/>
    <w:bookmarkStart w:name="z4987" w:id="3517"/>
    <w:p>
      <w:pPr>
        <w:spacing w:after="0"/>
        <w:ind w:left="0"/>
        <w:jc w:val="both"/>
      </w:pPr>
      <w:r>
        <w:rPr>
          <w:rFonts w:ascii="Times New Roman"/>
          <w:b w:val="false"/>
          <w:i w:val="false"/>
          <w:color w:val="000000"/>
          <w:sz w:val="28"/>
        </w:rPr>
        <w:t>
      Услугополучатель для получения разрешения на размещение на территории иностранного государства производных эмиссионных ценных бумаг, выпускаемых по его инициативе или при его участии, и базовым активом которых являются размещаемые эмиссионные ценные бумаги этого услугополучателя, в течение 30 (тридцати) дней после принятия соответствующего решения помимо документов, указанных в настоящем пункте, представляет услугодателю справку регистратора о состоянии лицевого счета, открытого услугополучателю в системе реестров держателей ценных бумаг, по которому осуществляется учет неразмещенных эмиссионных ценных бумаг, являющихся базовым активом, по состоянию на дату принятия решения о размещении производных ценных бумаг, базовым активом которых являются ценные бумаги услугополучателя, на территории иностранного государства.</w:t>
      </w:r>
    </w:p>
    <w:bookmarkEnd w:id="3517"/>
    <w:bookmarkStart w:name="z4988" w:id="3518"/>
    <w:p>
      <w:pPr>
        <w:spacing w:after="0"/>
        <w:ind w:left="0"/>
        <w:jc w:val="both"/>
      </w:pPr>
      <w:r>
        <w:rPr>
          <w:rFonts w:ascii="Times New Roman"/>
          <w:b w:val="false"/>
          <w:i w:val="false"/>
          <w:color w:val="000000"/>
          <w:sz w:val="28"/>
        </w:rPr>
        <w:t xml:space="preserve">
      10. Перечень документов, необходимых для оказания государственной услуги при обращении услугополучателя на портал: </w:t>
      </w:r>
    </w:p>
    <w:bookmarkEnd w:id="3518"/>
    <w:bookmarkStart w:name="z4989" w:id="3519"/>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 с указанием информации об отсутствии фактов несвоевременного исполнения или неисполнения условий выпуска ценных бумаг (для долговых ценных бумаг), находящихся в обращении (в том числе обязательств по выплате вознаграждения или погашению ценных бумаг), а также об отсутствии случаев делистинга ценных бумаг (за исключением акций), находящихся в обращении;</w:t>
      </w:r>
    </w:p>
    <w:bookmarkEnd w:id="3519"/>
    <w:bookmarkStart w:name="z4990" w:id="3520"/>
    <w:p>
      <w:pPr>
        <w:spacing w:after="0"/>
        <w:ind w:left="0"/>
        <w:jc w:val="both"/>
      </w:pPr>
      <w:r>
        <w:rPr>
          <w:rFonts w:ascii="Times New Roman"/>
          <w:b w:val="false"/>
          <w:i w:val="false"/>
          <w:color w:val="000000"/>
          <w:sz w:val="28"/>
        </w:rPr>
        <w:t xml:space="preserve">
      2) документы, указанные в подпунктах 2) (в виде электронного документа), 3), 4) и 5) (в виде электронных копий документов в формате PDF) части первой, в частях третьей и четвертой (в виде электронных документов) пункта 9 настоящего стандарта государственной услуги, которые прикрепляются к электронному запросу. </w:t>
      </w:r>
    </w:p>
    <w:bookmarkEnd w:id="3520"/>
    <w:bookmarkStart w:name="z4991" w:id="3521"/>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3521"/>
    <w:bookmarkStart w:name="z4992" w:id="3522"/>
    <w:p>
      <w:pPr>
        <w:spacing w:after="0"/>
        <w:ind w:left="0"/>
        <w:jc w:val="both"/>
      </w:pPr>
      <w:r>
        <w:rPr>
          <w:rFonts w:ascii="Times New Roman"/>
          <w:b w:val="false"/>
          <w:i w:val="false"/>
          <w:color w:val="000000"/>
          <w:sz w:val="28"/>
        </w:rPr>
        <w:t xml:space="preserve">
      11. Отказ в оказании государственной услуги осуществляется в случаях: </w:t>
      </w:r>
    </w:p>
    <w:bookmarkEnd w:id="3522"/>
    <w:bookmarkStart w:name="z4993" w:id="3523"/>
    <w:p>
      <w:pPr>
        <w:spacing w:after="0"/>
        <w:ind w:left="0"/>
        <w:jc w:val="both"/>
      </w:pPr>
      <w:r>
        <w:rPr>
          <w:rFonts w:ascii="Times New Roman"/>
          <w:b w:val="false"/>
          <w:i w:val="false"/>
          <w:color w:val="000000"/>
          <w:sz w:val="28"/>
        </w:rPr>
        <w:t>
      1) невыполнения условий, предусмотренных пунктом 4 статьи 22-1 Закона;</w:t>
      </w:r>
    </w:p>
    <w:bookmarkEnd w:id="3523"/>
    <w:bookmarkStart w:name="z4994" w:id="3524"/>
    <w:p>
      <w:pPr>
        <w:spacing w:after="0"/>
        <w:ind w:left="0"/>
        <w:jc w:val="both"/>
      </w:pPr>
      <w:r>
        <w:rPr>
          <w:rFonts w:ascii="Times New Roman"/>
          <w:b w:val="false"/>
          <w:i w:val="false"/>
          <w:color w:val="000000"/>
          <w:sz w:val="28"/>
        </w:rPr>
        <w:t>
      2) представления неполного пакета документов, установленных пунктом 9 настоящего стандарта государственной услуги;</w:t>
      </w:r>
    </w:p>
    <w:bookmarkEnd w:id="3524"/>
    <w:bookmarkStart w:name="z4995" w:id="3525"/>
    <w:p>
      <w:pPr>
        <w:spacing w:after="0"/>
        <w:ind w:left="0"/>
        <w:jc w:val="both"/>
      </w:pPr>
      <w:r>
        <w:rPr>
          <w:rFonts w:ascii="Times New Roman"/>
          <w:b w:val="false"/>
          <w:i w:val="false"/>
          <w:color w:val="000000"/>
          <w:sz w:val="28"/>
        </w:rPr>
        <w:t>
      3) несоответствие представленных документов требованиям, установленным пунктом 9 настоящего стандарта государственной услуги.</w:t>
      </w:r>
    </w:p>
    <w:bookmarkEnd w:id="3525"/>
    <w:bookmarkStart w:name="z4996" w:id="352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526"/>
    <w:bookmarkStart w:name="z4997" w:id="3527"/>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3527"/>
    <w:bookmarkStart w:name="z4998" w:id="3528"/>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528"/>
    <w:bookmarkStart w:name="z4999" w:id="3529"/>
    <w:p>
      <w:pPr>
        <w:spacing w:after="0"/>
        <w:ind w:left="0"/>
        <w:jc w:val="both"/>
      </w:pPr>
      <w:r>
        <w:rPr>
          <w:rFonts w:ascii="Times New Roman"/>
          <w:b w:val="false"/>
          <w:i w:val="false"/>
          <w:color w:val="000000"/>
          <w:sz w:val="28"/>
        </w:rPr>
        <w:t>
      Обращение подписывается услугополучателем.</w:t>
      </w:r>
    </w:p>
    <w:bookmarkEnd w:id="3529"/>
    <w:bookmarkStart w:name="z5000" w:id="3530"/>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530"/>
    <w:bookmarkStart w:name="z5001" w:id="3531"/>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3531"/>
    <w:bookmarkStart w:name="z5002" w:id="353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532"/>
    <w:bookmarkStart w:name="z5003" w:id="353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533"/>
    <w:bookmarkStart w:name="z5004" w:id="353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534"/>
    <w:bookmarkStart w:name="z5005" w:id="353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535"/>
    <w:bookmarkStart w:name="z5006" w:id="3536"/>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536"/>
    <w:bookmarkStart w:name="z5007" w:id="353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537"/>
    <w:bookmarkStart w:name="z5008" w:id="3538"/>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538"/>
    <w:bookmarkStart w:name="z5009" w:id="3539"/>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539"/>
    <w:bookmarkStart w:name="z5010" w:id="3540"/>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размещение эмиссионных</w:t>
            </w:r>
            <w:r>
              <w:br/>
            </w:r>
            <w:r>
              <w:rPr>
                <w:rFonts w:ascii="Times New Roman"/>
                <w:b w:val="false"/>
                <w:i w:val="false"/>
                <w:color w:val="000000"/>
                <w:sz w:val="20"/>
              </w:rPr>
              <w:t>ценных бумаг организации-</w:t>
            </w:r>
            <w:r>
              <w:br/>
            </w:r>
            <w:r>
              <w:rPr>
                <w:rFonts w:ascii="Times New Roman"/>
                <w:b w:val="false"/>
                <w:i w:val="false"/>
                <w:color w:val="000000"/>
                <w:sz w:val="20"/>
              </w:rPr>
              <w:t>резидента Республики Казахстан</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w:t>
            </w:r>
          </w:p>
        </w:tc>
      </w:tr>
    </w:tbl>
    <w:bookmarkStart w:name="z5012" w:id="3541"/>
    <w:p>
      <w:pPr>
        <w:spacing w:after="0"/>
        <w:ind w:left="0"/>
        <w:jc w:val="left"/>
      </w:pPr>
      <w:r>
        <w:rPr>
          <w:rFonts w:ascii="Times New Roman"/>
          <w:b/>
          <w:i w:val="false"/>
          <w:color w:val="000000"/>
        </w:rPr>
        <w:t xml:space="preserve"> Сведения для получения разрешения на размещение эмиссионных ценных бумаг организации-резидента Республики Казахстан на территории иностранного государства</w:t>
      </w:r>
    </w:p>
    <w:bookmarkEnd w:id="3541"/>
    <w:bookmarkStart w:name="z5013" w:id="3542"/>
    <w:p>
      <w:pPr>
        <w:spacing w:after="0"/>
        <w:ind w:left="0"/>
        <w:jc w:val="both"/>
      </w:pPr>
      <w:r>
        <w:rPr>
          <w:rFonts w:ascii="Times New Roman"/>
          <w:b w:val="false"/>
          <w:i w:val="false"/>
          <w:color w:val="000000"/>
          <w:sz w:val="28"/>
        </w:rPr>
        <w:t>
      1. Наименование организации-резидента Республики Казахстан с указанием организационной правовой формы.</w:t>
      </w:r>
    </w:p>
    <w:bookmarkEnd w:id="3542"/>
    <w:bookmarkStart w:name="z5014" w:id="3543"/>
    <w:p>
      <w:pPr>
        <w:spacing w:after="0"/>
        <w:ind w:left="0"/>
        <w:jc w:val="both"/>
      </w:pPr>
      <w:r>
        <w:rPr>
          <w:rFonts w:ascii="Times New Roman"/>
          <w:b w:val="false"/>
          <w:i w:val="false"/>
          <w:color w:val="000000"/>
          <w:sz w:val="28"/>
        </w:rPr>
        <w:t>
      2. Сведения о рейтинговой оценке организации-резидента Республики Казахстан и его ценных бумаг.</w:t>
      </w:r>
    </w:p>
    <w:bookmarkEnd w:id="3543"/>
    <w:bookmarkStart w:name="z5015" w:id="3544"/>
    <w:p>
      <w:pPr>
        <w:spacing w:after="0"/>
        <w:ind w:left="0"/>
        <w:jc w:val="both"/>
      </w:pPr>
      <w:r>
        <w:rPr>
          <w:rFonts w:ascii="Times New Roman"/>
          <w:b w:val="false"/>
          <w:i w:val="false"/>
          <w:color w:val="000000"/>
          <w:sz w:val="28"/>
        </w:rPr>
        <w:t>
      3. Сведения об обращении ранее выпущенных эмиссионных ценных бумаг организации-резидента Республики Казахстан на торговых площадках организаторов торгов в стране их выпуска и других странах (наименование биржи, категория листинга, параметры ранее выпущенных эмиссионных ценных бумаг организации-резидента Республики Казахстан).</w:t>
      </w:r>
    </w:p>
    <w:bookmarkEnd w:id="3544"/>
    <w:bookmarkStart w:name="z5016" w:id="3545"/>
    <w:p>
      <w:pPr>
        <w:spacing w:after="0"/>
        <w:ind w:left="0"/>
        <w:jc w:val="both"/>
      </w:pPr>
      <w:r>
        <w:rPr>
          <w:rFonts w:ascii="Times New Roman"/>
          <w:b w:val="false"/>
          <w:i w:val="false"/>
          <w:color w:val="000000"/>
          <w:sz w:val="28"/>
        </w:rPr>
        <w:t>
      4. Наименование органа, который зарегистрировал выпуск эмиссионных ценных бумаг организации-резидента Республики Казахстан, с указанием номера и даты регистрации.</w:t>
      </w:r>
    </w:p>
    <w:bookmarkEnd w:id="3545"/>
    <w:bookmarkStart w:name="z5017" w:id="3546"/>
    <w:p>
      <w:pPr>
        <w:spacing w:after="0"/>
        <w:ind w:left="0"/>
        <w:jc w:val="both"/>
      </w:pPr>
      <w:r>
        <w:rPr>
          <w:rFonts w:ascii="Times New Roman"/>
          <w:b w:val="false"/>
          <w:i w:val="false"/>
          <w:color w:val="000000"/>
          <w:sz w:val="28"/>
        </w:rPr>
        <w:t>
      5. Наименование государства (государств), на территории (или в соответствии с законодательством) которого (которых) будет осуществлено размещение эмиссионных ценных бумаг организации-резидента Республики Казахстан.</w:t>
      </w:r>
    </w:p>
    <w:bookmarkEnd w:id="3546"/>
    <w:bookmarkStart w:name="z5018" w:id="3547"/>
    <w:p>
      <w:pPr>
        <w:spacing w:after="0"/>
        <w:ind w:left="0"/>
        <w:jc w:val="both"/>
      </w:pPr>
      <w:r>
        <w:rPr>
          <w:rFonts w:ascii="Times New Roman"/>
          <w:b w:val="false"/>
          <w:i w:val="false"/>
          <w:color w:val="000000"/>
          <w:sz w:val="28"/>
        </w:rPr>
        <w:t>
      6. Наименование организаторов торгов, в соответствии с правилами которого был проведен выпуск и будет проводиться размещение эмиссионных ценных бумаг организации-резидента Республики Казахстан.</w:t>
      </w:r>
    </w:p>
    <w:bookmarkEnd w:id="3547"/>
    <w:bookmarkStart w:name="z5019" w:id="3548"/>
    <w:p>
      <w:pPr>
        <w:spacing w:after="0"/>
        <w:ind w:left="0"/>
        <w:jc w:val="both"/>
      </w:pPr>
      <w:r>
        <w:rPr>
          <w:rFonts w:ascii="Times New Roman"/>
          <w:b w:val="false"/>
          <w:i w:val="false"/>
          <w:color w:val="000000"/>
          <w:sz w:val="28"/>
        </w:rPr>
        <w:t>
      7. Наименование положений и правил, в соответствии с которыми будет проводиться размещение эмиссионных ценных бумаг организации-резидента Республики Казахстан.</w:t>
      </w:r>
    </w:p>
    <w:bookmarkEnd w:id="3548"/>
    <w:bookmarkStart w:name="z5020" w:id="3549"/>
    <w:p>
      <w:pPr>
        <w:spacing w:after="0"/>
        <w:ind w:left="0"/>
        <w:jc w:val="both"/>
      </w:pPr>
      <w:r>
        <w:rPr>
          <w:rFonts w:ascii="Times New Roman"/>
          <w:b w:val="false"/>
          <w:i w:val="false"/>
          <w:color w:val="000000"/>
          <w:sz w:val="28"/>
        </w:rPr>
        <w:t>
      8. Вид эмиссионных ценных бумаг организации-резидента Республики Казахстан.</w:t>
      </w:r>
    </w:p>
    <w:bookmarkEnd w:id="3549"/>
    <w:bookmarkStart w:name="z5021" w:id="3550"/>
    <w:p>
      <w:pPr>
        <w:spacing w:after="0"/>
        <w:ind w:left="0"/>
        <w:jc w:val="both"/>
      </w:pPr>
      <w:r>
        <w:rPr>
          <w:rFonts w:ascii="Times New Roman"/>
          <w:b w:val="false"/>
          <w:i w:val="false"/>
          <w:color w:val="000000"/>
          <w:sz w:val="28"/>
        </w:rPr>
        <w:t>
      9. Идентификационный код (при наличии).</w:t>
      </w:r>
    </w:p>
    <w:bookmarkEnd w:id="3550"/>
    <w:bookmarkStart w:name="z5022" w:id="3551"/>
    <w:p>
      <w:pPr>
        <w:spacing w:after="0"/>
        <w:ind w:left="0"/>
        <w:jc w:val="both"/>
      </w:pPr>
      <w:r>
        <w:rPr>
          <w:rFonts w:ascii="Times New Roman"/>
          <w:b w:val="false"/>
          <w:i w:val="false"/>
          <w:color w:val="000000"/>
          <w:sz w:val="28"/>
        </w:rPr>
        <w:t>
      10. Валюта и форма выпуска.</w:t>
      </w:r>
    </w:p>
    <w:bookmarkEnd w:id="3551"/>
    <w:bookmarkStart w:name="z5023" w:id="3552"/>
    <w:p>
      <w:pPr>
        <w:spacing w:after="0"/>
        <w:ind w:left="0"/>
        <w:jc w:val="both"/>
      </w:pPr>
      <w:r>
        <w:rPr>
          <w:rFonts w:ascii="Times New Roman"/>
          <w:b w:val="false"/>
          <w:i w:val="false"/>
          <w:color w:val="000000"/>
          <w:sz w:val="28"/>
        </w:rPr>
        <w:t>
      11. Общий объем выпуска, номинальная стоимость эмиссионных ценных бумаг организации-резидента Республики Казахстан (при наличии).</w:t>
      </w:r>
    </w:p>
    <w:bookmarkEnd w:id="3552"/>
    <w:bookmarkStart w:name="z5024" w:id="3553"/>
    <w:p>
      <w:pPr>
        <w:spacing w:after="0"/>
        <w:ind w:left="0"/>
        <w:jc w:val="both"/>
      </w:pPr>
      <w:r>
        <w:rPr>
          <w:rFonts w:ascii="Times New Roman"/>
          <w:b w:val="false"/>
          <w:i w:val="false"/>
          <w:color w:val="000000"/>
          <w:sz w:val="28"/>
        </w:rPr>
        <w:t>
      12. Сроки обращения и размещения, условия определения цены размещения на территории иностранного государства эмиссионных ценных бумаг организации-резидента Республики Казахстан.</w:t>
      </w:r>
    </w:p>
    <w:bookmarkEnd w:id="3553"/>
    <w:bookmarkStart w:name="z5025" w:id="3554"/>
    <w:p>
      <w:pPr>
        <w:spacing w:after="0"/>
        <w:ind w:left="0"/>
        <w:jc w:val="both"/>
      </w:pPr>
      <w:r>
        <w:rPr>
          <w:rFonts w:ascii="Times New Roman"/>
          <w:b w:val="false"/>
          <w:i w:val="false"/>
          <w:color w:val="000000"/>
          <w:sz w:val="28"/>
        </w:rPr>
        <w:t xml:space="preserve">
      13. Права, представляемые данной эмиссионной ценной бумагой </w:t>
      </w:r>
      <w:r>
        <w:br/>
      </w:r>
      <w:r>
        <w:rPr>
          <w:rFonts w:ascii="Times New Roman"/>
          <w:b w:val="false"/>
          <w:i w:val="false"/>
          <w:color w:val="000000"/>
          <w:sz w:val="28"/>
        </w:rPr>
        <w:t>организации-резидента Республики Казахстан.</w:t>
      </w:r>
    </w:p>
    <w:bookmarkEnd w:id="3554"/>
    <w:bookmarkStart w:name="z5026" w:id="3555"/>
    <w:p>
      <w:pPr>
        <w:spacing w:after="0"/>
        <w:ind w:left="0"/>
        <w:jc w:val="both"/>
      </w:pPr>
      <w:r>
        <w:rPr>
          <w:rFonts w:ascii="Times New Roman"/>
          <w:b w:val="false"/>
          <w:i w:val="false"/>
          <w:color w:val="000000"/>
          <w:sz w:val="28"/>
        </w:rPr>
        <w:t>
      14. По обеспеченным эмиссионным ценным бумагам организации-резидента Республики Казахстан указать вид обеспечения (залоговое имущество эмитента, которым обеспечено обязательство эмитента, гарантии третьих лиц с указанием гаранта).</w:t>
      </w:r>
    </w:p>
    <w:bookmarkEnd w:id="3555"/>
    <w:bookmarkStart w:name="z5027" w:id="3556"/>
    <w:p>
      <w:pPr>
        <w:spacing w:after="0"/>
        <w:ind w:left="0"/>
        <w:jc w:val="both"/>
      </w:pPr>
      <w:r>
        <w:rPr>
          <w:rFonts w:ascii="Times New Roman"/>
          <w:b w:val="false"/>
          <w:i w:val="false"/>
          <w:color w:val="000000"/>
          <w:sz w:val="28"/>
        </w:rPr>
        <w:t>
      15. Порядок начисления и выплаты вознаграждения по эмиссионным ценным бумагам организации-резидента Республики Казахстан, наличие представителя держателей эмиссионных ценных бумаг организации-резидента Республики Казахстан, платежного агента, размер и периодичность выплаты, порядок погашения эмиссионных ценных бумаг организации-резидента Республики Казахстан, предполагаемый срок их погашения.</w:t>
      </w:r>
    </w:p>
    <w:bookmarkEnd w:id="3556"/>
    <w:bookmarkStart w:name="z5028" w:id="3557"/>
    <w:p>
      <w:pPr>
        <w:spacing w:after="0"/>
        <w:ind w:left="0"/>
        <w:jc w:val="both"/>
      </w:pPr>
      <w:r>
        <w:rPr>
          <w:rFonts w:ascii="Times New Roman"/>
          <w:b w:val="false"/>
          <w:i w:val="false"/>
          <w:color w:val="000000"/>
          <w:sz w:val="28"/>
        </w:rPr>
        <w:t>
      16. Порядок предоставления финансовой отчетности эмитента держателям эмиссионных ценных бумаг организации-резидента Республики Казахстан.</w:t>
      </w:r>
    </w:p>
    <w:bookmarkEnd w:id="3557"/>
    <w:bookmarkStart w:name="z5029" w:id="3558"/>
    <w:p>
      <w:pPr>
        <w:spacing w:after="0"/>
        <w:ind w:left="0"/>
        <w:jc w:val="both"/>
      </w:pPr>
      <w:r>
        <w:rPr>
          <w:rFonts w:ascii="Times New Roman"/>
          <w:b w:val="false"/>
          <w:i w:val="false"/>
          <w:color w:val="000000"/>
          <w:sz w:val="28"/>
        </w:rPr>
        <w:t>
      17. Иные сведения, являющиеся существенными для инвесторов (возможность замены эмитента с указанием лица, который примет на себя обязательства по данному выпуску эмиссионных ценных бумаг организации-резидента Республики Казахстан, в какой валюте будет выплачиваться доход, сведения о выплате доходов по эмиссионным ценным бумагам организации-резидента Республики Казахстан, имеющихся ограничениях на проведение сделок с данными эмиссионными ценными бумагами организации-резидента Республики Казахстан).</w:t>
      </w:r>
    </w:p>
    <w:bookmarkEnd w:id="3558"/>
    <w:bookmarkStart w:name="z5030" w:id="3559"/>
    <w:p>
      <w:pPr>
        <w:spacing w:after="0"/>
        <w:ind w:left="0"/>
        <w:jc w:val="both"/>
      </w:pPr>
      <w:r>
        <w:rPr>
          <w:rFonts w:ascii="Times New Roman"/>
          <w:b w:val="false"/>
          <w:i w:val="false"/>
          <w:color w:val="000000"/>
          <w:sz w:val="28"/>
        </w:rPr>
        <w:t>
      18. Адреса, источники, контактные реквизиты для получения информации об условиях выпуска эмиссионных ценных бумаг организации-резидента Республики Казахстан.</w:t>
      </w:r>
    </w:p>
    <w:bookmarkEnd w:id="3559"/>
    <w:bookmarkStart w:name="z5031" w:id="3560"/>
    <w:p>
      <w:pPr>
        <w:spacing w:after="0"/>
        <w:ind w:left="0"/>
        <w:jc w:val="both"/>
      </w:pPr>
      <w:r>
        <w:rPr>
          <w:rFonts w:ascii="Times New Roman"/>
          <w:b w:val="false"/>
          <w:i w:val="false"/>
          <w:color w:val="000000"/>
          <w:sz w:val="28"/>
        </w:rPr>
        <w:t>
      Руководитель (заместитель руководителя)</w:t>
      </w:r>
    </w:p>
    <w:bookmarkEnd w:id="3560"/>
    <w:bookmarkStart w:name="z5032" w:id="3561"/>
    <w:p>
      <w:pPr>
        <w:spacing w:after="0"/>
        <w:ind w:left="0"/>
        <w:jc w:val="both"/>
      </w:pPr>
      <w:r>
        <w:rPr>
          <w:rFonts w:ascii="Times New Roman"/>
          <w:b w:val="false"/>
          <w:i w:val="false"/>
          <w:color w:val="000000"/>
          <w:sz w:val="28"/>
        </w:rPr>
        <w:t>
      организации-резидента                                     ________________</w:t>
      </w:r>
      <w:r>
        <w:br/>
      </w:r>
      <w:r>
        <w:rPr>
          <w:rFonts w:ascii="Times New Roman"/>
          <w:b w:val="false"/>
          <w:i w:val="false"/>
          <w:color w:val="000000"/>
          <w:sz w:val="28"/>
        </w:rPr>
        <w:t xml:space="preserve">                                                                   (подпись)</w:t>
      </w:r>
    </w:p>
    <w:bookmarkEnd w:id="3561"/>
    <w:bookmarkStart w:name="z5033" w:id="3562"/>
    <w:p>
      <w:pPr>
        <w:spacing w:after="0"/>
        <w:ind w:left="0"/>
        <w:jc w:val="both"/>
      </w:pPr>
      <w:r>
        <w:rPr>
          <w:rFonts w:ascii="Times New Roman"/>
          <w:b w:val="false"/>
          <w:i w:val="false"/>
          <w:color w:val="000000"/>
          <w:sz w:val="28"/>
        </w:rPr>
        <w:t>
      Первый руководитель (лицо, подписавшее документы при его отсутствии) обеспечивает достоверность информации, содержащейся в представленных услугодателю документах.</w:t>
      </w:r>
    </w:p>
    <w:bookmarkEnd w:id="3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5036" w:id="3563"/>
    <w:p>
      <w:pPr>
        <w:spacing w:after="0"/>
        <w:ind w:left="0"/>
        <w:jc w:val="left"/>
      </w:pPr>
      <w:r>
        <w:rPr>
          <w:rFonts w:ascii="Times New Roman"/>
          <w:b/>
          <w:i w:val="false"/>
          <w:color w:val="000000"/>
        </w:rPr>
        <w:t xml:space="preserve"> Стандарт</w:t>
      </w:r>
    </w:p>
    <w:bookmarkEnd w:id="3563"/>
    <w:bookmarkStart w:name="z5037" w:id="3564"/>
    <w:p>
      <w:pPr>
        <w:spacing w:after="0"/>
        <w:ind w:left="0"/>
        <w:jc w:val="left"/>
      </w:pPr>
      <w:r>
        <w:rPr>
          <w:rFonts w:ascii="Times New Roman"/>
          <w:b/>
          <w:i w:val="false"/>
          <w:color w:val="000000"/>
        </w:rPr>
        <w:t xml:space="preserve"> государственной услуги</w:t>
      </w:r>
    </w:p>
    <w:bookmarkEnd w:id="3564"/>
    <w:bookmarkStart w:name="z5038" w:id="3565"/>
    <w:p>
      <w:pPr>
        <w:spacing w:after="0"/>
        <w:ind w:left="0"/>
        <w:jc w:val="left"/>
      </w:pPr>
      <w:r>
        <w:rPr>
          <w:rFonts w:ascii="Times New Roman"/>
          <w:b/>
          <w:i w:val="false"/>
          <w:color w:val="000000"/>
        </w:rPr>
        <w:t xml:space="preserve"> "Выдача разрешения на выпуск эмиссионных ценных бумаг </w:t>
      </w:r>
      <w:r>
        <w:br/>
      </w:r>
      <w:r>
        <w:rPr>
          <w:rFonts w:ascii="Times New Roman"/>
          <w:b/>
          <w:i w:val="false"/>
          <w:color w:val="000000"/>
        </w:rPr>
        <w:t>организации-резидента Республики Казахстан на территории иностранного государства"</w:t>
      </w:r>
    </w:p>
    <w:bookmarkEnd w:id="3565"/>
    <w:bookmarkStart w:name="z5039" w:id="3566"/>
    <w:p>
      <w:pPr>
        <w:spacing w:after="0"/>
        <w:ind w:left="0"/>
        <w:jc w:val="left"/>
      </w:pPr>
      <w:r>
        <w:rPr>
          <w:rFonts w:ascii="Times New Roman"/>
          <w:b/>
          <w:i w:val="false"/>
          <w:color w:val="000000"/>
        </w:rPr>
        <w:t xml:space="preserve"> Глава 1. Общие положения</w:t>
      </w:r>
    </w:p>
    <w:bookmarkEnd w:id="3566"/>
    <w:bookmarkStart w:name="z5040" w:id="3567"/>
    <w:p>
      <w:pPr>
        <w:spacing w:after="0"/>
        <w:ind w:left="0"/>
        <w:jc w:val="both"/>
      </w:pPr>
      <w:r>
        <w:rPr>
          <w:rFonts w:ascii="Times New Roman"/>
          <w:b w:val="false"/>
          <w:i w:val="false"/>
          <w:color w:val="000000"/>
          <w:sz w:val="28"/>
        </w:rPr>
        <w:t>
      1. Государственная услуга "Выдача разрешения на выпуск эмиссионных ценных бумаг организации-резидента Республики Казахстан на территории иностранного государства" (далее – государственная услуга).</w:t>
      </w:r>
    </w:p>
    <w:bookmarkEnd w:id="3567"/>
    <w:bookmarkStart w:name="z5041" w:id="3568"/>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568"/>
    <w:bookmarkStart w:name="z5042" w:id="3569"/>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569"/>
    <w:bookmarkStart w:name="z5043" w:id="3570"/>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w:t>
      </w:r>
    </w:p>
    <w:bookmarkEnd w:id="3570"/>
    <w:bookmarkStart w:name="z5044" w:id="3571"/>
    <w:p>
      <w:pPr>
        <w:spacing w:after="0"/>
        <w:ind w:left="0"/>
        <w:jc w:val="both"/>
      </w:pPr>
      <w:r>
        <w:rPr>
          <w:rFonts w:ascii="Times New Roman"/>
          <w:b w:val="false"/>
          <w:i w:val="false"/>
          <w:color w:val="000000"/>
          <w:sz w:val="28"/>
        </w:rPr>
        <w:t>
      1) канцелярию услугодателя;</w:t>
      </w:r>
    </w:p>
    <w:bookmarkEnd w:id="3571"/>
    <w:bookmarkStart w:name="z5045" w:id="357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572"/>
    <w:bookmarkStart w:name="z5046" w:id="3573"/>
    <w:p>
      <w:pPr>
        <w:spacing w:after="0"/>
        <w:ind w:left="0"/>
        <w:jc w:val="left"/>
      </w:pPr>
      <w:r>
        <w:rPr>
          <w:rFonts w:ascii="Times New Roman"/>
          <w:b/>
          <w:i w:val="false"/>
          <w:color w:val="000000"/>
        </w:rPr>
        <w:t xml:space="preserve"> Глава 2. Порядок оказания государственной услуги</w:t>
      </w:r>
    </w:p>
    <w:bookmarkEnd w:id="3573"/>
    <w:bookmarkStart w:name="z5047" w:id="3574"/>
    <w:p>
      <w:pPr>
        <w:spacing w:after="0"/>
        <w:ind w:left="0"/>
        <w:jc w:val="both"/>
      </w:pPr>
      <w:r>
        <w:rPr>
          <w:rFonts w:ascii="Times New Roman"/>
          <w:b w:val="false"/>
          <w:i w:val="false"/>
          <w:color w:val="000000"/>
          <w:sz w:val="28"/>
        </w:rPr>
        <w:t xml:space="preserve">
      4. Сроки оказания государственной услуги: </w:t>
      </w:r>
    </w:p>
    <w:bookmarkEnd w:id="3574"/>
    <w:bookmarkStart w:name="z5048" w:id="3575"/>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15 (пятнадцати) календарных дней;</w:t>
      </w:r>
    </w:p>
    <w:bookmarkEnd w:id="3575"/>
    <w:bookmarkStart w:name="z5049" w:id="3576"/>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576"/>
    <w:bookmarkStart w:name="z5050" w:id="357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бумажная.</w:t>
      </w:r>
    </w:p>
    <w:bookmarkEnd w:id="3577"/>
    <w:bookmarkStart w:name="z5051" w:id="3578"/>
    <w:p>
      <w:pPr>
        <w:spacing w:after="0"/>
        <w:ind w:left="0"/>
        <w:jc w:val="both"/>
      </w:pPr>
      <w:r>
        <w:rPr>
          <w:rFonts w:ascii="Times New Roman"/>
          <w:b w:val="false"/>
          <w:i w:val="false"/>
          <w:color w:val="000000"/>
          <w:sz w:val="28"/>
        </w:rPr>
        <w:t>
      6. Результат оказания государственной услуги – выдача разрешения на выпуск эмиссионных ценных бумаг в соответствии с законодательством иностранного государства, которое направляется сопроводительным письмом в адрес услугополучателя, либо мотивированный ответ об отказе в оказании государственной услуги по основаниям, предусмотренным пунктом 11 настоящего стандарта государственной услуги.</w:t>
      </w:r>
    </w:p>
    <w:bookmarkEnd w:id="3578"/>
    <w:bookmarkStart w:name="z5052" w:id="357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государственной услуги на бумажном носителе результат оформляется в электронной форме, распечатывается и заверяется подписью руководителя услугодателя.</w:t>
      </w:r>
    </w:p>
    <w:bookmarkEnd w:id="3579"/>
    <w:bookmarkStart w:name="z5053" w:id="3580"/>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580"/>
    <w:bookmarkStart w:name="z5054" w:id="3581"/>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581"/>
    <w:bookmarkStart w:name="z5055" w:id="3582"/>
    <w:p>
      <w:pPr>
        <w:spacing w:after="0"/>
        <w:ind w:left="0"/>
        <w:jc w:val="both"/>
      </w:pPr>
      <w:r>
        <w:rPr>
          <w:rFonts w:ascii="Times New Roman"/>
          <w:b w:val="false"/>
          <w:i w:val="false"/>
          <w:color w:val="000000"/>
          <w:sz w:val="28"/>
        </w:rPr>
        <w:t>
      8. График работы:</w:t>
      </w:r>
    </w:p>
    <w:bookmarkEnd w:id="3582"/>
    <w:bookmarkStart w:name="z5056" w:id="3583"/>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583"/>
    <w:bookmarkStart w:name="z5057" w:id="3584"/>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 с 9.00 до 18.00 часов с перерывом на обед с 13.00 до 14.30 часов; </w:t>
      </w:r>
    </w:p>
    <w:bookmarkEnd w:id="3584"/>
    <w:bookmarkStart w:name="z5058" w:id="358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585"/>
    <w:bookmarkStart w:name="z5059" w:id="3586"/>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586"/>
    <w:bookmarkStart w:name="z5060" w:id="358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3587"/>
    <w:bookmarkStart w:name="z5061" w:id="3588"/>
    <w:p>
      <w:pPr>
        <w:spacing w:after="0"/>
        <w:ind w:left="0"/>
        <w:jc w:val="both"/>
      </w:pPr>
      <w:r>
        <w:rPr>
          <w:rFonts w:ascii="Times New Roman"/>
          <w:b w:val="false"/>
          <w:i w:val="false"/>
          <w:color w:val="000000"/>
          <w:sz w:val="28"/>
        </w:rPr>
        <w:t>
      услугополучатель в течение 30 (тридцати) календарных дней после принятия органом услугополучателя соответствующего решения представляет:</w:t>
      </w:r>
    </w:p>
    <w:bookmarkEnd w:id="3588"/>
    <w:bookmarkStart w:name="z5062" w:id="3589"/>
    <w:p>
      <w:pPr>
        <w:spacing w:after="0"/>
        <w:ind w:left="0"/>
        <w:jc w:val="both"/>
      </w:pPr>
      <w:r>
        <w:rPr>
          <w:rFonts w:ascii="Times New Roman"/>
          <w:b w:val="false"/>
          <w:i w:val="false"/>
          <w:color w:val="000000"/>
          <w:sz w:val="28"/>
        </w:rPr>
        <w:t>
      1) заявление о выдаче разрешения на выпуск эмиссионных ценных бумаг услугополучателя на территории иностранного государства,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и с указанием информации об отсутствии фактов несвоевременного исполнения или неисполнения условий выпуска ценных бумаг (для долговых ценных бумаг), находящихся в обращении (в том числе обязательств по выплате вознаграждения или погашению ценных бумаг), а также об отсутствии случаев делистинга ценных бумаг (за исключением акций), находящихся в обращении;</w:t>
      </w:r>
    </w:p>
    <w:bookmarkEnd w:id="3589"/>
    <w:bookmarkStart w:name="z5063" w:id="3590"/>
    <w:p>
      <w:pPr>
        <w:spacing w:after="0"/>
        <w:ind w:left="0"/>
        <w:jc w:val="both"/>
      </w:pPr>
      <w:r>
        <w:rPr>
          <w:rFonts w:ascii="Times New Roman"/>
          <w:b w:val="false"/>
          <w:i w:val="false"/>
          <w:color w:val="000000"/>
          <w:sz w:val="28"/>
        </w:rPr>
        <w:t>
      2) копию решения органа услугополучателя о выпуске эмиссионных ценных бумаг услугополучателем на территории иностранного государства в соответствии с законодательством иностранного государства с указанием следующей информации:</w:t>
      </w:r>
    </w:p>
    <w:bookmarkEnd w:id="3590"/>
    <w:bookmarkStart w:name="z5064" w:id="3591"/>
    <w:p>
      <w:pPr>
        <w:spacing w:after="0"/>
        <w:ind w:left="0"/>
        <w:jc w:val="both"/>
      </w:pPr>
      <w:r>
        <w:rPr>
          <w:rFonts w:ascii="Times New Roman"/>
          <w:b w:val="false"/>
          <w:i w:val="false"/>
          <w:color w:val="000000"/>
          <w:sz w:val="28"/>
        </w:rPr>
        <w:t>
      полное наименование услугополучателя;</w:t>
      </w:r>
    </w:p>
    <w:bookmarkEnd w:id="3591"/>
    <w:bookmarkStart w:name="z5065" w:id="3592"/>
    <w:p>
      <w:pPr>
        <w:spacing w:after="0"/>
        <w:ind w:left="0"/>
        <w:jc w:val="both"/>
      </w:pPr>
      <w:r>
        <w:rPr>
          <w:rFonts w:ascii="Times New Roman"/>
          <w:b w:val="false"/>
          <w:i w:val="false"/>
          <w:color w:val="000000"/>
          <w:sz w:val="28"/>
        </w:rPr>
        <w:t>
      наименование государства (государств), на территории (или в соответствии с законодательством) которого (которых) будет осуществлен выпуск эмиссионных ценных бумаг, или наименование организаторов торгов, где будет проводиться выпуск и размещение эмиссионных ценных бумаг, наименование положений и правил, в соответствии с которыми будет проводиться выпуск эмиссионных ценных бумаг;</w:t>
      </w:r>
    </w:p>
    <w:bookmarkEnd w:id="3592"/>
    <w:bookmarkStart w:name="z5066" w:id="3593"/>
    <w:p>
      <w:pPr>
        <w:spacing w:after="0"/>
        <w:ind w:left="0"/>
        <w:jc w:val="both"/>
      </w:pPr>
      <w:r>
        <w:rPr>
          <w:rFonts w:ascii="Times New Roman"/>
          <w:b w:val="false"/>
          <w:i w:val="false"/>
          <w:color w:val="000000"/>
          <w:sz w:val="28"/>
        </w:rPr>
        <w:t xml:space="preserve">
      вид выпускаемых эмиссионных ценных бумаг, наличие и вид обеспечения или гарантии с указанием гаранта, номинальная стоимость или цена размещения и идентификационный код (при наличии); </w:t>
      </w:r>
    </w:p>
    <w:bookmarkEnd w:id="3593"/>
    <w:bookmarkStart w:name="z5067" w:id="3594"/>
    <w:p>
      <w:pPr>
        <w:spacing w:after="0"/>
        <w:ind w:left="0"/>
        <w:jc w:val="both"/>
      </w:pPr>
      <w:r>
        <w:rPr>
          <w:rFonts w:ascii="Times New Roman"/>
          <w:b w:val="false"/>
          <w:i w:val="false"/>
          <w:color w:val="000000"/>
          <w:sz w:val="28"/>
        </w:rPr>
        <w:t>
      предполагаемый объем и валюта выпуска;</w:t>
      </w:r>
    </w:p>
    <w:bookmarkEnd w:id="3594"/>
    <w:bookmarkStart w:name="z5068" w:id="3595"/>
    <w:p>
      <w:pPr>
        <w:spacing w:after="0"/>
        <w:ind w:left="0"/>
        <w:jc w:val="both"/>
      </w:pPr>
      <w:r>
        <w:rPr>
          <w:rFonts w:ascii="Times New Roman"/>
          <w:b w:val="false"/>
          <w:i w:val="false"/>
          <w:color w:val="000000"/>
          <w:sz w:val="28"/>
        </w:rPr>
        <w:t>
      права, представляемые данной эмиссионной ценной бумагой;</w:t>
      </w:r>
    </w:p>
    <w:bookmarkEnd w:id="3595"/>
    <w:bookmarkStart w:name="z5069" w:id="3596"/>
    <w:p>
      <w:pPr>
        <w:spacing w:after="0"/>
        <w:ind w:left="0"/>
        <w:jc w:val="both"/>
      </w:pPr>
      <w:r>
        <w:rPr>
          <w:rFonts w:ascii="Times New Roman"/>
          <w:b w:val="false"/>
          <w:i w:val="false"/>
          <w:color w:val="000000"/>
          <w:sz w:val="28"/>
        </w:rPr>
        <w:t>
      порядок начисления и выплаты дохода по данным эмиссионным ценным бумагам, периодичность выплаты и иные сведения, важные с точки зрения услугополучателя;</w:t>
      </w:r>
    </w:p>
    <w:bookmarkEnd w:id="3596"/>
    <w:bookmarkStart w:name="z5070" w:id="3597"/>
    <w:p>
      <w:pPr>
        <w:spacing w:after="0"/>
        <w:ind w:left="0"/>
        <w:jc w:val="both"/>
      </w:pPr>
      <w:r>
        <w:rPr>
          <w:rFonts w:ascii="Times New Roman"/>
          <w:b w:val="false"/>
          <w:i w:val="false"/>
          <w:color w:val="000000"/>
          <w:sz w:val="28"/>
        </w:rPr>
        <w:t xml:space="preserve">
      3) справку фондовой биржи, осуществляющей деятельность на территории Республики Казахстан, подтверждающую соблюдение услугополучателем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22-1 Закона Республики Казахстан от 2 июля 2003 года "О рынке ценных бумаг" (далее – Закон);</w:t>
      </w:r>
    </w:p>
    <w:bookmarkEnd w:id="3597"/>
    <w:bookmarkStart w:name="z5071" w:id="3598"/>
    <w:p>
      <w:pPr>
        <w:spacing w:after="0"/>
        <w:ind w:left="0"/>
        <w:jc w:val="both"/>
      </w:pPr>
      <w:r>
        <w:rPr>
          <w:rFonts w:ascii="Times New Roman"/>
          <w:b w:val="false"/>
          <w:i w:val="false"/>
          <w:color w:val="000000"/>
          <w:sz w:val="28"/>
        </w:rPr>
        <w:t>
      4) при выпуске долговых эмиссионных ценных бумаг, в том числе производных, финансовую отчетность, в том числе консолидированную по состоянию на конец последнего квартала, предшествующего представлению услугодателю документов для получения разрешения на выпуск долговых эмиссионных ценных бумаг, с приложением расчета величины левереджа;</w:t>
      </w:r>
    </w:p>
    <w:bookmarkEnd w:id="3598"/>
    <w:bookmarkStart w:name="z5072" w:id="3599"/>
    <w:p>
      <w:pPr>
        <w:spacing w:after="0"/>
        <w:ind w:left="0"/>
        <w:jc w:val="both"/>
      </w:pPr>
      <w:r>
        <w:rPr>
          <w:rFonts w:ascii="Times New Roman"/>
          <w:b w:val="false"/>
          <w:i w:val="false"/>
          <w:color w:val="000000"/>
          <w:sz w:val="28"/>
        </w:rPr>
        <w:t>
      5) при выпуске долевых эмиссионных ценных бумаг, в том числе производных, документ, подтверждающий отсутствие в проспектах ранее выпущенных услугополучателем ценных бумаг условий (ковенант), которые являются основанием для возникновения у держателей долговых ценных бумаг, выпущенных услугополучателем, права требовать досрочного погашения и (или) выкупа данных долговых ценных бумаг при изменении списка лиц, являющихся собственниками 10 (десяти) и более процентов долевых ценных бумаг от числа размещенных долевых ценных бумаг.</w:t>
      </w:r>
    </w:p>
    <w:bookmarkEnd w:id="3599"/>
    <w:bookmarkStart w:name="z5073" w:id="3600"/>
    <w:p>
      <w:pPr>
        <w:spacing w:after="0"/>
        <w:ind w:left="0"/>
        <w:jc w:val="both"/>
      </w:pPr>
      <w:r>
        <w:rPr>
          <w:rFonts w:ascii="Times New Roman"/>
          <w:b w:val="false"/>
          <w:i w:val="false"/>
          <w:color w:val="000000"/>
          <w:sz w:val="28"/>
        </w:rPr>
        <w:t xml:space="preserve">
      Услугополучатель представляет документы для одновременного получения разрешения на выпуск и размещение эмиссионных ценных бумаг на территории иностранного государства при соблюдении условий, установленных </w:t>
      </w:r>
      <w:r>
        <w:rPr>
          <w:rFonts w:ascii="Times New Roman"/>
          <w:b w:val="false"/>
          <w:i w:val="false"/>
          <w:color w:val="000000"/>
          <w:sz w:val="28"/>
        </w:rPr>
        <w:t>статьей 22-1</w:t>
      </w:r>
      <w:r>
        <w:rPr>
          <w:rFonts w:ascii="Times New Roman"/>
          <w:b w:val="false"/>
          <w:i w:val="false"/>
          <w:color w:val="000000"/>
          <w:sz w:val="28"/>
        </w:rPr>
        <w:t xml:space="preserve"> Закона и Правилами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февраля 2012 года № 70, зарегистрированным в Реестре государственной регистрации нормативных правовых актов под № 7560 (далее – Правила).</w:t>
      </w:r>
    </w:p>
    <w:bookmarkEnd w:id="3600"/>
    <w:bookmarkStart w:name="z5074" w:id="3601"/>
    <w:p>
      <w:pPr>
        <w:spacing w:after="0"/>
        <w:ind w:left="0"/>
        <w:jc w:val="both"/>
      </w:pPr>
      <w:r>
        <w:rPr>
          <w:rFonts w:ascii="Times New Roman"/>
          <w:b w:val="false"/>
          <w:i w:val="false"/>
          <w:color w:val="000000"/>
          <w:sz w:val="28"/>
        </w:rPr>
        <w:t>
      Услугополучатель для получения разрешения на выпуск на территории иностранного государства производных эмиссионных ценных бумаг, выпускаемых по его инициативе или при его участии, и базовым активом которых являются размещаемые эмиссионные ценные бумаги этого услугополучателя, в течение 30 (тридцати) дней после принятия соответствующего решения помимо документов, указанных в настоящем пункте, представляет услугодателю справку регистратора о состоянии лицевого счета, открытого услугополучателю в системе реестров держателей ценных бумаг, по которому осуществляется учет неразмещенных эмиссионных ценных бумаг, являющихся базовым активом, по состоянию на дату принятия решения о размещении производных ценных бумаг, базовым активом которых являются ценные бумаги услугополучателя, на территории иностранного государства.</w:t>
      </w:r>
    </w:p>
    <w:bookmarkEnd w:id="3601"/>
    <w:bookmarkStart w:name="z5075" w:id="3602"/>
    <w:p>
      <w:pPr>
        <w:spacing w:after="0"/>
        <w:ind w:left="0"/>
        <w:jc w:val="both"/>
      </w:pPr>
      <w:r>
        <w:rPr>
          <w:rFonts w:ascii="Times New Roman"/>
          <w:b w:val="false"/>
          <w:i w:val="false"/>
          <w:color w:val="000000"/>
          <w:sz w:val="28"/>
        </w:rPr>
        <w:t xml:space="preserve">
      10. Перечень документов, необходимых для оказания государственной услуги при обращении услугополучателя на портал: </w:t>
      </w:r>
    </w:p>
    <w:bookmarkEnd w:id="3602"/>
    <w:bookmarkStart w:name="z5076" w:id="3603"/>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603"/>
    <w:bookmarkStart w:name="z5077" w:id="3604"/>
    <w:p>
      <w:pPr>
        <w:spacing w:after="0"/>
        <w:ind w:left="0"/>
        <w:jc w:val="both"/>
      </w:pPr>
      <w:r>
        <w:rPr>
          <w:rFonts w:ascii="Times New Roman"/>
          <w:b w:val="false"/>
          <w:i w:val="false"/>
          <w:color w:val="000000"/>
          <w:sz w:val="28"/>
        </w:rPr>
        <w:t>
      2) документы, указанные в подпунктах 2) (в виде электронного документа), 3), 4) и 5) (в виде электронных копий документов) части первой, в части третьей (в виде электронного документа) пункта 9 настоящего стандарта государственной услуги, которые прикрепляются к электронному запросу.</w:t>
      </w:r>
    </w:p>
    <w:bookmarkEnd w:id="3604"/>
    <w:bookmarkStart w:name="z5078" w:id="3605"/>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3605"/>
    <w:bookmarkStart w:name="z5079" w:id="3606"/>
    <w:p>
      <w:pPr>
        <w:spacing w:after="0"/>
        <w:ind w:left="0"/>
        <w:jc w:val="both"/>
      </w:pPr>
      <w:r>
        <w:rPr>
          <w:rFonts w:ascii="Times New Roman"/>
          <w:b w:val="false"/>
          <w:i w:val="false"/>
          <w:color w:val="000000"/>
          <w:sz w:val="28"/>
        </w:rPr>
        <w:t xml:space="preserve">
      11. Отказ в оказании государственной услуги осуществляется в случаях: </w:t>
      </w:r>
    </w:p>
    <w:bookmarkEnd w:id="3606"/>
    <w:bookmarkStart w:name="z5080" w:id="3607"/>
    <w:p>
      <w:pPr>
        <w:spacing w:after="0"/>
        <w:ind w:left="0"/>
        <w:jc w:val="both"/>
      </w:pPr>
      <w:r>
        <w:rPr>
          <w:rFonts w:ascii="Times New Roman"/>
          <w:b w:val="false"/>
          <w:i w:val="false"/>
          <w:color w:val="000000"/>
          <w:sz w:val="28"/>
        </w:rPr>
        <w:t>
      1) невыполнения условий, предусмотренных Правилами;</w:t>
      </w:r>
    </w:p>
    <w:bookmarkEnd w:id="3607"/>
    <w:bookmarkStart w:name="z5081" w:id="3608"/>
    <w:p>
      <w:pPr>
        <w:spacing w:after="0"/>
        <w:ind w:left="0"/>
        <w:jc w:val="both"/>
      </w:pPr>
      <w:r>
        <w:rPr>
          <w:rFonts w:ascii="Times New Roman"/>
          <w:b w:val="false"/>
          <w:i w:val="false"/>
          <w:color w:val="000000"/>
          <w:sz w:val="28"/>
        </w:rPr>
        <w:t>
      2) представления неполного пакета документов, установленных пунктом 9 настоящего стандарта государственной услуги;</w:t>
      </w:r>
    </w:p>
    <w:bookmarkEnd w:id="3608"/>
    <w:bookmarkStart w:name="z5082" w:id="3609"/>
    <w:p>
      <w:pPr>
        <w:spacing w:after="0"/>
        <w:ind w:left="0"/>
        <w:jc w:val="both"/>
      </w:pPr>
      <w:r>
        <w:rPr>
          <w:rFonts w:ascii="Times New Roman"/>
          <w:b w:val="false"/>
          <w:i w:val="false"/>
          <w:color w:val="000000"/>
          <w:sz w:val="28"/>
        </w:rPr>
        <w:t>
      3) несоответствие представленных документов требованиям, установленным пунктом 9 настоящего стандарта государственной услуги.</w:t>
      </w:r>
    </w:p>
    <w:bookmarkEnd w:id="3609"/>
    <w:bookmarkStart w:name="z5083" w:id="361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610"/>
    <w:bookmarkStart w:name="z5084" w:id="3611"/>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3611"/>
    <w:bookmarkStart w:name="z5085" w:id="3612"/>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612"/>
    <w:bookmarkStart w:name="z5086" w:id="3613"/>
    <w:p>
      <w:pPr>
        <w:spacing w:after="0"/>
        <w:ind w:left="0"/>
        <w:jc w:val="both"/>
      </w:pPr>
      <w:r>
        <w:rPr>
          <w:rFonts w:ascii="Times New Roman"/>
          <w:b w:val="false"/>
          <w:i w:val="false"/>
          <w:color w:val="000000"/>
          <w:sz w:val="28"/>
        </w:rPr>
        <w:t>
      Обращение подписывается услугополучателем.</w:t>
      </w:r>
    </w:p>
    <w:bookmarkEnd w:id="3613"/>
    <w:bookmarkStart w:name="z5087" w:id="3614"/>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614"/>
    <w:bookmarkStart w:name="z5088" w:id="3615"/>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3615"/>
    <w:bookmarkStart w:name="z5089" w:id="361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616"/>
    <w:bookmarkStart w:name="z5090" w:id="361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617"/>
    <w:bookmarkStart w:name="z5091" w:id="361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618"/>
    <w:bookmarkStart w:name="z5092" w:id="361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619"/>
    <w:bookmarkStart w:name="z5093" w:id="3620"/>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620"/>
    <w:bookmarkStart w:name="z5094" w:id="362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621"/>
    <w:bookmarkStart w:name="z5095" w:id="3622"/>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622"/>
    <w:bookmarkStart w:name="z5096" w:id="3623"/>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623"/>
    <w:bookmarkStart w:name="z5097" w:id="3624"/>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5100" w:id="3625"/>
    <w:p>
      <w:pPr>
        <w:spacing w:after="0"/>
        <w:ind w:left="0"/>
        <w:jc w:val="left"/>
      </w:pPr>
      <w:r>
        <w:rPr>
          <w:rFonts w:ascii="Times New Roman"/>
          <w:b/>
          <w:i w:val="false"/>
          <w:color w:val="000000"/>
        </w:rPr>
        <w:t xml:space="preserve"> Стандарт государственной услуги</w:t>
      </w:r>
    </w:p>
    <w:bookmarkEnd w:id="3625"/>
    <w:bookmarkStart w:name="z5102" w:id="3626"/>
    <w:p>
      <w:pPr>
        <w:spacing w:after="0"/>
        <w:ind w:left="0"/>
        <w:jc w:val="left"/>
      </w:pPr>
      <w:r>
        <w:rPr>
          <w:rFonts w:ascii="Times New Roman"/>
          <w:b/>
          <w:i w:val="false"/>
          <w:color w:val="000000"/>
        </w:rPr>
        <w:t xml:space="preserve">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bookmarkEnd w:id="3626"/>
    <w:bookmarkStart w:name="z5103" w:id="3627"/>
    <w:p>
      <w:pPr>
        <w:spacing w:after="0"/>
        <w:ind w:left="0"/>
        <w:jc w:val="left"/>
      </w:pPr>
      <w:r>
        <w:rPr>
          <w:rFonts w:ascii="Times New Roman"/>
          <w:b/>
          <w:i w:val="false"/>
          <w:color w:val="000000"/>
        </w:rPr>
        <w:t xml:space="preserve"> Глава 1. Общие положения</w:t>
      </w:r>
    </w:p>
    <w:bookmarkEnd w:id="3627"/>
    <w:bookmarkStart w:name="z5104" w:id="3628"/>
    <w:p>
      <w:pPr>
        <w:spacing w:after="0"/>
        <w:ind w:left="0"/>
        <w:jc w:val="both"/>
      </w:pPr>
      <w:r>
        <w:rPr>
          <w:rFonts w:ascii="Times New Roman"/>
          <w:b w:val="false"/>
          <w:i w:val="false"/>
          <w:color w:val="000000"/>
          <w:sz w:val="28"/>
        </w:rPr>
        <w:t>
      1. Государственная услуга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(далее – государственная услуга).</w:t>
      </w:r>
    </w:p>
    <w:bookmarkEnd w:id="3628"/>
    <w:bookmarkStart w:name="z5105" w:id="3629"/>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629"/>
    <w:bookmarkStart w:name="z5106" w:id="3630"/>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630"/>
    <w:bookmarkStart w:name="z5107" w:id="3631"/>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w:t>
      </w:r>
    </w:p>
    <w:bookmarkEnd w:id="3631"/>
    <w:bookmarkStart w:name="z5108" w:id="3632"/>
    <w:p>
      <w:pPr>
        <w:spacing w:after="0"/>
        <w:ind w:left="0"/>
        <w:jc w:val="both"/>
      </w:pPr>
      <w:r>
        <w:rPr>
          <w:rFonts w:ascii="Times New Roman"/>
          <w:b w:val="false"/>
          <w:i w:val="false"/>
          <w:color w:val="000000"/>
          <w:sz w:val="28"/>
        </w:rPr>
        <w:t>
      1) канцелярию услугодателя;</w:t>
      </w:r>
    </w:p>
    <w:bookmarkEnd w:id="3632"/>
    <w:bookmarkStart w:name="z5109" w:id="3633"/>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633"/>
    <w:bookmarkStart w:name="z5110" w:id="3634"/>
    <w:p>
      <w:pPr>
        <w:spacing w:after="0"/>
        <w:ind w:left="0"/>
        <w:jc w:val="left"/>
      </w:pPr>
      <w:r>
        <w:rPr>
          <w:rFonts w:ascii="Times New Roman"/>
          <w:b/>
          <w:i w:val="false"/>
          <w:color w:val="000000"/>
        </w:rPr>
        <w:t xml:space="preserve"> Глава 2. Порядок оказания государственной услуги</w:t>
      </w:r>
    </w:p>
    <w:bookmarkEnd w:id="3634"/>
    <w:bookmarkStart w:name="z5111" w:id="3635"/>
    <w:p>
      <w:pPr>
        <w:spacing w:after="0"/>
        <w:ind w:left="0"/>
        <w:jc w:val="both"/>
      </w:pPr>
      <w:r>
        <w:rPr>
          <w:rFonts w:ascii="Times New Roman"/>
          <w:b w:val="false"/>
          <w:i w:val="false"/>
          <w:color w:val="000000"/>
          <w:sz w:val="28"/>
        </w:rPr>
        <w:t xml:space="preserve">
      4. Сроки оказания государственной услуги: </w:t>
      </w:r>
    </w:p>
    <w:bookmarkEnd w:id="3635"/>
    <w:bookmarkStart w:name="z5112" w:id="3636"/>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25 (двадцати пяти) рабочих дней;</w:t>
      </w:r>
    </w:p>
    <w:bookmarkEnd w:id="3636"/>
    <w:bookmarkStart w:name="z5113" w:id="3637"/>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637"/>
    <w:bookmarkStart w:name="z5114" w:id="3638"/>
    <w:p>
      <w:pPr>
        <w:spacing w:after="0"/>
        <w:ind w:left="0"/>
        <w:jc w:val="both"/>
      </w:pPr>
      <w:r>
        <w:rPr>
          <w:rFonts w:ascii="Times New Roman"/>
          <w:b w:val="false"/>
          <w:i w:val="false"/>
          <w:color w:val="000000"/>
          <w:sz w:val="28"/>
        </w:rPr>
        <w:t xml:space="preserve">
      Услугодатель в течение 5 (пяти) рабочих дней с момента получения документов услугополучателя проверяет полноту представленных документов. </w:t>
      </w:r>
    </w:p>
    <w:bookmarkEnd w:id="3638"/>
    <w:bookmarkStart w:name="z5115" w:id="3639"/>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течение 5 (пяти) рабочих дней с момента получения документов услугополучателя дает письменный мотивированный отказ в дальнейшем рассмотрении заявления.</w:t>
      </w:r>
    </w:p>
    <w:bookmarkEnd w:id="3639"/>
    <w:bookmarkStart w:name="z5116" w:id="3640"/>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3640"/>
    <w:bookmarkStart w:name="z5117" w:id="3641"/>
    <w:p>
      <w:pPr>
        <w:spacing w:after="0"/>
        <w:ind w:left="0"/>
        <w:jc w:val="both"/>
      </w:pPr>
      <w:r>
        <w:rPr>
          <w:rFonts w:ascii="Times New Roman"/>
          <w:b w:val="false"/>
          <w:i w:val="false"/>
          <w:color w:val="000000"/>
          <w:sz w:val="28"/>
        </w:rPr>
        <w:t>
      6. Результат оказания государственной услуги – направление письма в адрес услугополучателя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(далее – разрешение) с приложением разрешения, либо мотивированный отказ в оказании государственной услуги по основаниям, предусмотренным пунктом 11 настоящего стандарта государственной услуги.</w:t>
      </w:r>
    </w:p>
    <w:bookmarkEnd w:id="3641"/>
    <w:bookmarkStart w:name="z5118" w:id="3642"/>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В случае обращения услугополучателя за получением разрешения на бумажном носителе разрешение оформляется в электронной форме, распечатывается, заверяется печатью услугодателя и подписью руководителя услугодателя.</w:t>
      </w:r>
    </w:p>
    <w:bookmarkEnd w:id="3642"/>
    <w:bookmarkStart w:name="z5119" w:id="3643"/>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643"/>
    <w:bookmarkStart w:name="z5120" w:id="3644"/>
    <w:p>
      <w:pPr>
        <w:spacing w:after="0"/>
        <w:ind w:left="0"/>
        <w:jc w:val="both"/>
      </w:pPr>
      <w:r>
        <w:rPr>
          <w:rFonts w:ascii="Times New Roman"/>
          <w:b w:val="false"/>
          <w:i w:val="false"/>
          <w:color w:val="000000"/>
          <w:sz w:val="28"/>
        </w:rPr>
        <w:t>
      7. Государственная услуга оказывается на бесплатной основе. </w:t>
      </w:r>
    </w:p>
    <w:bookmarkEnd w:id="3644"/>
    <w:bookmarkStart w:name="z5121" w:id="3645"/>
    <w:p>
      <w:pPr>
        <w:spacing w:after="0"/>
        <w:ind w:left="0"/>
        <w:jc w:val="both"/>
      </w:pPr>
      <w:r>
        <w:rPr>
          <w:rFonts w:ascii="Times New Roman"/>
          <w:b w:val="false"/>
          <w:i w:val="false"/>
          <w:color w:val="000000"/>
          <w:sz w:val="28"/>
        </w:rPr>
        <w:t>
      8. График работы:</w:t>
      </w:r>
    </w:p>
    <w:bookmarkEnd w:id="3645"/>
    <w:bookmarkStart w:name="z5122" w:id="3646"/>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646"/>
    <w:bookmarkStart w:name="z5123" w:id="3647"/>
    <w:p>
      <w:pPr>
        <w:spacing w:after="0"/>
        <w:ind w:left="0"/>
        <w:jc w:val="both"/>
      </w:pPr>
      <w:r>
        <w:rPr>
          <w:rFonts w:ascii="Times New Roman"/>
          <w:b w:val="false"/>
          <w:i w:val="false"/>
          <w:color w:val="000000"/>
          <w:sz w:val="28"/>
        </w:rPr>
        <w:t xml:space="preserve">
      график приема заявлений и выдачи результатов оказания государственной услуги с 9.00 до 18.00 часов с перерывом на обед с 13.00 до 14.30 часов; </w:t>
      </w:r>
    </w:p>
    <w:bookmarkEnd w:id="3647"/>
    <w:bookmarkStart w:name="z5124" w:id="3648"/>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3648"/>
    <w:bookmarkStart w:name="z5125" w:id="3649"/>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649"/>
    <w:bookmarkStart w:name="z5126" w:id="365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p>
    <w:bookmarkEnd w:id="3650"/>
    <w:bookmarkStart w:name="z5127" w:id="3651"/>
    <w:p>
      <w:pPr>
        <w:spacing w:after="0"/>
        <w:ind w:left="0"/>
        <w:jc w:val="both"/>
      </w:pPr>
      <w:r>
        <w:rPr>
          <w:rFonts w:ascii="Times New Roman"/>
          <w:b w:val="false"/>
          <w:i w:val="false"/>
          <w:color w:val="000000"/>
          <w:sz w:val="28"/>
        </w:rPr>
        <w:t xml:space="preserve">
      1) заявление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по форме согласно приложению к настоящему стандарту государственной услуги; </w:t>
      </w:r>
    </w:p>
    <w:bookmarkEnd w:id="3651"/>
    <w:bookmarkStart w:name="z5128" w:id="3652"/>
    <w:p>
      <w:pPr>
        <w:spacing w:after="0"/>
        <w:ind w:left="0"/>
        <w:jc w:val="both"/>
      </w:pPr>
      <w:r>
        <w:rPr>
          <w:rFonts w:ascii="Times New Roman"/>
          <w:b w:val="false"/>
          <w:i w:val="false"/>
          <w:color w:val="000000"/>
          <w:sz w:val="28"/>
        </w:rPr>
        <w:t>
      2) бизнес-план по осуществлению деятельности услугополучателя, включающий:</w:t>
      </w:r>
    </w:p>
    <w:bookmarkEnd w:id="3652"/>
    <w:bookmarkStart w:name="z5129" w:id="3653"/>
    <w:p>
      <w:pPr>
        <w:spacing w:after="0"/>
        <w:ind w:left="0"/>
        <w:jc w:val="both"/>
      </w:pPr>
      <w:r>
        <w:rPr>
          <w:rFonts w:ascii="Times New Roman"/>
          <w:b w:val="false"/>
          <w:i w:val="false"/>
          <w:color w:val="000000"/>
          <w:sz w:val="28"/>
        </w:rPr>
        <w:t>
      описание деятельности услугополучателя;</w:t>
      </w:r>
    </w:p>
    <w:bookmarkEnd w:id="3653"/>
    <w:bookmarkStart w:name="z5130" w:id="3654"/>
    <w:p>
      <w:pPr>
        <w:spacing w:after="0"/>
        <w:ind w:left="0"/>
        <w:jc w:val="both"/>
      </w:pPr>
      <w:r>
        <w:rPr>
          <w:rFonts w:ascii="Times New Roman"/>
          <w:b w:val="false"/>
          <w:i w:val="false"/>
          <w:color w:val="000000"/>
          <w:sz w:val="28"/>
        </w:rPr>
        <w:t>
      порядок и сроки организации информационных процессов по формированию кредитных историй;</w:t>
      </w:r>
    </w:p>
    <w:bookmarkEnd w:id="3654"/>
    <w:bookmarkStart w:name="z5131" w:id="3655"/>
    <w:p>
      <w:pPr>
        <w:spacing w:after="0"/>
        <w:ind w:left="0"/>
        <w:jc w:val="both"/>
      </w:pPr>
      <w:r>
        <w:rPr>
          <w:rFonts w:ascii="Times New Roman"/>
          <w:b w:val="false"/>
          <w:i w:val="false"/>
          <w:color w:val="000000"/>
          <w:sz w:val="28"/>
        </w:rPr>
        <w:t>
      ценовую политику и порядок расчета тарифов на кредитные отчеты;</w:t>
      </w:r>
    </w:p>
    <w:bookmarkEnd w:id="3655"/>
    <w:bookmarkStart w:name="z5132" w:id="3656"/>
    <w:p>
      <w:pPr>
        <w:spacing w:after="0"/>
        <w:ind w:left="0"/>
        <w:jc w:val="both"/>
      </w:pPr>
      <w:r>
        <w:rPr>
          <w:rFonts w:ascii="Times New Roman"/>
          <w:b w:val="false"/>
          <w:i w:val="false"/>
          <w:color w:val="000000"/>
          <w:sz w:val="28"/>
        </w:rPr>
        <w:t>
      прогноз на ближайшие 3 (три) года о доходах и расходах;</w:t>
      </w:r>
    </w:p>
    <w:bookmarkEnd w:id="3656"/>
    <w:bookmarkStart w:name="z5133" w:id="3657"/>
    <w:p>
      <w:pPr>
        <w:spacing w:after="0"/>
        <w:ind w:left="0"/>
        <w:jc w:val="both"/>
      </w:pPr>
      <w:r>
        <w:rPr>
          <w:rFonts w:ascii="Times New Roman"/>
          <w:b w:val="false"/>
          <w:i w:val="false"/>
          <w:color w:val="000000"/>
          <w:sz w:val="28"/>
        </w:rPr>
        <w:t>
      перспективные планы развития деятельности услугополучателя;</w:t>
      </w:r>
    </w:p>
    <w:bookmarkEnd w:id="3657"/>
    <w:bookmarkStart w:name="z5134" w:id="3658"/>
    <w:p>
      <w:pPr>
        <w:spacing w:after="0"/>
        <w:ind w:left="0"/>
        <w:jc w:val="both"/>
      </w:pPr>
      <w:r>
        <w:rPr>
          <w:rFonts w:ascii="Times New Roman"/>
          <w:b w:val="false"/>
          <w:i w:val="false"/>
          <w:color w:val="000000"/>
          <w:sz w:val="28"/>
        </w:rPr>
        <w:t>
      3) копии учредительных документов, прошедших государственную регистрацию в установленном порядке.</w:t>
      </w:r>
    </w:p>
    <w:bookmarkEnd w:id="3658"/>
    <w:bookmarkStart w:name="z5135" w:id="3659"/>
    <w:p>
      <w:pPr>
        <w:spacing w:after="0"/>
        <w:ind w:left="0"/>
        <w:jc w:val="both"/>
      </w:pPr>
      <w:r>
        <w:rPr>
          <w:rFonts w:ascii="Times New Roman"/>
          <w:b w:val="false"/>
          <w:i w:val="false"/>
          <w:color w:val="000000"/>
          <w:sz w:val="28"/>
        </w:rPr>
        <w:t>
      Услугополучатель в случаях изменения адреса, указанного в заявлении, а также внесения изменений и дополнений в учредительные документы, представляет изменения и дополнения услугодателю в течение 10 (десяти) календарных дней со дня их внесения.</w:t>
      </w:r>
    </w:p>
    <w:bookmarkEnd w:id="3659"/>
    <w:bookmarkStart w:name="z5136" w:id="3660"/>
    <w:p>
      <w:pPr>
        <w:spacing w:after="0"/>
        <w:ind w:left="0"/>
        <w:jc w:val="both"/>
      </w:pPr>
      <w:r>
        <w:rPr>
          <w:rFonts w:ascii="Times New Roman"/>
          <w:b w:val="false"/>
          <w:i w:val="false"/>
          <w:color w:val="000000"/>
          <w:sz w:val="28"/>
        </w:rPr>
        <w:t>
      10. Перечень документов, необходимых для оказания государственной услуги при обращении услугополучателя на портал:</w:t>
      </w:r>
    </w:p>
    <w:bookmarkEnd w:id="3660"/>
    <w:bookmarkStart w:name="z5137" w:id="3661"/>
    <w:p>
      <w:pPr>
        <w:spacing w:after="0"/>
        <w:ind w:left="0"/>
        <w:jc w:val="both"/>
      </w:pPr>
      <w:r>
        <w:rPr>
          <w:rFonts w:ascii="Times New Roman"/>
          <w:b w:val="false"/>
          <w:i w:val="false"/>
          <w:color w:val="000000"/>
          <w:sz w:val="28"/>
        </w:rPr>
        <w:t>
      1) запрос в форме электронного документа, удостоверенный ЭЦП услугополучателя;</w:t>
      </w:r>
    </w:p>
    <w:bookmarkEnd w:id="3661"/>
    <w:bookmarkStart w:name="z5138" w:id="3662"/>
    <w:p>
      <w:pPr>
        <w:spacing w:after="0"/>
        <w:ind w:left="0"/>
        <w:jc w:val="both"/>
      </w:pPr>
      <w:r>
        <w:rPr>
          <w:rFonts w:ascii="Times New Roman"/>
          <w:b w:val="false"/>
          <w:i w:val="false"/>
          <w:color w:val="000000"/>
          <w:sz w:val="28"/>
        </w:rPr>
        <w:t xml:space="preserve">
      2) документы, указанные в подпунктах 2) и 3) пункта 9 настоящего стандарта государственной услуги (в виде электронных копий документов в формате PDF), которые прикрепляются к электронному запросу. </w:t>
      </w:r>
    </w:p>
    <w:bookmarkEnd w:id="3662"/>
    <w:bookmarkStart w:name="z5139" w:id="3663"/>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3663"/>
    <w:bookmarkStart w:name="z5140" w:id="3664"/>
    <w:p>
      <w:pPr>
        <w:spacing w:after="0"/>
        <w:ind w:left="0"/>
        <w:jc w:val="both"/>
      </w:pPr>
      <w:r>
        <w:rPr>
          <w:rFonts w:ascii="Times New Roman"/>
          <w:b w:val="false"/>
          <w:i w:val="false"/>
          <w:color w:val="000000"/>
          <w:sz w:val="28"/>
        </w:rPr>
        <w:t>
      11. Основаниями для отказа в оказании государственной услуги являются:</w:t>
      </w:r>
    </w:p>
    <w:bookmarkEnd w:id="3664"/>
    <w:bookmarkStart w:name="z5141" w:id="3665"/>
    <w:p>
      <w:pPr>
        <w:spacing w:after="0"/>
        <w:ind w:left="0"/>
        <w:jc w:val="both"/>
      </w:pPr>
      <w:r>
        <w:rPr>
          <w:rFonts w:ascii="Times New Roman"/>
          <w:b w:val="false"/>
          <w:i w:val="false"/>
          <w:color w:val="000000"/>
          <w:sz w:val="28"/>
        </w:rPr>
        <w:t>
      1) осуществление определенного вида деятельности, запрещенного в соответствии с законодательными актами Республики Казахстан для данной категории субъектов;</w:t>
      </w:r>
    </w:p>
    <w:bookmarkEnd w:id="3665"/>
    <w:bookmarkStart w:name="z5142" w:id="3666"/>
    <w:p>
      <w:pPr>
        <w:spacing w:after="0"/>
        <w:ind w:left="0"/>
        <w:jc w:val="both"/>
      </w:pPr>
      <w:r>
        <w:rPr>
          <w:rFonts w:ascii="Times New Roman"/>
          <w:b w:val="false"/>
          <w:i w:val="false"/>
          <w:color w:val="000000"/>
          <w:sz w:val="28"/>
        </w:rPr>
        <w:t>
      2) несоблюдение следующих организационных, технических мер и технологических требований:</w:t>
      </w:r>
    </w:p>
    <w:bookmarkEnd w:id="3666"/>
    <w:bookmarkStart w:name="z5143" w:id="3667"/>
    <w:p>
      <w:pPr>
        <w:spacing w:after="0"/>
        <w:ind w:left="0"/>
        <w:jc w:val="both"/>
      </w:pPr>
      <w:r>
        <w:rPr>
          <w:rFonts w:ascii="Times New Roman"/>
          <w:b w:val="false"/>
          <w:i w:val="false"/>
          <w:color w:val="000000"/>
          <w:sz w:val="28"/>
        </w:rPr>
        <w:t xml:space="preserve">
      наличие технических и иных помещений для безопасного размещения и эксплуатации информационных систем, базы данных кредитных историй и иных документов; </w:t>
      </w:r>
    </w:p>
    <w:bookmarkEnd w:id="3667"/>
    <w:bookmarkStart w:name="z5144" w:id="3668"/>
    <w:p>
      <w:pPr>
        <w:spacing w:after="0"/>
        <w:ind w:left="0"/>
        <w:jc w:val="both"/>
      </w:pPr>
      <w:r>
        <w:rPr>
          <w:rFonts w:ascii="Times New Roman"/>
          <w:b w:val="false"/>
          <w:i w:val="false"/>
          <w:color w:val="000000"/>
          <w:sz w:val="28"/>
        </w:rPr>
        <w:t>
      при формировании и использовании информационных систем для размещения базы данных кредитных историй и средств защиты указанных информационных систем применение сертифицированных оборудования и программного обеспечения;</w:t>
      </w:r>
    </w:p>
    <w:bookmarkEnd w:id="3668"/>
    <w:bookmarkStart w:name="z5145" w:id="3669"/>
    <w:p>
      <w:pPr>
        <w:spacing w:after="0"/>
        <w:ind w:left="0"/>
        <w:jc w:val="both"/>
      </w:pPr>
      <w:r>
        <w:rPr>
          <w:rFonts w:ascii="Times New Roman"/>
          <w:b w:val="false"/>
          <w:i w:val="false"/>
          <w:color w:val="000000"/>
          <w:sz w:val="28"/>
        </w:rPr>
        <w:t>
      наличие в договорах, заключаемых с поставщиками информации и получателями кредитных отчетов, условий об обязательности совместной реализации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bookmarkEnd w:id="3669"/>
    <w:bookmarkStart w:name="z5146" w:id="3670"/>
    <w:p>
      <w:pPr>
        <w:spacing w:after="0"/>
        <w:ind w:left="0"/>
        <w:jc w:val="both"/>
      </w:pPr>
      <w:r>
        <w:rPr>
          <w:rFonts w:ascii="Times New Roman"/>
          <w:b w:val="false"/>
          <w:i w:val="false"/>
          <w:color w:val="000000"/>
          <w:sz w:val="28"/>
        </w:rPr>
        <w:t>
      наличие резервного сервера, находящегося вне города расположения кредитного бюро, для хранения резервных копий информации субъекта кредитной истории;</w:t>
      </w:r>
    </w:p>
    <w:bookmarkEnd w:id="3670"/>
    <w:bookmarkStart w:name="z5147" w:id="3671"/>
    <w:p>
      <w:pPr>
        <w:spacing w:after="0"/>
        <w:ind w:left="0"/>
        <w:jc w:val="both"/>
      </w:pPr>
      <w:r>
        <w:rPr>
          <w:rFonts w:ascii="Times New Roman"/>
          <w:b w:val="false"/>
          <w:i w:val="false"/>
          <w:color w:val="000000"/>
          <w:sz w:val="28"/>
        </w:rPr>
        <w:t xml:space="preserve">
      3) наличие в отношении услугополучателя вступившего в законную силу решения суда, запрещающего ему занятие данным видом деятельности. </w:t>
      </w:r>
    </w:p>
    <w:bookmarkEnd w:id="3671"/>
    <w:bookmarkStart w:name="z5148" w:id="367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672"/>
    <w:bookmarkStart w:name="z5149" w:id="3673"/>
    <w:p>
      <w:pPr>
        <w:spacing w:after="0"/>
        <w:ind w:left="0"/>
        <w:jc w:val="both"/>
      </w:pPr>
      <w:r>
        <w:rPr>
          <w:rFonts w:ascii="Times New Roman"/>
          <w:b w:val="false"/>
          <w:i w:val="false"/>
          <w:color w:val="000000"/>
          <w:sz w:val="28"/>
        </w:rPr>
        <w:t>
      12.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14 настоящего стандарта государственной услуги.</w:t>
      </w:r>
    </w:p>
    <w:bookmarkEnd w:id="3673"/>
    <w:bookmarkStart w:name="z5150" w:id="3674"/>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674"/>
    <w:bookmarkStart w:name="z5151" w:id="3675"/>
    <w:p>
      <w:pPr>
        <w:spacing w:after="0"/>
        <w:ind w:left="0"/>
        <w:jc w:val="both"/>
      </w:pPr>
      <w:r>
        <w:rPr>
          <w:rFonts w:ascii="Times New Roman"/>
          <w:b w:val="false"/>
          <w:i w:val="false"/>
          <w:color w:val="000000"/>
          <w:sz w:val="28"/>
        </w:rPr>
        <w:t>
      Обращение подписывается услугополучателем.</w:t>
      </w:r>
    </w:p>
    <w:bookmarkEnd w:id="3675"/>
    <w:bookmarkStart w:name="z5152" w:id="3676"/>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676"/>
    <w:bookmarkStart w:name="z5153" w:id="3677"/>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3677"/>
    <w:bookmarkStart w:name="z5154" w:id="367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bookmarkEnd w:id="3678"/>
    <w:bookmarkStart w:name="z5155" w:id="367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679"/>
    <w:bookmarkStart w:name="z5156" w:id="368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680"/>
    <w:bookmarkStart w:name="z5157" w:id="368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681"/>
    <w:bookmarkStart w:name="z5158" w:id="3682"/>
    <w:p>
      <w:pPr>
        <w:spacing w:after="0"/>
        <w:ind w:left="0"/>
        <w:jc w:val="both"/>
      </w:pPr>
      <w:r>
        <w:rPr>
          <w:rFonts w:ascii="Times New Roman"/>
          <w:b w:val="false"/>
          <w:i w:val="false"/>
          <w:color w:val="000000"/>
          <w:sz w:val="28"/>
        </w:rPr>
        <w:t>
      13.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682"/>
    <w:bookmarkStart w:name="z5159" w:id="368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683"/>
    <w:bookmarkStart w:name="z5160" w:id="3684"/>
    <w:p>
      <w:pPr>
        <w:spacing w:after="0"/>
        <w:ind w:left="0"/>
        <w:jc w:val="both"/>
      </w:pPr>
      <w:r>
        <w:rPr>
          <w:rFonts w:ascii="Times New Roman"/>
          <w:b w:val="false"/>
          <w:i w:val="false"/>
          <w:color w:val="000000"/>
          <w:sz w:val="28"/>
        </w:rPr>
        <w:t>
      14.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684"/>
    <w:bookmarkStart w:name="z5161" w:id="368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685"/>
    <w:bookmarkStart w:name="z5162" w:id="3686"/>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право осуществления</w:t>
            </w:r>
            <w:r>
              <w:br/>
            </w:r>
            <w:r>
              <w:rPr>
                <w:rFonts w:ascii="Times New Roman"/>
                <w:b w:val="false"/>
                <w:i w:val="false"/>
                <w:color w:val="000000"/>
                <w:sz w:val="20"/>
              </w:rPr>
              <w:t>деятельности кредитного бюро и</w:t>
            </w:r>
            <w:r>
              <w:br/>
            </w:r>
            <w:r>
              <w:rPr>
                <w:rFonts w:ascii="Times New Roman"/>
                <w:b w:val="false"/>
                <w:i w:val="false"/>
                <w:color w:val="000000"/>
                <w:sz w:val="20"/>
              </w:rPr>
              <w:t>акта о соответствии кредитного</w:t>
            </w:r>
            <w:r>
              <w:br/>
            </w:r>
            <w:r>
              <w:rPr>
                <w:rFonts w:ascii="Times New Roman"/>
                <w:b w:val="false"/>
                <w:i w:val="false"/>
                <w:color w:val="000000"/>
                <w:sz w:val="20"/>
              </w:rPr>
              <w:t>бюро требованиям,</w:t>
            </w:r>
            <w:r>
              <w:br/>
            </w:r>
            <w:r>
              <w:rPr>
                <w:rFonts w:ascii="Times New Roman"/>
                <w:b w:val="false"/>
                <w:i w:val="false"/>
                <w:color w:val="000000"/>
                <w:sz w:val="20"/>
              </w:rPr>
              <w:t>предъявляемым к кредитному</w:t>
            </w:r>
            <w:r>
              <w:br/>
            </w:r>
            <w:r>
              <w:rPr>
                <w:rFonts w:ascii="Times New Roman"/>
                <w:b w:val="false"/>
                <w:i w:val="false"/>
                <w:color w:val="000000"/>
                <w:sz w:val="20"/>
              </w:rPr>
              <w:t>бюро по защите и обеспечению</w:t>
            </w:r>
            <w:r>
              <w:br/>
            </w:r>
            <w:r>
              <w:rPr>
                <w:rFonts w:ascii="Times New Roman"/>
                <w:b w:val="false"/>
                <w:i w:val="false"/>
                <w:color w:val="000000"/>
                <w:sz w:val="20"/>
              </w:rPr>
              <w:t>сохранности базы данных</w:t>
            </w:r>
            <w:r>
              <w:br/>
            </w:r>
            <w:r>
              <w:rPr>
                <w:rFonts w:ascii="Times New Roman"/>
                <w:b w:val="false"/>
                <w:i w:val="false"/>
                <w:color w:val="000000"/>
                <w:sz w:val="20"/>
              </w:rPr>
              <w:t>кредитных историй,</w:t>
            </w:r>
            <w:r>
              <w:br/>
            </w:r>
            <w:r>
              <w:rPr>
                <w:rFonts w:ascii="Times New Roman"/>
                <w:b w:val="false"/>
                <w:i w:val="false"/>
                <w:color w:val="000000"/>
                <w:sz w:val="20"/>
              </w:rPr>
              <w:t>используемых информационных</w:t>
            </w:r>
            <w:r>
              <w:br/>
            </w:r>
            <w:r>
              <w:rPr>
                <w:rFonts w:ascii="Times New Roman"/>
                <w:b w:val="false"/>
                <w:i w:val="false"/>
                <w:color w:val="000000"/>
                <w:sz w:val="20"/>
              </w:rPr>
              <w:t>систем и помещений"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65" w:id="3687"/>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услугодателя)</w:t>
      </w:r>
      <w:r>
        <w:br/>
      </w:r>
      <w:r>
        <w:rPr>
          <w:rFonts w:ascii="Times New Roman"/>
          <w:b w:val="false"/>
          <w:i w:val="false"/>
          <w:color w:val="000000"/>
          <w:sz w:val="28"/>
        </w:rPr>
        <w:t xml:space="preserve">       от 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p>
    <w:bookmarkEnd w:id="3687"/>
    <w:bookmarkStart w:name="z5166" w:id="3688"/>
    <w:p>
      <w:pPr>
        <w:spacing w:after="0"/>
        <w:ind w:left="0"/>
        <w:jc w:val="both"/>
      </w:pPr>
      <w:r>
        <w:rPr>
          <w:rFonts w:ascii="Times New Roman"/>
          <w:b w:val="false"/>
          <w:i w:val="false"/>
          <w:color w:val="000000"/>
          <w:sz w:val="28"/>
        </w:rPr>
        <w:t>
                   Заявление о выдаче разрешения на право осуществления деятельности</w:t>
      </w:r>
      <w:r>
        <w:br/>
      </w:r>
      <w:r>
        <w:rPr>
          <w:rFonts w:ascii="Times New Roman"/>
          <w:b w:val="false"/>
          <w:i w:val="false"/>
          <w:color w:val="000000"/>
          <w:sz w:val="28"/>
        </w:rPr>
        <w:t xml:space="preserve"> кредитного бюро и акта о соответствии кредитного бюро требованиям, предъявляемым к</w:t>
      </w:r>
      <w:r>
        <w:br/>
      </w:r>
      <w:r>
        <w:rPr>
          <w:rFonts w:ascii="Times New Roman"/>
          <w:b w:val="false"/>
          <w:i w:val="false"/>
          <w:color w:val="000000"/>
          <w:sz w:val="28"/>
        </w:rPr>
        <w:t xml:space="preserve">             кредитному бюро по защите и обеспечению сохранности базы данных</w:t>
      </w:r>
      <w:r>
        <w:br/>
      </w:r>
      <w:r>
        <w:rPr>
          <w:rFonts w:ascii="Times New Roman"/>
          <w:b w:val="false"/>
          <w:i w:val="false"/>
          <w:color w:val="000000"/>
          <w:sz w:val="28"/>
        </w:rPr>
        <w:t xml:space="preserve">             кредитных историй, используемых информационных систем и помещениям</w:t>
      </w:r>
    </w:p>
    <w:bookmarkEnd w:id="3688"/>
    <w:bookmarkStart w:name="z5167" w:id="3689"/>
    <w:p>
      <w:pPr>
        <w:spacing w:after="0"/>
        <w:ind w:left="0"/>
        <w:jc w:val="both"/>
      </w:pPr>
      <w:r>
        <w:rPr>
          <w:rFonts w:ascii="Times New Roman"/>
          <w:b w:val="false"/>
          <w:i w:val="false"/>
          <w:color w:val="000000"/>
          <w:sz w:val="28"/>
        </w:rPr>
        <w:t>
             Прошу выдать разрешение на право осуществления деятельности кредитного бюро и</w:t>
      </w:r>
      <w:r>
        <w:br/>
      </w:r>
      <w:r>
        <w:rPr>
          <w:rFonts w:ascii="Times New Roman"/>
          <w:b w:val="false"/>
          <w:i w:val="false"/>
          <w:color w:val="000000"/>
          <w:sz w:val="28"/>
        </w:rPr>
        <w:t>акт о соответствии кредитного бюро требованиям, предъявляемым к кредитному бюро по</w:t>
      </w:r>
      <w:r>
        <w:br/>
      </w:r>
      <w:r>
        <w:rPr>
          <w:rFonts w:ascii="Times New Roman"/>
          <w:b w:val="false"/>
          <w:i w:val="false"/>
          <w:color w:val="000000"/>
          <w:sz w:val="28"/>
        </w:rPr>
        <w:t>защите и обеспечению сохранности базы данных кредитных историй, используемых</w:t>
      </w:r>
      <w:r>
        <w:br/>
      </w:r>
      <w:r>
        <w:rPr>
          <w:rFonts w:ascii="Times New Roman"/>
          <w:b w:val="false"/>
          <w:i w:val="false"/>
          <w:color w:val="000000"/>
          <w:sz w:val="28"/>
        </w:rPr>
        <w:t>информационных систем и помещениям.</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Место нахождения услугополучателя (фактический адрес): 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бизнес-идентификационный</w:t>
      </w:r>
      <w:r>
        <w:br/>
      </w:r>
      <w:r>
        <w:rPr>
          <w:rFonts w:ascii="Times New Roman"/>
          <w:b w:val="false"/>
          <w:i w:val="false"/>
          <w:color w:val="000000"/>
          <w:sz w:val="28"/>
        </w:rPr>
        <w:t xml:space="preserve">                               номер, телефон, факс)</w:t>
      </w:r>
      <w:r>
        <w:br/>
      </w:r>
      <w:r>
        <w:rPr>
          <w:rFonts w:ascii="Times New Roman"/>
          <w:b w:val="false"/>
          <w:i w:val="false"/>
          <w:color w:val="000000"/>
          <w:sz w:val="28"/>
        </w:rPr>
        <w:t xml:space="preserve">       2. Сведения о первом руководителе и главном бухгалтере услугополучателя: 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дата и год рождения, номера контактных</w:t>
      </w:r>
      <w:r>
        <w:br/>
      </w:r>
      <w:r>
        <w:rPr>
          <w:rFonts w:ascii="Times New Roman"/>
          <w:b w:val="false"/>
          <w:i w:val="false"/>
          <w:color w:val="000000"/>
          <w:sz w:val="28"/>
        </w:rPr>
        <w:t xml:space="preserve">                                     телефонов)</w:t>
      </w:r>
      <w:r>
        <w:br/>
      </w:r>
      <w:r>
        <w:rPr>
          <w:rFonts w:ascii="Times New Roman"/>
          <w:b w:val="false"/>
          <w:i w:val="false"/>
          <w:color w:val="000000"/>
          <w:sz w:val="28"/>
        </w:rPr>
        <w:t xml:space="preserve">       3. Сведения об акционерах (учредителях, участниках) услугополучателя:</w:t>
      </w:r>
      <w:r>
        <w:br/>
      </w:r>
      <w:r>
        <w:rPr>
          <w:rFonts w:ascii="Times New Roman"/>
          <w:b w:val="false"/>
          <w:i w:val="false"/>
          <w:color w:val="000000"/>
          <w:sz w:val="28"/>
        </w:rPr>
        <w:t xml:space="preserve">       для физических лиц - фамилия, имя, отчество (при его наличии), дата и год рождения: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для юридических лиц - полное наименование, сведения о государственной</w:t>
      </w:r>
      <w:r>
        <w:br/>
      </w:r>
      <w:r>
        <w:rPr>
          <w:rFonts w:ascii="Times New Roman"/>
          <w:b w:val="false"/>
          <w:i w:val="false"/>
          <w:color w:val="000000"/>
          <w:sz w:val="28"/>
        </w:rPr>
        <w:t>регистрации (перерегистрации), размер уставного капитала: 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4. Размер уставного капитала с указанием реквизитов документов, подтверждающих</w:t>
      </w:r>
      <w:r>
        <w:br/>
      </w:r>
      <w:r>
        <w:rPr>
          <w:rFonts w:ascii="Times New Roman"/>
          <w:b w:val="false"/>
          <w:i w:val="false"/>
          <w:color w:val="000000"/>
          <w:sz w:val="28"/>
        </w:rPr>
        <w:t>полную оплату - платежные поручения, приходные кассовые ордера (за исключением</w:t>
      </w:r>
      <w:r>
        <w:br/>
      </w:r>
      <w:r>
        <w:rPr>
          <w:rFonts w:ascii="Times New Roman"/>
          <w:b w:val="false"/>
          <w:i w:val="false"/>
          <w:color w:val="000000"/>
          <w:sz w:val="28"/>
        </w:rPr>
        <w:t>юридических лиц в организационно-правовой форме акционерного общества): 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5. Номер и дата свидетельства о государственной регистрации выпуска объявленных</w:t>
      </w:r>
      <w:r>
        <w:br/>
      </w:r>
      <w:r>
        <w:rPr>
          <w:rFonts w:ascii="Times New Roman"/>
          <w:b w:val="false"/>
          <w:i w:val="false"/>
          <w:color w:val="000000"/>
          <w:sz w:val="28"/>
        </w:rPr>
        <w:t>акций (для юридических лиц в организационно правовой форме акционерного</w:t>
      </w:r>
      <w:r>
        <w:br/>
      </w:r>
      <w:r>
        <w:rPr>
          <w:rFonts w:ascii="Times New Roman"/>
          <w:b w:val="false"/>
          <w:i w:val="false"/>
          <w:color w:val="000000"/>
          <w:sz w:val="28"/>
        </w:rPr>
        <w:t>общества):_______________________________________________________________________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6.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Услугополучатель полностью подтверждает достоверность прилагаемых к заявлению</w:t>
      </w:r>
      <w:r>
        <w:br/>
      </w:r>
      <w:r>
        <w:rPr>
          <w:rFonts w:ascii="Times New Roman"/>
          <w:b w:val="false"/>
          <w:i w:val="false"/>
          <w:color w:val="000000"/>
          <w:sz w:val="28"/>
        </w:rPr>
        <w:t>документов (информации).</w:t>
      </w:r>
      <w:r>
        <w:br/>
      </w:r>
      <w:r>
        <w:rPr>
          <w:rFonts w:ascii="Times New Roman"/>
          <w:b w:val="false"/>
          <w:i w:val="false"/>
          <w:color w:val="000000"/>
          <w:sz w:val="28"/>
        </w:rPr>
        <w:t xml:space="preserve">       Фамилия, имя, отчество (при его наличии), должность лица, уполномоченного</w:t>
      </w:r>
      <w:r>
        <w:br/>
      </w:r>
      <w:r>
        <w:rPr>
          <w:rFonts w:ascii="Times New Roman"/>
          <w:b w:val="false"/>
          <w:i w:val="false"/>
          <w:color w:val="000000"/>
          <w:sz w:val="28"/>
        </w:rPr>
        <w:t>услугополучателем на подачу заявления _____________________________________________</w:t>
      </w:r>
      <w:r>
        <w:br/>
      </w:r>
      <w:r>
        <w:rPr>
          <w:rFonts w:ascii="Times New Roman"/>
          <w:b w:val="false"/>
          <w:i w:val="false"/>
          <w:color w:val="000000"/>
          <w:sz w:val="28"/>
        </w:rPr>
        <w:t>__________________</w:t>
      </w:r>
      <w:r>
        <w:br/>
      </w:r>
      <w:r>
        <w:rPr>
          <w:rFonts w:ascii="Times New Roman"/>
          <w:b w:val="false"/>
          <w:i w:val="false"/>
          <w:color w:val="000000"/>
          <w:sz w:val="28"/>
        </w:rPr>
        <w:t xml:space="preserve">       (подпись)</w:t>
      </w:r>
    </w:p>
    <w:bookmarkEnd w:id="3689"/>
    <w:bookmarkStart w:name="z5168" w:id="3690"/>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690"/>
    <w:bookmarkStart w:name="z5169" w:id="3691"/>
    <w:p>
      <w:pPr>
        <w:spacing w:after="0"/>
        <w:ind w:left="0"/>
        <w:jc w:val="both"/>
      </w:pPr>
      <w:r>
        <w:rPr>
          <w:rFonts w:ascii="Times New Roman"/>
          <w:b w:val="false"/>
          <w:i w:val="false"/>
          <w:color w:val="000000"/>
          <w:sz w:val="28"/>
        </w:rPr>
        <w:t>
             "___" _____________ 20__ года</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(при наличии)</w:t>
      </w:r>
    </w:p>
    <w:bookmarkEnd w:id="3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добровольную ликвидацию</w:t>
            </w:r>
            <w:r>
              <w:br/>
            </w:r>
            <w:r>
              <w:rPr>
                <w:rFonts w:ascii="Times New Roman"/>
                <w:b w:val="false"/>
                <w:i w:val="false"/>
                <w:color w:val="000000"/>
                <w:sz w:val="20"/>
              </w:rPr>
              <w:t>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3" w:id="3692"/>
    <w:p>
      <w:pPr>
        <w:spacing w:after="0"/>
        <w:ind w:left="0"/>
        <w:jc w:val="both"/>
      </w:pPr>
      <w:r>
        <w:rPr>
          <w:rFonts w:ascii="Times New Roman"/>
          <w:b w:val="false"/>
          <w:i w:val="false"/>
          <w:color w:val="000000"/>
          <w:sz w:val="28"/>
        </w:rPr>
        <w:t>
             "____"___________года</w:t>
      </w:r>
      <w:r>
        <w:br/>
      </w:r>
      <w:r>
        <w:rPr>
          <w:rFonts w:ascii="Times New Roman"/>
          <w:b w:val="false"/>
          <w:i w:val="false"/>
          <w:color w:val="000000"/>
          <w:sz w:val="28"/>
        </w:rPr>
        <w:t xml:space="preserve">       №_________</w:t>
      </w:r>
    </w:p>
    <w:bookmarkEnd w:id="3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5175" w:id="3693"/>
    <w:p>
      <w:pPr>
        <w:spacing w:after="0"/>
        <w:ind w:left="0"/>
        <w:jc w:val="both"/>
      </w:pPr>
      <w:r>
        <w:rPr>
          <w:rFonts w:ascii="Times New Roman"/>
          <w:b w:val="false"/>
          <w:i w:val="false"/>
          <w:color w:val="000000"/>
          <w:sz w:val="28"/>
        </w:rPr>
        <w:t>
                                           Ходатайство</w:t>
      </w:r>
      <w:r>
        <w:br/>
      </w:r>
      <w:r>
        <w:rPr>
          <w:rFonts w:ascii="Times New Roman"/>
          <w:b w:val="false"/>
          <w:i w:val="false"/>
          <w:color w:val="000000"/>
          <w:sz w:val="28"/>
        </w:rPr>
        <w:t xml:space="preserve">                   на получение разрешения на добровольную ликвидацию банка</w:t>
      </w:r>
    </w:p>
    <w:bookmarkEnd w:id="3693"/>
    <w:bookmarkStart w:name="z5176" w:id="369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просит в соответствии с решением общего собрания акционеров банка № ____ от "____"</w:t>
      </w:r>
      <w:r>
        <w:br/>
      </w:r>
      <w:r>
        <w:rPr>
          <w:rFonts w:ascii="Times New Roman"/>
          <w:b w:val="false"/>
          <w:i w:val="false"/>
          <w:color w:val="000000"/>
          <w:sz w:val="28"/>
        </w:rPr>
        <w:t>_____________ года,______________________________________________________________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выдать разрешение на добровольную ликвидацию банка.</w:t>
      </w:r>
      <w:r>
        <w:br/>
      </w:r>
      <w:r>
        <w:rPr>
          <w:rFonts w:ascii="Times New Roman"/>
          <w:b w:val="false"/>
          <w:i w:val="false"/>
          <w:color w:val="000000"/>
          <w:sz w:val="28"/>
        </w:rPr>
        <w:t xml:space="preserve">       Услугополучатель обязуется удовлетворить требования всех своих кредиторов в</w:t>
      </w:r>
      <w:r>
        <w:br/>
      </w:r>
      <w:r>
        <w:rPr>
          <w:rFonts w:ascii="Times New Roman"/>
          <w:b w:val="false"/>
          <w:i w:val="false"/>
          <w:color w:val="000000"/>
          <w:sz w:val="28"/>
        </w:rPr>
        <w:t>полном объеме.</w:t>
      </w:r>
      <w:r>
        <w:br/>
      </w:r>
      <w:r>
        <w:rPr>
          <w:rFonts w:ascii="Times New Roman"/>
          <w:b w:val="false"/>
          <w:i w:val="false"/>
          <w:color w:val="000000"/>
          <w:sz w:val="28"/>
        </w:rPr>
        <w:t xml:space="preserve">       Услугополучатель полностью отвечает за достоверность прилагаемых к ходатайству</w:t>
      </w:r>
      <w:r>
        <w:br/>
      </w:r>
      <w:r>
        <w:rPr>
          <w:rFonts w:ascii="Times New Roman"/>
          <w:b w:val="false"/>
          <w:i w:val="false"/>
          <w:color w:val="000000"/>
          <w:sz w:val="28"/>
        </w:rPr>
        <w:t>документов и информации, а также своевременное представление услугодателю</w:t>
      </w:r>
      <w:r>
        <w:br/>
      </w:r>
      <w:r>
        <w:rPr>
          <w:rFonts w:ascii="Times New Roman"/>
          <w:b w:val="false"/>
          <w:i w:val="false"/>
          <w:color w:val="000000"/>
          <w:sz w:val="28"/>
        </w:rPr>
        <w:t>дополнительной информации и документов, запрашиваемых в связи с рассмотрением</w:t>
      </w:r>
      <w:r>
        <w:br/>
      </w:r>
      <w:r>
        <w:rPr>
          <w:rFonts w:ascii="Times New Roman"/>
          <w:b w:val="false"/>
          <w:i w:val="false"/>
          <w:color w:val="000000"/>
          <w:sz w:val="28"/>
        </w:rPr>
        <w:t>ходатайства.</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количество экземпляров и листов по каждому):_____________</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p>
    <w:bookmarkEnd w:id="3694"/>
    <w:bookmarkStart w:name="z5177" w:id="3695"/>
    <w:p>
      <w:pPr>
        <w:spacing w:after="0"/>
        <w:ind w:left="0"/>
        <w:jc w:val="both"/>
      </w:pPr>
      <w:r>
        <w:rPr>
          <w:rFonts w:ascii="Times New Roman"/>
          <w:b w:val="false"/>
          <w:i w:val="false"/>
          <w:color w:val="000000"/>
          <w:sz w:val="28"/>
        </w:rPr>
        <w:t>
             Уполномоченное лицо от акционеров услугополучателя</w:t>
      </w:r>
      <w:r>
        <w:br/>
      </w:r>
      <w:r>
        <w:rPr>
          <w:rFonts w:ascii="Times New Roman"/>
          <w:b w:val="false"/>
          <w:i w:val="false"/>
          <w:color w:val="000000"/>
          <w:sz w:val="28"/>
        </w:rPr>
        <w:t xml:space="preserve">       _________________________</w:t>
      </w:r>
      <w:r>
        <w:br/>
      </w:r>
      <w:r>
        <w:rPr>
          <w:rFonts w:ascii="Times New Roman"/>
          <w:b w:val="false"/>
          <w:i w:val="false"/>
          <w:color w:val="000000"/>
          <w:sz w:val="28"/>
        </w:rPr>
        <w:t xml:space="preserve">             (подпись)</w:t>
      </w:r>
    </w:p>
    <w:bookmarkEnd w:id="3695"/>
    <w:bookmarkStart w:name="z5178" w:id="3696"/>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(при наличии)</w:t>
      </w:r>
    </w:p>
    <w:bookmarkEnd w:id="3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5184" w:id="3697"/>
    <w:p>
      <w:pPr>
        <w:spacing w:after="0"/>
        <w:ind w:left="0"/>
        <w:jc w:val="left"/>
      </w:pPr>
      <w:r>
        <w:rPr>
          <w:rFonts w:ascii="Times New Roman"/>
          <w:b/>
          <w:i w:val="false"/>
          <w:color w:val="000000"/>
        </w:rPr>
        <w:t xml:space="preserve"> Ходатайство</w:t>
      </w:r>
      <w:r>
        <w:br/>
      </w:r>
      <w:r>
        <w:rPr>
          <w:rFonts w:ascii="Times New Roman"/>
          <w:b/>
          <w:i w:val="false"/>
          <w:color w:val="000000"/>
        </w:rPr>
        <w:t>о получении разрешения на проведение реорганизации</w:t>
      </w:r>
      <w:r>
        <w:br/>
      </w:r>
      <w:r>
        <w:rPr>
          <w:rFonts w:ascii="Times New Roman"/>
          <w:b/>
          <w:i w:val="false"/>
          <w:color w:val="000000"/>
        </w:rPr>
        <w:t>добровольного накопительного пенсионного фонда</w:t>
      </w:r>
    </w:p>
    <w:bookmarkEnd w:id="3697"/>
    <w:p>
      <w:pPr>
        <w:spacing w:after="0"/>
        <w:ind w:left="0"/>
        <w:jc w:val="both"/>
      </w:pPr>
      <w:r>
        <w:rPr>
          <w:rFonts w:ascii="Times New Roman"/>
          <w:b w:val="false"/>
          <w:i w:val="false"/>
          <w:color w:val="ff0000"/>
          <w:sz w:val="28"/>
        </w:rPr>
        <w:t xml:space="preserve">
      Сноска. Приложение 43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bl>
    <w:bookmarkStart w:name="z5189" w:id="3698"/>
    <w:p>
      <w:pPr>
        <w:spacing w:after="0"/>
        <w:ind w:left="0"/>
        <w:jc w:val="left"/>
      </w:pPr>
      <w:r>
        <w:rPr>
          <w:rFonts w:ascii="Times New Roman"/>
          <w:b/>
          <w:i w:val="false"/>
          <w:color w:val="000000"/>
        </w:rPr>
        <w:t xml:space="preserve"> Стандарт</w:t>
      </w:r>
    </w:p>
    <w:bookmarkEnd w:id="3698"/>
    <w:bookmarkStart w:name="z5190" w:id="3699"/>
    <w:p>
      <w:pPr>
        <w:spacing w:after="0"/>
        <w:ind w:left="0"/>
        <w:jc w:val="left"/>
      </w:pPr>
      <w:r>
        <w:rPr>
          <w:rFonts w:ascii="Times New Roman"/>
          <w:b/>
          <w:i w:val="false"/>
          <w:color w:val="000000"/>
        </w:rPr>
        <w:t xml:space="preserve"> государственной услуги</w:t>
      </w:r>
    </w:p>
    <w:bookmarkEnd w:id="3699"/>
    <w:bookmarkStart w:name="z5191" w:id="3700"/>
    <w:p>
      <w:pPr>
        <w:spacing w:after="0"/>
        <w:ind w:left="0"/>
        <w:jc w:val="left"/>
      </w:pPr>
      <w:r>
        <w:rPr>
          <w:rFonts w:ascii="Times New Roman"/>
          <w:b/>
          <w:i w:val="false"/>
          <w:color w:val="000000"/>
        </w:rPr>
        <w:t xml:space="preserve"> "Выдача разрешения на добровольную ликвидацию добровольного накопительного пенсионного фонда"</w:t>
      </w:r>
    </w:p>
    <w:bookmarkEnd w:id="3700"/>
    <w:p>
      <w:pPr>
        <w:spacing w:after="0"/>
        <w:ind w:left="0"/>
        <w:jc w:val="both"/>
      </w:pPr>
      <w:r>
        <w:rPr>
          <w:rFonts w:ascii="Times New Roman"/>
          <w:b w:val="false"/>
          <w:i w:val="false"/>
          <w:color w:val="ff0000"/>
          <w:sz w:val="28"/>
        </w:rPr>
        <w:t xml:space="preserve">
      Сноска. Приложение 44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2017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71</w:t>
            </w:r>
          </w:p>
        </w:tc>
      </w:tr>
    </w:tbl>
    <w:bookmarkStart w:name="z5259" w:id="3701"/>
    <w:p>
      <w:pPr>
        <w:spacing w:after="0"/>
        <w:ind w:left="0"/>
        <w:jc w:val="left"/>
      </w:pPr>
      <w:r>
        <w:rPr>
          <w:rFonts w:ascii="Times New Roman"/>
          <w:b/>
          <w:i w:val="false"/>
          <w:color w:val="000000"/>
        </w:rPr>
        <w:t xml:space="preserve"> Стандарт</w:t>
      </w:r>
    </w:p>
    <w:bookmarkEnd w:id="3701"/>
    <w:bookmarkStart w:name="z5260" w:id="3702"/>
    <w:p>
      <w:pPr>
        <w:spacing w:after="0"/>
        <w:ind w:left="0"/>
        <w:jc w:val="left"/>
      </w:pPr>
      <w:r>
        <w:rPr>
          <w:rFonts w:ascii="Times New Roman"/>
          <w:b/>
          <w:i w:val="false"/>
          <w:color w:val="000000"/>
        </w:rPr>
        <w:t xml:space="preserve"> государственной услуги</w:t>
      </w:r>
    </w:p>
    <w:bookmarkEnd w:id="3702"/>
    <w:bookmarkStart w:name="z5261" w:id="3703"/>
    <w:p>
      <w:pPr>
        <w:spacing w:after="0"/>
        <w:ind w:left="0"/>
        <w:jc w:val="left"/>
      </w:pPr>
      <w:r>
        <w:rPr>
          <w:rFonts w:ascii="Times New Roman"/>
          <w:b/>
          <w:i w:val="false"/>
          <w:color w:val="000000"/>
        </w:rPr>
        <w:t xml:space="preserve"> "Выдача акта о соответствии требованиям, предъявляемым к участникам системы формирования кредитных историй и их использования </w:t>
      </w:r>
      <w:r>
        <w:br/>
      </w:r>
      <w:r>
        <w:rPr>
          <w:rFonts w:ascii="Times New Roman"/>
          <w:b/>
          <w:i w:val="false"/>
          <w:color w:val="000000"/>
        </w:rPr>
        <w:t>(за исключением субъекта кредитной истории)"</w:t>
      </w:r>
    </w:p>
    <w:bookmarkEnd w:id="3703"/>
    <w:bookmarkStart w:name="z5262" w:id="3704"/>
    <w:p>
      <w:pPr>
        <w:spacing w:after="0"/>
        <w:ind w:left="0"/>
        <w:jc w:val="left"/>
      </w:pPr>
      <w:r>
        <w:rPr>
          <w:rFonts w:ascii="Times New Roman"/>
          <w:b/>
          <w:i w:val="false"/>
          <w:color w:val="000000"/>
        </w:rPr>
        <w:t xml:space="preserve"> Глава 1. Общие положения</w:t>
      </w:r>
    </w:p>
    <w:bookmarkEnd w:id="3704"/>
    <w:bookmarkStart w:name="z5263" w:id="3705"/>
    <w:p>
      <w:pPr>
        <w:spacing w:after="0"/>
        <w:ind w:left="0"/>
        <w:jc w:val="both"/>
      </w:pPr>
      <w:r>
        <w:rPr>
          <w:rFonts w:ascii="Times New Roman"/>
          <w:b w:val="false"/>
          <w:i w:val="false"/>
          <w:color w:val="000000"/>
          <w:sz w:val="28"/>
        </w:rPr>
        <w:t>
      1. Государственная услуга "Выдача акта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 (далее – государственная услуга).</w:t>
      </w:r>
    </w:p>
    <w:bookmarkEnd w:id="3705"/>
    <w:bookmarkStart w:name="z5264" w:id="3706"/>
    <w:p>
      <w:pPr>
        <w:spacing w:after="0"/>
        <w:ind w:left="0"/>
        <w:jc w:val="both"/>
      </w:pPr>
      <w:r>
        <w:rPr>
          <w:rFonts w:ascii="Times New Roman"/>
          <w:b w:val="false"/>
          <w:i w:val="false"/>
          <w:color w:val="000000"/>
          <w:sz w:val="28"/>
        </w:rPr>
        <w:t>
      2. Стандарт государственной услуги разработан Национальным Банком Республики Казахстан.</w:t>
      </w:r>
    </w:p>
    <w:bookmarkEnd w:id="3706"/>
    <w:bookmarkStart w:name="z5265" w:id="3707"/>
    <w:p>
      <w:pPr>
        <w:spacing w:after="0"/>
        <w:ind w:left="0"/>
        <w:jc w:val="both"/>
      </w:pPr>
      <w:r>
        <w:rPr>
          <w:rFonts w:ascii="Times New Roman"/>
          <w:b w:val="false"/>
          <w:i w:val="false"/>
          <w:color w:val="000000"/>
          <w:sz w:val="28"/>
        </w:rPr>
        <w:t>
      3. Государственная услуга оказывается Национальным Банком Республики Казахстан (далее – услугодатель) юридическим лицам (далее – услугополучатель).</w:t>
      </w:r>
    </w:p>
    <w:bookmarkEnd w:id="3707"/>
    <w:bookmarkStart w:name="z5266" w:id="3708"/>
    <w:p>
      <w:pPr>
        <w:spacing w:after="0"/>
        <w:ind w:left="0"/>
        <w:jc w:val="both"/>
      </w:pPr>
      <w:r>
        <w:rPr>
          <w:rFonts w:ascii="Times New Roman"/>
          <w:b w:val="false"/>
          <w:i w:val="false"/>
          <w:color w:val="000000"/>
          <w:sz w:val="28"/>
        </w:rPr>
        <w:t>
      Прием заявлений и направление результатов оказания государственной услуги осуществляется через канцелярию услугодателя.</w:t>
      </w:r>
    </w:p>
    <w:bookmarkEnd w:id="3708"/>
    <w:bookmarkStart w:name="z5267" w:id="3709"/>
    <w:p>
      <w:pPr>
        <w:spacing w:after="0"/>
        <w:ind w:left="0"/>
        <w:jc w:val="left"/>
      </w:pPr>
      <w:r>
        <w:rPr>
          <w:rFonts w:ascii="Times New Roman"/>
          <w:b/>
          <w:i w:val="false"/>
          <w:color w:val="000000"/>
        </w:rPr>
        <w:t xml:space="preserve"> Глава 2. Порядок оказания государственной услуги</w:t>
      </w:r>
    </w:p>
    <w:bookmarkEnd w:id="3709"/>
    <w:bookmarkStart w:name="z5268" w:id="3710"/>
    <w:p>
      <w:pPr>
        <w:spacing w:after="0"/>
        <w:ind w:left="0"/>
        <w:jc w:val="both"/>
      </w:pPr>
      <w:r>
        <w:rPr>
          <w:rFonts w:ascii="Times New Roman"/>
          <w:b w:val="false"/>
          <w:i w:val="false"/>
          <w:color w:val="000000"/>
          <w:sz w:val="28"/>
        </w:rPr>
        <w:t xml:space="preserve">
      4. Сроки оказания государственной услуги: </w:t>
      </w:r>
    </w:p>
    <w:bookmarkEnd w:id="3710"/>
    <w:bookmarkStart w:name="z5269" w:id="3711"/>
    <w:p>
      <w:pPr>
        <w:spacing w:after="0"/>
        <w:ind w:left="0"/>
        <w:jc w:val="both"/>
      </w:pPr>
      <w:r>
        <w:rPr>
          <w:rFonts w:ascii="Times New Roman"/>
          <w:b w:val="false"/>
          <w:i w:val="false"/>
          <w:color w:val="000000"/>
          <w:sz w:val="28"/>
        </w:rPr>
        <w:t>
      1) с момента сдачи пакета документов услугодателю – в течение 30 (тридцати) календарных дней;</w:t>
      </w:r>
    </w:p>
    <w:bookmarkEnd w:id="3711"/>
    <w:bookmarkStart w:name="z5270" w:id="3712"/>
    <w:p>
      <w:pPr>
        <w:spacing w:after="0"/>
        <w:ind w:left="0"/>
        <w:jc w:val="both"/>
      </w:pPr>
      <w:r>
        <w:rPr>
          <w:rFonts w:ascii="Times New Roman"/>
          <w:b w:val="false"/>
          <w:i w:val="false"/>
          <w:color w:val="000000"/>
          <w:sz w:val="28"/>
        </w:rPr>
        <w:t>
      2) максимально допустимое время обслуживания услугополучателя по приему и выдаче документов – 15 (пятнадцать) минут.</w:t>
      </w:r>
    </w:p>
    <w:bookmarkEnd w:id="3712"/>
    <w:bookmarkStart w:name="z5271" w:id="3713"/>
    <w:p>
      <w:pPr>
        <w:spacing w:after="0"/>
        <w:ind w:left="0"/>
        <w:jc w:val="both"/>
      </w:pPr>
      <w:r>
        <w:rPr>
          <w:rFonts w:ascii="Times New Roman"/>
          <w:b w:val="false"/>
          <w:i w:val="false"/>
          <w:color w:val="000000"/>
          <w:sz w:val="28"/>
        </w:rPr>
        <w:t>
      5. Форма оказания государственной услуги: бумажная.</w:t>
      </w:r>
    </w:p>
    <w:bookmarkEnd w:id="3713"/>
    <w:bookmarkStart w:name="z5272" w:id="3714"/>
    <w:p>
      <w:pPr>
        <w:spacing w:after="0"/>
        <w:ind w:left="0"/>
        <w:jc w:val="both"/>
      </w:pPr>
      <w:r>
        <w:rPr>
          <w:rFonts w:ascii="Times New Roman"/>
          <w:b w:val="false"/>
          <w:i w:val="false"/>
          <w:color w:val="000000"/>
          <w:sz w:val="28"/>
        </w:rPr>
        <w:t>
      6. Результат оказания государственной услуги – 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bookmarkEnd w:id="3714"/>
    <w:bookmarkStart w:name="z5273" w:id="3715"/>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бумажная. </w:t>
      </w:r>
    </w:p>
    <w:bookmarkEnd w:id="3715"/>
    <w:bookmarkStart w:name="z5274" w:id="3716"/>
    <w:p>
      <w:pPr>
        <w:spacing w:after="0"/>
        <w:ind w:left="0"/>
        <w:jc w:val="both"/>
      </w:pPr>
      <w:r>
        <w:rPr>
          <w:rFonts w:ascii="Times New Roman"/>
          <w:b w:val="false"/>
          <w:i w:val="false"/>
          <w:color w:val="000000"/>
          <w:sz w:val="28"/>
        </w:rPr>
        <w:t>
      7. Государственная услуга оказывается на бесплатной основе.</w:t>
      </w:r>
    </w:p>
    <w:bookmarkEnd w:id="3716"/>
    <w:bookmarkStart w:name="z5275" w:id="3717"/>
    <w:p>
      <w:pPr>
        <w:spacing w:after="0"/>
        <w:ind w:left="0"/>
        <w:jc w:val="both"/>
      </w:pPr>
      <w:r>
        <w:rPr>
          <w:rFonts w:ascii="Times New Roman"/>
          <w:b w:val="false"/>
          <w:i w:val="false"/>
          <w:color w:val="000000"/>
          <w:sz w:val="28"/>
        </w:rPr>
        <w:t>
      8. График работы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717"/>
    <w:bookmarkStart w:name="z5276" w:id="3718"/>
    <w:p>
      <w:pPr>
        <w:spacing w:after="0"/>
        <w:ind w:left="0"/>
        <w:jc w:val="both"/>
      </w:pPr>
      <w:r>
        <w:rPr>
          <w:rFonts w:ascii="Times New Roman"/>
          <w:b w:val="false"/>
          <w:i w:val="false"/>
          <w:color w:val="000000"/>
          <w:sz w:val="28"/>
        </w:rPr>
        <w:t>
      График приема заявлений и выдачи результатов оказания государственной услуги с 9.00 до 18.00 часов с перерывом на обед с 13.00 до 14.30 часов.</w:t>
      </w:r>
    </w:p>
    <w:bookmarkEnd w:id="3718"/>
    <w:bookmarkStart w:name="z5277" w:id="3719"/>
    <w:p>
      <w:pPr>
        <w:spacing w:after="0"/>
        <w:ind w:left="0"/>
        <w:jc w:val="both"/>
      </w:pPr>
      <w:r>
        <w:rPr>
          <w:rFonts w:ascii="Times New Roman"/>
          <w:b w:val="false"/>
          <w:i w:val="false"/>
          <w:color w:val="000000"/>
          <w:sz w:val="28"/>
        </w:rPr>
        <w:t>
      Государственная услуга оказывается без ожидания в очереди, без предварительной записи и ускоренного обслуживания.</w:t>
      </w:r>
    </w:p>
    <w:bookmarkEnd w:id="3719"/>
    <w:bookmarkStart w:name="z5278" w:id="3720"/>
    <w:p>
      <w:pPr>
        <w:spacing w:after="0"/>
        <w:ind w:left="0"/>
        <w:jc w:val="both"/>
      </w:pPr>
      <w:r>
        <w:rPr>
          <w:rFonts w:ascii="Times New Roman"/>
          <w:b w:val="false"/>
          <w:i w:val="false"/>
          <w:color w:val="000000"/>
          <w:sz w:val="28"/>
        </w:rPr>
        <w:t>
      9. Документ, необходимый для оказания государственной услуги при обращении услугополучателя к услугодателю:</w:t>
      </w:r>
    </w:p>
    <w:bookmarkEnd w:id="3720"/>
    <w:bookmarkStart w:name="z5279" w:id="3721"/>
    <w:p>
      <w:pPr>
        <w:spacing w:after="0"/>
        <w:ind w:left="0"/>
        <w:jc w:val="both"/>
      </w:pPr>
      <w:r>
        <w:rPr>
          <w:rFonts w:ascii="Times New Roman"/>
          <w:b w:val="false"/>
          <w:i w:val="false"/>
          <w:color w:val="000000"/>
          <w:sz w:val="28"/>
        </w:rPr>
        <w:t>
      заявление, составленное в произвольной форме.</w:t>
      </w:r>
    </w:p>
    <w:bookmarkEnd w:id="3721"/>
    <w:bookmarkStart w:name="z5280" w:id="3722"/>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3722"/>
    <w:bookmarkStart w:name="z5281" w:id="3723"/>
    <w:p>
      <w:pPr>
        <w:spacing w:after="0"/>
        <w:ind w:left="0"/>
        <w:jc w:val="both"/>
      </w:pPr>
      <w:r>
        <w:rPr>
          <w:rFonts w:ascii="Times New Roman"/>
          <w:b w:val="false"/>
          <w:i w:val="false"/>
          <w:color w:val="000000"/>
          <w:sz w:val="28"/>
        </w:rPr>
        <w:t>
      1) установление недостоверности документа указанного в пункте 9 настоящего стандарта государственной услуги, и (или) данных (сведений), содержащихся в нем;</w:t>
      </w:r>
    </w:p>
    <w:bookmarkEnd w:id="3723"/>
    <w:bookmarkStart w:name="z5282" w:id="3724"/>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3724"/>
    <w:bookmarkStart w:name="z5283" w:id="3725"/>
    <w:p>
      <w:pPr>
        <w:spacing w:after="0"/>
        <w:ind w:left="0"/>
        <w:jc w:val="both"/>
      </w:pPr>
      <w:r>
        <w:rPr>
          <w:rFonts w:ascii="Times New Roman"/>
          <w:b w:val="false"/>
          <w:i w:val="false"/>
          <w:color w:val="000000"/>
          <w:sz w:val="28"/>
        </w:rPr>
        <w:t>
      3) наличие в отношении услугополучателя вступившего в законную силу решения суда о запрещении деятельности или отдельных видов деятельности, требующих получения государственной услуги;</w:t>
      </w:r>
    </w:p>
    <w:bookmarkEnd w:id="3725"/>
    <w:bookmarkStart w:name="z5284" w:id="3726"/>
    <w:p>
      <w:pPr>
        <w:spacing w:after="0"/>
        <w:ind w:left="0"/>
        <w:jc w:val="both"/>
      </w:pPr>
      <w:r>
        <w:rPr>
          <w:rFonts w:ascii="Times New Roman"/>
          <w:b w:val="false"/>
          <w:i w:val="false"/>
          <w:color w:val="000000"/>
          <w:sz w:val="28"/>
        </w:rPr>
        <w:t>
      4) наличие в отношении услугополучателя вступившего в законную силу решения суда, на основании которого услугополучатель лишен специального права, связанного с получением государственной услуги.</w:t>
      </w:r>
    </w:p>
    <w:bookmarkEnd w:id="3726"/>
    <w:bookmarkStart w:name="z5285" w:id="372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727"/>
    <w:bookmarkStart w:name="z5286" w:id="3728"/>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указанному в пункте 13 настоящего стандарта государственной услуги.</w:t>
      </w:r>
    </w:p>
    <w:bookmarkEnd w:id="3728"/>
    <w:bookmarkStart w:name="z5287" w:id="3729"/>
    <w:p>
      <w:pPr>
        <w:spacing w:after="0"/>
        <w:ind w:left="0"/>
        <w:jc w:val="both"/>
      </w:pPr>
      <w:r>
        <w:rPr>
          <w:rFonts w:ascii="Times New Roman"/>
          <w:b w:val="false"/>
          <w:i w:val="false"/>
          <w:color w:val="000000"/>
          <w:sz w:val="28"/>
        </w:rPr>
        <w:t xml:space="preserve">
      В жалобе юридического лица указываются его наименование, почтовый адрес, исходящий номер и дата. </w:t>
      </w:r>
    </w:p>
    <w:bookmarkEnd w:id="3729"/>
    <w:bookmarkStart w:name="z5288" w:id="3730"/>
    <w:p>
      <w:pPr>
        <w:spacing w:after="0"/>
        <w:ind w:left="0"/>
        <w:jc w:val="both"/>
      </w:pPr>
      <w:r>
        <w:rPr>
          <w:rFonts w:ascii="Times New Roman"/>
          <w:b w:val="false"/>
          <w:i w:val="false"/>
          <w:color w:val="000000"/>
          <w:sz w:val="28"/>
        </w:rPr>
        <w:t>
      Обращение подписывается услугополучателем.</w:t>
      </w:r>
    </w:p>
    <w:bookmarkEnd w:id="3730"/>
    <w:bookmarkStart w:name="z5289" w:id="3731"/>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731"/>
    <w:bookmarkStart w:name="z5290" w:id="3732"/>
    <w:p>
      <w:pPr>
        <w:spacing w:after="0"/>
        <w:ind w:left="0"/>
        <w:jc w:val="both"/>
      </w:pPr>
      <w:r>
        <w:rPr>
          <w:rFonts w:ascii="Times New Roman"/>
          <w:b w:val="false"/>
          <w:i w:val="false"/>
          <w:color w:val="000000"/>
          <w:sz w:val="28"/>
        </w:rPr>
        <w:t xml:space="preserve">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 </w:t>
      </w:r>
    </w:p>
    <w:bookmarkEnd w:id="3732"/>
    <w:bookmarkStart w:name="z5291" w:id="373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733"/>
    <w:bookmarkStart w:name="z5292" w:id="373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734"/>
    <w:bookmarkStart w:name="z5293" w:id="3735"/>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735"/>
    <w:bookmarkStart w:name="z5294" w:id="373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736"/>
    <w:bookmarkStart w:name="z5295" w:id="3737"/>
    <w:p>
      <w:pPr>
        <w:spacing w:after="0"/>
        <w:ind w:left="0"/>
        <w:jc w:val="both"/>
      </w:pPr>
      <w:r>
        <w:rPr>
          <w:rFonts w:ascii="Times New Roman"/>
          <w:b w:val="false"/>
          <w:i w:val="false"/>
          <w:color w:val="000000"/>
          <w:sz w:val="28"/>
        </w:rPr>
        <w:t>
      13. Адреса мест оказания государственной услуги размещены на официальном интернет-ресурсе услугодателя: www.nationalbank.kz, раздел "Государственные услуги".</w:t>
      </w:r>
    </w:p>
    <w:bookmarkEnd w:id="3737"/>
    <w:bookmarkStart w:name="z5296" w:id="3738"/>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3738"/>
    <w:bookmarkStart w:name="z5297" w:id="3739"/>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размещены на официальном интернет-ресурсе услугодателя: www.nationalbank.kz, раздел "Государственные услуги". Единый контакт-центр по вопросам оказания государственных услуг: 8-800-080-7777, 1414.</w:t>
      </w:r>
    </w:p>
    <w:bookmarkEnd w:id="37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