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395d" w14:textId="4bc3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предназначенной для сбора административных данных "Показатели основных направлений и результатов деятельности государственных архивов"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 мая 2017 года № 118. Зарегистрирован в Министерстве юстиции Республики Казахстан 9 июня 2017 года № 15211.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и подпунктом 26)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культуры и спорта Республики Казахстан, утвержденного постановлением Правительства Республики Казахстан от 23 сентября 2014 года № 1003,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предназначенную для сбора административных данных "Показатели основных направлений и результатов деятельности государственных архивов", согласно приложению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копий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в течение десяти календарных дней после его официального опубликования;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мая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2017 года № 118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"Показатели основных направлений и результатов деятельности государственных архивов"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 изменением, внесенным приказом Министра культуры и спорта РК от 26.09.2018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ПОНРД-1.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ежеквартально, ежегодно.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Национальный архив Республики Казахстан, центральные государственные архивы Республики Казахстан, местные исполнительные органы области, городов республиканского значения, столицы, осуществляющие государственное управление архивным делом.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Министерство культуры и спорта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 форма представления: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планируемые годовые показатели основных направлений и результатов деятельности - до 5 декабря календарного года, предшествующему планируемому периоду на бумажном и электронном носителях посредством единой системы электронного документооборота (далее – ЕСЭДО) или системы электронного документооборота (далее - СЭД);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отчетные годовые показатели основных направлений и результатов деятельности - до 5 января календарного года, последующего за отчетным периодом на бумажном и электронном носителях посредством ЕСЭДО или СЭД;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отчетные квартальные показатели основных направлений и результатов деятельности с нарастающими данными - до 5 числа последующего месяца за отчетным кварталом на электронном носителе посредством ЕСЭДО или СЭД.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Обеспечение сохранности документов Национального архивного фонда Республики Казахстан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0"/>
        <w:gridCol w:w="1542"/>
        <w:gridCol w:w="936"/>
        <w:gridCol w:w="936"/>
        <w:gridCol w:w="936"/>
        <w:gridCol w:w="936"/>
        <w:gridCol w:w="936"/>
        <w:gridCol w:w="936"/>
        <w:gridCol w:w="937"/>
        <w:gridCol w:w="1455"/>
      </w:tblGrid>
      <w:tr>
        <w:trPr>
          <w:trHeight w:val="30" w:hRule="atLeast"/>
        </w:trPr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  <w:bookmarkEnd w:id="20"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документов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Страховой фонд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бумажной основе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фотодокументы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фонодокументы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22"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24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Физико-химическая и техническая обработка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25"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страхового фонда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Формирование Национального архивного фонда Республики Казахстан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1919"/>
        <w:gridCol w:w="719"/>
        <w:gridCol w:w="719"/>
        <w:gridCol w:w="785"/>
        <w:gridCol w:w="719"/>
        <w:gridCol w:w="719"/>
        <w:gridCol w:w="719"/>
        <w:gridCol w:w="719"/>
        <w:gridCol w:w="1117"/>
        <w:gridCol w:w="2052"/>
      </w:tblGrid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  <w:bookmarkEnd w:id="28"/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документов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 (копий), приобретенные в зарубежных архивах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документация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происхождения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 документация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кинодокументы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фотодокументы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фонодокументы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30"/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от юридических лиц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32"/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от физических лиц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34"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документов в состав Национального архивного фонда Республики Казахстан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Создание учетных баз данных и автоматизированного научно-справочного аппарата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4"/>
        <w:gridCol w:w="4328"/>
        <w:gridCol w:w="1342"/>
        <w:gridCol w:w="1343"/>
        <w:gridCol w:w="1343"/>
      </w:tblGrid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  <w:bookmarkEnd w:id="36"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Включено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38"/>
        </w:tc>
        <w:tc>
          <w:tcPr>
            <w:tcW w:w="4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автоматизированной системы государственного учета документов Национального архивного фонда Республики Казахстан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  <w:bookmarkEnd w:id="40"/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автоматизированного научно-справочного аппарата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Предоставление информационных услуг и использование документов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991"/>
        <w:gridCol w:w="440"/>
        <w:gridCol w:w="440"/>
        <w:gridCol w:w="1081"/>
        <w:gridCol w:w="991"/>
        <w:gridCol w:w="4285"/>
        <w:gridCol w:w="991"/>
        <w:gridCol w:w="992"/>
      </w:tblGrid>
      <w:tr>
        <w:trPr>
          <w:trHeight w:val="30" w:hRule="atLeast"/>
        </w:trPr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  <w:bookmarkEnd w:id="42"/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 информационных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 запросов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Посещение читального зала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Посещение web (веб)-сайта/страницы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Выдача документов пользователям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Рассекречивание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генеалогических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социально-правового характера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44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  <w:bookmarkEnd w:id="45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  <w:bookmarkEnd w:id="46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Материально-техническая база архива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577"/>
        <w:gridCol w:w="577"/>
        <w:gridCol w:w="899"/>
        <w:gridCol w:w="899"/>
        <w:gridCol w:w="899"/>
        <w:gridCol w:w="1486"/>
        <w:gridCol w:w="1486"/>
        <w:gridCol w:w="1969"/>
        <w:gridCol w:w="2291"/>
      </w:tblGrid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строки</w:t>
            </w:r>
          </w:p>
          <w:bookmarkEnd w:id="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 помещений (квадратный метр)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Прирост протяженности архивных полок (погонный метр)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работников на один компьютер (1 человек)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Остаточная стоимость основных средств на 1 единицу хранения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архивохранилищ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оснащенных современными системами пожарной сигнализации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оснащенных действующими системами автоматического пожаротушения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оснащенных современными системами охранной сигнализации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 в эксплуатацию (новых или реконструированных)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  <w:bookmarkEnd w:id="5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  <w:bookmarkEnd w:id="5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архива ______________________ ___________________________________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             (подпись)       (фамилия, имя, отчество (при его наличии))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 _________________________________________________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 (подпись)         (должность)       (фамилия, имя, отчество (при его наличии))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.20___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"Показатели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архивов"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"Показатели основных направлений и результатов деятельности государственных архивов"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разделе "1. Обеспечение сохранности документов Национального архивного фонда Республики Казахстан": 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с 3-8 строки 1.1., 1.1.1., 1.3., 1.3.1. заполняются при планировании; 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с 5-8 строки 1.1. указывается планируемый объем единиц хранения, подлежащих реставрации (раздельно по документам на бумажной основе и видам аудиовизуальных документов);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3, с 5-8 строки 1.1.1. указывается количество отреставрированных единиц хранения (раздельно по документам на бумажной основе и видам аудиовизуальных документов). Отчетные показатели реставрации документов на бумажной основе определяются с условием обязательной завершенности работ;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с 5-9 строки 1.2. указываются суммарные отчетные данные о количестве единиц хранения, прошедших переплет и подшивку (результаты реставрации не учитываются) документов на бумажной основе, дезинфекции, дезинсекции, выполненным как в лабораториях, так и непосредственно в Национальном архиве Республики Казахстан, центральных государственных архивах, государственных архивах областей, городов республиканского значения, столицы, городов, районов и их филиалов (далее – архив), консервационно-профилактическую обработку (раздельно по видам) аудиовизуальных документов и страховых копий. Не учитывается количество подшитых и переплетенных дел, которые были расшиты для их микрофотокопирования;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с 5-8 строки 1.3. указывается планируемый объем единиц хранения, подлежащих микрофильмированию (раздельно по документам на бумажной основе и видам аудиовизуальных документов);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с 5-8 строки 1.3.1. указывается количество смикрофильмированных единиц хранения (раздельно по документам на бумажной основе и видам аудиовизуальных документов). Объем единиц хранения на которые изготовлены страховые копии, включается в отчетный показатель после получения полного комплекса (негатив и позитив);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строки 1.1. указывается планируемое количество листов документов, подлежащих реставрации, в том числе чертежей, карт, планов и тому подобное из расчета 1 квадратный метр равен 15 листам;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строки 1.1.1. указывается количество отреставрированных листов документов, в том числе чертежей, карт, планов и тому подобное из расчета 1 квадратный метр равен 15 листам;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строка 1.2.; графа 9 строки 1.1., 1.1.1., 1.3., 1.3.1., графа 10 строки 1.1.1., 1.2. не заполняются;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строки 1.3. указывается планируемое к изготовлению количество кадров негативов, подлежащих страховому копированию;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строки 1.3.1. указывается количество кадров, отснятых на рулонной пленке, включая негативы микрофиш;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строки 1.1. указывается общий объем единиц хранения, нуждающихся в реставрации по состоянию на 31 декабря отчетного года, согласно данным учета физического состояния дел; 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строки 1.3. указывается объем единиц хранения, подлежащих страховому копированию по состоянию на 31 декабря отчетного года;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строки 1.3.1. указывается объем единиц хранения, на которые создан страховой фонд в архиве по состоянию на 31 декабря отчетного года, согласно паспортным данным (далее – паспортные данные)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25 июля 2018 года № 168 "Об утверждении Правил централизованного государственного учета документов Национального архивного фонда" (зарегистрирован в Реестре государственной регистрации нормативных правовых актов № 17249).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культуры и спорта РК от 26.09.2018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разделе "2. Формирование Национального архивного фонда Республики Казахстан": 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3, с 5-9 строки 2.1., 2.1.1. заполняются при планировании;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с 5-10 строки 2.1. указывается количество единиц хранения, планируемых к приему от юридических лиц;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с 5-10 строки 2.1.1. указывается количество единиц хранения, принятых на постоянное хранение от юридических лиц;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строки 2.1., 2.1.1., графа 11 строка 2.1., графы 3, 5, 10 строки 2.2., 2.2.1., графа 11 строки 2.1., 2.2., графа 10 строка 2.3 не заполняются;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с 6-9 строки 2.2. указывается количество единиц хранения, планируемых к приему от физических лиц;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с 6-9 строки 2.2.1. указывается количество единиц хранения, принятых на постоянное хранение от физических лиц;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в строках 2.1.1. и 2.2.1. указывается количество единиц хранения документов (копий), приобретенных архивами в зарубежных архивных учреждениях;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2.3. указывается количество единиц хранения документов, согласно утвержденным экспертно-проверочной комиссии описям дел постоянного срока хранения.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разделе "3. Создание учетных баз данных и автоматизированного научно-справочного аппарата":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строки 3.1., 3.1.1. заполняются при планировании; 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строки 3.1. указывается число фондов, планируемых к введению в автоматизированную систему государственного учета документов Национального архивного фонда Республики Казахстан;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строки 3.1.1. указывается число введенных фондов в автоматизированную систему государственного учета документов Национального архивного фонда Республики Казахстан;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строки 3.2. указывается количество единиц хранения, заголовки которых с соответствующими архивными шифрами внесены в базы данных в течение года. Дело, которое внесено в несколько баз данных, учитывается только один раз;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строки 3.1. указывается количество фондов, числящихся в архиве по паспортным данным;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 5 строки 3.1.1. указывается количество фондов, включенных в автоматизированную систему государственного учета документов Национального архивного фонда Республики Казахстан, по состоянию на 31 декабря отчетного года;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строки 3.2. указывается общее количество единиц хранения, заголовки которых с соответствующими архивными шифрами, внесены в тематические базы данных по состоянию на 31 декабря отчетного года.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разделе "4. Предоставление информационных услуг и использование документов": 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5, 7 строка 4.2., графы 2, 4-7 строка 4.3. не заполняются;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4.1.: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суммарное количество всех информационных мероприятий (выставки, сборники документов, созданные сайты, разделы сайтов, конференции, публикации и статьи в средствах массовой информации, экскурсии по архиву), проведенных в течение календарного года;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общее количество исполненных запросов физических и юридических лиц, в том числе поступивших из-за рубежа, связанных с социальной защитой граждан, предусматривающей их пенсионное обеспечение, а также получение льгот и компенсаций в соответствии с действующим законодательством Республики Казахстан;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фактических посещений пользователями читальных залов (общих и для работы с секретными документами) в течение календарного года;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посещений за год на основании показаний счетчика посещений, установленного на главной странице сайта архива;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суммарное количество единиц хранения, в том числе фонда пользования, выданных: 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пользователям в читальные залы (общие и для работы с секретными документами) архива; 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временное пользование по запросам сторонних организаций;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работникам архива в целях проведения плановых и внеплановых работ (за исключением работ по обеспечению сохранности документов и их учету); 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указывается количество рассекреченных архивных дел. Частично рассекреченные дела не учитываются. 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4.2.: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информационных мероприятий, проведенных в соответствии с Планами и Перечнями мероприятий, утвержденными архивами, а также в связи с обращениями государственных органов и местных исполнительных органов;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указывается количество запросов, исполненных в установленные действующим законодательством Республики Казахстан сроки. 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запросе на несколько лиц учитывается запрос на каждое лицо. В случае, если архив запросил дополнительные сведения, после их получения от заявителя запрос учитывается повторно;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общее количество пользователей, работавших в читальных залах;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выданных единиц хранения фонда пользования.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 4.3. указывается количество запросов, исполненных с положительным результатом. 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"5. Материально-техническая база архива":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2, 3, 7, 10 строки 5.2. не заполняются;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5.1.: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общая площадь помещений архива по состоянию на 1 января календарного года, последующего за отчетным годом;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общая площадь архивохранилищ по состоянию на 1 января календарного года, последующего за отчетным годом;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площадь помещений архива, оснащенных современными системами пожарной сигнализации в течение года. Под "современными системами" пожарной сигнализации понимаются системы, находящиеся в эксплуатации не более 10 лет. В случае, если в одном здании расположены помещения двух или нескольких архивов, каждый из них включает в показатель объем занимаемых им площадей;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площадь помещений архива, оснащенных действующими системами автоматического пожаротушения в течение года. В случае, если в одном здании расположены помещения двух или нескольких архивов, каждый из них включает в показатель объем занимаемых только площадей;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площадь помещений архива, оснащенных современными системами охранной сигнализации в течение года. Под "современными системами" охранной сигнализации понимаются системы, находящиеся в эксплуатации не более 10 лет. В случае, если в одном здании расположены помещения двух или нескольких архивов, каждый из них включает в показатель объем занимаемых им площадей;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суммарная площадь введенных в эксплуатацию в течение года новых помещений любого производственного назначения, в том числе архивохранилищ, рабочих комнат, лабораторных помещений и реконструированных (переоборудованных, приспособленных) архивохранилищ;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суммарный прирост в течение года протяженности архивных полок за счет: оснащения стеллажным оборудованием новых и реконструированных архивохранилищ, модернизации стеллажного оборудования в действующих архивохранилищах. Специализированные архивы, использующие для хранения стеллажи типа "елочка", прирост протяженности стеллажных полок рассчитывают в условных погонных метрах, принимая за 1 погонный метр количество ячеек, на которых размещается 70 единиц хранения кинодокументов;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указывается количество работников на один компьютер. Показатель рассчитывается путем деления количества работников (только руководителей и специалистов по штатному расписанию) на число находящихся в эксплуатации современных компьютеров. Результат указывается с точностью до десятых долей; 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остаточная стоимость основных средств на 1 единицу хранения. Показатель рассчитывается на основе бухгалтерских отчетов и паспортных данных архива по состоянию на 31 декабря отчетного года без учета библиотечного фонда.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5.2.: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заполняется в случае, если в течение года работа по оснащению архивных площадей системами пожарной сигнализации не проводилась;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заполняется в случае, если в течение года работа по оснащению архивных площадей системами автоматического пожаротушения не проводилась;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заполняется в случае, если в течение года работа по оснащению архивных площадей системами охранной сигнализации не проводилась;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общая протяженность архивных полок по состоянию на 31 декабря отчетного года, согласно паспортным данным;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наличие в архиве локальной вычислительной сети (да/нет). В случае, когда архив имеет несколько зданий, то "да" указывается при наличии локальной вычислительной сети минимум в одном из них.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"Примечание" заполняется только при составлении отчета.</w:t>
      </w:r>
    </w:p>
    <w:bookmarkEnd w:id="1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