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82cbe" w14:textId="8882c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здравоохранения и социального развития Республики Казахстан от 14 декабря 2016 года № 1064 "Об утверждении предельных цен на закуп лекарственных средств и изделий медицинского назначения, предназначенных для оказания гарантированного объема бесплатной медицинской помощи на 2017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22 мая 2017 года № 323. Зарегистрирован в Министерстве юстиции Республики Казахстан 13 июня 2017 года № 15213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76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14 декабря 2016 года № 1064 "Об утверждении предельных цен на закуп лекарственных средств и изделий медицинского назначения, предназначенных для оказания гарантированного объема бесплатной медицинской помощи на 2017 год" (зарегистрирован в Реестре государственной регистрации нормативных правовых актов за № 14563, опубликован в информационно-правовой системе "Әділет" 29 декабря 2016 года)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предельныe цены на закуп лекарственных средств и изделий медицинского назначения, предназначенных для оказания гарантированного объема бесплатной медицинской помощи на 2017 год утвержденное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строками, порядковые номера 643, 644, 645, 646,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2842"/>
        <w:gridCol w:w="1286"/>
        <w:gridCol w:w="4645"/>
        <w:gridCol w:w="130"/>
        <w:gridCol w:w="2276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L01CA01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Винбластин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лиофилизат для приготовления раствора 5мг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флакон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832,33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L01CA02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Винкристин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внутривенного введения 0,5мг/мл, 2мл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B05D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Физионил 40 с глюкозой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перитонеального диализа с глюкозой 2, 27% 2000 мл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B05D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Физионил 40 с глюкозой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перитонеального диализа с глюкозой 1,36% 2000 мл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Комитету фармации Министерства здравоохранения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приказа на интернет-ресурсе Министерства здравоохранения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приказа возложить на вице–министра здравоохранения Республики Казахстан Цой А.В.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