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ef84" w14:textId="808e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апреля 2017 года № 217. Зарегистрирован в Министерстве юстиции Республики Казахстан 13 июня 2017 года № 15217. Утратил силу приказом Министра здравоохранения Республики Казахстан от 17 апреля 2020 года № ҚР ДСМ-39/2020.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стандарты государственных услуг: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"Присвоение учетного номера объекту производства (изготовления) пищевой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"Выдача разрешения на работу с микроорганизмами I-IV группы патогенности и гельминтами"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"Выдача санитарно-эпидемиологического заключения о согласовании сроков годности и условий хранения пищевой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"Выдача свидетельства о присвоении квалификационной категории для специалистов в сфере санитарно-эпидемиологического благополучия населения"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здравоохранения РК от 14.09.2017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изменяется приказом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в установленном законодательством порядке обеспечить: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мая 2017 года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мая 2017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(далее – государственная услуга).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здравоохранения Республики Казахстан (далее – Министерство).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охраны общественного здоровья Министерства (далее – услугодатель)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для регистрации осуществляется через: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перерегистрации – через канцелярию услугодателя.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канцелярию услугодателя.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через портал – 30 (тридцать) календарных дней;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–15 (пятнадцать) минут;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20 (двадцать) минут.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бумажная.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свидетельство о государственной регистрации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бумажная.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распечатывается и заверяется печатью и подписью уполномоченного лица услугодателя.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9.00 часов до 17.30 часов с перерывом на обед с 13.00 часов до 14.30 часов.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регистрации: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на таможенной территории Евразийского экономического союза (далее – ЕАЭС):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вне таможенной территории ЕАЭС: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ввоз образцов подконтрольной продукции;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на таможенной территории ЕАЭС: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этикеток (упаковки) и их макетов на продукцию, заверенные заявителем;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вне таможенной территории ЕАЭС: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копии, заверенной заявителем;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этикеток (упаковки) и их макетов на продукцию, заверенные заявителем;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ввоз образцов подконтрольной продукции;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перерегистрации: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выданное свидетельство о государственной регистрации (оригинал).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 о соответствующих изменениях.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услугополучателем документов: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подконтрольных товаров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решением Комиссии Таможенного союза от 28 мая 2010 года № 299 и технических регламентов ЕАЭС;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представленые документы и (или) сведения содержат недостоверную информацию или не соответствуют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отзыва решения о государственной регистрации продукции, оказывающей вредное воздействие на здоровье человека, утвержденными приказом Министра национальной экономики Республики Казахстан от 4 июня 2015 года № 420, зарегистрированным в Реестре государственной регистрации нормативных правовых актов № 11585;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8, Дом Министерств, 5 подъезд.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фамилии, имени, отчества (при наличии) лица принявшего жалобу, срока и места получения ответа на поданную жалобу.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 подлежит рассмотрению в течение 5 (пяти) рабочих дней со дня ее регистрации. 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контакт-центра: 1414, 8 800 080 7777.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112"/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интернет-ресурсах: Министерства: www.mz.gov.kz, услугодателя: www.kooz.mz.gov.kz.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вопросам оказания государственных услуг: 1414, 8 800 080 7777.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питания, пищевых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 активных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пище, 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модифицированных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красителей,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 дезинсекции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контактирующих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 продуктами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веществ,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продукции и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1 внесено изменение на казахском языке, текст на русском языке не изменяется приказом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(уполномоченный орган)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№ __________ от __ _________ ____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продукции, нормативные и (или) технические документы,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которыми изготовлена продукция, наименование и место нахождения 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(производителя),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прошла государственную регистрацию, внесена в Реестр свидетельств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и разрешена для производства, реализации и использования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на основании (перечислить рассмотренные протоколы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исследований, наименование организации (испытательной лаборатории, центра),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проводившей исследования, другие рассмотренные документы)):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о государственной регистрации устанавливается на весь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изготовления или поставок подконтрольной продукции (товаров)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Евразийского экономического союза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уполномоченного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выдавшего документ, и печать органа (учреждения),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                 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наличии)/подпись)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 питания, пищевых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 активных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пище, генетически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модифицированных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красителей,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 дезинсекции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контактирующих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 продуктами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веществ,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продукции и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правый верхний угол приложения 2 внесено изменение на казахском языке, текст на русском языке не изменяется приказом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фамилия, имя, отчество (при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№ документа удостоверяющего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наименование организации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адрес,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номер/ бизнес-идентификационный номер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Заявление 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государственную регистрацию (перерегистрацию) (необходимо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число, месяц, год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</w:t>
      </w:r>
    </w:p>
    <w:bookmarkEnd w:id="127"/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 (далее – государственная услуга).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через портал – 10 (десять) рабочих дней.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санитарно-эпидемиологическое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трудового законодательства Республики Казахстан, прием заявлений и выдача результатов оказания услуги осуществляется следующим рабочим днем.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протоколов исследований (испытаний), проведенные аккредитованными лабораториями в соответствии лабораторно-инструментальными исследованиями (испытаниями), необходимыми для получения санитарно-эпидемиологического заключения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данных и сведений, необходимых для оказания государственной услуги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системе здравоохранения".</w:t>
      </w:r>
    </w:p>
    <w:bookmarkEnd w:id="141"/>
    <w:bookmarkStart w:name="z17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8, Дом Министерств, 5 подъезд. 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146"/>
    <w:bookmarkStart w:name="z18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 </w:t>
      </w:r>
    </w:p>
    <w:bookmarkEnd w:id="155"/>
    <w:bookmarkStart w:name="z19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 Министерства: www.mz.gov.kz; услугодателя: www.kooz.mz.gov.kz .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 . 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вопросам оказания государственных услуг: 1414, 8 800 080 7777.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(несоответствии)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эпидемической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значимости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 нормативам"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182"/>
        <w:gridCol w:w="10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формы по ОКУД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по ОКПО _____________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  <w:bookmarkEnd w:id="161"/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"30" мамырдағы № 415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№ 017/е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Санитариялық-эпидемиологиялық қызметтiң мемлекеттiк органының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 санитарно-эпидемиологической службы</w:t>
            </w:r>
          </w:p>
          <w:bookmarkEnd w:id="1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017/у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 национальной экономики Республики Казахстан от "30" мая 2015 года № 415</w:t>
            </w:r>
          </w:p>
        </w:tc>
      </w:tr>
    </w:tbl>
    <w:bookmarkStart w:name="z2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Санитариялық-эпидемиологиялық қорытынды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Санитарно-эпидемиологическое заключение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"_______"___________________20 ж. ( г.)</w:t>
      </w:r>
    </w:p>
    <w:bookmarkEnd w:id="164"/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Санитариялық-эпидемиологиялық сараптау (Санитарно-эпидемиологическая экспертиза)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(санитариялық-эпидемиологиялық сараптама объектісінің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Жүргізілді (Проведена)__________________________________________________________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өтініш, ұйғарым, қаулы бойынша, жоспарлы және басқа да түрде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(күні, нөмірі)__________________________________________________________________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обращению, предписанию, постановлению, плановая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(дата,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Тапсырыс (өтініш) беруші (Заказчик) (заявитель)__________________________________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жүргізуші субъектінің толық атауы, мекен-жайы, телефоны, жетекшісінің тегі,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аты, әкесінің аты (бар болған кезде), қолы.____________________________________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хозяйствующего субъекта (принадлежность),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адрес/месторасположение объекта, телефон,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Санитариялық-эпидемиологиялық сараптау жүргізілетін нысанның қолданылу аумағы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(Область применения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сала, қайраткерлік ортасы, орналасқан орны, мекен-жайы_______________________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Жобалар, материалдар дайындалды (Проекты, материалы разработаны подготовлены)__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Ұсынылган құжаттар (Представленные документы)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Өнімнің үлгілері ұсынылды (Представлены образцы продукции)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Басқа ұйымдардың сараптау қорытындысы (егер болса) (Экспертное заключение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если имеются)_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Қорытынды берген ұйымның атауы (наименование организации выдавшей 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Сараптама жүргізілетін нысанның толық санитариялық-гигиеналық сипаттамасы мен оған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баға (қызметке, үрдіске, жағдайға, технологияға, өндіріске, өнімге) (Полная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санитарно-гигиеническая характеристика и оценка объекта экспертизы (услуг, процессов,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условий, технологий, производств, продукции)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9.Құрылыс салуға бөлінген жер учаскесінің, қайта жаңартылатын нысанның сипаттамасы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(өлшемдері, ауданы, топырағының түрі, учаскенің бұрын пайдаланылуы, жерасты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суларының тұру биіктігі, батпақтану, желдің басымды бағыттары, санитариялық-қорғау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аумағының өлшемдері, сумен, канализациямен, жылумен қамтамасыз ету мүмкіндігі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қоршаған орта мен халық денсаулығына тигізер әсері, дүние тараптары бойынша бағыты)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(Характеристика земельного участка под строительство, объекта реконструкции; размеры,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площади, вид грунта, использование участка в прошлом, высота стояния грунтовых вод,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заболоченности, господствующие направления ветров, размеры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защитной зоны, возможность водоснабжения, канализования, теплоснабжения и влияния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окружающую среду и здоровью населения, ориентация по сторонам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света;)_________________________________________________________________________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10.Зертханалық және зертханалық-аспаптық зерттеулер мен сынақтардың хаттамалары,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сонымен қатар басжоспардың, сызбалардың, суреттердің көшірмелері (Протоколы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лабораторных и лабораторно-инструментальных исследований и испытаний,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выкопировки из генеральных планов, чертежей,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фото)_________________________________________________________________________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Санитариялық-эпидемиологиялық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Санитарно-эпидемиологическое заключение</w:t>
      </w:r>
    </w:p>
    <w:bookmarkEnd w:id="165"/>
    <w:bookmarkStart w:name="z20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(санитариялық-эпидемиологиялық сараптама нысанының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(санитариялық-эпидемиологиялық сараптама негізінде)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 основании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Санитариялық ережелер мен гигиеналық нормативтерге (санитарным правилам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гигиеническим нормативам) сай немесе сай еместігін (соответствует или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 керектің астын сызыңыз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Ұсыныстар (Предложения):_________________________________________________________________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жүйесі туралы"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2009 жылғы 18 қыркүйектегі Кодексіның негізінде осы санитариялық-эпидемиологиялық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ұйғарымның міндетті түрде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18 сентября 2009 года "О здоровье народа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здравоохранения" настоящее санитарно-эпидемиологическое заключение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Мөр орны                         Мемлекеттiк санитариялық бас дәрiгер, қолы (орынбасар)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                        (Главный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(заместитель))__________________________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тегi, аты, әкесiнiң аты (болған жағдайда),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наличии), подпись) 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(несоответствии)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эпидемической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значимости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 нормативам"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фамилия, имя, отчество (при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фамилия, имя, отчество (при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индивидуальный 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 адрес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контактный телефон заявителя</w:t>
      </w:r>
    </w:p>
    <w:bookmarkEnd w:id="167"/>
    <w:bookmarkStart w:name="z20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168"/>
    <w:bookmarkStart w:name="z20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целевое назначение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число,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 (несоответствии)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высокой эпидемической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значимости 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правовым актам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 нормативам"</w:t>
            </w:r>
          </w:p>
        </w:tc>
      </w:tr>
    </w:tbl>
    <w:bookmarkStart w:name="z21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 (испытания), необходимые для получения санитарно-эпидемиологического заключения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4"/>
        <w:gridCol w:w="7476"/>
      </w:tblGrid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 (испытаний)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замеров или отбора проб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Объекты дошкольного воспитания и обучения: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кабинеты медицинские помещения, изолятор, бассейны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водоразборные краны - ввод и вывод в здании, пищеблок (при расположении в отдельном блоке)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– при децентрализованном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краны.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вода из закрытых плавательных бассейнов и ванн (бактериологические, санитарно-химические, паразитологические исследования) – при наличии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двух точках – мелкой и глубокой частях ванны бассейна на глубине 25-30 сантиметров (далее – см) от поверхности зеркала воды, вода после фильтра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Напряженность электромагнитного поля, электростатического поля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 (на рабочих местах)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музыкальный, спортивный зал, медицинские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 образования и воспитания, мест проживания обучающихся и воспитанников: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вода из водопроводной системы (бактериологические и санитарно-химические исследования) – при 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водоразборные краны – ввод и вывод в здании, на пищеблоке (при расположении в отдельном блоке)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вода питьевая из местных источников водоснабжения (бактериологические, санитарно-химические) - при децентрализованном водоснабжении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краны.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вода на бактериологические, санитарно-химические, паразитологические исследования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закрытых плавательных бассейнов и ванн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физических факторов: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напряженность электромагнитного, электростатического поля шум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Компьютерные и мультимедийные классы, кабинеты (на рабочих местах)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уровень искусственной освещенности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учебные помещения, лаборатории, мастерские, комнаты самоподготовки, читальный зал, медицинский кабинет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Детские оздоровительные, санаторные, оздоровительные объекты, базы, места отдыха: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(централизованные, колодцы, скважины, каптажи) на бактериологические,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на бактериологические, санитарно-химические, вирусологические, паразитологические исследования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бассейны, ванны, пляжи (при наличии)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паразитологические, бактериологические показатели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песок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Детские молочные кухни: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водоснабжении).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производственные помещения, складские помещения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Объекты общественного питания: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Исследование микроклимата: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 (в холодный период года)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производственные помещения, складские помещения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водоснабжении).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 от вентиляционного оборудования, при работе холодильного и технологического оборудования (во встроенно-пристроенных помещениях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вентиляционных установок,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Объекты торговли: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движения воздуха (в холодный период года)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Объекты по переработке, производству пищевой продукции: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влажность, скорость двиижения воздуха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 помещения, складские помещения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–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Объекты здравоохранения: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особым режимом: операционные, процедурные, манипуляционные, стерилизационные отделения, палаты новорожденных, послеродовые палаты, боксы, реанимационные залы, палаты интенсивной терапии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 (при централизованном водоснабжении;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и родники, водоразборные краны (при децентрализованном водоснабжении).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помещения с особым режимом: операционные, процедурные, манипуляционные, кабинеты приема узких специалистов (офтальмолог, хирург, акушер-гинеколог, травматолог, стоматолог) палаты новорожденных, реанимационные залы, палаты интенсивной терапии, помещения изготовления крови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операционные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электромагнитного и неионизирующих излучений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местах в физиотерапевтических, диагностических кабинетах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работе с источниками ионизирующего излучения рабочие места, смежные помещения и территория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Объекты по изготовлению лекарственных средств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ассистентская, стерилизационная аптечной посуды, дистилляционная, фасовочная, помещения для изготовления лекарственных форм в асептических условиях, помещения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Лечебно-косметологические объекты, салоны красоты, косметологические центры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рабочие места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Производственные объекты: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Исследования параметров микроклимата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работе с источниками ионизирующего излучения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воздуха рабочей зоны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(при наличии источников вредных химических веществ)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Радиотехнические объекты: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электромагнитных полей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производственные помещения, граница санитарно-защитной зоны, зоны ограничения застройки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Радиационно-опасные объекты: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при наличии источника физических факторов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Дозиметрические измерения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места, смежные помещения, территория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Транспортные средства: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микроклимата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средств, конструкцией которых предусмотрена система водоснабжения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параметров физических факторов и неионизирующего излучения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вредных веществ в воздухе помещений транспортных средств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и пассажирские (при наличии)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Объекты хозяйственно-питьевого водоснабжения: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–химические,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забора воды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Радиологическое исследование воды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новых источников водоснабжения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Водные объекты (культурно-бытового назначения), места отдыха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бактериологические, санитарно-химические,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пользования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на паразитологические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Объекты оптового хранения пищевой продукции, склады для хранения химических веществ и продукции, агрохимикатов и пестицидов (ядохимикатов), объекты хранения и транспортировки вакцин и других иммунобиологических препаратов, средств и препаратов дезинфекции, дезинсекции, дератизации: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Вахтовые поселки: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жилые комнаты, помещения для отдыха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воды: на бактериологические и санитарно -химические исследования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Лаборатории использующие потенциально-опасные химические и биологические вещества: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Исследование микроклимата: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исследований, рабочие места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освещенности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рабочие места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Объекты спортивно-оздоровительного назначения, бассейны, бани, сауны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воды на бактериологические и санитарно-химические показатели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(при централизованном водоснабжении); колодцы, скважины, каптажи, и родники, водоразборные краны (при децентрализованном водоснабжении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воды на бактериологические, санитарно-химические, паразитологические исследования 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закрытых плавательных бассейнов и ванн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наличии) </w:t>
            </w:r>
          </w:p>
        </w:tc>
      </w:tr>
      <w:tr>
        <w:trPr>
          <w:trHeight w:val="30" w:hRule="atLeast"/>
        </w:trPr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микроклимата: температура, относительная влажность, скорость движения воздуха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гардероб, раздевальные, помывочные, душевые, парильни, бытовые помещения для работников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29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"Присвоение учетного номера объекту производства (изготовления) пищевой продукции"</w:t>
      </w:r>
    </w:p>
    <w:bookmarkEnd w:id="171"/>
    <w:bookmarkStart w:name="z293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2"/>
    <w:bookmarkStart w:name="z2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учетного номера объекту производства (изготовления) пищевой продукции" (далее – государственная услуга).</w:t>
      </w:r>
    </w:p>
    <w:bookmarkEnd w:id="173"/>
    <w:bookmarkStart w:name="z2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174"/>
    <w:bookmarkStart w:name="z2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Комитета охраны общественного здоровья Министерства (далее – услугодатель).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6"/>
    <w:bookmarkStart w:name="z3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5 (пять) рабочих дней.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письмо в произвольной форме о присвоении учетного номера объекту производства (изготовления) пищевой продукции,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180"/>
    <w:bookmarkStart w:name="z31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перечня производимой пищевой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санитарно-эпидемиологическом заключений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 в "личном кабинете" услугополучателя отображается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183"/>
    <w:bookmarkStart w:name="z32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84"/>
    <w:bookmarkStart w:name="z33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представленного объекта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системе здравоохранения".</w:t>
      </w:r>
    </w:p>
    <w:bookmarkEnd w:id="185"/>
    <w:bookmarkStart w:name="z33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186"/>
    <w:bookmarkStart w:name="z33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8, Дом Министерств, 5 подъезд. </w:t>
      </w:r>
    </w:p>
    <w:bookmarkEnd w:id="187"/>
    <w:bookmarkStart w:name="z33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188"/>
    <w:bookmarkStart w:name="z33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Министерства, с указанием фамилии, имени, отчетства (при наличии) лица принявшего жалобу, срока и места получения ответа на поданную жалобу.</w:t>
      </w:r>
    </w:p>
    <w:bookmarkEnd w:id="189"/>
    <w:bookmarkStart w:name="z33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190"/>
    <w:bookmarkStart w:name="z33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191"/>
    <w:bookmarkStart w:name="z33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192"/>
    <w:bookmarkStart w:name="z3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193"/>
    <w:bookmarkStart w:name="z3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</w:t>
      </w:r>
    </w:p>
    <w:bookmarkEnd w:id="194"/>
    <w:bookmarkStart w:name="z3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195"/>
    <w:bookmarkStart w:name="z34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196"/>
    <w:bookmarkStart w:name="z34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197"/>
    <w:bookmarkStart w:name="z34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98"/>
    <w:bookmarkStart w:name="z34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199"/>
    <w:bookmarkStart w:name="z34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00"/>
    <w:bookmarkStart w:name="z34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 Министерства: www.mz.gov.kz, услугодателя: www.kooz.mz.gov.kz .</w:t>
      </w:r>
    </w:p>
    <w:bookmarkEnd w:id="201"/>
    <w:bookmarkStart w:name="z3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02"/>
    <w:bookmarkStart w:name="z34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 kooz.mz.gov.kz .</w:t>
      </w:r>
    </w:p>
    <w:bookmarkEnd w:id="203"/>
    <w:bookmarkStart w:name="z34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вопросам оказания государственных услуг: 1414, 8 800 080 7777.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учетного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объекту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(изготовления)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фамилия, имя, отчество (при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фамилия, имя, отчество (при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индивидуальный 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 адрес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контактный телефон заявителя</w:t>
      </w:r>
    </w:p>
    <w:bookmarkEnd w:id="205"/>
    <w:bookmarkStart w:name="z35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</w:p>
    <w:bookmarkEnd w:id="206"/>
    <w:bookmarkStart w:name="z35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присвоить учетный номер объекту производства (изготовления) пищевой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подлежащей санитарно-эпидемиологическому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надзору_____________________________________________________________________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санитарно-эпидемиологического заключения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санитарно-эпидемиологического заключения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число, месяц, год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35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Стандарта в редакции приказа Министра здравоохранения РК от 14.09.2017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9"/>
    <w:bookmarkStart w:name="z3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продукцию" (далее – государственная услуга).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14.09.2017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11"/>
    <w:bookmarkStart w:name="z3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услугодатель).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13"/>
    <w:bookmarkStart w:name="z36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через Государственную корпорацию, а также на портал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Государственной корпорации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заявлений и документов в Государственную корпорацию не входит в срок оказания государственной услуги. Услугодатель представляет в Государственную корпорацию результат оказания государственной услуги за день до окончания срока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</w:p>
    <w:bookmarkEnd w:id="215"/>
    <w:bookmarkStart w:name="z37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санитарно-эпидемиологическое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16"/>
    <w:bookmarkStart w:name="z37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17"/>
    <w:bookmarkStart w:name="z37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18"/>
    <w:bookmarkStart w:name="z37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bookmarkEnd w:id="219"/>
    <w:bookmarkStart w:name="z37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220"/>
    <w:bookmarkStart w:name="z37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включительно, за исключением воскресенья и праздничных дней, согласно трудового законодательства Республики Казахстан, в соответствии с установленным графиком работы с 9.00 часов до 20.00 часов без перерыва на обед;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 согласно трудового законодательства Республики Казахстан прием заявлений и выдача результатов оказания услуги осуществляется следующим рабочим днем.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санитарно-эпидемиологического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проекта нормативной документации по предельно допустимым выбросам и предельно допустимым сбросам вредных веществ и физических факторов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санитарно-эпидемиологического заключения на проекты нормативной документации зоны санитарной охраны, санитарно-защитных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нормативной документации зоны санитарной охраны, санитарно-защитных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проекта нормативной документации зоны санитарной охраны, санитарно-защитных 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санитарно-эпидемиологического заключения на проекты нормативной документации на сырье и продукцию: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нормативной документации на сырье и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проекта нормативной документации на сырье и продукцию.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и доверенности (либо его представителя по нотариально удостоверенной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результата государственной услуги в течение одного месяца, после чего передает его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обращении услугополучателя по истечении одного месяца, по запросу Государственной корпорации,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работник Государственной корпорации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223"/>
    <w:bookmarkStart w:name="z4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24"/>
    <w:bookmarkStart w:name="z4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материалов и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 и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системе здравоохранения".</w:t>
      </w:r>
    </w:p>
    <w:bookmarkEnd w:id="225"/>
    <w:bookmarkStart w:name="z4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26"/>
    <w:bookmarkStart w:name="z42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(или) их работников по вопросам оказания государственных услуг</w:t>
      </w:r>
    </w:p>
    <w:bookmarkEnd w:id="227"/>
    <w:bookmarkStart w:name="z4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 Дом Министерств, 5 подъезд. </w:t>
      </w:r>
    </w:p>
    <w:bookmarkEnd w:id="228"/>
    <w:bookmarkStart w:name="z4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229"/>
    <w:bookmarkStart w:name="z4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услугодателя, или Министерства,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230"/>
    <w:bookmarkStart w:name="z4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корпорации.</w:t>
      </w:r>
    </w:p>
    <w:bookmarkEnd w:id="231"/>
    <w:bookmarkStart w:name="z4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232"/>
    <w:bookmarkStart w:name="z43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233"/>
    <w:bookmarkStart w:name="z4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234"/>
    <w:bookmarkStart w:name="z43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235"/>
    <w:bookmarkStart w:name="z43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236"/>
    <w:bookmarkStart w:name="z4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Государственной корпорации подлежит рассмотрению в течение 5 (пяти) рабочих дней со дня ее регистрации. </w:t>
      </w:r>
    </w:p>
    <w:bookmarkEnd w:id="237"/>
    <w:bookmarkStart w:name="z4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выдается нарочно в канцелярии услугодателя, Министерства, Государственной корпорации.</w:t>
      </w:r>
    </w:p>
    <w:bookmarkEnd w:id="238"/>
    <w:bookmarkStart w:name="z4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239"/>
    <w:bookmarkStart w:name="z43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240"/>
    <w:bookmarkStart w:name="z4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41"/>
    <w:bookmarkStart w:name="z44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242"/>
    <w:bookmarkStart w:name="z44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243"/>
    <w:bookmarkStart w:name="z44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интернет-ресурсах: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Министерства: www.mz.gov.kz;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www.kooz.mz.gov.kz;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45"/>
    <w:bookmarkStart w:name="z4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 имеющим нарушение здоровья,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246"/>
    <w:bookmarkStart w:name="z4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услугодателя по вопросам оказания государственной услуги размещены на интернет-ресурсах Министерства: www.mz.gov.kz, услугодателя: www.kooz.mz.gov.kz. </w:t>
      </w:r>
    </w:p>
    <w:bookmarkEnd w:id="247"/>
    <w:bookmarkStart w:name="z4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 по вопросам оказания государственных услуг: 1414, 8 800 080 7777.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выбросам и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допустимым сбросам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физических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среду,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охраны и санитарно-защитным зонам, на сырье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здравоохранения РК от 14.09.2017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181"/>
        <w:gridCol w:w="100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формы по ОКУД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 _____________</w:t>
            </w:r>
          </w:p>
          <w:bookmarkEnd w:id="249"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50"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2015 жылғы 30 мамырдағы № 415 бұйрығымен бекітілген № 017/е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Санитариялық-эпидемиологиялық қызметтiң мемлекеттiк органының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санитарно-эпидемиологической службы</w:t>
            </w:r>
          </w:p>
          <w:bookmarkEnd w:id="2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017/у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Министра национальной экономики Республики Казахстан от 30 мая 2015 года № 415</w:t>
            </w:r>
          </w:p>
          <w:bookmarkEnd w:id="252"/>
        </w:tc>
      </w:tr>
    </w:tbl>
    <w:bookmarkStart w:name="z8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Санитариялық-эпидемиологиялық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Санитарно-эпидемиологическое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"_______"___________________20 ж. (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Санитариялық-эпидемиологиялық сараптама (Санитарно-эпидемиологическая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экспертиза)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(санитариялық-эпидемиологиялық сараптама объектісінің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өтініш, ұйғарым, қаулы бойынша, жоспарлы және басқа да түрде (күні,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обращению, предписанию, постановлению, плановая и другие (дата,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жүргізілді (проведена).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Тапсырыс (өтініш) беруші (Заказчик) (заявитель)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жүргізуші субъектінің толық атауы (тиістілігі), объектінің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мекенжайы/орналасқан орны, телефоны, басшысының тегі, аты, әкесінің аты (бар болғанда)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хозяйствующего субъекта (принадлежность),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адрес/месторасположение объекта, телефон,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Санитариялық-эпидемиологиялық сараптама объектісінің қолданылу аумағы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(Область применения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(қызмет түрі) (вид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Жобалар, материалдар дайындалды (Проекты, материалы разработаны подготовлены):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Ұсынылған құжаттар (Представленные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Өнімнің үлгілері ұсынылды (Представлены образцы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Басқа ұйымдардың сараптама қорытындысы, егер бар болса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(Экспертное заключение других организации если имеются)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қорытынды берген ұйымның атауы (наименование организации выдавшей 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Сараптама объектісінің толық санитариялық-гигиеналық сипаттамасы және (көрсетілетін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қызметтерге, процестерге, жағдайларға, технологияларға, өндірістерге,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өнімдерге) сараптама объектісін бағалау (Полная санитарно-гигиеническая характеристика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объекта экспертизы (услуг, процессов, условий, технологий, производств,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Құрылыс салуға арналған жер учаскесінің, реконструкция объектісінің сипаттамасы;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өлшемдері, ауданы, топырақ түрі, учаскенің бұрын пайдаланылуы, жер асты суларының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тұру биіктігі, батпақтанудың болуы, желдің басым бағыттары, санитариялық-қорғаныш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аймағының өлшемдері, сумен жабдықтау, кәріздеу, жылумен жабдықтау мүмкіндігі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қоршаған орта мен халықтың денсаулығына әсері, дүние тараптары бойынша бағдары)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(Характеристика земельного участка под строительство, объекта реконструкции; размеры,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площади, вид грунта, использование участка в прошлом, высота стояния грунтовых вод,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заболоченности, господствующие направления ветров, размеры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защитной зоны, возможность водоснабжения, канализования, теплоснабжения и влияния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окружающую среду и здоровью населения, ориентация по сторонам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света)__________________________________________________________________________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Зертханалық және зертханалық-құрал-сацмандық зерттеулер мен сынақтархаттамалары,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сондай-ақ бас жоспарлардың, сызбалардың, суреттердің көшірмелері (Протоколы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лабораторных и лабораторно-инструментальных исследований и испытаний,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выкопировки из генеральных планов, чертежей, фото)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(санитариялық-эпидемиологиялық сараптама объектісінің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(санитариялық-эпидемиологиялық сараптама негізінде)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 основании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санитариялық қағидалар мен гигиеналық нормативтерге (санитарным правилам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гигиеническим нормативам) сәйкес келеді немесе сәйкес келмейді (соответствует или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(нужное подчеркнуть) керектісінің астын сызу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(Предложения):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жүйесі туралы" 2009 жылғы 18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Кодексінің негізінде осы санитариялық-эпидемиологиялық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қорытындының міндетті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Кодекса Республики Казахстан 18 сентября 2009 года "О здоровье народа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здравоохранения" настоящее санитарно-эпидемиологическое заключение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 мемлекеттiк санитариялық дәрiгер (орынбасары)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государственный санитарный врач (заместитель)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Мөр орны                                     тегi, аты, әкесiнiң аты (бар болғанда),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                         фамилия, имя, отчество (при наличии), подпись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выбросам и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допустимым сбросам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физических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среду,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охраны 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защитным зонам, на сырье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14.09.2017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87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254"/>
    <w:bookmarkStart w:name="z8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санитарно-эпидемиологическую экспертизу 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документации и выдать санитарно-эпидемиологическое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</w:t>
      </w:r>
    </w:p>
    <w:bookmarkEnd w:id="255"/>
    <w:bookmarkStart w:name="z8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256"/>
    <w:bookmarkStart w:name="z8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число, месяц, год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 допустимым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выбросам и 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допустимым сбросам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физических 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окружающую среду,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охраны 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защитным зонам, на сырье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здравоохранения РК от 14.09.2017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88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</w:p>
    <w:bookmarkEnd w:id="258"/>
    <w:bookmarkStart w:name="z88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2) статьи 20 Закона Республики Казахстан от 15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2013 года "О государственных услугах", отдел №__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в соответствии со стандартом государственной услуги)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перечня, предусмотренного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экз.,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наличии) (работника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Исполнитель: фамилия, имя, отчество (при наличии)._____________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тел.__________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Получил: фамилия, имя, отчество (при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"___" _________ 20__ г.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47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работу с микроорганизмами I-IV группы патогенности и гельминтами"</w:t>
      </w:r>
    </w:p>
    <w:bookmarkEnd w:id="260"/>
    <w:bookmarkStart w:name="z47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1"/>
    <w:bookmarkStart w:name="z4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услуга: "Выдача разрешения на работу с микроорганизмами I-IV группы патогенности и гельминтами" (далее – государственная услуга).</w:t>
      </w:r>
    </w:p>
    <w:bookmarkEnd w:id="262"/>
    <w:bookmarkStart w:name="z4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63"/>
    <w:bookmarkStart w:name="z4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охраны общественного здоровья Министерства и его территориальными департаментами (далее – услугодатель).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5"/>
    <w:bookmarkStart w:name="z4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документов на портал – 10 (десять) рабочих дней.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267"/>
    <w:bookmarkStart w:name="z4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разрешение на работу с микроорганизмами и гельминтами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68"/>
    <w:bookmarkStart w:name="z4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(полностью автоматизированная). </w:t>
      </w:r>
    </w:p>
    <w:bookmarkEnd w:id="269"/>
    <w:bookmarkStart w:name="z4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bookmarkEnd w:id="270"/>
    <w:bookmarkStart w:name="z4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лицам (далее – услугополучатель) на бесплатной основе.</w:t>
      </w:r>
    </w:p>
    <w:bookmarkEnd w:id="271"/>
    <w:bookmarkStart w:name="z4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2"/>
    <w:bookmarkStart w:name="z4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73"/>
    <w:bookmarkStart w:name="z4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портал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End w:id="274"/>
    <w:bookmarkStart w:name="z4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на портал: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 указанием выполняемой номенклатуры исследований, материальной базы, кадрового состава и профессиональной подготовки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276"/>
    <w:bookmarkStart w:name="z4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277"/>
    <w:bookmarkStart w:name="z49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представленного объекта либо сведений, необходимых для оказания государственной услуги, требованиям, установленным нормативными правовыми актами в сфере санитарно-эпидемиологического благополучия населения, гигиеническими нормативами, утвержденными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системе здравоохранения".</w:t>
      </w:r>
    </w:p>
    <w:bookmarkEnd w:id="278"/>
    <w:bookmarkStart w:name="z50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279"/>
    <w:bookmarkStart w:name="z50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8, Дом Министерств, 5 подъезд. </w:t>
      </w:r>
    </w:p>
    <w:bookmarkEnd w:id="280"/>
    <w:bookmarkStart w:name="z50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281"/>
    <w:bookmarkStart w:name="z50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наличии), принявшего жалобу, срока и места получения ответа на поданную жалобу.</w:t>
      </w:r>
    </w:p>
    <w:bookmarkEnd w:id="282"/>
    <w:bookmarkStart w:name="z50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услугополучателя указываются наименование юридического лица почтовый адрес, исходящий номер и дата. </w:t>
      </w:r>
    </w:p>
    <w:bookmarkEnd w:id="283"/>
    <w:bookmarkStart w:name="z50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284"/>
    <w:bookmarkStart w:name="z50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</w:t>
      </w:r>
    </w:p>
    <w:bookmarkEnd w:id="285"/>
    <w:bookmarkStart w:name="z50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286"/>
    <w:bookmarkStart w:name="z50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87"/>
    <w:bookmarkStart w:name="z50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288"/>
    <w:bookmarkStart w:name="z51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89"/>
    <w:bookmarkStart w:name="z51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 Министерства: www.mz.gov.kz; услугодателя: www.kooz.mz.gov.kz.</w:t>
      </w:r>
    </w:p>
    <w:bookmarkEnd w:id="290"/>
    <w:bookmarkStart w:name="z51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</w:p>
    <w:bookmarkEnd w:id="291"/>
    <w:bookmarkStart w:name="z51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www.kooz.mz.gov.kz. </w:t>
      </w:r>
    </w:p>
    <w:bookmarkEnd w:id="292"/>
    <w:bookmarkStart w:name="z51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Единый контакт-центр по вопросам оказания государственных услуг: 1414, 8 800 080 7777.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микроорганизмами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I-IV патогенности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1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Разрешение на работу с микроорганизмами и гельминтами</w:t>
      </w:r>
    </w:p>
    <w:bookmarkEnd w:id="294"/>
    <w:bookmarkStart w:name="z5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лаборатории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проведение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(виды работ: диагностическая, экспериментальная, производственная)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микроорганизмами _____________________ группы патогенности,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микроорганизмов)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Выдается сроком на 5 (пять)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Режимной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End w:id="2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работу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микроорганизмами I-IV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патогенности и гельминтами"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52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Заявление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обследовать и выдать разрешение на работу с микроорганизмами I, II, III,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IV (нужное указать) группы патогенности и гельминтами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объекта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район, улица, дом, квартира Согласен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с микроорганизмами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I-IV патогенности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533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санитарно-эпидемиологического заключения о согласовании сроков годности и условий хранения пищевой продукции"</w:t>
      </w:r>
    </w:p>
    <w:bookmarkEnd w:id="297"/>
    <w:bookmarkStart w:name="z53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8"/>
    <w:bookmarkStart w:name="z5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санитарно-эпидемиологического заключения о согласовании сроков годности и условий хранения пищевой продукции" (далее – государственная услуга).</w:t>
      </w:r>
    </w:p>
    <w:bookmarkEnd w:id="299"/>
    <w:bookmarkStart w:name="z5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00"/>
    <w:bookmarkStart w:name="z5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охраны общественного здоровья Министерства и его территориальными подразделениями (далее – услугодатель).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1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302"/>
    <w:bookmarkStart w:name="z54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7 (семь) рабочих дней.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санитарно-эпидемиологическое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бесплатной основе.</w:t>
      </w:r>
    </w:p>
    <w:bookmarkEnd w:id="306"/>
    <w:bookmarkStart w:name="z55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услуги: 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нормативных и (или) технических документов или их проекты, технологические инструкции на продукцию, разработанные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удостоверяющие качество и безопасность на сырье, пищевые ингредиенты, пищевые добавки, оболочки, упаковочный материал используемые в производстве продукции выданные органами и организациями по компетенции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содержащие информацию обоснования сроков годности (усовершенствование технологии производства, современное технологическое оборудование, упаковочный материал);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результатов лабораторных исследований (испытаний) продукции, сырья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Единых санитарно-эпидемиологических и гигиенических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продукции (товарам), подлежащим санитарно-эпидемиологичекому надзору (контролю), утвержденным Решением комиссии Таможенного союза от 28 мая 2010 года № 299, требованиям технических регламентов Таможенного союза, Республики Казахстан, проведенных испытательными лабораториями (центрами), ведомства государственного органа в сфере санитарно-эпидемиологического благополучия населения, аккредитованных в национальных системах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предпринимателя, санитарно-эпидемиологическое заключение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 в "личном кабинете" услугополучателя отображается статус о принятии запроса для оказания государственной услуги с указанием даты и времени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309"/>
    <w:bookmarkStart w:name="z57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10"/>
    <w:bookmarkStart w:name="z57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отрицательное заключение экспертизы, исследования.</w:t>
      </w:r>
    </w:p>
    <w:bookmarkEnd w:id="311"/>
    <w:bookmarkStart w:name="z57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312"/>
    <w:bookmarkStart w:name="z57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 Дом Министерств, 5 подъезд. </w:t>
      </w:r>
    </w:p>
    <w:bookmarkEnd w:id="313"/>
    <w:bookmarkStart w:name="z58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314"/>
    <w:bookmarkStart w:name="z58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принявшего жалобу, срока и места получения ответа на поданную жалобу.</w:t>
      </w:r>
    </w:p>
    <w:bookmarkEnd w:id="315"/>
    <w:bookmarkStart w:name="z58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316"/>
    <w:bookmarkStart w:name="z58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317"/>
    <w:bookmarkStart w:name="z58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318"/>
    <w:bookmarkStart w:name="z58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319"/>
    <w:bookmarkStart w:name="z58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 подлежит рассмотрению в течение 5 (пяти) рабочих дней со дня ее регистрации. </w:t>
      </w:r>
    </w:p>
    <w:bookmarkEnd w:id="320"/>
    <w:bookmarkStart w:name="z58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321"/>
    <w:bookmarkStart w:name="z58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</w:t>
      </w:r>
    </w:p>
    <w:bookmarkEnd w:id="322"/>
    <w:bookmarkStart w:name="z58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323"/>
    <w:bookmarkStart w:name="z59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24"/>
    <w:bookmarkStart w:name="z59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325"/>
    <w:bookmarkStart w:name="z59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26"/>
    <w:bookmarkStart w:name="z59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 Министерства: www.mz.gov.kz; услугодателя: www. kooz.mz.gov.kz .</w:t>
      </w:r>
    </w:p>
    <w:bookmarkEnd w:id="327"/>
    <w:bookmarkStart w:name="z59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28"/>
    <w:bookmarkStart w:name="z59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 . </w:t>
      </w:r>
    </w:p>
    <w:bookmarkEnd w:id="329"/>
    <w:bookmarkStart w:name="z59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Единый контакт-центр по вопросам оказания государственных услуг: 1414. 8 800 080 7777. 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годности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пищевой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15"/>
        <w:gridCol w:w="107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БҚСЖ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формы по ОКУД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организации по ОКПО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331"/>
        </w:tc>
        <w:tc>
          <w:tcPr>
            <w:tcW w:w="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"30" мамырдағы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№ 017/е нысанды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құжаттама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қызметтiң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  <w:bookmarkEnd w:id="3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017/у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2015 года № 415</w:t>
            </w:r>
          </w:p>
        </w:tc>
      </w:tr>
    </w:tbl>
    <w:bookmarkStart w:name="z60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Санитариялық-эпидемиологиялық қорытынды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Санитарно-эпидемиологическое заключение</w:t>
      </w:r>
    </w:p>
    <w:bookmarkEnd w:id="333"/>
    <w:bookmarkStart w:name="z60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"_______"___________________20 ж. ( г.)</w:t>
      </w:r>
    </w:p>
    <w:bookmarkEnd w:id="334"/>
    <w:bookmarkStart w:name="z60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Санитариялық-эпидемиологиялық сараптау (Санитарно-эпидемиологическая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экспертиза)_____________________________________________________________________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(санитариялық-эпидемиологиялық сараптама объектісінің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Жүргізілді (Проведена)__________________________________________________________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өтініш, ұйғарым, қаулы бойынша, жоспарлы және басқа да түрде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(күні, нөмірі)__________________________________________________________________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 обращению, предписанию, постановлению, плановая и другие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(дата,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Тапсырыс (өтініш) беруші (Заказчик) (заявитель)__________________________________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жүргізуші субъектінің толық атауы, мекен-жайы, телефоны, жетекшісінің тегі,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аты, әкесінің аты (бар болған кезде), қолы.____________________________________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хозяйствующего субъекта (принадлежность),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адрес/месторасположение объекта, телефон,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Санитариялық-эпидемиологиялық сараптау жүргізілетін нысанның қолданылу аумағы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(Область применения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сала, қайраткерлік ортасы, орналасқан орны, мекен-жайы_____________________ (вид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Жобалар, материалдар дайындалды (Проекты, материалы разработаны подготовлены)__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Ұсынылган құжаттар (Представленные документы)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Өнімнің үлгілері ұсынылды (Представлены образцы продукции)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Басқа ұйымдардың сараптау қорытындысы (егер болса) (Экспертное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других организации если имеются)_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Қорытынды берген ұйымның атауы (наименование организации выдавшей заключение)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Сараптама жүргізілетін нысанның толық санитариялық-гигиеналық сипаттамасы мен оған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берілетін баға (қызметке, үрдіске, жағдайға, технологияға, өндіріске, өнімге) (Полная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санитарно-гигиеническая характеристика и оценка объекта экспертизы (услуг, процессов,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условий, технологий, производств, продукции)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9.Құрылыс салуға бөлінген жер учаскесінің, қайта жаңартылатын нысанның сипаттамасы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(өлшемдері, ауданы, топырағының түрі, учаскенің бұрын пайдаланылуы, жерасты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суларының тұру биіктігі, батпақтану, желдің басымды бағыттары, санитариялық-қорғау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аумағының өлшемдері, сумен, канализациямен, жылумен қамтамасыз ету мүмкіндігі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қоршаған орта мен халық денсаулығына тигізер әсері, дүние тараптары бойынша бағыты)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(Характеристика земельного участка под строительство, объекта реконструкции; размеры,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площади, вид грунта, использование участка в прошлом, высота стояния грунтовых вод,</w:t>
      </w:r>
    </w:p>
    <w:bookmarkEnd w:id="335"/>
    <w:bookmarkStart w:name="z60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заболоченности, господствующие направления ветров, размеры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защитной зоны, возможность водоснабжения, канализования, теплоснабжения и влияния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окружающую среду и здоровью населения, ориентация по сторонам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света;)_________________________________________________________________________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10.Зертханалық және зертханалық-аспаптық зерттеулер мен сынақтардың хаттамалары,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сонымен қатар басжоспардың, сызбалардың, суреттердің көшірмелері (Протоколы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лабораторных и лабораторно-инструментальных исследований и испытаний,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выкопировки из генеральных планов, чертежей,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фото)_________________________________________________________________________</w:t>
      </w:r>
    </w:p>
    <w:bookmarkEnd w:id="336"/>
    <w:bookmarkStart w:name="z60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Санитариялық-эпидемиологиялық қорытынды</w:t>
      </w:r>
    </w:p>
    <w:bookmarkEnd w:id="337"/>
    <w:bookmarkStart w:name="z60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Санитарно-эпидемиологическое заключение</w:t>
      </w:r>
    </w:p>
    <w:bookmarkEnd w:id="338"/>
    <w:bookmarkStart w:name="z60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(санитариялық-эпидемиологиялық сараптама нысанының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объекта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(санитариялық-эпидемиологиялық сараптама негізінде)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 основании санитарно-эпидемиологической экспертизы)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Санитариялық ережелер мен гигиеналық нормативтерге (санитарным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правилам и гигиеническим нормативам) сай немесе сай еместігін (соответствует или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 керектің астын сызыңыз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(Предложения):_________________________________________________________________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жүйесі туралы"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2009 жылғы 18 қыркүйектегі Кодексіның негізінде осы санитариялық-эпидемиологиялық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ұйғарымның міндетті түрде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18 сентября 2009 года "О здоровье народа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здравоохранения" настоящее санитарно-эпидемиологическое заключение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Мөр орны             Мемлекеттiк санитариялық бас дәрiгер, қолы (орынбасар)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      (Главный государственный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(заместитель))__________________________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тегi, аты, әкесiнiң аты (болған жағдайда),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наличии), подпись) 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годности 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пищевой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фамилия, имя, отчество (при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фамилия, имя, отчество (при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индивидуальный идентификационный номер/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наименование, адрес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или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контактный телефон</w:t>
      </w:r>
    </w:p>
    <w:bookmarkEnd w:id="340"/>
    <w:bookmarkStart w:name="z61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341"/>
    <w:bookmarkStart w:name="z61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санитарно-эпидемиологическое заключение о согласовании сроков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годности и условий хранения пищевой продукции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пищевой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изготовленной (произведенной)____________________________________________,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объекта производства)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расположенный по адресу:_______________________________________.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(область, город, 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число, месяц,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615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присвоении квалификационной категории для специалистов в сфере санитарно-эпидемиологического благополучия населения"</w:t>
      </w:r>
    </w:p>
    <w:bookmarkEnd w:id="343"/>
    <w:bookmarkStart w:name="z61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4"/>
    <w:bookmarkStart w:name="z61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 присвоении квалификационной категории для специалистов в сфере санитарно-эпидемиологического благополучия населения" (далее – государственная услуга).</w:t>
      </w:r>
    </w:p>
    <w:bookmarkEnd w:id="345"/>
    <w:bookmarkStart w:name="z61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46"/>
    <w:bookmarkStart w:name="z61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департаментами Комитета охраны общественного здоровья Министерства (далее – услугодатель).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правительства":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8"/>
    <w:bookmarkStart w:name="z62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5 (пять) рабочих дней.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автоматизированная).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свидетельство специалиста с присвоением квалификационной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(далее – свидетельство),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ЭЦП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на бесплатной основе.</w:t>
      </w:r>
    </w:p>
    <w:bookmarkEnd w:id="352"/>
    <w:bookmarkStart w:name="z63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</w:r>
    </w:p>
    <w:bookmarkEnd w:id="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со сроком на 5 (пять) лет с присвоением соответствующей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 об 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претендента за последние 2 (два) года (показатели по усмотрению претендента, наиболее значимые для данной специальности, с кратким аналитическим обзором 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удостоверения о признании и (или) нострификации документов об образовании для лиц, получивших медицинское образование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бессрочного свидетельства с присвоением первой или высшей квалификационной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форме,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положительного результата оценки профессиональной подготовленности и подтверждения;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 подтверждающих участие в мероприятиях, способствующих непрерывному профессиональному развитию за последние 5 (пять)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ранее полученных трех сертификатов или свидетельств с присвоением квалификационной категории либо выписок из приказов о присвоении квалификационной категории.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00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является:</w:t>
      </w:r>
    </w:p>
    <w:bookmarkEnd w:id="355"/>
    <w:bookmarkStart w:name="z67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56"/>
    <w:bookmarkStart w:name="z68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сведений, необходимых для оказания государственной услуги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населения, утвержденным приказом Министра национальной экономики Республики Казахстан от 6 августа 2015 года № 596, зарегистрированным в Реестре государственной регистрации нормативных правовых актов № 12027.</w:t>
      </w:r>
    </w:p>
    <w:bookmarkEnd w:id="357"/>
    <w:bookmarkStart w:name="z68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358"/>
    <w:bookmarkStart w:name="z68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либо Министерства по адресу: 010000, г.Астана, проспект Мәңгілік ел, 8 Дом Министерств, 5 подъезд. </w:t>
      </w:r>
    </w:p>
    <w:bookmarkEnd w:id="359"/>
    <w:bookmarkStart w:name="z68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360"/>
    <w:bookmarkStart w:name="z68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фамилия, имя, отчество (при наличии)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</w:t>
      </w:r>
    </w:p>
    <w:bookmarkEnd w:id="361"/>
    <w:bookmarkStart w:name="z68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услугополучателя физического лица указываются его фамилия, имя, отчество (при наличии), почтовый адрес, контактный телефон. </w:t>
      </w:r>
    </w:p>
    <w:bookmarkEnd w:id="362"/>
    <w:bookmarkStart w:name="z68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363"/>
    <w:bookmarkStart w:name="z68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или Министерства, подлежит рассмотрению в течение 5 (пяти) рабочих дней со дня ее регистрации. </w:t>
      </w:r>
    </w:p>
    <w:bookmarkEnd w:id="364"/>
    <w:bookmarkStart w:name="z68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365"/>
    <w:bookmarkStart w:name="z68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услугополучателя через портал является уведомление о регистрации.</w:t>
      </w:r>
    </w:p>
    <w:bookmarkEnd w:id="366"/>
    <w:bookmarkStart w:name="z69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367"/>
    <w:bookmarkStart w:name="z69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рассмотрении).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68"/>
    <w:bookmarkStart w:name="z69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369"/>
    <w:bookmarkStart w:name="z693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70"/>
    <w:bookmarkStart w:name="z69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интернет-ресурсах Министерства: www.mz.gov.kz; услугодателя: www.kooz.mz.gov.kz .</w:t>
      </w:r>
    </w:p>
    <w:bookmarkEnd w:id="371"/>
    <w:bookmarkStart w:name="z69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72"/>
    <w:bookmarkStart w:name="z69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интернет-ресурсах Министерства: www.mz.gov.kz, услугодателя: www.kooz.mz.gov.kz.  </w:t>
      </w:r>
    </w:p>
    <w:bookmarkEnd w:id="373"/>
    <w:bookmarkStart w:name="z69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Единый контакт-центр по вопросам оказания государственных услуг: 1414, 8 800 080 7777. 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Свидетельство специалиста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соответствующей квалификационной категории</w:t>
      </w:r>
    </w:p>
    <w:bookmarkEnd w:id="375"/>
    <w:bookmarkStart w:name="z70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действительно получил(-а) настоящее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присвоением ______________________ квалификационной категории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cпециальности________________________________________________________________,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 руководителя государственного органа, вынесшего решение о его выдаче от "___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"_____________ 20_____ года №_____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действительно на срок__________________________________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указать на 5 лет или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"____" 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 телефон</w:t>
            </w:r>
          </w:p>
        </w:tc>
      </w:tr>
    </w:tbl>
    <w:bookmarkStart w:name="z70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свидетельство о присвоении квалификационной категории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здравоохранения РК от 23.10.2018 </w:t>
      </w:r>
      <w:r>
        <w:rPr>
          <w:rFonts w:ascii="Times New Roman"/>
          <w:b w:val="false"/>
          <w:i w:val="false"/>
          <w:color w:val="ff0000"/>
          <w:sz w:val="28"/>
        </w:rPr>
        <w:t>№ ҚР ДСМ-28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Серия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Год окончания;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Специальность по диплому;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Квалификация по диплому;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Нострификация диплома (при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по переподготовке по заявляемой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Номер удостоверения по переподготовке;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Специальность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Название обучающей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обучения в часах;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Начало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Окончание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действующего сертификата (свидетельства) специалиста с присвоением категории по заявляемой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и код административного документа/регистрационный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выдавший;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 действия сертификата (свидетельства);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Квалификационная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настоящем месте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Стаж работы по заявляемой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Общий медицинский стаж;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Место работы в настоящее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Занимаемая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по заявляемой специальности: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претендента в мероприятиях, способствующих непрерывному профессиональному развитию по заявляемой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Общее количество зачетных единиц, накопленных за последние 5 лет (основных и дополнительных зачетных единиц);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Количество основных зачетных единиц, накопленных за последние 5 лет по заявляемой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свидетельстве повышения квалификации по заявляемой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свидетельства о повышении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цикла;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обучающей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окончание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обучения в часах.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дополнительных зачетных единиц, накопленных за последние 5 лет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претендента за последние 2 года по заявляемой специальности,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 Текстовой отчет объемом не более 1 файла)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показатели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4368"/>
        <w:gridCol w:w="4369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(объема, индикаторов качества и эффективности)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Руководителю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наименование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фамилия, имя, отчество (при наличии)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фамилия, имя, отчество (при наличии) услугополучателя,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адрес проживания, контактный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____________________________________</w:t>
      </w:r>
    </w:p>
    <w:bookmarkEnd w:id="378"/>
    <w:bookmarkStart w:name="z77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</w:p>
    <w:bookmarkEnd w:id="379"/>
    <w:bookmarkStart w:name="z77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бессрочное свидетельство специалиста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____________________квалификационной категории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специальности___________________________________________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специальности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Сертификат (свидетельство) № ________, от "___"_____________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специальности___________________________________________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"___"_____________20__года (дата заполнения)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населения"</w:t>
            </w:r>
          </w:p>
        </w:tc>
      </w:tr>
    </w:tbl>
    <w:bookmarkStart w:name="z77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Форма сведений</w:t>
      </w:r>
    </w:p>
    <w:bookmarkEnd w:id="381"/>
    <w:bookmarkStart w:name="z77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трех ранее полученных сертификатах (свидетельствах) специалиста с присвоением категории:</w:t>
      </w:r>
    </w:p>
    <w:bookmarkEnd w:id="382"/>
    <w:bookmarkStart w:name="z77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1:</w:t>
      </w:r>
    </w:p>
    <w:bookmarkEnd w:id="383"/>
    <w:bookmarkStart w:name="z77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выдачи;</w:t>
      </w:r>
    </w:p>
    <w:bookmarkEnd w:id="384"/>
    <w:bookmarkStart w:name="z77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и код административного документа /регистрационный номер;</w:t>
      </w:r>
    </w:p>
    <w:bookmarkEnd w:id="385"/>
    <w:bookmarkStart w:name="z77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выдавший;</w:t>
      </w:r>
    </w:p>
    <w:bookmarkEnd w:id="386"/>
    <w:bookmarkStart w:name="z77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сертификата (свидетельства);</w:t>
      </w:r>
    </w:p>
    <w:bookmarkEnd w:id="387"/>
    <w:bookmarkStart w:name="z78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Специальность;</w:t>
      </w:r>
    </w:p>
    <w:bookmarkEnd w:id="388"/>
    <w:bookmarkStart w:name="z78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Квалификационная категория;</w:t>
      </w:r>
    </w:p>
    <w:bookmarkEnd w:id="389"/>
    <w:bookmarkStart w:name="z78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2:</w:t>
      </w:r>
    </w:p>
    <w:bookmarkEnd w:id="390"/>
    <w:bookmarkStart w:name="z78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выдачи;</w:t>
      </w:r>
    </w:p>
    <w:bookmarkEnd w:id="391"/>
    <w:bookmarkStart w:name="z78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и код административного документа /регистрационный номер</w:t>
      </w:r>
    </w:p>
    <w:bookmarkEnd w:id="392"/>
    <w:bookmarkStart w:name="z78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выдавший;</w:t>
      </w:r>
    </w:p>
    <w:bookmarkEnd w:id="393"/>
    <w:bookmarkStart w:name="z78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действия сертификата (свидетельства);</w:t>
      </w:r>
    </w:p>
    <w:bookmarkEnd w:id="394"/>
    <w:bookmarkStart w:name="z78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Специальность;</w:t>
      </w:r>
    </w:p>
    <w:bookmarkEnd w:id="395"/>
    <w:bookmarkStart w:name="z78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категория;</w:t>
      </w:r>
    </w:p>
    <w:bookmarkEnd w:id="396"/>
    <w:bookmarkStart w:name="z78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(свидетельство) № 3:</w:t>
      </w:r>
    </w:p>
    <w:bookmarkEnd w:id="397"/>
    <w:bookmarkStart w:name="z79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выдачи;</w:t>
      </w:r>
    </w:p>
    <w:bookmarkEnd w:id="398"/>
    <w:bookmarkStart w:name="z79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и код административного документа /регистрационный номер;</w:t>
      </w:r>
    </w:p>
    <w:bookmarkEnd w:id="399"/>
    <w:bookmarkStart w:name="z79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выдавший;</w:t>
      </w:r>
    </w:p>
    <w:bookmarkEnd w:id="400"/>
    <w:bookmarkStart w:name="z79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действия сертификата (свидетельства);</w:t>
      </w:r>
    </w:p>
    <w:bookmarkEnd w:id="401"/>
    <w:bookmarkStart w:name="z79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Специальность;</w:t>
      </w:r>
    </w:p>
    <w:bookmarkEnd w:id="402"/>
    <w:bookmarkStart w:name="z79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Квалификационная категория;</w:t>
      </w:r>
    </w:p>
    <w:bookmarkEnd w:id="403"/>
    <w:bookmarkStart w:name="z79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претендента в мероприятиях, способствующих непрерывному профессиональному развитию:</w:t>
      </w:r>
    </w:p>
    <w:bookmarkEnd w:id="404"/>
    <w:bookmarkStart w:name="z79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Общее количество зачетных единиц, накопленных за последние 5 лет (основных и дополнительных зачетных единиц);</w:t>
      </w:r>
    </w:p>
    <w:bookmarkEnd w:id="405"/>
    <w:bookmarkStart w:name="z79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Количество основных зачетных единиц, накопленных за последние 5 лет:</w:t>
      </w:r>
    </w:p>
    <w:bookmarkEnd w:id="406"/>
    <w:bookmarkStart w:name="z79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свидетельстве повышения квалификации:</w:t>
      </w:r>
    </w:p>
    <w:bookmarkEnd w:id="407"/>
    <w:bookmarkStart w:name="z80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 о повышении квалификации по заявляемой специальности;</w:t>
      </w:r>
    </w:p>
    <w:bookmarkEnd w:id="408"/>
    <w:bookmarkStart w:name="z80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цикла;</w:t>
      </w:r>
    </w:p>
    <w:bookmarkEnd w:id="409"/>
    <w:bookmarkStart w:name="z80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обучающей организации;</w:t>
      </w:r>
    </w:p>
    <w:bookmarkEnd w:id="410"/>
    <w:bookmarkStart w:name="z80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обучения;</w:t>
      </w:r>
    </w:p>
    <w:bookmarkEnd w:id="411"/>
    <w:bookmarkStart w:name="z80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окончание обучения;</w:t>
      </w:r>
    </w:p>
    <w:bookmarkEnd w:id="412"/>
    <w:bookmarkStart w:name="z80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обучения в часах;</w:t>
      </w:r>
    </w:p>
    <w:bookmarkEnd w:id="413"/>
    <w:bookmarkStart w:name="z80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Количество дополнительных зачетных единиц, накопленных за последние 5 лет:</w:t>
      </w:r>
    </w:p>
    <w:bookmarkEnd w:id="414"/>
    <w:bookmarkStart w:name="z80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bookmarkEnd w:id="4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2017 года № 217</w:t>
            </w:r>
          </w:p>
        </w:tc>
      </w:tr>
    </w:tbl>
    <w:bookmarkStart w:name="z809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национальной экономики Республики Казахстан.</w:t>
      </w:r>
    </w:p>
    <w:bookmarkEnd w:id="416"/>
    <w:bookmarkStart w:name="z81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№ 11040, опубликован в информационно-правовой системе "Әділет" 10 июня 2015 года);</w:t>
      </w:r>
    </w:p>
    <w:bookmarkEnd w:id="417"/>
    <w:bookmarkStart w:name="z81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января 2016 года № 40 "О внесении изменений в приказ Министра национальной экономики Республики Казахстан от 3 апреля 2015 года № 307 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№ 13303, опубликован в информационно-правовой системе "Әділет" 10 марта 2016 года);</w:t>
      </w:r>
    </w:p>
    <w:bookmarkEnd w:id="418"/>
    <w:bookmarkStart w:name="z81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июня 2016 года № 291 "О внесении изменений и дополнений в приказ Министра национальной экономики Республики Казахстан от 3 апреля 2015 года № 307"Об утверждении стандартов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№ 14046, опубликован в информационно-правовой системе "Әділет" 10 августа 2016 года).</w:t>
      </w:r>
    </w:p>
    <w:bookmarkEnd w:id="4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