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4659" w14:textId="a7c4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ведению и актуализации Статистического регистра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22 мая 2017 года № 75. Зарегистрирован в Министерстве юстиции Республики Казахстан 22 июня 2017 года № 15246.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и актуализации Статистического регистра жилищного фонда.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статистических регистров и классификаций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по статистике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2017 года № 75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ведению и актуализации Статистического регистра жилищного фонда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по ведению и актуализации Статистического регистра жилищного фонда (далее -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(далее - Закон).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настоящей Методики является формирование и накопление данных по жилым домам и жилым помещениям (квартирам) для статистики жилищного фонда и формирования выборок обследований домашних хозяйств.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Настоящая Методика предназначена для использования Комитетом по статистике Министерства национальной экономики Республики Казахстан (далее - Комитет), территориальными органами статистики и Республиканским государственным предприятием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Казахстан", при осуществлении ведения и актуализации информационной системы статистического регистра жилищного фонда (далее - ИС СРЖФ).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Методике используются понятия в значениях, определенных в Законе.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Сведения и задачи о статистическом регистре жилищного фонда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Информационная система статистического регистра жилищного фонда (далее - ИС СРЖФ) представляет собой централизованную информационную систему сбора, хранения и отображения данных о жилищном фонде Республики Казахстан.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 СРЖФ включает все жилые дома и жилые помещения (квартиры), находящиеся на территории Республики Казахстан.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ним относятся: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жилое помещение (квартира);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одноквартирный (индивидуальный) дом;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двухквартирный дом;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трех и более квартирный дом.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СРЖФ содержит данные о жилищном фонде и о численности людей, проживающих в квартирах, и состоит из двух основных модулей: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каталог домов;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каталог квартир.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Каталог домов содержит список домов со сведениями о каждом доме, характеризующих тип дома, материалы наружных стен дома, количество квартир в доме, размеры общей и жилой площадей.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Каталог квартир содержит список квартир со сведениями о каждом жилом помещении (квартире) жилого дома, входящих в определенный дом, со сведениями о размере площади, количестве комнат, количестве проживающих.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каталоге домов каждая запись соответствует записи в каталоге квартир и имеет связь по идентификационному коду дома. Каждый каталог содержит свой состав атрибутов. Примеры атрибутов ИС СРЖФ (каталог домов) и атрибутов ИС СРЖФ (каталог квартир) приведены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ведения ИС СРЖФ являются: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накопление данных о жилых домах и жилых помещениях (квартирах);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актуализация статистической информации по жилищному фонду (наличие, состояние, ввод в действие, выбытие);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выборочных обследований на основе ИС СРЖФ и использование в статистических разработках;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выборочных обследований домашних хозяйств для актуализации ИС СРЖФ.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Актуализацией ИС СРЖФ являются следующие данные: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зарегистрированных жилых домах и жилых помещениях (квартирах) из административных источников;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об аварийности жилья из административных источников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похозяйственного учета из административных источников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по количеству проживающих из выборочных обследований домашних хозяйств.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ведения ИС СРЖФ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 СРЖФ автоматизирует действия, направленные на решение определенного круга задач, и состоит из следующих блоков: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сбор, обработка и анализ данных;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отчетов;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интеграция внешней базы данных с компонентами интегрированной информационной системы "е-Статистика".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сборе, обработке, и анализе данных осуществляется контроль и автоматизация следующих процессов: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ИС СРЖФ;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актуализация данных ИС СРЖФ на основе данных, полученных из административных данных;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актуализация каталогов домов и квартир.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Сбор, обработка и анализ данных решает задачу, связанную с первичным формированием, с актуализацией и вводом данных в ИС СРЖФ.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обработки, корректировки данных на республиканском уровне ежемесячно формируется срез (за определенный период).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 используется при формировании выходных таблиц из ИС СРЖФ.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Ежемесячный срез обеспечивает формирование отчетов и различных выборок данных.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Блок формирования отчетов включает следующие задачи: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срезов;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выборок;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выходной информации.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Блок интеграции обеспечивает интеграцию с компонентами информационных систем, внешними базами данных и включает в себя следующие задачи: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информационной системой "Метаданные";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базой данных агрегированных показателей;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информационной системой "Статистический регистр населения";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взаимодействие с информационной системой "Сельскохозяйственный регистр";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внутренним интранет-порталом.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Ввод и корректировка информации в ИС СРЖФ осуществляется на региональном уровне. При вводе и корректировке информации соблюдаются следующие этапы: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вся справочная информация выбирается из меню;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индивидуальном доме в поле "номер квартиры" ставится "ноль";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двух и более квартирных домах в поле "номер квартиры" ставится соответствующий "номер квартиры";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ситуации "дом выбыл", ситуация квартир ставится "нежилая" при этом, жилая площадь всех квартир обнуляется, а общая площадь остается;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ситуации квартиры "нежилая", количество проживающих и количество домохозяйств обнуляются;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выбытии квартир из жилищного фонда поле "причина выбытия квартир" обязательно для заполнения;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"карточке дома" в графе "этажность" предусмотрен ввод "более одного";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изменении ситуации у дома или у квартиры на "выбыл", поля "причина выбытия" и "дата выбытия" обязательны для заполнения, в других ситуациях данные поля не заполняются;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контроле допускается общая площадь квартиры равная жилой площади квартиры;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любом изменении в базе ИС СРЖФ автоматически заносится системная дата в атрибут "дата последней актуализации";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 контроле в общую площадь дома входит общая площадь выбывших квартир в доме;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 контроле в жилую площадь дома не входит жилая площадь выбывших квартир;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 контроле в жилую площадь дома входит жилая площадь квартир, введенных при изменении ситуации с "нежилой" в "жилую";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поступлении данных по "пристройке", суммируется площадь "пристройки" в общую площадь жилого дома;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внесении корректировки в базе ИС СРЖФ заменяются только данные, по которым поступили изменения, а остальные данные не меняются;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 внесении изменений в базе ИС СРЖФ автоматически заносится системная дата в атрибут "сведения об актуализации";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при отсутствии в базе данных ИС СРЖФ записей о жилых домах и жилых помещениях (квартирах) производится добавление записей;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 обнаружении несоответствий: о данных по проживающим, ситуациям дома, ситуациям жилых помещений (квартир), количеству комнат, материалам наружных стен, наименованиям типов улиц, наименованиям улиц, номерам дома (квартиры) в базе ИС СРЖФ вносятся соответствующие корректировки;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актуализации благоустройства жилищного фонда заносятся сведения об оборудованных жилых помещениях. Жилое помещение считается оборудованным: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электричеством, если имеется электропроводка в доме;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электроплитой напольной, если имеется напольная электрическая плита, или дом с отдельно стоящей кухней (специально предназначенное для кухни капитальное здание), в которой установлена напольная электрическая плита;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газом сетевым (природным), если имеется напольная газовая плита, снабженная сетевым природным газом;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газом сжиженным (в баллонах или в газгольдерах-резервуарах для хранения газообразных веществ), если имеется напольная газовая плита, снабженная сжиженным газом, также газифицированным считается дом с отдельно стоящей кухней, в которой установлена напольная газовая плита, снабженная сжиженным газом;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отоплением, если имеется отопление собственной домовой котельной, квартальной или районной котельной, теплоэлектроцентрали, а также установки автоматического газового водонагревателя;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отоплением от индивидуальных установок: печным отоплением, если имеется отопление от тепловых установок или оборудований на газовом, твердом или жидком топливе, находящиеся внутри занятого традиционного жилища или как резервного варианта для исключительных случаев у владельцев больших частных домов или коттеджей и во времянках;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водопроводом в доме (квартире), если внутри дома имеется распределительная сеть, в которую вода поступает централизованно из водопровода или артезианской скважины;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водопроводом вне дома (квартиры), если вне дома (отдельно стоящая кухня или идентичные помещения вне дома) имеется распределительная сеть, в которую вода поступает централизованно из водопровода или артезианской скважины;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колодцем, колонкой или идентичным источником водоснабжения, если во дворе дома имеется колодец или водоразборный кран (колонка) или идентичный источник водоснабжения;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доставкой питьевой воды, если в доме нет вышеуказанных источников водоснабжения, осуществляемой транспортом из других регионов, отдаленных источников или из идентичных источников водоснабжения;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центральной канализацией, если внутри дома имеется канализационное устройство для стока хозяйственно-фекальных вод в уличную канализационную сеть или поглощающие колодцы. Не является оборудованным канализацией жилое помещение, в котором отсутствует водопровод, а также при наличии биотуалета;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стационарными ванной или душем, если установлена ванна или душ, как в отдельной ванной комнате, так и другом приспособленном для этой цели помещении, независимо от способа поступления горячей воды, при этом, не учитывается оборудованным ванной или душем жилое помещение, в котором ванна (душ) установлены, а канализация отсутствует;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горячим водоснабжением, если имеется специальный водопровод, подающий горячую воду централизовано, для бытовых нужд проживающих;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горячим водоснабжением от индивидуальных водонагревателей, если имеется специальный водопровод, подающий горячую воду от газовой (дровяной) колонки, поквартирных водонагревателей, включая и малометражные отопительные котлы.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Формирование сводной информации из статистического регистра жилищного фонда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Выходной информацией из ИС СРЖФ являются сводные данные о наличии и состоянии жилищного фонда, статистические показатели, характеризующие наличие и благоустройство жилищного фонда, которые ежегодно формируются в статистическом сборнике "О жилищном фонде Республики Казахстан" в соответствии с планом статистических работ на соответствующий год, утверждаемым уполномоченным органом.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ведению и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регистра жилищного фонда</w:t>
            </w:r>
          </w:p>
        </w:tc>
      </w:tr>
    </w:tbl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Атрибуты ИС СРЖФ (каталог домов)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3965"/>
        <w:gridCol w:w="7151"/>
      </w:tblGrid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9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атрибутов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атрибутов в базе данных СРЖФ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дома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HOUSE_ID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KADASTR_NU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KATO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Като. Rus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KATO_FN_RU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Като. Kaz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KATO_FN_KK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Адресные сведения</w:t>
            </w:r>
          </w:p>
          <w:bookmarkEnd w:id="105"/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улицы 2-ой уровень. Код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STREET2_ID 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улицы 2-ой уровень. Название RUS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STREET2_TYPE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Неструктурированный адрес дома. Название RUS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ADDRESS_RU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9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Неструктурированный адрес дома. Название KAZ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ADDRESS_KK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0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дома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HOUSE_NUMB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1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дома</w:t>
            </w:r>
          </w:p>
          <w:bookmarkEnd w:id="112"/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3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 дома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HOUSE_SITU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4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дома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HOUSE_TYPE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5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дома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FLOOR_NUMBER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6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INPUT_DATE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7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Застройщик дома 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HOUSE_BUIL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8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ввода 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HOUSE_INPU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9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стен 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HOUSE_WALL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20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выбытия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LEAVE_DATE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21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выбытия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HOUSE_LEAVE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показатели</w:t>
            </w:r>
          </w:p>
          <w:bookmarkEnd w:id="122"/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23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FULL_SQUAR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4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LIVING_SQU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25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квартир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FLATS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26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жилых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INFABITED_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27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нежилых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UNINHABITE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28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проживающих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RESIDENT_N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29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домохозяйств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HOUSEHOLD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актуализации</w:t>
            </w:r>
          </w:p>
          <w:bookmarkEnd w:id="130"/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31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ACTUA_DATE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32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Источник. Код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ACTUAL_SOU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33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ACTUA_BASI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34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дома: Код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HOUSE_ACCO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ведению и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регистра жилищного фонда</w:t>
            </w:r>
          </w:p>
        </w:tc>
      </w:tr>
    </w:tbl>
    <w:bookmarkStart w:name="z14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Атрибуты ИС СРЖФ (каталог квартир)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3439"/>
        <w:gridCol w:w="7424"/>
      </w:tblGrid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6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атрибутов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атрибутов в базе данных СРЖФ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KATO 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дома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HOUSE_ID 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квартиры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FLAT_ID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CADASTRALN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помещения. Код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FLAT_TYPE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3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квартиры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4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 квартиры. Код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FLAT_SITUA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5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собственности. Код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FLAT_OWNER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ввода. Код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FLAT_INPUT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7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выбытия. Код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FLAT_CAUSE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выбытия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DATEOFRETI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FULL_SQUAR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0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LIVING_SQU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1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QUAN_ROOM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2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домохозяйств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QUAN_HHOL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3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проживающих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QUAN_HABI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54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LEVEL_NUMB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55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актуализации 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ACTUL_DATE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56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Источник. Код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ACTUAL_ID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57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ACTUAL_BAS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58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обновления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REFRESH_DA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59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Пользователь. Логин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USERNAME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60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сделки по договору купли-продажи 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TRANSA_SUM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61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сделки по договору купли-продажи на дату 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TRANSA_DAT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62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для целей налогообложения (тыс. тенге)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TAX_COST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63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для целей налогообложения на дату (тыс. тенге)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TAX_ESTIMA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64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квартиры. ФИО RUS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PRAVOOBLAD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ведению и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регистра жилищного фонда</w:t>
            </w:r>
          </w:p>
        </w:tc>
      </w:tr>
    </w:tbl>
    <w:bookmarkStart w:name="z17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аварийности жилья из административных источников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303"/>
        <w:gridCol w:w="1755"/>
        <w:gridCol w:w="893"/>
        <w:gridCol w:w="4001"/>
        <w:gridCol w:w="1509"/>
        <w:gridCol w:w="689"/>
        <w:gridCol w:w="1387"/>
        <w:gridCol w:w="19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(село, поселок):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(город):</w:t>
            </w:r>
          </w:p>
          <w:bookmarkEnd w:id="166"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дома (индивидуальный, двухквартирный, трех и более квартирные дома)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 (РКА)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Адресные сведения: область, город, район/район в городе, сельский округ, населенный пункт (поселок, село), наименование улицы, номер дома, номер квартиры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правообладателя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постоянно проживающих, человек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 дата выбытия (снос) из жилого фонда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ведению и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регистра жилищного фонда</w:t>
            </w:r>
          </w:p>
        </w:tc>
      </w:tr>
    </w:tbl>
    <w:bookmarkStart w:name="z18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похозяйственного учета из административных источников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961"/>
        <w:gridCol w:w="961"/>
        <w:gridCol w:w="961"/>
        <w:gridCol w:w="961"/>
        <w:gridCol w:w="961"/>
        <w:gridCol w:w="961"/>
        <w:gridCol w:w="962"/>
        <w:gridCol w:w="962"/>
        <w:gridCol w:w="962"/>
        <w:gridCol w:w="2687"/>
      </w:tblGrid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дома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Кадастровый номер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улицы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дома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квартиры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площадь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Жилая пл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ощадь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ичест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 комнат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ичест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 прожив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ающих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ичест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 домохозяйств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ФИО (при наличии) владельца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613"/>
        <w:gridCol w:w="613"/>
        <w:gridCol w:w="954"/>
        <w:gridCol w:w="272"/>
        <w:gridCol w:w="272"/>
        <w:gridCol w:w="442"/>
        <w:gridCol w:w="463"/>
        <w:gridCol w:w="613"/>
        <w:gridCol w:w="613"/>
        <w:gridCol w:w="442"/>
        <w:gridCol w:w="272"/>
        <w:gridCol w:w="613"/>
        <w:gridCol w:w="272"/>
        <w:gridCol w:w="613"/>
        <w:gridCol w:w="1066"/>
        <w:gridCol w:w="1237"/>
        <w:gridCol w:w="443"/>
        <w:gridCol w:w="443"/>
        <w:gridCol w:w="443"/>
        <w:gridCol w:w="443"/>
        <w:gridCol w:w="443"/>
        <w:gridCol w:w="443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 дома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итуация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артир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 стен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дома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собственности</w:t>
            </w:r>
          </w:p>
        </w:tc>
      </w:tr>
      <w:tr>
        <w:trPr>
          <w:trHeight w:val="30" w:hRule="atLeast"/>
        </w:trPr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электричество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каннализация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или душ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 напольная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отопление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от индивидуальных установок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 в доме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 вне дома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Колодец, колонка или  другие </w:t>
            </w:r>
          </w:p>
        </w:tc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</w:p>
        </w:tc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печное: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него</w:t>
            </w:r>
          </w:p>
        </w:tc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индивидульного водонагреавателя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сетевой (природный)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сжиженный (в баллах)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жидком топливе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