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67990" w14:textId="73679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по инвестициям и развитию Республики Казахстан от 30 января 2015 года № 96 "Об утверждении Правил приобретения товаров, работ и услуг при проведении операций по недропользованию посредством государственной информационной системы "Реестр товаров, работ и услуг, используемых при проведении операций по недропользованию, и их производителей"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28 марта 2017 года № 167. Зарегистрирован в Министерстве юстиции Республики Казахстан 28 июня 2017 года № 15264. Утратил силу приказом Министра по инвестициям и развитию Республики Казахстан от 21 мая 2018 года № 355 (вводится в действие с 29.06.2018)</w:t>
      </w:r>
    </w:p>
    <w:p>
      <w:pPr>
        <w:spacing w:after="0"/>
        <w:ind w:left="0"/>
        <w:jc w:val="both"/>
      </w:pPr>
      <w:r>
        <w:rPr>
          <w:rFonts w:ascii="Times New Roman"/>
          <w:b w:val="false"/>
          <w:i w:val="false"/>
          <w:color w:val="ff0000"/>
          <w:sz w:val="28"/>
        </w:rPr>
        <w:t xml:space="preserve">
      Сноска. Утратил силу приказом Министра по инвестициям и развитию РК от 21.05.2018 </w:t>
      </w:r>
      <w:r>
        <w:rPr>
          <w:rFonts w:ascii="Times New Roman"/>
          <w:b w:val="false"/>
          <w:i w:val="false"/>
          <w:color w:val="ff0000"/>
          <w:sz w:val="28"/>
        </w:rPr>
        <w:t>№ 355</w:t>
      </w:r>
      <w:r>
        <w:rPr>
          <w:rFonts w:ascii="Times New Roman"/>
          <w:b w:val="false"/>
          <w:i w:val="false"/>
          <w:color w:val="ff0000"/>
          <w:sz w:val="28"/>
        </w:rPr>
        <w:t xml:space="preserve"> (вводится в действие с 29.06.2018).</w:t>
      </w:r>
    </w:p>
    <w:bookmarkStart w:name="z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50 Закона Республики Казахстан от 6 апреля 2016 года "О правовых актах"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30 января 2015 года № 96 "Об утверждении Правил приобретения товаров, работ и услуг при проведении операций по недропользованию посредством государственной информационной системы "Реестр товаров, работ и услуг, используемых при проведении операций по недропользованию, и их производителей" (зарегистрированный в Реестре государственной регистрации нормативных правовых актов за № 11123, опубликованный 2 октября 2015 года в информационно-правовой системе "Әділет") следующие изменения и дополнения:</w:t>
      </w:r>
    </w:p>
    <w:bookmarkEnd w:id="1"/>
    <w:bookmarkStart w:name="z5"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приобретения товаров, работ и услуг при проведении операций по недропользованию посредством государственной информационной системы "Реестр товаров, работ и услуг, используемых при проведении операций по недропользованию, и их производителей", утвержденных указанным приказом:</w:t>
      </w:r>
    </w:p>
    <w:bookmarkEnd w:id="2"/>
    <w:bookmarkStart w:name="z6"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3"/>
    <w:bookmarkStart w:name="z7" w:id="4"/>
    <w:p>
      <w:pPr>
        <w:spacing w:after="0"/>
        <w:ind w:left="0"/>
        <w:jc w:val="both"/>
      </w:pPr>
      <w:r>
        <w:rPr>
          <w:rFonts w:ascii="Times New Roman"/>
          <w:b w:val="false"/>
          <w:i w:val="false"/>
          <w:color w:val="000000"/>
          <w:sz w:val="28"/>
        </w:rPr>
        <w:t>
      подпункт 2) исключить;</w:t>
      </w:r>
    </w:p>
    <w:bookmarkEnd w:id="4"/>
    <w:bookmarkStart w:name="z8" w:id="5"/>
    <w:p>
      <w:pPr>
        <w:spacing w:after="0"/>
        <w:ind w:left="0"/>
        <w:jc w:val="both"/>
      </w:pPr>
      <w:r>
        <w:rPr>
          <w:rFonts w:ascii="Times New Roman"/>
          <w:b w:val="false"/>
          <w:i w:val="false"/>
          <w:color w:val="000000"/>
          <w:sz w:val="28"/>
        </w:rPr>
        <w:t>
      дополнить подпунктом 16-1) следующего содержания:</w:t>
      </w:r>
    </w:p>
    <w:bookmarkEnd w:id="5"/>
    <w:bookmarkStart w:name="z9" w:id="6"/>
    <w:p>
      <w:pPr>
        <w:spacing w:after="0"/>
        <w:ind w:left="0"/>
        <w:jc w:val="both"/>
      </w:pPr>
      <w:r>
        <w:rPr>
          <w:rFonts w:ascii="Times New Roman"/>
          <w:b w:val="false"/>
          <w:i w:val="false"/>
          <w:color w:val="000000"/>
          <w:sz w:val="28"/>
        </w:rPr>
        <w:t>
      "16-1) строительство скважин "под ключ" – совокупность работ и услуг, предусматривающая этапы проектирования, строительства, бурения, испытания (опробование), исследования, ликвидации или консервации скважин, утилизацию отходов и сопутствующая указанным работам (услугам) поставка товаров и оказание услуг;";</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19)</w:t>
      </w:r>
      <w:r>
        <w:rPr>
          <w:rFonts w:ascii="Times New Roman"/>
          <w:b w:val="false"/>
          <w:i w:val="false"/>
          <w:color w:val="000000"/>
          <w:sz w:val="28"/>
        </w:rPr>
        <w:t xml:space="preserve"> изложить в следующей редакции:</w:t>
      </w:r>
    </w:p>
    <w:bookmarkStart w:name="z11" w:id="7"/>
    <w:p>
      <w:pPr>
        <w:spacing w:after="0"/>
        <w:ind w:left="0"/>
        <w:jc w:val="both"/>
      </w:pPr>
      <w:r>
        <w:rPr>
          <w:rFonts w:ascii="Times New Roman"/>
          <w:b w:val="false"/>
          <w:i w:val="false"/>
          <w:color w:val="000000"/>
          <w:sz w:val="28"/>
        </w:rPr>
        <w:t>
      "19) существенные условия договора – это условия о предмете договора, сроках и месте поставки товара, выполнения работ, оказания услуг, порядке оплаты;";</w:t>
      </w:r>
    </w:p>
    <w:bookmarkEnd w:id="7"/>
    <w:bookmarkStart w:name="z12" w:id="8"/>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 xml:space="preserve">пункта 17 </w:t>
      </w:r>
      <w:r>
        <w:rPr>
          <w:rFonts w:ascii="Times New Roman"/>
          <w:b w:val="false"/>
          <w:i w:val="false"/>
          <w:color w:val="000000"/>
          <w:sz w:val="28"/>
        </w:rPr>
        <w:t xml:space="preserve"> изложить в следующей редакции:</w:t>
      </w:r>
    </w:p>
    <w:bookmarkEnd w:id="8"/>
    <w:bookmarkStart w:name="z13" w:id="9"/>
    <w:p>
      <w:pPr>
        <w:spacing w:after="0"/>
        <w:ind w:left="0"/>
        <w:jc w:val="both"/>
      </w:pPr>
      <w:r>
        <w:rPr>
          <w:rFonts w:ascii="Times New Roman"/>
          <w:b w:val="false"/>
          <w:i w:val="false"/>
          <w:color w:val="000000"/>
          <w:sz w:val="28"/>
        </w:rPr>
        <w:t>
      "Строительство "под ключ", строительство скважин "под ключ" и комплексные работы закупаются единым лотом.";</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15" w:id="10"/>
    <w:p>
      <w:pPr>
        <w:spacing w:after="0"/>
        <w:ind w:left="0"/>
        <w:jc w:val="both"/>
      </w:pPr>
      <w:r>
        <w:rPr>
          <w:rFonts w:ascii="Times New Roman"/>
          <w:b w:val="false"/>
          <w:i w:val="false"/>
          <w:color w:val="000000"/>
          <w:sz w:val="28"/>
        </w:rPr>
        <w:t>
      "23. Секретарь конкурсной комиссии организует проведение процедур открытого конкурса по закупу ТРУ. Секретарь конкурсной комиссии подготавливает предложения по повестке дня заседания конкурсной комиссии, обеспечивает конкурсную комиссию необходимыми документами, организует проведение заседания конкурсной комиссии, подписывает сформированные реестром протокол вскрытия конкурсных заявок, протокол допуска к участию в открытом конкурсе, протокол подведения итогов открытого конкурса, другие протоколы заседаний конкурсной комиссии, обеспечивает сохранность документов и материалов открытого конкурса по закупу ТРУ.";</w:t>
      </w:r>
    </w:p>
    <w:bookmarkEnd w:id="10"/>
    <w:bookmarkStart w:name="z16"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25</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20)</w:t>
      </w:r>
      <w:r>
        <w:rPr>
          <w:rFonts w:ascii="Times New Roman"/>
          <w:b w:val="false"/>
          <w:i w:val="false"/>
          <w:color w:val="000000"/>
          <w:sz w:val="28"/>
        </w:rPr>
        <w:t xml:space="preserve"> части первой изложить в следующей редакции:</w:t>
      </w:r>
    </w:p>
    <w:bookmarkStart w:name="z18" w:id="12"/>
    <w:p>
      <w:pPr>
        <w:spacing w:after="0"/>
        <w:ind w:left="0"/>
        <w:jc w:val="both"/>
      </w:pPr>
      <w:r>
        <w:rPr>
          <w:rFonts w:ascii="Times New Roman"/>
          <w:b w:val="false"/>
          <w:i w:val="false"/>
          <w:color w:val="000000"/>
          <w:sz w:val="28"/>
        </w:rPr>
        <w:t>
      "20) обязательное требование недропользователя к потенциальному поставщику (подрядчику) о соблюдении настоящих Правил при исполнении договора на выполнение работ (в случае приобретения потенциальным поставщиком ТРУ, необходимых для исполнения договора подряда);";</w:t>
      </w:r>
    </w:p>
    <w:bookmarkEnd w:id="12"/>
    <w:bookmarkStart w:name="z19" w:id="13"/>
    <w:p>
      <w:pPr>
        <w:spacing w:after="0"/>
        <w:ind w:left="0"/>
        <w:jc w:val="both"/>
      </w:pPr>
      <w:r>
        <w:rPr>
          <w:rFonts w:ascii="Times New Roman"/>
          <w:b w:val="false"/>
          <w:i w:val="false"/>
          <w:color w:val="000000"/>
          <w:sz w:val="28"/>
        </w:rPr>
        <w:t>
      части четвертую и пятую изложить в следующей редакции:</w:t>
      </w:r>
    </w:p>
    <w:bookmarkEnd w:id="13"/>
    <w:bookmarkStart w:name="z20" w:id="14"/>
    <w:p>
      <w:pPr>
        <w:spacing w:after="0"/>
        <w:ind w:left="0"/>
        <w:jc w:val="both"/>
      </w:pPr>
      <w:r>
        <w:rPr>
          <w:rFonts w:ascii="Times New Roman"/>
          <w:b w:val="false"/>
          <w:i w:val="false"/>
          <w:color w:val="000000"/>
          <w:sz w:val="28"/>
        </w:rPr>
        <w:t>
      "При приобретении работ и (или) услуг, годовой объем которых в стоимостном выражении превышает четырнадцатитысячекратный размер месячного расчетного показателя, установленного на соответствующий финансовый год, а также при приобретении опасных, особо опасных видов работ, требующих наличия лицензий на занятие такими видами деятельности допускается установление заказчиком квалификационных требований, предусматривающих наличие у потенциального поставщика опыта работы на рынке закупаемых работ, услуг и (или) в определенной отрасли, подтвержденного сканированными копиями рекомендательных писем или положительных отзывов от организаций, для которых потенциальный поставщик выполнял работы, оказывал услуги, с приложением сканированных копий соответствующих актов, подтверждающих прием-передачу выполненных работ (оказанных услуг). При этом не допускается установление требования о наличии опыта в сфере выполнения работ, оказания услуг превышающего 5 (пять) лет.</w:t>
      </w:r>
    </w:p>
    <w:bookmarkEnd w:id="14"/>
    <w:bookmarkStart w:name="z21" w:id="15"/>
    <w:p>
      <w:pPr>
        <w:spacing w:after="0"/>
        <w:ind w:left="0"/>
        <w:jc w:val="both"/>
      </w:pPr>
      <w:r>
        <w:rPr>
          <w:rFonts w:ascii="Times New Roman"/>
          <w:b w:val="false"/>
          <w:i w:val="false"/>
          <w:color w:val="000000"/>
          <w:sz w:val="28"/>
        </w:rPr>
        <w:t>
      Документы, подтверждающие опыт работы, представляются за каждый год опыта работы.</w:t>
      </w:r>
    </w:p>
    <w:bookmarkEnd w:id="15"/>
    <w:bookmarkStart w:name="z22" w:id="16"/>
    <w:p>
      <w:pPr>
        <w:spacing w:after="0"/>
        <w:ind w:left="0"/>
        <w:jc w:val="both"/>
      </w:pPr>
      <w:r>
        <w:rPr>
          <w:rFonts w:ascii="Times New Roman"/>
          <w:b w:val="false"/>
          <w:i w:val="false"/>
          <w:color w:val="000000"/>
          <w:sz w:val="28"/>
        </w:rPr>
        <w:t>
      Допускается предоставление документов на сумму договора, превышающую четырнадцатитысячекратный размер месячного расчетного показателя, за один год опыта работы.</w:t>
      </w:r>
    </w:p>
    <w:bookmarkEnd w:id="16"/>
    <w:bookmarkStart w:name="z23" w:id="17"/>
    <w:p>
      <w:pPr>
        <w:spacing w:after="0"/>
        <w:ind w:left="0"/>
        <w:jc w:val="both"/>
      </w:pPr>
      <w:r>
        <w:rPr>
          <w:rFonts w:ascii="Times New Roman"/>
          <w:b w:val="false"/>
          <w:i w:val="false"/>
          <w:color w:val="000000"/>
          <w:sz w:val="28"/>
        </w:rPr>
        <w:t>
      Допускается установление заказчиком в конкурсной документации требования о представлении письма, выданного производителем закупаемых товаров, подтверждающего, что потенциальный поставщик имеет возможность выполнить условия открытого конкурса по поставке товара в объеме и с качеством, установленными конкурсной документацией.";</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изложить в следующей редакции:</w:t>
      </w:r>
    </w:p>
    <w:bookmarkStart w:name="z25" w:id="18"/>
    <w:p>
      <w:pPr>
        <w:spacing w:after="0"/>
        <w:ind w:left="0"/>
        <w:jc w:val="both"/>
      </w:pPr>
      <w:r>
        <w:rPr>
          <w:rFonts w:ascii="Times New Roman"/>
          <w:b w:val="false"/>
          <w:i w:val="false"/>
          <w:color w:val="000000"/>
          <w:sz w:val="28"/>
        </w:rPr>
        <w:t>
      "26. В конкурсной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приобретаемых ТРУ отдельному потенциальному поставщику и (или) производителю приобретаемого товара, и (или) указывающую на определенную продукцию, технологию и (или) техническое решение, за исключением приобретения ТРУ при проведении операций по недропользованию для доукомплектования, модернизации, ремонта и дооснащения имеющегося у заказчика оборудования.";</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p>
    <w:bookmarkStart w:name="z27" w:id="19"/>
    <w:p>
      <w:pPr>
        <w:spacing w:after="0"/>
        <w:ind w:left="0"/>
        <w:jc w:val="both"/>
      </w:pPr>
      <w:r>
        <w:rPr>
          <w:rFonts w:ascii="Times New Roman"/>
          <w:b w:val="false"/>
          <w:i w:val="false"/>
          <w:color w:val="000000"/>
          <w:sz w:val="28"/>
        </w:rPr>
        <w:t>
      "29. Допускается обращение потенциального поставщика к заказчику с запросом о разъяснении положений конкурсной документации путем размещения его в реестре, но не позднее пяти рабочих дней до истечения окончательного срока представления конкурсных заявок. Заказчик в течение трех рабочих дней с даты регистрации запроса отвечает на него и без указания от кого поступил запрос размещает разъяснение в реестре.";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38</w:t>
      </w:r>
      <w:r>
        <w:rPr>
          <w:rFonts w:ascii="Times New Roman"/>
          <w:b w:val="false"/>
          <w:i w:val="false"/>
          <w:color w:val="000000"/>
          <w:sz w:val="28"/>
        </w:rPr>
        <w:t xml:space="preserve"> изложить в следующей редакции:</w:t>
      </w:r>
    </w:p>
    <w:bookmarkStart w:name="z29" w:id="20"/>
    <w:p>
      <w:pPr>
        <w:spacing w:after="0"/>
        <w:ind w:left="0"/>
        <w:jc w:val="both"/>
      </w:pPr>
      <w:r>
        <w:rPr>
          <w:rFonts w:ascii="Times New Roman"/>
          <w:b w:val="false"/>
          <w:i w:val="false"/>
          <w:color w:val="000000"/>
          <w:sz w:val="28"/>
        </w:rPr>
        <w:t xml:space="preserve">
      "38. Потенциальный поставщик, выразивший согласие на участие в открытом конкурсе, представляет в реестре заказчику в установленные сроки 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подписанную электронной цифровой подписью конкурсную заявку на участие в приобретении ТРУ способом открытого конкурса (далее – конкурсная заявка). Конкурсная заявка и документация к конкурсной заявке размещается в реестре на государственном и русском языках.</w:t>
      </w:r>
    </w:p>
    <w:bookmarkEnd w:id="20"/>
    <w:bookmarkStart w:name="z30" w:id="21"/>
    <w:p>
      <w:pPr>
        <w:spacing w:after="0"/>
        <w:ind w:left="0"/>
        <w:jc w:val="both"/>
      </w:pPr>
      <w:r>
        <w:rPr>
          <w:rFonts w:ascii="Times New Roman"/>
          <w:b w:val="false"/>
          <w:i w:val="false"/>
          <w:color w:val="000000"/>
          <w:sz w:val="28"/>
        </w:rPr>
        <w:t>
      В случаях представления документов на языках, отличных от языков конкурсной документации, потенциальный поставщик прикладывает к конкурсной заявке сканированную копию перевода таких документов на государственный и (или) русский языки, засвидетельствованного нотариусом.</w:t>
      </w:r>
    </w:p>
    <w:bookmarkEnd w:id="21"/>
    <w:bookmarkStart w:name="z31" w:id="22"/>
    <w:p>
      <w:pPr>
        <w:spacing w:after="0"/>
        <w:ind w:left="0"/>
        <w:jc w:val="both"/>
      </w:pPr>
      <w:r>
        <w:rPr>
          <w:rFonts w:ascii="Times New Roman"/>
          <w:b w:val="false"/>
          <w:i w:val="false"/>
          <w:color w:val="000000"/>
          <w:sz w:val="28"/>
        </w:rPr>
        <w:t>
      Не допускается представление потенциальным поставщиком конкурсной заявки либо документов и (или) материалов, являющихся составной частью конкурсной заявки до начала приема конкурсных заявок и/или после истечения окончательного срока их представления, указанного в конкурсной документации.</w:t>
      </w:r>
    </w:p>
    <w:bookmarkEnd w:id="22"/>
    <w:bookmarkStart w:name="z32" w:id="23"/>
    <w:p>
      <w:pPr>
        <w:spacing w:after="0"/>
        <w:ind w:left="0"/>
        <w:jc w:val="both"/>
      </w:pPr>
      <w:r>
        <w:rPr>
          <w:rFonts w:ascii="Times New Roman"/>
          <w:b w:val="false"/>
          <w:i w:val="false"/>
          <w:color w:val="000000"/>
          <w:sz w:val="28"/>
        </w:rPr>
        <w:t>
      Не допускается истребование заказчиком, а также представление потенциальным поставщиком в конкурсной заявке сведений, содержащих информацию о ценах и тарифах приобретаемых ТРУ до начала процедур представления конкурсных ценовых предложений.</w:t>
      </w:r>
    </w:p>
    <w:bookmarkEnd w:id="23"/>
    <w:bookmarkStart w:name="z33" w:id="24"/>
    <w:p>
      <w:pPr>
        <w:spacing w:after="0"/>
        <w:ind w:left="0"/>
        <w:jc w:val="both"/>
      </w:pPr>
      <w:r>
        <w:rPr>
          <w:rFonts w:ascii="Times New Roman"/>
          <w:b w:val="false"/>
          <w:i w:val="false"/>
          <w:color w:val="000000"/>
          <w:sz w:val="28"/>
        </w:rPr>
        <w:t>
      Конкурсная заявка потенциального поставщика со сканированными копиями прилагаемых к конкурсной заявке документов подписывается электронной цифровой подписью потенциального поставщика и размещается в реестре.</w:t>
      </w:r>
    </w:p>
    <w:bookmarkEnd w:id="24"/>
    <w:bookmarkStart w:name="z34" w:id="25"/>
    <w:p>
      <w:pPr>
        <w:spacing w:after="0"/>
        <w:ind w:left="0"/>
        <w:jc w:val="both"/>
      </w:pPr>
      <w:r>
        <w:rPr>
          <w:rFonts w:ascii="Times New Roman"/>
          <w:b w:val="false"/>
          <w:i w:val="false"/>
          <w:color w:val="000000"/>
          <w:sz w:val="28"/>
        </w:rPr>
        <w:t>
      Сканированные копии документов представляются с оригиналов документов в цветном формате.</w:t>
      </w:r>
    </w:p>
    <w:bookmarkEnd w:id="25"/>
    <w:bookmarkStart w:name="z35" w:id="26"/>
    <w:p>
      <w:pPr>
        <w:spacing w:after="0"/>
        <w:ind w:left="0"/>
        <w:jc w:val="both"/>
      </w:pPr>
      <w:r>
        <w:rPr>
          <w:rFonts w:ascii="Times New Roman"/>
          <w:b w:val="false"/>
          <w:i w:val="false"/>
          <w:color w:val="000000"/>
          <w:sz w:val="28"/>
        </w:rPr>
        <w:t>
      Сканированные копии документов представляются при условии наличия у потенциальных поставщиков оригинала таких документов на бумажных носителях.</w:t>
      </w:r>
    </w:p>
    <w:bookmarkEnd w:id="26"/>
    <w:bookmarkStart w:name="z36" w:id="27"/>
    <w:p>
      <w:pPr>
        <w:spacing w:after="0"/>
        <w:ind w:left="0"/>
        <w:jc w:val="both"/>
      </w:pPr>
      <w:r>
        <w:rPr>
          <w:rFonts w:ascii="Times New Roman"/>
          <w:b w:val="false"/>
          <w:i w:val="false"/>
          <w:color w:val="000000"/>
          <w:sz w:val="28"/>
        </w:rPr>
        <w:t>
      Документ, отсканированный с копии и (или) дубликата, за исключением представления документов, отсканированных с бумажной копии электронного документа полученного посредством государственных информационных систем, или содержащий информацию, которая не может быть идентифицирована с буквенными, цифровыми и иными символами, считается не представленным потенциальным поставщиком и подлежит отклонению как не соответствующий требованиям конкурсной документации.</w:t>
      </w:r>
    </w:p>
    <w:bookmarkEnd w:id="27"/>
    <w:bookmarkStart w:name="z37" w:id="28"/>
    <w:p>
      <w:pPr>
        <w:spacing w:after="0"/>
        <w:ind w:left="0"/>
        <w:jc w:val="both"/>
      </w:pPr>
      <w:r>
        <w:rPr>
          <w:rFonts w:ascii="Times New Roman"/>
          <w:b w:val="false"/>
          <w:i w:val="false"/>
          <w:color w:val="000000"/>
          <w:sz w:val="28"/>
        </w:rPr>
        <w:t xml:space="preserve">
      Дополнительные документы, не предусмотренные технической спецификацией и </w:t>
      </w:r>
      <w:r>
        <w:rPr>
          <w:rFonts w:ascii="Times New Roman"/>
          <w:b w:val="false"/>
          <w:i w:val="false"/>
          <w:color w:val="000000"/>
          <w:sz w:val="28"/>
        </w:rPr>
        <w:t>пунктом 40</w:t>
      </w:r>
      <w:r>
        <w:rPr>
          <w:rFonts w:ascii="Times New Roman"/>
          <w:b w:val="false"/>
          <w:i w:val="false"/>
          <w:color w:val="000000"/>
          <w:sz w:val="28"/>
        </w:rPr>
        <w:t xml:space="preserve"> настоящих Правил, представленные потенциальными поставщиками с нарушением </w:t>
      </w:r>
      <w:r>
        <w:rPr>
          <w:rFonts w:ascii="Times New Roman"/>
          <w:b w:val="false"/>
          <w:i w:val="false"/>
          <w:color w:val="000000"/>
          <w:sz w:val="28"/>
        </w:rPr>
        <w:t>пункта 4</w:t>
      </w:r>
      <w:r>
        <w:rPr>
          <w:rFonts w:ascii="Times New Roman"/>
          <w:b w:val="false"/>
          <w:i w:val="false"/>
          <w:color w:val="000000"/>
          <w:sz w:val="28"/>
        </w:rPr>
        <w:t xml:space="preserve"> настоящих Правил и настоящего пункта, не являются основанием для отклонения конкурсной заявки.";</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40</w:t>
      </w:r>
      <w:r>
        <w:rPr>
          <w:rFonts w:ascii="Times New Roman"/>
          <w:b w:val="false"/>
          <w:i w:val="false"/>
          <w:color w:val="000000"/>
          <w:sz w:val="28"/>
        </w:rPr>
        <w:t xml:space="preserve"> изложить в следующей редакции:</w:t>
      </w:r>
    </w:p>
    <w:bookmarkStart w:name="z39" w:id="29"/>
    <w:p>
      <w:pPr>
        <w:spacing w:after="0"/>
        <w:ind w:left="0"/>
        <w:jc w:val="both"/>
      </w:pPr>
      <w:r>
        <w:rPr>
          <w:rFonts w:ascii="Times New Roman"/>
          <w:b w:val="false"/>
          <w:i w:val="false"/>
          <w:color w:val="000000"/>
          <w:sz w:val="28"/>
        </w:rPr>
        <w:t>
      "40. В конкурсной заявке потенциального поставщика содержатся:</w:t>
      </w:r>
    </w:p>
    <w:bookmarkEnd w:id="29"/>
    <w:bookmarkStart w:name="z40" w:id="30"/>
    <w:p>
      <w:pPr>
        <w:spacing w:after="0"/>
        <w:ind w:left="0"/>
        <w:jc w:val="both"/>
      </w:pPr>
      <w:r>
        <w:rPr>
          <w:rFonts w:ascii="Times New Roman"/>
          <w:b w:val="false"/>
          <w:i w:val="false"/>
          <w:color w:val="000000"/>
          <w:sz w:val="28"/>
        </w:rPr>
        <w:t>
      1) сканированная копия подписанной первым руководителем или иным уполномоченным лицом потенциального поставщика и скрепленной печатью (при ее наличии) потенциального поставщика заявки на участие в открытом конкурсе с указанием срока ее действия;</w:t>
      </w:r>
    </w:p>
    <w:bookmarkEnd w:id="30"/>
    <w:bookmarkStart w:name="z41" w:id="31"/>
    <w:p>
      <w:pPr>
        <w:spacing w:after="0"/>
        <w:ind w:left="0"/>
        <w:jc w:val="both"/>
      </w:pPr>
      <w:r>
        <w:rPr>
          <w:rFonts w:ascii="Times New Roman"/>
          <w:b w:val="false"/>
          <w:i w:val="false"/>
          <w:color w:val="000000"/>
          <w:sz w:val="28"/>
        </w:rPr>
        <w:t>
      2) сканированные копии учредительных документов (для юридических лиц), и документов удостоверяющих личность (для физических лиц).</w:t>
      </w:r>
    </w:p>
    <w:bookmarkEnd w:id="31"/>
    <w:bookmarkStart w:name="z42" w:id="32"/>
    <w:p>
      <w:pPr>
        <w:spacing w:after="0"/>
        <w:ind w:left="0"/>
        <w:jc w:val="both"/>
      </w:pPr>
      <w:r>
        <w:rPr>
          <w:rFonts w:ascii="Times New Roman"/>
          <w:b w:val="false"/>
          <w:i w:val="false"/>
          <w:color w:val="000000"/>
          <w:sz w:val="28"/>
        </w:rPr>
        <w:t>
      Физическим лицом представляется сканированная копия документа, удостоверяющего личность, с указанием индивидуального идентификационного номера (далее – ИИН) и (или) сканированная копия документа о регистрации в качестве субъекта индивидуального предпринимательства с указанием индивидуального или бизнес-идентификационного номера (в случае, если потенциальный поставщик является субъектом индивидуального предпринимательства). Нерезидентами Республики Казахстан представляется сканированная копия документа, удостоверяющего личность.</w:t>
      </w:r>
    </w:p>
    <w:bookmarkEnd w:id="32"/>
    <w:bookmarkStart w:name="z43" w:id="33"/>
    <w:p>
      <w:pPr>
        <w:spacing w:after="0"/>
        <w:ind w:left="0"/>
        <w:jc w:val="both"/>
      </w:pPr>
      <w:r>
        <w:rPr>
          <w:rFonts w:ascii="Times New Roman"/>
          <w:b w:val="false"/>
          <w:i w:val="false"/>
          <w:color w:val="000000"/>
          <w:sz w:val="28"/>
        </w:rPr>
        <w:t>
      Юридическим лицом представляются следующие документы:</w:t>
      </w:r>
    </w:p>
    <w:bookmarkEnd w:id="33"/>
    <w:bookmarkStart w:name="z44" w:id="34"/>
    <w:p>
      <w:pPr>
        <w:spacing w:after="0"/>
        <w:ind w:left="0"/>
        <w:jc w:val="both"/>
      </w:pPr>
      <w:r>
        <w:rPr>
          <w:rFonts w:ascii="Times New Roman"/>
          <w:b w:val="false"/>
          <w:i w:val="false"/>
          <w:color w:val="000000"/>
          <w:sz w:val="28"/>
        </w:rPr>
        <w:t>
      сканированная копия устава либо сканированная копия заявления о государственной регистрации;</w:t>
      </w:r>
    </w:p>
    <w:bookmarkEnd w:id="34"/>
    <w:bookmarkStart w:name="z45" w:id="35"/>
    <w:p>
      <w:pPr>
        <w:spacing w:after="0"/>
        <w:ind w:left="0"/>
        <w:jc w:val="both"/>
      </w:pPr>
      <w:r>
        <w:rPr>
          <w:rFonts w:ascii="Times New Roman"/>
          <w:b w:val="false"/>
          <w:i w:val="false"/>
          <w:color w:val="000000"/>
          <w:sz w:val="28"/>
        </w:rPr>
        <w:t>
      сканированная копия свидетельства или справки о государственной регистрации (перерегистрации) юридического лица с указанием бизнес-идентификационного номера (далее – БИН);</w:t>
      </w:r>
    </w:p>
    <w:bookmarkEnd w:id="35"/>
    <w:bookmarkStart w:name="z46" w:id="36"/>
    <w:p>
      <w:pPr>
        <w:spacing w:after="0"/>
        <w:ind w:left="0"/>
        <w:jc w:val="both"/>
      </w:pPr>
      <w:r>
        <w:rPr>
          <w:rFonts w:ascii="Times New Roman"/>
          <w:b w:val="false"/>
          <w:i w:val="false"/>
          <w:color w:val="000000"/>
          <w:sz w:val="28"/>
        </w:rPr>
        <w:t>
      в случае, если устав не содержит сведения об учредителях или составе учредителей представляется сканированная копия выписки из учредительных документов, содержащей сведения об учредителе или составе учредителей;</w:t>
      </w:r>
    </w:p>
    <w:bookmarkEnd w:id="36"/>
    <w:bookmarkStart w:name="z47" w:id="37"/>
    <w:p>
      <w:pPr>
        <w:spacing w:after="0"/>
        <w:ind w:left="0"/>
        <w:jc w:val="both"/>
      </w:pPr>
      <w:r>
        <w:rPr>
          <w:rFonts w:ascii="Times New Roman"/>
          <w:b w:val="false"/>
          <w:i w:val="false"/>
          <w:color w:val="000000"/>
          <w:sz w:val="28"/>
        </w:rPr>
        <w:t>
      сканированная копия выписки из реестра держателей акций, выданная не ранее одного месяца, предшествующего дате вскрытия конкурсных заявок (для акционерных обществ);</w:t>
      </w:r>
    </w:p>
    <w:bookmarkEnd w:id="37"/>
    <w:bookmarkStart w:name="z48" w:id="38"/>
    <w:p>
      <w:pPr>
        <w:spacing w:after="0"/>
        <w:ind w:left="0"/>
        <w:jc w:val="both"/>
      </w:pPr>
      <w:r>
        <w:rPr>
          <w:rFonts w:ascii="Times New Roman"/>
          <w:b w:val="false"/>
          <w:i w:val="false"/>
          <w:color w:val="000000"/>
          <w:sz w:val="28"/>
        </w:rPr>
        <w:t>
      сведения об акционерах, участниках потенциального поставщика и других лицах, опосредованно участвующих в уставном капитале потенциального поставщика до раскрытия сведений о физических лицах, если такое требование предусмотрено в конкурсной документации;</w:t>
      </w:r>
    </w:p>
    <w:bookmarkEnd w:id="38"/>
    <w:bookmarkStart w:name="z49" w:id="39"/>
    <w:p>
      <w:pPr>
        <w:spacing w:after="0"/>
        <w:ind w:left="0"/>
        <w:jc w:val="both"/>
      </w:pPr>
      <w:r>
        <w:rPr>
          <w:rFonts w:ascii="Times New Roman"/>
          <w:b w:val="false"/>
          <w:i w:val="false"/>
          <w:color w:val="000000"/>
          <w:sz w:val="28"/>
        </w:rPr>
        <w:t>
      3) сканированные копии документов (лицензия, патент, свидетельство) и (или) копии документов, подтверждающих право потенциального поставщика на производство, переработку, поставку и реализацию приобретаемых товаров, выполнение работ и оказание услуг, или сканированная копия письма об отсутствии необходимости наличия документов, подтверждающих право потенциального поставщика на производство, переработку, поставку и реализацию приобретаемых товаров, выполнение работ и оказание услуг;</w:t>
      </w:r>
    </w:p>
    <w:bookmarkEnd w:id="39"/>
    <w:bookmarkStart w:name="z50" w:id="40"/>
    <w:p>
      <w:pPr>
        <w:spacing w:after="0"/>
        <w:ind w:left="0"/>
        <w:jc w:val="both"/>
      </w:pPr>
      <w:r>
        <w:rPr>
          <w:rFonts w:ascii="Times New Roman"/>
          <w:b w:val="false"/>
          <w:i w:val="false"/>
          <w:color w:val="000000"/>
          <w:sz w:val="28"/>
        </w:rPr>
        <w:t>
      4) сканированные копии сертификатов или сканированная копия гарантийного письма о представлении сертификатов на соответствие требованиям стандарта или иного нормативного документа, обеспечивающих безопасность для жизни, здоровья людей, имущества граждан и окружающей среды, если предмет приобретения ТРУ подлежит обязательной сертификации;</w:t>
      </w:r>
    </w:p>
    <w:bookmarkEnd w:id="40"/>
    <w:bookmarkStart w:name="z51" w:id="41"/>
    <w:p>
      <w:pPr>
        <w:spacing w:after="0"/>
        <w:ind w:left="0"/>
        <w:jc w:val="both"/>
      </w:pPr>
      <w:r>
        <w:rPr>
          <w:rFonts w:ascii="Times New Roman"/>
          <w:b w:val="false"/>
          <w:i w:val="false"/>
          <w:color w:val="000000"/>
          <w:sz w:val="28"/>
        </w:rPr>
        <w:t>
      5) документы, подтверждающие платежеспособность:</w:t>
      </w:r>
    </w:p>
    <w:bookmarkEnd w:id="41"/>
    <w:bookmarkStart w:name="z52" w:id="42"/>
    <w:p>
      <w:pPr>
        <w:spacing w:after="0"/>
        <w:ind w:left="0"/>
        <w:jc w:val="both"/>
      </w:pPr>
      <w:r>
        <w:rPr>
          <w:rFonts w:ascii="Times New Roman"/>
          <w:b w:val="false"/>
          <w:i w:val="false"/>
          <w:color w:val="000000"/>
          <w:sz w:val="28"/>
        </w:rPr>
        <w:t xml:space="preserve">
      сканированная копия справки банка или филиала банка с подписью и печатью (при ее наличии),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Правления Национального Банка Республики Казахстан от 31 января 2011 года № 3 "Об утверждении Типового плана счетов бухгалтерского учета в банках второго уровня, ипотечных организациях и акционерном обществе "Банк Развития Казахстана" (зарегистрированному в Реестре государственной регистрации нормативных правовых актов № 6793) (в случае, если потенциальный поставщик является клиентом нескольких банков второго уровня или филиалов, а так же иностранного банка, данная справка представляется от каждого из таких банков). Справка должна быть выдана не ранее одного месяца, предшествующего дате вскрытия конкурсных заявок. Отсутствие документа, подтверждающего полномочие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bookmarkEnd w:id="42"/>
    <w:bookmarkStart w:name="z53" w:id="43"/>
    <w:p>
      <w:pPr>
        <w:spacing w:after="0"/>
        <w:ind w:left="0"/>
        <w:jc w:val="both"/>
      </w:pPr>
      <w:r>
        <w:rPr>
          <w:rFonts w:ascii="Times New Roman"/>
          <w:b w:val="false"/>
          <w:i w:val="false"/>
          <w:color w:val="000000"/>
          <w:sz w:val="28"/>
        </w:rPr>
        <w:t>
      сканированная копия справки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более чем за три месяца (за исключением случаев, когда срок уплаты отсрочен в соответствии с законодательством Республики Казахстан о налогах и других обязательных платежах в бюджет) либо 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 предшествующего дате вскрытия конкурсных заявок;</w:t>
      </w:r>
    </w:p>
    <w:bookmarkEnd w:id="43"/>
    <w:bookmarkStart w:name="z54" w:id="44"/>
    <w:p>
      <w:pPr>
        <w:spacing w:after="0"/>
        <w:ind w:left="0"/>
        <w:jc w:val="both"/>
      </w:pPr>
      <w:r>
        <w:rPr>
          <w:rFonts w:ascii="Times New Roman"/>
          <w:b w:val="false"/>
          <w:i w:val="false"/>
          <w:color w:val="000000"/>
          <w:sz w:val="28"/>
        </w:rPr>
        <w:t>
      сканированная копия документа о постановке на учет плательщика по НДС (если потенциальный поставщик является плательщиком НДС) или сканированная копия гарантийного письма, подтверждающего, что потенциальный поставщик на дату предоставления конкурсной заявки не является плательщиком НДС;</w:t>
      </w:r>
    </w:p>
    <w:bookmarkEnd w:id="44"/>
    <w:bookmarkStart w:name="z55" w:id="45"/>
    <w:p>
      <w:pPr>
        <w:spacing w:after="0"/>
        <w:ind w:left="0"/>
        <w:jc w:val="both"/>
      </w:pPr>
      <w:r>
        <w:rPr>
          <w:rFonts w:ascii="Times New Roman"/>
          <w:b w:val="false"/>
          <w:i w:val="false"/>
          <w:color w:val="000000"/>
          <w:sz w:val="28"/>
        </w:rPr>
        <w:t>
      6) техническая спецификация с описанием функциональных, технических, качественных, эксплуатационных и иных характеристик ТРУ, а также перечень документов, подтверждающих соответствие ТРУ этим требованиям (при наличии соответствующего требования в конкурсной документации).</w:t>
      </w:r>
    </w:p>
    <w:bookmarkEnd w:id="45"/>
    <w:bookmarkStart w:name="z56" w:id="46"/>
    <w:p>
      <w:pPr>
        <w:spacing w:after="0"/>
        <w:ind w:left="0"/>
        <w:jc w:val="both"/>
      </w:pPr>
      <w:r>
        <w:rPr>
          <w:rFonts w:ascii="Times New Roman"/>
          <w:b w:val="false"/>
          <w:i w:val="false"/>
          <w:color w:val="000000"/>
          <w:sz w:val="28"/>
        </w:rPr>
        <w:t>
      В случае приобретения товара в технической спецификации указывается страна происхождения, завод изготовитель, наименование модели и технические характеристики предлагаемого к поставке товара.</w:t>
      </w:r>
    </w:p>
    <w:bookmarkEnd w:id="46"/>
    <w:bookmarkStart w:name="z57" w:id="47"/>
    <w:p>
      <w:pPr>
        <w:spacing w:after="0"/>
        <w:ind w:left="0"/>
        <w:jc w:val="both"/>
      </w:pPr>
      <w:r>
        <w:rPr>
          <w:rFonts w:ascii="Times New Roman"/>
          <w:b w:val="false"/>
          <w:i w:val="false"/>
          <w:color w:val="000000"/>
          <w:sz w:val="28"/>
        </w:rPr>
        <w:t>
      В случае, если потенциальный поставщик предлагает к поставке товар, изготовленный разными производителями, в технической спецификации указывается информация о стране происхождения, заводе изготовителе, наименовании модели и технических характеристиках предлагаемого к поставке товара по каждому товару отдельно.</w:t>
      </w:r>
    </w:p>
    <w:bookmarkEnd w:id="47"/>
    <w:bookmarkStart w:name="z58" w:id="48"/>
    <w:p>
      <w:pPr>
        <w:spacing w:after="0"/>
        <w:ind w:left="0"/>
        <w:jc w:val="both"/>
      </w:pPr>
      <w:r>
        <w:rPr>
          <w:rFonts w:ascii="Times New Roman"/>
          <w:b w:val="false"/>
          <w:i w:val="false"/>
          <w:color w:val="000000"/>
          <w:sz w:val="28"/>
        </w:rPr>
        <w:t>
      Потенциальный поставщик так же вправе отразить иные характеристики поставляемого товара;</w:t>
      </w:r>
    </w:p>
    <w:bookmarkEnd w:id="48"/>
    <w:bookmarkStart w:name="z59" w:id="49"/>
    <w:p>
      <w:pPr>
        <w:spacing w:after="0"/>
        <w:ind w:left="0"/>
        <w:jc w:val="both"/>
      </w:pPr>
      <w:r>
        <w:rPr>
          <w:rFonts w:ascii="Times New Roman"/>
          <w:b w:val="false"/>
          <w:i w:val="false"/>
          <w:color w:val="000000"/>
          <w:sz w:val="28"/>
        </w:rPr>
        <w:t>
      7) обязательства по местному содержанию в предлагаемых:</w:t>
      </w:r>
    </w:p>
    <w:bookmarkEnd w:id="49"/>
    <w:bookmarkStart w:name="z60" w:id="50"/>
    <w:p>
      <w:pPr>
        <w:spacing w:after="0"/>
        <w:ind w:left="0"/>
        <w:jc w:val="both"/>
      </w:pPr>
      <w:r>
        <w:rPr>
          <w:rFonts w:ascii="Times New Roman"/>
          <w:b w:val="false"/>
          <w:i w:val="false"/>
          <w:color w:val="000000"/>
          <w:sz w:val="28"/>
        </w:rPr>
        <w:t>
      работах (услугах), выраженные в процентах (от 0 до 100);</w:t>
      </w:r>
    </w:p>
    <w:bookmarkEnd w:id="50"/>
    <w:bookmarkStart w:name="z61" w:id="51"/>
    <w:p>
      <w:pPr>
        <w:spacing w:after="0"/>
        <w:ind w:left="0"/>
        <w:jc w:val="both"/>
      </w:pPr>
      <w:r>
        <w:rPr>
          <w:rFonts w:ascii="Times New Roman"/>
          <w:b w:val="false"/>
          <w:i w:val="false"/>
          <w:color w:val="000000"/>
          <w:sz w:val="28"/>
        </w:rPr>
        <w:t>
      товарах, выраженные в процентах (от 0 до 100) при осуществлении закупок в рамках контракта на недропользование, заключенного до 1 января 2015 года (до окончания срока действия контракта или до 1 января 2021 года в зависимости от того, какое событие наступит раньше);</w:t>
      </w:r>
    </w:p>
    <w:bookmarkEnd w:id="51"/>
    <w:bookmarkStart w:name="z62" w:id="52"/>
    <w:p>
      <w:pPr>
        <w:spacing w:after="0"/>
        <w:ind w:left="0"/>
        <w:jc w:val="both"/>
      </w:pPr>
      <w:r>
        <w:rPr>
          <w:rFonts w:ascii="Times New Roman"/>
          <w:b w:val="false"/>
          <w:i w:val="false"/>
          <w:color w:val="000000"/>
          <w:sz w:val="28"/>
        </w:rPr>
        <w:t>
      8) обязательства подрядчика о соблюдении настоящих Правил при исполнении договора на выполнение отдельных видов работ, связанных с проведением операций по недропользованию (в случае приобретения подрядных работ);</w:t>
      </w:r>
    </w:p>
    <w:bookmarkEnd w:id="52"/>
    <w:bookmarkStart w:name="z63" w:id="53"/>
    <w:p>
      <w:pPr>
        <w:spacing w:after="0"/>
        <w:ind w:left="0"/>
        <w:jc w:val="both"/>
      </w:pPr>
      <w:r>
        <w:rPr>
          <w:rFonts w:ascii="Times New Roman"/>
          <w:b w:val="false"/>
          <w:i w:val="false"/>
          <w:color w:val="000000"/>
          <w:sz w:val="28"/>
        </w:rPr>
        <w:t>
      9) документы, подтверждающие соответствие подрядчиков потенциального поставщика квалификационным требованиям, предусмотренным пунктом 8 настоящих Правил или сканированная копия гарантийного письма, подтверждающего, что потенциальный поставщик не намеревается привлекать подрядчиков (в случае приобретения подрядных работ);</w:t>
      </w:r>
    </w:p>
    <w:bookmarkEnd w:id="53"/>
    <w:bookmarkStart w:name="z64" w:id="54"/>
    <w:p>
      <w:pPr>
        <w:spacing w:after="0"/>
        <w:ind w:left="0"/>
        <w:jc w:val="both"/>
      </w:pPr>
      <w:r>
        <w:rPr>
          <w:rFonts w:ascii="Times New Roman"/>
          <w:b w:val="false"/>
          <w:i w:val="false"/>
          <w:color w:val="000000"/>
          <w:sz w:val="28"/>
        </w:rPr>
        <w:t>
      10) гарантийные письма потенциального поставщика об отсутствии оснований, ограничивающих участие в проводимом открытом конкурсе, указанных в подпункте 3) пункта 8 настоящих Правил;</w:t>
      </w:r>
    </w:p>
    <w:bookmarkEnd w:id="54"/>
    <w:bookmarkStart w:name="z65" w:id="55"/>
    <w:p>
      <w:pPr>
        <w:spacing w:after="0"/>
        <w:ind w:left="0"/>
        <w:jc w:val="both"/>
      </w:pPr>
      <w:r>
        <w:rPr>
          <w:rFonts w:ascii="Times New Roman"/>
          <w:b w:val="false"/>
          <w:i w:val="false"/>
          <w:color w:val="000000"/>
          <w:sz w:val="28"/>
        </w:rPr>
        <w:t>
      11) сканированные копии документов, подтверждающих наличие у потенциального поставщика сертифицированной аккредитованной согласно действующему законодательству Республики Казахстан организацией системы (сертифицированных систем) менеджмента качества в соответствии с требованиями государственных стандартов (при наличии соответствующего требования в конкурсной документации);</w:t>
      </w:r>
    </w:p>
    <w:bookmarkEnd w:id="55"/>
    <w:bookmarkStart w:name="z66" w:id="56"/>
    <w:p>
      <w:pPr>
        <w:spacing w:after="0"/>
        <w:ind w:left="0"/>
        <w:jc w:val="both"/>
      </w:pPr>
      <w:r>
        <w:rPr>
          <w:rFonts w:ascii="Times New Roman"/>
          <w:b w:val="false"/>
          <w:i w:val="false"/>
          <w:color w:val="000000"/>
          <w:sz w:val="28"/>
        </w:rPr>
        <w:t>
      12) документы, подтверждающие наличие у потенциального поставщика опыта работы на рынке приобретаемых работ, услуг и (или) в определенной отрасли сканированные копии рекомендательных писем или положительные отзывов от организаций, для которых потенциальный поставщик выполнял работы, оказывал услуги, в том числе на сумму договора не менее четырнадцатитысячекратного размера месячного расчетного показателя, установленного на соответствующий финансовый год, а также опасные, особо опасные виды работ, требующих наличия лицензий на занятие такими видами деятельности, с приложением сканированных копий соответствующих актов, подтверждающих прием-передачу выполненных работ, оказанных услуг (при наличии соответствующего требования в конкурсной документации);</w:t>
      </w:r>
    </w:p>
    <w:bookmarkEnd w:id="56"/>
    <w:bookmarkStart w:name="z67" w:id="57"/>
    <w:p>
      <w:pPr>
        <w:spacing w:after="0"/>
        <w:ind w:left="0"/>
        <w:jc w:val="both"/>
      </w:pPr>
      <w:r>
        <w:rPr>
          <w:rFonts w:ascii="Times New Roman"/>
          <w:b w:val="false"/>
          <w:i w:val="false"/>
          <w:color w:val="000000"/>
          <w:sz w:val="28"/>
        </w:rPr>
        <w:t>
      13) гарантийное письмо, подтверждающее согласие потенциального поставщика с существенными условиями проекта договора;</w:t>
      </w:r>
    </w:p>
    <w:bookmarkEnd w:id="57"/>
    <w:bookmarkStart w:name="z68" w:id="58"/>
    <w:p>
      <w:pPr>
        <w:spacing w:after="0"/>
        <w:ind w:left="0"/>
        <w:jc w:val="both"/>
      </w:pPr>
      <w:r>
        <w:rPr>
          <w:rFonts w:ascii="Times New Roman"/>
          <w:b w:val="false"/>
          <w:i w:val="false"/>
          <w:color w:val="000000"/>
          <w:sz w:val="28"/>
        </w:rPr>
        <w:t>
      14) сканированная копия письма, выданного производителем закупаемых товаров заказчику, подтверждающего, что потенциальный поставщик имеет возможность выполнить условия открытого конкурса по поставке товара в объеме и с качеством, установленными конкурсной документацией (при наличии соответствующего требования в конкурсной документации);</w:t>
      </w:r>
    </w:p>
    <w:bookmarkEnd w:id="58"/>
    <w:bookmarkStart w:name="z69" w:id="59"/>
    <w:p>
      <w:pPr>
        <w:spacing w:after="0"/>
        <w:ind w:left="0"/>
        <w:jc w:val="both"/>
      </w:pPr>
      <w:r>
        <w:rPr>
          <w:rFonts w:ascii="Times New Roman"/>
          <w:b w:val="false"/>
          <w:i w:val="false"/>
          <w:color w:val="000000"/>
          <w:sz w:val="28"/>
        </w:rPr>
        <w:t>
      15) документы подтверждающие внесение обеспечения конкурсной заявки (в случае, если конкурсной документацией предусматривается обеспечение конкурсной заявки).";</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42 изложить в следующей редакции:</w:t>
      </w:r>
    </w:p>
    <w:bookmarkStart w:name="z71" w:id="60"/>
    <w:p>
      <w:pPr>
        <w:spacing w:after="0"/>
        <w:ind w:left="0"/>
        <w:jc w:val="both"/>
      </w:pPr>
      <w:r>
        <w:rPr>
          <w:rFonts w:ascii="Times New Roman"/>
          <w:b w:val="false"/>
          <w:i w:val="false"/>
          <w:color w:val="000000"/>
          <w:sz w:val="28"/>
        </w:rPr>
        <w:t xml:space="preserve">
      "2) в случае, если потенциальный поставщик является казахстанским производителем работ и услуг, являющихся предметом приобретения открытого конкурса, сканированная копия документа, содержащего сведения о наличии и количестве работников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подписанного первым руководителем или иным уполномоченным лицом потенциального поставщика и скрепленного печатью (при ее наличии) потенциального поставщика.";</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47</w:t>
      </w:r>
      <w:r>
        <w:rPr>
          <w:rFonts w:ascii="Times New Roman"/>
          <w:b w:val="false"/>
          <w:i w:val="false"/>
          <w:color w:val="000000"/>
          <w:sz w:val="28"/>
        </w:rPr>
        <w:t xml:space="preserve"> изложить в следующей редакции:</w:t>
      </w:r>
    </w:p>
    <w:bookmarkStart w:name="z73" w:id="61"/>
    <w:p>
      <w:pPr>
        <w:spacing w:after="0"/>
        <w:ind w:left="0"/>
        <w:jc w:val="both"/>
      </w:pPr>
      <w:r>
        <w:rPr>
          <w:rFonts w:ascii="Times New Roman"/>
          <w:b w:val="false"/>
          <w:i w:val="false"/>
          <w:color w:val="000000"/>
          <w:sz w:val="28"/>
        </w:rPr>
        <w:t xml:space="preserve">
      "47. В случае участия потенциального поставщика в нескольких лотах закупа способом открытого конкурса, документы, предусмотренные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15) пункта 40 настоящих Правил, представляются для каждого лота приобретения способом открытого конкурса отдельно.";</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56 изложить в следующей редакции:</w:t>
      </w:r>
    </w:p>
    <w:bookmarkStart w:name="z75" w:id="62"/>
    <w:p>
      <w:pPr>
        <w:spacing w:after="0"/>
        <w:ind w:left="0"/>
        <w:jc w:val="both"/>
      </w:pPr>
      <w:r>
        <w:rPr>
          <w:rFonts w:ascii="Times New Roman"/>
          <w:b w:val="false"/>
          <w:i w:val="false"/>
          <w:color w:val="000000"/>
          <w:sz w:val="28"/>
        </w:rPr>
        <w:t>
      "5) истечение срока действия конкурсной заявки потенциального поставщика;";</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56</w:t>
      </w:r>
      <w:r>
        <w:rPr>
          <w:rFonts w:ascii="Times New Roman"/>
          <w:b w:val="false"/>
          <w:i w:val="false"/>
          <w:color w:val="000000"/>
          <w:sz w:val="28"/>
        </w:rPr>
        <w:t xml:space="preserve"> дополнить подпунктом 6) следующего содержания:</w:t>
      </w:r>
    </w:p>
    <w:bookmarkStart w:name="z77" w:id="63"/>
    <w:p>
      <w:pPr>
        <w:spacing w:after="0"/>
        <w:ind w:left="0"/>
        <w:jc w:val="both"/>
      </w:pPr>
      <w:r>
        <w:rPr>
          <w:rFonts w:ascii="Times New Roman"/>
          <w:b w:val="false"/>
          <w:i w:val="false"/>
          <w:color w:val="000000"/>
          <w:sz w:val="28"/>
        </w:rPr>
        <w:t>
      "6) исключение одного или нескольких лотов ТРУ, являющихся предметом закупа способом открытого конкурса в связи с отказом заказчика от осуществления приобретения ТРУ.";</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62</w:t>
      </w:r>
      <w:r>
        <w:rPr>
          <w:rFonts w:ascii="Times New Roman"/>
          <w:b w:val="false"/>
          <w:i w:val="false"/>
          <w:color w:val="000000"/>
          <w:sz w:val="28"/>
        </w:rPr>
        <w:t xml:space="preserve"> изложить в следующей редакции:</w:t>
      </w:r>
    </w:p>
    <w:bookmarkStart w:name="z79" w:id="64"/>
    <w:p>
      <w:pPr>
        <w:spacing w:after="0"/>
        <w:ind w:left="0"/>
        <w:jc w:val="both"/>
      </w:pPr>
      <w:r>
        <w:rPr>
          <w:rFonts w:ascii="Times New Roman"/>
          <w:b w:val="false"/>
          <w:i w:val="false"/>
          <w:color w:val="000000"/>
          <w:sz w:val="28"/>
        </w:rPr>
        <w:t>
      "62. Конкурсная комиссия рассматривает конкурсные заявки и принимает решение о допуске к участию в открытом конкурсе потенциальных поставщиков отдельно по каждому лоту не позднее пяти рабочих дней, следующих за днем вскрытия конкурсных заявок, если иной больший срок не предусмотрен конкурсной документацией.";</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64 изложить в следующей редакции:</w:t>
      </w:r>
    </w:p>
    <w:bookmarkStart w:name="z81" w:id="65"/>
    <w:p>
      <w:pPr>
        <w:spacing w:after="0"/>
        <w:ind w:left="0"/>
        <w:jc w:val="both"/>
      </w:pPr>
      <w:r>
        <w:rPr>
          <w:rFonts w:ascii="Times New Roman"/>
          <w:b w:val="false"/>
          <w:i w:val="false"/>
          <w:color w:val="000000"/>
          <w:sz w:val="28"/>
        </w:rPr>
        <w:t>
      "1) для облегчения рассмотрения конкурсных заявок допускается запрос конкурсной комиссией путем размещения в реестре у потенциальных поставщиков открытого конкурса разъяснений в связи с их конкурсными заявками без изменения их содержания, но не позднее трех рабочих дней до истечения окончательного срока рассмотрения конкурсных заявок. Потенциальный поставщик в течение двух рабочих дней с даты регистрации запроса отвечает на него и размещает разъяснение в реестре;";</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65</w:t>
      </w:r>
      <w:r>
        <w:rPr>
          <w:rFonts w:ascii="Times New Roman"/>
          <w:b w:val="false"/>
          <w:i w:val="false"/>
          <w:color w:val="000000"/>
          <w:sz w:val="28"/>
        </w:rPr>
        <w:t xml:space="preserve"> изложить в следующей редакции:</w:t>
      </w:r>
    </w:p>
    <w:bookmarkStart w:name="z83" w:id="66"/>
    <w:p>
      <w:pPr>
        <w:spacing w:after="0"/>
        <w:ind w:left="0"/>
        <w:jc w:val="both"/>
      </w:pPr>
      <w:r>
        <w:rPr>
          <w:rFonts w:ascii="Times New Roman"/>
          <w:b w:val="false"/>
          <w:i w:val="false"/>
          <w:color w:val="000000"/>
          <w:sz w:val="28"/>
        </w:rPr>
        <w:t>
      "65. Конкурсная комиссия отклоняет конкурсную заявку и не допускает потенциального поставщика к участию в открытом конкурсе по следующим основаниям:</w:t>
      </w:r>
    </w:p>
    <w:bookmarkEnd w:id="66"/>
    <w:bookmarkStart w:name="z84" w:id="67"/>
    <w:p>
      <w:pPr>
        <w:spacing w:after="0"/>
        <w:ind w:left="0"/>
        <w:jc w:val="both"/>
      </w:pPr>
      <w:r>
        <w:rPr>
          <w:rFonts w:ascii="Times New Roman"/>
          <w:b w:val="false"/>
          <w:i w:val="false"/>
          <w:color w:val="000000"/>
          <w:sz w:val="28"/>
        </w:rPr>
        <w:t xml:space="preserve">
      1) не представлены документы, указанные в </w:t>
      </w:r>
      <w:r>
        <w:rPr>
          <w:rFonts w:ascii="Times New Roman"/>
          <w:b w:val="false"/>
          <w:i w:val="false"/>
          <w:color w:val="000000"/>
          <w:sz w:val="28"/>
        </w:rPr>
        <w:t>пункте 40</w:t>
      </w:r>
      <w:r>
        <w:rPr>
          <w:rFonts w:ascii="Times New Roman"/>
          <w:b w:val="false"/>
          <w:i w:val="false"/>
          <w:color w:val="000000"/>
          <w:sz w:val="28"/>
        </w:rPr>
        <w:t xml:space="preserve"> настоящих Правил;</w:t>
      </w:r>
    </w:p>
    <w:bookmarkEnd w:id="67"/>
    <w:bookmarkStart w:name="z85" w:id="68"/>
    <w:p>
      <w:pPr>
        <w:spacing w:after="0"/>
        <w:ind w:left="0"/>
        <w:jc w:val="both"/>
      </w:pPr>
      <w:r>
        <w:rPr>
          <w:rFonts w:ascii="Times New Roman"/>
          <w:b w:val="false"/>
          <w:i w:val="false"/>
          <w:color w:val="000000"/>
          <w:sz w:val="28"/>
        </w:rPr>
        <w:t>
      2) конкурсная заявка, содержит документы, оформленные (отсканированные) с нарушением требований настоящих правил и конкурсной документации;</w:t>
      </w:r>
    </w:p>
    <w:bookmarkEnd w:id="68"/>
    <w:bookmarkStart w:name="z86" w:id="69"/>
    <w:p>
      <w:pPr>
        <w:spacing w:after="0"/>
        <w:ind w:left="0"/>
        <w:jc w:val="both"/>
      </w:pPr>
      <w:r>
        <w:rPr>
          <w:rFonts w:ascii="Times New Roman"/>
          <w:b w:val="false"/>
          <w:i w:val="false"/>
          <w:color w:val="000000"/>
          <w:sz w:val="28"/>
        </w:rPr>
        <w:t>
      3) срок действия конкурсной заявки менее срока, установленного в конкурсной документации;</w:t>
      </w:r>
    </w:p>
    <w:bookmarkEnd w:id="69"/>
    <w:bookmarkStart w:name="z87" w:id="70"/>
    <w:p>
      <w:pPr>
        <w:spacing w:after="0"/>
        <w:ind w:left="0"/>
        <w:jc w:val="both"/>
      </w:pPr>
      <w:r>
        <w:rPr>
          <w:rFonts w:ascii="Times New Roman"/>
          <w:b w:val="false"/>
          <w:i w:val="false"/>
          <w:color w:val="000000"/>
          <w:sz w:val="28"/>
        </w:rPr>
        <w:t>
      4) конкурсная заявка и (или) прилагаемая документация содержит информацию, которая не может быть идентифицирована с буквенными, цифровыми и иными символами, а также представлена с ошибкой открытия файла;</w:t>
      </w:r>
    </w:p>
    <w:bookmarkEnd w:id="70"/>
    <w:bookmarkStart w:name="z88" w:id="71"/>
    <w:p>
      <w:pPr>
        <w:spacing w:after="0"/>
        <w:ind w:left="0"/>
        <w:jc w:val="both"/>
      </w:pPr>
      <w:r>
        <w:rPr>
          <w:rFonts w:ascii="Times New Roman"/>
          <w:b w:val="false"/>
          <w:i w:val="false"/>
          <w:color w:val="000000"/>
          <w:sz w:val="28"/>
        </w:rPr>
        <w:t>
      5) в конкурсной заявке и (или) прилагаемой документации указана стоимость закупаемых ТРУ и (или) тарифов для формирования цены конкурсной заявки;</w:t>
      </w:r>
    </w:p>
    <w:bookmarkEnd w:id="71"/>
    <w:bookmarkStart w:name="z89" w:id="72"/>
    <w:p>
      <w:pPr>
        <w:spacing w:after="0"/>
        <w:ind w:left="0"/>
        <w:jc w:val="both"/>
      </w:pPr>
      <w:r>
        <w:rPr>
          <w:rFonts w:ascii="Times New Roman"/>
          <w:b w:val="false"/>
          <w:i w:val="false"/>
          <w:color w:val="000000"/>
          <w:sz w:val="28"/>
        </w:rPr>
        <w:t>
      6) конкурсная заявка и (или) прилагаемая документация представлена на языках, отличных от языков конкурсной документации;</w:t>
      </w:r>
    </w:p>
    <w:bookmarkEnd w:id="72"/>
    <w:bookmarkStart w:name="z90" w:id="73"/>
    <w:p>
      <w:pPr>
        <w:spacing w:after="0"/>
        <w:ind w:left="0"/>
        <w:jc w:val="both"/>
      </w:pPr>
      <w:r>
        <w:rPr>
          <w:rFonts w:ascii="Times New Roman"/>
          <w:b w:val="false"/>
          <w:i w:val="false"/>
          <w:color w:val="000000"/>
          <w:sz w:val="28"/>
        </w:rPr>
        <w:t>
      7) представление конкурсной заявки и (или) прилагаемой к ней документации на языках, отличных от языков конкурсной документации, без засвидетельствованного нотариусом перевода на языки конкурсной документации;</w:t>
      </w:r>
    </w:p>
    <w:bookmarkEnd w:id="73"/>
    <w:bookmarkStart w:name="z91" w:id="74"/>
    <w:p>
      <w:pPr>
        <w:spacing w:after="0"/>
        <w:ind w:left="0"/>
        <w:jc w:val="both"/>
      </w:pPr>
      <w:r>
        <w:rPr>
          <w:rFonts w:ascii="Times New Roman"/>
          <w:b w:val="false"/>
          <w:i w:val="false"/>
          <w:color w:val="000000"/>
          <w:sz w:val="28"/>
        </w:rPr>
        <w:t>
      8) наличие в сканированной копии справки банка или филиала банка с подписью и печатью просроченной задолженности хотя бы по одному виду обязательств потенциального поставщика, длящейся более трех месяцев, предшествующих дате выдачи данной справки;</w:t>
      </w:r>
    </w:p>
    <w:bookmarkEnd w:id="74"/>
    <w:bookmarkStart w:name="z92" w:id="75"/>
    <w:p>
      <w:pPr>
        <w:spacing w:after="0"/>
        <w:ind w:left="0"/>
        <w:jc w:val="both"/>
      </w:pPr>
      <w:r>
        <w:rPr>
          <w:rFonts w:ascii="Times New Roman"/>
          <w:b w:val="false"/>
          <w:i w:val="false"/>
          <w:color w:val="000000"/>
          <w:sz w:val="28"/>
        </w:rPr>
        <w:t>
      9) наличие в справке соответствующего налогового органа сведений о налоговой задолженности и задолженности по обязательным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 о налогах и других обязательных платежах в бюджет), более чем за три месяца;</w:t>
      </w:r>
    </w:p>
    <w:bookmarkEnd w:id="75"/>
    <w:bookmarkStart w:name="z93" w:id="76"/>
    <w:p>
      <w:pPr>
        <w:spacing w:after="0"/>
        <w:ind w:left="0"/>
        <w:jc w:val="both"/>
      </w:pPr>
      <w:r>
        <w:rPr>
          <w:rFonts w:ascii="Times New Roman"/>
          <w:b w:val="false"/>
          <w:i w:val="false"/>
          <w:color w:val="000000"/>
          <w:sz w:val="28"/>
        </w:rPr>
        <w:t>
      10) представление потенциальным поставщиком технической спецификации, не соответствующей требованиям, установленным в технической спецификации конкурсной документации;</w:t>
      </w:r>
    </w:p>
    <w:bookmarkEnd w:id="76"/>
    <w:bookmarkStart w:name="z94" w:id="77"/>
    <w:p>
      <w:pPr>
        <w:spacing w:after="0"/>
        <w:ind w:left="0"/>
        <w:jc w:val="both"/>
      </w:pPr>
      <w:r>
        <w:rPr>
          <w:rFonts w:ascii="Times New Roman"/>
          <w:b w:val="false"/>
          <w:i w:val="false"/>
          <w:color w:val="000000"/>
          <w:sz w:val="28"/>
        </w:rPr>
        <w:t>
      11) наличие сведений, содержащихся в информационных базах, доступ к которым предоставляется третьим лицам собственниками данных баз на основании договора, согласно которым потенциальный поставщик, его учредители, акционеры или участники учредителя либо иные лица, опосредованно участвующие в уставном капитале потенциального поставщика, замешаны в коррупционной или иной противоправной деятельности;</w:t>
      </w:r>
    </w:p>
    <w:bookmarkEnd w:id="77"/>
    <w:bookmarkStart w:name="z95" w:id="78"/>
    <w:p>
      <w:pPr>
        <w:spacing w:after="0"/>
        <w:ind w:left="0"/>
        <w:jc w:val="both"/>
      </w:pPr>
      <w:r>
        <w:rPr>
          <w:rFonts w:ascii="Times New Roman"/>
          <w:b w:val="false"/>
          <w:i w:val="false"/>
          <w:color w:val="000000"/>
          <w:sz w:val="28"/>
        </w:rPr>
        <w:t>
      12) обязательства по местному содержанию в работах (услугах) или товарах, выраженные в процентах по каждому лоту (от 0 до 100), ниже минимальных требований по местному содержанию, указанных в конкурсной документации.</w:t>
      </w:r>
    </w:p>
    <w:bookmarkEnd w:id="78"/>
    <w:bookmarkStart w:name="z96" w:id="79"/>
    <w:p>
      <w:pPr>
        <w:spacing w:after="0"/>
        <w:ind w:left="0"/>
        <w:jc w:val="both"/>
      </w:pPr>
      <w:r>
        <w:rPr>
          <w:rFonts w:ascii="Times New Roman"/>
          <w:b w:val="false"/>
          <w:i w:val="false"/>
          <w:color w:val="000000"/>
          <w:sz w:val="28"/>
        </w:rPr>
        <w:t>
      Отклонение конкурсных заявок по основаниям, не предусмотренным настоящим пунктом, не допускается.</w:t>
      </w:r>
    </w:p>
    <w:bookmarkEnd w:id="79"/>
    <w:bookmarkStart w:name="z97" w:id="80"/>
    <w:p>
      <w:pPr>
        <w:spacing w:after="0"/>
        <w:ind w:left="0"/>
        <w:jc w:val="both"/>
      </w:pPr>
      <w:r>
        <w:rPr>
          <w:rFonts w:ascii="Times New Roman"/>
          <w:b w:val="false"/>
          <w:i w:val="false"/>
          <w:color w:val="000000"/>
          <w:sz w:val="28"/>
        </w:rPr>
        <w:t>
      В протоколе допуска конкурсной комиссией указываются основания для отклонения конкурсных заявок, указанные в части первой настоящего пункта, с пояснением причин, послуживших основанием для отклонения конкурсной заявки потенциального поставщика.";</w:t>
      </w:r>
    </w:p>
    <w:bookmarkEnd w:id="80"/>
    <w:bookmarkStart w:name="z98" w:id="81"/>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69</w:t>
      </w:r>
      <w:r>
        <w:rPr>
          <w:rFonts w:ascii="Times New Roman"/>
          <w:b w:val="false"/>
          <w:i w:val="false"/>
          <w:color w:val="000000"/>
          <w:sz w:val="28"/>
        </w:rPr>
        <w:t xml:space="preserve"> изложить в следующей редакции:</w:t>
      </w:r>
    </w:p>
    <w:bookmarkEnd w:id="81"/>
    <w:bookmarkStart w:name="z99" w:id="82"/>
    <w:p>
      <w:pPr>
        <w:spacing w:after="0"/>
        <w:ind w:left="0"/>
        <w:jc w:val="both"/>
      </w:pPr>
      <w:r>
        <w:rPr>
          <w:rFonts w:ascii="Times New Roman"/>
          <w:b w:val="false"/>
          <w:i w:val="false"/>
          <w:color w:val="000000"/>
          <w:sz w:val="28"/>
        </w:rPr>
        <w:t>
      "69. Протокол допуска к участию в открытом конкурсе согласно приложению 4 к настоящим Правилам формируется в реестре заказчиком, подписывается электронной цифровой подписью заказчика и размещается в реестре лицом заказчика, уполномоченным на формирование и размещение информации в реестре, не позднее пяти рабочих дней следующих за днем вскрытия конкурсных заявок, если иной больший срок не предусмотрен конкурсной документацией.";</w:t>
      </w:r>
    </w:p>
    <w:bookmarkEnd w:id="82"/>
    <w:bookmarkStart w:name="z100" w:id="8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96</w:t>
      </w:r>
      <w:r>
        <w:rPr>
          <w:rFonts w:ascii="Times New Roman"/>
          <w:b w:val="false"/>
          <w:i w:val="false"/>
          <w:color w:val="000000"/>
          <w:sz w:val="28"/>
        </w:rPr>
        <w:t>:</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02" w:id="84"/>
    <w:p>
      <w:pPr>
        <w:spacing w:after="0"/>
        <w:ind w:left="0"/>
        <w:jc w:val="both"/>
      </w:pPr>
      <w:r>
        <w:rPr>
          <w:rFonts w:ascii="Times New Roman"/>
          <w:b w:val="false"/>
          <w:i w:val="false"/>
          <w:color w:val="000000"/>
          <w:sz w:val="28"/>
        </w:rPr>
        <w:t>
      "8) ТРУ у субъекта государственной монополии по основному предмету его деятельности;";</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w:t>
      </w:r>
      <w:r>
        <w:rPr>
          <w:rFonts w:ascii="Times New Roman"/>
          <w:b w:val="false"/>
          <w:i w:val="false"/>
          <w:color w:val="000000"/>
          <w:sz w:val="28"/>
        </w:rPr>
        <w:t xml:space="preserve"> изложить в следующей редакции:</w:t>
      </w:r>
    </w:p>
    <w:bookmarkStart w:name="z104" w:id="85"/>
    <w:p>
      <w:pPr>
        <w:spacing w:after="0"/>
        <w:ind w:left="0"/>
        <w:jc w:val="both"/>
      </w:pPr>
      <w:r>
        <w:rPr>
          <w:rFonts w:ascii="Times New Roman"/>
          <w:b w:val="false"/>
          <w:i w:val="false"/>
          <w:color w:val="000000"/>
          <w:sz w:val="28"/>
        </w:rPr>
        <w:t>
      "22) работ по переработке, удалению, размещению, транспортировке и утилизации образуемых в процессе хозяйственной деятельности отходов у поставщика, производственные мощности которого обеспечивают минимальное перемещение отходов от источника их образования;";</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35)</w:t>
      </w:r>
      <w:r>
        <w:rPr>
          <w:rFonts w:ascii="Times New Roman"/>
          <w:b w:val="false"/>
          <w:i w:val="false"/>
          <w:color w:val="000000"/>
          <w:sz w:val="28"/>
        </w:rPr>
        <w:t xml:space="preserve"> изложить в следующей редакции:</w:t>
      </w:r>
    </w:p>
    <w:bookmarkStart w:name="z106" w:id="86"/>
    <w:p>
      <w:pPr>
        <w:spacing w:after="0"/>
        <w:ind w:left="0"/>
        <w:jc w:val="both"/>
      </w:pPr>
      <w:r>
        <w:rPr>
          <w:rFonts w:ascii="Times New Roman"/>
          <w:b w:val="false"/>
          <w:i w:val="false"/>
          <w:color w:val="000000"/>
          <w:sz w:val="28"/>
        </w:rPr>
        <w:t>
      "35) ТРУ, годовой объем которых в стоимостном выражении не превышает двухсоткратный размер месячного расчетного показателя, установленного на соответствующий финансовый год;";</w:t>
      </w:r>
    </w:p>
    <w:bookmarkEnd w:id="86"/>
    <w:bookmarkStart w:name="z107" w:id="87"/>
    <w:p>
      <w:pPr>
        <w:spacing w:after="0"/>
        <w:ind w:left="0"/>
        <w:jc w:val="both"/>
      </w:pPr>
      <w:r>
        <w:rPr>
          <w:rFonts w:ascii="Times New Roman"/>
          <w:b w:val="false"/>
          <w:i w:val="false"/>
          <w:color w:val="000000"/>
          <w:sz w:val="28"/>
        </w:rPr>
        <w:t>
      дополнить подпунктом 36) следующего содержания:</w:t>
      </w:r>
    </w:p>
    <w:bookmarkEnd w:id="87"/>
    <w:bookmarkStart w:name="z108" w:id="88"/>
    <w:p>
      <w:pPr>
        <w:spacing w:after="0"/>
        <w:ind w:left="0"/>
        <w:jc w:val="both"/>
      </w:pPr>
      <w:r>
        <w:rPr>
          <w:rFonts w:ascii="Times New Roman"/>
          <w:b w:val="false"/>
          <w:i w:val="false"/>
          <w:color w:val="000000"/>
          <w:sz w:val="28"/>
        </w:rPr>
        <w:t xml:space="preserve">
      "36) товаров, произведенных в рамках оффтейк-договоров и технологических соглашений, заключенных в рамках реализации Государственной программы индустриально-инновационного развития Республики Казахстан на 2015-2019 годы, утвержденной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 августа 2014 года № 874.";</w:t>
      </w:r>
    </w:p>
    <w:bookmarkEnd w:id="88"/>
    <w:bookmarkStart w:name="z109" w:id="89"/>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105</w:t>
      </w:r>
      <w:r>
        <w:rPr>
          <w:rFonts w:ascii="Times New Roman"/>
          <w:b w:val="false"/>
          <w:i w:val="false"/>
          <w:color w:val="000000"/>
          <w:sz w:val="28"/>
        </w:rPr>
        <w:t xml:space="preserve"> изложить в следующей редакции:</w:t>
      </w:r>
    </w:p>
    <w:bookmarkEnd w:id="89"/>
    <w:bookmarkStart w:name="z110" w:id="90"/>
    <w:p>
      <w:pPr>
        <w:spacing w:after="0"/>
        <w:ind w:left="0"/>
        <w:jc w:val="both"/>
      </w:pPr>
      <w:r>
        <w:rPr>
          <w:rFonts w:ascii="Times New Roman"/>
          <w:b w:val="false"/>
          <w:i w:val="false"/>
          <w:color w:val="000000"/>
          <w:sz w:val="28"/>
        </w:rPr>
        <w:t>
      "В объявлении о проведении приобретения ТРУ способом запроса ценовых предложений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закупаемого товара, работы, услуги отдельному потенциальному поставщику и (или) производителю закупаемого товара, за исключением следующих случаев осуществления приобретения ТРУ при проведении операций по недропользованию для доукомплектования, модернизации, ремонта и дооснащения имеющегося у заказчика оборудования.";</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121</w:t>
      </w:r>
      <w:r>
        <w:rPr>
          <w:rFonts w:ascii="Times New Roman"/>
          <w:b w:val="false"/>
          <w:i w:val="false"/>
          <w:color w:val="000000"/>
          <w:sz w:val="28"/>
        </w:rPr>
        <w:t xml:space="preserve"> изложить в следующей редакции:</w:t>
      </w:r>
    </w:p>
    <w:bookmarkStart w:name="z112" w:id="91"/>
    <w:p>
      <w:pPr>
        <w:spacing w:after="0"/>
        <w:ind w:left="0"/>
        <w:jc w:val="both"/>
      </w:pPr>
      <w:r>
        <w:rPr>
          <w:rFonts w:ascii="Times New Roman"/>
          <w:b w:val="false"/>
          <w:i w:val="false"/>
          <w:color w:val="000000"/>
          <w:sz w:val="28"/>
        </w:rPr>
        <w:t xml:space="preserve">
      "121. Протокол вскрытия ценовых предложений и подведения итогов приобретения ТРУ способом запроса ценовых предложений формируется, подписывается электронной цифровой подписью заказчика, размещается в реестре, с указанием сведений, приведенных в </w:t>
      </w:r>
      <w:r>
        <w:rPr>
          <w:rFonts w:ascii="Times New Roman"/>
          <w:b w:val="false"/>
          <w:i w:val="false"/>
          <w:color w:val="000000"/>
          <w:sz w:val="28"/>
        </w:rPr>
        <w:t>приложении 7</w:t>
      </w:r>
      <w:r>
        <w:rPr>
          <w:rFonts w:ascii="Times New Roman"/>
          <w:b w:val="false"/>
          <w:i w:val="false"/>
          <w:color w:val="000000"/>
          <w:sz w:val="28"/>
        </w:rPr>
        <w:t xml:space="preserve"> к настоящим Правилам, не позднее дня вскрытия ценовых предложений.</w:t>
      </w:r>
    </w:p>
    <w:bookmarkEnd w:id="91"/>
    <w:bookmarkStart w:name="z113" w:id="92"/>
    <w:p>
      <w:pPr>
        <w:spacing w:after="0"/>
        <w:ind w:left="0"/>
        <w:jc w:val="both"/>
      </w:pPr>
      <w:r>
        <w:rPr>
          <w:rFonts w:ascii="Times New Roman"/>
          <w:b w:val="false"/>
          <w:i w:val="false"/>
          <w:color w:val="000000"/>
          <w:sz w:val="28"/>
        </w:rPr>
        <w:t>
      Бумажный экземпляр протокола вскрытия ценовых предложений и подведения итогов приобретения ТРУ способом запроса ценовых предложений, сформированный реестром, подписывается первым руководителем заказчика или уполномоченным представителем заказчика.</w:t>
      </w:r>
    </w:p>
    <w:bookmarkEnd w:id="92"/>
    <w:bookmarkStart w:name="z114" w:id="93"/>
    <w:p>
      <w:pPr>
        <w:spacing w:after="0"/>
        <w:ind w:left="0"/>
        <w:jc w:val="both"/>
      </w:pPr>
      <w:r>
        <w:rPr>
          <w:rFonts w:ascii="Times New Roman"/>
          <w:b w:val="false"/>
          <w:i w:val="false"/>
          <w:color w:val="000000"/>
          <w:sz w:val="28"/>
        </w:rPr>
        <w:t>
      По соответствующему письменному запросу потенциального поставщика в течение трех рабочих дней направляется копия протокола вскрытия ценовых предложений.";</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157</w:t>
      </w:r>
      <w:r>
        <w:rPr>
          <w:rFonts w:ascii="Times New Roman"/>
          <w:b w:val="false"/>
          <w:i w:val="false"/>
          <w:color w:val="000000"/>
          <w:sz w:val="28"/>
        </w:rPr>
        <w:t xml:space="preserve"> и </w:t>
      </w:r>
      <w:r>
        <w:rPr>
          <w:rFonts w:ascii="Times New Roman"/>
          <w:b w:val="false"/>
          <w:i w:val="false"/>
          <w:color w:val="000000"/>
          <w:sz w:val="28"/>
        </w:rPr>
        <w:t>158</w:t>
      </w:r>
      <w:r>
        <w:rPr>
          <w:rFonts w:ascii="Times New Roman"/>
          <w:b w:val="false"/>
          <w:i w:val="false"/>
          <w:color w:val="000000"/>
          <w:sz w:val="28"/>
        </w:rPr>
        <w:t xml:space="preserve"> изложить в следующей редакции:</w:t>
      </w:r>
    </w:p>
    <w:bookmarkStart w:name="z116" w:id="94"/>
    <w:p>
      <w:pPr>
        <w:spacing w:after="0"/>
        <w:ind w:left="0"/>
        <w:jc w:val="both"/>
      </w:pPr>
      <w:r>
        <w:rPr>
          <w:rFonts w:ascii="Times New Roman"/>
          <w:b w:val="false"/>
          <w:i w:val="false"/>
          <w:color w:val="000000"/>
          <w:sz w:val="28"/>
        </w:rPr>
        <w:t>
      "157. Обеспечение исполнения договора о приобретении ТРУ не возвращается заказчиком, в случае, если потенциальный поставщик не исполнил свои обязательства по заключенному с ним договору о приобретении ТРУ.</w:t>
      </w:r>
    </w:p>
    <w:bookmarkEnd w:id="94"/>
    <w:bookmarkStart w:name="z117" w:id="95"/>
    <w:p>
      <w:pPr>
        <w:spacing w:after="0"/>
        <w:ind w:left="0"/>
        <w:jc w:val="both"/>
      </w:pPr>
      <w:r>
        <w:rPr>
          <w:rFonts w:ascii="Times New Roman"/>
          <w:b w:val="false"/>
          <w:i w:val="false"/>
          <w:color w:val="000000"/>
          <w:sz w:val="28"/>
        </w:rPr>
        <w:t>
      158. В случае ненадлежащего исполнения поставщиком ТРУ обязательств по заключенному с ним договору о приобретении ТРУ, заказчик удерживает из суммы обеспечения исполнения договора суммы неустойки, предусмотренных договором.</w:t>
      </w:r>
    </w:p>
    <w:bookmarkEnd w:id="95"/>
    <w:bookmarkStart w:name="z118" w:id="96"/>
    <w:p>
      <w:pPr>
        <w:spacing w:after="0"/>
        <w:ind w:left="0"/>
        <w:jc w:val="both"/>
      </w:pPr>
      <w:r>
        <w:rPr>
          <w:rFonts w:ascii="Times New Roman"/>
          <w:b w:val="false"/>
          <w:i w:val="false"/>
          <w:color w:val="000000"/>
          <w:sz w:val="28"/>
        </w:rPr>
        <w:t>
      Оставшаяся сумма обеспечения исполнения договора возвращается поставщику в течение трех рабочих дней с даты подписания актов приема-передачи ТРУ, предусмотренных договором.";</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160</w:t>
      </w:r>
      <w:r>
        <w:rPr>
          <w:rFonts w:ascii="Times New Roman"/>
          <w:b w:val="false"/>
          <w:i w:val="false"/>
          <w:color w:val="000000"/>
          <w:sz w:val="28"/>
        </w:rPr>
        <w:t xml:space="preserve"> изложить в следующей редакции:</w:t>
      </w:r>
    </w:p>
    <w:bookmarkStart w:name="z120" w:id="97"/>
    <w:p>
      <w:pPr>
        <w:spacing w:after="0"/>
        <w:ind w:left="0"/>
        <w:jc w:val="both"/>
      </w:pPr>
      <w:r>
        <w:rPr>
          <w:rFonts w:ascii="Times New Roman"/>
          <w:b w:val="false"/>
          <w:i w:val="false"/>
          <w:color w:val="000000"/>
          <w:sz w:val="28"/>
        </w:rPr>
        <w:t>
      "160. Заказчик в течение пяти рабочих дней со дня подписания протокола об итогах закупок направляет победителю закупа проект договора о приобретении ТРУ на условиях проведенного закупа. В случае, если закупки состоялись по нескольким лотам, проекты договоров о приобретении ТРУ составляются заказчиком на каждый лот отдельно.</w:t>
      </w:r>
    </w:p>
    <w:bookmarkEnd w:id="97"/>
    <w:bookmarkStart w:name="z121" w:id="98"/>
    <w:p>
      <w:pPr>
        <w:spacing w:after="0"/>
        <w:ind w:left="0"/>
        <w:jc w:val="both"/>
      </w:pPr>
      <w:r>
        <w:rPr>
          <w:rFonts w:ascii="Times New Roman"/>
          <w:b w:val="false"/>
          <w:i w:val="false"/>
          <w:color w:val="000000"/>
          <w:sz w:val="28"/>
        </w:rPr>
        <w:t>
      Допускается заключение единого договора в случае признания потенциального поставщика победителем по нескольким лотам с обязательным разделением лотов на отдельные технические спецификации по лотам. При этом технические спецификации по лотам могут быть изложены в одном приложении к договору.";</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162</w:t>
      </w:r>
      <w:r>
        <w:rPr>
          <w:rFonts w:ascii="Times New Roman"/>
          <w:b w:val="false"/>
          <w:i w:val="false"/>
          <w:color w:val="000000"/>
          <w:sz w:val="28"/>
        </w:rPr>
        <w:t xml:space="preserve"> дополнить подпунктами 4-1) и 4-2) следующего содержания:</w:t>
      </w:r>
    </w:p>
    <w:bookmarkStart w:name="z123" w:id="99"/>
    <w:p>
      <w:pPr>
        <w:spacing w:after="0"/>
        <w:ind w:left="0"/>
        <w:jc w:val="both"/>
      </w:pPr>
      <w:r>
        <w:rPr>
          <w:rFonts w:ascii="Times New Roman"/>
          <w:b w:val="false"/>
          <w:i w:val="false"/>
          <w:color w:val="000000"/>
          <w:sz w:val="28"/>
        </w:rPr>
        <w:t>
      "4-1) условие о сроке поставки (по контрактам на углеводородное сырье), которое не должно составлять менее шестидесяти календарных дней с даты заключения договора;</w:t>
      </w:r>
    </w:p>
    <w:bookmarkEnd w:id="99"/>
    <w:bookmarkStart w:name="z124" w:id="100"/>
    <w:p>
      <w:pPr>
        <w:spacing w:after="0"/>
        <w:ind w:left="0"/>
        <w:jc w:val="both"/>
      </w:pPr>
      <w:r>
        <w:rPr>
          <w:rFonts w:ascii="Times New Roman"/>
          <w:b w:val="false"/>
          <w:i w:val="false"/>
          <w:color w:val="000000"/>
          <w:sz w:val="28"/>
        </w:rPr>
        <w:t>
      4-2) условие об оплате за поставленный товар, выполненные работы (оказанные услуги), в том числе за фактическую поставку товаров, выполненных работ (оказанных услуг), не позднее шестидесяти календарных дней с даты подписания акта приема-передачи товаров, выполненных работ, оказанных услуг (приемки объекта в эксплуатацию) (по контрактам на углеводородное сырье);";</w:t>
      </w:r>
    </w:p>
    <w:bookmarkEnd w:id="100"/>
    <w:bookmarkStart w:name="z125" w:id="10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166</w:t>
      </w:r>
      <w:r>
        <w:rPr>
          <w:rFonts w:ascii="Times New Roman"/>
          <w:b w:val="false"/>
          <w:i w:val="false"/>
          <w:color w:val="000000"/>
          <w:sz w:val="28"/>
        </w:rPr>
        <w:t>:</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127" w:id="102"/>
    <w:p>
      <w:pPr>
        <w:spacing w:after="0"/>
        <w:ind w:left="0"/>
        <w:jc w:val="both"/>
      </w:pPr>
      <w:r>
        <w:rPr>
          <w:rFonts w:ascii="Times New Roman"/>
          <w:b w:val="false"/>
          <w:i w:val="false"/>
          <w:color w:val="000000"/>
          <w:sz w:val="28"/>
        </w:rPr>
        <w:t>
      "1) по договорам с субъектами естественной монополии либо с субъектами государственной монополии по основному предмету их деятельности;";</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Start w:name="z129" w:id="103"/>
    <w:p>
      <w:pPr>
        <w:spacing w:after="0"/>
        <w:ind w:left="0"/>
        <w:jc w:val="both"/>
      </w:pPr>
      <w:r>
        <w:rPr>
          <w:rFonts w:ascii="Times New Roman"/>
          <w:b w:val="false"/>
          <w:i w:val="false"/>
          <w:color w:val="000000"/>
          <w:sz w:val="28"/>
        </w:rPr>
        <w:t>
      "7) в части изменения срока действия договора, заключенного с поставщиком ТРУ, являющимся нерезидентом Республики Казахстан, в случае несвоевременной поставки и/или оплаты товара (товаров), выполнения работы (работ), оказания услуги (услуг), обусловленного требованиями действующего законодательства о валютном регулировании;</w:t>
      </w:r>
    </w:p>
    <w:bookmarkEnd w:id="103"/>
    <w:bookmarkStart w:name="z130" w:id="104"/>
    <w:p>
      <w:pPr>
        <w:spacing w:after="0"/>
        <w:ind w:left="0"/>
        <w:jc w:val="both"/>
      </w:pPr>
      <w:r>
        <w:rPr>
          <w:rFonts w:ascii="Times New Roman"/>
          <w:b w:val="false"/>
          <w:i w:val="false"/>
          <w:color w:val="000000"/>
          <w:sz w:val="28"/>
        </w:rPr>
        <w:t>
      8) в части увеличения срока поставки товара, произведенного казахстанским производителем, необходимого для производства приобретаемого товара;";</w:t>
      </w:r>
    </w:p>
    <w:bookmarkEnd w:id="104"/>
    <w:bookmarkStart w:name="z131" w:id="105"/>
    <w:p>
      <w:pPr>
        <w:spacing w:after="0"/>
        <w:ind w:left="0"/>
        <w:jc w:val="both"/>
      </w:pPr>
      <w:r>
        <w:rPr>
          <w:rFonts w:ascii="Times New Roman"/>
          <w:b w:val="false"/>
          <w:i w:val="false"/>
          <w:color w:val="000000"/>
          <w:sz w:val="28"/>
        </w:rPr>
        <w:t>
      дополнить подпунктами 9) и 10) следующего содержания:</w:t>
      </w:r>
    </w:p>
    <w:bookmarkEnd w:id="105"/>
    <w:bookmarkStart w:name="z132" w:id="106"/>
    <w:p>
      <w:pPr>
        <w:spacing w:after="0"/>
        <w:ind w:left="0"/>
        <w:jc w:val="both"/>
      </w:pPr>
      <w:r>
        <w:rPr>
          <w:rFonts w:ascii="Times New Roman"/>
          <w:b w:val="false"/>
          <w:i w:val="false"/>
          <w:color w:val="000000"/>
          <w:sz w:val="28"/>
        </w:rPr>
        <w:t>
      "9) в части изменения цены договора о приобретении товаров по соглашению сторон в случае девальвации (ревальвации) национальной валюты (тенге) после даты заключения договора о приобретении товаров;</w:t>
      </w:r>
    </w:p>
    <w:bookmarkEnd w:id="106"/>
    <w:bookmarkStart w:name="z133" w:id="107"/>
    <w:p>
      <w:pPr>
        <w:spacing w:after="0"/>
        <w:ind w:left="0"/>
        <w:jc w:val="both"/>
      </w:pPr>
      <w:r>
        <w:rPr>
          <w:rFonts w:ascii="Times New Roman"/>
          <w:b w:val="false"/>
          <w:i w:val="false"/>
          <w:color w:val="000000"/>
          <w:sz w:val="28"/>
        </w:rPr>
        <w:t>
      10) в части изменения суммы договора финансового лизинга, связанного с изменением размера лизинговых платежей, ставки вознаграждения, индексацией суммы договора.";</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приказу.</w:t>
      </w:r>
    </w:p>
    <w:bookmarkStart w:name="z135" w:id="108"/>
    <w:p>
      <w:pPr>
        <w:spacing w:after="0"/>
        <w:ind w:left="0"/>
        <w:jc w:val="both"/>
      </w:pPr>
      <w:r>
        <w:rPr>
          <w:rFonts w:ascii="Times New Roman"/>
          <w:b w:val="false"/>
          <w:i w:val="false"/>
          <w:color w:val="000000"/>
          <w:sz w:val="28"/>
        </w:rPr>
        <w:t>
      2. Комитету индустриального развития и промышленной безопасности Министерства по инвестициям и развитию Республики Казахстан в установленном законодательством порядке обеспечить:</w:t>
      </w:r>
    </w:p>
    <w:bookmarkEnd w:id="108"/>
    <w:bookmarkStart w:name="z136" w:id="10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09"/>
    <w:bookmarkStart w:name="z137" w:id="110"/>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10"/>
    <w:bookmarkStart w:name="z138" w:id="111"/>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111"/>
    <w:bookmarkStart w:name="z139" w:id="112"/>
    <w:p>
      <w:pPr>
        <w:spacing w:after="0"/>
        <w:ind w:left="0"/>
        <w:jc w:val="both"/>
      </w:pPr>
      <w:r>
        <w:rPr>
          <w:rFonts w:ascii="Times New Roman"/>
          <w:b w:val="false"/>
          <w:i w:val="false"/>
          <w:color w:val="000000"/>
          <w:sz w:val="28"/>
        </w:rPr>
        <w:t>
      4) размещение настоящего приказа на интернет-ресурсе Министерства по инвестициям и развитию Республики Казахстан;</w:t>
      </w:r>
    </w:p>
    <w:bookmarkEnd w:id="112"/>
    <w:bookmarkStart w:name="z140" w:id="113"/>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согласно подпунктам 1), 2), 3) и 4) настоящего пункта.</w:t>
      </w:r>
    </w:p>
    <w:bookmarkEnd w:id="113"/>
    <w:bookmarkStart w:name="z141" w:id="114"/>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114"/>
    <w:bookmarkStart w:name="z142" w:id="115"/>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r>
              <w:br/>
            </w:r>
            <w:r>
              <w:rPr>
                <w:rFonts w:ascii="Times New Roman"/>
                <w:b w:val="false"/>
                <w:i/>
                <w:color w:val="000000"/>
                <w:sz w:val="20"/>
              </w:rPr>
              <w:t>по инвестициям и развитию</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bookmarkStart w:name="z144" w:id="116"/>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информации и коммуникаций</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 Д. Абаев</w:t>
      </w:r>
      <w:r>
        <w:br/>
      </w:r>
      <w:r>
        <w:rPr>
          <w:rFonts w:ascii="Times New Roman"/>
          <w:b w:val="false"/>
          <w:i w:val="false"/>
          <w:color w:val="000000"/>
          <w:sz w:val="28"/>
        </w:rPr>
        <w:t>11 мая 2017 года</w:t>
      </w:r>
    </w:p>
    <w:bookmarkEnd w:id="116"/>
    <w:bookmarkStart w:name="z145" w:id="117"/>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 Т. Сулейменов</w:t>
      </w:r>
      <w:r>
        <w:br/>
      </w:r>
      <w:r>
        <w:rPr>
          <w:rFonts w:ascii="Times New Roman"/>
          <w:b w:val="false"/>
          <w:i w:val="false"/>
          <w:color w:val="000000"/>
          <w:sz w:val="28"/>
        </w:rPr>
        <w:t>23 мая 2017 года</w:t>
      </w:r>
    </w:p>
    <w:bookmarkEnd w:id="117"/>
    <w:bookmarkStart w:name="z146" w:id="11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энергетики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 К. Бозумбаев</w:t>
      </w:r>
      <w:r>
        <w:br/>
      </w:r>
      <w:r>
        <w:rPr>
          <w:rFonts w:ascii="Times New Roman"/>
          <w:b w:val="false"/>
          <w:i w:val="false"/>
          <w:color w:val="000000"/>
          <w:sz w:val="28"/>
        </w:rPr>
        <w:t>10 апреля 2017 года</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по</w:t>
            </w:r>
            <w:r>
              <w:br/>
            </w:r>
            <w:r>
              <w:rPr>
                <w:rFonts w:ascii="Times New Roman"/>
                <w:b w:val="false"/>
                <w:i w:val="false"/>
                <w:color w:val="000000"/>
                <w:sz w:val="20"/>
              </w:rPr>
              <w:t>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марта 2017 года № 167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приобретения</w:t>
            </w:r>
            <w:r>
              <w:br/>
            </w:r>
            <w:r>
              <w:rPr>
                <w:rFonts w:ascii="Times New Roman"/>
                <w:b w:val="false"/>
                <w:i w:val="false"/>
                <w:color w:val="000000"/>
                <w:sz w:val="20"/>
              </w:rPr>
              <w:t>товаров, работ и услуг при</w:t>
            </w:r>
            <w:r>
              <w:br/>
            </w:r>
            <w:r>
              <w:rPr>
                <w:rFonts w:ascii="Times New Roman"/>
                <w:b w:val="false"/>
                <w:i w:val="false"/>
                <w:color w:val="000000"/>
                <w:sz w:val="20"/>
              </w:rPr>
              <w:t>проведении операций по</w:t>
            </w:r>
            <w:r>
              <w:br/>
            </w:r>
            <w:r>
              <w:rPr>
                <w:rFonts w:ascii="Times New Roman"/>
                <w:b w:val="false"/>
                <w:i w:val="false"/>
                <w:color w:val="000000"/>
                <w:sz w:val="20"/>
              </w:rPr>
              <w:t>недропользованию посредством</w:t>
            </w:r>
            <w:r>
              <w:br/>
            </w:r>
            <w:r>
              <w:rPr>
                <w:rFonts w:ascii="Times New Roman"/>
                <w:b w:val="false"/>
                <w:i w:val="false"/>
                <w:color w:val="000000"/>
                <w:sz w:val="20"/>
              </w:rPr>
              <w:t>государственной</w:t>
            </w:r>
            <w:r>
              <w:br/>
            </w:r>
            <w:r>
              <w:rPr>
                <w:rFonts w:ascii="Times New Roman"/>
                <w:b w:val="false"/>
                <w:i w:val="false"/>
                <w:color w:val="000000"/>
                <w:sz w:val="20"/>
              </w:rPr>
              <w:t>информационной системы</w:t>
            </w:r>
            <w:r>
              <w:br/>
            </w:r>
            <w:r>
              <w:rPr>
                <w:rFonts w:ascii="Times New Roman"/>
                <w:b w:val="false"/>
                <w:i w:val="false"/>
                <w:color w:val="000000"/>
                <w:sz w:val="20"/>
              </w:rPr>
              <w:t>"Реестр товаров, работ и услуг,</w:t>
            </w:r>
            <w:r>
              <w:br/>
            </w:r>
            <w:r>
              <w:rPr>
                <w:rFonts w:ascii="Times New Roman"/>
                <w:b w:val="false"/>
                <w:i w:val="false"/>
                <w:color w:val="000000"/>
                <w:sz w:val="20"/>
              </w:rPr>
              <w:t>используемых при проведении</w:t>
            </w:r>
            <w:r>
              <w:br/>
            </w:r>
            <w:r>
              <w:rPr>
                <w:rFonts w:ascii="Times New Roman"/>
                <w:b w:val="false"/>
                <w:i w:val="false"/>
                <w:color w:val="000000"/>
                <w:sz w:val="20"/>
              </w:rPr>
              <w:t>операций по недропользованию,</w:t>
            </w:r>
            <w:r>
              <w:br/>
            </w:r>
            <w:r>
              <w:rPr>
                <w:rFonts w:ascii="Times New Roman"/>
                <w:b w:val="false"/>
                <w:i w:val="false"/>
                <w:color w:val="000000"/>
                <w:sz w:val="20"/>
              </w:rPr>
              <w:t>и их производителей"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0" w:id="119"/>
    <w:p>
      <w:pPr>
        <w:spacing w:after="0"/>
        <w:ind w:left="0"/>
        <w:jc w:val="both"/>
      </w:pPr>
      <w:r>
        <w:rPr>
          <w:rFonts w:ascii="Times New Roman"/>
          <w:b w:val="false"/>
          <w:i w:val="false"/>
          <w:color w:val="000000"/>
          <w:sz w:val="28"/>
        </w:rPr>
        <w:t xml:space="preserve">
                         </w:t>
      </w:r>
      <w:r>
        <w:rPr>
          <w:rFonts w:ascii="Times New Roman"/>
          <w:b/>
          <w:i w:val="false"/>
          <w:color w:val="000000"/>
          <w:sz w:val="28"/>
        </w:rPr>
        <w:t>Конкурсная з</w:t>
      </w:r>
      <w:r>
        <w:rPr>
          <w:rFonts w:ascii="Times New Roman"/>
          <w:b/>
          <w:i w:val="false"/>
          <w:color w:val="000000"/>
          <w:sz w:val="28"/>
        </w:rPr>
        <w:t>аявка на участие в приобретении</w:t>
      </w:r>
      <w:r>
        <w:br/>
      </w:r>
      <w:r>
        <w:rPr>
          <w:rFonts w:ascii="Times New Roman"/>
          <w:b w:val="false"/>
          <w:i w:val="false"/>
          <w:color w:val="000000"/>
          <w:sz w:val="28"/>
        </w:rPr>
        <w:t xml:space="preserve">             </w:t>
      </w:r>
      <w:r>
        <w:rPr>
          <w:rFonts w:ascii="Times New Roman"/>
          <w:b/>
          <w:i w:val="false"/>
          <w:color w:val="000000"/>
          <w:sz w:val="28"/>
        </w:rPr>
        <w:t>ТРУ способом открытого конкурса (название открытого конкурса)</w:t>
      </w:r>
    </w:p>
    <w:bookmarkEnd w:id="119"/>
    <w:bookmarkStart w:name="z151" w:id="120"/>
    <w:p>
      <w:pPr>
        <w:spacing w:after="0"/>
        <w:ind w:left="0"/>
        <w:jc w:val="both"/>
      </w:pPr>
      <w:r>
        <w:rPr>
          <w:rFonts w:ascii="Times New Roman"/>
          <w:b w:val="false"/>
          <w:i w:val="false"/>
          <w:color w:val="000000"/>
          <w:sz w:val="28"/>
        </w:rPr>
        <w:t>
             1. Наименование потенциального поставщика;</w:t>
      </w:r>
      <w:r>
        <w:br/>
      </w:r>
      <w:r>
        <w:rPr>
          <w:rFonts w:ascii="Times New Roman"/>
          <w:b w:val="false"/>
          <w:i w:val="false"/>
          <w:color w:val="000000"/>
          <w:sz w:val="28"/>
        </w:rPr>
        <w:t xml:space="preserve">       2. Местонахождение потенциального поставщика в соответствии с классификатором административно-территориальных объектов;</w:t>
      </w:r>
      <w:r>
        <w:br/>
      </w:r>
      <w:r>
        <w:rPr>
          <w:rFonts w:ascii="Times New Roman"/>
          <w:b w:val="false"/>
          <w:i w:val="false"/>
          <w:color w:val="000000"/>
          <w:sz w:val="28"/>
        </w:rPr>
        <w:t xml:space="preserve">       3. Информация о содержании вскрытой конкурсной заявки потенциального поставщика:</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1"/>
          <w:p>
            <w:pPr>
              <w:spacing w:after="20"/>
              <w:ind w:left="20"/>
              <w:jc w:val="both"/>
            </w:pPr>
            <w:r>
              <w:rPr>
                <w:rFonts w:ascii="Times New Roman"/>
                <w:b w:val="false"/>
                <w:i w:val="false"/>
                <w:color w:val="000000"/>
                <w:sz w:val="20"/>
              </w:rPr>
              <w:t>
ЛОТ №</w:t>
            </w:r>
          </w:p>
          <w:bookmarkEnd w:id="1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ТРУ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2"/>
          <w:p>
            <w:pPr>
              <w:spacing w:after="20"/>
              <w:ind w:left="20"/>
              <w:jc w:val="both"/>
            </w:pPr>
            <w:r>
              <w:rPr>
                <w:rFonts w:ascii="Times New Roman"/>
                <w:b w:val="false"/>
                <w:i w:val="false"/>
                <w:color w:val="000000"/>
                <w:sz w:val="20"/>
              </w:rPr>
              <w:t>
1</w:t>
            </w:r>
          </w:p>
          <w:bookmarkEnd w:id="1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6" w:id="123"/>
    <w:p>
      <w:pPr>
        <w:spacing w:after="0"/>
        <w:ind w:left="0"/>
        <w:jc w:val="both"/>
      </w:pPr>
      <w:r>
        <w:rPr>
          <w:rFonts w:ascii="Times New Roman"/>
          <w:b w:val="false"/>
          <w:i w:val="false"/>
          <w:color w:val="000000"/>
          <w:sz w:val="28"/>
        </w:rPr>
        <w:t>
             Сведения о содержании конкурсной заявки:</w:t>
      </w:r>
      <w:r>
        <w:br/>
      </w:r>
      <w:r>
        <w:rPr>
          <w:rFonts w:ascii="Times New Roman"/>
          <w:b w:val="false"/>
          <w:i w:val="false"/>
          <w:color w:val="000000"/>
          <w:sz w:val="28"/>
        </w:rPr>
        <w:t xml:space="preserve">       1) сканированные копии учредительных документов (для юридических лиц), и документов удостоверяющих личность (для физических лиц);</w:t>
      </w:r>
      <w:r>
        <w:br/>
      </w:r>
      <w:r>
        <w:rPr>
          <w:rFonts w:ascii="Times New Roman"/>
          <w:b w:val="false"/>
          <w:i w:val="false"/>
          <w:color w:val="000000"/>
          <w:sz w:val="28"/>
        </w:rPr>
        <w:t xml:space="preserve">       2) сканированные копии документов (лицензия, патент, свидетельство) и/или копии документов, подтверждающих право потенциального поставщика на производство, переработку, поставку и реализацию закупаемых товаров, выполнение работ и оказание услуг, или сканированная копия письма об отсутствии необходимости наличия документов, подтверждающих право потенциального поставщика на производство, переработку, поставку и реализацию закупаемых товаров, выполнение работ и оказание услуг;</w:t>
      </w:r>
      <w:r>
        <w:br/>
      </w:r>
      <w:r>
        <w:rPr>
          <w:rFonts w:ascii="Times New Roman"/>
          <w:b w:val="false"/>
          <w:i w:val="false"/>
          <w:color w:val="000000"/>
          <w:sz w:val="28"/>
        </w:rPr>
        <w:t xml:space="preserve">       3) сканированные копии сертификатов или сканированная копия гарантийного письма о представлении сертификатов на соответствие требованиям стандарта или иного нормативного документа, обеспечивающих безопасность для жизни, здоровья людей, имущества граждан и окружающей среды с поставкой товара, если предмет приобретения подлежит обязательной сертификации в соответствии с законодательством Республики Казахстан о сертификации;</w:t>
      </w:r>
      <w:r>
        <w:br/>
      </w:r>
      <w:r>
        <w:rPr>
          <w:rFonts w:ascii="Times New Roman"/>
          <w:b w:val="false"/>
          <w:i w:val="false"/>
          <w:color w:val="000000"/>
          <w:sz w:val="28"/>
        </w:rPr>
        <w:t xml:space="preserve">       4) документы, подтверждающие платежеспособность;</w:t>
      </w:r>
      <w:r>
        <w:br/>
      </w:r>
      <w:r>
        <w:rPr>
          <w:rFonts w:ascii="Times New Roman"/>
          <w:b w:val="false"/>
          <w:i w:val="false"/>
          <w:color w:val="000000"/>
          <w:sz w:val="28"/>
        </w:rPr>
        <w:t xml:space="preserve">       5) техническая спецификация с описанием функциональных, технических, качественных, эксплуатационных и иных характеристик ТРУ, а также перечень документов, подтверждающих соответствие ТРУ этим требованиям (при наличии соответствующего требования в конкурсной документации);</w:t>
      </w:r>
      <w:r>
        <w:br/>
      </w:r>
      <w:r>
        <w:rPr>
          <w:rFonts w:ascii="Times New Roman"/>
          <w:b w:val="false"/>
          <w:i w:val="false"/>
          <w:color w:val="000000"/>
          <w:sz w:val="28"/>
        </w:rPr>
        <w:t xml:space="preserve">       6) обязательства по местному содержанию в предлагаемых товарах или работах, или услугах, выраженные в процентах по каждому лоту (от 0 до 100);</w:t>
      </w:r>
      <w:r>
        <w:br/>
      </w:r>
      <w:r>
        <w:rPr>
          <w:rFonts w:ascii="Times New Roman"/>
          <w:b w:val="false"/>
          <w:i w:val="false"/>
          <w:color w:val="000000"/>
          <w:sz w:val="28"/>
        </w:rPr>
        <w:t xml:space="preserve">       7) обязательства подрядчика о соблюдении Правил при исполнении договора на выполнение отдельных видов работ, связанных с проведением операций по недропользованию (в случае закупа подрядных работ);</w:t>
      </w:r>
      <w:r>
        <w:br/>
      </w:r>
      <w:r>
        <w:rPr>
          <w:rFonts w:ascii="Times New Roman"/>
          <w:b w:val="false"/>
          <w:i w:val="false"/>
          <w:color w:val="000000"/>
          <w:sz w:val="28"/>
        </w:rPr>
        <w:t xml:space="preserve">       8) документы, подтверждающие соответствие подрядчиков потенциального поставщика квалификационным требованиям, предусмотренным пунктом 8 Правил или сканированная копия гарантийного письма, подтверждающего, что потенциальный поставщик не намеревается привлекать подрядчиков (в случае закупа подрядных работ);</w:t>
      </w:r>
      <w:r>
        <w:br/>
      </w:r>
      <w:r>
        <w:rPr>
          <w:rFonts w:ascii="Times New Roman"/>
          <w:b w:val="false"/>
          <w:i w:val="false"/>
          <w:color w:val="000000"/>
          <w:sz w:val="28"/>
        </w:rPr>
        <w:t xml:space="preserve">       9) гарантийные письма потенциального поставщика об отсутствии оснований, ограничивающих участие в проводимом открытом конкурсе, указанных в подпункте 3) пункта 8;</w:t>
      </w:r>
      <w:r>
        <w:br/>
      </w:r>
      <w:r>
        <w:rPr>
          <w:rFonts w:ascii="Times New Roman"/>
          <w:b w:val="false"/>
          <w:i w:val="false"/>
          <w:color w:val="000000"/>
          <w:sz w:val="28"/>
        </w:rPr>
        <w:t xml:space="preserve">       10) сканированные копии документов, подтверждающих наличие у потенциального поставщика сертифицированной аккредитованной согласно действующему законодательству Республики Казахстан организацией системы (сертифицированных систем) менеджмента качества в соответствии с требованиями государственных стандартов (при наличии соответствующего требования в конкурсной документации);</w:t>
      </w:r>
      <w:r>
        <w:br/>
      </w:r>
      <w:r>
        <w:rPr>
          <w:rFonts w:ascii="Times New Roman"/>
          <w:b w:val="false"/>
          <w:i w:val="false"/>
          <w:color w:val="000000"/>
          <w:sz w:val="28"/>
        </w:rPr>
        <w:t xml:space="preserve">       11) документы, подтверждающие наличие у потенциального поставщика опыта работы на рынке закупаемых работ, услуг и/или в определенной отрасли: сканированные копии рекомендательных писем/положительных отзывов от организаций, для которых потенциальный поставщик выполнял работы, оказывал услуги при закупе опасных, особо опасных видов работ, требующих наличия лицензий на занятие такими видами деятельности, а так же на сумму договора не менее четырнадцатитысячекратного размера месячного расчетного показателя, установленного на соответствующий финансовый год, с приложением сканированных копий накладных, соответствующих актов, подтверждающих прием-передачу выполненных работ, оказанных услуг (при наличии соответствующего требования в конкурсной документации);</w:t>
      </w:r>
      <w:r>
        <w:br/>
      </w:r>
      <w:r>
        <w:rPr>
          <w:rFonts w:ascii="Times New Roman"/>
          <w:b w:val="false"/>
          <w:i w:val="false"/>
          <w:color w:val="000000"/>
          <w:sz w:val="28"/>
        </w:rPr>
        <w:t xml:space="preserve">       12) гарантийное письмо, подтверждающее согласие потенциального поставщика с существенными условиями проекта договора;</w:t>
      </w:r>
      <w:r>
        <w:br/>
      </w:r>
      <w:r>
        <w:rPr>
          <w:rFonts w:ascii="Times New Roman"/>
          <w:b w:val="false"/>
          <w:i w:val="false"/>
          <w:color w:val="000000"/>
          <w:sz w:val="28"/>
        </w:rPr>
        <w:t xml:space="preserve">       13) сканированная копия письма, выданного производителем закупаемых товаров, подтверждающего, что потенциальный поставщик имеет возможность выполнить условия открытого конкурса по поставке товара в объеме и с качеством, установленными конкурсной документацией (при наличии соответствующего требования в конкурсной документации);</w:t>
      </w:r>
      <w:r>
        <w:br/>
      </w:r>
      <w:r>
        <w:rPr>
          <w:rFonts w:ascii="Times New Roman"/>
          <w:b w:val="false"/>
          <w:i w:val="false"/>
          <w:color w:val="000000"/>
          <w:sz w:val="28"/>
        </w:rPr>
        <w:t xml:space="preserve">       14) документы для расчета условной цены (при наличии);</w:t>
      </w:r>
      <w:r>
        <w:br/>
      </w:r>
      <w:r>
        <w:rPr>
          <w:rFonts w:ascii="Times New Roman"/>
          <w:b w:val="false"/>
          <w:i w:val="false"/>
          <w:color w:val="000000"/>
          <w:sz w:val="28"/>
        </w:rPr>
        <w:t xml:space="preserve">       15) обеспечение конкурсной заявки (при наличии соответствующего требования в конкурсной документации).</w:t>
      </w:r>
      <w:r>
        <w:br/>
      </w:r>
      <w:r>
        <w:rPr>
          <w:rFonts w:ascii="Times New Roman"/>
          <w:b w:val="false"/>
          <w:i w:val="false"/>
          <w:color w:val="000000"/>
          <w:sz w:val="28"/>
        </w:rPr>
        <w:t xml:space="preserve">       Срок действия конкурсной заявки ___ дней;</w:t>
      </w:r>
      <w:r>
        <w:br/>
      </w:r>
      <w:r>
        <w:rPr>
          <w:rFonts w:ascii="Times New Roman"/>
          <w:b w:val="false"/>
          <w:i w:val="false"/>
          <w:color w:val="000000"/>
          <w:sz w:val="28"/>
        </w:rPr>
        <w:t xml:space="preserve">       4. Подписи.</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по</w:t>
            </w:r>
            <w:r>
              <w:br/>
            </w:r>
            <w:r>
              <w:rPr>
                <w:rFonts w:ascii="Times New Roman"/>
                <w:b w:val="false"/>
                <w:i w:val="false"/>
                <w:color w:val="000000"/>
                <w:sz w:val="20"/>
              </w:rPr>
              <w:t>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марта 2017 года № 167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приобретения</w:t>
            </w:r>
            <w:r>
              <w:br/>
            </w:r>
            <w:r>
              <w:rPr>
                <w:rFonts w:ascii="Times New Roman"/>
                <w:b w:val="false"/>
                <w:i w:val="false"/>
                <w:color w:val="000000"/>
                <w:sz w:val="20"/>
              </w:rPr>
              <w:t>товаров, работ и услуг при</w:t>
            </w:r>
            <w:r>
              <w:br/>
            </w:r>
            <w:r>
              <w:rPr>
                <w:rFonts w:ascii="Times New Roman"/>
                <w:b w:val="false"/>
                <w:i w:val="false"/>
                <w:color w:val="000000"/>
                <w:sz w:val="20"/>
              </w:rPr>
              <w:t>проведении операций по</w:t>
            </w:r>
            <w:r>
              <w:br/>
            </w:r>
            <w:r>
              <w:rPr>
                <w:rFonts w:ascii="Times New Roman"/>
                <w:b w:val="false"/>
                <w:i w:val="false"/>
                <w:color w:val="000000"/>
                <w:sz w:val="20"/>
              </w:rPr>
              <w:t>недропользованию посредством</w:t>
            </w:r>
            <w:r>
              <w:br/>
            </w:r>
            <w:r>
              <w:rPr>
                <w:rFonts w:ascii="Times New Roman"/>
                <w:b w:val="false"/>
                <w:i w:val="false"/>
                <w:color w:val="000000"/>
                <w:sz w:val="20"/>
              </w:rPr>
              <w:t>государственной</w:t>
            </w:r>
            <w:r>
              <w:br/>
            </w:r>
            <w:r>
              <w:rPr>
                <w:rFonts w:ascii="Times New Roman"/>
                <w:b w:val="false"/>
                <w:i w:val="false"/>
                <w:color w:val="000000"/>
                <w:sz w:val="20"/>
              </w:rPr>
              <w:t>информационной системы</w:t>
            </w:r>
            <w:r>
              <w:br/>
            </w:r>
            <w:r>
              <w:rPr>
                <w:rFonts w:ascii="Times New Roman"/>
                <w:b w:val="false"/>
                <w:i w:val="false"/>
                <w:color w:val="000000"/>
                <w:sz w:val="20"/>
              </w:rPr>
              <w:t>"Реестр товаров, работ и услуг,</w:t>
            </w:r>
            <w:r>
              <w:br/>
            </w:r>
            <w:r>
              <w:rPr>
                <w:rFonts w:ascii="Times New Roman"/>
                <w:b w:val="false"/>
                <w:i w:val="false"/>
                <w:color w:val="000000"/>
                <w:sz w:val="20"/>
              </w:rPr>
              <w:t>используемых при проведении</w:t>
            </w:r>
            <w:r>
              <w:br/>
            </w:r>
            <w:r>
              <w:rPr>
                <w:rFonts w:ascii="Times New Roman"/>
                <w:b w:val="false"/>
                <w:i w:val="false"/>
                <w:color w:val="000000"/>
                <w:sz w:val="20"/>
              </w:rPr>
              <w:t>операций по недропользованию,</w:t>
            </w:r>
            <w:r>
              <w:br/>
            </w:r>
            <w:r>
              <w:rPr>
                <w:rFonts w:ascii="Times New Roman"/>
                <w:b w:val="false"/>
                <w:i w:val="false"/>
                <w:color w:val="000000"/>
                <w:sz w:val="20"/>
              </w:rPr>
              <w:t>и их производителей"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0" w:id="124"/>
    <w:p>
      <w:pPr>
        <w:spacing w:after="0"/>
        <w:ind w:left="0"/>
        <w:jc w:val="both"/>
      </w:pPr>
      <w:r>
        <w:rPr>
          <w:rFonts w:ascii="Times New Roman"/>
          <w:b w:val="false"/>
          <w:i w:val="false"/>
          <w:color w:val="000000"/>
          <w:sz w:val="28"/>
        </w:rPr>
        <w:t xml:space="preserve">
                         </w:t>
      </w:r>
      <w:r>
        <w:rPr>
          <w:rFonts w:ascii="Times New Roman"/>
          <w:b/>
          <w:i w:val="false"/>
          <w:color w:val="000000"/>
          <w:sz w:val="28"/>
        </w:rPr>
        <w:t>Сведения о наличии и количестве работников</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1277"/>
        <w:gridCol w:w="820"/>
        <w:gridCol w:w="3560"/>
        <w:gridCol w:w="2875"/>
        <w:gridCol w:w="1277"/>
        <w:gridCol w:w="821"/>
        <w:gridCol w:w="822"/>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25"/>
          <w:p>
            <w:pPr>
              <w:spacing w:after="20"/>
              <w:ind w:left="20"/>
              <w:jc w:val="both"/>
            </w:pPr>
            <w:r>
              <w:rPr>
                <w:rFonts w:ascii="Times New Roman"/>
                <w:b w:val="false"/>
                <w:i w:val="false"/>
                <w:color w:val="000000"/>
                <w:sz w:val="20"/>
              </w:rPr>
              <w:t>
№ п/п</w:t>
            </w:r>
          </w:p>
          <w:bookmarkEnd w:id="125"/>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в сфере выполнения работ, оказания услуг, закупаемых на данном открытом конкурсе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или специальность по диплому, свидетельству и другим документам об образовании</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удостоверяющего личность</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трудового договора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26"/>
          <w:p>
            <w:pPr>
              <w:spacing w:after="20"/>
              <w:ind w:left="20"/>
              <w:jc w:val="both"/>
            </w:pPr>
            <w:r>
              <w:rPr>
                <w:rFonts w:ascii="Times New Roman"/>
                <w:b w:val="false"/>
                <w:i w:val="false"/>
                <w:color w:val="000000"/>
                <w:sz w:val="20"/>
              </w:rPr>
              <w:t>
1</w:t>
            </w:r>
          </w:p>
          <w:bookmarkEnd w:id="126"/>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163" w:id="127"/>
    <w:p>
      <w:pPr>
        <w:spacing w:after="0"/>
        <w:ind w:left="0"/>
        <w:jc w:val="both"/>
      </w:pPr>
      <w:r>
        <w:rPr>
          <w:rFonts w:ascii="Times New Roman"/>
          <w:b w:val="false"/>
          <w:i w:val="false"/>
          <w:color w:val="000000"/>
          <w:sz w:val="28"/>
        </w:rPr>
        <w:t>
             Подпись и печать (при ее наличии) ______________________</w:t>
      </w:r>
      <w:r>
        <w:br/>
      </w:r>
      <w:r>
        <w:rPr>
          <w:rFonts w:ascii="Times New Roman"/>
          <w:b w:val="false"/>
          <w:i w:val="false"/>
          <w:color w:val="000000"/>
          <w:sz w:val="28"/>
        </w:rPr>
        <w:t xml:space="preserve">       Дата и время представления.</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по</w:t>
            </w:r>
            <w:r>
              <w:br/>
            </w:r>
            <w:r>
              <w:rPr>
                <w:rFonts w:ascii="Times New Roman"/>
                <w:b w:val="false"/>
                <w:i w:val="false"/>
                <w:color w:val="000000"/>
                <w:sz w:val="20"/>
              </w:rPr>
              <w:t>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марта 2017 года № 167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приобретения</w:t>
            </w:r>
            <w:r>
              <w:br/>
            </w:r>
            <w:r>
              <w:rPr>
                <w:rFonts w:ascii="Times New Roman"/>
                <w:b w:val="false"/>
                <w:i w:val="false"/>
                <w:color w:val="000000"/>
                <w:sz w:val="20"/>
              </w:rPr>
              <w:t>товаров, работ и услуг при</w:t>
            </w:r>
            <w:r>
              <w:br/>
            </w:r>
            <w:r>
              <w:rPr>
                <w:rFonts w:ascii="Times New Roman"/>
                <w:b w:val="false"/>
                <w:i w:val="false"/>
                <w:color w:val="000000"/>
                <w:sz w:val="20"/>
              </w:rPr>
              <w:t>проведении операций по</w:t>
            </w:r>
            <w:r>
              <w:br/>
            </w:r>
            <w:r>
              <w:rPr>
                <w:rFonts w:ascii="Times New Roman"/>
                <w:b w:val="false"/>
                <w:i w:val="false"/>
                <w:color w:val="000000"/>
                <w:sz w:val="20"/>
              </w:rPr>
              <w:t>недропользованию посредством</w:t>
            </w:r>
            <w:r>
              <w:br/>
            </w:r>
            <w:r>
              <w:rPr>
                <w:rFonts w:ascii="Times New Roman"/>
                <w:b w:val="false"/>
                <w:i w:val="false"/>
                <w:color w:val="000000"/>
                <w:sz w:val="20"/>
              </w:rPr>
              <w:t>государственной</w:t>
            </w:r>
            <w:r>
              <w:br/>
            </w:r>
            <w:r>
              <w:rPr>
                <w:rFonts w:ascii="Times New Roman"/>
                <w:b w:val="false"/>
                <w:i w:val="false"/>
                <w:color w:val="000000"/>
                <w:sz w:val="20"/>
              </w:rPr>
              <w:t>информационной системы</w:t>
            </w:r>
            <w:r>
              <w:br/>
            </w:r>
            <w:r>
              <w:rPr>
                <w:rFonts w:ascii="Times New Roman"/>
                <w:b w:val="false"/>
                <w:i w:val="false"/>
                <w:color w:val="000000"/>
                <w:sz w:val="20"/>
              </w:rPr>
              <w:t>"Реестр товаров, работ и услуг,</w:t>
            </w:r>
            <w:r>
              <w:br/>
            </w:r>
            <w:r>
              <w:rPr>
                <w:rFonts w:ascii="Times New Roman"/>
                <w:b w:val="false"/>
                <w:i w:val="false"/>
                <w:color w:val="000000"/>
                <w:sz w:val="20"/>
              </w:rPr>
              <w:t>используемых при проведении</w:t>
            </w:r>
            <w:r>
              <w:br/>
            </w:r>
            <w:r>
              <w:rPr>
                <w:rFonts w:ascii="Times New Roman"/>
                <w:b w:val="false"/>
                <w:i w:val="false"/>
                <w:color w:val="000000"/>
                <w:sz w:val="20"/>
              </w:rPr>
              <w:t>операций по недропользованию,</w:t>
            </w:r>
            <w:r>
              <w:br/>
            </w:r>
            <w:r>
              <w:rPr>
                <w:rFonts w:ascii="Times New Roman"/>
                <w:b w:val="false"/>
                <w:i w:val="false"/>
                <w:color w:val="000000"/>
                <w:sz w:val="20"/>
              </w:rPr>
              <w:t>и их производителей"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7" w:id="128"/>
    <w:p>
      <w:pPr>
        <w:spacing w:after="0"/>
        <w:ind w:left="0"/>
        <w:jc w:val="both"/>
      </w:pPr>
      <w:r>
        <w:rPr>
          <w:rFonts w:ascii="Times New Roman"/>
          <w:b w:val="false"/>
          <w:i w:val="false"/>
          <w:color w:val="000000"/>
          <w:sz w:val="28"/>
        </w:rPr>
        <w:t xml:space="preserve">
                                     </w:t>
      </w:r>
      <w:r>
        <w:rPr>
          <w:rFonts w:ascii="Times New Roman"/>
          <w:b/>
          <w:i w:val="false"/>
          <w:color w:val="000000"/>
          <w:sz w:val="28"/>
        </w:rPr>
        <w:t>ПРОТОКОЛ № _____</w:t>
      </w:r>
      <w:r>
        <w:br/>
      </w:r>
      <w:r>
        <w:rPr>
          <w:rFonts w:ascii="Times New Roman"/>
          <w:b w:val="false"/>
          <w:i w:val="false"/>
          <w:color w:val="000000"/>
          <w:sz w:val="28"/>
        </w:rPr>
        <w:t xml:space="preserve">       </w:t>
      </w:r>
      <w:r>
        <w:rPr>
          <w:rFonts w:ascii="Times New Roman"/>
          <w:b/>
          <w:i w:val="false"/>
          <w:color w:val="000000"/>
          <w:sz w:val="28"/>
        </w:rPr>
        <w:t>вскрытия конкурсных заявок, представлен</w:t>
      </w:r>
      <w:r>
        <w:rPr>
          <w:rFonts w:ascii="Times New Roman"/>
          <w:b/>
          <w:i w:val="false"/>
          <w:color w:val="000000"/>
          <w:sz w:val="28"/>
        </w:rPr>
        <w:t>ных потенциальными поставщиками</w:t>
      </w:r>
      <w:r>
        <w:br/>
      </w:r>
      <w:r>
        <w:rPr>
          <w:rFonts w:ascii="Times New Roman"/>
          <w:b w:val="false"/>
          <w:i w:val="false"/>
          <w:color w:val="000000"/>
          <w:sz w:val="28"/>
        </w:rPr>
        <w:t xml:space="preserve">                   </w:t>
      </w:r>
      <w:r>
        <w:rPr>
          <w:rFonts w:ascii="Times New Roman"/>
          <w:b/>
          <w:i w:val="false"/>
          <w:color w:val="000000"/>
          <w:sz w:val="28"/>
        </w:rPr>
        <w:t>для участия в открытом конкурсе по приобретению ТРУ</w:t>
      </w:r>
      <w:r>
        <w:br/>
      </w:r>
      <w:r>
        <w:rPr>
          <w:rFonts w:ascii="Times New Roman"/>
          <w:b w:val="false"/>
          <w:i w:val="false"/>
          <w:color w:val="000000"/>
          <w:sz w:val="28"/>
        </w:rPr>
        <w:t xml:space="preserve">                         </w:t>
      </w:r>
      <w:r>
        <w:rPr>
          <w:rFonts w:ascii="Times New Roman"/>
          <w:b/>
          <w:i w:val="false"/>
          <w:color w:val="000000"/>
          <w:sz w:val="28"/>
        </w:rPr>
        <w:t>(название открытого конкурса)</w:t>
      </w:r>
      <w:r>
        <w:br/>
      </w:r>
      <w:r>
        <w:rPr>
          <w:rFonts w:ascii="Times New Roman"/>
          <w:b w:val="false"/>
          <w:i w:val="false"/>
          <w:color w:val="000000"/>
          <w:sz w:val="28"/>
        </w:rPr>
        <w:t xml:space="preserve">                         _________________________</w:t>
      </w:r>
      <w:r>
        <w:br/>
      </w:r>
      <w:r>
        <w:rPr>
          <w:rFonts w:ascii="Times New Roman"/>
          <w:b w:val="false"/>
          <w:i w:val="false"/>
          <w:color w:val="000000"/>
          <w:sz w:val="28"/>
        </w:rPr>
        <w:t xml:space="preserve">                         (Дата и время проведения)</w:t>
      </w:r>
    </w:p>
    <w:bookmarkEnd w:id="128"/>
    <w:bookmarkStart w:name="z168" w:id="129"/>
    <w:p>
      <w:pPr>
        <w:spacing w:after="0"/>
        <w:ind w:left="0"/>
        <w:jc w:val="both"/>
      </w:pPr>
      <w:r>
        <w:rPr>
          <w:rFonts w:ascii="Times New Roman"/>
          <w:b w:val="false"/>
          <w:i w:val="false"/>
          <w:color w:val="000000"/>
          <w:sz w:val="28"/>
        </w:rPr>
        <w:t>
             1. Наименование заказчика</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2. Местонахождение заказчика</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3. Конкурсная комиссия в составе:</w:t>
      </w:r>
      <w:r>
        <w:br/>
      </w:r>
      <w:r>
        <w:rPr>
          <w:rFonts w:ascii="Times New Roman"/>
          <w:b w:val="false"/>
          <w:i w:val="false"/>
          <w:color w:val="000000"/>
          <w:sz w:val="28"/>
        </w:rPr>
        <w:t xml:space="preserve">       Председатель конкурсной комиссии:</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(Фамилия, имя, отчество)</w:t>
      </w:r>
      <w:r>
        <w:br/>
      </w:r>
      <w:r>
        <w:rPr>
          <w:rFonts w:ascii="Times New Roman"/>
          <w:b w:val="false"/>
          <w:i w:val="false"/>
          <w:color w:val="000000"/>
          <w:sz w:val="28"/>
        </w:rPr>
        <w:t xml:space="preserve">       Члены конкурсной комиссии:</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(Фамилия, имя, отчество)</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(Фамилия, имя, отчество)</w:t>
      </w:r>
      <w:r>
        <w:br/>
      </w:r>
      <w:r>
        <w:rPr>
          <w:rFonts w:ascii="Times New Roman"/>
          <w:b w:val="false"/>
          <w:i w:val="false"/>
          <w:color w:val="000000"/>
          <w:sz w:val="28"/>
        </w:rPr>
        <w:t xml:space="preserve">       Секретарь конкурсной комиссии</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(Фамилия, имя, отчество)</w:t>
      </w:r>
      <w:r>
        <w:br/>
      </w:r>
      <w:r>
        <w:rPr>
          <w:rFonts w:ascii="Times New Roman"/>
          <w:b w:val="false"/>
          <w:i w:val="false"/>
          <w:color w:val="000000"/>
          <w:sz w:val="28"/>
        </w:rPr>
        <w:t xml:space="preserve">       произвела процедуру вскрытия конкурсных заявок.</w:t>
      </w:r>
      <w:r>
        <w:br/>
      </w:r>
      <w:r>
        <w:rPr>
          <w:rFonts w:ascii="Times New Roman"/>
          <w:b w:val="false"/>
          <w:i w:val="false"/>
          <w:color w:val="000000"/>
          <w:sz w:val="28"/>
        </w:rPr>
        <w:t xml:space="preserve">       4. Предмет открытого конкурса:</w:t>
      </w:r>
      <w:r>
        <w:br/>
      </w:r>
      <w:r>
        <w:rPr>
          <w:rFonts w:ascii="Times New Roman"/>
          <w:b w:val="false"/>
          <w:i w:val="false"/>
          <w:color w:val="000000"/>
          <w:sz w:val="28"/>
        </w:rPr>
        <w:t xml:space="preserve">       № и наименование лота:</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4"/>
        <w:gridCol w:w="3327"/>
        <w:gridCol w:w="1814"/>
        <w:gridCol w:w="5345"/>
      </w:tblGrid>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30"/>
          <w:p>
            <w:pPr>
              <w:spacing w:after="20"/>
              <w:ind w:left="20"/>
              <w:jc w:val="both"/>
            </w:pPr>
            <w:r>
              <w:rPr>
                <w:rFonts w:ascii="Times New Roman"/>
                <w:b w:val="false"/>
                <w:i w:val="false"/>
                <w:color w:val="000000"/>
                <w:sz w:val="20"/>
              </w:rPr>
              <w:t>
Предмет закупки</w:t>
            </w:r>
          </w:p>
          <w:bookmarkEnd w:id="130"/>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товаров, работ и услуг</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закупаемых товаров или объем выполняемых работ или оказываемых услуг</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31"/>
          <w:p>
            <w:pPr>
              <w:spacing w:after="20"/>
              <w:ind w:left="20"/>
              <w:jc w:val="both"/>
            </w:pPr>
            <w:r>
              <w:rPr>
                <w:rFonts w:ascii="Times New Roman"/>
                <w:b w:val="false"/>
                <w:i w:val="false"/>
                <w:color w:val="000000"/>
                <w:sz w:val="20"/>
              </w:rPr>
              <w:t>
1</w:t>
            </w:r>
          </w:p>
          <w:bookmarkEnd w:id="131"/>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171" w:id="132"/>
    <w:p>
      <w:pPr>
        <w:spacing w:after="0"/>
        <w:ind w:left="0"/>
        <w:jc w:val="both"/>
      </w:pPr>
      <w:r>
        <w:rPr>
          <w:rFonts w:ascii="Times New Roman"/>
          <w:b w:val="false"/>
          <w:i w:val="false"/>
          <w:color w:val="000000"/>
          <w:sz w:val="28"/>
        </w:rPr>
        <w:t>
             5. Номера контрактов на недропользование, в рамках которых осуществляется закуп:</w:t>
      </w:r>
      <w:r>
        <w:br/>
      </w:r>
      <w:r>
        <w:rPr>
          <w:rFonts w:ascii="Times New Roman"/>
          <w:b w:val="false"/>
          <w:i w:val="false"/>
          <w:color w:val="000000"/>
          <w:sz w:val="28"/>
        </w:rPr>
        <w:t xml:space="preserve">       № и наименование лота:</w:t>
      </w:r>
      <w:r>
        <w:br/>
      </w:r>
      <w:r>
        <w:rPr>
          <w:rFonts w:ascii="Times New Roman"/>
          <w:b w:val="false"/>
          <w:i w:val="false"/>
          <w:color w:val="000000"/>
          <w:sz w:val="28"/>
        </w:rPr>
        <w:t xml:space="preserve">       Контракт № ____________ от _______________.</w:t>
      </w:r>
      <w:r>
        <w:br/>
      </w:r>
      <w:r>
        <w:rPr>
          <w:rFonts w:ascii="Times New Roman"/>
          <w:b w:val="false"/>
          <w:i w:val="false"/>
          <w:color w:val="000000"/>
          <w:sz w:val="28"/>
        </w:rPr>
        <w:t xml:space="preserve">       6. Конкурсная документация представлена следующим потенциальным поставщикам:</w:t>
      </w:r>
      <w:r>
        <w:br/>
      </w:r>
      <w:r>
        <w:rPr>
          <w:rFonts w:ascii="Times New Roman"/>
          <w:b w:val="false"/>
          <w:i w:val="false"/>
          <w:color w:val="000000"/>
          <w:sz w:val="28"/>
        </w:rPr>
        <w:t xml:space="preserve">       № и наименование лота:</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9"/>
        <w:gridCol w:w="8056"/>
        <w:gridCol w:w="2715"/>
      </w:tblGrid>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33"/>
          <w:p>
            <w:pPr>
              <w:spacing w:after="20"/>
              <w:ind w:left="20"/>
              <w:jc w:val="both"/>
            </w:pPr>
            <w:r>
              <w:rPr>
                <w:rFonts w:ascii="Times New Roman"/>
                <w:b w:val="false"/>
                <w:i w:val="false"/>
                <w:color w:val="000000"/>
                <w:sz w:val="20"/>
              </w:rPr>
              <w:t>
№ п/п</w:t>
            </w:r>
          </w:p>
          <w:bookmarkEnd w:id="133"/>
        </w:tc>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 для физического лица) потенциального поставщика, адрес местонахождения</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получения конкурсной документации</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34"/>
          <w:p>
            <w:pPr>
              <w:spacing w:after="20"/>
              <w:ind w:left="20"/>
              <w:jc w:val="both"/>
            </w:pPr>
            <w:r>
              <w:rPr>
                <w:rFonts w:ascii="Times New Roman"/>
                <w:b w:val="false"/>
                <w:i w:val="false"/>
                <w:color w:val="000000"/>
                <w:sz w:val="20"/>
              </w:rPr>
              <w:t>
1</w:t>
            </w:r>
          </w:p>
          <w:bookmarkEnd w:id="134"/>
        </w:tc>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174" w:id="135"/>
    <w:p>
      <w:pPr>
        <w:spacing w:after="0"/>
        <w:ind w:left="0"/>
        <w:jc w:val="both"/>
      </w:pPr>
      <w:r>
        <w:rPr>
          <w:rFonts w:ascii="Times New Roman"/>
          <w:b w:val="false"/>
          <w:i w:val="false"/>
          <w:color w:val="000000"/>
          <w:sz w:val="28"/>
        </w:rPr>
        <w:t>
             7. Конкурсные заявки представили следующие потенциальные поставщики:</w:t>
      </w:r>
      <w:r>
        <w:br/>
      </w:r>
      <w:r>
        <w:rPr>
          <w:rFonts w:ascii="Times New Roman"/>
          <w:b w:val="false"/>
          <w:i w:val="false"/>
          <w:color w:val="000000"/>
          <w:sz w:val="28"/>
        </w:rPr>
        <w:t xml:space="preserve">       № и наименование лота:</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9"/>
        <w:gridCol w:w="7583"/>
        <w:gridCol w:w="3018"/>
      </w:tblGrid>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36"/>
          <w:p>
            <w:pPr>
              <w:spacing w:after="20"/>
              <w:ind w:left="20"/>
              <w:jc w:val="both"/>
            </w:pPr>
            <w:r>
              <w:rPr>
                <w:rFonts w:ascii="Times New Roman"/>
                <w:b w:val="false"/>
                <w:i w:val="false"/>
                <w:color w:val="000000"/>
                <w:sz w:val="20"/>
              </w:rPr>
              <w:t>
№ п/п</w:t>
            </w:r>
          </w:p>
          <w:bookmarkEnd w:id="136"/>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 для физического лица) потенциального поставщика</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конкурсной заявки</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37"/>
          <w:p>
            <w:pPr>
              <w:spacing w:after="20"/>
              <w:ind w:left="20"/>
              <w:jc w:val="both"/>
            </w:pPr>
            <w:r>
              <w:rPr>
                <w:rFonts w:ascii="Times New Roman"/>
                <w:b w:val="false"/>
                <w:i w:val="false"/>
                <w:color w:val="000000"/>
                <w:sz w:val="20"/>
              </w:rPr>
              <w:t>
1</w:t>
            </w:r>
          </w:p>
          <w:bookmarkEnd w:id="137"/>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177" w:id="138"/>
    <w:p>
      <w:pPr>
        <w:spacing w:after="0"/>
        <w:ind w:left="0"/>
        <w:jc w:val="both"/>
      </w:pPr>
      <w:r>
        <w:rPr>
          <w:rFonts w:ascii="Times New Roman"/>
          <w:b w:val="false"/>
          <w:i w:val="false"/>
          <w:color w:val="000000"/>
          <w:sz w:val="28"/>
        </w:rPr>
        <w:t>
             8. Конкурсные заявки отозваны следующими потенциальными поставщиками:</w:t>
      </w:r>
      <w:r>
        <w:br/>
      </w:r>
      <w:r>
        <w:rPr>
          <w:rFonts w:ascii="Times New Roman"/>
          <w:b w:val="false"/>
          <w:i w:val="false"/>
          <w:color w:val="000000"/>
          <w:sz w:val="28"/>
        </w:rPr>
        <w:t xml:space="preserve">       № и наименование лота:</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9"/>
        <w:gridCol w:w="7583"/>
        <w:gridCol w:w="3018"/>
      </w:tblGrid>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39"/>
          <w:p>
            <w:pPr>
              <w:spacing w:after="20"/>
              <w:ind w:left="20"/>
              <w:jc w:val="both"/>
            </w:pPr>
            <w:r>
              <w:rPr>
                <w:rFonts w:ascii="Times New Roman"/>
                <w:b w:val="false"/>
                <w:i w:val="false"/>
                <w:color w:val="000000"/>
                <w:sz w:val="20"/>
              </w:rPr>
              <w:t>
№ п/п</w:t>
            </w:r>
          </w:p>
          <w:bookmarkEnd w:id="139"/>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 для физического лица) потенциального поставщика</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отзыва конкурсной заявки</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40"/>
          <w:p>
            <w:pPr>
              <w:spacing w:after="20"/>
              <w:ind w:left="20"/>
              <w:jc w:val="both"/>
            </w:pPr>
            <w:r>
              <w:rPr>
                <w:rFonts w:ascii="Times New Roman"/>
                <w:b w:val="false"/>
                <w:i w:val="false"/>
                <w:color w:val="000000"/>
                <w:sz w:val="20"/>
              </w:rPr>
              <w:t>
1</w:t>
            </w:r>
          </w:p>
          <w:bookmarkEnd w:id="140"/>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180" w:id="141"/>
    <w:p>
      <w:pPr>
        <w:spacing w:after="0"/>
        <w:ind w:left="0"/>
        <w:jc w:val="both"/>
      </w:pPr>
      <w:r>
        <w:rPr>
          <w:rFonts w:ascii="Times New Roman"/>
          <w:b w:val="false"/>
          <w:i w:val="false"/>
          <w:color w:val="000000"/>
          <w:sz w:val="28"/>
        </w:rPr>
        <w:t>
             9. Информация о содержании вскрытых конкурсных заявок потенциальных поставщиков:</w:t>
      </w:r>
      <w:r>
        <w:br/>
      </w:r>
      <w:r>
        <w:rPr>
          <w:rFonts w:ascii="Times New Roman"/>
          <w:b w:val="false"/>
          <w:i w:val="false"/>
          <w:color w:val="000000"/>
          <w:sz w:val="28"/>
        </w:rPr>
        <w:t xml:space="preserve">       10. Подписи.</w:t>
      </w:r>
    </w:p>
    <w:bookmarkEnd w:id="1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