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5ee5" w14:textId="31e5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18 сентября 2015 года № 733 "Об утверждении Правил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26 мая 2017 года № 337. Зарегистрирован в Министерстве юстиции Республики Казахстан 28 июня 2017 года № 15272. Утратил силу приказом Министра здравоохранения Республики Казахстан от 15 декабря 2020 года № ҚР ДСМ-274/2020.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сентября 2015 года № 733 "Об утверждении Правил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Казахстан" (зарегистрированный в Реестре государственной регистрации нормативных правовых актов за № 12185, опубликованный в информационно-правовой системе "Әділет" 29 октября 2015 года)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Казахстан, изложить в новой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охраны общественного здоровья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Цой А.В.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2017 года № 337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733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определяют порядок допуска иностранных специалистов к осуществлению клинической практики в организациях здравоохранения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клиническая практика (работа с пациентами) - профессиональная медицинская деятельность, осуществляемая специалистами со средним или высшим медицинским образованием;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профессиональной подготовленности и подтверждения соответствия квалификации специалистов (далее – Оценка) – процедура оценки знаний и навыков, проводимая в целях подтверждения соответствия квалификации специалиста требованиям профессионального стандарта в области здравоохранения;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специалиста (далее – сертификат) - документ установленного образца, наделяющий физическое лицо правом соответствия клинической специальности и допуска его к клинической практике (работе с пациентами);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сертификация - обязательная процедура для определения соответствия медицинских работников клинической специальности и допуска их к клинической практике (работе с пациентами) с выдачей им соответствующего сертификата специалиста;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иностранный специалист – физическое лицо, имеющее медицинское образование, претендующее на получение сертификата специалиста в соответствии с требованиями настоящих Правил,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Иностранные специалисты допускаются к клинической практике на территории Республики Казахстан по медицинским специальностям,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2009 года № 774 "Об утверждении номенклатуры медицинских и фармацевтических специальностей" (зарегистрированный в Реестре государственной регистрации нормативных правовых актов за № 5885). 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Иностранные специалисты для прохождения сертификации предоставляют в территориальные департаменты Комитета охраны общественного здоровья Министерства здравоохранения Республики Казахстан (далее – территориальные департаменты) следующие документы: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выдаче сертификата специалиста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личность заявителя;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удостоверение о признании и (или) нострификации документов об образовании, об окончании интернатуры или резидентуры либо клинической ординатуры (при их наличии) по заявляемой специальности на территории Республики Казахстан, выданное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(зарегистрированный в Реестре государственной регистрации нормативных правовых актов за № 5135);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осуществление клинической практики по заявляемой специальности, выданный в стране проживания иностранного специалиста;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подтверждающие прохождение повышения квалификации по заявляемой специальности за последние пять лет, в общем объеме не менее 108 часов;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подтверждающий трудовую деятельность,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документ, подтверждающий об отсутствии у иностранного специалиста административных и уголовных правонарушений и (или) лишения (запрещения) заниматься медицинской деятельностью;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разрешение на привлечение иностранной рабочей силы, выданное работодателю (организация здравоохранения), местным исполнительным органом областей, городов республиканского значения и столицы;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свидетельство о перемене фамилии, имени, отчества (при его наличии) или о заключении брака или о расторжении брака, для лиц, изменивших фамилию, имя или отчество (при его наличии) после получения документов об образовании;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положительный результат Оценки, проводимый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профессиональной подготовленности и подтверждения соответствия квалификации специалистов в области здравоохранения, утвержденными приказом Министра здравоохранения и социального развития Республики Казахстан от 28 мая 2015 года № 404 (зарегистрированный в Реестре государственной регистрации нормативных правовых актов за № 11449).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предусмотренный в подпункте 4) настоящего пункта не предоставляется лицами, впервые приступающими на работу.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предусмотренный в подпункте 5) настоящего пункта не предоставляется лицами до истечения пяти лет со дня окончания учебного заведения.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перерыв трудовой деятельности по заявляемой специальности более пяти лет, для получения сертификата проходят повышение квалификации по заявляемой специальности в общем объеме не менее 216 часов.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документе, предусмотренном в подпункте 5) настоящего пункта в случае отсутствия указания часов, расчет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образования, утвержденными приказом исполняющего обязанности Министра здравоохранения Республики Казахстан от 11 ноября 2009 года № 691 (зарегистрированный в Реестре государственной регистрации нормативных правовых актов за № 5904).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предусмотренный в подпункте 6) настоящего пункта не предоставляется лицами, впервые приступающими на работу по окончанию учебного заведения.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предусмотренный в подпункте 8) настоящего пункта не предоставляется иностранными специалистами, постоянно проживающими в Республике Казахстан, а также иностранными работниками, являющимися гражданами государств-участников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предусмотренный в подпункте 10) настоящего пункта не предоставляется иностранными гражданами из стран организаций экономического сотрудничества и развития при условии наличия лицензии либо иного документа, подтверждающего занятие медицинской деятельностью.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за исключением заявления указанного в подпункте 1) настоящего пункта, представляются ввиде копии с оригиналом для сверки, после чего оригинал документа возвращается иностранному специалисту, в случае непредставления оригинала документов для сверки предоставляются нотариально засвидетельствованные копии.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документу, выданному на иностранном языке, дополнительно предоставляется нотариально заверенный перевод на казахском и русском языках.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положительном рассмотрении документов, представленных иностранным специалистом, сертификат выдается территориальным департаментом сроком на пять лет,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получения сертификата составляет десять рабочих дней с момента регистрации документов, указанных в пункте 4 настоящих Правил.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или несоответствия требованиям пункта 4 настоящих Правил, территориальным департаментом в течение двух рабочих дней направляется мотивированный отказ в выдаче сертификата.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выдаче сертификата оформляется приказом руководителя территориального департамента.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к клинической практике,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лиц, приглашенных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осуществлению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деятельности в 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холдинге в области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дочерних организациях,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"Назарбаев Университет"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организациях,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полное наименование государственного органа)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от_______________________________________________________________________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адрес _________________________________________________________________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 _____________________________________________________________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Заявление о выдаче сертификата специалиста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выдать сертификат специалиста для допуска к клинической практике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медицинской специальности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медицинскую специальность)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Республики Казахстан для работы в организации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наименование организации здравоохранения)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Сведения об организации здравоохранения: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Форма собственности _____________________________________________________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Адрес организации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(область, город, район, улица, № дома,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Филиалы, представительства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(местонахождение)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Документы, прилагаемые к заявлению (количество и наименования):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Иностранный специалист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(фамилия, имя, отчество (при его наличии)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"__" ______________ 20__ г.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к клинической практике,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лиц, приглашенных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осуществлению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деятельности в 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холдинге в области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дочерних организациях,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"Назарбаев Университет"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организациях,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Сертификат специалиста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получил(-а) настоящий сертификат специалиста для допуска к клинической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практике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(специальность по номенклатуре)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руководителя государственного органа, вынесшего решение о его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___________ 20 ____ года № ________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действителен до "____" ___________ 20____ года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№ ____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 20 ___ года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руководителя_____________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