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d6ae" w14:textId="e96d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марта 2017 года № 50. Зарегистрировано в Министерстве юстиции Республики Казахстан 28 июня 2017 года № 15274.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рынка ценных бумаг, в которые вносятся изменения и дополнения (далее - Перечень),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(Хаджиева М.Ж.)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 - ресурсе Национального Банка Республики Казахстан после его официального опубликования.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пункта 1 Перечня, который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2017 года № 50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мая 2017 года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мая 2017 года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 регулирования рынка ценных бумаг, в которые вносятся изменения и дополнения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210 "Об утверждении Правил регистрации сделок с эмиссионными ценными бумагами в системе учета номинального держания ценных бумаг, предоставления номинальным держателем выписки с лицевого счета держателя ценных бумаг в системе учета номинального держания ценных бумаг и раскрытия информации номинальным держателем" (зарегистрированное в Реестре государственной регистрации нормативных правовых актов под № 9876, опубликованное 28 ноября 2014 года в информационно-правовой системе "Әділет") следующие изменения и дополнение: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сделок с эмиссионными ценными бумагами в системе учета номинального держания ценных бумаг, предоставления номинальным держателем выписки с лицевого счета держателя ценных бумаг в системе учета номинального держания ценных бумаг и раскрытия информации номинальным держателем, утвержденных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зарегистрированном лице (фамилия, имя, отчество (при его наличии) или наименование держателя ценных бумаг, признаки резидентства клиента, сведения о гражданстве физического лица, сектор экономики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14365), сведения о документе, подтверждающем регистрацию юридического лица или сведения о документе, удостоверяющем личность физического лица, индивидуальный идентификационный номер (далее - ИИН) физического лица или бизнес-идентификационный номер (далее - БИН) юридического лица (при наличии), почтовый и юридический адреса, банковские реквизиты (при необходимости банковские реквизиты, предназначенные для перечисления вознаграждения и сумм в погашение по ценным бумагам, и банковские реквизиты, предназначенные для осуществления расчетов по сделкам с ценными бумагами), сведения о налоговых льготах и другая информация, необходимая центральному депозитарию и (или) номинальному держателю в соответствии со сводом правил или внутренним документом номинального держателя для открытия субсчета и (или) лицевого счета, соответственно);";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Номинальный держатель осуществляет резервное копирование и хранение электронных данных, составляющих систему учета номинального держания.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Резервное копирование электронных данных, составляющих систему учета номинального держания, осуществляется номинальным держателем ежедневно. Резервные копии подлежат защите от несанкционированного доступа к информации.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не распространяется на банки второго уровня, являющиеся номинальными держателями.";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В целях обеспечения кастодианом регистрации операций по выкупу переданных в номинальное держание паев паевого инвестиционного фонда, управляющая компания которого лишена лицензии на осуществление деятельности по управлению инвестиционным портфелем, и в случае лишения лицензии профессионального участника рынка ценных бумаг на осуществление брокерской и (или) дилерской деятельности с правом ведения счетов клиентов в качестве номинального держателя, осуществлявшего учет таких паев в своей системе учета номинального держания, кастодиан такого паевого инвестиционного фонда уведомляет держателей паев о необходимости предоставления центральному депозитарию, с одновременным уведомлением кастодиана, приказов на списание паев, находящихся на счетах клиентов в системе учета номинального держания, открытых в рамках заключенного с клиентом договора о номинальном держании.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от держателя паев приказа на списание паев центральный депозитарий выполняет действия, предусмотренные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неполучения от держателя паев в течение 90 (девяноста) календарных дней с даты направления ему уведомления, указанного в части первой настоящего пункта, приказа на списание паев либо получения уведомления о том, что держатель паев отсутствует по месту нахождения (месту жительства), кастодиан: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центральному депозитарию приказ на открытие держателю паев лицевого счета в системе реестров держателей ценных бумаг;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от центрального депозитария об открытии держателю паев лицевого счета в системе реестров держателей ценных бумаг направляет центральному депозитарию приказ на списание паев со счета номинального держателя, открытого в системе учета центрального депозитария, в целях их последующего зачисления регистратором на лицевой счет, открытый держателю паев в системе реестров держателей ценных бумаг.";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на лицевом счете клиента номинального держателя находятся ценные бумаги (права требования по обязательствам эмитента по эмиссионным ценным бумагам), на которые установлены ограничения на проведение сделок, то действия, указанные в настоящем пункте Правил, осуществляются с одновременной передачей центральному депозитарию сведений о таких наложенных ограничениях, с обязательным их отражением по лицевому счету, на который осуществляется зачисление этих ценных бумаг, и с уведомлением лица, наложившего эти ограничения, о проведенных операциях с указанием новых реквизитов лицевого счета, по которому будет осуществляться дальнейший учет таких ценных бумаг с наложенными на них ограничениями.";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2015 года № 249 "Об утверждении Требований к организационной структуре организатора торгов и составу листинговой комиссии фондовой биржи, а также Правил осуществления деятельности структурного подразделения организатора торгов, осуществляющего деятельность по надзору за совершаемыми сделками в торговой системе фондовой биржи" (зарегистрированное в Реестре государственной регистрации нормативных правовых актов под № 12998, опубликованное 1 марта 2016 года в информационно-правовой системе "Әділет") следующие изменения: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организационной структуре организатора торгов и составу листинговой комиссии фондовой биржи, утвержденных указанным постановлением: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Листинговая комиссия состоит из нечетного количества членов. Число членов листинговой комиссии составляет не менее пяти человек.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листинговой комиссии входят представитель уполномоченного органа по регулированию, контролю и надзору финансового рынка и финансовых организаций (далее - уполномоченный орган).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листинговой комиссии формируется из числа: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правления фондовой биржи;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совета директоров фондовой биржи;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 ОЮЛ "Ассоциация финансовых организаций Казахстана".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систематического отсутствия на заседаниях листинговой комиссии одного из членов листинговой комиссии (три и более раза в течение двенадцати последовательных календарных месяцев), совет директоров фондовой биржи принимает решение о его переизбрании.";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структурного подразделения организатора торгов, осуществляющего деятельность по надзору за совершаемыми сделками в торговой системе фондовой биржи, утвержденных указанным постановлением: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Работники надзорного подразделения при выявлении подозрительных сделок, которые соответствуют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13 "Об утверждении Правил признания сделок с ценными бумагами и иными финансовыми инструментами, заключенных на организованном и неорганизованном рынках ценных бумаг, как совершенных в целях манипулирования, формирования и работы экспертного комитета фондовой биржи, а также его количественного состава", зарегистрированным в Реестре государственной регистрации нормативных правовых актов под № 13333 (далее - Постановление № 13), и (или) внутренними документами фондовой биржи, готовят отчет о подозрительной сделке, который включает в себя: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описание критерия, на основании которого сделка с ценными бумагами и иными финансовыми инструментами была отнесена к числу подозрительных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внутренними документами фондовой биржи;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параметры подозрительной сделки и, при необходимости, ее графическую иллюстрацию;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подозрительной сделки, входящей в состав группы взаимосвязанных подозрительных сделок, параметры таких сделок и, при необходимости, графическую иллюстрацию данной группы;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сведения, позволяющие сделать заключение о совершении подозрительной сделки в целях манипулирования на рынке ценных бумаг;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аналитическую часть, в которой приведены возможные мотивы для совершения подозрительной сделки или влияние данной сделки на изменение рыночной цены на ценную бумагу или иной финансовый инструмент, соотношение спроса и предложения и (или) влияние данной сделки на доходы и убытки участников сделки;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подпись работника надзорного подразделения, составившего отчет;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подпись начальника надзорного подразделения;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резолюцию члена правления фондовой биржи, курирующего надзорное подразделение, о направлении отчета в экспертный комитет.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 о подозрительной сделке составляется в сроки, установленные внутренними документами фондовой биржи, но не позднее 10 (десяти) рабочих дней со дня, следующего за днем заключения данной сделки.".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28.12.2018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bookmarkStart w:name="z17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проспекта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объявленных акций,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 выпуска объявленных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</w:p>
        </w:tc>
      </w:tr>
    </w:tbl>
    <w:bookmarkStart w:name="z1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проспекта выпуска объявленных акций</w:t>
      </w:r>
    </w:p>
    <w:bookmarkEnd w:id="55"/>
    <w:bookmarkStart w:name="z1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 об обществе</w:t>
      </w:r>
    </w:p>
    <w:bookmarkEnd w:id="56"/>
    <w:bookmarkStart w:name="z1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общества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лица:</w:t>
      </w:r>
    </w:p>
    <w:bookmarkEnd w:id="57"/>
    <w:bookmarkStart w:name="z1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государственной регистрации (перерегистрации) общества;</w:t>
      </w:r>
    </w:p>
    <w:bookmarkEnd w:id="58"/>
    <w:bookmarkStart w:name="z1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и краткое наименование общества (если в уставе общества предусмотрено его полное и сокращенное наименование на иностранном языке, то дополнительно указывается такое наименование);</w:t>
      </w:r>
    </w:p>
    <w:bookmarkEnd w:id="59"/>
    <w:bookmarkStart w:name="z1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изменения наименования общества указываются все его предшествующие полные и сокращенные наименования, а также даты, когда они были изменены;</w:t>
      </w:r>
    </w:p>
    <w:bookmarkEnd w:id="60"/>
    <w:bookmarkStart w:name="z1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общество было создано в результате реорганизации юридического лица (юридических лиц), то указываются сведения о правопреемстве в отношении реорганизованных юридических лиц и (или) общества;</w:t>
      </w:r>
    </w:p>
    <w:bookmarkEnd w:id="61"/>
    <w:bookmarkStart w:name="z1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наличия филиалов и представительств общества указываются их наименования, даты регистрации, места нахождения и почтовые адреса всех филиалов и представительств общества в соответствии со справкой об учетной регистрации филиалов (представительств) юридических лиц.</w:t>
      </w:r>
    </w:p>
    <w:bookmarkEnd w:id="62"/>
    <w:bookmarkStart w:name="z1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нахождения общества в соответствии со справкой или свидетельством о государственной регистрации (перерегистрации) юридического лица с указанием бизнес-идентификационного номера общества, номеров контактных телефонов, факса и адреса электронной почты, а также фактического адреса в случае, если фактический адрес общества отличается от адреса, внесенного в Национальный реестр бизнес-идентификационных номеров.</w:t>
      </w:r>
    </w:p>
    <w:bookmarkEnd w:id="63"/>
    <w:bookmarkStart w:name="z1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наличии рейтингов, присвоенных обществу или выпущенным им ценным бумагам международными рейтинговыми агентствами и (или) рейтинговыми агентствами Республики Казахстан.</w:t>
      </w:r>
    </w:p>
    <w:bookmarkEnd w:id="64"/>
    <w:bookmarkStart w:name="z18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Крупные акционеры или учредители общества и органы общества</w:t>
      </w:r>
    </w:p>
    <w:bookmarkEnd w:id="65"/>
    <w:bookmarkStart w:name="z1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вновь созданных обществ, в том числе созданных путем реорганизации, а также обществ, у которых по решению суда признана недействительной государственная регистрация выпуска объявленных акций, указываются сведения об учредителях (участниках), владеющих 10 (десятью) или более процентами долей участия в уставном капитале общества, в том числе:</w:t>
      </w:r>
    </w:p>
    <w:bookmarkEnd w:id="66"/>
    <w:bookmarkStart w:name="z1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фамилии, имена, отчества (при их наличии) учредителей (участников) физических лиц и (или) полные наименования, место нахождения учредителей (участников) юридических лиц;</w:t>
      </w:r>
    </w:p>
    <w:bookmarkEnd w:id="67"/>
    <w:bookmarkStart w:name="z1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вид (виды) акций, предварительно оплаченных учредителями (участниками), которые владеют 10 (десятью) и более процентами долей участия в уставном капитале общества;</w:t>
      </w:r>
    </w:p>
    <w:bookmarkEnd w:id="68"/>
    <w:bookmarkStart w:name="z1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дата, с которой учредители (участники) стали владеть 10 (десятью) и более процентами долей участия в уставном капитале общества. </w:t>
      </w:r>
    </w:p>
    <w:bookmarkEnd w:id="69"/>
    <w:bookmarkStart w:name="z1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оплаты уставного капитала до регистрации юридического лица указывается дата государственной регистрации общества как юридического лица.</w:t>
      </w:r>
    </w:p>
    <w:bookmarkEnd w:id="70"/>
    <w:bookmarkStart w:name="z1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оплаты уставного капитала после регистрации юридического лица указывается дата полной оплаты учредителями минимального размера уставного капитала общества.</w:t>
      </w:r>
    </w:p>
    <w:bookmarkEnd w:id="71"/>
    <w:bookmarkStart w:name="z1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Общества, государственная регистрация выпуска объявленных акций которых по решению суда признана недействительной, указывают дату принятия общим собранием акционеров решения о регистрации нового выпуска акций.</w:t>
      </w:r>
    </w:p>
    <w:bookmarkEnd w:id="72"/>
    <w:bookmarkStart w:name="z1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 общества:</w:t>
      </w:r>
    </w:p>
    <w:bookmarkEnd w:id="73"/>
    <w:bookmarkStart w:name="z1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совет директоров общества: </w:t>
      </w:r>
    </w:p>
    <w:bookmarkEnd w:id="74"/>
    <w:bookmarkStart w:name="z1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фамилии, имена, отчества (при их наличии) председателя и членов совета директоров общества (с указанием независимого (независимых) директора (директоров);</w:t>
      </w:r>
    </w:p>
    <w:bookmarkEnd w:id="75"/>
    <w:bookmarkStart w:name="z1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должности, занимаемые членами совета директоров общества за последние 3 (три) года и в настоящее время, в хронологическом порядке, в том числе по совместительству, и дата вступления их в должности;</w:t>
      </w:r>
    </w:p>
    <w:bookmarkEnd w:id="76"/>
    <w:bookmarkStart w:name="z1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процентное соотношение голосующих акций, принадлежащих членам совета директоров, к общему количеству голосующих акций общества;</w:t>
      </w:r>
    </w:p>
    <w:bookmarkEnd w:id="77"/>
    <w:bookmarkStart w:name="z1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процентное соотношение акций (долей участия в уставном капитале), принадлежащих членам совета директоров в дочерних и зависимых организациях, к общему количеству размещенных акций (долей участия в уставном капитале) данных организаций;</w:t>
      </w:r>
    </w:p>
    <w:bookmarkEnd w:id="78"/>
    <w:bookmarkStart w:name="z1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коллегиальный или единоличный исполнительный орган общества:</w:t>
      </w:r>
    </w:p>
    <w:bookmarkEnd w:id="79"/>
    <w:bookmarkStart w:name="z2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лица, осуществляющего функции единоличного исполнительного органа общества, либо фамилия, имя, отчество (при его наличии) каждого из членов коллегиального исполнительного органа общества, в том числе председателя правления общества;</w:t>
      </w:r>
    </w:p>
    <w:bookmarkEnd w:id="80"/>
    <w:bookmarkStart w:name="z2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должности, занимаемые лицом, единолично осуществляющим функции исполнительного органа общества, или членами коллегиального исполнительного органа общества за последние 3 (три) года и в настоящее время, в хронологическом порядке (с указанием полномочий и даты вступления их в должности), в том числе действующие должности, занимаемые данным лицом (данными лицами) по совместительству;</w:t>
      </w:r>
    </w:p>
    <w:bookmarkEnd w:id="81"/>
    <w:bookmarkStart w:name="z2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процентное соотношение голосующих акций, принадлежащих лицу, единолично осуществляющему функции исполнительного органа общества, или членам коллегиального исполнительного органа общества, к общему количеству голосующих акций общества;</w:t>
      </w:r>
    </w:p>
    <w:bookmarkEnd w:id="82"/>
    <w:bookmarkStart w:name="z2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комитеты совета директоров общества:</w:t>
      </w:r>
    </w:p>
    <w:bookmarkEnd w:id="83"/>
    <w:bookmarkStart w:name="z2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(наименования) комитета (комитетов) совета директоров общества;</w:t>
      </w:r>
    </w:p>
    <w:bookmarkEnd w:id="84"/>
    <w:bookmarkStart w:name="z2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соответствующая компетенция комитета (комитетов) совета директоров общества;</w:t>
      </w:r>
    </w:p>
    <w:bookmarkEnd w:id="85"/>
    <w:bookmarkStart w:name="z2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служба внутреннего аудита (при наличии):</w:t>
      </w:r>
    </w:p>
    <w:bookmarkEnd w:id="86"/>
    <w:bookmarkStart w:name="z2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службы внутреннего аудита общества;</w:t>
      </w:r>
    </w:p>
    <w:bookmarkEnd w:id="87"/>
    <w:bookmarkStart w:name="z2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должности, занимаемые руководителем службы внутреннего аудита за последние 3 (три) года и в настоящее время в хронологическом порядке, с указанием полномочий и даты вступления в должности, в том числе действующие должности, занимаемые руководителем службы внутреннего аудита по совместительству;</w:t>
      </w:r>
    </w:p>
    <w:bookmarkEnd w:id="88"/>
    <w:bookmarkStart w:name="z2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процентное соотношение голосующих акций, принадлежащих руководителю службы внутреннего аудита, к общему количеству голосующих акций общества.</w:t>
      </w:r>
    </w:p>
    <w:bookmarkEnd w:id="89"/>
    <w:bookmarkStart w:name="z2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не распространяется на вновь созданные общества.</w:t>
      </w:r>
    </w:p>
    <w:bookmarkEnd w:id="90"/>
    <w:bookmarkStart w:name="z2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Аффилиированные лица общества, не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приложения, но являющиеся в соответствии с законодательством Республики Казахстан об акционерных обществах аффилиированными лицами общества:</w:t>
      </w:r>
    </w:p>
    <w:bookmarkEnd w:id="91"/>
    <w:bookmarkStart w:name="z2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 аффилиированного лица общества (для физического лица);</w:t>
      </w:r>
    </w:p>
    <w:bookmarkEnd w:id="92"/>
    <w:bookmarkStart w:name="z2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наименование, место нахождения аффилиированного лица общества (для юридического лица);</w:t>
      </w:r>
    </w:p>
    <w:bookmarkEnd w:id="93"/>
    <w:bookmarkStart w:name="z2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 для отнесения их к аффилиированным лицам общества и дата, с которой появилась аффилиированность с обществом.</w:t>
      </w:r>
    </w:p>
    <w:bookmarkEnd w:id="94"/>
    <w:bookmarkStart w:name="z2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не распространяется на вновь созданные общества.</w:t>
      </w:r>
    </w:p>
    <w:bookmarkEnd w:id="95"/>
    <w:bookmarkStart w:name="z2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отношении аффилиированного лица общества, являющегося юридическим лицом, в котором общество владеет 10 (десятью) или более процентами акций или долей участия в уставном капитале данного юридического лица, дополнительно указываются:</w:t>
      </w:r>
    </w:p>
    <w:bookmarkEnd w:id="96"/>
    <w:bookmarkStart w:name="z2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и место нахождения юридического лица, в котором общество владеет 10 (десятью) или более процентами акций или долей участия в уставном капитале данного юридического лица;</w:t>
      </w:r>
    </w:p>
    <w:bookmarkEnd w:id="97"/>
    <w:bookmarkStart w:name="z2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процентное соотношение акций или долей участия в уставном капитале, принадлежащих обществу, к общему количеству размещенных акций или долей участия в уставном капитале данного юридического лица;</w:t>
      </w:r>
    </w:p>
    <w:bookmarkEnd w:id="98"/>
    <w:bookmarkStart w:name="z2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виды деятельности юридического лица, в котором общество владеет 10 (десятью) или более процентами акций или долей участия в уставном капитале данного юридического лица;</w:t>
      </w:r>
    </w:p>
    <w:bookmarkEnd w:id="99"/>
    <w:bookmarkStart w:name="z2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дата, с которой общество стало владеть 10 (десятью) или более процентами акций или долей участия в уставном капитале данного юридического лица.</w:t>
      </w:r>
    </w:p>
    <w:bookmarkEnd w:id="100"/>
    <w:bookmarkStart w:name="z2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не распространяется на вновь созданные общества.</w:t>
      </w:r>
    </w:p>
    <w:bookmarkEnd w:id="101"/>
    <w:bookmarkStart w:name="z22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Виды деятельности общества</w:t>
      </w:r>
    </w:p>
    <w:bookmarkEnd w:id="102"/>
    <w:bookmarkStart w:name="z2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Виды деятельности общества:</w:t>
      </w:r>
    </w:p>
    <w:bookmarkEnd w:id="103"/>
    <w:bookmarkStart w:name="z2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краткое описание видов деятельности общества с указанием видов деятельности, которые носят сезонный характер с указанием их доли в общем доходе общества;</w:t>
      </w:r>
    </w:p>
    <w:bookmarkEnd w:id="104"/>
    <w:bookmarkStart w:name="z2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организациях, являющихся конкурентами общества;</w:t>
      </w:r>
    </w:p>
    <w:bookmarkEnd w:id="105"/>
    <w:bookmarkStart w:name="z2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факторы, позитивно и негативно влияющие на доходность продаж (работ, услуг) по основным видам деятельности общества;</w:t>
      </w:r>
    </w:p>
    <w:bookmarkEnd w:id="106"/>
    <w:bookmarkStart w:name="z2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лицензиях (патентах), имеющихся у общества, и периоде их действия, затратах на исследования и разработки, в том числе исследовательские разработки, спонсируемые обществом;</w:t>
      </w:r>
    </w:p>
    <w:bookmarkEnd w:id="107"/>
    <w:bookmarkStart w:name="z2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доля импорта в сырье (работах, услугах), поставляемом (оказываемых) обществу и доля продукции (работ, услуг), реализуемой (оказываемых) обществом на экспорт, в общем объеме реализуемой продукции (оказываемых работ, услуг);</w:t>
      </w:r>
    </w:p>
    <w:bookmarkEnd w:id="108"/>
    <w:bookmarkStart w:name="z2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участии общества в судебных процессах с указанием сути судебных процессов с его участием, по результатам которых может произойти прекращение или изменение деятельности общества, взыскание с него денежных и иных обязательств;</w:t>
      </w:r>
    </w:p>
    <w:bookmarkEnd w:id="109"/>
    <w:bookmarkStart w:name="z2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факторы риска, влияющие на деятельность общества.</w:t>
      </w:r>
    </w:p>
    <w:bookmarkEnd w:id="110"/>
    <w:bookmarkStart w:name="z2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потребителях и поставщиках товаров (работ, услуг) общества в объеме, составляющем 5 (пять) и более процентов от общей стоимости производимых или потребляемых им товаров (работ, услуг).</w:t>
      </w:r>
    </w:p>
    <w:bookmarkEnd w:id="111"/>
    <w:bookmarkStart w:name="z23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Финансовое состояние общества</w:t>
      </w:r>
    </w:p>
    <w:bookmarkEnd w:id="112"/>
    <w:bookmarkStart w:name="z2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Активы общества, составляющие 10 (десять) и более процентов от общего объема активов общества, с указанием соответствующей балансовой стоимости каждого актива.</w:t>
      </w:r>
    </w:p>
    <w:bookmarkEnd w:id="113"/>
    <w:bookmarkStart w:name="z2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Дебиторская задолженность в размере 5 (пяти) и более процентов от балансовой стоимости активов общества:</w:t>
      </w:r>
    </w:p>
    <w:bookmarkEnd w:id="114"/>
    <w:bookmarkStart w:name="z2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дебиторов общества, задолженность которых перед обществом составляет 5 (пять) и более процентов от балансовой стоимости активов общества;</w:t>
      </w:r>
    </w:p>
    <w:bookmarkEnd w:id="115"/>
    <w:bookmarkStart w:name="z2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соответствующие суммы к погашению (в течение ближайших 12 (двенадцати) месяцев делятся поквартально, остальные суммы указываются с разбивкой по годам с указанием даты погашения) и сроки ее погашения.</w:t>
      </w:r>
    </w:p>
    <w:bookmarkEnd w:id="116"/>
    <w:bookmarkStart w:name="z2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Активы общества, составляющие 10 (десять) и более процентов от общего объема активов общества, которые являются обеспечением обязательств общества:</w:t>
      </w:r>
    </w:p>
    <w:bookmarkEnd w:id="117"/>
    <w:bookmarkStart w:name="z2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активов общества, которые являются обеспечением обязательств общества, с указанием соответствующей стоимости активов, которые являются обеспечением обязательств общества;</w:t>
      </w:r>
    </w:p>
    <w:bookmarkEnd w:id="118"/>
    <w:bookmarkStart w:name="z2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оценщика, дата оценки каждого актива;</w:t>
      </w:r>
    </w:p>
    <w:bookmarkEnd w:id="119"/>
    <w:bookmarkStart w:name="z2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завершения действия соответствующих договоров.</w:t>
      </w:r>
    </w:p>
    <w:bookmarkEnd w:id="120"/>
    <w:bookmarkStart w:name="z2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Активы общества, составляющие 10 (десять) и более процентов от общего объема активов общества, которые переданы в доверительное управление:</w:t>
      </w:r>
    </w:p>
    <w:bookmarkEnd w:id="121"/>
    <w:bookmarkStart w:name="z2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активов общества, которые переданы в доверительное управление, с указанием соответствующей стоимости активов, которые переданы в доверительное управление;</w:t>
      </w:r>
    </w:p>
    <w:bookmarkEnd w:id="122"/>
    <w:bookmarkStart w:name="z2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оценщика, дата оценки каждого актива;</w:t>
      </w:r>
    </w:p>
    <w:bookmarkEnd w:id="123"/>
    <w:bookmarkStart w:name="z2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завершения действия соответствующих договоров.</w:t>
      </w:r>
    </w:p>
    <w:bookmarkEnd w:id="124"/>
    <w:bookmarkStart w:name="z2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Кредиторская задолженность общества, составляющая 5 (пять) и более процентов от балансовой стоимости обязательств общества:</w:t>
      </w:r>
    </w:p>
    <w:bookmarkEnd w:id="125"/>
    <w:bookmarkStart w:name="z2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кредиторов общества;</w:t>
      </w:r>
    </w:p>
    <w:bookmarkEnd w:id="126"/>
    <w:bookmarkStart w:name="z2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соответствующие суммы к погашению (в течение ближайших 12 (двенадцати) месяцев делятся поквартально, остальные суммы указываются с разбивкой по годам с указанием даты погашения) и сроки ее погашения.</w:t>
      </w:r>
    </w:p>
    <w:bookmarkEnd w:id="127"/>
    <w:bookmarkStart w:name="z24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Сведения о выпуске объявленных акций</w:t>
      </w:r>
    </w:p>
    <w:bookmarkEnd w:id="128"/>
    <w:bookmarkStart w:name="z2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 выпуске объявленных акций:</w:t>
      </w:r>
    </w:p>
    <w:bookmarkEnd w:id="129"/>
    <w:bookmarkStart w:name="z2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количество, виды объявленных акций;</w:t>
      </w:r>
    </w:p>
    <w:bookmarkEnd w:id="130"/>
    <w:bookmarkStart w:name="z2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количество, виды акций, оплачиваемых учредителями;</w:t>
      </w:r>
    </w:p>
    <w:bookmarkEnd w:id="131"/>
    <w:bookmarkStart w:name="z2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номинальная стоимость одной акции, оплачиваемой учредителями;</w:t>
      </w:r>
    </w:p>
    <w:bookmarkEnd w:id="132"/>
    <w:bookmarkStart w:name="z2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гарантированный размер дивиденда по привилегированным акциям;</w:t>
      </w:r>
    </w:p>
    <w:bookmarkEnd w:id="133"/>
    <w:bookmarkStart w:name="z2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утверждения общим собранием акционеров или учредительным собранием методики определения стоимости акций при их выкупе обществом на неорганизованном рынке ценных бумаг.</w:t>
      </w:r>
    </w:p>
    <w:bookmarkEnd w:id="134"/>
    <w:bookmarkStart w:name="z2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Стабилизационным банком заполняется только информация о количестве, видах, номинальной стоимости объявленных акций стабилизационного банка.</w:t>
      </w:r>
    </w:p>
    <w:bookmarkEnd w:id="135"/>
    <w:bookmarkStart w:name="z2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Акционерный инвестиционный фонд дополнительно указывает:</w:t>
      </w:r>
    </w:p>
    <w:bookmarkEnd w:id="136"/>
    <w:bookmarkStart w:name="z2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порядок подачи и исполнения заявок на выкуп акций акционерного инвестиционного фонда;</w:t>
      </w:r>
    </w:p>
    <w:bookmarkEnd w:id="137"/>
    <w:bookmarkStart w:name="z2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посредников по размещению и (или) выкупу акций акционерного инвестиционного фонда (при их наличии) с указанием их места нахождения и номеров контактных телефонов.</w:t>
      </w:r>
    </w:p>
    <w:bookmarkEnd w:id="138"/>
    <w:bookmarkStart w:name="z2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если общим собранием акционеров будет принято решение об обмене размещенных акций общества одного вида на акции данного общества другого вида, то в данном пункте раскрываются условия, сроки и порядок обмена размещенных акций общества одного вида на акции данного общества другого вида.</w:t>
      </w:r>
    </w:p>
    <w:bookmarkEnd w:id="139"/>
    <w:bookmarkStart w:name="z2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о платежном агенте:</w:t>
      </w:r>
    </w:p>
    <w:bookmarkEnd w:id="140"/>
    <w:bookmarkStart w:name="z2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платежного агента;</w:t>
      </w:r>
    </w:p>
    <w:bookmarkEnd w:id="141"/>
    <w:bookmarkStart w:name="z2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нахождения, контактные телефоны, дата и номер договора общества с платежным агентом.</w:t>
      </w:r>
    </w:p>
    <w:bookmarkEnd w:id="142"/>
    <w:bookmarkStart w:name="z2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установлена обязанность по заключению договора по оказанию консультационных услуг по вопросам включения и нахождения эмиссионных ценных бумаг в официальном списке фондовой биржи, то в данном пункте раскрываются:</w:t>
      </w:r>
    </w:p>
    <w:bookmarkEnd w:id="143"/>
    <w:bookmarkStart w:name="z2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наименование лица, оказывающего консультационные услуги по вопросам включения и нахождения акций общества в официальном списке фондовой биржи;</w:t>
      </w:r>
    </w:p>
    <w:bookmarkEnd w:id="144"/>
    <w:bookmarkStart w:name="z2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нахождения, контактные телефоны лица, оказывающего консультационные услуги по вопросам включения и нахождения акций общества в официальном списке фондовой биржи;</w:t>
      </w:r>
    </w:p>
    <w:bookmarkEnd w:id="145"/>
    <w:bookmarkStart w:name="z2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номер договора общества с лицом, оказывающим консультационные услуги по вопросам включения и нахождения его акций в официальном списке фондовой биржи.</w:t>
      </w:r>
    </w:p>
    <w:bookmarkEnd w:id="146"/>
    <w:bookmarkStart w:name="z26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Информация для инвесторов</w:t>
      </w:r>
    </w:p>
    <w:bookmarkEnd w:id="147"/>
    <w:bookmarkStart w:name="z2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проспекте выпуска объявленных акций указывается следующая информация для инвесторов:</w:t>
      </w:r>
    </w:p>
    <w:bookmarkEnd w:id="148"/>
    <w:bookmarkStart w:name="z2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места, где инвесторы могут ознакомиться с копией устава общества, проспектом выпуска объявленных акций, изменениями и дополнениями в указанные документы, а также сведения о наименовании средств массовой информации, используемых для публикации информации о деятельности общества в соответствии с уставом общества;</w:t>
      </w:r>
    </w:p>
    <w:bookmarkEnd w:id="149"/>
    <w:bookmarkStart w:name="z2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полное официальное наименование аудиторских организаций (фамилия, имя, отчество (при его наличии) аудитора), осуществлявших (осуществляющих) аудит финансовой отчетности общества за последние 3 (три) завершенных финансовых года с указанием их принадлежности к соответствующим аккредитованным профессиональным аудиторским организациям;</w:t>
      </w:r>
    </w:p>
    <w:bookmarkEnd w:id="150"/>
    <w:bookmarkStart w:name="z2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утверждения общим собранием акционеров или учредительным собранием методики определения стоимости акций при их выкупе обществом на неорганизованном рынке ценных бумаг.</w:t>
      </w:r>
    </w:p>
    <w:bookmarkEnd w:id="151"/>
    <w:bookmarkStart w:name="z2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Стабилизационным банком, при составлении проспекта выпуска объявленных акций не заполняются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облигаций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(облигационной программы),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 отчетов об итогах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облигаций,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аннулирования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облигаций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на государственную регистрацию и присвоение национального идентификационного номера выпуску облигаций со сроком обращения не более 12 (двенадцати) месяцев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7"/>
        <w:gridCol w:w="173"/>
      </w:tblGrid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эмитента в соответствии со справкой или свидетельством о государственной регистрации (перерегистрации) юридического лица </w:t>
            </w:r>
          </w:p>
          <w:bookmarkEnd w:id="154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нахождения эмитента в соответствии со справкой или свидетельством о государственной регистрации (перерегистрации) юридического лица </w:t>
            </w:r>
          </w:p>
          <w:bookmarkEnd w:id="155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место нахождения эмитента с указанием номеров контактных телефонов, факса и адреса электронной почты </w:t>
            </w:r>
          </w:p>
          <w:bookmarkEnd w:id="156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собственного капитала по состоянию на конец последнего квартала перед подачей запроса на государственную регистрацию и присвоение национального идентификационного номера выпуску облигаций либо конец предпоследнего квартала в случае представления запроса на государственную регистрацию и присвоение национального идентификационного номера выпуску облигаций до 25 числа месяца, следующего за последним кварталом перед подачей</w:t>
            </w:r>
          </w:p>
          <w:bookmarkEnd w:id="157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уставного капитала по состоянию на конец последнего квартала перед подачей запроса на государственную регистрацию и присвоение национального идентификационного номера выпуску облигаций либо конец предпоследнего квартала в случае представления запроса на государственную регистрацию и присвоение национального идентификационного номера выпуску облигаций до 25 числа месяца, следующего за последним кварталом перед подачей</w:t>
            </w:r>
          </w:p>
          <w:bookmarkEnd w:id="158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негосударственных ценных бумагах эмитента, включенных в официальный список фондовой биржи, с указанием национального идентификационного номера и даты включения</w:t>
            </w:r>
          </w:p>
          <w:bookmarkEnd w:id="159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одной облигации, на государственную регистрацию и присвоение национального идентификационного номера выпуску которых представлен запрос</w:t>
            </w:r>
          </w:p>
          <w:bookmarkEnd w:id="160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выпуска облигаций, на государственную регистрацию и присвоение национального идентификационного номера которого представлен запрос</w:t>
            </w:r>
          </w:p>
          <w:bookmarkEnd w:id="161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обращения облигаций, на государственную регистрацию и присвоение национального идентификационного номера выпуску которых представлен запрос</w:t>
            </w:r>
          </w:p>
          <w:bookmarkEnd w:id="162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облигаций, на государственную регистрацию и присвоение национального идентификационного номера выпуска которых представлен запрос </w:t>
            </w:r>
          </w:p>
          <w:bookmarkEnd w:id="163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обращения облигаций</w:t>
            </w:r>
          </w:p>
          <w:bookmarkEnd w:id="164"/>
        </w:tc>
        <w:tc>
          <w:tcPr>
            <w:tcW w:w="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облигациях, на государственную регистрацию и присвоение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идентификационного номера выпуску которых представлен запрос: 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2"/>
        <w:gridCol w:w="3262"/>
        <w:gridCol w:w="5776"/>
      </w:tblGrid>
      <w:tr>
        <w:trPr>
          <w:trHeight w:val="30" w:hRule="atLeast"/>
        </w:trPr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облигаций</w:t>
            </w:r>
          </w:p>
          <w:bookmarkEnd w:id="166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облигаций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вознаграждения по облигациям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выплаты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Купонные</w:t>
            </w:r>
          </w:p>
          <w:bookmarkEnd w:id="167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Дисконтные</w:t>
            </w:r>
          </w:p>
          <w:bookmarkEnd w:id="168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Индексированные</w:t>
            </w:r>
          </w:p>
          <w:bookmarkEnd w:id="169"/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лица, подписавшего запрос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лица, подписавшего запрос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</w:t>
      </w:r>
    </w:p>
    <w:bookmarkEnd w:id="1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