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5bb5" w14:textId="2f75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мая 2015 года № 442 "Об утверждении регламента электронной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мая 2017 года № 366. Зарегистрирован в Министерстве юстиции Республики Казахстан 30 июня 2017 года № 15289.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мая 2015 года № 442 "Об утверждении регламента электронной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(зарегистрированный в Реестре государственной регистрации нормативных правовых актов за № 11352, опубликованный в газетах "Казахстанская правда" от 23 июля 2016 года, № 140 (28266) и "Егемен Қазақстан" от 23 июля 2016 года, № 140 (28868))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регламент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утвержденным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размещения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официальном интернет-ресурсе Министерства внутренних дел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 № 442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(далее – государственная услуга)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утвержденного приказом Министра внутренних дел Республики Казахстан от 16 марта 2015 года № 237 (зарегистрированный в Реестре государственной регистрации нормативных правовых актов за № 11132) (далее - Стандарт), Министерством внутренних дел Республики Казахстан (далее – услугодатель).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www.elicense.kz (далее - портал).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(далее – приказ) или мотивированный ответ с указанием причин отказа в оказании государственной услуги.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действий структурных подразделений (сотрудников) услугодателя в процессе оказания государственной услуги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являются документы от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 (далее – услугополучателя), предусмотренные пунктом 9 Стандарта, принятые услугодателем или через Портал.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с указанием длительности выполнения: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электронных копий документов, соответствующих пункту 9 Стандарта услугодателем осуществляется в день поступления документов (в случае поступления после 18:00 часов, заявление регистрируется на следующий рабочий день);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услугодателя принятые от услугополучателя документы передает работнику Комитета административной полиции Министерства внутренних дел (далее – КАП), в течение одного рабочего дня;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КАП подготавливает и передает их в течение 2 – 4 часов через руководство в подразделение по контролю за охранной деятельностью.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работник подразделения по контролю за охранной деятельностью рассматривает документы и в случае предоставления услугополучателем неполного пакета документов согласно перечню, предусмотренному пунктом 9 Стандарта, направляет мотивированный отказ в течение двух рабочих дней;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изучает представленные документы и направляет в территориальное подразделение органов внутренних дел по месту регистрации услугополучателя материалы для проведения обследования, в течение двух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 в соответствии с пунктом 9-1 стандарта подготавливается и направляется мотивированный ответ об отказе в оказании государственной услуги;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территориального подразделения органов внутренних дел уведомляет услугополучателя о необходимости проведения обследования помещений, в ходе которого составляет Акт обследования, который направляется в КАП, в течение шести рабочих дней;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подразделения по контролю за охранной деятельностью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Министерства внутренних дел (далее – МВД), Общественный совет МВД и аккредитованные организации МВД, в течение тринадцати рабочих дней.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работник подразделения по контролю за охранной деятельностью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рабочих дней.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подразделения по контролю за охранной деятельностью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направляет услугополучателю, в течении одного рабочего дня.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услугодатель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тридцати рабочих дней.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КАП услугодателя;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подразделения по контролю за охранной деятельностью;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территориального подразделения органов внутренних дел.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 заинтересованных служб МВД (Юридический департамент, Штаб, Департамент государственного языка и информации), Общественного совета и аккредитованных организаций МВД.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в течение 15 минут Канцелярией услугодателя, результатом которой является зарегистрированный документ с входящим номером;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принятых документов в течение одного рабочего дня в КАП;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принятых документов в КАП и передача их в подразделение по контролю за охранной деятельностью в течение 2 – 4 часов;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работник подразделения по контролю за охранной деятельностью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 в течение двух рабочих дней;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работник подразделения по контролю за охранной деятельностью изучает представленные документы и направляет в территориальное подразделение органов внутренних дел по месту регистрации услугополучателя материалы для проведения обследования, в течение двух рабочих дней.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 в соответствии с пунктом 9-1 Стандарта подготавливается и направляется мотивированный ответ об отказе в оказании государственной услуги;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территориального подразделения органов внутренних дел уведомляет услугополучателя о необходимости проведения обследования помещений, в ходе которого составляет Акт обследования, который направляется в КАП, в течение шести рабочих дней;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работник подразделения по контролю за охранной деятельностью разрабатывает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который направляется на правовую и редакционную экспертизы в заинтересованные службы Министерства внутренних дел, (далее – МВД), Общественный совет МВД и аккредитованные организации МВД, в течение тринадцати рабочих дней;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ответственный работник подразделения по контролю за охранной деятельностью после получения заключений экспертов согласовывает проект приказа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(лист согласования) и вносит его на подписание Министру внутренних дел Республики Казахстан – в течение четырех рабочих дней;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подразделения по контролю за охранной деятельностью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направляет услугополучателю в течение одного рабочего дня.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электронном запросе услугодатель регистрирует результат оказания государственной услуги и направляет в "личный кабинет" услугополучателя в форме электронного документа, подписанного ЭЦП уполномоченного лица услугодателя в течение тридцати рабочих дней.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СФЕ – структурно-функциональные единицы, которые участвуют в процессе оказания услуги (далее - СФЕ):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 – портал электронного правительства (далее - ПЭП);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 ГБД "Е-лицензирование";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при условии наличия у услугополучателя ЭЦП.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свою регистрацию на ПЭП с помощью бизнес-идентификационного номера (далее - БИН) (осуществляется для незарегистрированных услугополучателей на портале);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БИН и пароля (процесс авторизации) на ПЭП для получения услуги;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об услугополучателе через БИН и пароль;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 сообщения об отказе в авторизации в связи с имеющимися нарушениями в данных услугополучателя;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услугополучателем государственной услуги, указанной в настоящем регламенте, вывод на экран формы заявления для оказания услуги и заполнение услугополучателем формы с учетом ее структуры и форматных требований с прикреплением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выбор регистрационного свидетельства ЭЦП для удостоверения (подписания) заявления;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БИН, указанным в запросе и БИН, указанным в регистрационном свидетельстве ЭЦП);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4 - ПЭП направляет электронные документы (заявление) через ШЭП для проверки услугодателю;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3 - услугодатель проверяет полноту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двух рабочих дней.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направляет мотивированный отказ;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5 – услугодатель проверяет представленные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охранной деятельности".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оснований для отказа в оказании государственной услуги в соответствии с пунктом 9-1 Стандарта работник подразделения по контролю за охранной деятельностью подготавливает и направляет мотивированный ответ об отказе в оказании государственной услуги;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4 – услугодатель разрабатывает, согласовывает и подписывает проект приказа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Министром внутренних дел Республики Казахстан;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6 – услугодатель прикрепляет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подписанный ЭЦП уполномоченного лица услугодателя;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7 - услугополучатель получает результат услуги (идентификационный документ) в форме электронного документа, подписанного ЭЦП уполномоченного лица услугодателя.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(действий) прохождения каждого действия (процедуры) с указанием длительности каждой процедуры (действия)</w:t>
      </w:r>
    </w:p>
    <w:bookmarkEnd w:id="77"/>
    <w:bookmarkStart w:name="z88" w:id="78"/>
    <w:p>
      <w:pPr>
        <w:spacing w:after="0"/>
        <w:ind w:left="0"/>
        <w:jc w:val="left"/>
      </w:pP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9" w:id="79"/>
    <w:p>
      <w:pPr>
        <w:spacing w:after="0"/>
        <w:ind w:left="0"/>
        <w:jc w:val="left"/>
      </w:pP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 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охранной организации"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Пошаговые действия и решения услугодателя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Диаграмма №1 функционального взаимодействия при оказании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электронной государственной услуги через ПЭП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