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22fd" w14:textId="0472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3 квартал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июня 2017 года № 164. Зарегистрирован в Министерстве юстиции Республики Казахстан 1 июля 2017 года № 15294.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2017 года.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черту бедности на 3 квартал 2017 года по Республике Казахстан в размере 40 процентов от прожиточного минимума, рассчитанного за истекший квартал.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доведение настоящего приказа до сведения областных, городов Астана и Алматы управлений координации занятости и социальных программ;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 1 июля 2017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