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bd812" w14:textId="c6bd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апостилирования"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21 июня 2017 года № 766. Зарегистрирован в Министерстве юстиции Республики Казахстан 4 июля 2017 года № 15300. Утратил силу приказом и.о. Министра юстиции Республики Казахстан от 28 мая 2020 года № 64.</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28.05.2020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17 апреля 2015 года № 219 "Об утверждении стандартов государственных услуг по вопросам регистрации актов гражданского состояния и апостилирования" (зарегистрирован в Реестре государственной регистрации нормативных правовых актов под № 11374, опубликованный в информационно-правовой системе "Әділет" от 20 июля 2015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 </w:t>
      </w:r>
    </w:p>
    <w:bookmarkStart w:name="z7" w:id="2"/>
    <w:p>
      <w:pPr>
        <w:spacing w:after="0"/>
        <w:ind w:left="0"/>
        <w:jc w:val="both"/>
      </w:pPr>
      <w:r>
        <w:rPr>
          <w:rFonts w:ascii="Times New Roman"/>
          <w:b w:val="false"/>
          <w:i w:val="false"/>
          <w:color w:val="000000"/>
          <w:sz w:val="28"/>
        </w:rPr>
        <w:t>
      "1. Утвердить прилагаемые:</w:t>
      </w:r>
    </w:p>
    <w:bookmarkEnd w:id="2"/>
    <w:bookmarkStart w:name="z8" w:id="3"/>
    <w:p>
      <w:pPr>
        <w:spacing w:after="0"/>
        <w:ind w:left="0"/>
        <w:jc w:val="both"/>
      </w:pPr>
      <w:r>
        <w:rPr>
          <w:rFonts w:ascii="Times New Roman"/>
          <w:b w:val="false"/>
          <w:i w:val="false"/>
          <w:color w:val="000000"/>
          <w:sz w:val="28"/>
        </w:rPr>
        <w:t xml:space="preserve">
      1) Стандарт государственной услуги "Регистрация рождения ребенка, в том числе внесение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Стандарт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Стандарт государственной услуги "Выдача повторных свидетельств или справок о регистрации актов гражданского состояния"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Стандарт государственной услуги "Регистрация установления отцовства, в том числе внесений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Стандарт государственной услуги "Регистрация перемены имени, отчества, фамилии, в том числе внесений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Стандарт государственной услуги "Восстановление записей актов гражданского состояния"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Стандарт государственной услуги "Регистрация смерти, в том числе внесений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8) Стандарт государственной услуги "Регистрация усыновления (удочерения), в том числе внесений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xml:space="preserve">
      9) Стандарт государственной услуги "Регистрация расторжения брака (супружества в том числе внесений изменений, дополнений и исправлений в записи актов гражданского состояния"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17" w:id="12"/>
    <w:p>
      <w:pPr>
        <w:spacing w:after="0"/>
        <w:ind w:left="0"/>
        <w:jc w:val="both"/>
      </w:pPr>
      <w:r>
        <w:rPr>
          <w:rFonts w:ascii="Times New Roman"/>
          <w:b w:val="false"/>
          <w:i w:val="false"/>
          <w:color w:val="000000"/>
          <w:sz w:val="28"/>
        </w:rPr>
        <w:t xml:space="preserve">
      10) Стандарт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xml:space="preserve">
      11) Стандарт государственной услуги "Аннулирование записей актов гражданского состояния"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 </w:t>
      </w:r>
    </w:p>
    <w:bookmarkEnd w:id="13"/>
    <w:bookmarkStart w:name="z19" w:id="14"/>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14"/>
    <w:bookmarkStart w:name="z20" w:id="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утвержденных указанным приказом:</w:t>
      </w:r>
    </w:p>
    <w:bookmarkEnd w:id="15"/>
    <w:bookmarkStart w:name="z21" w:id="16"/>
    <w:p>
      <w:pPr>
        <w:spacing w:after="0"/>
        <w:ind w:left="0"/>
        <w:jc w:val="both"/>
      </w:pPr>
      <w:r>
        <w:rPr>
          <w:rFonts w:ascii="Times New Roman"/>
          <w:b w:val="false"/>
          <w:i w:val="false"/>
          <w:color w:val="000000"/>
          <w:sz w:val="28"/>
        </w:rPr>
        <w:t xml:space="preserve">
      абзац второй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6"/>
    <w:bookmarkStart w:name="z22" w:id="17"/>
    <w:p>
      <w:pPr>
        <w:spacing w:after="0"/>
        <w:ind w:left="0"/>
        <w:jc w:val="both"/>
      </w:pPr>
      <w:r>
        <w:rPr>
          <w:rFonts w:ascii="Times New Roman"/>
          <w:b w:val="false"/>
          <w:i w:val="false"/>
          <w:color w:val="000000"/>
          <w:sz w:val="28"/>
        </w:rPr>
        <w:t xml:space="preserve">
      "в случае подачи заявления о рождении ребенка по истечении трех рабочих дней со дня его рождения, государственная услуга оказывается в течение 7 (семи) рабочих дней;"; </w:t>
      </w:r>
    </w:p>
    <w:bookmarkEnd w:id="17"/>
    <w:bookmarkStart w:name="z23" w:id="18"/>
    <w:p>
      <w:pPr>
        <w:spacing w:after="0"/>
        <w:ind w:left="0"/>
        <w:jc w:val="both"/>
      </w:pPr>
      <w:r>
        <w:rPr>
          <w:rFonts w:ascii="Times New Roman"/>
          <w:b w:val="false"/>
          <w:i w:val="false"/>
          <w:color w:val="000000"/>
          <w:sz w:val="28"/>
        </w:rPr>
        <w:t xml:space="preserve">
      абзац четвертый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8"/>
    <w:bookmarkStart w:name="z24" w:id="19"/>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20"/>
    <w:bookmarkStart w:name="z27" w:id="2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1"/>
    <w:bookmarkStart w:name="z28" w:id="22"/>
    <w:p>
      <w:pPr>
        <w:spacing w:after="0"/>
        <w:ind w:left="0"/>
        <w:jc w:val="both"/>
      </w:pPr>
      <w:r>
        <w:rPr>
          <w:rFonts w:ascii="Times New Roman"/>
          <w:b w:val="false"/>
          <w:i w:val="false"/>
          <w:color w:val="000000"/>
          <w:sz w:val="28"/>
        </w:rPr>
        <w:t>
      "6) иностранцы и лица без гражданства, постоянно проживающие или временно пребывающие в Республике Казахстан, представляют документы, удостоверяющие личность, соответствующие своему статусу.</w:t>
      </w:r>
    </w:p>
    <w:bookmarkEnd w:id="22"/>
    <w:bookmarkStart w:name="z29" w:id="23"/>
    <w:p>
      <w:pPr>
        <w:spacing w:after="0"/>
        <w:ind w:left="0"/>
        <w:jc w:val="both"/>
      </w:pPr>
      <w:r>
        <w:rPr>
          <w:rFonts w:ascii="Times New Roman"/>
          <w:b w:val="false"/>
          <w:i w:val="false"/>
          <w:color w:val="000000"/>
          <w:sz w:val="28"/>
        </w:rPr>
        <w:t xml:space="preserve">
      Иностранец, постоянно проживающий в Республике Казахстан, предъявляет вид на жительство иностранца в Республике Казахстан. </w:t>
      </w:r>
    </w:p>
    <w:bookmarkEnd w:id="23"/>
    <w:bookmarkStart w:name="z30" w:id="24"/>
    <w:p>
      <w:pPr>
        <w:spacing w:after="0"/>
        <w:ind w:left="0"/>
        <w:jc w:val="both"/>
      </w:pPr>
      <w:r>
        <w:rPr>
          <w:rFonts w:ascii="Times New Roman"/>
          <w:b w:val="false"/>
          <w:i w:val="false"/>
          <w:color w:val="000000"/>
          <w:sz w:val="28"/>
        </w:rPr>
        <w:t xml:space="preserve">
      Иностранец, временно пребывающий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 иностранцев" предъявляет миграционную карточку, разрешающиий временное проживание в Республике Казахстан. </w:t>
      </w:r>
    </w:p>
    <w:bookmarkEnd w:id="24"/>
    <w:bookmarkStart w:name="z31" w:id="25"/>
    <w:p>
      <w:pPr>
        <w:spacing w:after="0"/>
        <w:ind w:left="0"/>
        <w:jc w:val="both"/>
      </w:pPr>
      <w:r>
        <w:rPr>
          <w:rFonts w:ascii="Times New Roman"/>
          <w:b w:val="false"/>
          <w:i w:val="false"/>
          <w:color w:val="000000"/>
          <w:sz w:val="28"/>
        </w:rPr>
        <w:t xml:space="preserve">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w:t>
      </w:r>
    </w:p>
    <w:bookmarkEnd w:id="25"/>
    <w:bookmarkStart w:name="z32" w:id="26"/>
    <w:p>
      <w:pPr>
        <w:spacing w:after="0"/>
        <w:ind w:left="0"/>
        <w:jc w:val="both"/>
      </w:pPr>
      <w:r>
        <w:rPr>
          <w:rFonts w:ascii="Times New Roman"/>
          <w:b w:val="false"/>
          <w:i w:val="false"/>
          <w:color w:val="000000"/>
          <w:sz w:val="28"/>
        </w:rPr>
        <w:t xml:space="preserve">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органах внутренних дел Республики Казахстан. </w:t>
      </w:r>
    </w:p>
    <w:bookmarkEnd w:id="26"/>
    <w:bookmarkStart w:name="z33" w:id="27"/>
    <w:p>
      <w:pPr>
        <w:spacing w:after="0"/>
        <w:ind w:left="0"/>
        <w:jc w:val="both"/>
      </w:pPr>
      <w:r>
        <w:rPr>
          <w:rFonts w:ascii="Times New Roman"/>
          <w:b w:val="false"/>
          <w:i w:val="false"/>
          <w:color w:val="000000"/>
          <w:sz w:val="28"/>
        </w:rPr>
        <w:t>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bookmarkEnd w:id="27"/>
    <w:bookmarkStart w:name="z34" w:id="28"/>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8"/>
    <w:bookmarkStart w:name="z35" w:id="29"/>
    <w:p>
      <w:pPr>
        <w:spacing w:after="0"/>
        <w:ind w:left="0"/>
        <w:jc w:val="both"/>
      </w:pPr>
      <w:r>
        <w:rPr>
          <w:rFonts w:ascii="Times New Roman"/>
          <w:b w:val="false"/>
          <w:i w:val="false"/>
          <w:color w:val="000000"/>
          <w:sz w:val="28"/>
        </w:rPr>
        <w:t>
      "При обращении на портал (для граждан Республики Казахстан в части регистрации рождения):</w:t>
      </w:r>
    </w:p>
    <w:bookmarkEnd w:id="29"/>
    <w:bookmarkStart w:name="z36" w:id="30"/>
    <w:p>
      <w:pPr>
        <w:spacing w:after="0"/>
        <w:ind w:left="0"/>
        <w:jc w:val="both"/>
      </w:pPr>
      <w:r>
        <w:rPr>
          <w:rFonts w:ascii="Times New Roman"/>
          <w:b w:val="false"/>
          <w:i w:val="false"/>
          <w:color w:val="000000"/>
          <w:sz w:val="28"/>
        </w:rPr>
        <w:t xml:space="preserve">
      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w:t>
      </w:r>
    </w:p>
    <w:bookmarkEnd w:id="30"/>
    <w:bookmarkStart w:name="z37" w:id="31"/>
    <w:p>
      <w:pPr>
        <w:spacing w:after="0"/>
        <w:ind w:left="0"/>
        <w:jc w:val="both"/>
      </w:pPr>
      <w:r>
        <w:rPr>
          <w:rFonts w:ascii="Times New Roman"/>
          <w:b w:val="false"/>
          <w:i w:val="false"/>
          <w:color w:val="000000"/>
          <w:sz w:val="28"/>
        </w:rPr>
        <w:t>
      2) электронный документ, о регистрации актов гражданского состояния (зарегистрированные документы, после 2008 года на территории Республики Казахстан не прилагаются).</w:t>
      </w:r>
    </w:p>
    <w:bookmarkEnd w:id="31"/>
    <w:bookmarkStart w:name="z38" w:id="32"/>
    <w:p>
      <w:pPr>
        <w:spacing w:after="0"/>
        <w:ind w:left="0"/>
        <w:jc w:val="both"/>
      </w:pPr>
      <w:r>
        <w:rPr>
          <w:rFonts w:ascii="Times New Roman"/>
          <w:b w:val="false"/>
          <w:i w:val="false"/>
          <w:color w:val="000000"/>
          <w:sz w:val="28"/>
        </w:rPr>
        <w:t>
      Сведения о документах, удостоверяющих личность услугополучателя, о медицинском свидетельстве о рождении,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получает из соответствующих государственных информационных систем через шлюз "электронного правительства".;</w:t>
      </w:r>
    </w:p>
    <w:bookmarkEnd w:id="32"/>
    <w:bookmarkStart w:name="z39" w:id="33"/>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33"/>
    <w:bookmarkStart w:name="z40" w:id="34"/>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свидетельствах о регистрации актов гражданского состояния, если регистрация была произведена после 2008 года на территории Республики Казахстан,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4"/>
    <w:bookmarkStart w:name="z41" w:id="35"/>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35"/>
    <w:bookmarkStart w:name="z42" w:id="3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44" w:id="37"/>
    <w:p>
      <w:pPr>
        <w:spacing w:after="0"/>
        <w:ind w:left="0"/>
        <w:jc w:val="both"/>
      </w:pPr>
      <w:r>
        <w:rPr>
          <w:rFonts w:ascii="Times New Roman"/>
          <w:b w:val="false"/>
          <w:i w:val="false"/>
          <w:color w:val="000000"/>
          <w:sz w:val="28"/>
        </w:rP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37"/>
    <w:bookmarkStart w:name="z45" w:id="38"/>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38"/>
    <w:bookmarkStart w:name="z46" w:id="39"/>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9"/>
    <w:bookmarkStart w:name="z47" w:id="40"/>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40"/>
    <w:bookmarkStart w:name="z48" w:id="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 утвержденных указанным приказом:</w:t>
      </w:r>
    </w:p>
    <w:bookmarkEnd w:id="41"/>
    <w:bookmarkStart w:name="z49" w:id="42"/>
    <w:p>
      <w:pPr>
        <w:spacing w:after="0"/>
        <w:ind w:left="0"/>
        <w:jc w:val="both"/>
      </w:pPr>
      <w:r>
        <w:rPr>
          <w:rFonts w:ascii="Times New Roman"/>
          <w:b w:val="false"/>
          <w:i w:val="false"/>
          <w:color w:val="000000"/>
          <w:sz w:val="28"/>
        </w:rPr>
        <w:t xml:space="preserve">
      абзац второй подпункта 1)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End w:id="42"/>
    <w:bookmarkStart w:name="z50" w:id="43"/>
    <w:p>
      <w:pPr>
        <w:spacing w:after="0"/>
        <w:ind w:left="0"/>
        <w:jc w:val="both"/>
      </w:pPr>
      <w:r>
        <w:rPr>
          <w:rFonts w:ascii="Times New Roman"/>
          <w:b w:val="false"/>
          <w:i w:val="false"/>
          <w:color w:val="000000"/>
          <w:sz w:val="28"/>
        </w:rPr>
        <w:t xml:space="preserve">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 </w:t>
      </w:r>
    </w:p>
    <w:bookmarkEnd w:id="43"/>
    <w:bookmarkStart w:name="z51" w:id="44"/>
    <w:p>
      <w:pPr>
        <w:spacing w:after="0"/>
        <w:ind w:left="0"/>
        <w:jc w:val="both"/>
      </w:pPr>
      <w:r>
        <w:rPr>
          <w:rFonts w:ascii="Times New Roman"/>
          <w:b w:val="false"/>
          <w:i w:val="false"/>
          <w:color w:val="000000"/>
          <w:sz w:val="28"/>
        </w:rPr>
        <w:t xml:space="preserve">
      абзац пятый подпункта 1)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44"/>
    <w:bookmarkStart w:name="z52" w:id="45"/>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4" w:id="46"/>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46"/>
    <w:bookmarkStart w:name="z55" w:id="47"/>
    <w:p>
      <w:pPr>
        <w:spacing w:after="0"/>
        <w:ind w:left="0"/>
        <w:jc w:val="both"/>
      </w:pPr>
      <w:r>
        <w:rPr>
          <w:rFonts w:ascii="Times New Roman"/>
          <w:b w:val="false"/>
          <w:i w:val="false"/>
          <w:color w:val="000000"/>
          <w:sz w:val="28"/>
        </w:rPr>
        <w:t xml:space="preserve">
      часть третью и четвертую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47"/>
    <w:bookmarkStart w:name="z56" w:id="48"/>
    <w:p>
      <w:pPr>
        <w:spacing w:after="0"/>
        <w:ind w:left="0"/>
        <w:jc w:val="both"/>
      </w:pPr>
      <w:r>
        <w:rPr>
          <w:rFonts w:ascii="Times New Roman"/>
          <w:b w:val="false"/>
          <w:i w:val="false"/>
          <w:color w:val="000000"/>
          <w:sz w:val="28"/>
        </w:rPr>
        <w:t xml:space="preserve">
      "При необходимости сокращения или продления срока регистрации брака (супружества) установленного законодательством Республики Казахстан дополнительно представляется документ, подтверждающий основания сокращения или продления срока: справка врачебно-квалификационной комиссии о беременности, справка о состоянии здоровья, документы, подтверждающие другие особые обстоятельства. </w:t>
      </w:r>
    </w:p>
    <w:bookmarkEnd w:id="48"/>
    <w:bookmarkStart w:name="z57" w:id="49"/>
    <w:p>
      <w:pPr>
        <w:spacing w:after="0"/>
        <w:ind w:left="0"/>
        <w:jc w:val="both"/>
      </w:pPr>
      <w:r>
        <w:rPr>
          <w:rFonts w:ascii="Times New Roman"/>
          <w:b w:val="false"/>
          <w:i w:val="false"/>
          <w:color w:val="000000"/>
          <w:sz w:val="28"/>
        </w:rPr>
        <w:t xml:space="preserve">
      При необходимости снижения брачного (супружеского) возраста установленного законодательством Республики Казахстан дополнительно представляется: </w:t>
      </w:r>
    </w:p>
    <w:bookmarkEnd w:id="49"/>
    <w:bookmarkStart w:name="z58" w:id="50"/>
    <w:p>
      <w:pPr>
        <w:spacing w:after="0"/>
        <w:ind w:left="0"/>
        <w:jc w:val="both"/>
      </w:pPr>
      <w:r>
        <w:rPr>
          <w:rFonts w:ascii="Times New Roman"/>
          <w:b w:val="false"/>
          <w:i w:val="false"/>
          <w:color w:val="000000"/>
          <w:sz w:val="28"/>
        </w:rPr>
        <w:t xml:space="preserve">
      1) заявление о снижении брачного (супружеского) возраста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50"/>
    <w:bookmarkStart w:name="z59" w:id="51"/>
    <w:p>
      <w:pPr>
        <w:spacing w:after="0"/>
        <w:ind w:left="0"/>
        <w:jc w:val="both"/>
      </w:pPr>
      <w:r>
        <w:rPr>
          <w:rFonts w:ascii="Times New Roman"/>
          <w:b w:val="false"/>
          <w:i w:val="false"/>
          <w:color w:val="000000"/>
          <w:sz w:val="28"/>
        </w:rPr>
        <w:t>
      2) документы, подтверждающие необходимость снижения установленного брачного возраста: справка врачебно-квалификационной комиссии о беременности или копии свидетельств о рождении и об установлении отцовства общего ребенка (оригинал для идентификации, за исключением свидетельств детей, зарегистрированных после 2008 года на территории Республики Казахстан);</w:t>
      </w:r>
    </w:p>
    <w:bookmarkEnd w:id="51"/>
    <w:bookmarkStart w:name="z60" w:id="52"/>
    <w:p>
      <w:pPr>
        <w:spacing w:after="0"/>
        <w:ind w:left="0"/>
        <w:jc w:val="both"/>
      </w:pPr>
      <w:r>
        <w:rPr>
          <w:rFonts w:ascii="Times New Roman"/>
          <w:b w:val="false"/>
          <w:i w:val="false"/>
          <w:color w:val="000000"/>
          <w:sz w:val="28"/>
        </w:rPr>
        <w:t>
      3) документы, подтверждающие полномочия законных представителей.";</w:t>
      </w:r>
    </w:p>
    <w:bookmarkEnd w:id="52"/>
    <w:bookmarkStart w:name="z61" w:id="53"/>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53"/>
    <w:bookmarkStart w:name="z62" w:id="54"/>
    <w:p>
      <w:pPr>
        <w:spacing w:after="0"/>
        <w:ind w:left="0"/>
        <w:jc w:val="both"/>
      </w:pPr>
      <w:r>
        <w:rPr>
          <w:rFonts w:ascii="Times New Roman"/>
          <w:b w:val="false"/>
          <w:i w:val="false"/>
          <w:color w:val="000000"/>
          <w:sz w:val="28"/>
        </w:rPr>
        <w:t>
      "На портал (для первичной регистрации брака граждан Республики Казахстан):</w:t>
      </w:r>
    </w:p>
    <w:bookmarkEnd w:id="54"/>
    <w:bookmarkStart w:name="z63" w:id="55"/>
    <w:p>
      <w:pPr>
        <w:spacing w:after="0"/>
        <w:ind w:left="0"/>
        <w:jc w:val="both"/>
      </w:pPr>
      <w:r>
        <w:rPr>
          <w:rFonts w:ascii="Times New Roman"/>
          <w:b w:val="false"/>
          <w:i w:val="false"/>
          <w:color w:val="000000"/>
          <w:sz w:val="28"/>
        </w:rPr>
        <w:t>
      1) электронное заявление, удостоверенныйт ЭЦП услугополучателей или удостоверенный одноразовым паролем, в случае регистрации и подключения абонентского номера услугополучателей, предоставленного оператором сотовой связи, к учетной записи портала, обоих лиц, вступающих в брак.";</w:t>
      </w:r>
    </w:p>
    <w:bookmarkEnd w:id="55"/>
    <w:bookmarkStart w:name="z64" w:id="5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6"/>
    <w:bookmarkStart w:name="z65" w:id="57"/>
    <w:p>
      <w:pPr>
        <w:spacing w:after="0"/>
        <w:ind w:left="0"/>
        <w:jc w:val="both"/>
      </w:pPr>
      <w:r>
        <w:rPr>
          <w:rFonts w:ascii="Times New Roman"/>
          <w:b w:val="false"/>
          <w:i w:val="false"/>
          <w:color w:val="000000"/>
          <w:sz w:val="28"/>
        </w:rPr>
        <w:t>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получает из соответствующих государственных информационных систем через шлюз "электронного правительства.";</w:t>
      </w:r>
    </w:p>
    <w:bookmarkEnd w:id="57"/>
    <w:bookmarkStart w:name="z66" w:id="58"/>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58"/>
    <w:bookmarkStart w:name="z67" w:id="5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69" w:id="60"/>
    <w:p>
      <w:pPr>
        <w:spacing w:after="0"/>
        <w:ind w:left="0"/>
        <w:jc w:val="both"/>
      </w:pPr>
      <w:r>
        <w:rPr>
          <w:rFonts w:ascii="Times New Roman"/>
          <w:b w:val="false"/>
          <w:i w:val="false"/>
          <w:color w:val="000000"/>
          <w:sz w:val="28"/>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с выездом по месту жительства посредством обращения через Единый контакт-центр 1414, 8 800 080 7777.</w:t>
      </w:r>
    </w:p>
    <w:bookmarkEnd w:id="60"/>
    <w:bookmarkStart w:name="z70" w:id="61"/>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w:t>
      </w:r>
    </w:p>
    <w:bookmarkEnd w:id="61"/>
    <w:bookmarkStart w:name="z71" w:id="62"/>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62"/>
    <w:bookmarkStart w:name="z72" w:id="63"/>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стандарту государственной услуги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74" w:id="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повторных свидетельств или справок о регистрации актов гражданского состояния", утвержденных указанным приказом:</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6" w:id="65"/>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65"/>
    <w:bookmarkStart w:name="z77" w:id="66"/>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66"/>
    <w:bookmarkStart w:name="z78" w:id="67"/>
    <w:p>
      <w:pPr>
        <w:spacing w:after="0"/>
        <w:ind w:left="0"/>
        <w:jc w:val="both"/>
      </w:pPr>
      <w:r>
        <w:rPr>
          <w:rFonts w:ascii="Times New Roman"/>
          <w:b w:val="false"/>
          <w:i w:val="false"/>
          <w:color w:val="000000"/>
          <w:sz w:val="28"/>
        </w:rPr>
        <w:t>
      "Сведения о регистрации актов гражданского состояния, если регистрация была произведена после 2008 года на территории РК, документа подтверждающего оплату услугополучателем в бюджет суммы пошлины (в случае оплаты через ПШЭП), а также о документах удостоверяющих личность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67"/>
    <w:bookmarkStart w:name="z79" w:id="68"/>
    <w:p>
      <w:pPr>
        <w:spacing w:after="0"/>
        <w:ind w:left="0"/>
        <w:jc w:val="both"/>
      </w:pPr>
      <w:r>
        <w:rPr>
          <w:rFonts w:ascii="Times New Roman"/>
          <w:b w:val="false"/>
          <w:i w:val="false"/>
          <w:color w:val="000000"/>
          <w:sz w:val="28"/>
        </w:rPr>
        <w:t xml:space="preserve">
      часть девятую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68"/>
    <w:bookmarkStart w:name="z80" w:id="69"/>
    <w:p>
      <w:pPr>
        <w:spacing w:after="0"/>
        <w:ind w:left="0"/>
        <w:jc w:val="both"/>
      </w:pPr>
      <w:r>
        <w:rPr>
          <w:rFonts w:ascii="Times New Roman"/>
          <w:b w:val="false"/>
          <w:i w:val="false"/>
          <w:color w:val="000000"/>
          <w:sz w:val="28"/>
        </w:rPr>
        <w:t>
      "Повторное свидетельство о смерти выдается родственникам умерших, лицам входящих в круг наследников.";</w:t>
      </w:r>
    </w:p>
    <w:bookmarkEnd w:id="69"/>
    <w:bookmarkStart w:name="z81" w:id="70"/>
    <w:p>
      <w:pPr>
        <w:spacing w:after="0"/>
        <w:ind w:left="0"/>
        <w:jc w:val="both"/>
      </w:pPr>
      <w:r>
        <w:rPr>
          <w:rFonts w:ascii="Times New Roman"/>
          <w:b w:val="false"/>
          <w:i w:val="false"/>
          <w:color w:val="000000"/>
          <w:sz w:val="28"/>
        </w:rPr>
        <w:t xml:space="preserve">
      часть одиннадцатую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70"/>
    <w:bookmarkStart w:name="z82" w:id="71"/>
    <w:p>
      <w:pPr>
        <w:spacing w:after="0"/>
        <w:ind w:left="0"/>
        <w:jc w:val="both"/>
      </w:pPr>
      <w:r>
        <w:rPr>
          <w:rFonts w:ascii="Times New Roman"/>
          <w:b w:val="false"/>
          <w:i w:val="false"/>
          <w:color w:val="000000"/>
          <w:sz w:val="28"/>
        </w:rPr>
        <w:t>
      "При обращении на портал:</w:t>
      </w:r>
    </w:p>
    <w:bookmarkEnd w:id="71"/>
    <w:bookmarkStart w:name="z83" w:id="72"/>
    <w:p>
      <w:pPr>
        <w:spacing w:after="0"/>
        <w:ind w:left="0"/>
        <w:jc w:val="both"/>
      </w:pPr>
      <w:r>
        <w:rPr>
          <w:rFonts w:ascii="Times New Roman"/>
          <w:b w:val="false"/>
          <w:i w:val="false"/>
          <w:color w:val="000000"/>
          <w:sz w:val="28"/>
        </w:rPr>
        <w:t>
      1)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2"/>
    <w:bookmarkStart w:name="z84" w:id="73"/>
    <w:p>
      <w:pPr>
        <w:spacing w:after="0"/>
        <w:ind w:left="0"/>
        <w:jc w:val="both"/>
      </w:pPr>
      <w:r>
        <w:rPr>
          <w:rFonts w:ascii="Times New Roman"/>
          <w:b w:val="false"/>
          <w:i w:val="false"/>
          <w:color w:val="000000"/>
          <w:sz w:val="28"/>
        </w:rPr>
        <w:t>
      2) документы услугополучателя в виде электронных копий, кроме случаев, если регистрация актов гражданского состояния произведена после 2008 года на территории Республики Казахстан.";</w:t>
      </w:r>
    </w:p>
    <w:bookmarkEnd w:id="73"/>
    <w:bookmarkStart w:name="z85" w:id="74"/>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74"/>
    <w:bookmarkStart w:name="z86" w:id="7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88" w:id="76"/>
    <w:p>
      <w:pPr>
        <w:spacing w:after="0"/>
        <w:ind w:left="0"/>
        <w:jc w:val="both"/>
      </w:pPr>
      <w:r>
        <w:rPr>
          <w:rFonts w:ascii="Times New Roman"/>
          <w:b w:val="false"/>
          <w:i w:val="false"/>
          <w:color w:val="000000"/>
          <w:sz w:val="28"/>
        </w:rP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76"/>
    <w:bookmarkStart w:name="z89" w:id="77"/>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77"/>
    <w:bookmarkStart w:name="z90" w:id="78"/>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8"/>
    <w:bookmarkStart w:name="z91" w:id="79"/>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79"/>
    <w:bookmarkStart w:name="z92" w:id="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 утвержденных указанным приказом:</w:t>
      </w:r>
    </w:p>
    <w:bookmarkEnd w:id="80"/>
    <w:bookmarkStart w:name="z93" w:id="81"/>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81"/>
    <w:bookmarkStart w:name="z94" w:id="82"/>
    <w:p>
      <w:pPr>
        <w:spacing w:after="0"/>
        <w:ind w:left="0"/>
        <w:jc w:val="both"/>
      </w:pPr>
      <w:r>
        <w:rPr>
          <w:rFonts w:ascii="Times New Roman"/>
          <w:b w:val="false"/>
          <w:i w:val="false"/>
          <w:color w:val="000000"/>
          <w:sz w:val="28"/>
        </w:rPr>
        <w:t>
      "3)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82"/>
    <w:bookmarkStart w:name="z95" w:id="8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83"/>
    <w:bookmarkStart w:name="z96" w:id="84"/>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РК, услугодатель получает из соответствующих государственных информационных систем через шлюз "электронного правительства.";</w:t>
      </w:r>
    </w:p>
    <w:bookmarkEnd w:id="84"/>
    <w:bookmarkStart w:name="z97" w:id="85"/>
    <w:p>
      <w:pPr>
        <w:spacing w:after="0"/>
        <w:ind w:left="0"/>
        <w:jc w:val="both"/>
      </w:pPr>
      <w:r>
        <w:rPr>
          <w:rFonts w:ascii="Times New Roman"/>
          <w:b w:val="false"/>
          <w:i w:val="false"/>
          <w:color w:val="000000"/>
          <w:sz w:val="28"/>
        </w:rPr>
        <w:t xml:space="preserve">
      часть девятую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85"/>
    <w:bookmarkStart w:name="z98" w:id="8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00" w:id="87"/>
    <w:p>
      <w:pPr>
        <w:spacing w:after="0"/>
        <w:ind w:left="0"/>
        <w:jc w:val="both"/>
      </w:pPr>
      <w:r>
        <w:rPr>
          <w:rFonts w:ascii="Times New Roman"/>
          <w:b w:val="false"/>
          <w:i w:val="false"/>
          <w:color w:val="000000"/>
          <w:sz w:val="28"/>
        </w:rPr>
        <w:t>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с выездом по месту жительства посредством обращения через Единый контакт-центр 1414, 8 800 080 7777.";</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02" w:id="88"/>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88"/>
    <w:bookmarkStart w:name="z103" w:id="8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 утвержденных указанным приказом:</w:t>
      </w:r>
    </w:p>
    <w:bookmarkEnd w:id="89"/>
    <w:bookmarkStart w:name="z104" w:id="9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90"/>
    <w:bookmarkStart w:name="z105" w:id="91"/>
    <w:p>
      <w:pPr>
        <w:spacing w:after="0"/>
        <w:ind w:left="0"/>
        <w:jc w:val="both"/>
      </w:pPr>
      <w:r>
        <w:rPr>
          <w:rFonts w:ascii="Times New Roman"/>
          <w:b w:val="false"/>
          <w:i w:val="false"/>
          <w:color w:val="000000"/>
          <w:sz w:val="28"/>
        </w:rPr>
        <w:t>
      "1) с момента сдачи пакета документов:</w:t>
      </w:r>
    </w:p>
    <w:bookmarkEnd w:id="91"/>
    <w:bookmarkStart w:name="z106" w:id="92"/>
    <w:p>
      <w:pPr>
        <w:spacing w:after="0"/>
        <w:ind w:left="0"/>
        <w:jc w:val="both"/>
      </w:pPr>
      <w:r>
        <w:rPr>
          <w:rFonts w:ascii="Times New Roman"/>
          <w:b w:val="false"/>
          <w:i w:val="false"/>
          <w:color w:val="000000"/>
          <w:sz w:val="28"/>
        </w:rPr>
        <w:t>
      услугодателю или в Государственную корпорацию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92"/>
    <w:bookmarkStart w:name="z107" w:id="93"/>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9" w:id="94"/>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94"/>
    <w:bookmarkStart w:name="z110" w:id="9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95"/>
    <w:bookmarkStart w:name="z111" w:id="96"/>
    <w:p>
      <w:pPr>
        <w:spacing w:after="0"/>
        <w:ind w:left="0"/>
        <w:jc w:val="both"/>
      </w:pPr>
      <w:r>
        <w:rPr>
          <w:rFonts w:ascii="Times New Roman"/>
          <w:b w:val="false"/>
          <w:i w:val="false"/>
          <w:color w:val="000000"/>
          <w:sz w:val="28"/>
        </w:rPr>
        <w:t>
      "При обращении на портал (если услугополучатель ходатайствует о присвоении ему добрачной фамилии в связи с расторжением брака (супружества)):</w:t>
      </w:r>
    </w:p>
    <w:bookmarkEnd w:id="96"/>
    <w:bookmarkStart w:name="z112" w:id="97"/>
    <w:p>
      <w:pPr>
        <w:spacing w:after="0"/>
        <w:ind w:left="0"/>
        <w:jc w:val="both"/>
      </w:pPr>
      <w:r>
        <w:rPr>
          <w:rFonts w:ascii="Times New Roman"/>
          <w:b w:val="false"/>
          <w:i w:val="false"/>
          <w:color w:val="000000"/>
          <w:sz w:val="28"/>
        </w:rPr>
        <w:t xml:space="preserve">
      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w:t>
      </w:r>
    </w:p>
    <w:bookmarkEnd w:id="97"/>
    <w:bookmarkStart w:name="z113" w:id="98"/>
    <w:p>
      <w:pPr>
        <w:spacing w:after="0"/>
        <w:ind w:left="0"/>
        <w:jc w:val="both"/>
      </w:pPr>
      <w:r>
        <w:rPr>
          <w:rFonts w:ascii="Times New Roman"/>
          <w:b w:val="false"/>
          <w:i w:val="false"/>
          <w:color w:val="000000"/>
          <w:sz w:val="28"/>
        </w:rPr>
        <w:t>
      2) электронный документ, о регистрации актов гражданского состояния (зарегистрированные документы, после 2008 года на территории Республики Казахстан не прилагаются).";</w:t>
      </w:r>
    </w:p>
    <w:bookmarkEnd w:id="98"/>
    <w:bookmarkStart w:name="z114" w:id="9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99"/>
    <w:bookmarkStart w:name="z115" w:id="100"/>
    <w:p>
      <w:pPr>
        <w:spacing w:after="0"/>
        <w:ind w:left="0"/>
        <w:jc w:val="both"/>
      </w:pPr>
      <w:r>
        <w:rPr>
          <w:rFonts w:ascii="Times New Roman"/>
          <w:b w:val="false"/>
          <w:i w:val="false"/>
          <w:color w:val="000000"/>
          <w:sz w:val="28"/>
        </w:rPr>
        <w:t>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00"/>
    <w:bookmarkStart w:name="z116" w:id="101"/>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01"/>
    <w:bookmarkStart w:name="z117" w:id="10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слеующей редакции:</w:t>
      </w:r>
    </w:p>
    <w:bookmarkStart w:name="z119" w:id="103"/>
    <w:p>
      <w:pPr>
        <w:spacing w:after="0"/>
        <w:ind w:left="0"/>
        <w:jc w:val="both"/>
      </w:pPr>
      <w:r>
        <w:rPr>
          <w:rFonts w:ascii="Times New Roman"/>
          <w:b w:val="false"/>
          <w:i w:val="false"/>
          <w:color w:val="000000"/>
          <w:sz w:val="28"/>
        </w:rP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103"/>
    <w:bookmarkStart w:name="z120" w:id="104"/>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104"/>
    <w:bookmarkStart w:name="z121" w:id="105"/>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05"/>
    <w:bookmarkStart w:name="z122" w:id="106"/>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06"/>
    <w:bookmarkStart w:name="z123" w:id="10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"Восстановление записей актов гражданского состояния" утвержденных указанным приказом:</w:t>
      </w:r>
    </w:p>
    <w:bookmarkEnd w:id="107"/>
    <w:bookmarkStart w:name="z124" w:id="10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108"/>
    <w:bookmarkStart w:name="z125" w:id="109"/>
    <w:p>
      <w:pPr>
        <w:spacing w:after="0"/>
        <w:ind w:left="0"/>
        <w:jc w:val="both"/>
      </w:pPr>
      <w:r>
        <w:rPr>
          <w:rFonts w:ascii="Times New Roman"/>
          <w:b w:val="false"/>
          <w:i w:val="false"/>
          <w:color w:val="000000"/>
          <w:sz w:val="28"/>
        </w:rPr>
        <w:t>
      "1) с момента сдачи пакета документов:</w:t>
      </w:r>
    </w:p>
    <w:bookmarkEnd w:id="109"/>
    <w:bookmarkStart w:name="z126" w:id="110"/>
    <w:p>
      <w:pPr>
        <w:spacing w:after="0"/>
        <w:ind w:left="0"/>
        <w:jc w:val="both"/>
      </w:pPr>
      <w:r>
        <w:rPr>
          <w:rFonts w:ascii="Times New Roman"/>
          <w:b w:val="false"/>
          <w:i w:val="false"/>
          <w:color w:val="000000"/>
          <w:sz w:val="28"/>
        </w:rPr>
        <w:t>
      услугодателю или в Государственной корпорации – при наличии электронных версий актовых записей в информационной системе Регистрационный пункт "ЗАГС" 7 (семь) рабочих дней (день приема не входит в срок оказания государственной услуги),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(тридцать) календарных дней, о чем сообщается услугополучателю в течение 3 (трех) календарных дней с момента продления срока рассмотрения.";</w:t>
      </w:r>
    </w:p>
    <w:bookmarkEnd w:id="110"/>
    <w:bookmarkStart w:name="z127" w:id="111"/>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 </w:t>
      </w:r>
    </w:p>
    <w:bookmarkEnd w:id="111"/>
    <w:bookmarkStart w:name="z128" w:id="112"/>
    <w:p>
      <w:pPr>
        <w:spacing w:after="0"/>
        <w:ind w:left="0"/>
        <w:jc w:val="both"/>
      </w:pPr>
      <w:r>
        <w:rPr>
          <w:rFonts w:ascii="Times New Roman"/>
          <w:b w:val="false"/>
          <w:i w:val="false"/>
          <w:color w:val="000000"/>
          <w:sz w:val="28"/>
        </w:rPr>
        <w:t xml:space="preserve">
      "Государственная пошлина оплачивается через банковские учреждения, которыми выдается платежный документ, подтверждающий размер и дату оплаты."; </w:t>
      </w:r>
    </w:p>
    <w:bookmarkEnd w:id="112"/>
    <w:bookmarkStart w:name="z129" w:id="113"/>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13"/>
    <w:bookmarkStart w:name="z130" w:id="114"/>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РК,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14"/>
    <w:bookmarkStart w:name="z131" w:id="115"/>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15"/>
    <w:bookmarkStart w:name="z132" w:id="11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34" w:id="117"/>
    <w:p>
      <w:pPr>
        <w:spacing w:after="0"/>
        <w:ind w:left="0"/>
        <w:jc w:val="both"/>
      </w:pPr>
      <w:r>
        <w:rPr>
          <w:rFonts w:ascii="Times New Roman"/>
          <w:b w:val="false"/>
          <w:i w:val="false"/>
          <w:color w:val="000000"/>
          <w:sz w:val="28"/>
        </w:rPr>
        <w:t xml:space="preserve">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 </w:t>
      </w:r>
    </w:p>
    <w:bookmarkEnd w:id="117"/>
    <w:bookmarkStart w:name="z135" w:id="118"/>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118"/>
    <w:bookmarkStart w:name="z136" w:id="119"/>
    <w:p>
      <w:pPr>
        <w:spacing w:after="0"/>
        <w:ind w:left="0"/>
        <w:jc w:val="both"/>
      </w:pPr>
      <w:r>
        <w:rPr>
          <w:rFonts w:ascii="Times New Roman"/>
          <w:b w:val="false"/>
          <w:i w:val="false"/>
          <w:color w:val="000000"/>
          <w:sz w:val="28"/>
        </w:rPr>
        <w:t>
      15.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19"/>
    <w:bookmarkStart w:name="z137" w:id="12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 утвержденных указанным приказом:</w:t>
      </w:r>
    </w:p>
    <w:bookmarkEnd w:id="120"/>
    <w:bookmarkStart w:name="z138" w:id="121"/>
    <w:p>
      <w:pPr>
        <w:spacing w:after="0"/>
        <w:ind w:left="0"/>
        <w:jc w:val="both"/>
      </w:pPr>
      <w:r>
        <w:rPr>
          <w:rFonts w:ascii="Times New Roman"/>
          <w:b w:val="false"/>
          <w:i w:val="false"/>
          <w:color w:val="000000"/>
          <w:sz w:val="28"/>
        </w:rPr>
        <w:t xml:space="preserve">
      абзац третий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121"/>
    <w:bookmarkStart w:name="z139" w:id="122"/>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122"/>
    <w:bookmarkStart w:name="z140" w:id="123"/>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23"/>
    <w:bookmarkStart w:name="z141" w:id="124"/>
    <w:p>
      <w:pPr>
        <w:spacing w:after="0"/>
        <w:ind w:left="0"/>
        <w:jc w:val="both"/>
      </w:pPr>
      <w:r>
        <w:rPr>
          <w:rFonts w:ascii="Times New Roman"/>
          <w:b w:val="false"/>
          <w:i w:val="false"/>
          <w:color w:val="000000"/>
          <w:sz w:val="28"/>
        </w:rPr>
        <w:t>
      "3) удостоверение личности умершего (при его наличии, в случае отсутствия удостоверения личности умершего в заявлении должны быть указаны причины);";</w:t>
      </w:r>
    </w:p>
    <w:bookmarkEnd w:id="124"/>
    <w:bookmarkStart w:name="z142" w:id="12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25"/>
    <w:bookmarkStart w:name="z143" w:id="126"/>
    <w:p>
      <w:pPr>
        <w:spacing w:after="0"/>
        <w:ind w:left="0"/>
        <w:jc w:val="both"/>
      </w:pPr>
      <w:r>
        <w:rPr>
          <w:rFonts w:ascii="Times New Roman"/>
          <w:b w:val="false"/>
          <w:i w:val="false"/>
          <w:color w:val="000000"/>
          <w:sz w:val="28"/>
        </w:rPr>
        <w:t xml:space="preserve">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 </w:t>
      </w:r>
    </w:p>
    <w:bookmarkEnd w:id="126"/>
    <w:bookmarkStart w:name="z144" w:id="127"/>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27"/>
    <w:bookmarkStart w:name="z145" w:id="128"/>
    <w:p>
      <w:pPr>
        <w:spacing w:after="0"/>
        <w:ind w:left="0"/>
        <w:jc w:val="both"/>
      </w:pPr>
      <w:r>
        <w:rPr>
          <w:rFonts w:ascii="Times New Roman"/>
          <w:b w:val="false"/>
          <w:i w:val="false"/>
          <w:color w:val="000000"/>
          <w:sz w:val="28"/>
        </w:rPr>
        <w:t xml:space="preserve">
      "Cвидетельство о смерти выдается близким родственникам умершего,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w:t>
      </w:r>
    </w:p>
    <w:bookmarkEnd w:id="128"/>
    <w:bookmarkStart w:name="z146" w:id="129"/>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29"/>
    <w:bookmarkStart w:name="z147" w:id="13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49" w:id="131"/>
    <w:p>
      <w:pPr>
        <w:spacing w:after="0"/>
        <w:ind w:left="0"/>
        <w:jc w:val="both"/>
      </w:pPr>
      <w:r>
        <w:rPr>
          <w:rFonts w:ascii="Times New Roman"/>
          <w:b w:val="false"/>
          <w:i w:val="false"/>
          <w:color w:val="000000"/>
          <w:sz w:val="28"/>
        </w:rPr>
        <w:t xml:space="preserve">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 </w:t>
      </w:r>
    </w:p>
    <w:bookmarkEnd w:id="131"/>
    <w:bookmarkStart w:name="z150" w:id="132"/>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132"/>
    <w:bookmarkStart w:name="z151" w:id="133"/>
    <w:p>
      <w:pPr>
        <w:spacing w:after="0"/>
        <w:ind w:left="0"/>
        <w:jc w:val="both"/>
      </w:pPr>
      <w:r>
        <w:rPr>
          <w:rFonts w:ascii="Times New Roman"/>
          <w:b w:val="false"/>
          <w:i w:val="false"/>
          <w:color w:val="000000"/>
          <w:sz w:val="28"/>
        </w:rPr>
        <w:t>
      15.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33"/>
    <w:bookmarkStart w:name="z152" w:id="13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 утвержденных указанным приказом:</w:t>
      </w:r>
    </w:p>
    <w:bookmarkEnd w:id="134"/>
    <w:bookmarkStart w:name="z153" w:id="135"/>
    <w:p>
      <w:pPr>
        <w:spacing w:after="0"/>
        <w:ind w:left="0"/>
        <w:jc w:val="both"/>
      </w:pPr>
      <w:r>
        <w:rPr>
          <w:rFonts w:ascii="Times New Roman"/>
          <w:b w:val="false"/>
          <w:i w:val="false"/>
          <w:color w:val="000000"/>
          <w:sz w:val="28"/>
        </w:rPr>
        <w:t xml:space="preserve">
      абзац второй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135"/>
    <w:bookmarkStart w:name="z154" w:id="136"/>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136"/>
    <w:bookmarkStart w:name="z155" w:id="137"/>
    <w:p>
      <w:pPr>
        <w:spacing w:after="0"/>
        <w:ind w:left="0"/>
        <w:jc w:val="both"/>
      </w:pPr>
      <w:r>
        <w:rPr>
          <w:rFonts w:ascii="Times New Roman"/>
          <w:b w:val="false"/>
          <w:i w:val="false"/>
          <w:color w:val="000000"/>
          <w:sz w:val="28"/>
        </w:rPr>
        <w:t xml:space="preserve">
      часть девятую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37"/>
    <w:bookmarkStart w:name="z156" w:id="13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58" w:id="139"/>
    <w:p>
      <w:pPr>
        <w:spacing w:after="0"/>
        <w:ind w:left="0"/>
        <w:jc w:val="both"/>
      </w:pPr>
      <w:r>
        <w:rPr>
          <w:rFonts w:ascii="Times New Roman"/>
          <w:b w:val="false"/>
          <w:i w:val="false"/>
          <w:color w:val="000000"/>
          <w:sz w:val="28"/>
        </w:rPr>
        <w:t>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с выездом по месту жительства посредством обращения через Единый контакт-центр 1414, 8 800 080 7777.".;</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60" w:id="140"/>
    <w:p>
      <w:pPr>
        <w:spacing w:after="0"/>
        <w:ind w:left="0"/>
        <w:jc w:val="both"/>
      </w:pPr>
      <w:r>
        <w:rPr>
          <w:rFonts w:ascii="Times New Roman"/>
          <w:b w:val="false"/>
          <w:i w:val="false"/>
          <w:color w:val="000000"/>
          <w:sz w:val="28"/>
        </w:rPr>
        <w:t>
      "14.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40"/>
    <w:bookmarkStart w:name="z161" w:id="14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 утвержденных указанным приказом:</w:t>
      </w:r>
    </w:p>
    <w:bookmarkEnd w:id="141"/>
    <w:bookmarkStart w:name="z162" w:id="142"/>
    <w:p>
      <w:pPr>
        <w:spacing w:after="0"/>
        <w:ind w:left="0"/>
        <w:jc w:val="both"/>
      </w:pPr>
      <w:r>
        <w:rPr>
          <w:rFonts w:ascii="Times New Roman"/>
          <w:b w:val="false"/>
          <w:i w:val="false"/>
          <w:color w:val="000000"/>
          <w:sz w:val="28"/>
        </w:rPr>
        <w:t xml:space="preserve">
      абзац шестой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 </w:t>
      </w:r>
    </w:p>
    <w:bookmarkEnd w:id="142"/>
    <w:bookmarkStart w:name="z163" w:id="143"/>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состояния- 7 (семь)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65" w:id="144"/>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144"/>
    <w:bookmarkStart w:name="z166" w:id="145"/>
    <w:p>
      <w:pPr>
        <w:spacing w:after="0"/>
        <w:ind w:left="0"/>
        <w:jc w:val="both"/>
      </w:pPr>
      <w:r>
        <w:rPr>
          <w:rFonts w:ascii="Times New Roman"/>
          <w:b w:val="false"/>
          <w:i w:val="false"/>
          <w:color w:val="000000"/>
          <w:sz w:val="28"/>
        </w:rPr>
        <w:t xml:space="preserve">
      часть шестую и седьмую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45"/>
    <w:bookmarkStart w:name="z167" w:id="146"/>
    <w:p>
      <w:pPr>
        <w:spacing w:after="0"/>
        <w:ind w:left="0"/>
        <w:jc w:val="both"/>
      </w:pPr>
      <w:r>
        <w:rPr>
          <w:rFonts w:ascii="Times New Roman"/>
          <w:b w:val="false"/>
          <w:i w:val="false"/>
          <w:color w:val="000000"/>
          <w:sz w:val="28"/>
        </w:rPr>
        <w:t xml:space="preserve">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 </w:t>
      </w:r>
    </w:p>
    <w:bookmarkEnd w:id="146"/>
    <w:bookmarkStart w:name="z168" w:id="147"/>
    <w:p>
      <w:pPr>
        <w:spacing w:after="0"/>
        <w:ind w:left="0"/>
        <w:jc w:val="both"/>
      </w:pPr>
      <w:r>
        <w:rPr>
          <w:rFonts w:ascii="Times New Roman"/>
          <w:b w:val="false"/>
          <w:i w:val="false"/>
          <w:color w:val="000000"/>
          <w:sz w:val="28"/>
        </w:rPr>
        <w:t>
      При обращении на портал для регистрации расторжения брака (супружества) по взаимному согласию супругов, не имеющих несовершеннолетних детей:</w:t>
      </w:r>
    </w:p>
    <w:bookmarkEnd w:id="147"/>
    <w:bookmarkStart w:name="z169" w:id="148"/>
    <w:p>
      <w:pPr>
        <w:spacing w:after="0"/>
        <w:ind w:left="0"/>
        <w:jc w:val="both"/>
      </w:pPr>
      <w:r>
        <w:rPr>
          <w:rFonts w:ascii="Times New Roman"/>
          <w:b w:val="false"/>
          <w:i w:val="false"/>
          <w:color w:val="000000"/>
          <w:sz w:val="28"/>
        </w:rPr>
        <w:t>
      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48"/>
    <w:bookmarkStart w:name="z170" w:id="149"/>
    <w:p>
      <w:pPr>
        <w:spacing w:after="0"/>
        <w:ind w:left="0"/>
        <w:jc w:val="both"/>
      </w:pPr>
      <w:r>
        <w:rPr>
          <w:rFonts w:ascii="Times New Roman"/>
          <w:b w:val="false"/>
          <w:i w:val="false"/>
          <w:color w:val="000000"/>
          <w:sz w:val="28"/>
        </w:rPr>
        <w:t>
       2) электронный документ, о регистрации актов гражданского состояния (зарегистрированные документы, после 2008 года на территории Республики Казахстан не прилагаются).";</w:t>
      </w:r>
    </w:p>
    <w:bookmarkEnd w:id="149"/>
    <w:bookmarkStart w:name="z171" w:id="150"/>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50"/>
    <w:bookmarkStart w:name="z172" w:id="15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174" w:id="152"/>
    <w:p>
      <w:pPr>
        <w:spacing w:after="0"/>
        <w:ind w:left="0"/>
        <w:jc w:val="both"/>
      </w:pPr>
      <w:r>
        <w:rPr>
          <w:rFonts w:ascii="Times New Roman"/>
          <w:b w:val="false"/>
          <w:i w:val="false"/>
          <w:color w:val="000000"/>
          <w:sz w:val="28"/>
        </w:rP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152"/>
    <w:bookmarkStart w:name="z175" w:id="153"/>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Государственной корпорации www.gov4c.kz; </w:t>
      </w:r>
    </w:p>
    <w:bookmarkEnd w:id="153"/>
    <w:bookmarkStart w:name="z176" w:id="154"/>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54"/>
    <w:bookmarkStart w:name="z177" w:id="155"/>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55"/>
    <w:bookmarkStart w:name="z178" w:id="15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утвержденных указанным приказом: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80" w:id="157"/>
    <w:p>
      <w:pPr>
        <w:spacing w:after="0"/>
        <w:ind w:left="0"/>
        <w:jc w:val="both"/>
      </w:pPr>
      <w:r>
        <w:rPr>
          <w:rFonts w:ascii="Times New Roman"/>
          <w:b w:val="false"/>
          <w:i w:val="false"/>
          <w:color w:val="000000"/>
          <w:sz w:val="28"/>
        </w:rPr>
        <w:t>
      "4.Сроки оказания государственной услуги:</w:t>
      </w:r>
    </w:p>
    <w:bookmarkEnd w:id="157"/>
    <w:bookmarkStart w:name="z181" w:id="158"/>
    <w:p>
      <w:pPr>
        <w:spacing w:after="0"/>
        <w:ind w:left="0"/>
        <w:jc w:val="both"/>
      </w:pPr>
      <w:r>
        <w:rPr>
          <w:rFonts w:ascii="Times New Roman"/>
          <w:b w:val="false"/>
          <w:i w:val="false"/>
          <w:color w:val="000000"/>
          <w:sz w:val="28"/>
        </w:rPr>
        <w:t>
      1) с момента сдачи пакета документов:</w:t>
      </w:r>
    </w:p>
    <w:bookmarkEnd w:id="158"/>
    <w:bookmarkStart w:name="z182" w:id="159"/>
    <w:p>
      <w:pPr>
        <w:spacing w:after="0"/>
        <w:ind w:left="0"/>
        <w:jc w:val="both"/>
      </w:pPr>
      <w:r>
        <w:rPr>
          <w:rFonts w:ascii="Times New Roman"/>
          <w:b w:val="false"/>
          <w:i w:val="false"/>
          <w:color w:val="000000"/>
          <w:sz w:val="28"/>
        </w:rPr>
        <w:t>
      в Государственной корпорации – 2 (два) рабочих дня с момента поступления документа к услугодателю (день приема не входит в срок оказания государственной услуги);</w:t>
      </w:r>
    </w:p>
    <w:bookmarkEnd w:id="159"/>
    <w:bookmarkStart w:name="z183" w:id="160"/>
    <w:p>
      <w:pPr>
        <w:spacing w:after="0"/>
        <w:ind w:left="0"/>
        <w:jc w:val="both"/>
      </w:pPr>
      <w:r>
        <w:rPr>
          <w:rFonts w:ascii="Times New Roman"/>
          <w:b w:val="false"/>
          <w:i w:val="false"/>
          <w:color w:val="000000"/>
          <w:sz w:val="28"/>
        </w:rPr>
        <w:t>
      при необходимости дополнительной проверки документов, установленных пунктом 9 настоящего стандарта государственной услуги, срок оказания услуги продлевается не более чем на 30 (тридцать) календарных дней, с уведомлением услугополучателя в течение 2 (двух) рабочих дней с момента продления срока рассмотрения;</w:t>
      </w:r>
    </w:p>
    <w:bookmarkEnd w:id="160"/>
    <w:bookmarkStart w:name="z184" w:id="161"/>
    <w:p>
      <w:pPr>
        <w:spacing w:after="0"/>
        <w:ind w:left="0"/>
        <w:jc w:val="both"/>
      </w:pPr>
      <w:r>
        <w:rPr>
          <w:rFonts w:ascii="Times New Roman"/>
          <w:b w:val="false"/>
          <w:i w:val="false"/>
          <w:color w:val="000000"/>
          <w:sz w:val="28"/>
        </w:rPr>
        <w:t>
      2) на портале – получение уведомления о назначении даты, времени на апостилирование документов - 1 (один) рабочий день;</w:t>
      </w:r>
    </w:p>
    <w:bookmarkEnd w:id="161"/>
    <w:bookmarkStart w:name="z185" w:id="162"/>
    <w:p>
      <w:pPr>
        <w:spacing w:after="0"/>
        <w:ind w:left="0"/>
        <w:jc w:val="both"/>
      </w:pPr>
      <w:r>
        <w:rPr>
          <w:rFonts w:ascii="Times New Roman"/>
          <w:b w:val="false"/>
          <w:i w:val="false"/>
          <w:color w:val="000000"/>
          <w:sz w:val="28"/>
        </w:rPr>
        <w:t>
      3) максимально допустимое время ожидания для сдачи пакета документов услугополучателем в Государственной корпорации – 15 (пятнадцать) минут;</w:t>
      </w:r>
    </w:p>
    <w:bookmarkEnd w:id="162"/>
    <w:bookmarkStart w:name="z186" w:id="163"/>
    <w:p>
      <w:pPr>
        <w:spacing w:after="0"/>
        <w:ind w:left="0"/>
        <w:jc w:val="both"/>
      </w:pPr>
      <w:r>
        <w:rPr>
          <w:rFonts w:ascii="Times New Roman"/>
          <w:b w:val="false"/>
          <w:i w:val="false"/>
          <w:color w:val="000000"/>
          <w:sz w:val="28"/>
        </w:rPr>
        <w:t>
      4) максимально допустимое время обслуживания услугополучателя в Государственной корпорации – 15 (пятнадцать) минут.";</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88" w:id="164"/>
    <w:p>
      <w:pPr>
        <w:spacing w:after="0"/>
        <w:ind w:left="0"/>
        <w:jc w:val="both"/>
      </w:pPr>
      <w:r>
        <w:rPr>
          <w:rFonts w:ascii="Times New Roman"/>
          <w:b w:val="false"/>
          <w:i w:val="false"/>
          <w:color w:val="000000"/>
          <w:sz w:val="28"/>
        </w:rPr>
        <w:t>
      "5. Форма оказания государственной услуги: электронная/бумажная.";</w:t>
      </w:r>
    </w:p>
    <w:bookmarkEnd w:id="164"/>
    <w:bookmarkStart w:name="z189" w:id="165"/>
    <w:p>
      <w:pPr>
        <w:spacing w:after="0"/>
        <w:ind w:left="0"/>
        <w:jc w:val="both"/>
      </w:pPr>
      <w:r>
        <w:rPr>
          <w:rFonts w:ascii="Times New Roman"/>
          <w:b w:val="false"/>
          <w:i w:val="false"/>
          <w:color w:val="000000"/>
          <w:sz w:val="28"/>
        </w:rPr>
        <w:t xml:space="preserve">
      часть первую пункта 6 изложить в следующей редакции: </w:t>
      </w:r>
    </w:p>
    <w:bookmarkEnd w:id="165"/>
    <w:bookmarkStart w:name="z190" w:id="166"/>
    <w:p>
      <w:pPr>
        <w:spacing w:after="0"/>
        <w:ind w:left="0"/>
        <w:jc w:val="both"/>
      </w:pPr>
      <w:r>
        <w:rPr>
          <w:rFonts w:ascii="Times New Roman"/>
          <w:b w:val="false"/>
          <w:i w:val="false"/>
          <w:color w:val="000000"/>
          <w:sz w:val="28"/>
        </w:rPr>
        <w:t xml:space="preserve">
      "Документ со штампом "апостиль" на бумажном носителе,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письмо о прекращении рассмотрения заявления в случае обращения услугополучателя с ходатайством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государственной услуги.";</w:t>
      </w:r>
    </w:p>
    <w:bookmarkEnd w:id="166"/>
    <w:bookmarkStart w:name="z191" w:id="167"/>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 </w:t>
      </w:r>
    </w:p>
    <w:bookmarkEnd w:id="167"/>
    <w:bookmarkStart w:name="z192" w:id="168"/>
    <w:p>
      <w:pPr>
        <w:spacing w:after="0"/>
        <w:ind w:left="0"/>
        <w:jc w:val="both"/>
      </w:pPr>
      <w:r>
        <w:rPr>
          <w:rFonts w:ascii="Times New Roman"/>
          <w:b w:val="false"/>
          <w:i w:val="false"/>
          <w:color w:val="000000"/>
          <w:sz w:val="28"/>
        </w:rPr>
        <w:t>
      "5) нотариально удостоверенная доверенность, в случае обращения представителя услугополучателя (доверенности, выданные или засвидетельствованные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p>
    <w:bookmarkEnd w:id="168"/>
    <w:bookmarkStart w:name="z193" w:id="169"/>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69"/>
    <w:bookmarkStart w:name="z194" w:id="170"/>
    <w:p>
      <w:pPr>
        <w:spacing w:after="0"/>
        <w:ind w:left="0"/>
        <w:jc w:val="both"/>
      </w:pPr>
      <w:r>
        <w:rPr>
          <w:rFonts w:ascii="Times New Roman"/>
          <w:b w:val="false"/>
          <w:i w:val="false"/>
          <w:color w:val="000000"/>
          <w:sz w:val="28"/>
        </w:rPr>
        <w:t xml:space="preserve">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предоставляются услугодателю из соответствующих государственных информационных систем через шлюз "электронного правительства, а также свидетельств о регистрации актов гражданского состояния, если регистрация была произведена после 2008 года на территории РК,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 </w:t>
      </w:r>
    </w:p>
    <w:bookmarkEnd w:id="170"/>
    <w:bookmarkStart w:name="z195" w:id="171"/>
    <w:p>
      <w:pPr>
        <w:spacing w:after="0"/>
        <w:ind w:left="0"/>
        <w:jc w:val="both"/>
      </w:pPr>
      <w:r>
        <w:rPr>
          <w:rFonts w:ascii="Times New Roman"/>
          <w:b w:val="false"/>
          <w:i w:val="false"/>
          <w:color w:val="000000"/>
          <w:sz w:val="28"/>
        </w:rPr>
        <w:t>
      "При обращении через портал:</w:t>
      </w:r>
    </w:p>
    <w:bookmarkEnd w:id="171"/>
    <w:bookmarkStart w:name="z196" w:id="172"/>
    <w:p>
      <w:pPr>
        <w:spacing w:after="0"/>
        <w:ind w:left="0"/>
        <w:jc w:val="both"/>
      </w:pPr>
      <w:r>
        <w:rPr>
          <w:rFonts w:ascii="Times New Roman"/>
          <w:b w:val="false"/>
          <w:i w:val="false"/>
          <w:color w:val="000000"/>
          <w:sz w:val="28"/>
        </w:rPr>
        <w:t>
      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72"/>
    <w:bookmarkStart w:name="z197" w:id="173"/>
    <w:p>
      <w:pPr>
        <w:spacing w:after="0"/>
        <w:ind w:left="0"/>
        <w:jc w:val="both"/>
      </w:pPr>
      <w:r>
        <w:rPr>
          <w:rFonts w:ascii="Times New Roman"/>
          <w:b w:val="false"/>
          <w:i w:val="false"/>
          <w:color w:val="000000"/>
          <w:sz w:val="28"/>
        </w:rPr>
        <w:t>
      2) документ, подлежащий апостилированию в виде сканированной копии прикрепляется к электронному запросу.";</w:t>
      </w:r>
    </w:p>
    <w:bookmarkEnd w:id="173"/>
    <w:bookmarkStart w:name="z198" w:id="174"/>
    <w:p>
      <w:pPr>
        <w:spacing w:after="0"/>
        <w:ind w:left="0"/>
        <w:jc w:val="both"/>
      </w:pPr>
      <w:r>
        <w:rPr>
          <w:rFonts w:ascii="Times New Roman"/>
          <w:b w:val="false"/>
          <w:i w:val="false"/>
          <w:color w:val="000000"/>
          <w:sz w:val="28"/>
        </w:rPr>
        <w:t xml:space="preserve">
      часть восьмую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74"/>
    <w:bookmarkStart w:name="z199" w:id="175"/>
    <w:p>
      <w:pPr>
        <w:spacing w:after="0"/>
        <w:ind w:left="0"/>
        <w:jc w:val="both"/>
      </w:pPr>
      <w:r>
        <w:rPr>
          <w:rFonts w:ascii="Times New Roman"/>
          <w:b w:val="false"/>
          <w:i w:val="false"/>
          <w:color w:val="000000"/>
          <w:sz w:val="28"/>
        </w:rPr>
        <w:t>
       "В случае изменения анкетных данных услугополучателя, дополнительно прилагаются подтверждающие документы (выданные или засвидетельствованные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а также при обращении наследников, представляются подтверждающие документы.";</w:t>
      </w:r>
    </w:p>
    <w:bookmarkEnd w:id="175"/>
    <w:bookmarkStart w:name="z200" w:id="176"/>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176"/>
    <w:bookmarkStart w:name="z201" w:id="177"/>
    <w:p>
      <w:pPr>
        <w:spacing w:after="0"/>
        <w:ind w:left="0"/>
        <w:jc w:val="both"/>
      </w:pPr>
      <w:r>
        <w:rPr>
          <w:rFonts w:ascii="Times New Roman"/>
          <w:b w:val="false"/>
          <w:i w:val="false"/>
          <w:color w:val="000000"/>
          <w:sz w:val="28"/>
        </w:rPr>
        <w:t>
      2) несоответствие представленных материалов, данных и сведений, необходимых для оказания государственной услуги, требованиям, установленным Конвенцией, отменяющей требование легализации иностранных официальных документов, совершенной в городе Гааге 5 октября 1961 года;</w:t>
      </w:r>
    </w:p>
    <w:bookmarkEnd w:id="177"/>
    <w:bookmarkStart w:name="z202" w:id="178"/>
    <w:p>
      <w:pPr>
        <w:spacing w:after="0"/>
        <w:ind w:left="0"/>
        <w:jc w:val="both"/>
      </w:pPr>
      <w:r>
        <w:rPr>
          <w:rFonts w:ascii="Times New Roman"/>
          <w:b w:val="false"/>
          <w:i w:val="false"/>
          <w:color w:val="000000"/>
          <w:sz w:val="28"/>
        </w:rPr>
        <w:t xml:space="preserve">
      часть десятую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178"/>
    <w:bookmarkStart w:name="z203" w:id="179"/>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05" w:id="180"/>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w:t>
      </w:r>
    </w:p>
    <w:bookmarkEnd w:id="180"/>
    <w:bookmarkStart w:name="z206" w:id="181"/>
    <w:p>
      <w:pPr>
        <w:spacing w:after="0"/>
        <w:ind w:left="0"/>
        <w:jc w:val="both"/>
      </w:pPr>
      <w:r>
        <w:rPr>
          <w:rFonts w:ascii="Times New Roman"/>
          <w:b w:val="false"/>
          <w:i w:val="false"/>
          <w:color w:val="000000"/>
          <w:sz w:val="28"/>
        </w:rPr>
        <w:t>
      1) услугодателя – www.adilet.gov.kz, раздел "Государственные услуги";</w:t>
      </w:r>
    </w:p>
    <w:bookmarkEnd w:id="181"/>
    <w:bookmarkStart w:name="z207" w:id="182"/>
    <w:p>
      <w:pPr>
        <w:spacing w:after="0"/>
        <w:ind w:left="0"/>
        <w:jc w:val="both"/>
      </w:pPr>
      <w:r>
        <w:rPr>
          <w:rFonts w:ascii="Times New Roman"/>
          <w:b w:val="false"/>
          <w:i w:val="false"/>
          <w:color w:val="000000"/>
          <w:sz w:val="28"/>
        </w:rPr>
        <w:t xml:space="preserve">
      2) Государственной корпорации www.gov4c.kz; </w:t>
      </w:r>
    </w:p>
    <w:bookmarkEnd w:id="182"/>
    <w:bookmarkStart w:name="z208" w:id="183"/>
    <w:p>
      <w:pPr>
        <w:spacing w:after="0"/>
        <w:ind w:left="0"/>
        <w:jc w:val="both"/>
      </w:pPr>
      <w:r>
        <w:rPr>
          <w:rFonts w:ascii="Times New Roman"/>
          <w:b w:val="false"/>
          <w:i w:val="false"/>
          <w:color w:val="000000"/>
          <w:sz w:val="28"/>
        </w:rPr>
        <w:t>
      15. Услугополучатель получает государственную услугу в электронной форме через портал при условии наличия ЭЦП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83"/>
    <w:bookmarkStart w:name="z209" w:id="184"/>
    <w:p>
      <w:pPr>
        <w:spacing w:after="0"/>
        <w:ind w:left="0"/>
        <w:jc w:val="both"/>
      </w:pPr>
      <w:r>
        <w:rPr>
          <w:rFonts w:ascii="Times New Roman"/>
          <w:b w:val="false"/>
          <w:i w:val="false"/>
          <w:color w:val="000000"/>
          <w:sz w:val="28"/>
        </w:rPr>
        <w:t>
      16.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стандарту,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211" w:id="185"/>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w:t>
      </w:r>
    </w:p>
    <w:bookmarkEnd w:id="185"/>
    <w:bookmarkStart w:name="z212" w:id="18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w:t>
      </w:r>
    </w:p>
    <w:bookmarkEnd w:id="186"/>
    <w:bookmarkStart w:name="z213" w:id="18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187"/>
    <w:bookmarkStart w:name="z214" w:id="18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188"/>
    <w:bookmarkStart w:name="z215" w:id="18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217" w:id="19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w:t>
      </w:r>
      <w:r>
        <w:br/>
      </w:r>
      <w:r>
        <w:rPr>
          <w:rFonts w:ascii="Times New Roman"/>
          <w:b w:val="false"/>
          <w:i w:val="false"/>
          <w:color w:val="000000"/>
          <w:sz w:val="28"/>
        </w:rPr>
        <w:t>и коммуникаций Республики Казахстан</w:t>
      </w:r>
      <w:r>
        <w:br/>
      </w:r>
      <w:r>
        <w:rPr>
          <w:rFonts w:ascii="Times New Roman"/>
          <w:b w:val="false"/>
          <w:i w:val="false"/>
          <w:color w:val="000000"/>
          <w:sz w:val="28"/>
        </w:rPr>
        <w:t>_________________ Д. Абаев</w:t>
      </w:r>
      <w:r>
        <w:br/>
      </w:r>
      <w:r>
        <w:rPr>
          <w:rFonts w:ascii="Times New Roman"/>
          <w:b w:val="false"/>
          <w:i w:val="false"/>
          <w:color w:val="000000"/>
          <w:sz w:val="28"/>
        </w:rPr>
        <w:t>"____" _____________ 2017 года</w:t>
      </w:r>
    </w:p>
    <w:bookmarkEnd w:id="190"/>
    <w:bookmarkStart w:name="z218" w:id="19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_________________ Т. Сулейменов</w:t>
      </w:r>
      <w:r>
        <w:br/>
      </w:r>
      <w:r>
        <w:rPr>
          <w:rFonts w:ascii="Times New Roman"/>
          <w:b w:val="false"/>
          <w:i w:val="false"/>
          <w:color w:val="000000"/>
          <w:sz w:val="28"/>
        </w:rPr>
        <w:t>"____" ______________ 2017 года</w:t>
      </w:r>
    </w:p>
    <w:bookmarkEnd w:id="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2017 года № 766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апреля 2015 года № 219</w:t>
            </w:r>
          </w:p>
        </w:tc>
      </w:tr>
    </w:tbl>
    <w:bookmarkStart w:name="z221" w:id="192"/>
    <w:p>
      <w:pPr>
        <w:spacing w:after="0"/>
        <w:ind w:left="0"/>
        <w:jc w:val="left"/>
      </w:pPr>
      <w:r>
        <w:rPr>
          <w:rFonts w:ascii="Times New Roman"/>
          <w:b/>
          <w:i w:val="false"/>
          <w:color w:val="000000"/>
        </w:rPr>
        <w:t xml:space="preserve"> Стандарт государственной услуги</w:t>
      </w:r>
    </w:p>
    <w:bookmarkEnd w:id="192"/>
    <w:bookmarkStart w:name="z222" w:id="193"/>
    <w:p>
      <w:pPr>
        <w:spacing w:after="0"/>
        <w:ind w:left="0"/>
        <w:jc w:val="left"/>
      </w:pPr>
      <w:r>
        <w:rPr>
          <w:rFonts w:ascii="Times New Roman"/>
          <w:b/>
          <w:i w:val="false"/>
          <w:color w:val="000000"/>
        </w:rPr>
        <w:t xml:space="preserve"> "Аннулирование записей актов гражданского состояния"</w:t>
      </w:r>
    </w:p>
    <w:bookmarkEnd w:id="193"/>
    <w:bookmarkStart w:name="z223" w:id="194"/>
    <w:p>
      <w:pPr>
        <w:spacing w:after="0"/>
        <w:ind w:left="0"/>
        <w:jc w:val="left"/>
      </w:pPr>
      <w:r>
        <w:rPr>
          <w:rFonts w:ascii="Times New Roman"/>
          <w:b/>
          <w:i w:val="false"/>
          <w:color w:val="000000"/>
        </w:rPr>
        <w:t xml:space="preserve"> Глава 1. Общие положения</w:t>
      </w:r>
    </w:p>
    <w:bookmarkEnd w:id="194"/>
    <w:bookmarkStart w:name="z224" w:id="195"/>
    <w:p>
      <w:pPr>
        <w:spacing w:after="0"/>
        <w:ind w:left="0"/>
        <w:jc w:val="both"/>
      </w:pPr>
      <w:r>
        <w:rPr>
          <w:rFonts w:ascii="Times New Roman"/>
          <w:b w:val="false"/>
          <w:i w:val="false"/>
          <w:color w:val="000000"/>
          <w:sz w:val="28"/>
        </w:rPr>
        <w:t>
      1. Государственная услуга "Аннулирование записей актов гражданского состояния" (далее – государственная услуга).</w:t>
      </w:r>
    </w:p>
    <w:bookmarkEnd w:id="195"/>
    <w:bookmarkStart w:name="z225" w:id="196"/>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юстиции Республики Казахстан (далее – Министерство). </w:t>
      </w:r>
    </w:p>
    <w:bookmarkEnd w:id="196"/>
    <w:bookmarkStart w:name="z226" w:id="197"/>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(далее - МИО) городов Астаны и Алматы, районов и городов областного значения (далее – услугодатель). </w:t>
      </w:r>
    </w:p>
    <w:bookmarkEnd w:id="197"/>
    <w:bookmarkStart w:name="z227" w:id="19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МИО городов Астаны и Алматы, районов и городов областного значения, районов в городе, городов районного значения, акимы поселков, сел, сельских округов.</w:t>
      </w:r>
    </w:p>
    <w:bookmarkEnd w:id="198"/>
    <w:bookmarkStart w:name="z228" w:id="199"/>
    <w:p>
      <w:pPr>
        <w:spacing w:after="0"/>
        <w:ind w:left="0"/>
        <w:jc w:val="left"/>
      </w:pPr>
      <w:r>
        <w:rPr>
          <w:rFonts w:ascii="Times New Roman"/>
          <w:b/>
          <w:i w:val="false"/>
          <w:color w:val="000000"/>
        </w:rPr>
        <w:t xml:space="preserve"> Глава 2. Порядок оказания государственной услуги</w:t>
      </w:r>
    </w:p>
    <w:bookmarkEnd w:id="199"/>
    <w:bookmarkStart w:name="z229" w:id="200"/>
    <w:p>
      <w:pPr>
        <w:spacing w:after="0"/>
        <w:ind w:left="0"/>
        <w:jc w:val="both"/>
      </w:pPr>
      <w:r>
        <w:rPr>
          <w:rFonts w:ascii="Times New Roman"/>
          <w:b w:val="false"/>
          <w:i w:val="false"/>
          <w:color w:val="000000"/>
          <w:sz w:val="28"/>
        </w:rPr>
        <w:t>
      4. Сроки оказания государственной услуги:</w:t>
      </w:r>
    </w:p>
    <w:bookmarkEnd w:id="200"/>
    <w:bookmarkStart w:name="z230" w:id="201"/>
    <w:p>
      <w:pPr>
        <w:spacing w:after="0"/>
        <w:ind w:left="0"/>
        <w:jc w:val="both"/>
      </w:pPr>
      <w:r>
        <w:rPr>
          <w:rFonts w:ascii="Times New Roman"/>
          <w:b w:val="false"/>
          <w:i w:val="false"/>
          <w:color w:val="000000"/>
          <w:sz w:val="28"/>
        </w:rPr>
        <w:t xml:space="preserve">
      1) с момента сдачи пакета документов: </w:t>
      </w:r>
    </w:p>
    <w:bookmarkEnd w:id="201"/>
    <w:bookmarkStart w:name="z231" w:id="202"/>
    <w:p>
      <w:pPr>
        <w:spacing w:after="0"/>
        <w:ind w:left="0"/>
        <w:jc w:val="both"/>
      </w:pPr>
      <w:r>
        <w:rPr>
          <w:rFonts w:ascii="Times New Roman"/>
          <w:b w:val="false"/>
          <w:i w:val="false"/>
          <w:color w:val="000000"/>
          <w:sz w:val="28"/>
        </w:rPr>
        <w:t>
      по заявлению заинтересованных лиц - месяц,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(тридцать) календарных дней, о чем сообщается услугополучателю в течение 3 (трех) календарных дней с момента продления срока рассмотрения;</w:t>
      </w:r>
    </w:p>
    <w:bookmarkEnd w:id="202"/>
    <w:bookmarkStart w:name="z232" w:id="203"/>
    <w:p>
      <w:pPr>
        <w:spacing w:after="0"/>
        <w:ind w:left="0"/>
        <w:jc w:val="both"/>
      </w:pPr>
      <w:r>
        <w:rPr>
          <w:rFonts w:ascii="Times New Roman"/>
          <w:b w:val="false"/>
          <w:i w:val="false"/>
          <w:color w:val="000000"/>
          <w:sz w:val="28"/>
        </w:rPr>
        <w:t xml:space="preserve">
      на основании решения суда - 15 (пятнадцать) календарных дней, при необходимости запроса в другие государственные органы, срок оказания услуги продлевается не более чем на 30 (тридцать) календарных дней с уведомлением услугополучателя в течение 3 (трех) календарных дней; </w:t>
      </w:r>
    </w:p>
    <w:bookmarkEnd w:id="203"/>
    <w:bookmarkStart w:name="z233" w:id="204"/>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услугодателю – 20 (двадцать) минут;</w:t>
      </w:r>
    </w:p>
    <w:bookmarkEnd w:id="204"/>
    <w:bookmarkStart w:name="z234" w:id="205"/>
    <w:p>
      <w:pPr>
        <w:spacing w:after="0"/>
        <w:ind w:left="0"/>
        <w:jc w:val="both"/>
      </w:pPr>
      <w:r>
        <w:rPr>
          <w:rFonts w:ascii="Times New Roman"/>
          <w:b w:val="false"/>
          <w:i w:val="false"/>
          <w:color w:val="000000"/>
          <w:sz w:val="28"/>
        </w:rPr>
        <w:t>
      3) максимально допустимое время обслуживания услугополучателя услугодателем – 20 (двадцать) минут;</w:t>
      </w:r>
    </w:p>
    <w:bookmarkEnd w:id="205"/>
    <w:bookmarkStart w:name="z235" w:id="206"/>
    <w:p>
      <w:pPr>
        <w:spacing w:after="0"/>
        <w:ind w:left="0"/>
        <w:jc w:val="both"/>
      </w:pPr>
      <w:r>
        <w:rPr>
          <w:rFonts w:ascii="Times New Roman"/>
          <w:b w:val="false"/>
          <w:i w:val="false"/>
          <w:color w:val="000000"/>
          <w:sz w:val="28"/>
        </w:rPr>
        <w:t xml:space="preserve">
      5. Форма оказания государственной услуги: бумажная. </w:t>
      </w:r>
    </w:p>
    <w:bookmarkEnd w:id="206"/>
    <w:bookmarkStart w:name="z236" w:id="207"/>
    <w:p>
      <w:pPr>
        <w:spacing w:after="0"/>
        <w:ind w:left="0"/>
        <w:jc w:val="both"/>
      </w:pPr>
      <w:r>
        <w:rPr>
          <w:rFonts w:ascii="Times New Roman"/>
          <w:b w:val="false"/>
          <w:i w:val="false"/>
          <w:color w:val="000000"/>
          <w:sz w:val="28"/>
        </w:rPr>
        <w:t xml:space="preserve">
      6. Результат оказания государственной услуги: </w:t>
      </w:r>
    </w:p>
    <w:bookmarkEnd w:id="207"/>
    <w:bookmarkStart w:name="z237" w:id="208"/>
    <w:p>
      <w:pPr>
        <w:spacing w:after="0"/>
        <w:ind w:left="0"/>
        <w:jc w:val="both"/>
      </w:pPr>
      <w:r>
        <w:rPr>
          <w:rFonts w:ascii="Times New Roman"/>
          <w:b w:val="false"/>
          <w:i w:val="false"/>
          <w:color w:val="000000"/>
          <w:sz w:val="28"/>
        </w:rPr>
        <w:t>
      при аннулировании записи акта гражданского состояния по заявлению заинтересованных лиц, а также на основании решения суда – ответ регистрирующего органа об аннулировании записи акта гражданского состояния;</w:t>
      </w:r>
    </w:p>
    <w:bookmarkEnd w:id="208"/>
    <w:bookmarkStart w:name="z238" w:id="209"/>
    <w:p>
      <w:pPr>
        <w:spacing w:after="0"/>
        <w:ind w:left="0"/>
        <w:jc w:val="both"/>
      </w:pPr>
      <w:r>
        <w:rPr>
          <w:rFonts w:ascii="Times New Roman"/>
          <w:b w:val="false"/>
          <w:i w:val="false"/>
          <w:color w:val="000000"/>
          <w:sz w:val="28"/>
        </w:rPr>
        <w:t>
      при аннулировании актовых записей об установлении отцовства, усыновлении (удочерении) (c восстановлением первично сформированного индивидуально идентификационного номера), о перемене имени, фамилии и отчества - повторное свидетельство о рождении с первоначальными данными, при необходимости справка о рождении;</w:t>
      </w:r>
    </w:p>
    <w:bookmarkEnd w:id="209"/>
    <w:bookmarkStart w:name="z239" w:id="210"/>
    <w:p>
      <w:pPr>
        <w:spacing w:after="0"/>
        <w:ind w:left="0"/>
        <w:jc w:val="both"/>
      </w:pPr>
      <w:r>
        <w:rPr>
          <w:rFonts w:ascii="Times New Roman"/>
          <w:b w:val="false"/>
          <w:i w:val="false"/>
          <w:color w:val="000000"/>
          <w:sz w:val="28"/>
        </w:rPr>
        <w:t>
       при аннулировании актовой записи о расторжении брака - свидетельство о заключении соответствующего брака;</w:t>
      </w:r>
    </w:p>
    <w:bookmarkEnd w:id="210"/>
    <w:bookmarkStart w:name="z240" w:id="211"/>
    <w:p>
      <w:pPr>
        <w:spacing w:after="0"/>
        <w:ind w:left="0"/>
        <w:jc w:val="both"/>
      </w:pPr>
      <w:r>
        <w:rPr>
          <w:rFonts w:ascii="Times New Roman"/>
          <w:b w:val="false"/>
          <w:i w:val="false"/>
          <w:color w:val="000000"/>
          <w:sz w:val="28"/>
        </w:rPr>
        <w:t>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пунктом 10 настоящего стандарта государственной услуги.</w:t>
      </w:r>
    </w:p>
    <w:bookmarkEnd w:id="211"/>
    <w:bookmarkStart w:name="z241" w:id="212"/>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212"/>
    <w:bookmarkStart w:name="z242" w:id="213"/>
    <w:p>
      <w:pPr>
        <w:spacing w:after="0"/>
        <w:ind w:left="0"/>
        <w:jc w:val="both"/>
      </w:pPr>
      <w:r>
        <w:rPr>
          <w:rFonts w:ascii="Times New Roman"/>
          <w:b w:val="false"/>
          <w:i w:val="false"/>
          <w:color w:val="000000"/>
          <w:sz w:val="28"/>
        </w:rPr>
        <w:t>
      7. Государственная услуга оказывается бесплатно физическим лицам (далее – услугополучатель).</w:t>
      </w:r>
    </w:p>
    <w:bookmarkEnd w:id="213"/>
    <w:bookmarkStart w:name="z243" w:id="214"/>
    <w:p>
      <w:pPr>
        <w:spacing w:after="0"/>
        <w:ind w:left="0"/>
        <w:jc w:val="both"/>
      </w:pPr>
      <w:r>
        <w:rPr>
          <w:rFonts w:ascii="Times New Roman"/>
          <w:b w:val="false"/>
          <w:i w:val="false"/>
          <w:color w:val="000000"/>
          <w:sz w:val="28"/>
        </w:rPr>
        <w:t xml:space="preserve">
      8. График работы услугодателя – с понедельника по пятницу включительно, кроме выходных и праздничных дней, согласно трудовому законодательству Республики Казахстан. </w:t>
      </w:r>
    </w:p>
    <w:bookmarkEnd w:id="214"/>
    <w:bookmarkStart w:name="z244" w:id="215"/>
    <w:p>
      <w:pPr>
        <w:spacing w:after="0"/>
        <w:ind w:left="0"/>
        <w:jc w:val="both"/>
      </w:pPr>
      <w:r>
        <w:rPr>
          <w:rFonts w:ascii="Times New Roman"/>
          <w:b w:val="false"/>
          <w:i w:val="false"/>
          <w:color w:val="000000"/>
          <w:sz w:val="28"/>
        </w:rPr>
        <w:t>
      Прием заявления и выдача результата результатов оказания государственной услуги осуществляется с понедельника по пятницу включительно с 09.00 до 17.30 часов, перерыв с 13.00 до 14.30 часов, кроме выходных и праздничных дней, согласно трудовому законодательству Республики Казахстан.</w:t>
      </w:r>
    </w:p>
    <w:bookmarkEnd w:id="215"/>
    <w:bookmarkStart w:name="z245" w:id="216"/>
    <w:p>
      <w:pPr>
        <w:spacing w:after="0"/>
        <w:ind w:left="0"/>
        <w:jc w:val="both"/>
      </w:pPr>
      <w:r>
        <w:rPr>
          <w:rFonts w:ascii="Times New Roman"/>
          <w:b w:val="false"/>
          <w:i w:val="false"/>
          <w:color w:val="000000"/>
          <w:sz w:val="28"/>
        </w:rPr>
        <w:t xml:space="preserve">
      Государственная услуга оказывается по месту жительства услугополучателя или по месту хранения актовой записи, подлежащей аннулированию в порядке очереди, без предварительной записи и ускоренного обслуживания. </w:t>
      </w:r>
    </w:p>
    <w:bookmarkEnd w:id="216"/>
    <w:bookmarkStart w:name="z246" w:id="217"/>
    <w:p>
      <w:pPr>
        <w:spacing w:after="0"/>
        <w:ind w:left="0"/>
        <w:jc w:val="both"/>
      </w:pPr>
      <w:r>
        <w:rPr>
          <w:rFonts w:ascii="Times New Roman"/>
          <w:b w:val="false"/>
          <w:i w:val="false"/>
          <w:color w:val="000000"/>
          <w:sz w:val="28"/>
        </w:rPr>
        <w:t xml:space="preserve">
      9. Перечень документов для аннулирования записи акта гражданского состояния при обращении услугополучателя либо его уполномоченного представителя: </w:t>
      </w:r>
    </w:p>
    <w:bookmarkEnd w:id="217"/>
    <w:bookmarkStart w:name="z247" w:id="218"/>
    <w:p>
      <w:pPr>
        <w:spacing w:after="0"/>
        <w:ind w:left="0"/>
        <w:jc w:val="both"/>
      </w:pPr>
      <w:r>
        <w:rPr>
          <w:rFonts w:ascii="Times New Roman"/>
          <w:b w:val="false"/>
          <w:i w:val="false"/>
          <w:color w:val="000000"/>
          <w:sz w:val="28"/>
        </w:rPr>
        <w:t xml:space="preserve">
      1) заявление об аннулировании актовой записи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18"/>
    <w:bookmarkStart w:name="z248" w:id="219"/>
    <w:p>
      <w:pPr>
        <w:spacing w:after="0"/>
        <w:ind w:left="0"/>
        <w:jc w:val="both"/>
      </w:pPr>
      <w:r>
        <w:rPr>
          <w:rFonts w:ascii="Times New Roman"/>
          <w:b w:val="false"/>
          <w:i w:val="false"/>
          <w:color w:val="000000"/>
          <w:sz w:val="28"/>
        </w:rPr>
        <w:t>
      2) документ, удостоверяющий личность (для идентификации);</w:t>
      </w:r>
    </w:p>
    <w:bookmarkEnd w:id="219"/>
    <w:bookmarkStart w:name="z249" w:id="220"/>
    <w:p>
      <w:pPr>
        <w:spacing w:after="0"/>
        <w:ind w:left="0"/>
        <w:jc w:val="both"/>
      </w:pPr>
      <w:r>
        <w:rPr>
          <w:rFonts w:ascii="Times New Roman"/>
          <w:b w:val="false"/>
          <w:i w:val="false"/>
          <w:color w:val="000000"/>
          <w:sz w:val="28"/>
        </w:rPr>
        <w:t xml:space="preserve">
      3) свидетельства или справки, выданные на основании актовой записи подлежащей аннулированию; </w:t>
      </w:r>
    </w:p>
    <w:bookmarkEnd w:id="220"/>
    <w:bookmarkStart w:name="z250" w:id="221"/>
    <w:p>
      <w:pPr>
        <w:spacing w:after="0"/>
        <w:ind w:left="0"/>
        <w:jc w:val="both"/>
      </w:pPr>
      <w:r>
        <w:rPr>
          <w:rFonts w:ascii="Times New Roman"/>
          <w:b w:val="false"/>
          <w:i w:val="false"/>
          <w:color w:val="000000"/>
          <w:sz w:val="28"/>
        </w:rPr>
        <w:t>
      4) документ подтверждающий необходимость аннулирования записи актов гражданского состояния (при его наличии);</w:t>
      </w:r>
    </w:p>
    <w:bookmarkEnd w:id="221"/>
    <w:bookmarkStart w:name="z251" w:id="222"/>
    <w:p>
      <w:pPr>
        <w:spacing w:after="0"/>
        <w:ind w:left="0"/>
        <w:jc w:val="both"/>
      </w:pPr>
      <w:r>
        <w:rPr>
          <w:rFonts w:ascii="Times New Roman"/>
          <w:b w:val="false"/>
          <w:i w:val="false"/>
          <w:color w:val="000000"/>
          <w:sz w:val="28"/>
        </w:rPr>
        <w:t xml:space="preserve">
      5) нотариально удостоверенная доверенность, в случае обращения представителя услугополучателя; </w:t>
      </w:r>
    </w:p>
    <w:bookmarkEnd w:id="222"/>
    <w:bookmarkStart w:name="z252" w:id="223"/>
    <w:p>
      <w:pPr>
        <w:spacing w:after="0"/>
        <w:ind w:left="0"/>
        <w:jc w:val="both"/>
      </w:pPr>
      <w:r>
        <w:rPr>
          <w:rFonts w:ascii="Times New Roman"/>
          <w:b w:val="false"/>
          <w:i w:val="false"/>
          <w:color w:val="000000"/>
          <w:sz w:val="28"/>
        </w:rPr>
        <w:t xml:space="preserve">
      При оказании государственной услуги на основании решения суда вступившего в законную силу, услугополучателем предоставляется: </w:t>
      </w:r>
    </w:p>
    <w:bookmarkEnd w:id="223"/>
    <w:bookmarkStart w:name="z253" w:id="224"/>
    <w:p>
      <w:pPr>
        <w:spacing w:after="0"/>
        <w:ind w:left="0"/>
        <w:jc w:val="both"/>
      </w:pPr>
      <w:r>
        <w:rPr>
          <w:rFonts w:ascii="Times New Roman"/>
          <w:b w:val="false"/>
          <w:i w:val="false"/>
          <w:color w:val="000000"/>
          <w:sz w:val="28"/>
        </w:rPr>
        <w:t xml:space="preserve">
      1) заявление об аннулировании актовой записи на основании решения суда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224"/>
    <w:bookmarkStart w:name="z254" w:id="225"/>
    <w:p>
      <w:pPr>
        <w:spacing w:after="0"/>
        <w:ind w:left="0"/>
        <w:jc w:val="both"/>
      </w:pPr>
      <w:r>
        <w:rPr>
          <w:rFonts w:ascii="Times New Roman"/>
          <w:b w:val="false"/>
          <w:i w:val="false"/>
          <w:color w:val="000000"/>
          <w:sz w:val="28"/>
        </w:rPr>
        <w:t>
      2) удостоверение личности услугополучателя (для идентификации личности);</w:t>
      </w:r>
    </w:p>
    <w:bookmarkEnd w:id="225"/>
    <w:bookmarkStart w:name="z255" w:id="226"/>
    <w:p>
      <w:pPr>
        <w:spacing w:after="0"/>
        <w:ind w:left="0"/>
        <w:jc w:val="both"/>
      </w:pPr>
      <w:r>
        <w:rPr>
          <w:rFonts w:ascii="Times New Roman"/>
          <w:b w:val="false"/>
          <w:i w:val="false"/>
          <w:color w:val="000000"/>
          <w:sz w:val="28"/>
        </w:rPr>
        <w:t xml:space="preserve">
      3) вступившее в законную силу решение суда об аннулировании, об отмене ранее вынесенного решения суда об установлении факта либо о государственной регистрации записи акта, о признании записи акта недействительной, с указанием актовой записи подлежащий аннулированию. </w:t>
      </w:r>
    </w:p>
    <w:bookmarkEnd w:id="226"/>
    <w:bookmarkStart w:name="z256" w:id="227"/>
    <w:p>
      <w:pPr>
        <w:spacing w:after="0"/>
        <w:ind w:left="0"/>
        <w:jc w:val="both"/>
      </w:pPr>
      <w:r>
        <w:rPr>
          <w:rFonts w:ascii="Times New Roman"/>
          <w:b w:val="false"/>
          <w:i w:val="false"/>
          <w:color w:val="000000"/>
          <w:sz w:val="28"/>
        </w:rPr>
        <w:t>
      Сведения о документах, удостоверяющих личность услугополучателя, а также свидетельств о регистрации актов гражданского состояния, если регистрация была произведена после 2008 года на территории РК, услугодатель получает из соответствующих государственных информационных систем через шлюз "электронного правительства".</w:t>
      </w:r>
    </w:p>
    <w:bookmarkEnd w:id="227"/>
    <w:bookmarkStart w:name="z257" w:id="228"/>
    <w:p>
      <w:pPr>
        <w:spacing w:after="0"/>
        <w:ind w:left="0"/>
        <w:jc w:val="both"/>
      </w:pPr>
      <w:r>
        <w:rPr>
          <w:rFonts w:ascii="Times New Roman"/>
          <w:b w:val="false"/>
          <w:i w:val="false"/>
          <w:color w:val="000000"/>
          <w:sz w:val="28"/>
        </w:rPr>
        <w:t>
      При приеме документов МИО городов Астаны и Алматы, районов и городов областного значения, районов в городе, городов районного значения, акимы поселков, сел, сельских округов сверяет копии документов, после чего возвращает оригиналы услугополучателю.</w:t>
      </w:r>
    </w:p>
    <w:bookmarkEnd w:id="228"/>
    <w:bookmarkStart w:name="z258" w:id="229"/>
    <w:p>
      <w:pPr>
        <w:spacing w:after="0"/>
        <w:ind w:left="0"/>
        <w:jc w:val="both"/>
      </w:pPr>
      <w:r>
        <w:rPr>
          <w:rFonts w:ascii="Times New Roman"/>
          <w:b w:val="false"/>
          <w:i w:val="false"/>
          <w:color w:val="000000"/>
          <w:sz w:val="28"/>
        </w:rPr>
        <w:t>
      При подаче услугополучателем, документов, указанных в пункте 9 настоящего стандарта подтверждением принятия заявления в МИО городов Астаны и Алматы, районов и городов областного значения, районов в городе, городов районного значения, акимы поселков, сел, сельских округов на бумажном носителе является отметка о регистрации с указанием даты и времени приема пакета документов;</w:t>
      </w:r>
    </w:p>
    <w:bookmarkEnd w:id="229"/>
    <w:bookmarkStart w:name="z259" w:id="230"/>
    <w:p>
      <w:pPr>
        <w:spacing w:after="0"/>
        <w:ind w:left="0"/>
        <w:jc w:val="both"/>
      </w:pPr>
      <w:r>
        <w:rPr>
          <w:rFonts w:ascii="Times New Roman"/>
          <w:b w:val="false"/>
          <w:i w:val="false"/>
          <w:color w:val="000000"/>
          <w:sz w:val="28"/>
        </w:rPr>
        <w:t>
      10. Услугодатель отказывает в оказании государственных услуг по следующим основаниям:</w:t>
      </w:r>
    </w:p>
    <w:bookmarkEnd w:id="230"/>
    <w:bookmarkStart w:name="z260" w:id="23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31"/>
    <w:bookmarkStart w:name="z261" w:id="232"/>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bookmarkEnd w:id="232"/>
    <w:bookmarkStart w:name="z262" w:id="233"/>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bookmarkEnd w:id="233"/>
    <w:bookmarkStart w:name="z263" w:id="23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bookmarkEnd w:id="234"/>
    <w:bookmarkStart w:name="z264" w:id="235"/>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услугодателей и (или) должностных лиц по вопросам оказания государственных услуг</w:t>
      </w:r>
    </w:p>
    <w:bookmarkEnd w:id="235"/>
    <w:bookmarkStart w:name="z265" w:id="236"/>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и в Министерство юстиции по адресам, указанным в пункте 14 настоящего стандарта государственной услуги. </w:t>
      </w:r>
    </w:p>
    <w:bookmarkEnd w:id="236"/>
    <w:bookmarkStart w:name="z266" w:id="237"/>
    <w:p>
      <w:pPr>
        <w:spacing w:after="0"/>
        <w:ind w:left="0"/>
        <w:jc w:val="both"/>
      </w:pPr>
      <w:r>
        <w:rPr>
          <w:rFonts w:ascii="Times New Roman"/>
          <w:b w:val="false"/>
          <w:i w:val="false"/>
          <w:color w:val="000000"/>
          <w:sz w:val="28"/>
        </w:rP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p>
    <w:bookmarkEnd w:id="237"/>
    <w:bookmarkStart w:name="z267" w:id="23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38"/>
    <w:bookmarkStart w:name="z268" w:id="23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39"/>
    <w:bookmarkStart w:name="z269" w:id="240"/>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240"/>
    <w:bookmarkStart w:name="z270" w:id="241"/>
    <w:p>
      <w:pPr>
        <w:spacing w:after="0"/>
        <w:ind w:left="0"/>
        <w:jc w:val="both"/>
      </w:pPr>
      <w:r>
        <w:rPr>
          <w:rFonts w:ascii="Times New Roman"/>
          <w:b w:val="false"/>
          <w:i w:val="false"/>
          <w:color w:val="000000"/>
          <w:sz w:val="28"/>
        </w:rPr>
        <w:t>
      Жалоба подается в письменной форме по почте, посредством веб-портала "электронного правительства", либо нарочно через канцелярию услугодателя, Министерства.</w:t>
      </w:r>
    </w:p>
    <w:bookmarkEnd w:id="241"/>
    <w:bookmarkStart w:name="z271" w:id="242"/>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почтовый адрес, контактный телефон.</w:t>
      </w:r>
    </w:p>
    <w:bookmarkEnd w:id="242"/>
    <w:bookmarkStart w:name="z272" w:id="243"/>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Министерстве с указанием фамилии и инициалов лица, принявшего жалобу, срока и места получения ответа на поданную жалобу.</w:t>
      </w:r>
    </w:p>
    <w:bookmarkEnd w:id="243"/>
    <w:bookmarkStart w:name="z273" w:id="24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244"/>
    <w:bookmarkStart w:name="z274" w:id="245"/>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45"/>
    <w:bookmarkStart w:name="z275" w:id="24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веб-портала "электронного правительства", либо выдается нарочно в канцелярии услугодателя.</w:t>
      </w:r>
    </w:p>
    <w:bookmarkEnd w:id="246"/>
    <w:bookmarkStart w:name="z276" w:id="247"/>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247"/>
    <w:bookmarkStart w:name="z277" w:id="24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248"/>
    <w:bookmarkStart w:name="z278" w:id="249"/>
    <w:p>
      <w:pPr>
        <w:spacing w:after="0"/>
        <w:ind w:left="0"/>
        <w:jc w:val="both"/>
      </w:pPr>
      <w:r>
        <w:rPr>
          <w:rFonts w:ascii="Times New Roman"/>
          <w:b w:val="false"/>
          <w:i w:val="false"/>
          <w:color w:val="000000"/>
          <w:sz w:val="28"/>
        </w:rPr>
        <w:t>
      13.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249"/>
    <w:bookmarkStart w:name="z279" w:id="250"/>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услугодателя и на сайте Министерства юстиции www.adilet.gov.kz. </w:t>
      </w:r>
    </w:p>
    <w:bookmarkEnd w:id="250"/>
    <w:bookmarkStart w:name="z280" w:id="251"/>
    <w:p>
      <w:pPr>
        <w:spacing w:after="0"/>
        <w:ind w:left="0"/>
        <w:jc w:val="both"/>
      </w:pPr>
      <w:r>
        <w:rPr>
          <w:rFonts w:ascii="Times New Roman"/>
          <w:b w:val="false"/>
          <w:i w:val="false"/>
          <w:color w:val="000000"/>
          <w:sz w:val="28"/>
        </w:rPr>
        <w:t>
      15. Услугополучатель получает информацию о порядке и статусе оказания государственной услуги в режиме удаленного доступа посредством Единого контакт-центра 1414, 8 800 080 7777.</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"Аннулирование записей</w:t>
            </w:r>
            <w:r>
              <w:br/>
            </w:r>
            <w:r>
              <w:rPr>
                <w:rFonts w:ascii="Times New Roman"/>
                <w:b w:val="false"/>
                <w:i w:val="false"/>
                <w:color w:val="000000"/>
                <w:sz w:val="20"/>
              </w:rPr>
              <w:t>актов гражданского 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3" w:id="252"/>
    <w:p>
      <w:pPr>
        <w:spacing w:after="0"/>
        <w:ind w:left="0"/>
        <w:jc w:val="both"/>
      </w:pPr>
      <w:r>
        <w:rPr>
          <w:rFonts w:ascii="Times New Roman"/>
          <w:b w:val="false"/>
          <w:i w:val="false"/>
          <w:color w:val="000000"/>
          <w:sz w:val="28"/>
        </w:rPr>
        <w:t>
                                           В _____________________________________</w:t>
      </w:r>
      <w:r>
        <w:br/>
      </w:r>
      <w:r>
        <w:rPr>
          <w:rFonts w:ascii="Times New Roman"/>
          <w:b w:val="false"/>
          <w:i w:val="false"/>
          <w:color w:val="000000"/>
          <w:sz w:val="28"/>
        </w:rPr>
        <w:t xml:space="preserve">                                           (наименование регистрирующего органа)</w:t>
      </w:r>
    </w:p>
    <w:bookmarkEnd w:id="252"/>
    <w:bookmarkStart w:name="z284" w:id="253"/>
    <w:p>
      <w:pPr>
        <w:spacing w:after="0"/>
        <w:ind w:left="0"/>
        <w:jc w:val="both"/>
      </w:pPr>
      <w:r>
        <w:rPr>
          <w:rFonts w:ascii="Times New Roman"/>
          <w:b w:val="false"/>
          <w:i w:val="false"/>
          <w:color w:val="000000"/>
          <w:sz w:val="28"/>
        </w:rPr>
        <w:t>
                                                 от ____________________________________</w:t>
      </w:r>
      <w:r>
        <w:br/>
      </w:r>
      <w:r>
        <w:rPr>
          <w:rFonts w:ascii="Times New Roman"/>
          <w:b w:val="false"/>
          <w:i w:val="false"/>
          <w:color w:val="000000"/>
          <w:sz w:val="28"/>
        </w:rPr>
        <w:t xml:space="preserve">                                                 (имя, отчество (при его наличии),</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фамилия заявителя)</w:t>
      </w:r>
    </w:p>
    <w:bookmarkEnd w:id="253"/>
    <w:bookmarkStart w:name="z285" w:id="254"/>
    <w:p>
      <w:pPr>
        <w:spacing w:after="0"/>
        <w:ind w:left="0"/>
        <w:jc w:val="both"/>
      </w:pPr>
      <w:r>
        <w:rPr>
          <w:rFonts w:ascii="Times New Roman"/>
          <w:b w:val="false"/>
          <w:i w:val="false"/>
          <w:color w:val="000000"/>
          <w:sz w:val="28"/>
        </w:rPr>
        <w:t>
                                                 проживающего (ей) по адресу:</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 тел. ________________________________</w:t>
      </w:r>
    </w:p>
    <w:bookmarkEnd w:id="254"/>
    <w:bookmarkStart w:name="z286" w:id="255"/>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об аннулировании актовой записи</w:t>
      </w:r>
    </w:p>
    <w:bookmarkEnd w:id="255"/>
    <w:bookmarkStart w:name="z287" w:id="256"/>
    <w:p>
      <w:pPr>
        <w:spacing w:after="0"/>
        <w:ind w:left="0"/>
        <w:jc w:val="both"/>
      </w:pPr>
      <w:r>
        <w:rPr>
          <w:rFonts w:ascii="Times New Roman"/>
          <w:b w:val="false"/>
          <w:i w:val="false"/>
          <w:color w:val="000000"/>
          <w:sz w:val="28"/>
        </w:rPr>
        <w:t>
             Прошу аннулировать запись акта о ___________________________________________</w:t>
      </w:r>
      <w:r>
        <w:br/>
      </w:r>
      <w:r>
        <w:rPr>
          <w:rFonts w:ascii="Times New Roman"/>
          <w:b w:val="false"/>
          <w:i w:val="false"/>
          <w:color w:val="000000"/>
          <w:sz w:val="28"/>
        </w:rPr>
        <w:t>О себе сообщаю следующие сведения:</w:t>
      </w:r>
    </w:p>
    <w:bookmarkEnd w:id="256"/>
    <w:bookmarkStart w:name="z288" w:id="257"/>
    <w:p>
      <w:pPr>
        <w:spacing w:after="0"/>
        <w:ind w:left="0"/>
        <w:jc w:val="both"/>
      </w:pPr>
      <w:r>
        <w:rPr>
          <w:rFonts w:ascii="Times New Roman"/>
          <w:b w:val="false"/>
          <w:i w:val="false"/>
          <w:color w:val="000000"/>
          <w:sz w:val="28"/>
        </w:rPr>
        <w:t>
      1. Имя, отчество (при его наличии), фамилия _________________________________________</w:t>
      </w:r>
    </w:p>
    <w:bookmarkEnd w:id="257"/>
    <w:bookmarkStart w:name="z289" w:id="258"/>
    <w:p>
      <w:pPr>
        <w:spacing w:after="0"/>
        <w:ind w:left="0"/>
        <w:jc w:val="both"/>
      </w:pPr>
      <w:r>
        <w:rPr>
          <w:rFonts w:ascii="Times New Roman"/>
          <w:b w:val="false"/>
          <w:i w:val="false"/>
          <w:color w:val="000000"/>
          <w:sz w:val="28"/>
        </w:rPr>
        <w:t>
      2. Дата рождения ________________________________________________________________</w:t>
      </w:r>
    </w:p>
    <w:bookmarkEnd w:id="258"/>
    <w:bookmarkStart w:name="z290" w:id="259"/>
    <w:p>
      <w:pPr>
        <w:spacing w:after="0"/>
        <w:ind w:left="0"/>
        <w:jc w:val="both"/>
      </w:pPr>
      <w:r>
        <w:rPr>
          <w:rFonts w:ascii="Times New Roman"/>
          <w:b w:val="false"/>
          <w:i w:val="false"/>
          <w:color w:val="000000"/>
          <w:sz w:val="28"/>
        </w:rPr>
        <w:t>
      3. Место рождения _______________________________________________________________</w:t>
      </w:r>
    </w:p>
    <w:bookmarkEnd w:id="259"/>
    <w:bookmarkStart w:name="z291" w:id="260"/>
    <w:p>
      <w:pPr>
        <w:spacing w:after="0"/>
        <w:ind w:left="0"/>
        <w:jc w:val="both"/>
      </w:pPr>
      <w:r>
        <w:rPr>
          <w:rFonts w:ascii="Times New Roman"/>
          <w:b w:val="false"/>
          <w:i w:val="false"/>
          <w:color w:val="000000"/>
          <w:sz w:val="28"/>
        </w:rPr>
        <w:t>
      4. Национальность _______________________________________________________________</w:t>
      </w:r>
    </w:p>
    <w:bookmarkEnd w:id="260"/>
    <w:bookmarkStart w:name="z292" w:id="261"/>
    <w:p>
      <w:pPr>
        <w:spacing w:after="0"/>
        <w:ind w:left="0"/>
        <w:jc w:val="both"/>
      </w:pPr>
      <w:r>
        <w:rPr>
          <w:rFonts w:ascii="Times New Roman"/>
          <w:b w:val="false"/>
          <w:i w:val="false"/>
          <w:color w:val="000000"/>
          <w:sz w:val="28"/>
        </w:rPr>
        <w:t>
      5. Гражданство __________________________________________________________________</w:t>
      </w:r>
    </w:p>
    <w:bookmarkEnd w:id="261"/>
    <w:bookmarkStart w:name="z293" w:id="262"/>
    <w:p>
      <w:pPr>
        <w:spacing w:after="0"/>
        <w:ind w:left="0"/>
        <w:jc w:val="both"/>
      </w:pPr>
      <w:r>
        <w:rPr>
          <w:rFonts w:ascii="Times New Roman"/>
          <w:b w:val="false"/>
          <w:i w:val="false"/>
          <w:color w:val="000000"/>
          <w:sz w:val="28"/>
        </w:rPr>
        <w:t>
      6. Семейное положение ___________________________________________________________</w:t>
      </w:r>
    </w:p>
    <w:bookmarkEnd w:id="262"/>
    <w:bookmarkStart w:name="z294" w:id="263"/>
    <w:p>
      <w:pPr>
        <w:spacing w:after="0"/>
        <w:ind w:left="0"/>
        <w:jc w:val="both"/>
      </w:pPr>
      <w:r>
        <w:rPr>
          <w:rFonts w:ascii="Times New Roman"/>
          <w:b w:val="false"/>
          <w:i w:val="false"/>
          <w:color w:val="000000"/>
          <w:sz w:val="28"/>
        </w:rPr>
        <w:t>
      7. Имя, отчество (при его наличии), фамилия, дата и место рождения несовершеннолетних</w:t>
      </w:r>
      <w:r>
        <w:br/>
      </w:r>
      <w:r>
        <w:rPr>
          <w:rFonts w:ascii="Times New Roman"/>
          <w:b w:val="false"/>
          <w:i w:val="false"/>
          <w:color w:val="000000"/>
          <w:sz w:val="28"/>
        </w:rPr>
        <w:t>детей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63"/>
    <w:bookmarkStart w:name="z295" w:id="264"/>
    <w:p>
      <w:pPr>
        <w:spacing w:after="0"/>
        <w:ind w:left="0"/>
        <w:jc w:val="both"/>
      </w:pPr>
      <w:r>
        <w:rPr>
          <w:rFonts w:ascii="Times New Roman"/>
          <w:b w:val="false"/>
          <w:i w:val="false"/>
          <w:color w:val="000000"/>
          <w:sz w:val="28"/>
        </w:rPr>
        <w:t>
      8. Имя, отчество (при его наличии), фамилия дата и место рождения братьев, сестер, и их</w:t>
      </w:r>
      <w:r>
        <w:br/>
      </w:r>
      <w:r>
        <w:rPr>
          <w:rFonts w:ascii="Times New Roman"/>
          <w:b w:val="false"/>
          <w:i w:val="false"/>
          <w:color w:val="000000"/>
          <w:sz w:val="28"/>
        </w:rPr>
        <w:t>место жительства 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64"/>
    <w:bookmarkStart w:name="z296" w:id="265"/>
    <w:p>
      <w:pPr>
        <w:spacing w:after="0"/>
        <w:ind w:left="0"/>
        <w:jc w:val="both"/>
      </w:pPr>
      <w:r>
        <w:rPr>
          <w:rFonts w:ascii="Times New Roman"/>
          <w:b w:val="false"/>
          <w:i w:val="false"/>
          <w:color w:val="000000"/>
          <w:sz w:val="28"/>
        </w:rPr>
        <w:t>
      9. Документ, удостоверяющий личность _____________________________________________</w:t>
      </w:r>
    </w:p>
    <w:bookmarkEnd w:id="265"/>
    <w:bookmarkStart w:name="z297" w:id="266"/>
    <w:p>
      <w:pPr>
        <w:spacing w:after="0"/>
        <w:ind w:left="0"/>
        <w:jc w:val="both"/>
      </w:pPr>
      <w:r>
        <w:rPr>
          <w:rFonts w:ascii="Times New Roman"/>
          <w:b w:val="false"/>
          <w:i w:val="false"/>
          <w:color w:val="000000"/>
          <w:sz w:val="28"/>
        </w:rPr>
        <w:t>
      10. Где и кем работает ____________________________________________________________</w:t>
      </w:r>
    </w:p>
    <w:bookmarkEnd w:id="266"/>
    <w:bookmarkStart w:name="z298" w:id="267"/>
    <w:p>
      <w:pPr>
        <w:spacing w:after="0"/>
        <w:ind w:left="0"/>
        <w:jc w:val="both"/>
      </w:pPr>
      <w:r>
        <w:rPr>
          <w:rFonts w:ascii="Times New Roman"/>
          <w:b w:val="false"/>
          <w:i w:val="false"/>
          <w:color w:val="000000"/>
          <w:sz w:val="28"/>
        </w:rPr>
        <w:t>
      11. Отношение к военной службе: военнообязанный или невоеннообязанный (нужное</w:t>
      </w:r>
      <w:r>
        <w:br/>
      </w:r>
      <w:r>
        <w:rPr>
          <w:rFonts w:ascii="Times New Roman"/>
          <w:b w:val="false"/>
          <w:i w:val="false"/>
          <w:color w:val="000000"/>
          <w:sz w:val="28"/>
        </w:rPr>
        <w:t>подчеркнуть)</w:t>
      </w:r>
    </w:p>
    <w:bookmarkEnd w:id="267"/>
    <w:bookmarkStart w:name="z299" w:id="268"/>
    <w:p>
      <w:pPr>
        <w:spacing w:after="0"/>
        <w:ind w:left="0"/>
        <w:jc w:val="both"/>
      </w:pPr>
      <w:r>
        <w:rPr>
          <w:rFonts w:ascii="Times New Roman"/>
          <w:b w:val="false"/>
          <w:i w:val="false"/>
          <w:color w:val="000000"/>
          <w:sz w:val="28"/>
        </w:rPr>
        <w:t>
      а) где состоит на учете ____________________________________________________________</w:t>
      </w:r>
      <w:r>
        <w:br/>
      </w:r>
      <w:r>
        <w:rPr>
          <w:rFonts w:ascii="Times New Roman"/>
          <w:b w:val="false"/>
          <w:i w:val="false"/>
          <w:color w:val="000000"/>
          <w:sz w:val="28"/>
        </w:rPr>
        <w:t>б) наименование воинской части, в которой служит ___________________________________</w:t>
      </w:r>
      <w:r>
        <w:br/>
      </w:r>
      <w:r>
        <w:rPr>
          <w:rFonts w:ascii="Times New Roman"/>
          <w:b w:val="false"/>
          <w:i w:val="false"/>
          <w:color w:val="000000"/>
          <w:sz w:val="28"/>
        </w:rPr>
        <w:t xml:space="preserve"> _______________________________________________________________________________</w:t>
      </w:r>
    </w:p>
    <w:bookmarkEnd w:id="268"/>
    <w:bookmarkStart w:name="z300" w:id="269"/>
    <w:p>
      <w:pPr>
        <w:spacing w:after="0"/>
        <w:ind w:left="0"/>
        <w:jc w:val="both"/>
      </w:pPr>
      <w:r>
        <w:rPr>
          <w:rFonts w:ascii="Times New Roman"/>
          <w:b w:val="false"/>
          <w:i w:val="false"/>
          <w:color w:val="000000"/>
          <w:sz w:val="28"/>
        </w:rPr>
        <w:t>
      12. Точный перечень местностей, в которых проживал и когда __________________________</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w:t>
      </w:r>
    </w:p>
    <w:bookmarkEnd w:id="269"/>
    <w:bookmarkStart w:name="z301" w:id="270"/>
    <w:p>
      <w:pPr>
        <w:spacing w:after="0"/>
        <w:ind w:left="0"/>
        <w:jc w:val="both"/>
      </w:pPr>
      <w:r>
        <w:rPr>
          <w:rFonts w:ascii="Times New Roman"/>
          <w:b w:val="false"/>
          <w:i w:val="false"/>
          <w:color w:val="000000"/>
          <w:sz w:val="28"/>
        </w:rPr>
        <w:t>
      К заявлению прилагаю следующие документы:</w:t>
      </w:r>
    </w:p>
    <w:bookmarkEnd w:id="270"/>
    <w:bookmarkStart w:name="z302" w:id="271"/>
    <w:p>
      <w:pPr>
        <w:spacing w:after="0"/>
        <w:ind w:left="0"/>
        <w:jc w:val="both"/>
      </w:pPr>
      <w:r>
        <w:rPr>
          <w:rFonts w:ascii="Times New Roman"/>
          <w:b w:val="false"/>
          <w:i w:val="false"/>
          <w:color w:val="000000"/>
          <w:sz w:val="28"/>
        </w:rPr>
        <w:t>
      1) ______________________________ 4) _______________________________</w:t>
      </w:r>
    </w:p>
    <w:bookmarkEnd w:id="271"/>
    <w:bookmarkStart w:name="z303" w:id="272"/>
    <w:p>
      <w:pPr>
        <w:spacing w:after="0"/>
        <w:ind w:left="0"/>
        <w:jc w:val="both"/>
      </w:pPr>
      <w:r>
        <w:rPr>
          <w:rFonts w:ascii="Times New Roman"/>
          <w:b w:val="false"/>
          <w:i w:val="false"/>
          <w:color w:val="000000"/>
          <w:sz w:val="28"/>
        </w:rPr>
        <w:t>
      2) ______________________________ 5) _______________________________</w:t>
      </w:r>
    </w:p>
    <w:bookmarkEnd w:id="272"/>
    <w:bookmarkStart w:name="z304" w:id="273"/>
    <w:p>
      <w:pPr>
        <w:spacing w:after="0"/>
        <w:ind w:left="0"/>
        <w:jc w:val="both"/>
      </w:pPr>
      <w:r>
        <w:rPr>
          <w:rFonts w:ascii="Times New Roman"/>
          <w:b w:val="false"/>
          <w:i w:val="false"/>
          <w:color w:val="000000"/>
          <w:sz w:val="28"/>
        </w:rPr>
        <w:t>
      3)______________________________ 6) ________________________________</w:t>
      </w:r>
    </w:p>
    <w:bookmarkEnd w:id="273"/>
    <w:bookmarkStart w:name="z305" w:id="274"/>
    <w:p>
      <w:pPr>
        <w:spacing w:after="0"/>
        <w:ind w:left="0"/>
        <w:jc w:val="both"/>
      </w:pPr>
      <w:r>
        <w:rPr>
          <w:rFonts w:ascii="Times New Roman"/>
          <w:b w:val="false"/>
          <w:i w:val="false"/>
          <w:color w:val="000000"/>
          <w:sz w:val="28"/>
        </w:rPr>
        <w:t>
      Предупрежден (а) о том, что за сообщение ложных сведений согласно статье 491 Кодекса</w:t>
      </w:r>
      <w:r>
        <w:br/>
      </w:r>
      <w:r>
        <w:rPr>
          <w:rFonts w:ascii="Times New Roman"/>
          <w:b w:val="false"/>
          <w:i w:val="false"/>
          <w:color w:val="000000"/>
          <w:sz w:val="28"/>
        </w:rPr>
        <w:t>Республики Казахстан "Об административных правонарушениях", налагается</w:t>
      </w:r>
      <w:r>
        <w:br/>
      </w:r>
      <w:r>
        <w:rPr>
          <w:rFonts w:ascii="Times New Roman"/>
          <w:b w:val="false"/>
          <w:i w:val="false"/>
          <w:color w:val="000000"/>
          <w:sz w:val="28"/>
        </w:rPr>
        <w:t xml:space="preserve">административное взыскание. </w:t>
      </w:r>
    </w:p>
    <w:bookmarkEnd w:id="274"/>
    <w:bookmarkStart w:name="z306" w:id="275"/>
    <w:p>
      <w:pPr>
        <w:spacing w:after="0"/>
        <w:ind w:left="0"/>
        <w:jc w:val="both"/>
      </w:pPr>
      <w:r>
        <w:rPr>
          <w:rFonts w:ascii="Times New Roman"/>
          <w:b w:val="false"/>
          <w:i w:val="false"/>
          <w:color w:val="000000"/>
          <w:sz w:val="28"/>
        </w:rPr>
        <w:t>
             Согласен (а) на использование сведений, составляющих охраняемую законом тайну,</w:t>
      </w:r>
      <w:r>
        <w:br/>
      </w:r>
      <w:r>
        <w:rPr>
          <w:rFonts w:ascii="Times New Roman"/>
          <w:b w:val="false"/>
          <w:i w:val="false"/>
          <w:color w:val="000000"/>
          <w:sz w:val="28"/>
        </w:rPr>
        <w:t xml:space="preserve">содержащихся в информационных системах </w:t>
      </w:r>
    </w:p>
    <w:bookmarkEnd w:id="275"/>
    <w:bookmarkStart w:name="z307" w:id="276"/>
    <w:p>
      <w:pPr>
        <w:spacing w:after="0"/>
        <w:ind w:left="0"/>
        <w:jc w:val="both"/>
      </w:pPr>
      <w:r>
        <w:rPr>
          <w:rFonts w:ascii="Times New Roman"/>
          <w:b w:val="false"/>
          <w:i w:val="false"/>
          <w:color w:val="000000"/>
          <w:sz w:val="28"/>
        </w:rPr>
        <w:t>
      "____" ____________ 20__ года                               _________________подпись</w:t>
      </w:r>
    </w:p>
    <w:bookmarkEnd w:id="276"/>
    <w:bookmarkStart w:name="z308" w:id="277"/>
    <w:p>
      <w:pPr>
        <w:spacing w:after="0"/>
        <w:ind w:left="0"/>
        <w:jc w:val="both"/>
      </w:pPr>
      <w:r>
        <w:rPr>
          <w:rFonts w:ascii="Times New Roman"/>
          <w:b w:val="false"/>
          <w:i w:val="false"/>
          <w:color w:val="000000"/>
          <w:sz w:val="28"/>
        </w:rPr>
        <w:t>
      № по журналу _______</w:t>
      </w:r>
    </w:p>
    <w:bookmarkEnd w:id="277"/>
    <w:bookmarkStart w:name="z309" w:id="278"/>
    <w:p>
      <w:pPr>
        <w:spacing w:after="0"/>
        <w:ind w:left="0"/>
        <w:jc w:val="both"/>
      </w:pPr>
      <w:r>
        <w:rPr>
          <w:rFonts w:ascii="Times New Roman"/>
          <w:b w:val="false"/>
          <w:i w:val="false"/>
          <w:color w:val="000000"/>
          <w:sz w:val="28"/>
        </w:rPr>
        <w:t>
      ------------------------------------------------------------------------------------------------------------------------</w:t>
      </w:r>
      <w:r>
        <w:br/>
      </w:r>
      <w:r>
        <w:rPr>
          <w:rFonts w:ascii="Times New Roman"/>
          <w:b w:val="false"/>
          <w:i w:val="false"/>
          <w:color w:val="000000"/>
          <w:sz w:val="28"/>
        </w:rPr>
        <w:t>линия отрыва – для МИО</w:t>
      </w:r>
    </w:p>
    <w:bookmarkEnd w:id="278"/>
    <w:bookmarkStart w:name="z310" w:id="279"/>
    <w:p>
      <w:pPr>
        <w:spacing w:after="0"/>
        <w:ind w:left="0"/>
        <w:jc w:val="both"/>
      </w:pPr>
      <w:r>
        <w:rPr>
          <w:rFonts w:ascii="Times New Roman"/>
          <w:b w:val="false"/>
          <w:i w:val="false"/>
          <w:color w:val="000000"/>
          <w:sz w:val="28"/>
        </w:rPr>
        <w:t>
      "____" __________ 20__ года принято на рассмотрение заявление об аннулировании актовой</w:t>
      </w:r>
      <w:r>
        <w:br/>
      </w:r>
      <w:r>
        <w:rPr>
          <w:rFonts w:ascii="Times New Roman"/>
          <w:b w:val="false"/>
          <w:i w:val="false"/>
          <w:color w:val="000000"/>
          <w:sz w:val="28"/>
        </w:rPr>
        <w:t xml:space="preserve">записи </w:t>
      </w:r>
    </w:p>
    <w:bookmarkEnd w:id="279"/>
    <w:bookmarkStart w:name="z311" w:id="280"/>
    <w:p>
      <w:pPr>
        <w:spacing w:after="0"/>
        <w:ind w:left="0"/>
        <w:jc w:val="both"/>
      </w:pPr>
      <w:r>
        <w:rPr>
          <w:rFonts w:ascii="Times New Roman"/>
          <w:b w:val="false"/>
          <w:i w:val="false"/>
          <w:color w:val="000000"/>
          <w:sz w:val="28"/>
        </w:rPr>
        <w:t>
      Результаты рассмотрения будут сообщены "____" ________ 20__ года</w:t>
      </w:r>
    </w:p>
    <w:bookmarkEnd w:id="280"/>
    <w:bookmarkStart w:name="z312" w:id="281"/>
    <w:p>
      <w:pPr>
        <w:spacing w:after="0"/>
        <w:ind w:left="0"/>
        <w:jc w:val="both"/>
      </w:pPr>
      <w:r>
        <w:rPr>
          <w:rFonts w:ascii="Times New Roman"/>
          <w:b w:val="false"/>
          <w:i w:val="false"/>
          <w:color w:val="000000"/>
          <w:sz w:val="28"/>
        </w:rPr>
        <w:t>
      Специалист _______________________________________</w:t>
      </w:r>
      <w:r>
        <w:br/>
      </w:r>
      <w:r>
        <w:rPr>
          <w:rFonts w:ascii="Times New Roman"/>
          <w:b w:val="false"/>
          <w:i w:val="false"/>
          <w:color w:val="000000"/>
          <w:sz w:val="28"/>
        </w:rPr>
        <w:t xml:space="preserve">             (имя, отчество (при его наличии), фамилия)</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"Аннулирование записей</w:t>
            </w:r>
            <w:r>
              <w:br/>
            </w:r>
            <w:r>
              <w:rPr>
                <w:rFonts w:ascii="Times New Roman"/>
                <w:b w:val="false"/>
                <w:i w:val="false"/>
                <w:color w:val="000000"/>
                <w:sz w:val="20"/>
              </w:rPr>
              <w:t>актов гражданского 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5" w:id="282"/>
    <w:p>
      <w:pPr>
        <w:spacing w:after="0"/>
        <w:ind w:left="0"/>
        <w:jc w:val="both"/>
      </w:pPr>
      <w:r>
        <w:rPr>
          <w:rFonts w:ascii="Times New Roman"/>
          <w:b w:val="false"/>
          <w:i w:val="false"/>
          <w:color w:val="000000"/>
          <w:sz w:val="28"/>
        </w:rPr>
        <w:t>
                                                 В _____________________________________</w:t>
      </w:r>
      <w:r>
        <w:br/>
      </w:r>
      <w:r>
        <w:rPr>
          <w:rFonts w:ascii="Times New Roman"/>
          <w:b w:val="false"/>
          <w:i w:val="false"/>
          <w:color w:val="000000"/>
          <w:sz w:val="28"/>
        </w:rPr>
        <w:t xml:space="preserve">                                           (наименование регистрирующего органа)</w:t>
      </w:r>
    </w:p>
    <w:bookmarkEnd w:id="282"/>
    <w:bookmarkStart w:name="z316" w:id="283"/>
    <w:p>
      <w:pPr>
        <w:spacing w:after="0"/>
        <w:ind w:left="0"/>
        <w:jc w:val="both"/>
      </w:pPr>
      <w:r>
        <w:rPr>
          <w:rFonts w:ascii="Times New Roman"/>
          <w:b w:val="false"/>
          <w:i w:val="false"/>
          <w:color w:val="000000"/>
          <w:sz w:val="28"/>
        </w:rPr>
        <w:t>
                                                 от_____________________________________</w:t>
      </w:r>
      <w:r>
        <w:br/>
      </w:r>
      <w:r>
        <w:rPr>
          <w:rFonts w:ascii="Times New Roman"/>
          <w:b w:val="false"/>
          <w:i w:val="false"/>
          <w:color w:val="000000"/>
          <w:sz w:val="28"/>
        </w:rPr>
        <w:t xml:space="preserve">                                           (имя, отчество (при его наличии), фамилия)</w:t>
      </w:r>
    </w:p>
    <w:bookmarkEnd w:id="283"/>
    <w:bookmarkStart w:name="z317" w:id="284"/>
    <w:p>
      <w:pPr>
        <w:spacing w:after="0"/>
        <w:ind w:left="0"/>
        <w:jc w:val="both"/>
      </w:pPr>
      <w:r>
        <w:rPr>
          <w:rFonts w:ascii="Times New Roman"/>
          <w:b w:val="false"/>
          <w:i w:val="false"/>
          <w:color w:val="000000"/>
          <w:sz w:val="28"/>
        </w:rPr>
        <w:t>
                                                 проживающего по адресу:</w:t>
      </w:r>
      <w:r>
        <w:br/>
      </w:r>
      <w:r>
        <w:rPr>
          <w:rFonts w:ascii="Times New Roman"/>
          <w:b w:val="false"/>
          <w:i w:val="false"/>
          <w:color w:val="000000"/>
          <w:sz w:val="28"/>
        </w:rPr>
        <w:t xml:space="preserve">                                           _______________________________________</w:t>
      </w:r>
    </w:p>
    <w:bookmarkEnd w:id="284"/>
    <w:bookmarkStart w:name="z318" w:id="285"/>
    <w:p>
      <w:pPr>
        <w:spacing w:after="0"/>
        <w:ind w:left="0"/>
        <w:jc w:val="both"/>
      </w:pPr>
      <w:r>
        <w:rPr>
          <w:rFonts w:ascii="Times New Roman"/>
          <w:b w:val="false"/>
          <w:i w:val="false"/>
          <w:color w:val="000000"/>
          <w:sz w:val="28"/>
        </w:rPr>
        <w:t>
                                                 уд. личности № _________________________</w:t>
      </w:r>
      <w:r>
        <w:br/>
      </w:r>
      <w:r>
        <w:rPr>
          <w:rFonts w:ascii="Times New Roman"/>
          <w:b w:val="false"/>
          <w:i w:val="false"/>
          <w:color w:val="000000"/>
          <w:sz w:val="28"/>
        </w:rPr>
        <w:t xml:space="preserve">                                                       (номер, кем и когда выдан)</w:t>
      </w:r>
    </w:p>
    <w:bookmarkEnd w:id="285"/>
    <w:bookmarkStart w:name="z319" w:id="286"/>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об аннулировании актовой записи на основании решения суда</w:t>
      </w:r>
    </w:p>
    <w:bookmarkEnd w:id="286"/>
    <w:bookmarkStart w:name="z320" w:id="287"/>
    <w:p>
      <w:pPr>
        <w:spacing w:after="0"/>
        <w:ind w:left="0"/>
        <w:jc w:val="both"/>
      </w:pPr>
      <w:r>
        <w:rPr>
          <w:rFonts w:ascii="Times New Roman"/>
          <w:b w:val="false"/>
          <w:i w:val="false"/>
          <w:color w:val="000000"/>
          <w:sz w:val="28"/>
        </w:rPr>
        <w:t>
      Прошу аннулировать запись акта о _________________________________________________</w:t>
      </w:r>
    </w:p>
    <w:bookmarkEnd w:id="287"/>
    <w:bookmarkStart w:name="z321" w:id="288"/>
    <w:p>
      <w:pPr>
        <w:spacing w:after="0"/>
        <w:ind w:left="0"/>
        <w:jc w:val="both"/>
      </w:pPr>
      <w:r>
        <w:rPr>
          <w:rFonts w:ascii="Times New Roman"/>
          <w:b w:val="false"/>
          <w:i w:val="false"/>
          <w:color w:val="000000"/>
          <w:sz w:val="28"/>
        </w:rPr>
        <w:t>
      На основании решения суда, вступившего в законную силу от " " кем вынесено решение</w:t>
      </w:r>
      <w:r>
        <w:br/>
      </w:r>
      <w:r>
        <w:rPr>
          <w:rFonts w:ascii="Times New Roman"/>
          <w:b w:val="false"/>
          <w:i w:val="false"/>
          <w:color w:val="000000"/>
          <w:sz w:val="28"/>
        </w:rPr>
        <w:t>(наименование суда)</w:t>
      </w:r>
    </w:p>
    <w:bookmarkEnd w:id="288"/>
    <w:bookmarkStart w:name="z322" w:id="289"/>
    <w:p>
      <w:pPr>
        <w:spacing w:after="0"/>
        <w:ind w:left="0"/>
        <w:jc w:val="both"/>
      </w:pPr>
      <w:r>
        <w:rPr>
          <w:rFonts w:ascii="Times New Roman"/>
          <w:b w:val="false"/>
          <w:i w:val="false"/>
          <w:color w:val="000000"/>
          <w:sz w:val="28"/>
        </w:rPr>
        <w:t>
      О себе сообщаю следующие сведения:</w:t>
      </w:r>
    </w:p>
    <w:bookmarkEnd w:id="289"/>
    <w:bookmarkStart w:name="z323" w:id="290"/>
    <w:p>
      <w:pPr>
        <w:spacing w:after="0"/>
        <w:ind w:left="0"/>
        <w:jc w:val="both"/>
      </w:pPr>
      <w:r>
        <w:rPr>
          <w:rFonts w:ascii="Times New Roman"/>
          <w:b w:val="false"/>
          <w:i w:val="false"/>
          <w:color w:val="000000"/>
          <w:sz w:val="28"/>
        </w:rPr>
        <w:t>
      1. Имя, отчество (при его наличии) фамилия _________________________________________</w:t>
      </w:r>
    </w:p>
    <w:bookmarkEnd w:id="290"/>
    <w:bookmarkStart w:name="z324" w:id="291"/>
    <w:p>
      <w:pPr>
        <w:spacing w:after="0"/>
        <w:ind w:left="0"/>
        <w:jc w:val="both"/>
      </w:pPr>
      <w:r>
        <w:rPr>
          <w:rFonts w:ascii="Times New Roman"/>
          <w:b w:val="false"/>
          <w:i w:val="false"/>
          <w:color w:val="000000"/>
          <w:sz w:val="28"/>
        </w:rPr>
        <w:t>
      2. Дата рождения ________________________________________________________________</w:t>
      </w:r>
    </w:p>
    <w:bookmarkEnd w:id="291"/>
    <w:bookmarkStart w:name="z325" w:id="292"/>
    <w:p>
      <w:pPr>
        <w:spacing w:after="0"/>
        <w:ind w:left="0"/>
        <w:jc w:val="both"/>
      </w:pPr>
      <w:r>
        <w:rPr>
          <w:rFonts w:ascii="Times New Roman"/>
          <w:b w:val="false"/>
          <w:i w:val="false"/>
          <w:color w:val="000000"/>
          <w:sz w:val="28"/>
        </w:rPr>
        <w:t>
      3. Место рождения _______________________________________________________________</w:t>
      </w:r>
    </w:p>
    <w:bookmarkEnd w:id="292"/>
    <w:bookmarkStart w:name="z326" w:id="293"/>
    <w:p>
      <w:pPr>
        <w:spacing w:after="0"/>
        <w:ind w:left="0"/>
        <w:jc w:val="both"/>
      </w:pPr>
      <w:r>
        <w:rPr>
          <w:rFonts w:ascii="Times New Roman"/>
          <w:b w:val="false"/>
          <w:i w:val="false"/>
          <w:color w:val="000000"/>
          <w:sz w:val="28"/>
        </w:rPr>
        <w:t>
      4. Национальность _______________________________________________________________</w:t>
      </w:r>
    </w:p>
    <w:bookmarkEnd w:id="293"/>
    <w:bookmarkStart w:name="z327" w:id="294"/>
    <w:p>
      <w:pPr>
        <w:spacing w:after="0"/>
        <w:ind w:left="0"/>
        <w:jc w:val="both"/>
      </w:pPr>
      <w:r>
        <w:rPr>
          <w:rFonts w:ascii="Times New Roman"/>
          <w:b w:val="false"/>
          <w:i w:val="false"/>
          <w:color w:val="000000"/>
          <w:sz w:val="28"/>
        </w:rPr>
        <w:t>
      5. Гражданство __________________________________________________________________</w:t>
      </w:r>
    </w:p>
    <w:bookmarkEnd w:id="294"/>
    <w:bookmarkStart w:name="z328" w:id="295"/>
    <w:p>
      <w:pPr>
        <w:spacing w:after="0"/>
        <w:ind w:left="0"/>
        <w:jc w:val="both"/>
      </w:pPr>
      <w:r>
        <w:rPr>
          <w:rFonts w:ascii="Times New Roman"/>
          <w:b w:val="false"/>
          <w:i w:val="false"/>
          <w:color w:val="000000"/>
          <w:sz w:val="28"/>
        </w:rPr>
        <w:t>
      6. Семейное положение ___________________________________________________________</w:t>
      </w:r>
    </w:p>
    <w:bookmarkEnd w:id="295"/>
    <w:bookmarkStart w:name="z329" w:id="296"/>
    <w:p>
      <w:pPr>
        <w:spacing w:after="0"/>
        <w:ind w:left="0"/>
        <w:jc w:val="both"/>
      </w:pPr>
      <w:r>
        <w:rPr>
          <w:rFonts w:ascii="Times New Roman"/>
          <w:b w:val="false"/>
          <w:i w:val="false"/>
          <w:color w:val="000000"/>
          <w:sz w:val="28"/>
        </w:rPr>
        <w:t>
      7. Имя, отчество (при его наличии), фамилия, дата и место рождения несовершеннолетних</w:t>
      </w:r>
      <w:r>
        <w:br/>
      </w:r>
      <w:r>
        <w:rPr>
          <w:rFonts w:ascii="Times New Roman"/>
          <w:b w:val="false"/>
          <w:i w:val="false"/>
          <w:color w:val="000000"/>
          <w:sz w:val="28"/>
        </w:rPr>
        <w:t>детей ___________________________________________________________________________</w:t>
      </w:r>
    </w:p>
    <w:bookmarkEnd w:id="296"/>
    <w:bookmarkStart w:name="z330" w:id="297"/>
    <w:p>
      <w:pPr>
        <w:spacing w:after="0"/>
        <w:ind w:left="0"/>
        <w:jc w:val="both"/>
      </w:pPr>
      <w:r>
        <w:rPr>
          <w:rFonts w:ascii="Times New Roman"/>
          <w:b w:val="false"/>
          <w:i w:val="false"/>
          <w:color w:val="000000"/>
          <w:sz w:val="28"/>
        </w:rPr>
        <w:t>
      8. Имя, отчество (при его наличии), фамилия, дата и место рождения братьев, сестер, и их место жительства ________________________________________________________________</w:t>
      </w:r>
    </w:p>
    <w:bookmarkEnd w:id="297"/>
    <w:bookmarkStart w:name="z331" w:id="298"/>
    <w:p>
      <w:pPr>
        <w:spacing w:after="0"/>
        <w:ind w:left="0"/>
        <w:jc w:val="both"/>
      </w:pPr>
      <w:r>
        <w:rPr>
          <w:rFonts w:ascii="Times New Roman"/>
          <w:b w:val="false"/>
          <w:i w:val="false"/>
          <w:color w:val="000000"/>
          <w:sz w:val="28"/>
        </w:rPr>
        <w:t>
      9. Документ, удостоверяющий личность _____________________________________________</w:t>
      </w:r>
    </w:p>
    <w:bookmarkEnd w:id="298"/>
    <w:bookmarkStart w:name="z332" w:id="299"/>
    <w:p>
      <w:pPr>
        <w:spacing w:after="0"/>
        <w:ind w:left="0"/>
        <w:jc w:val="both"/>
      </w:pPr>
      <w:r>
        <w:rPr>
          <w:rFonts w:ascii="Times New Roman"/>
          <w:b w:val="false"/>
          <w:i w:val="false"/>
          <w:color w:val="000000"/>
          <w:sz w:val="28"/>
        </w:rPr>
        <w:t>
      10. Где и кем работает ____________________________________________________________</w:t>
      </w:r>
    </w:p>
    <w:bookmarkEnd w:id="299"/>
    <w:bookmarkStart w:name="z333" w:id="300"/>
    <w:p>
      <w:pPr>
        <w:spacing w:after="0"/>
        <w:ind w:left="0"/>
        <w:jc w:val="both"/>
      </w:pPr>
      <w:r>
        <w:rPr>
          <w:rFonts w:ascii="Times New Roman"/>
          <w:b w:val="false"/>
          <w:i w:val="false"/>
          <w:color w:val="000000"/>
          <w:sz w:val="28"/>
        </w:rPr>
        <w:t>
      11. Отношение к военной службе:</w:t>
      </w:r>
      <w:r>
        <w:br/>
      </w:r>
      <w:r>
        <w:rPr>
          <w:rFonts w:ascii="Times New Roman"/>
          <w:b w:val="false"/>
          <w:i w:val="false"/>
          <w:color w:val="000000"/>
          <w:sz w:val="28"/>
        </w:rPr>
        <w:t>а) где состоит на учете ____________________________________________________________</w:t>
      </w:r>
    </w:p>
    <w:bookmarkEnd w:id="300"/>
    <w:bookmarkStart w:name="z334" w:id="301"/>
    <w:p>
      <w:pPr>
        <w:spacing w:after="0"/>
        <w:ind w:left="0"/>
        <w:jc w:val="both"/>
      </w:pPr>
      <w:r>
        <w:rPr>
          <w:rFonts w:ascii="Times New Roman"/>
          <w:b w:val="false"/>
          <w:i w:val="false"/>
          <w:color w:val="000000"/>
          <w:sz w:val="28"/>
        </w:rPr>
        <w:t>
      б) наименование воинской части, в которой служит ___________________________________</w:t>
      </w:r>
      <w:r>
        <w:br/>
      </w:r>
      <w:r>
        <w:rPr>
          <w:rFonts w:ascii="Times New Roman"/>
          <w:b w:val="false"/>
          <w:i w:val="false"/>
          <w:color w:val="000000"/>
          <w:sz w:val="28"/>
        </w:rPr>
        <w:t>________________________________________________________________________________</w:t>
      </w:r>
    </w:p>
    <w:bookmarkEnd w:id="301"/>
    <w:bookmarkStart w:name="z335" w:id="302"/>
    <w:p>
      <w:pPr>
        <w:spacing w:after="0"/>
        <w:ind w:left="0"/>
        <w:jc w:val="both"/>
      </w:pPr>
      <w:r>
        <w:rPr>
          <w:rFonts w:ascii="Times New Roman"/>
          <w:b w:val="false"/>
          <w:i w:val="false"/>
          <w:color w:val="000000"/>
          <w:sz w:val="28"/>
        </w:rPr>
        <w:t>
      12. Точный перечень местностей, в которых проживал и когда 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302"/>
    <w:bookmarkStart w:name="z336" w:id="303"/>
    <w:p>
      <w:pPr>
        <w:spacing w:after="0"/>
        <w:ind w:left="0"/>
        <w:jc w:val="both"/>
      </w:pPr>
      <w:r>
        <w:rPr>
          <w:rFonts w:ascii="Times New Roman"/>
          <w:b w:val="false"/>
          <w:i w:val="false"/>
          <w:color w:val="000000"/>
          <w:sz w:val="28"/>
        </w:rPr>
        <w:t>
      13. В случае нахождения под следствием, судом либо наличия судимости, не погашенной</w:t>
      </w:r>
      <w:r>
        <w:br/>
      </w:r>
      <w:r>
        <w:rPr>
          <w:rFonts w:ascii="Times New Roman"/>
          <w:b w:val="false"/>
          <w:i w:val="false"/>
          <w:color w:val="000000"/>
          <w:sz w:val="28"/>
        </w:rPr>
        <w:t>или не снятой в установленном законом порядке, указать об этом, для направления</w:t>
      </w:r>
      <w:r>
        <w:br/>
      </w:r>
      <w:r>
        <w:rPr>
          <w:rFonts w:ascii="Times New Roman"/>
          <w:b w:val="false"/>
          <w:i w:val="false"/>
          <w:color w:val="000000"/>
          <w:sz w:val="28"/>
        </w:rPr>
        <w:t>соответствующего запроса в государственные органы об оповещении приема заявления о</w:t>
      </w:r>
      <w:r>
        <w:br/>
      </w:r>
      <w:r>
        <w:rPr>
          <w:rFonts w:ascii="Times New Roman"/>
          <w:b w:val="false"/>
          <w:i w:val="false"/>
          <w:color w:val="000000"/>
          <w:sz w:val="28"/>
        </w:rPr>
        <w:t>перемене имени, отчества, фамилии</w:t>
      </w:r>
    </w:p>
    <w:bookmarkEnd w:id="303"/>
    <w:bookmarkStart w:name="z337" w:id="304"/>
    <w:p>
      <w:pPr>
        <w:spacing w:after="0"/>
        <w:ind w:left="0"/>
        <w:jc w:val="both"/>
      </w:pPr>
      <w:r>
        <w:rPr>
          <w:rFonts w:ascii="Times New Roman"/>
          <w:b w:val="false"/>
          <w:i w:val="false"/>
          <w:color w:val="000000"/>
          <w:sz w:val="28"/>
        </w:rPr>
        <w:t>
      К заявлению прилагаю следующие документы:</w:t>
      </w:r>
    </w:p>
    <w:bookmarkEnd w:id="304"/>
    <w:bookmarkStart w:name="z338" w:id="305"/>
    <w:p>
      <w:pPr>
        <w:spacing w:after="0"/>
        <w:ind w:left="0"/>
        <w:jc w:val="both"/>
      </w:pPr>
      <w:r>
        <w:rPr>
          <w:rFonts w:ascii="Times New Roman"/>
          <w:b w:val="false"/>
          <w:i w:val="false"/>
          <w:color w:val="000000"/>
          <w:sz w:val="28"/>
        </w:rPr>
        <w:t>
      1) ______________________________ 3)________________________________</w:t>
      </w:r>
      <w:r>
        <w:br/>
      </w:r>
      <w:r>
        <w:rPr>
          <w:rFonts w:ascii="Times New Roman"/>
          <w:b w:val="false"/>
          <w:i w:val="false"/>
          <w:color w:val="000000"/>
          <w:sz w:val="28"/>
        </w:rPr>
        <w:t>2) ______________________________ 4)________________________________</w:t>
      </w:r>
      <w:r>
        <w:br/>
      </w:r>
      <w:r>
        <w:rPr>
          <w:rFonts w:ascii="Times New Roman"/>
          <w:b w:val="false"/>
          <w:i w:val="false"/>
          <w:color w:val="000000"/>
          <w:sz w:val="28"/>
        </w:rPr>
        <w:t>Предупреждена (а) о том, что за сообщение ложных сведений согласно статье 491 Кодекса</w:t>
      </w:r>
      <w:r>
        <w:br/>
      </w:r>
      <w:r>
        <w:rPr>
          <w:rFonts w:ascii="Times New Roman"/>
          <w:b w:val="false"/>
          <w:i w:val="false"/>
          <w:color w:val="000000"/>
          <w:sz w:val="28"/>
        </w:rPr>
        <w:t>Республики Казахстан "Об административных правонарушениях" налагается</w:t>
      </w:r>
      <w:r>
        <w:br/>
      </w:r>
      <w:r>
        <w:rPr>
          <w:rFonts w:ascii="Times New Roman"/>
          <w:b w:val="false"/>
          <w:i w:val="false"/>
          <w:color w:val="000000"/>
          <w:sz w:val="28"/>
        </w:rPr>
        <w:t>административное взыскание.</w:t>
      </w:r>
    </w:p>
    <w:bookmarkEnd w:id="305"/>
    <w:bookmarkStart w:name="z339" w:id="306"/>
    <w:p>
      <w:pPr>
        <w:spacing w:after="0"/>
        <w:ind w:left="0"/>
        <w:jc w:val="both"/>
      </w:pPr>
      <w:r>
        <w:rPr>
          <w:rFonts w:ascii="Times New Roman"/>
          <w:b w:val="false"/>
          <w:i w:val="false"/>
          <w:color w:val="000000"/>
          <w:sz w:val="28"/>
        </w:rPr>
        <w:t>
      Согласен (а) на использование сведений, составляющих охраняемую законом тайну,</w:t>
      </w:r>
      <w:r>
        <w:br/>
      </w:r>
      <w:r>
        <w:rPr>
          <w:rFonts w:ascii="Times New Roman"/>
          <w:b w:val="false"/>
          <w:i w:val="false"/>
          <w:color w:val="000000"/>
          <w:sz w:val="28"/>
        </w:rPr>
        <w:t xml:space="preserve">содержащихся в информационных системах </w:t>
      </w:r>
    </w:p>
    <w:bookmarkEnd w:id="306"/>
    <w:bookmarkStart w:name="z340" w:id="307"/>
    <w:p>
      <w:pPr>
        <w:spacing w:after="0"/>
        <w:ind w:left="0"/>
        <w:jc w:val="both"/>
      </w:pPr>
      <w:r>
        <w:rPr>
          <w:rFonts w:ascii="Times New Roman"/>
          <w:b w:val="false"/>
          <w:i w:val="false"/>
          <w:color w:val="000000"/>
          <w:sz w:val="28"/>
        </w:rPr>
        <w:t xml:space="preserve">
      __________"__" ____ 20 __ года </w:t>
      </w:r>
      <w:r>
        <w:br/>
      </w:r>
      <w:r>
        <w:rPr>
          <w:rFonts w:ascii="Times New Roman"/>
          <w:b w:val="false"/>
          <w:i w:val="false"/>
          <w:color w:val="000000"/>
          <w:sz w:val="28"/>
        </w:rPr>
        <w:t>(подпись)</w:t>
      </w:r>
    </w:p>
    <w:bookmarkEnd w:id="307"/>
    <w:bookmarkStart w:name="z341" w:id="30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(имя, отчество (при его наличии), фамилия должностного лица, принявшего заявление)</w:t>
      </w:r>
    </w:p>
    <w:bookmarkEnd w:id="308"/>
    <w:bookmarkStart w:name="z342" w:id="309"/>
    <w:p>
      <w:pPr>
        <w:spacing w:after="0"/>
        <w:ind w:left="0"/>
        <w:jc w:val="both"/>
      </w:pPr>
      <w:r>
        <w:rPr>
          <w:rFonts w:ascii="Times New Roman"/>
          <w:b w:val="false"/>
          <w:i w:val="false"/>
          <w:color w:val="000000"/>
          <w:sz w:val="28"/>
        </w:rPr>
        <w:t>
      № по журналу ____</w:t>
      </w:r>
    </w:p>
    <w:bookmarkEnd w:id="309"/>
    <w:bookmarkStart w:name="z343" w:id="310"/>
    <w:p>
      <w:pPr>
        <w:spacing w:after="0"/>
        <w:ind w:left="0"/>
        <w:jc w:val="both"/>
      </w:pPr>
      <w:r>
        <w:rPr>
          <w:rFonts w:ascii="Times New Roman"/>
          <w:b w:val="false"/>
          <w:i w:val="false"/>
          <w:color w:val="000000"/>
          <w:sz w:val="28"/>
        </w:rPr>
        <w:t>
      ------------------------------------------------------------------------------------------------------------------------</w:t>
      </w:r>
      <w:r>
        <w:br/>
      </w:r>
      <w:r>
        <w:rPr>
          <w:rFonts w:ascii="Times New Roman"/>
          <w:b w:val="false"/>
          <w:i/>
          <w:color w:val="000000"/>
          <w:sz w:val="28"/>
        </w:rPr>
        <w:t>линия отрыва – для МИО</w:t>
      </w:r>
    </w:p>
    <w:bookmarkEnd w:id="310"/>
    <w:bookmarkStart w:name="z344" w:id="311"/>
    <w:p>
      <w:pPr>
        <w:spacing w:after="0"/>
        <w:ind w:left="0"/>
        <w:jc w:val="both"/>
      </w:pPr>
      <w:r>
        <w:rPr>
          <w:rFonts w:ascii="Times New Roman"/>
          <w:b w:val="false"/>
          <w:i w:val="false"/>
          <w:color w:val="000000"/>
          <w:sz w:val="28"/>
        </w:rPr>
        <w:t xml:space="preserve">
      "____"__________20____года принято на рассмотрение заявление </w:t>
      </w:r>
    </w:p>
    <w:bookmarkEnd w:id="311"/>
    <w:bookmarkStart w:name="z345" w:id="312"/>
    <w:p>
      <w:pPr>
        <w:spacing w:after="0"/>
        <w:ind w:left="0"/>
        <w:jc w:val="both"/>
      </w:pPr>
      <w:r>
        <w:rPr>
          <w:rFonts w:ascii="Times New Roman"/>
          <w:b w:val="false"/>
          <w:i w:val="false"/>
          <w:color w:val="000000"/>
          <w:sz w:val="28"/>
        </w:rPr>
        <w:t xml:space="preserve">
      Ф.И.О (при его наличии) </w:t>
      </w:r>
      <w:r>
        <w:br/>
      </w:r>
      <w:r>
        <w:rPr>
          <w:rFonts w:ascii="Times New Roman"/>
          <w:b w:val="false"/>
          <w:i w:val="false"/>
          <w:color w:val="000000"/>
          <w:sz w:val="28"/>
        </w:rPr>
        <w:t>________________________________________________________________________________</w:t>
      </w:r>
    </w:p>
    <w:bookmarkEnd w:id="312"/>
    <w:bookmarkStart w:name="z346" w:id="313"/>
    <w:p>
      <w:pPr>
        <w:spacing w:after="0"/>
        <w:ind w:left="0"/>
        <w:jc w:val="both"/>
      </w:pPr>
      <w:r>
        <w:rPr>
          <w:rFonts w:ascii="Times New Roman"/>
          <w:b w:val="false"/>
          <w:i w:val="false"/>
          <w:color w:val="000000"/>
          <w:sz w:val="28"/>
        </w:rPr>
        <w:t>
      с приложенными __________документами.</w:t>
      </w:r>
    </w:p>
    <w:bookmarkEnd w:id="313"/>
    <w:bookmarkStart w:name="z347" w:id="314"/>
    <w:p>
      <w:pPr>
        <w:spacing w:after="0"/>
        <w:ind w:left="0"/>
        <w:jc w:val="both"/>
      </w:pPr>
      <w:r>
        <w:rPr>
          <w:rFonts w:ascii="Times New Roman"/>
          <w:b w:val="false"/>
          <w:i w:val="false"/>
          <w:color w:val="000000"/>
          <w:sz w:val="28"/>
        </w:rPr>
        <w:t>
      Результаты рассмотрения будут сообщены "___"___________20____года</w:t>
      </w:r>
    </w:p>
    <w:bookmarkEnd w:id="314"/>
    <w:bookmarkStart w:name="z348" w:id="315"/>
    <w:p>
      <w:pPr>
        <w:spacing w:after="0"/>
        <w:ind w:left="0"/>
        <w:jc w:val="both"/>
      </w:pPr>
      <w:r>
        <w:rPr>
          <w:rFonts w:ascii="Times New Roman"/>
          <w:b w:val="false"/>
          <w:i w:val="false"/>
          <w:color w:val="000000"/>
          <w:sz w:val="28"/>
        </w:rPr>
        <w:t>
      Специалист ____________________ (имя, отчество (при его наличии), фамилия)</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21июня 2017 года № 766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заключения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 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316"/>
    <w:p>
      <w:pPr>
        <w:spacing w:after="0"/>
        <w:ind w:left="0"/>
        <w:jc w:val="both"/>
      </w:pPr>
      <w:r>
        <w:rPr>
          <w:rFonts w:ascii="Times New Roman"/>
          <w:b w:val="false"/>
          <w:i w:val="false"/>
          <w:color w:val="000000"/>
          <w:sz w:val="28"/>
        </w:rPr>
        <w:t>
                                                 В _____________________________________</w:t>
      </w:r>
      <w:r>
        <w:br/>
      </w:r>
      <w:r>
        <w:rPr>
          <w:rFonts w:ascii="Times New Roman"/>
          <w:b w:val="false"/>
          <w:i w:val="false"/>
          <w:color w:val="000000"/>
          <w:sz w:val="28"/>
        </w:rPr>
        <w:t xml:space="preserve">                                           (наименование регистрирующего органа)</w:t>
      </w:r>
    </w:p>
    <w:bookmarkEnd w:id="316"/>
    <w:bookmarkStart w:name="z353" w:id="317"/>
    <w:p>
      <w:pPr>
        <w:spacing w:after="0"/>
        <w:ind w:left="0"/>
        <w:jc w:val="both"/>
      </w:pPr>
      <w:r>
        <w:rPr>
          <w:rFonts w:ascii="Times New Roman"/>
          <w:b w:val="false"/>
          <w:i w:val="false"/>
          <w:color w:val="000000"/>
          <w:sz w:val="28"/>
        </w:rPr>
        <w:t>
                                                 от ____________________________________</w:t>
      </w:r>
      <w:r>
        <w:br/>
      </w:r>
      <w:r>
        <w:rPr>
          <w:rFonts w:ascii="Times New Roman"/>
          <w:b w:val="false"/>
          <w:i w:val="false"/>
          <w:color w:val="000000"/>
          <w:sz w:val="28"/>
        </w:rPr>
        <w:t xml:space="preserve">                                                 (имя, отчество (при его наличии),</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фамилия заявителя) </w:t>
      </w:r>
    </w:p>
    <w:bookmarkEnd w:id="317"/>
    <w:bookmarkStart w:name="z354" w:id="318"/>
    <w:p>
      <w:pPr>
        <w:spacing w:after="0"/>
        <w:ind w:left="0"/>
        <w:jc w:val="both"/>
      </w:pPr>
      <w:r>
        <w:rPr>
          <w:rFonts w:ascii="Times New Roman"/>
          <w:b w:val="false"/>
          <w:i w:val="false"/>
          <w:color w:val="000000"/>
          <w:sz w:val="28"/>
        </w:rPr>
        <w:t>
                                                 проживающего по адресу:</w:t>
      </w:r>
      <w:r>
        <w:br/>
      </w:r>
      <w:r>
        <w:rPr>
          <w:rFonts w:ascii="Times New Roman"/>
          <w:b w:val="false"/>
          <w:i w:val="false"/>
          <w:color w:val="000000"/>
          <w:sz w:val="28"/>
        </w:rPr>
        <w:t xml:space="preserve">                                           _______________________________________</w:t>
      </w:r>
    </w:p>
    <w:bookmarkEnd w:id="318"/>
    <w:bookmarkStart w:name="z355" w:id="319"/>
    <w:p>
      <w:pPr>
        <w:spacing w:after="0"/>
        <w:ind w:left="0"/>
        <w:jc w:val="both"/>
      </w:pPr>
      <w:r>
        <w:rPr>
          <w:rFonts w:ascii="Times New Roman"/>
          <w:b w:val="false"/>
          <w:i w:val="false"/>
          <w:color w:val="000000"/>
          <w:sz w:val="28"/>
        </w:rPr>
        <w:t>
                                                 № тел. ________________________________</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(имя, отчество (при его наличии), </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фамилия заявителя) </w:t>
      </w:r>
    </w:p>
    <w:bookmarkEnd w:id="319"/>
    <w:bookmarkStart w:name="z356" w:id="320"/>
    <w:p>
      <w:pPr>
        <w:spacing w:after="0"/>
        <w:ind w:left="0"/>
        <w:jc w:val="both"/>
      </w:pPr>
      <w:r>
        <w:rPr>
          <w:rFonts w:ascii="Times New Roman"/>
          <w:b w:val="false"/>
          <w:i w:val="false"/>
          <w:color w:val="000000"/>
          <w:sz w:val="28"/>
        </w:rPr>
        <w:t xml:space="preserve">
                                                 проживающей по адресу: </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 телефон _____________________________</w:t>
      </w:r>
    </w:p>
    <w:bookmarkEnd w:id="320"/>
    <w:bookmarkStart w:name="z357" w:id="32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о снижении брачного (супружеского) возраста</w:t>
      </w:r>
    </w:p>
    <w:bookmarkEnd w:id="321"/>
    <w:bookmarkStart w:name="z358" w:id="322"/>
    <w:p>
      <w:pPr>
        <w:spacing w:after="0"/>
        <w:ind w:left="0"/>
        <w:jc w:val="both"/>
      </w:pPr>
      <w:r>
        <w:rPr>
          <w:rFonts w:ascii="Times New Roman"/>
          <w:b w:val="false"/>
          <w:i w:val="false"/>
          <w:color w:val="000000"/>
          <w:sz w:val="28"/>
        </w:rPr>
        <w:t>
             Просим Вас снизить брачный (супружеский) возраст дочери/сына/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(имя, отчество (при его наличии), фамилия)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(дата рождения)</w:t>
      </w:r>
    </w:p>
    <w:bookmarkEnd w:id="322"/>
    <w:bookmarkStart w:name="z359" w:id="323"/>
    <w:p>
      <w:pPr>
        <w:spacing w:after="0"/>
        <w:ind w:left="0"/>
        <w:jc w:val="both"/>
      </w:pPr>
      <w:r>
        <w:rPr>
          <w:rFonts w:ascii="Times New Roman"/>
          <w:b w:val="false"/>
          <w:i w:val="false"/>
          <w:color w:val="000000"/>
          <w:sz w:val="28"/>
        </w:rPr>
        <w:t>
      по причине, вызывающей необходимость снижения установленного брачного</w:t>
      </w:r>
      <w:r>
        <w:br/>
      </w:r>
      <w:r>
        <w:rPr>
          <w:rFonts w:ascii="Times New Roman"/>
          <w:b w:val="false"/>
          <w:i w:val="false"/>
          <w:color w:val="000000"/>
          <w:sz w:val="28"/>
        </w:rPr>
        <w:t>(супружеского) возраста: __________________________________________________________</w:t>
      </w:r>
    </w:p>
    <w:bookmarkEnd w:id="323"/>
    <w:bookmarkStart w:name="z360" w:id="324"/>
    <w:p>
      <w:pPr>
        <w:spacing w:after="0"/>
        <w:ind w:left="0"/>
        <w:jc w:val="both"/>
      </w:pPr>
      <w:r>
        <w:rPr>
          <w:rFonts w:ascii="Times New Roman"/>
          <w:b w:val="false"/>
          <w:i w:val="false"/>
          <w:color w:val="000000"/>
          <w:sz w:val="28"/>
        </w:rPr>
        <w:t>
      для вступления в брак (супружество) с гражданином (гражданкой)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(имя, отчество (при его наличии), фамилия)</w:t>
      </w:r>
    </w:p>
    <w:bookmarkEnd w:id="324"/>
    <w:bookmarkStart w:name="z361" w:id="32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(дата рождения)</w:t>
      </w:r>
    </w:p>
    <w:bookmarkEnd w:id="325"/>
    <w:bookmarkStart w:name="z362" w:id="326"/>
    <w:p>
      <w:pPr>
        <w:spacing w:after="0"/>
        <w:ind w:left="0"/>
        <w:jc w:val="both"/>
      </w:pPr>
      <w:r>
        <w:rPr>
          <w:rFonts w:ascii="Times New Roman"/>
          <w:b w:val="false"/>
          <w:i w:val="false"/>
          <w:color w:val="000000"/>
          <w:sz w:val="28"/>
        </w:rPr>
        <w:t>
      Прилагаем следующие документы:</w:t>
      </w:r>
      <w:r>
        <w:br/>
      </w:r>
      <w:r>
        <w:rPr>
          <w:rFonts w:ascii="Times New Roman"/>
          <w:b w:val="false"/>
          <w:i w:val="false"/>
          <w:color w:val="000000"/>
          <w:sz w:val="28"/>
        </w:rPr>
        <w:t>________________________________________________________________________________</w:t>
      </w:r>
    </w:p>
    <w:bookmarkEnd w:id="326"/>
    <w:bookmarkStart w:name="z363" w:id="327"/>
    <w:p>
      <w:pPr>
        <w:spacing w:after="0"/>
        <w:ind w:left="0"/>
        <w:jc w:val="both"/>
      </w:pPr>
      <w:r>
        <w:rPr>
          <w:rFonts w:ascii="Times New Roman"/>
          <w:b w:val="false"/>
          <w:i w:val="false"/>
          <w:color w:val="000000"/>
          <w:sz w:val="28"/>
        </w:rPr>
        <w:t>
      Согласен (а) на использование сведений, составляющих охряняемую законом тайну,</w:t>
      </w:r>
      <w:r>
        <w:br/>
      </w:r>
      <w:r>
        <w:rPr>
          <w:rFonts w:ascii="Times New Roman"/>
          <w:b w:val="false"/>
          <w:i w:val="false"/>
          <w:color w:val="000000"/>
          <w:sz w:val="28"/>
        </w:rPr>
        <w:t xml:space="preserve">содержащихся в информационных системах </w:t>
      </w:r>
    </w:p>
    <w:bookmarkEnd w:id="327"/>
    <w:bookmarkStart w:name="z364" w:id="328"/>
    <w:p>
      <w:pPr>
        <w:spacing w:after="0"/>
        <w:ind w:left="0"/>
        <w:jc w:val="both"/>
      </w:pPr>
      <w:r>
        <w:rPr>
          <w:rFonts w:ascii="Times New Roman"/>
          <w:b w:val="false"/>
          <w:i w:val="false"/>
          <w:color w:val="000000"/>
          <w:sz w:val="28"/>
        </w:rPr>
        <w:t>
      Согласие лиц, вступающих в брак (супружество):</w:t>
      </w:r>
      <w:r>
        <w:br/>
      </w:r>
      <w:r>
        <w:rPr>
          <w:rFonts w:ascii="Times New Roman"/>
          <w:b w:val="false"/>
          <w:i w:val="false"/>
          <w:color w:val="000000"/>
          <w:sz w:val="28"/>
        </w:rPr>
        <w:t>___________________________ ________________________</w:t>
      </w:r>
      <w:r>
        <w:br/>
      </w:r>
      <w:r>
        <w:rPr>
          <w:rFonts w:ascii="Times New Roman"/>
          <w:b w:val="false"/>
          <w:i w:val="false"/>
          <w:color w:val="000000"/>
          <w:sz w:val="28"/>
        </w:rPr>
        <w:t xml:space="preserve"> (подпись)                        (подпись)</w:t>
      </w:r>
    </w:p>
    <w:bookmarkEnd w:id="328"/>
    <w:bookmarkStart w:name="z365" w:id="329"/>
    <w:p>
      <w:pPr>
        <w:spacing w:after="0"/>
        <w:ind w:left="0"/>
        <w:jc w:val="both"/>
      </w:pPr>
      <w:r>
        <w:rPr>
          <w:rFonts w:ascii="Times New Roman"/>
          <w:b w:val="false"/>
          <w:i w:val="false"/>
          <w:color w:val="000000"/>
          <w:sz w:val="28"/>
        </w:rPr>
        <w:t>
      Я (мы) законные представители лиц, вступающих в брак (супружество) не достигших</w:t>
      </w:r>
      <w:r>
        <w:br/>
      </w:r>
      <w:r>
        <w:rPr>
          <w:rFonts w:ascii="Times New Roman"/>
          <w:b w:val="false"/>
          <w:i w:val="false"/>
          <w:color w:val="000000"/>
          <w:sz w:val="28"/>
        </w:rPr>
        <w:t>брачного возраста, выражаем свое согласие на регистрацию заключения брака</w:t>
      </w:r>
      <w:r>
        <w:br/>
      </w:r>
      <w:r>
        <w:rPr>
          <w:rFonts w:ascii="Times New Roman"/>
          <w:b w:val="false"/>
          <w:i w:val="false"/>
          <w:color w:val="000000"/>
          <w:sz w:val="28"/>
        </w:rPr>
        <w:t>(супружества).</w:t>
      </w:r>
    </w:p>
    <w:bookmarkEnd w:id="329"/>
    <w:bookmarkStart w:name="z366" w:id="330"/>
    <w:p>
      <w:pPr>
        <w:spacing w:after="0"/>
        <w:ind w:left="0"/>
        <w:jc w:val="both"/>
      </w:pPr>
      <w:r>
        <w:rPr>
          <w:rFonts w:ascii="Times New Roman"/>
          <w:b w:val="false"/>
          <w:i w:val="false"/>
          <w:color w:val="000000"/>
          <w:sz w:val="28"/>
        </w:rPr>
        <w:t>
      Подписи законных представителей (попечителей):</w:t>
      </w:r>
      <w:r>
        <w:br/>
      </w:r>
      <w:r>
        <w:rPr>
          <w:rFonts w:ascii="Times New Roman"/>
          <w:b w:val="false"/>
          <w:i w:val="false"/>
          <w:color w:val="000000"/>
          <w:sz w:val="28"/>
        </w:rPr>
        <w:t>________________ ___________                  "____"___________20____года</w:t>
      </w:r>
      <w:r>
        <w:br/>
      </w:r>
      <w:r>
        <w:rPr>
          <w:rFonts w:ascii="Times New Roman"/>
          <w:b w:val="false"/>
          <w:i w:val="false"/>
          <w:color w:val="000000"/>
          <w:sz w:val="28"/>
        </w:rPr>
        <w:t xml:space="preserve">       (подпись)</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2017 года № 766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повторных свидетельств или</w:t>
            </w:r>
            <w:r>
              <w:br/>
            </w:r>
            <w:r>
              <w:rPr>
                <w:rFonts w:ascii="Times New Roman"/>
                <w:b w:val="false"/>
                <w:i w:val="false"/>
                <w:color w:val="000000"/>
                <w:sz w:val="20"/>
              </w:rPr>
              <w:t>справок о регистрации актов</w:t>
            </w:r>
            <w:r>
              <w:br/>
            </w:r>
            <w:r>
              <w:rPr>
                <w:rFonts w:ascii="Times New Roman"/>
                <w:b w:val="false"/>
                <w:i w:val="false"/>
                <w:color w:val="000000"/>
                <w:sz w:val="20"/>
              </w:rPr>
              <w:t>гражданского состояния"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331"/>
    <w:p>
      <w:pPr>
        <w:spacing w:after="0"/>
        <w:ind w:left="0"/>
        <w:jc w:val="both"/>
      </w:pPr>
      <w:r>
        <w:rPr>
          <w:rFonts w:ascii="Times New Roman"/>
          <w:b w:val="false"/>
          <w:i w:val="false"/>
          <w:color w:val="000000"/>
          <w:sz w:val="28"/>
        </w:rPr>
        <w:t>
                                                 Для предоставления в компетентные органы</w:t>
      </w:r>
      <w:r>
        <w:br/>
      </w:r>
      <w:r>
        <w:rPr>
          <w:rFonts w:ascii="Times New Roman"/>
          <w:b w:val="false"/>
          <w:i w:val="false"/>
          <w:color w:val="000000"/>
          <w:sz w:val="28"/>
        </w:rPr>
        <w:t xml:space="preserve">                                                 иностранного государства</w:t>
      </w:r>
    </w:p>
    <w:bookmarkEnd w:id="331"/>
    <w:bookmarkStart w:name="z371" w:id="332"/>
    <w:p>
      <w:pPr>
        <w:spacing w:after="0"/>
        <w:ind w:left="0"/>
        <w:jc w:val="both"/>
      </w:pPr>
      <w:r>
        <w:rPr>
          <w:rFonts w:ascii="Times New Roman"/>
          <w:b w:val="false"/>
          <w:i w:val="false"/>
          <w:color w:val="000000"/>
          <w:sz w:val="28"/>
        </w:rPr>
        <w:t>
                               Справка о брачной правоспособности</w:t>
      </w:r>
    </w:p>
    <w:bookmarkEnd w:id="332"/>
    <w:bookmarkStart w:name="z372" w:id="333"/>
    <w:p>
      <w:pPr>
        <w:spacing w:after="0"/>
        <w:ind w:left="0"/>
        <w:jc w:val="both"/>
      </w:pPr>
      <w:r>
        <w:rPr>
          <w:rFonts w:ascii="Times New Roman"/>
          <w:b w:val="false"/>
          <w:i w:val="false"/>
          <w:color w:val="000000"/>
          <w:sz w:val="28"/>
        </w:rPr>
        <w:t>
      " " _____________ 20 ___ год                                          № ________</w:t>
      </w:r>
    </w:p>
    <w:bookmarkEnd w:id="333"/>
    <w:bookmarkStart w:name="z373" w:id="334"/>
    <w:p>
      <w:pPr>
        <w:spacing w:after="0"/>
        <w:ind w:left="0"/>
        <w:jc w:val="both"/>
      </w:pPr>
      <w:r>
        <w:rPr>
          <w:rFonts w:ascii="Times New Roman"/>
          <w:b w:val="false"/>
          <w:i w:val="false"/>
          <w:color w:val="000000"/>
          <w:sz w:val="28"/>
        </w:rPr>
        <w:t>
      Дана 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(число, месяц, год рождения)</w:t>
      </w:r>
    </w:p>
    <w:bookmarkEnd w:id="334"/>
    <w:bookmarkStart w:name="z374" w:id="335"/>
    <w:p>
      <w:pPr>
        <w:spacing w:after="0"/>
        <w:ind w:left="0"/>
        <w:jc w:val="both"/>
      </w:pPr>
      <w:r>
        <w:rPr>
          <w:rFonts w:ascii="Times New Roman"/>
          <w:b w:val="false"/>
          <w:i w:val="false"/>
          <w:color w:val="000000"/>
          <w:sz w:val="28"/>
        </w:rPr>
        <w:t>
      В том что, в отношении его (ее) регистрация записи акта о заключении брака (супружества)</w:t>
      </w:r>
      <w:r>
        <w:br/>
      </w:r>
      <w:r>
        <w:rPr>
          <w:rFonts w:ascii="Times New Roman"/>
          <w:b w:val="false"/>
          <w:i w:val="false"/>
          <w:color w:val="000000"/>
          <w:sz w:val="28"/>
        </w:rPr>
        <w:t>________________________________________ не производилась.</w:t>
      </w:r>
    </w:p>
    <w:bookmarkEnd w:id="335"/>
    <w:bookmarkStart w:name="z375" w:id="336"/>
    <w:p>
      <w:pPr>
        <w:spacing w:after="0"/>
        <w:ind w:left="0"/>
        <w:jc w:val="both"/>
      </w:pPr>
      <w:r>
        <w:rPr>
          <w:rFonts w:ascii="Times New Roman"/>
          <w:b w:val="false"/>
          <w:i w:val="false"/>
          <w:color w:val="000000"/>
          <w:sz w:val="28"/>
        </w:rPr>
        <w:t>
      Проверка произведена с ___________________________________________________________</w:t>
      </w:r>
      <w:r>
        <w:br/>
      </w:r>
      <w:r>
        <w:rPr>
          <w:rFonts w:ascii="Times New Roman"/>
          <w:b w:val="false"/>
          <w:i w:val="false"/>
          <w:color w:val="000000"/>
          <w:sz w:val="28"/>
        </w:rPr>
        <w:t xml:space="preserve">                                           (указать период)</w:t>
      </w:r>
    </w:p>
    <w:bookmarkEnd w:id="336"/>
    <w:bookmarkStart w:name="z376" w:id="337"/>
    <w:p>
      <w:pPr>
        <w:spacing w:after="0"/>
        <w:ind w:left="0"/>
        <w:jc w:val="both"/>
      </w:pPr>
      <w:r>
        <w:rPr>
          <w:rFonts w:ascii="Times New Roman"/>
          <w:b w:val="false"/>
          <w:i w:val="false"/>
          <w:color w:val="000000"/>
          <w:sz w:val="28"/>
        </w:rPr>
        <w:t>
      Проверка произведена по месту жительства заявителя (заявительницы).</w:t>
      </w:r>
    </w:p>
    <w:bookmarkEnd w:id="337"/>
    <w:bookmarkStart w:name="z377" w:id="338"/>
    <w:p>
      <w:pPr>
        <w:spacing w:after="0"/>
        <w:ind w:left="0"/>
        <w:jc w:val="both"/>
      </w:pPr>
      <w:r>
        <w:rPr>
          <w:rFonts w:ascii="Times New Roman"/>
          <w:b w:val="false"/>
          <w:i w:val="false"/>
          <w:color w:val="000000"/>
          <w:sz w:val="28"/>
        </w:rPr>
        <w:t>
      Справка действительна в течение трех месяцев со дня ее выдачи.</w:t>
      </w:r>
    </w:p>
    <w:bookmarkEnd w:id="338"/>
    <w:bookmarkStart w:name="z378" w:id="339"/>
    <w:p>
      <w:pPr>
        <w:spacing w:after="0"/>
        <w:ind w:left="0"/>
        <w:jc w:val="both"/>
      </w:pPr>
      <w:r>
        <w:rPr>
          <w:rFonts w:ascii="Times New Roman"/>
          <w:b w:val="false"/>
          <w:i w:val="false"/>
          <w:color w:val="000000"/>
          <w:sz w:val="28"/>
        </w:rPr>
        <w:t xml:space="preserve">
      Руководитель регистрирующего органа </w:t>
      </w:r>
    </w:p>
    <w:bookmarkEnd w:id="339"/>
    <w:bookmarkStart w:name="z379" w:id="34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(Ф.И.О.(при его наличии)</w:t>
      </w:r>
    </w:p>
    <w:bookmarkEnd w:id="340"/>
    <w:bookmarkStart w:name="z380" w:id="341"/>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xml:space="preserve"> (подпись)</w:t>
      </w:r>
    </w:p>
    <w:bookmarkEnd w:id="341"/>
    <w:bookmarkStart w:name="z381" w:id="342"/>
    <w:p>
      <w:pPr>
        <w:spacing w:after="0"/>
        <w:ind w:left="0"/>
        <w:jc w:val="both"/>
      </w:pPr>
      <w:r>
        <w:rPr>
          <w:rFonts w:ascii="Times New Roman"/>
          <w:b w:val="false"/>
          <w:i w:val="false"/>
          <w:color w:val="000000"/>
          <w:sz w:val="28"/>
        </w:rPr>
        <w:t>
      Место печати</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июня 2017 года № 766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"Апостилирование официальных документов,</w:t>
            </w:r>
            <w:r>
              <w:br/>
            </w:r>
            <w:r>
              <w:rPr>
                <w:rFonts w:ascii="Times New Roman"/>
                <w:b w:val="false"/>
                <w:i w:val="false"/>
                <w:color w:val="000000"/>
                <w:sz w:val="20"/>
              </w:rPr>
              <w:t>исходящих из органов юстиции и иных</w:t>
            </w:r>
            <w:r>
              <w:br/>
            </w:r>
            <w:r>
              <w:rPr>
                <w:rFonts w:ascii="Times New Roman"/>
                <w:b w:val="false"/>
                <w:i w:val="false"/>
                <w:color w:val="000000"/>
                <w:sz w:val="20"/>
              </w:rPr>
              <w:t>государственных органов, а также</w:t>
            </w:r>
            <w:r>
              <w:br/>
            </w:r>
            <w:r>
              <w:rPr>
                <w:rFonts w:ascii="Times New Roman"/>
                <w:b w:val="false"/>
                <w:i w:val="false"/>
                <w:color w:val="000000"/>
                <w:sz w:val="20"/>
              </w:rPr>
              <w:t>нотариусов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5" w:id="343"/>
    <w:p>
      <w:pPr>
        <w:spacing w:after="0"/>
        <w:ind w:left="0"/>
        <w:jc w:val="both"/>
      </w:pPr>
      <w:r>
        <w:rPr>
          <w:rFonts w:ascii="Times New Roman"/>
          <w:b w:val="false"/>
          <w:i w:val="false"/>
          <w:color w:val="000000"/>
          <w:sz w:val="28"/>
        </w:rPr>
        <w:t>
                                                 Руководителю __________________________</w:t>
      </w:r>
      <w:r>
        <w:br/>
      </w:r>
      <w:r>
        <w:rPr>
          <w:rFonts w:ascii="Times New Roman"/>
          <w:b w:val="false"/>
          <w:i w:val="false"/>
          <w:color w:val="000000"/>
          <w:sz w:val="28"/>
        </w:rPr>
        <w:t xml:space="preserve">                                           от ____________________________________</w:t>
      </w:r>
      <w:r>
        <w:br/>
      </w:r>
      <w:r>
        <w:rPr>
          <w:rFonts w:ascii="Times New Roman"/>
          <w:b w:val="false"/>
          <w:i w:val="false"/>
          <w:color w:val="000000"/>
          <w:sz w:val="28"/>
        </w:rPr>
        <w:t xml:space="preserve">                                           (Ф.И.О. (при его наличии) услугополучателя)</w:t>
      </w:r>
    </w:p>
    <w:bookmarkEnd w:id="343"/>
    <w:bookmarkStart w:name="z386" w:id="344"/>
    <w:p>
      <w:pPr>
        <w:spacing w:after="0"/>
        <w:ind w:left="0"/>
        <w:jc w:val="both"/>
      </w:pPr>
      <w:r>
        <w:rPr>
          <w:rFonts w:ascii="Times New Roman"/>
          <w:b w:val="false"/>
          <w:i w:val="false"/>
          <w:color w:val="000000"/>
          <w:sz w:val="28"/>
        </w:rPr>
        <w:t>
                                                 проживающего по адресу</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(указать адрес проживания) </w:t>
      </w:r>
      <w:r>
        <w:br/>
      </w:r>
      <w:r>
        <w:rPr>
          <w:rFonts w:ascii="Times New Roman"/>
          <w:b w:val="false"/>
          <w:i w:val="false"/>
          <w:color w:val="000000"/>
          <w:sz w:val="28"/>
        </w:rPr>
        <w:t xml:space="preserve">                                           документ, удостоверяющий личность</w:t>
      </w:r>
      <w:r>
        <w:br/>
      </w:r>
      <w:r>
        <w:rPr>
          <w:rFonts w:ascii="Times New Roman"/>
          <w:b w:val="false"/>
          <w:i w:val="false"/>
          <w:color w:val="000000"/>
          <w:sz w:val="28"/>
        </w:rPr>
        <w:t xml:space="preserve">                                           _______________________________________</w:t>
      </w:r>
      <w:r>
        <w:br/>
      </w:r>
      <w:r>
        <w:rPr>
          <w:rFonts w:ascii="Times New Roman"/>
          <w:b w:val="false"/>
          <w:i w:val="false"/>
          <w:color w:val="000000"/>
          <w:sz w:val="28"/>
        </w:rPr>
        <w:t xml:space="preserve">                                           (№ и наименование документа, когда и кем</w:t>
      </w:r>
      <w:r>
        <w:br/>
      </w:r>
      <w:r>
        <w:rPr>
          <w:rFonts w:ascii="Times New Roman"/>
          <w:b w:val="false"/>
          <w:i w:val="false"/>
          <w:color w:val="000000"/>
          <w:sz w:val="28"/>
        </w:rPr>
        <w:t xml:space="preserve">                                           выдан)</w:t>
      </w:r>
    </w:p>
    <w:bookmarkEnd w:id="344"/>
    <w:bookmarkStart w:name="z387" w:id="345"/>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проставление апостиля</w:t>
      </w:r>
    </w:p>
    <w:bookmarkEnd w:id="345"/>
    <w:bookmarkStart w:name="z388" w:id="346"/>
    <w:p>
      <w:pPr>
        <w:spacing w:after="0"/>
        <w:ind w:left="0"/>
        <w:jc w:val="both"/>
      </w:pPr>
      <w:r>
        <w:rPr>
          <w:rFonts w:ascii="Times New Roman"/>
          <w:b w:val="false"/>
          <w:i w:val="false"/>
          <w:color w:val="000000"/>
          <w:sz w:val="28"/>
        </w:rPr>
        <w:t>
      Прошу апостилировать ___________________________________________________________</w:t>
      </w:r>
      <w:r>
        <w:br/>
      </w:r>
      <w:r>
        <w:rPr>
          <w:rFonts w:ascii="Times New Roman"/>
          <w:b w:val="false"/>
          <w:i w:val="false"/>
          <w:color w:val="000000"/>
          <w:sz w:val="28"/>
        </w:rPr>
        <w:t xml:space="preserve">                               (наименование и содержание документа)</w:t>
      </w:r>
    </w:p>
    <w:bookmarkEnd w:id="346"/>
    <w:bookmarkStart w:name="z389" w:id="347"/>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(когда и каким органом выдан)</w:t>
      </w:r>
    </w:p>
    <w:bookmarkEnd w:id="347"/>
    <w:bookmarkStart w:name="z390" w:id="348"/>
    <w:p>
      <w:pPr>
        <w:spacing w:after="0"/>
        <w:ind w:left="0"/>
        <w:jc w:val="both"/>
      </w:pPr>
      <w:r>
        <w:rPr>
          <w:rFonts w:ascii="Times New Roman"/>
          <w:b w:val="false"/>
          <w:i w:val="false"/>
          <w:color w:val="000000"/>
          <w:sz w:val="28"/>
        </w:rPr>
        <w:t>
      Выданный _____________________ _________________________________________________</w:t>
      </w:r>
      <w:r>
        <w:br/>
      </w:r>
      <w:r>
        <w:rPr>
          <w:rFonts w:ascii="Times New Roman"/>
          <w:b w:val="false"/>
          <w:i w:val="false"/>
          <w:color w:val="000000"/>
          <w:sz w:val="28"/>
        </w:rPr>
        <w:t xml:space="preserve">       (Ф.И.О. (при его наличии) нотариуса\ должностного лица подписавшего документ)</w:t>
      </w:r>
      <w:r>
        <w:br/>
      </w:r>
      <w:r>
        <w:rPr>
          <w:rFonts w:ascii="Times New Roman"/>
          <w:b w:val="false"/>
          <w:i w:val="false"/>
          <w:color w:val="000000"/>
          <w:sz w:val="28"/>
        </w:rPr>
        <w:t>Апостилированный документ необходим для предъявления в органы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страны, куда направляется документ)</w:t>
      </w:r>
    </w:p>
    <w:bookmarkEnd w:id="348"/>
    <w:bookmarkStart w:name="z391" w:id="349"/>
    <w:p>
      <w:pPr>
        <w:spacing w:after="0"/>
        <w:ind w:left="0"/>
        <w:jc w:val="both"/>
      </w:pPr>
      <w:r>
        <w:rPr>
          <w:rFonts w:ascii="Times New Roman"/>
          <w:b w:val="false"/>
          <w:i w:val="false"/>
          <w:color w:val="000000"/>
          <w:sz w:val="28"/>
        </w:rPr>
        <w:t>
      Согласен (а) на использование сведений, составляющих охраняемую законом тайну,</w:t>
      </w:r>
      <w:r>
        <w:br/>
      </w:r>
      <w:r>
        <w:rPr>
          <w:rFonts w:ascii="Times New Roman"/>
          <w:b w:val="false"/>
          <w:i w:val="false"/>
          <w:color w:val="000000"/>
          <w:sz w:val="28"/>
        </w:rPr>
        <w:t xml:space="preserve">содержащихся в информационных системах </w:t>
      </w:r>
    </w:p>
    <w:bookmarkEnd w:id="349"/>
    <w:bookmarkStart w:name="z392" w:id="350"/>
    <w:p>
      <w:pPr>
        <w:spacing w:after="0"/>
        <w:ind w:left="0"/>
        <w:jc w:val="both"/>
      </w:pPr>
      <w:r>
        <w:rPr>
          <w:rFonts w:ascii="Times New Roman"/>
          <w:b w:val="false"/>
          <w:i w:val="false"/>
          <w:color w:val="000000"/>
          <w:sz w:val="28"/>
        </w:rPr>
        <w:t xml:space="preserve">
      __________"__" ____ 20 __ года </w:t>
      </w:r>
      <w:r>
        <w:br/>
      </w:r>
      <w:r>
        <w:rPr>
          <w:rFonts w:ascii="Times New Roman"/>
          <w:b w:val="false"/>
          <w:i w:val="false"/>
          <w:color w:val="000000"/>
          <w:sz w:val="28"/>
        </w:rPr>
        <w:t>(подпись)</w:t>
      </w:r>
    </w:p>
    <w:bookmarkEnd w:id="350"/>
    <w:bookmarkStart w:name="z393" w:id="35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Ф.И.О. (при его наличии) должностного лица, проставившего штамп апостиля)</w:t>
      </w:r>
    </w:p>
    <w:bookmarkEnd w:id="351"/>
    <w:bookmarkStart w:name="z394" w:id="352"/>
    <w:p>
      <w:pPr>
        <w:spacing w:after="0"/>
        <w:ind w:left="0"/>
        <w:jc w:val="both"/>
      </w:pPr>
      <w:r>
        <w:rPr>
          <w:rFonts w:ascii="Times New Roman"/>
          <w:b w:val="false"/>
          <w:i w:val="false"/>
          <w:color w:val="000000"/>
          <w:sz w:val="28"/>
        </w:rPr>
        <w:t>
      № по журналу _______________________</w:t>
      </w:r>
    </w:p>
    <w:bookmarkEnd w:id="3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