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3315" w14:textId="ca73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мая 2017 года № 134. Зарегистрирован в Министерстве юстиции Республики Казахстан 4 июля 2017 года № 15302. Утратил силу приказом Министра труда и социальной защиты населения Республики Казахстан от 26 мая 2023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(зарегистрированный в Реестре государственной регистрации нормативных правовых актов № 5757, опубликованный 11 сентября 2009 года №138 (1735) в газете "Юридическая газета")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Казахстан, на официальное опубликование в периодических печатных изданиях;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управлений координации занятости и социальных программ областей, городов Астана и Алматы;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–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А. 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мая 2017 года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мая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2009 года № 237-п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исчисления совокупного дохода лица (семьи), претендующего на получение государственной адресной социальной помощи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исчисления совокупного дохода лица (семьи), претендующего на получение государственной адресной социальной помощи (далее – Правила), разработаны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и определяют порядок исчисления совокупного дохода лица (семьи), претендующего на получение государственной адресной социальной помощи.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среднедушевой доход – доля совокупного дохода семьи, приходящаяся на каждого члена семьи в месяц;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– сумма видов доходов, учитываемых при назначении адресной социальной помощи;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адресная социальная помощь (далее - адресная социальная помощь) –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областях, городах республиканского значения, столице;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центральный исполнительный орган – государственный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семья – круг лиц, связанных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 и призванными способствовать укреплению и развитию семейных отношений;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помощью,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комиссиях, утвержденному приказом Министра труда и социальной защиты населения Республики Казахстан от 28 января 2009 года № 29-п (зарегистрированный в Реестре государственной регистрации нормативных правовых актов № 5562);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центр занятости населения (далее – Центр) – государственное учреждение,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 и организации социальной защиты от безработицы и иных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исчисления совокупного дохода лица (семьи)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лица (семьи), претендующего на получение адресной социальной помощи (далее – совокупный доход семьи), исчисляется Центром, осуществляющим содействие в назначении адресной социальной помощи.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исчислении совокупного дохода семьи учитываются все виды доходов, полученные в Республике Казахстан и за ее пределами за расчетный период: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доходы, получаемые в виде оплаты труда, социальных выплат;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доходы в виде алиментов на детей 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личного подсобного хозяйства – приусадебного хозяйства, включающего содержание скота и птицы, садоводство, огородничество;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доходы от предпринимательской деятельности;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сдачи в аренду и продажи недвижимого имущества и транспортных средств;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доходы от ценных бумаг;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доходы полученные в виде дарения, наследования недвижимого имущества, транспортных средств и другого имущества;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доходы от использования кредита (микрокредита);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доходы в виде безвозмездно полученных денег;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доходы в виде вознаграждений (интереса) по денежным вкладам и депозитам;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доходы в виде денежных переводов;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доходы в виде выигрышей в натуральном и (или) денежном выражении, полученных на конкурсах, соревнованиях (олимпиадах), фестивалях, по лотереям, розыгрышам, включая по вкладам и долговым ценным бумагам.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Доходы, указанные в подпунктах 5)-12)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учитываются по времени получения и подтверждаются письменным заявлением в произвольной форме.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Доходы от сдачи в аренду недвижимого имущества или транспортных средств подтверждаются предоставлением копии договора имущественного найма (аренды).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копии договора имущественного найма (аренды) полученные от сдачи в аренду недвижимого имущества или транспортных средств доходы учитываются в размере, указанном лицом (семьей) в заявлении, но не ниже размера минимальной заработной платы в месяц.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Доход, полученный от продажи недвижимого имущества или транспортных средств, указанный лицом (семьей), подтверждается копией договора купли–продажи.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копии договора купли–продажи доходы учитываются в денежном эквиваленте по рыночным ценам, указанном лицом (семьей) в заявлении.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недвижимого имущества и транспортных средств, в совокупном доходе семьи учитывается разница между стоимостью приобретенного недвижимого имущества и (или) транспортных средств и суммой, вырученной от продажи.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исчислении совокупного дохода семьи не рассматриваются в качестве дохода физического лица: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адресная социальная помощь;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жилищная помощь;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единовременные пособия на погребение;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помощь, оказанная семье в целях возмещения ущерба, причиненного их здоровью и имуществу вследствие чрезвычайных ситуаций;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единовременные государственные пособия в связи с рождением ребенка;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финансовая и материальная помощь обучающимся из числа малообеспеченных семей, оказываемой в организациях образования в соответствии с законодательством Республики Казахстан в области образования;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помощь в денежном или натуральном выражении, оказанная малообеспеченным гражданам в связи с ростом цен на продукты питания из государственного бюджета и иных источников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благотворительная помощь в денежном и натуральном выражении (в стоимостной оценке), оказанная в расчетном периоде в общей сумме ниже установленной черты бедности сложившейся в областях, городе республиканского значения, столице в расчетном периоде величины прожиточного минимума.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благотворительная помощь, оказанная в расчетном периоде, превышает величину черты бедности прожиточного минимума, в совокупном доходе учитывается разница между суммой оказанной помощи и величиной черты бедности прожиточного минимума, сложившейся в областях, городе республиканского значения, столице в расчетном периоде;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оплата поездки граждан на бесплатное или льготное протезирование;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граждан на время протезирования;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стоимость бесплатного или льготного проезда граждан за пределы населенного пункта на лечение;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натуральные виды помощи, оказанные в соответствии с законодательством Республики Казахстан в виде: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(кресло-коляски) и реабилитации, выделенных инвалидам;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бесплатного питания и помощи, оказываемой в организациях образования в соответствии с законодательством Республики Казахстан об образовании;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единовременные денежные выплаты в связи с усыновлением ребенка-сироты и (или) ребенка, оставшегося без попечения родителей.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 с согласия заявителя сверяет доходы заявителя с данными автоматизированной информационной системы центрального исполнительного органа.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исчислении совокупного дохода семьи в составе семьи учитываются все члены семьи, совместно проживающие, ведущие общее хозяйство и зарегистрированные по месту жительства в пределах одного населенного пункта.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семьи, претендующей на получение адресной социальной помощи, учитывается на момент обращения за адресной социальной помощи.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семьи, в составе которой в расчетном периоде произошли изменения, доходы прибывшего члена семьи учитываются с даты прибытия. При выбытии в расчетном периоде члена семьи совокупный доход семьи исчисляется с даты выбытия за вычетом среднедушевого дохода, приходящегося на выбывшего члена семьи.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уточнения совокупного дохода семьи участковые комиссии по результатам обследования в заключении, о необходимости предоставления адресной социальной помощи или ее отсутствии, указывают состав семьи.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Участковой комиссией при подготовке заключения подтверждаются данные предоставленные заявителем для назначения адресной социальной помощи.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сведений, указанных заявителем фактические данные дополняются сведениями участковой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Среднедушевой доход семьи рассчитывается путем деления совокупного дохода семьи за расчетный период на количество месяцев в указанном периоде и число членов семьи.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Доходы, полученные в иностранной валюте, пересчитываются в национальную валюту по рыночному курсу обмена валют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января 2013 года № 15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февраля 2013 года № 99 "Об установлении порядка определения и применения рыночного курса обмена валют", (зарегистрированный в Реестре государственной регистрации нормативных правовых актов № 8378).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Доходы, полученные в натуральном выражении, учитываются в совокупном доходе семьи в денежном эквиваленте, указанном заявителем в сведениях о полученных доходах.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Исчисление совокупного дохода не производится в случае представления лицом (семьей)недостоверных сведений.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лицом (семьей) недостоверных сведений, повлекших за собой незаконное назначение адресной социальной помощи, заявителю и его семье выплата адресной социальной помощи прекращается на весь период ее назначения.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Доходы, полученные в виде оплаты труда, социальных выплат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исчислении совокупного дохода семьи учитываются доходы, полученные в виде: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полученные от работодателя суммы в качестве оплаты труда, а именно: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заработной платы согласно системы оплаты труда, в том числе сдельная, повременная, а также премии, доплаты, надбавки, а также стимулирующие и компенсационные выплаты в денежной форме (независимо от источника финансирования, включая денежные суммы, выплачиваемые работникам в соответствии с трудовым законодательством Республики Казахстан, а также соглашениями, трудовыми, коллективными договорами и актами работодателя);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заработная плата, исчисляемая работодателем и выплачиваемая работнику за период, в течение которого работнику гарантируется сохранение его заработка;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компенсации, выплачиваемые при расторжении трудового договора в случаях ликвидации организации (юридического лица) или прекращения деятельности работодателя (физического лица), сокращения численности или штата работников в размерах, установленных трудовым законодательством Республики Казахстан;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комиссионное вознаграждение, выплачиваемое страховым агентам и брокерам;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выплат, не учитываемые при исчислении заработной платы и выплачиваемые за счет средств организаций, кроме пособий на рождение ребенка и погребение;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денежное довольствие военнослужащих, в том числе проходящих службу по контракту, и лиц рядового и начальствующего состава органов внутренних дел, а также приравненных к ним категорий граждан с учетом надбавок и доплат, за исключением денежного довольствия военнослужащих срочной службы;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кредита, выплаченные работодателем. Указанные выплаты распределяются на установленный срок погашения кредита;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социальных выплат, а именно: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пенсионных выплат, компенсационные выплаты к ним, назначаемые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социальные пособия по инвалидности, по случаю потери кормильца и по возрасту;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государственные пособия;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специальные пособия лицам, работавшим на подземных и открытых горных работах, а также на работах с особо вредными и особо тяжелыми условиями труда или на работах с вредными и тяжелыми условиями труда;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из государственного фонда социального страхования;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по уходу за ребенком по достижению им одного года;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детей-инвалидов, обучающихся на дому;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опекунам или попечителям на содержание ребенка-сироты (детей-сирот) и ребенка (детей), оставшегося без попечения родителей;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на содержание ребенка (детей), переданного патронатным воспитателям;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пособие, назначаемое и выплачиваемое матери или отцу, усыновителю (удочерителю), опекуну (попечителю), воспитывающему ребенка-инвалида (детей-инвалидов);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стипендия, выплачиваемая учащимся, студентам, аспирантам, докторантам, другим слушателям учебных заведений независимо от источника финансирования;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пособия по социальному обеспечению за счет средств работодателя;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материальная (социальная) помощь на проезд в внутригородском общественном транспорте, оказываемая за счет средств местных бюджетов;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натуральных видов помощи, предоставляемой в соответствии с законодательством Республики Казахстан, а также сумма, выплачиваемая взамен этой помощи;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надбавки и доплаты ко всем видам выплат, установленных законодательными актами Республики Казахстан, органами местного государственного управления, учреждениями и организациями.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17.В состав совокупного дохода включаются единовременные выплаты и ежемесячные суммы, выплачиваемые работодателем в соответствии с трудовым законодательством Республики Казахстан о возмещении вреда, причиненного жизни и здоровью работников во время исполнения ими трудовых и служебных обязанностей.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единовременном получении дохода (в том числе задолженности по заработной плате, социальным выплатам, алиментам) за период, превышающий расчетный, полученный доход делится на количество месяцев, за которые он получен, и умножается на количество месяцев, которые приходятся на расчетный период.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лиц, выполняющих работу по гражданско-правовому договору (подряд и иное), суммируется за весь период действия договора. Полученный доход делится на количество месяцев, предусмотренных договором для выполнения работы, и учитывается в совокупном доходе семьи за те месяцы, которые приходятся на расчетный период.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Вознаграждения, полученные по гражданско-правовому договору, в том числе на создание, издание, исполнение произведений науки, литературы, искусства, культуры, выплачиваемые в счет этого договора авансом, учитываются за весь период авансирования (равными долями помесячно), а оставшаяся сумма учитывается на период действия договора после авансирования (равными долями помесячно).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Авторские вознаграждения (при отсутствии договора), а также вознаграждения за открытия, изобретения и рационализаторские предложения включаются в совокупный доход семьи в размере доли, полученной от деления суммы вознаграждения на количество месяцев, за которые он получен, и умножается на количество месяцев, приходящихся на расчетный период.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Доходы, полученные в виде оплаты труда, подтверждаются справками от работодателя в произвольной форме.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доходов в виде социальных выплат за счет средств республиканского бюджета подтверждается копией удостоверения получателя пенсии или пособия, либо справкой, выдаваемых отделениями Государственной корпорации "Правительство для граждан".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самостоятельно занятого населения подтверждаются письменным заявлением в произвольной форме.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Доходы от предпринимательской деятельности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исчислении совокупного дохода лица (семьи) от предпринимательской деятельности учитываются доходы: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реализации продукции (работ, услуг);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прироста стоимости при реализации товарно-материальных ценностей, имущества;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полученные в результате деятельности крестьянского (фермерского) хозяйства и от условной земельной доли и имущественного паях.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совокупного дохода членов крестьянского хозяйства производится с учетом фактически полученного дохода от реализации сельскохозяйственной продукции, указанной в декларации о полученных доходах, представляемой в налоговые органы,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налоговой отчетности, утвержденных приказом Министра финансов Республики Казахстан от 19 декабря 2007 года № 468 (зарегистрированный в Реестре государственной регистрации нормативных правовых актов № 5068). При этом годовой доход делится на двенадцать месяцев и соответствующая его часть включается в общий совокупный доход за определяемый период;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самостоятельной занятости, дохода учитывается не ниже минимального размера заработной платы.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Лица, занятые работой по гражданско-правовому договору, подтверждают заработок копией договора, справкой нанимателя или на основании заявления в произвольной форме.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лиц, занятых по гражданско-правовому договору без заключения договоров, подтверждается на основании их заявления. При этом натуральная часть выплаты вознаграждения за выполненную работу (услугу) включается в совокупный доход в денежном эквиваленте по рыночным ценам.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Доходы лиц, занимающихся предпринимательской деятельностью на условиях специального налогового режима, подтверждаются на основании разового талона, патента, упрощенной декларации.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 не подтвержденные доходы лиц, занимающихся предпринимательской деятельностью, полученные в результате деятельности крестьянского (фермерского) хозяйства, учитываются в размере не ниже минимальной заработной платы на каждого работающего.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Доходы в виде алиментов на детей и других иждивенцев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составе совокупного дохода семьи учитываются алименты на детей и других иждивенцев.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Алименты, а также дополнительные суммы алиментов, полученные в связи с перерасчетом заработка плательщика алиментов, учитываются в совокупном доходе семьи по времени их получения.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Получаемые членом семьи алименты учитываются в совокупном доходе семьи, а выплачиваемые членом семьи алименты на детей, проживающих в другой семье исключаются из его дохода.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случае, когда лица не имеют возможности взыскать алименты по причине отсутствия сведений о местонахождении лица, обязанного содержать иждивенцев, совокупный доход семьи исчисляется на основании письменного заявления в произвольной форме с приложением документов от соответствующих органов о нахождении указанного лица в розыске.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исчисляется без учета алиментов в случаях, когда плательщик: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работает и зарегистрирован в качестве безработного в Центре (при представлении справки по форме, согласно приложению 1 к стандарту государственной услуги "Выдача справок безработным гражданам" утвержденным приказом Министра здравоохранения и социального развития Республики Казахстан от 28 апреля 2015 года № 279 зарегистрированный в Реестре государственной регистрации нормативных правовых актов № 11342);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находится в местах лишения свободы либо изоляторе временного содержания (при представлении справки в произвольной форме от судебного исполнителя или из исправительного учреждения о том, что алименты на детей не перечисляются с указанием периода нахождения в местах лишения свободы либо изоляторе временного содержания);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состоит на учете в туберкулезном, психоневрологическом, онкологическом, санаторно-курортном диспансерах (стационарах), при предоставлении справки от соответствующих медицинских организаций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выбыл на постоянное местожительство в государство, с которым Республика Казахстан не имеет соответствующего соглашения;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уклоняется от содержания детей и других иждивенцев в связи со злоупотреблением спиртными напитками, наркотическими веществами, что подтверждается справкой соответствующего правоохранительного органа или заключением участковой комиссии.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Если брак между родителями не расторгнут, но взысканы алименты с одного из супругов, при совместном проживании с семьей данного супруга в совокупном доходе семьи учитываются его доходы полностью.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Полученные алименты на детей и других иждивенцев подтверждаются справками организаций о перечисленных алиментах либо квитанцией почтовых переводов о полученных алиментах, а также на основании письменного заявления в произвольной форме с приложением акта судебных органов о взыскании алиментов. При образовании задолженности по алиментам за период свыше 3 месяцев представляется постановление судебного исполнителя об определении задолженности по алиментам.</w:t>
      </w:r>
    </w:p>
    <w:bookmarkEnd w:id="134"/>
    <w:bookmarkStart w:name="z14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Доходы от личного подсобного хозяйства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состав совокупного дохода семьи включаются доходы, полученные от ведения личного подсобного хозяйства.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Доход от личного подсобного хозяйства, полученный от выращивания сельскохозяйственной (цветочной) продукции, содержания и разведения скота и птицы, учитываемый в совокупном доходе семьи, рассчитывается на основании Перечня административно-территориальных районов по природным условиям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степной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сухостепной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полупустынной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пустынной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предгорно-пустынно-степной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Южно-Сибирской горной и предгорной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Возраста домашнего скота и птицы для продуктивного использования,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Индивидуальной карточки по нормам расчета дохода от личного подсобного хозяйства,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(продуктивность), средний уровень производственных расходов, приведенные в карточках по нормам (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а также цены, используемые для расчета доходов от личного подсобного хозяйства, корректируются местными исполнительными органами области (города республиканского значения, столицы) с учетом особенностей регионов.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Доход, полученный от реализации выращенной в личном подсобном хозяйстве цветочной продукции, а также от разведения пушных зверей, пчел, птицы (кроме курей, гусей, уток), включается в совокупный доход семьи на основании письменного заявления в произвольной форме.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Стоимость произведенной продукции с одной сотки земли (одной головы) определяется путем умножения средней урожайности выращиваемых культур (средней продуктивности скота и птицы, содержащихся в личном подсобном хозяйстве) на среднюю цену за 1 килограмм продукции. Для определения дохода, убытка из стоимости произведенной продукции вычитается средний уровень расходов с одной сотки земли (одной головы) (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 Полученная величина делится на двенадцать месяцев и умножается на число месяцев в расчетном периоде.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расчета дохода используются среднегодовые цены предыдущего календарного года, сложившиеся в областях (городе республиканского значения, столице) на продукцию растениеводства и животноводства, полученные в установленном порядке от органов государственной статистики в сроки, предусмотренные Планом статистических работ (далее – План), который формируется на соответствующий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статистике", областными управлениями координации занятости и социальных программ, управлениями занятости и социальных программ города республиканского значения, управление занятости, труда и социальной защиты города республиканского значения, столицы.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от домашнего скота, птицы непродуктивного возраста (молодняк)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учитывается лишь в случае его дарения или реализации (продажа, убой) в расчетном периоде по ценам, сложившимся на рынках в соответствующем месяце его дарения или реализации (продажа, убой), полученным в установленном порядке от органов государственной статистики в сроки, предусмотренные Планом.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скота (птицы) в расчетном периоде в совокупный доход семьи включается единовременный доход по ценам, сложившимся на рынках в соответствующем месяце реализации, полученным в установленном порядке от органов государственной статистики в сроки, предусмотренные Планом статистических работ на соответствующий год.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Совокупный доход семьи исчисляется без учета дохода от рабочего скота (лошадь, верблюд) и скота, не принесшего потомства (например, яловая корова) в течение одного года. При содержании в личном подсобном хозяйстве указанного скота более одного года доход учитывается как от скота мясного направления.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34.При наличии домашнего скота, птицы, кроме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совокупный доход определяется путем деления годовой суммы дохода на двенадцать месяцев. Полученная величина умножается на число месяцев в расчетном периоде.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Индивидуальная карточка по нормам расчета доходов от личного подсобного хозяйства,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заполняется Центром на основе данных заявителя.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исчислении дохода от личного подсобного хозяйства местные исполнительные органы района (города областного значения) с учетом особенностей регионов определяют как не дающие доход домашний скот, птицу, сельскохозяйственные культуры, возделываемые на земельном участке (приусадебном, дачном, земельной доле), по которым показатели продуктивности и урожайности в данном регионе ниже соответствующих средних показателей, приведенных в карточках по нормам (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и совокупный доход по ним не превышает установленную предельную допустимую величину.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Предельная допустимая величина устанавливается после предварительного согласования с местными представительными органами района (города областного значения) в кратности к прожиточному минимуму, сложившемуся за предыдущий квартал.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1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административно-территориальных районов по природным условиям Республики Казахстан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Область, город республиканского значения, столицы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Район, город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Степнаязона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Айыртауский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Акжарский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Магжана 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Есильский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Жамбылский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Кызылжарский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Мамлютский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Шал акына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Аккайынский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Тайыншинский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Тимирязевский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Уалихановский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Габита Мусрепова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Енбекшильдерский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Зерендинский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Щучинский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Сандыктауский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Буландынский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Аккольский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Ерейментауский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Жаксынский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Карабалыкский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Федоровский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Мендыкаринский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Узункольский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Денисовский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Аулиекольский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Карасуский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Алтынсаринский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Сарыкольский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Костанайский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Тарановский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Иртышский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Железинский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Качирский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Сухостепная зона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Акжаикский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Таскалинский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Зеленовский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Теректинский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Бурлинский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Чингирлауский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Хобдинский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Мартукский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Айтекебийский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Каргалинский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Алгинский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Камыстинский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Наурзумский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Житикаринский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Есильский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Атбасарский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Коргалжынский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Шортандинский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Целиноградский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Астраханский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Аршалынский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Егиндыкольский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9. Жаркаинский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Каркаралинский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Осакаровский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Абайский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БухарЖырауский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Актогайский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Баянаульский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Лебяжинский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Павлодарский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Успенский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Шербактинский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Бескарагайский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Бородулихинский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Зыряновский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Кокпектинский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Полупустынная зона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Капчагай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Бокейординский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Джангалинский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Жаныбекский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Казталовский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Каратобинский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Сырымский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Амангельдинский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Джангельдинский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Уилский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Темирский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Иргизский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Хромтауский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Мугалжарский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Жанааркинский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Шетский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Актогайский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Улытауский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Абайский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Аягузский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Жарминский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Пустынная зона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Жылыойский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Индерский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Исатайский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Курмангазинский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Кызылкогинский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Макатский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Махамбетский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Аральский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Жалагашский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Жанакорганский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Казалинский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Кармакчинский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Сырдаринский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Шиелийский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Байганинский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Шалкарский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Бейнеуский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Каракиянский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Мангистауский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Тупкараганский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Мунайлинский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Созакский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Отрарский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Сарысуский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Таласский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ТурараРыскулова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Балхашский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Предгорно-пустынно-степная зона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Алакольский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Енбекшиказахский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Жамбылский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Кербулакский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Коксуский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Каратальский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Карасайский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Панфиловский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Райымбекский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Саркандский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Талгарский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Ескельдинский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Уйгурский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Илийский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г. Текели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Байзакский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Жамбылский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Жуалынский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Кордайский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Меркенский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Мойынкумский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Арысский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Байдибекский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Казыгуртский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Махтааральский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Ордабасинский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Сайрамский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Сарыагашский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Толебийский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Тюлкибасский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Шардаринский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Урджарский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Зайсанский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Южно-Сибирская горная и предгорная зона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Глубоковский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Катон-Карагайский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Шемонаихинский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Тарбагатайский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Курчумский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Уланский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</w:p>
        </w:tc>
      </w:tr>
    </w:tbl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19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степной зоне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урожайность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земли,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цена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 про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произведенной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 сотки,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тенге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2 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тенге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5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(зеленая масса)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продуктивность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голову,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цена 1 кг продукции,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 л,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десятка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яиц),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продукции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(гр. 2 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5 -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22/2,5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яиц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23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сухостепной зоне Продукция растениеводства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урожайность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расходов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земли,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цена 1 кг продукции,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произведенной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 сотки,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2 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(-)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 сотки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земли,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5 -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(зеленая масса)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продуктивность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голову,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цена 1 кг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 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 л,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десятка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яиц),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Стоимость продукции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2 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(-)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(гр. 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22/2,5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яиц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25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полупустынной зоне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урожайность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 сотки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цена 1 кг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произве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продукции с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сотки,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тенге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2 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(-)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тенге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5 -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(зеленая масса)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продуктивность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расходов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голову,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кг продукции,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 л,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десятка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яиц),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продук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2 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(гр. 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гр.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22/2,25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1200/105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яиц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289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пустынной зоне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урожай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расхо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цена 1 кг продукции,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произведенной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 сотки,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 (гр.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(+),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убыток (-)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тенге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5 -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(зерно)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продуктивность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расходов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голову,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цена 1 кг продукции,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 л,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десятка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яиц),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мость продук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(гр. 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 гр.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(гр. 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гр.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18/1,0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яиц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31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предгорно-пустынно-степной зоне</w:t>
      </w:r>
    </w:p>
    <w:bookmarkEnd w:id="300"/>
    <w:bookmarkStart w:name="z32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урожайность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кг продукции,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произве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продукции с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сотки,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(гр. 2 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тенге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5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(зерно)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(зеленая масса)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продуктивность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расходов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голову,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кг продукции,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 л,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десятка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яиц),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продук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2 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5 -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яиц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3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35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Южно-Сибирской горной и предгорной зоне</w:t>
      </w:r>
    </w:p>
    <w:bookmarkEnd w:id="335"/>
    <w:bookmarkStart w:name="z35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урожайность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цена 1 кг продукции,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произведенной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сотки,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тенге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2 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тенге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5 -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(зеленая масса)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продуктивность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голову,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цена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 продукции,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 л,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десятка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яиц),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тоимость продук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2 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с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головы,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(гр. 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гр.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22/2,0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яиц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386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Возраст домашнего скота и птицы для продуктивного использования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</w:p>
          <w:bookmarkEnd w:id="3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 молодняка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животных и птицы,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достигших продуктивного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  <w:bookmarkEnd w:id="3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  <w:bookmarkEnd w:id="3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3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  <w:bookmarkEnd w:id="3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  <w:bookmarkEnd w:id="3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</w:t>
            </w:r>
          </w:p>
          <w:bookmarkEnd w:id="3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</w:t>
            </w:r>
          </w:p>
          <w:bookmarkEnd w:id="3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3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397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карточка по нормам расчета дохода от личного подсобного хозяйства</w:t>
      </w:r>
    </w:p>
    <w:bookmarkEnd w:id="375"/>
    <w:bookmarkStart w:name="z39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заявителя _______________________</w:t>
      </w:r>
    </w:p>
    <w:bookmarkEnd w:id="376"/>
    <w:bookmarkStart w:name="z39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Область, район ______________________________________________________</w:t>
      </w:r>
    </w:p>
    <w:bookmarkEnd w:id="377"/>
    <w:bookmarkStart w:name="z40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_____________________________________________________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сельхозкультур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домашних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животных,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птицы</w:t>
            </w:r>
          </w:p>
          <w:bookmarkEnd w:id="3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Земля,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соток,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голов,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дохода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дохода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дохода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квартал,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3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3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  <w:bookmarkEnd w:id="3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  <w:bookmarkEnd w:id="3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  <w:bookmarkEnd w:id="3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3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  <w:bookmarkEnd w:id="3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  <w:bookmarkEnd w:id="3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  <w:bookmarkEnd w:id="3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  <w:bookmarkEnd w:id="3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  <w:bookmarkEnd w:id="3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</w:t>
            </w:r>
          </w:p>
          <w:bookmarkEnd w:id="3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</w:t>
            </w:r>
          </w:p>
          <w:bookmarkEnd w:id="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Ягодники</w:t>
            </w:r>
          </w:p>
          <w:bookmarkEnd w:id="3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3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зеленый корм</w:t>
            </w:r>
          </w:p>
          <w:bookmarkEnd w:id="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молочного направления</w:t>
            </w:r>
          </w:p>
          <w:bookmarkEnd w:id="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мясного направления</w:t>
            </w:r>
          </w:p>
          <w:bookmarkEnd w:id="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4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  <w:bookmarkEnd w:id="4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  <w:bookmarkEnd w:id="4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  <w:bookmarkEnd w:id="4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</w:t>
            </w:r>
          </w:p>
          <w:bookmarkEnd w:id="4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</w:t>
            </w:r>
          </w:p>
          <w:bookmarkEnd w:id="4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дохода в год</w:t>
            </w:r>
          </w:p>
          <w:bookmarkEnd w:id="4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дохода в квартал</w:t>
            </w:r>
          </w:p>
          <w:bookmarkEnd w:id="4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 г. ________________________________</w:t>
      </w:r>
    </w:p>
    <w:bookmarkEnd w:id="409"/>
    <w:bookmarkStart w:name="z43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заявителя за данные гр.2)</w:t>
      </w:r>
    </w:p>
    <w:bookmarkEnd w:id="410"/>
    <w:bookmarkStart w:name="z43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411"/>
    <w:bookmarkStart w:name="z43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 и подпись лица, осуществившего расчет)</w:t>
      </w:r>
    </w:p>
    <w:bookmarkEnd w:id="412"/>
    <w:bookmarkStart w:name="z43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</w:t>
      </w:r>
    </w:p>
    <w:bookmarkEnd w:id="4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