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74c8" w14:textId="3527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июня 2017 года № 200. Зарегистрирован в Министерстве юстиции Республики Казахстан 14 июля 2017 года № 15330.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энергетики Республики Казахстан, в которые вносятся изменения согласно приложению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энергетики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2017 года № 200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Министра энергетики Республики Казахстан, в которые вносятся изменения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февраля 2015 года № 89 "Об утверждении Положения о порядке согласования ограничений электрической мощности тепловых электростанций и мероприятий по их сокращению" (зарегистрированный в Реестре государственной регистрации нормативных правовых актов за № 10450, опубликованный 3 апреля 2015 года в информационно-правовой системе "Әділет"):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согласования ограничений электрической мощности тепловых электростанций и мероприятий по сокращению таких ограничений";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согласования ограничений электрической мощности тепловых электростанций и мероприятий по сокращению таких ограничений.";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согласования ограничений электрической мощности тепловых электростанций и мероприятий по их сокращению, утвержденных указанным приказом: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согласования ограничений электрической мощности тепловых электростанций и мероприятий по сокращению таких ограничений";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согласования ограничений электрической мощности тепловых электростанций и мероприятий по сокращению таких ограничений (далее – Правила) разработаны в соответствии с подпунктом 37)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по тепловым электростанциям, не вышедшим на оптовый рынок электроэнергии – коды групп оборудования тепловой электростанции (далее - ТЭС) электроэнергетической отрасли Республики Казахстан и ожидаемые ограничения мощности тепловой электростанции, расчет ограничений электрической мощности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тепловым электростанциям, вышедшим на оптовый рынок электроэнергии – коды причин ограничений мощности тепловой электростанции и ожидаемые ограничения мощности тепловой электростанций, расчет ограничений электрической мощности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 итогам рассмотрения уполномоченный орган согласовывает представленные документы либо отказывает в согласовании при несоответствии документов предъявляемым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 изложить в следующей редакции: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 к Правилам согласования ограничений электрической мощности тепловых электростанций и мероприятий по сокращению таких ограничений";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"Приложение 2 к Правилам согласования ограничений электрической мощности тепловых электростанций и мероприятий по сокращению таких ограничений";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"Приложение 3 к Правилам согласования ограничений электрической мощности тепловых электростанций и мероприятий по сокращению таких ограничений";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4 к Правилам согласования ограничений электрической мощности тепловых электростанций и мероприятий по сокращению таких ограничений".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106 "Об утверждении Правил организации и функционирования оптового рынка электрической энергии" (зарегистрированный в Реестре государственной регистрации нормативных правовых актов за № 10531, опубликованный 9 апреля 2015 года в информационно-правовой системе "Әділет"):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функционирования оптового рынка электрической энергии, утвержденных указанным приказом: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Услуги по передаче электрической энергии по региональной электрической сети оказываются потребителям электрической энергии, присоединенным к региональной электрической сети, энергоснабжающим организациям, по тарифу, устанавливаемому государственным органом, осуществляющим руководство в сферах естественных монополий.".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111 "Об утверждении Правил организации и функционирования розничного рынка электрической энергии, а также предоставления услуг на данном рынке" (зарегистрированный в Реестре государственной регистрации нормативных правовых актов за № 10533, опубликованный 9 апреля 2015 года в информационно-правовой системе "Әділет"):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функционирования розничного рынка электрической энергии, а также предоставления услуг на данном рынке, утвержденных указанным приказом: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Финансовые взаиморасчеты за фактически оказанные услуги по передаче и распределению электрической энергии производятся по тарифам, утвержденным уполномоченным органом, осуществляющим руководство в сферах естественных монополий, и количеству потребленной электрической энергии, включенному в фактический баланс электрической энергии за расчетный месяц.".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февраля 2015 года № 152 "Об утверждении Правил организации и функционирования рынка электрической мощности" (зарегистрированный в Реестре государственной регистрации нормативных правовых актов за № 10612, опубликованный 13 февраля 2016 года в газете "Казахстанская правда" № 29 (28155):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функционирования рынка электрической мощности, утвержденных указанным приказом: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Расходы Системного оператора на покупку услуг по поддержанию готовности электрической мощности возмещаются через тариф на услуги по обеспечению готовности электрической мощности к несению нагрузки в порядке, установленном законодательством Республики Казахстан в сфере естественных монополий.".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приказом Министра энергетики РК от 23.10.2017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