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75409" w14:textId="d0754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Председателя Агентства Республики Казахстан по делам государственной службы и противодействию коррупции</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и противодействию коррупции от 31 мая 2017 года № 115. Зарегистрирован в Министерстве юстиции Республики Казахстан 20 июля 2017 года № 15351</w:t>
      </w:r>
    </w:p>
    <w:p>
      <w:pPr>
        <w:spacing w:after="0"/>
        <w:ind w:left="0"/>
        <w:jc w:val="both"/>
      </w:pPr>
      <w:bookmarkStart w:name="z3" w:id="0"/>
      <w:r>
        <w:rPr>
          <w:rFonts w:ascii="Times New Roman"/>
          <w:b w:val="false"/>
          <w:i w:val="false"/>
          <w:color w:val="000000"/>
          <w:sz w:val="28"/>
        </w:rPr>
        <w:t>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20 сентября 2016 года № 1 "Об утверждении Правил, программ и организации тестирования граждан, впервые поступающих на правоохранительную службу" (зарегистрированный в Реестре государственной регистрации нормативных правовых актов за № 14317, опубликованный 7 ноября 2016 года в информационно-правовой системе "Әділет")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программах и организации тестирования граждан, впервые поступающих на правоохранительную службу,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"14. Зал тестирования оснащается подавителем сотовой связи, в целях идентификации кандидата – карт-ридером, а также для ведения видео- и аудиозаписи процесса тестирования – техническими средствами записи.";</w:t>
      </w:r>
    </w:p>
    <w:bookmarkEnd w:id="3"/>
    <w:bookmarkStart w:name="z8" w:id="4"/>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p>
    <w:bookmarkEnd w:id="4"/>
    <w:bookmarkStart w:name="z9" w:id="5"/>
    <w:p>
      <w:pPr>
        <w:spacing w:after="0"/>
        <w:ind w:left="0"/>
        <w:jc w:val="both"/>
      </w:pPr>
      <w:r>
        <w:rPr>
          <w:rFonts w:ascii="Times New Roman"/>
          <w:b w:val="false"/>
          <w:i w:val="false"/>
          <w:color w:val="000000"/>
          <w:sz w:val="28"/>
        </w:rPr>
        <w:t>
      "Тестируемым лицам не допускается заносить в зал тестирования принимающе-передающие электронные устройства (в том числе мобильные телефоны и иные электронные оборудования). Такие устройства на время проведения тестирования помещаются на хранение в специальные шкафы с ячейками.";</w:t>
      </w:r>
    </w:p>
    <w:bookmarkEnd w:id="5"/>
    <w:bookmarkStart w:name="z10" w:id="6"/>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24</w:t>
      </w:r>
      <w:r>
        <w:rPr>
          <w:rFonts w:ascii="Times New Roman"/>
          <w:b w:val="false"/>
          <w:i w:val="false"/>
          <w:color w:val="000000"/>
          <w:sz w:val="28"/>
        </w:rPr>
        <w:t xml:space="preserve"> изложить в следующей редакции:</w:t>
      </w:r>
    </w:p>
    <w:bookmarkEnd w:id="6"/>
    <w:bookmarkStart w:name="z11" w:id="7"/>
    <w:p>
      <w:pPr>
        <w:spacing w:after="0"/>
        <w:ind w:left="0"/>
        <w:jc w:val="both"/>
      </w:pPr>
      <w:r>
        <w:rPr>
          <w:rFonts w:ascii="Times New Roman"/>
          <w:b w:val="false"/>
          <w:i w:val="false"/>
          <w:color w:val="000000"/>
          <w:sz w:val="28"/>
        </w:rPr>
        <w:t>
      "Кандидаты, получившие результаты тестирования ниже установленных значений, допускаются к повторному тестированию не ранее чем через один месяц со дня прохождения тестирования.";</w:t>
      </w:r>
    </w:p>
    <w:bookmarkEnd w:id="7"/>
    <w:bookmarkStart w:name="z12" w:id="8"/>
    <w:p>
      <w:pPr>
        <w:spacing w:after="0"/>
        <w:ind w:left="0"/>
        <w:jc w:val="both"/>
      </w:pPr>
      <w:r>
        <w:rPr>
          <w:rFonts w:ascii="Times New Roman"/>
          <w:b w:val="false"/>
          <w:i w:val="false"/>
          <w:color w:val="000000"/>
          <w:sz w:val="28"/>
        </w:rPr>
        <w:t>
      дополнить пунктами 32-1, 32-2 и 32-3 следующего содержания:</w:t>
      </w:r>
    </w:p>
    <w:bookmarkEnd w:id="8"/>
    <w:bookmarkStart w:name="z13" w:id="9"/>
    <w:p>
      <w:pPr>
        <w:spacing w:after="0"/>
        <w:ind w:left="0"/>
        <w:jc w:val="both"/>
      </w:pPr>
      <w:r>
        <w:rPr>
          <w:rFonts w:ascii="Times New Roman"/>
          <w:b w:val="false"/>
          <w:i w:val="false"/>
          <w:color w:val="000000"/>
          <w:sz w:val="28"/>
        </w:rPr>
        <w:t>
      "32-1. Заявление на апелляцию принимается от кандидата в случаях обжалования:</w:t>
      </w:r>
    </w:p>
    <w:bookmarkEnd w:id="9"/>
    <w:bookmarkStart w:name="z14" w:id="10"/>
    <w:p>
      <w:pPr>
        <w:spacing w:after="0"/>
        <w:ind w:left="0"/>
        <w:jc w:val="both"/>
      </w:pPr>
      <w:r>
        <w:rPr>
          <w:rFonts w:ascii="Times New Roman"/>
          <w:b w:val="false"/>
          <w:i w:val="false"/>
          <w:color w:val="000000"/>
          <w:sz w:val="28"/>
        </w:rPr>
        <w:t>
      1) корректности конкретных вопросов;</w:t>
      </w:r>
    </w:p>
    <w:bookmarkEnd w:id="10"/>
    <w:bookmarkStart w:name="z15" w:id="11"/>
    <w:p>
      <w:pPr>
        <w:spacing w:after="0"/>
        <w:ind w:left="0"/>
        <w:jc w:val="both"/>
      </w:pPr>
      <w:r>
        <w:rPr>
          <w:rFonts w:ascii="Times New Roman"/>
          <w:b w:val="false"/>
          <w:i w:val="false"/>
          <w:color w:val="000000"/>
          <w:sz w:val="28"/>
        </w:rPr>
        <w:t>
      2) результатов тестирования со ссылкой на технические неполадки;</w:t>
      </w:r>
    </w:p>
    <w:bookmarkEnd w:id="11"/>
    <w:bookmarkStart w:name="z16" w:id="12"/>
    <w:p>
      <w:pPr>
        <w:spacing w:after="0"/>
        <w:ind w:left="0"/>
        <w:jc w:val="both"/>
      </w:pPr>
      <w:r>
        <w:rPr>
          <w:rFonts w:ascii="Times New Roman"/>
          <w:b w:val="false"/>
          <w:i w:val="false"/>
          <w:color w:val="000000"/>
          <w:sz w:val="28"/>
        </w:rPr>
        <w:t>
      3) акта о нарушении правил тестирования;</w:t>
      </w:r>
    </w:p>
    <w:bookmarkEnd w:id="12"/>
    <w:bookmarkStart w:name="z17" w:id="13"/>
    <w:p>
      <w:pPr>
        <w:spacing w:after="0"/>
        <w:ind w:left="0"/>
        <w:jc w:val="both"/>
      </w:pPr>
      <w:r>
        <w:rPr>
          <w:rFonts w:ascii="Times New Roman"/>
          <w:b w:val="false"/>
          <w:i w:val="false"/>
          <w:color w:val="000000"/>
          <w:sz w:val="28"/>
        </w:rPr>
        <w:t>
      4) результатов тестирования со ссылкой на наличие обстоятельств, препятствующих нормальному ходу тестирования.</w:t>
      </w:r>
    </w:p>
    <w:bookmarkEnd w:id="13"/>
    <w:bookmarkStart w:name="z18" w:id="14"/>
    <w:p>
      <w:pPr>
        <w:spacing w:after="0"/>
        <w:ind w:left="0"/>
        <w:jc w:val="both"/>
      </w:pPr>
      <w:r>
        <w:rPr>
          <w:rFonts w:ascii="Times New Roman"/>
          <w:b w:val="false"/>
          <w:i w:val="false"/>
          <w:color w:val="000000"/>
          <w:sz w:val="28"/>
        </w:rPr>
        <w:t>
      32-2. На заседании апелляционной комиссии рассматриваются тестовые задания, по которым кандидат, подавший заявление на апелляцию, ответил неверно, и его варианты ответов, и (или) видео- и аудиозаписи процесса тестирования кандидата.</w:t>
      </w:r>
    </w:p>
    <w:bookmarkEnd w:id="14"/>
    <w:bookmarkStart w:name="z19" w:id="15"/>
    <w:p>
      <w:pPr>
        <w:spacing w:after="0"/>
        <w:ind w:left="0"/>
        <w:jc w:val="both"/>
      </w:pPr>
      <w:r>
        <w:rPr>
          <w:rFonts w:ascii="Times New Roman"/>
          <w:b w:val="false"/>
          <w:i w:val="false"/>
          <w:color w:val="000000"/>
          <w:sz w:val="28"/>
        </w:rPr>
        <w:t>
      32-3. Тестовые задания, а также видео- и аудиозаписи процесса тестирования кандидата предоставляются в апелляционную комиссию Центром по ее запросу.</w:t>
      </w:r>
    </w:p>
    <w:bookmarkEnd w:id="15"/>
    <w:bookmarkStart w:name="z20" w:id="16"/>
    <w:p>
      <w:pPr>
        <w:spacing w:after="0"/>
        <w:ind w:left="0"/>
        <w:jc w:val="both"/>
      </w:pPr>
      <w:r>
        <w:rPr>
          <w:rFonts w:ascii="Times New Roman"/>
          <w:b w:val="false"/>
          <w:i w:val="false"/>
          <w:color w:val="000000"/>
          <w:sz w:val="28"/>
        </w:rPr>
        <w:t>
      При этом тестовые задания выдаются кандидатам только для ознакомления.";</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Правилам, программам и организации тестирования граждан, впервые поступающих на правоохранительную службу,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настоящему приказу.</w:t>
      </w:r>
    </w:p>
    <w:bookmarkStart w:name="z22" w:id="17"/>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21 февраля 2017 года № 40 "О некоторых вопросах занятия административной государственной должности" (зарегистрированный в Реестре государственной регистрации нормативных правовых актов за № 14939, опубликованный в Эталонном контрольном банке нормативных правовых актов Республики Казахстан 19 апреля 2017 года) следующее изменение:</w:t>
      </w:r>
    </w:p>
    <w:bookmarkEnd w:id="17"/>
    <w:bookmarkStart w:name="z23"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программах и организации тестирования административных государственных служащих, кандидатов на занятие административных государственных должностей, утвержденных указанным приказом: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5" w:id="19"/>
    <w:p>
      <w:pPr>
        <w:spacing w:after="0"/>
        <w:ind w:left="0"/>
        <w:jc w:val="both"/>
      </w:pPr>
      <w:r>
        <w:rPr>
          <w:rFonts w:ascii="Times New Roman"/>
          <w:b w:val="false"/>
          <w:i w:val="false"/>
          <w:color w:val="000000"/>
          <w:sz w:val="28"/>
        </w:rPr>
        <w:t>
      "11. В рамках одного конкурсного отбора в кадровый резерв корпуса "А" кандидаты в резерв корпуса "А" проходят тестирование один раз по каждой программе тестирования для соответствующей категории, указанной в заявлении.";</w:t>
      </w:r>
    </w:p>
    <w:bookmarkEnd w:id="19"/>
    <w:bookmarkStart w:name="z26" w:id="20"/>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p>
    <w:bookmarkEnd w:id="20"/>
    <w:bookmarkStart w:name="z27" w:id="21"/>
    <w:p>
      <w:pPr>
        <w:spacing w:after="0"/>
        <w:ind w:left="0"/>
        <w:jc w:val="both"/>
      </w:pPr>
      <w:r>
        <w:rPr>
          <w:rFonts w:ascii="Times New Roman"/>
          <w:b w:val="false"/>
          <w:i w:val="false"/>
          <w:color w:val="000000"/>
          <w:sz w:val="28"/>
        </w:rPr>
        <w:t>
      "Повторное тестирование лиц, указанных в части первой настоящего пункта, допускается не ранее чем через один месяц со дня прохождения тестирования.";</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указанным Правилам, программам и организации тестирования административных государственных служащих, кандидатов на занятие административных государственных должностей изложить в новой редакции согласно </w:t>
      </w:r>
      <w:r>
        <w:rPr>
          <w:rFonts w:ascii="Times New Roman"/>
          <w:b w:val="false"/>
          <w:i w:val="false"/>
          <w:color w:val="000000"/>
          <w:sz w:val="28"/>
        </w:rPr>
        <w:t>приложениям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приказу.</w:t>
      </w:r>
    </w:p>
    <w:bookmarkStart w:name="z29" w:id="22"/>
    <w:p>
      <w:pPr>
        <w:spacing w:after="0"/>
        <w:ind w:left="0"/>
        <w:jc w:val="both"/>
      </w:pPr>
      <w:r>
        <w:rPr>
          <w:rFonts w:ascii="Times New Roman"/>
          <w:b w:val="false"/>
          <w:i w:val="false"/>
          <w:color w:val="000000"/>
          <w:sz w:val="28"/>
        </w:rPr>
        <w:t>
      3.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w:t>
      </w:r>
    </w:p>
    <w:bookmarkEnd w:id="22"/>
    <w:bookmarkStart w:name="z30" w:id="2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3"/>
    <w:bookmarkStart w:name="z31" w:id="2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24"/>
    <w:bookmarkStart w:name="z32" w:id="25"/>
    <w:p>
      <w:pPr>
        <w:spacing w:after="0"/>
        <w:ind w:left="0"/>
        <w:jc w:val="both"/>
      </w:pPr>
      <w:r>
        <w:rPr>
          <w:rFonts w:ascii="Times New Roman"/>
          <w:b w:val="false"/>
          <w:i w:val="false"/>
          <w:color w:val="000000"/>
          <w:sz w:val="28"/>
        </w:rPr>
        <w:t>
      3) размещение настоящего приказа на интернет-ресурсе Агентства Республики Казахстан по делам государственной службы и противодействию коррупции.</w:t>
      </w:r>
    </w:p>
    <w:bookmarkEnd w:id="25"/>
    <w:bookmarkStart w:name="z33" w:id="26"/>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 курирующего вопросы государственной службы.</w:t>
      </w:r>
    </w:p>
    <w:bookmarkEnd w:id="26"/>
    <w:bookmarkStart w:name="z34" w:id="27"/>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Агентства</w:t>
            </w:r>
            <w:r>
              <w:br/>
            </w:r>
            <w:r>
              <w:rPr>
                <w:rFonts w:ascii="Times New Roman"/>
                <w:b w:val="false"/>
                <w:i/>
                <w:color w:val="000000"/>
                <w:sz w:val="20"/>
              </w:rPr>
              <w:t>Республики Казахстан по</w:t>
            </w:r>
            <w:r>
              <w:br/>
            </w:r>
            <w:r>
              <w:rPr>
                <w:rFonts w:ascii="Times New Roman"/>
                <w:b w:val="false"/>
                <w:i/>
                <w:color w:val="000000"/>
                <w:sz w:val="20"/>
              </w:rPr>
              <w:t>делам государственной службы</w:t>
            </w:r>
            <w:r>
              <w:br/>
            </w:r>
            <w:r>
              <w:rPr>
                <w:rFonts w:ascii="Times New Roman"/>
                <w:b w:val="false"/>
                <w:i/>
                <w:color w:val="000000"/>
                <w:sz w:val="20"/>
              </w:rPr>
              <w:t>и противодействию коррупции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Кожамжаров</w:t>
            </w:r>
            <w:r>
              <w:rPr>
                <w:rFonts w:ascii="Times New Roman"/>
                <w:b w:val="false"/>
                <w:i w:val="false"/>
                <w:color w:val="000000"/>
                <w:sz w:val="20"/>
              </w:rPr>
              <w:t>
</w:t>
            </w:r>
          </w:p>
        </w:tc>
      </w:tr>
    </w:tbl>
    <w:bookmarkStart w:name="z36" w:id="2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Генеральный Прокурор</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Ж. Асанов</w:t>
      </w:r>
    </w:p>
    <w:bookmarkEnd w:id="28"/>
    <w:bookmarkStart w:name="z37" w:id="2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 Б. Султанов</w:t>
      </w:r>
    </w:p>
    <w:bookmarkEnd w:id="29"/>
    <w:bookmarkStart w:name="z38" w:id="3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 К. Касымов</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31 мая 2017 года № 115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впервые поступающих</w:t>
            </w:r>
            <w:r>
              <w:br/>
            </w:r>
            <w:r>
              <w:rPr>
                <w:rFonts w:ascii="Times New Roman"/>
                <w:b w:val="false"/>
                <w:i w:val="false"/>
                <w:color w:val="000000"/>
                <w:sz w:val="20"/>
              </w:rPr>
              <w:t>на правоохранительную службу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Агентство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 и</w:t>
            </w:r>
            <w:r>
              <w:br/>
            </w:r>
            <w:r>
              <w:rPr>
                <w:rFonts w:ascii="Times New Roman"/>
                <w:b w:val="false"/>
                <w:i w:val="false"/>
                <w:color w:val="000000"/>
                <w:sz w:val="20"/>
              </w:rPr>
              <w:t>противодействию коррупции</w:t>
            </w:r>
            <w:r>
              <w:br/>
            </w:r>
            <w:r>
              <w:rPr>
                <w:rFonts w:ascii="Times New Roman"/>
                <w:b w:val="false"/>
                <w:i w:val="false"/>
                <w:color w:val="000000"/>
                <w:sz w:val="20"/>
              </w:rPr>
              <w:t>от _________________________</w:t>
            </w:r>
            <w:r>
              <w:br/>
            </w:r>
            <w:r>
              <w:rPr>
                <w:rFonts w:ascii="Times New Roman"/>
                <w:b w:val="false"/>
                <w:i w:val="false"/>
                <w:color w:val="000000"/>
                <w:sz w:val="20"/>
              </w:rPr>
              <w:t>тел. ________________________</w:t>
            </w:r>
            <w:r>
              <w:br/>
            </w:r>
            <w:r>
              <w:rPr>
                <w:rFonts w:ascii="Times New Roman"/>
                <w:b w:val="false"/>
                <w:i w:val="false"/>
                <w:color w:val="000000"/>
                <w:sz w:val="20"/>
              </w:rPr>
              <w:t>эл. адрес ____________________</w:t>
            </w:r>
          </w:p>
        </w:tc>
      </w:tr>
    </w:tbl>
    <w:bookmarkStart w:name="z43" w:id="31"/>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31"/>
    <w:bookmarkStart w:name="z44" w:id="32"/>
    <w:p>
      <w:pPr>
        <w:spacing w:after="0"/>
        <w:ind w:left="0"/>
        <w:jc w:val="both"/>
      </w:pPr>
      <w:r>
        <w:rPr>
          <w:rFonts w:ascii="Times New Roman"/>
          <w:b w:val="false"/>
          <w:i w:val="false"/>
          <w:color w:val="000000"/>
          <w:sz w:val="28"/>
        </w:rPr>
        <w:t>
             Прошу допустить меня на тестирование на знание государственного языка и законодательства Республики Казахстан по программе __ правоохранительной службы и по программе __ правоохранительной службы оценки личных качеств.</w:t>
      </w:r>
    </w:p>
    <w:bookmarkEnd w:id="32"/>
    <w:bookmarkStart w:name="z45" w:id="33"/>
    <w:p>
      <w:pPr>
        <w:spacing w:after="0"/>
        <w:ind w:left="0"/>
        <w:jc w:val="both"/>
      </w:pPr>
      <w:r>
        <w:rPr>
          <w:rFonts w:ascii="Times New Roman"/>
          <w:b w:val="false"/>
          <w:i w:val="false"/>
          <w:color w:val="000000"/>
          <w:sz w:val="28"/>
        </w:rPr>
        <w:t>
             С основными требованиями Правил, программ и организации тестирования граждан, впервые поступающих на правоохранительную службу ознакомлен (ознакомлена), согласен (согласна) и обязуюсь их выполнять.</w:t>
      </w:r>
    </w:p>
    <w:bookmarkEnd w:id="33"/>
    <w:bookmarkStart w:name="z46" w:id="34"/>
    <w:p>
      <w:pPr>
        <w:spacing w:after="0"/>
        <w:ind w:left="0"/>
        <w:jc w:val="both"/>
      </w:pPr>
      <w:r>
        <w:rPr>
          <w:rFonts w:ascii="Times New Roman"/>
          <w:b w:val="false"/>
          <w:i w:val="false"/>
          <w:color w:val="000000"/>
          <w:sz w:val="28"/>
        </w:rPr>
        <w:t>
             Место прохождения тестирования: ______________.</w:t>
      </w:r>
    </w:p>
    <w:bookmarkEnd w:id="34"/>
    <w:bookmarkStart w:name="z47" w:id="35"/>
    <w:p>
      <w:pPr>
        <w:spacing w:after="0"/>
        <w:ind w:left="0"/>
        <w:jc w:val="both"/>
      </w:pPr>
      <w:r>
        <w:rPr>
          <w:rFonts w:ascii="Times New Roman"/>
          <w:b w:val="false"/>
          <w:i w:val="false"/>
          <w:color w:val="000000"/>
          <w:sz w:val="28"/>
        </w:rPr>
        <w:t>
             Желаемая дата тестирования: __________________.</w:t>
      </w:r>
    </w:p>
    <w:bookmarkEnd w:id="35"/>
    <w:bookmarkStart w:name="z48" w:id="36"/>
    <w:p>
      <w:pPr>
        <w:spacing w:after="0"/>
        <w:ind w:left="0"/>
        <w:jc w:val="both"/>
      </w:pPr>
      <w:r>
        <w:rPr>
          <w:rFonts w:ascii="Times New Roman"/>
          <w:b w:val="false"/>
          <w:i w:val="false"/>
          <w:color w:val="000000"/>
          <w:sz w:val="28"/>
        </w:rPr>
        <w:t>
             Желаемое время тестирования: _________________.</w:t>
      </w:r>
    </w:p>
    <w:bookmarkEnd w:id="36"/>
    <w:bookmarkStart w:name="z49" w:id="37"/>
    <w:p>
      <w:pPr>
        <w:spacing w:after="0"/>
        <w:ind w:left="0"/>
        <w:jc w:val="both"/>
      </w:pPr>
      <w:r>
        <w:rPr>
          <w:rFonts w:ascii="Times New Roman"/>
          <w:b w:val="false"/>
          <w:i w:val="false"/>
          <w:color w:val="000000"/>
          <w:sz w:val="28"/>
        </w:rPr>
        <w:t>
             "____" _______________ 20 __ г.</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31 мая 2017 года № 115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впервые поступающих</w:t>
            </w:r>
            <w:r>
              <w:br/>
            </w:r>
            <w:r>
              <w:rPr>
                <w:rFonts w:ascii="Times New Roman"/>
                <w:b w:val="false"/>
                <w:i w:val="false"/>
                <w:color w:val="000000"/>
                <w:sz w:val="20"/>
              </w:rPr>
              <w:t>на правоохранительную службу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 w:id="38"/>
    <w:p>
      <w:pPr>
        <w:spacing w:after="0"/>
        <w:ind w:left="0"/>
        <w:jc w:val="both"/>
      </w:pPr>
      <w:r>
        <w:rPr>
          <w:rFonts w:ascii="Times New Roman"/>
          <w:b w:val="false"/>
          <w:i w:val="false"/>
          <w:color w:val="000000"/>
          <w:sz w:val="28"/>
        </w:rPr>
        <w:t>
                                     </w:t>
      </w:r>
      <w:r>
        <w:rPr>
          <w:rFonts w:ascii="Times New Roman"/>
          <w:b/>
          <w:i w:val="false"/>
          <w:color w:val="000000"/>
          <w:sz w:val="28"/>
        </w:rPr>
        <w:t>РАСПИСКА</w:t>
      </w:r>
    </w:p>
    <w:bookmarkEnd w:id="38"/>
    <w:bookmarkStart w:name="z54" w:id="39"/>
    <w:p>
      <w:pPr>
        <w:spacing w:after="0"/>
        <w:ind w:left="0"/>
        <w:jc w:val="both"/>
      </w:pPr>
      <w:r>
        <w:rPr>
          <w:rFonts w:ascii="Times New Roman"/>
          <w:b w:val="false"/>
          <w:i w:val="false"/>
          <w:color w:val="000000"/>
          <w:sz w:val="28"/>
        </w:rPr>
        <w:t>
             Принято заявление от кандидата на занятие должности</w:t>
      </w:r>
      <w:r>
        <w:br/>
      </w:r>
      <w:r>
        <w:rPr>
          <w:rFonts w:ascii="Times New Roman"/>
          <w:b w:val="false"/>
          <w:i w:val="false"/>
          <w:color w:val="000000"/>
          <w:sz w:val="28"/>
        </w:rPr>
        <w:t>правоохранительной службы ______________________________________________________</w:t>
      </w:r>
      <w:r>
        <w:br/>
      </w:r>
      <w:r>
        <w:rPr>
          <w:rFonts w:ascii="Times New Roman"/>
          <w:b w:val="false"/>
          <w:i w:val="false"/>
          <w:color w:val="000000"/>
          <w:sz w:val="28"/>
        </w:rPr>
        <w:t xml:space="preserve">                                     (фамилия, имя и отчество (при наличии))</w:t>
      </w:r>
      <w:r>
        <w:br/>
      </w:r>
      <w:r>
        <w:rPr>
          <w:rFonts w:ascii="Times New Roman"/>
          <w:b w:val="false"/>
          <w:i w:val="false"/>
          <w:color w:val="000000"/>
          <w:sz w:val="28"/>
        </w:rPr>
        <w:t xml:space="preserve">       Назначенная дата тестирования: ______________________________________________</w:t>
      </w:r>
      <w:r>
        <w:br/>
      </w:r>
      <w:r>
        <w:rPr>
          <w:rFonts w:ascii="Times New Roman"/>
          <w:b w:val="false"/>
          <w:i w:val="false"/>
          <w:color w:val="000000"/>
          <w:sz w:val="28"/>
        </w:rPr>
        <w:t xml:space="preserve">       Назначенное время тестирования: ____________________________________________</w:t>
      </w:r>
      <w:r>
        <w:br/>
      </w:r>
      <w:r>
        <w:rPr>
          <w:rFonts w:ascii="Times New Roman"/>
          <w:b w:val="false"/>
          <w:i w:val="false"/>
          <w:color w:val="000000"/>
          <w:sz w:val="28"/>
        </w:rPr>
        <w:t xml:space="preserve">       Место прохождения тестирования: ___________________________________________</w:t>
      </w:r>
      <w:r>
        <w:br/>
      </w:r>
      <w:r>
        <w:rPr>
          <w:rFonts w:ascii="Times New Roman"/>
          <w:b w:val="false"/>
          <w:i w:val="false"/>
          <w:color w:val="000000"/>
          <w:sz w:val="28"/>
        </w:rPr>
        <w:t xml:space="preserve">       Программа тестирования: ___________________________________________________</w:t>
      </w:r>
      <w:r>
        <w:br/>
      </w:r>
      <w:r>
        <w:rPr>
          <w:rFonts w:ascii="Times New Roman"/>
          <w:b w:val="false"/>
          <w:i w:val="false"/>
          <w:color w:val="000000"/>
          <w:sz w:val="28"/>
        </w:rPr>
        <w:t xml:space="preserve">       Перечень правовых актов, предусмотренных программой тестирования:</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Примечание: кандидаты на занятие должности правоохранительной службы, получившие при прохождении тестирования на знание законодательства Республики Казахстан результаты ниже значений прохождения тестирования, проходят повторное тестирование не ранее чем через один месяц со дня прохождения тестирования.</w:t>
      </w:r>
      <w:r>
        <w:br/>
      </w:r>
      <w:r>
        <w:rPr>
          <w:rFonts w:ascii="Times New Roman"/>
          <w:b w:val="false"/>
          <w:i w:val="false"/>
          <w:color w:val="000000"/>
          <w:sz w:val="28"/>
        </w:rPr>
        <w:t xml:space="preserve">       В случае удовлетворения апелляционной комиссией апелляции кандидата, он допускается на пересдачу тестирования на знание государственного языка и законодательства Республики Казахстан без соблюдения вышеуказанного срока.</w:t>
      </w:r>
      <w:r>
        <w:br/>
      </w:r>
      <w:r>
        <w:rPr>
          <w:rFonts w:ascii="Times New Roman"/>
          <w:b w:val="false"/>
          <w:i w:val="false"/>
          <w:color w:val="000000"/>
          <w:sz w:val="28"/>
        </w:rPr>
        <w:t xml:space="preserve">       Выдана через портал "электронного правительства" автоматизированной системой регистрации уполномоченного органа по делам государственной службы на прохождение тестирования.</w:t>
      </w:r>
      <w:r>
        <w:br/>
      </w:r>
      <w:r>
        <w:rPr>
          <w:rFonts w:ascii="Times New Roman"/>
          <w:b w:val="false"/>
          <w:i w:val="false"/>
          <w:color w:val="000000"/>
          <w:sz w:val="28"/>
        </w:rPr>
        <w:t xml:space="preserve">       "____" _______________ 20 __ г.</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31 мая 2017 года № 115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впервые поступающих</w:t>
            </w:r>
            <w:r>
              <w:br/>
            </w:r>
            <w:r>
              <w:rPr>
                <w:rFonts w:ascii="Times New Roman"/>
                <w:b w:val="false"/>
                <w:i w:val="false"/>
                <w:color w:val="000000"/>
                <w:sz w:val="20"/>
              </w:rPr>
              <w:t>на правоохранительную службу</w:t>
            </w:r>
          </w:p>
        </w:tc>
      </w:tr>
    </w:tbl>
    <w:bookmarkStart w:name="z57" w:id="40"/>
    <w:p>
      <w:pPr>
        <w:spacing w:after="0"/>
        <w:ind w:left="0"/>
        <w:jc w:val="left"/>
      </w:pPr>
      <w:r>
        <w:rPr>
          <w:rFonts w:ascii="Times New Roman"/>
          <w:b/>
          <w:i w:val="false"/>
          <w:color w:val="000000"/>
        </w:rPr>
        <w:t xml:space="preserve"> Программы тестирования граждан, впервые поступающих на правоохранительную службу, на знание государственного языка и законодательства Республики Казахстан</w:t>
      </w:r>
    </w:p>
    <w:bookmarkEnd w:id="40"/>
    <w:bookmarkStart w:name="z58" w:id="41"/>
    <w:p>
      <w:pPr>
        <w:spacing w:after="0"/>
        <w:ind w:left="0"/>
        <w:jc w:val="both"/>
      </w:pPr>
      <w:r>
        <w:rPr>
          <w:rFonts w:ascii="Times New Roman"/>
          <w:b w:val="false"/>
          <w:i w:val="false"/>
          <w:color w:val="000000"/>
          <w:sz w:val="28"/>
        </w:rPr>
        <w:t xml:space="preserve">
      1) первая программа предназначена для должностей правоохранительной службы по категориям C-GP-1, C-AGP-1, C-GP-2, C-AGP-2, C-GP-3, C-AGP-3, C-GP-4, C-AGP-4, C-GP-5, C-AGP-5, C-GP-6, C-AGP-6, C-OGP-2, C-OGP-3, C-OGP-4, C-OGP-5, C-OGP-6, C-OGP-7, C-OGP-8, C-RGP-1, C-RGP-2, C-RGP-3, C-RGP-4, C-RGP-5, С-SVО-8, С-SVR-7, C-SVU-8, C-SVU-9, C-SVU-10, C-SVU-12, C-SGU-5, C-SGU-7, В-PK-1, В-PK-2, В-PK-3, В-PKО-1, В-PKО-2, В-PKО-3, С-GD-2, С-GD-3, С-GD-4, С-GDО-1, С-GDО-2, С-GDО-3, С-GDО-4 и включает: </w:t>
      </w:r>
    </w:p>
    <w:bookmarkEnd w:id="41"/>
    <w:bookmarkStart w:name="z59" w:id="42"/>
    <w:p>
      <w:pPr>
        <w:spacing w:after="0"/>
        <w:ind w:left="0"/>
        <w:jc w:val="both"/>
      </w:pPr>
      <w:r>
        <w:rPr>
          <w:rFonts w:ascii="Times New Roman"/>
          <w:b w:val="false"/>
          <w:i w:val="false"/>
          <w:color w:val="000000"/>
          <w:sz w:val="28"/>
        </w:rPr>
        <w:t>
      тесты на знание государственного языка Республики Казахстан (20 вопросов) продолжительностью 20 минут;</w:t>
      </w:r>
    </w:p>
    <w:bookmarkEnd w:id="42"/>
    <w:bookmarkStart w:name="z60" w:id="43"/>
    <w:p>
      <w:pPr>
        <w:spacing w:after="0"/>
        <w:ind w:left="0"/>
        <w:jc w:val="both"/>
      </w:pPr>
      <w:r>
        <w:rPr>
          <w:rFonts w:ascii="Times New Roman"/>
          <w:b w:val="false"/>
          <w:i w:val="false"/>
          <w:color w:val="000000"/>
          <w:sz w:val="28"/>
        </w:rPr>
        <w:t xml:space="preserve">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 xml:space="preserve">Уголовного кодекса </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(15 вопросов), законов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(15 вопросов),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(15 вопросов), "</w:t>
      </w:r>
      <w:r>
        <w:rPr>
          <w:rFonts w:ascii="Times New Roman"/>
          <w:b w:val="false"/>
          <w:i w:val="false"/>
          <w:color w:val="000000"/>
          <w:sz w:val="28"/>
        </w:rPr>
        <w:t>О правоохранительной службе</w:t>
      </w:r>
      <w:r>
        <w:rPr>
          <w:rFonts w:ascii="Times New Roman"/>
          <w:b w:val="false"/>
          <w:i w:val="false"/>
          <w:color w:val="000000"/>
          <w:sz w:val="28"/>
        </w:rPr>
        <w:t>" (15 вопросов),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xml:space="preserve">" (15 вопросов), Этического кодекса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2015 года № 153 (15 вопросов).</w:t>
      </w:r>
    </w:p>
    <w:bookmarkEnd w:id="43"/>
    <w:bookmarkStart w:name="z61" w:id="44"/>
    <w:p>
      <w:pPr>
        <w:spacing w:after="0"/>
        <w:ind w:left="0"/>
        <w:jc w:val="both"/>
      </w:pPr>
      <w:r>
        <w:rPr>
          <w:rFonts w:ascii="Times New Roman"/>
          <w:b w:val="false"/>
          <w:i w:val="false"/>
          <w:color w:val="000000"/>
          <w:sz w:val="28"/>
        </w:rPr>
        <w:t>
      Значение прохождения тестирования по программе составляет не менее 95 правильных ответов от общего количества вопросов (135 вопросов) по всем нормативным правовым актам и не менее 5 правильных ответов по каждому нормативному правовому акту.</w:t>
      </w:r>
    </w:p>
    <w:bookmarkEnd w:id="44"/>
    <w:bookmarkStart w:name="z62" w:id="45"/>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составляет 110 минут.</w:t>
      </w:r>
    </w:p>
    <w:bookmarkEnd w:id="45"/>
    <w:bookmarkStart w:name="z63" w:id="46"/>
    <w:p>
      <w:pPr>
        <w:spacing w:after="0"/>
        <w:ind w:left="0"/>
        <w:jc w:val="both"/>
      </w:pPr>
      <w:r>
        <w:rPr>
          <w:rFonts w:ascii="Times New Roman"/>
          <w:b w:val="false"/>
          <w:i w:val="false"/>
          <w:color w:val="000000"/>
          <w:sz w:val="28"/>
        </w:rPr>
        <w:t xml:space="preserve">
      2) вторая программа предназначена для должностей правоохранительной службы по категориям С-SV-10, С-SVО-9, С-SVR-4, С-SVR-8, C-SVU-13, C-SVU-14, C-SGU-11, C-SGU-12, C-SGU-13, В-PK-4, В-PK-5, В-PK-6, В-PK-7, В-PK-8, В-PKО-4, В-PKО-5, В-PKО-6, В-PKО-7, В-PKО-8, С-GD-5, С-GD-6, С-GDО-5, С-GDО-6 и включает: </w:t>
      </w:r>
    </w:p>
    <w:bookmarkEnd w:id="46"/>
    <w:bookmarkStart w:name="z64" w:id="47"/>
    <w:p>
      <w:pPr>
        <w:spacing w:after="0"/>
        <w:ind w:left="0"/>
        <w:jc w:val="both"/>
      </w:pPr>
      <w:r>
        <w:rPr>
          <w:rFonts w:ascii="Times New Roman"/>
          <w:b w:val="false"/>
          <w:i w:val="false"/>
          <w:color w:val="000000"/>
          <w:sz w:val="28"/>
        </w:rPr>
        <w:t>
      тесты на знание государственного языка Республики Казахстан (20 вопросов) продолжительностью 20 минут.</w:t>
      </w:r>
    </w:p>
    <w:bookmarkEnd w:id="47"/>
    <w:bookmarkStart w:name="z65" w:id="48"/>
    <w:p>
      <w:pPr>
        <w:spacing w:after="0"/>
        <w:ind w:left="0"/>
        <w:jc w:val="both"/>
      </w:pPr>
      <w:r>
        <w:rPr>
          <w:rFonts w:ascii="Times New Roman"/>
          <w:b w:val="false"/>
          <w:i w:val="false"/>
          <w:color w:val="000000"/>
          <w:sz w:val="28"/>
        </w:rPr>
        <w:t xml:space="preserve">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Уголовно-процессуального кодекса</w:t>
      </w:r>
      <w:r>
        <w:rPr>
          <w:rFonts w:ascii="Times New Roman"/>
          <w:b w:val="false"/>
          <w:i w:val="false"/>
          <w:color w:val="000000"/>
          <w:sz w:val="28"/>
        </w:rPr>
        <w:t xml:space="preserve"> Республики Казахстан (15 вопросов),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об административных правонарушениях" (15 вопросов), законов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(15 вопросов), "</w:t>
      </w:r>
      <w:r>
        <w:rPr>
          <w:rFonts w:ascii="Times New Roman"/>
          <w:b w:val="false"/>
          <w:i w:val="false"/>
          <w:color w:val="000000"/>
          <w:sz w:val="28"/>
        </w:rPr>
        <w:t>О правоохранительной службе</w:t>
      </w:r>
      <w:r>
        <w:rPr>
          <w:rFonts w:ascii="Times New Roman"/>
          <w:b w:val="false"/>
          <w:i w:val="false"/>
          <w:color w:val="000000"/>
          <w:sz w:val="28"/>
        </w:rPr>
        <w:t xml:space="preserve">" (15 вопросов), Этического кодекса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2015 года № 153 (15 вопросов).</w:t>
      </w:r>
    </w:p>
    <w:bookmarkEnd w:id="48"/>
    <w:bookmarkStart w:name="z66" w:id="49"/>
    <w:p>
      <w:pPr>
        <w:spacing w:after="0"/>
        <w:ind w:left="0"/>
        <w:jc w:val="both"/>
      </w:pPr>
      <w:r>
        <w:rPr>
          <w:rFonts w:ascii="Times New Roman"/>
          <w:b w:val="false"/>
          <w:i w:val="false"/>
          <w:color w:val="000000"/>
          <w:sz w:val="28"/>
        </w:rPr>
        <w:t xml:space="preserve">
      Значение прохождения тестирования по программе составляет не менее 63 правильных ответов от общего количества вопросов (105 вопросов) по всем нормативным правовым актам и не менее 5 правильных ответов по каждому нормативному правовому акту. </w:t>
      </w:r>
    </w:p>
    <w:bookmarkEnd w:id="49"/>
    <w:bookmarkStart w:name="z67" w:id="50"/>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по второй программе составляет 90 минут.</w:t>
      </w:r>
    </w:p>
    <w:bookmarkEnd w:id="50"/>
    <w:bookmarkStart w:name="z68" w:id="51"/>
    <w:p>
      <w:pPr>
        <w:spacing w:after="0"/>
        <w:ind w:left="0"/>
        <w:jc w:val="both"/>
      </w:pPr>
      <w:r>
        <w:rPr>
          <w:rFonts w:ascii="Times New Roman"/>
          <w:b w:val="false"/>
          <w:i w:val="false"/>
          <w:color w:val="000000"/>
          <w:sz w:val="28"/>
        </w:rPr>
        <w:t xml:space="preserve">
      3) третья программа предназначена для должностей правоохранительной службы по категориям C-SV-12, C-SV-13 и включает: </w:t>
      </w:r>
    </w:p>
    <w:bookmarkEnd w:id="51"/>
    <w:bookmarkStart w:name="z69" w:id="52"/>
    <w:p>
      <w:pPr>
        <w:spacing w:after="0"/>
        <w:ind w:left="0"/>
        <w:jc w:val="both"/>
      </w:pPr>
      <w:r>
        <w:rPr>
          <w:rFonts w:ascii="Times New Roman"/>
          <w:b w:val="false"/>
          <w:i w:val="false"/>
          <w:color w:val="000000"/>
          <w:sz w:val="28"/>
        </w:rPr>
        <w:t>
      тесты на знание государственного языка Республики Казахстан (20 вопросов) продолжительностью 20 минут.</w:t>
      </w:r>
    </w:p>
    <w:bookmarkEnd w:id="52"/>
    <w:bookmarkStart w:name="z70" w:id="53"/>
    <w:p>
      <w:pPr>
        <w:spacing w:after="0"/>
        <w:ind w:left="0"/>
        <w:jc w:val="both"/>
      </w:pPr>
      <w:r>
        <w:rPr>
          <w:rFonts w:ascii="Times New Roman"/>
          <w:b w:val="false"/>
          <w:i w:val="false"/>
          <w:color w:val="000000"/>
          <w:sz w:val="28"/>
        </w:rPr>
        <w:t xml:space="preserve">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Закона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xml:space="preserve">" (15 вопросов), Этического кодекса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2015 года № 153 (15 вопросов).</w:t>
      </w:r>
    </w:p>
    <w:bookmarkEnd w:id="53"/>
    <w:bookmarkStart w:name="z71" w:id="54"/>
    <w:p>
      <w:pPr>
        <w:spacing w:after="0"/>
        <w:ind w:left="0"/>
        <w:jc w:val="both"/>
      </w:pPr>
      <w:r>
        <w:rPr>
          <w:rFonts w:ascii="Times New Roman"/>
          <w:b w:val="false"/>
          <w:i w:val="false"/>
          <w:color w:val="000000"/>
          <w:sz w:val="28"/>
        </w:rPr>
        <w:t>
      Значение прохождения тестирования по программе составляет не менее 21 правильного ответа от общего количества вопросов (45 вопросов) по всем нормативным правовым актам и не менее 5 правильных ответов по каждому нормативному правовому акту.</w:t>
      </w:r>
    </w:p>
    <w:bookmarkEnd w:id="54"/>
    <w:bookmarkStart w:name="z72" w:id="55"/>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составляет 40 минут.</w:t>
      </w:r>
    </w:p>
    <w:bookmarkEnd w:id="55"/>
    <w:bookmarkStart w:name="z73" w:id="56"/>
    <w:p>
      <w:pPr>
        <w:spacing w:after="0"/>
        <w:ind w:left="0"/>
        <w:jc w:val="both"/>
      </w:pPr>
      <w:r>
        <w:rPr>
          <w:rFonts w:ascii="Times New Roman"/>
          <w:b w:val="false"/>
          <w:i w:val="false"/>
          <w:color w:val="000000"/>
          <w:sz w:val="28"/>
        </w:rPr>
        <w:t xml:space="preserve">
      4) четвертая программа предназначена для должностей правоохранительной службы, не требующих наличия соответствующего образования по юридической специальности по категориям C-GP-1, C-AGP-1, C-GP-2, C-AGP-2, C-GP-3, C-AGP-3, C-GP-4, C-AGP-4, C-GP-5, C-AGP-5, C-GP-6, C-AGP-6, C-OGP-2, C-OGP-3, C-OGP-4, C-OGP-5, C-OGP-6, C-OGP-7, C-OGP-8, C-RGP-1, C-RGP-2, C-RGP-3, C-RGP-4, C-RGP-5, С-SVО-9, С-SVR-8, C-SVU-13, C-SVU-14, C-SVU-15, C-SGU-8, C-SGU-11, C-SGU-12, C-SGU-13, C-SSP-7, C-SSP-8, C-SN-5, C-SN-7, C-SN-8, В-РК-3, В-РК-4, В-РК-5, В-РК-6, В-РК-7, В-РК-8, В-РКО-3, В-РКО-4, В-РКО-5, В-РКО-6, В-РКО-7, В-РКО-8 и включает: </w:t>
      </w:r>
    </w:p>
    <w:bookmarkEnd w:id="56"/>
    <w:bookmarkStart w:name="z74" w:id="57"/>
    <w:p>
      <w:pPr>
        <w:spacing w:after="0"/>
        <w:ind w:left="0"/>
        <w:jc w:val="both"/>
      </w:pPr>
      <w:r>
        <w:rPr>
          <w:rFonts w:ascii="Times New Roman"/>
          <w:b w:val="false"/>
          <w:i w:val="false"/>
          <w:color w:val="000000"/>
          <w:sz w:val="28"/>
        </w:rPr>
        <w:t>
      тесты на знание государственного языка Республики Казахстан (20 вопросов) продолжительностью 20 минут.</w:t>
      </w:r>
    </w:p>
    <w:bookmarkEnd w:id="57"/>
    <w:bookmarkStart w:name="z75" w:id="58"/>
    <w:p>
      <w:pPr>
        <w:spacing w:after="0"/>
        <w:ind w:left="0"/>
        <w:jc w:val="both"/>
      </w:pPr>
      <w:r>
        <w:rPr>
          <w:rFonts w:ascii="Times New Roman"/>
          <w:b w:val="false"/>
          <w:i w:val="false"/>
          <w:color w:val="000000"/>
          <w:sz w:val="28"/>
        </w:rPr>
        <w:t xml:space="preserve">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(15 вопросов), Конституционного закона Республики Казахстан "</w:t>
      </w:r>
      <w:r>
        <w:rPr>
          <w:rFonts w:ascii="Times New Roman"/>
          <w:b w:val="false"/>
          <w:i w:val="false"/>
          <w:color w:val="000000"/>
          <w:sz w:val="28"/>
        </w:rPr>
        <w:t>О Президенте Республики Казахстан</w:t>
      </w:r>
      <w:r>
        <w:rPr>
          <w:rFonts w:ascii="Times New Roman"/>
          <w:b w:val="false"/>
          <w:i w:val="false"/>
          <w:color w:val="000000"/>
          <w:sz w:val="28"/>
        </w:rPr>
        <w:t>" (15 вопросов), законов Республики Казахстан "</w:t>
      </w:r>
      <w:r>
        <w:rPr>
          <w:rFonts w:ascii="Times New Roman"/>
          <w:b w:val="false"/>
          <w:i w:val="false"/>
          <w:color w:val="000000"/>
          <w:sz w:val="28"/>
        </w:rPr>
        <w:t>О противодействии коррупции</w:t>
      </w:r>
      <w:r>
        <w:rPr>
          <w:rFonts w:ascii="Times New Roman"/>
          <w:b w:val="false"/>
          <w:i w:val="false"/>
          <w:color w:val="000000"/>
          <w:sz w:val="28"/>
        </w:rPr>
        <w:t>" (15 вопросов), "</w:t>
      </w:r>
      <w:r>
        <w:rPr>
          <w:rFonts w:ascii="Times New Roman"/>
          <w:b w:val="false"/>
          <w:i w:val="false"/>
          <w:color w:val="000000"/>
          <w:sz w:val="28"/>
        </w:rPr>
        <w:t>О правоохранительной службе</w:t>
      </w:r>
      <w:r>
        <w:rPr>
          <w:rFonts w:ascii="Times New Roman"/>
          <w:b w:val="false"/>
          <w:i w:val="false"/>
          <w:color w:val="000000"/>
          <w:sz w:val="28"/>
        </w:rPr>
        <w:t xml:space="preserve">" (15 вопросов), Этического кодекса государственных служащих Республики Казахстан (Правил служебной этики государственных служащих),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2015 года № 153 (15 вопросов).</w:t>
      </w:r>
    </w:p>
    <w:bookmarkEnd w:id="58"/>
    <w:bookmarkStart w:name="z76" w:id="59"/>
    <w:p>
      <w:pPr>
        <w:spacing w:after="0"/>
        <w:ind w:left="0"/>
        <w:jc w:val="both"/>
      </w:pPr>
      <w:r>
        <w:rPr>
          <w:rFonts w:ascii="Times New Roman"/>
          <w:b w:val="false"/>
          <w:i w:val="false"/>
          <w:color w:val="000000"/>
          <w:sz w:val="28"/>
        </w:rPr>
        <w:t>
      Значение прохождения тестирования по программе составляет не менее 35 правильных ответов от общего количества вопросов (75 вопросов) по всем нормативным правовым актам и не менее 5 правильных ответов по каждому нормативному правовому акту.</w:t>
      </w:r>
    </w:p>
    <w:bookmarkEnd w:id="59"/>
    <w:bookmarkStart w:name="z77" w:id="60"/>
    <w:p>
      <w:pPr>
        <w:spacing w:after="0"/>
        <w:ind w:left="0"/>
        <w:jc w:val="both"/>
      </w:pPr>
      <w:r>
        <w:rPr>
          <w:rFonts w:ascii="Times New Roman"/>
          <w:b w:val="false"/>
          <w:i w:val="false"/>
          <w:color w:val="000000"/>
          <w:sz w:val="28"/>
        </w:rPr>
        <w:t>
      Общее время на выполнение тестов на знание законодательства Республики Казахстан составляет 60 минут.</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31 мая 2017 года № 115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впервые поступающих</w:t>
            </w:r>
            <w:r>
              <w:br/>
            </w:r>
            <w:r>
              <w:rPr>
                <w:rFonts w:ascii="Times New Roman"/>
                <w:b w:val="false"/>
                <w:i w:val="false"/>
                <w:color w:val="000000"/>
                <w:sz w:val="20"/>
              </w:rPr>
              <w:t>на правоохранительную службу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1" w:id="61"/>
    <w:p>
      <w:pPr>
        <w:spacing w:after="0"/>
        <w:ind w:left="0"/>
        <w:jc w:val="both"/>
      </w:pPr>
      <w:r>
        <w:rPr>
          <w:rFonts w:ascii="Times New Roman"/>
          <w:b w:val="false"/>
          <w:i w:val="false"/>
          <w:color w:val="000000"/>
          <w:sz w:val="28"/>
        </w:rPr>
        <w:t>
                                     </w:t>
      </w:r>
      <w:r>
        <w:rPr>
          <w:rFonts w:ascii="Times New Roman"/>
          <w:b/>
          <w:i w:val="false"/>
          <w:color w:val="000000"/>
          <w:sz w:val="28"/>
        </w:rPr>
        <w:t>СПРАВКА</w:t>
      </w:r>
      <w:r>
        <w:br/>
      </w:r>
      <w:r>
        <w:rPr>
          <w:rFonts w:ascii="Times New Roman"/>
          <w:b w:val="false"/>
          <w:i w:val="false"/>
          <w:color w:val="000000"/>
          <w:sz w:val="28"/>
        </w:rPr>
        <w:t xml:space="preserve">                         о прохождении тестирования</w:t>
      </w:r>
      <w:r>
        <w:br/>
      </w:r>
      <w:r>
        <w:rPr>
          <w:rFonts w:ascii="Times New Roman"/>
          <w:b w:val="false"/>
          <w:i w:val="false"/>
          <w:color w:val="000000"/>
          <w:sz w:val="28"/>
        </w:rPr>
        <w:t xml:space="preserve">             с результатами ниже значений прохождения тестирования</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6"/>
        <w:gridCol w:w="3124"/>
      </w:tblGrid>
      <w:tr>
        <w:trPr>
          <w:trHeight w:val="30" w:hRule="atLeast"/>
        </w:trPr>
        <w:tc>
          <w:tcPr>
            <w:tcW w:w="9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2"/>
          <w:p>
            <w:pPr>
              <w:spacing w:after="20"/>
              <w:ind w:left="20"/>
              <w:jc w:val="both"/>
            </w:pPr>
            <w:r>
              <w:rPr>
                <w:rFonts w:ascii="Times New Roman"/>
                <w:b w:val="false"/>
                <w:i w:val="false"/>
                <w:color w:val="000000"/>
                <w:sz w:val="20"/>
              </w:rPr>
              <w:t>
</w:t>
            </w:r>
            <w:r>
              <w:rPr>
                <w:rFonts w:ascii="Times New Roman"/>
                <w:b/>
                <w:i w:val="false"/>
                <w:color w:val="000000"/>
                <w:sz w:val="20"/>
              </w:rPr>
              <w:t>дана</w:t>
            </w:r>
            <w:r>
              <w:rPr>
                <w:rFonts w:ascii="Times New Roman"/>
                <w:b/>
                <w:i w:val="false"/>
                <w:color w:val="000000"/>
                <w:sz w:val="20"/>
              </w:rPr>
              <w:t xml:space="preserve"> о том, что</w:t>
            </w:r>
            <w:r>
              <w:br/>
            </w:r>
            <w:r>
              <w:rPr>
                <w:rFonts w:ascii="Times New Roman"/>
                <w:b w:val="false"/>
                <w:i w:val="false"/>
                <w:color w:val="000000"/>
                <w:sz w:val="20"/>
              </w:rPr>
              <w:t>
</w:t>
            </w:r>
            <w:r>
              <w:rPr>
                <w:rFonts w:ascii="Times New Roman"/>
                <w:b/>
                <w:i w:val="false"/>
                <w:color w:val="000000"/>
                <w:sz w:val="20"/>
              </w:rPr>
              <w:t>__________________________________________</w:t>
            </w:r>
            <w:r>
              <w:br/>
            </w:r>
            <w:r>
              <w:rPr>
                <w:rFonts w:ascii="Times New Roman"/>
                <w:b w:val="false"/>
                <w:i w:val="false"/>
                <w:color w:val="000000"/>
                <w:sz w:val="20"/>
              </w:rPr>
              <w:t>
</w:t>
            </w:r>
            <w:r>
              <w:rPr>
                <w:rFonts w:ascii="Times New Roman"/>
                <w:b/>
                <w:i w:val="false"/>
                <w:color w:val="000000"/>
                <w:sz w:val="20"/>
              </w:rPr>
              <w:t>(Ф. И. О. (при его наличии) кандидата)</w:t>
            </w:r>
            <w:r>
              <w:br/>
            </w:r>
            <w:r>
              <w:rPr>
                <w:rFonts w:ascii="Times New Roman"/>
                <w:b w:val="false"/>
                <w:i w:val="false"/>
                <w:color w:val="000000"/>
                <w:sz w:val="20"/>
              </w:rPr>
              <w:t>
</w:t>
            </w:r>
            <w:r>
              <w:rPr>
                <w:rFonts w:ascii="Times New Roman"/>
                <w:b/>
                <w:i w:val="false"/>
                <w:color w:val="000000"/>
                <w:sz w:val="20"/>
              </w:rPr>
              <w:t>прошел</w:t>
            </w:r>
            <w:r>
              <w:rPr>
                <w:rFonts w:ascii="Times New Roman"/>
                <w:b/>
                <w:i w:val="false"/>
                <w:color w:val="000000"/>
                <w:sz w:val="20"/>
              </w:rPr>
              <w:t xml:space="preserve"> (прошла) "____" _______________ 20 __ г. тестирование на знание государственного языка и законодательства Республики Казахстан в городе____________________ по ___ программе тестирования с результатами ниже значений прохождения тестирования.</w:t>
            </w:r>
          </w:p>
          <w:bookmarkEnd w:id="62"/>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907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90700" cy="2108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1"/>
        <w:gridCol w:w="3999"/>
        <w:gridCol w:w="3050"/>
        <w:gridCol w:w="3050"/>
      </w:tblGrid>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3"/>
          <w:p>
            <w:pPr>
              <w:spacing w:after="20"/>
              <w:ind w:left="20"/>
              <w:jc w:val="both"/>
            </w:pPr>
            <w:r>
              <w:rPr>
                <w:rFonts w:ascii="Times New Roman"/>
                <w:b w:val="false"/>
                <w:i w:val="false"/>
                <w:color w:val="000000"/>
                <w:sz w:val="20"/>
              </w:rPr>
              <w:t>
Название теста</w:t>
            </w:r>
          </w:p>
          <w:bookmarkEnd w:id="63"/>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тестовых вопросов/заданий</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прохождения тестирования</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правильных ответов</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4"/>
          <w:p>
            <w:pPr>
              <w:spacing w:after="20"/>
              <w:ind w:left="20"/>
              <w:jc w:val="both"/>
            </w:pPr>
            <w:r>
              <w:rPr>
                <w:rFonts w:ascii="Times New Roman"/>
                <w:b w:val="false"/>
                <w:i w:val="false"/>
                <w:color w:val="000000"/>
                <w:sz w:val="20"/>
              </w:rPr>
              <w:t>
ИТОГО</w:t>
            </w:r>
          </w:p>
          <w:bookmarkEnd w:id="64"/>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 w:id="65"/>
    <w:p>
      <w:pPr>
        <w:spacing w:after="0"/>
        <w:ind w:left="0"/>
        <w:jc w:val="both"/>
      </w:pPr>
      <w:r>
        <w:rPr>
          <w:rFonts w:ascii="Times New Roman"/>
          <w:b w:val="false"/>
          <w:i w:val="false"/>
          <w:color w:val="000000"/>
          <w:sz w:val="28"/>
        </w:rPr>
        <w:t>
             Данный кандидат может пройти повторное тестирование не ранее чем через один месяц со дня прохождения данного тестирования.</w:t>
      </w:r>
      <w:r>
        <w:br/>
      </w:r>
      <w:r>
        <w:rPr>
          <w:rFonts w:ascii="Times New Roman"/>
          <w:b w:val="false"/>
          <w:i w:val="false"/>
          <w:color w:val="000000"/>
          <w:sz w:val="28"/>
        </w:rPr>
        <w:t xml:space="preserve">       Подпись администратора тестирования: ____________________________</w:t>
      </w:r>
      <w:r>
        <w:br/>
      </w:r>
      <w:r>
        <w:rPr>
          <w:rFonts w:ascii="Times New Roman"/>
          <w:b w:val="false"/>
          <w:i w:val="false"/>
          <w:color w:val="000000"/>
          <w:sz w:val="28"/>
        </w:rPr>
        <w:t xml:space="preserve">       Подпись оператора тестирования: _________________________________</w:t>
      </w:r>
      <w:r>
        <w:br/>
      </w:r>
      <w:r>
        <w:rPr>
          <w:rFonts w:ascii="Times New Roman"/>
          <w:b w:val="false"/>
          <w:i w:val="false"/>
          <w:color w:val="000000"/>
          <w:sz w:val="28"/>
        </w:rPr>
        <w:t xml:space="preserve">       М.П. "____"_______________ 20 __ г. </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31 мая 2017 года № 115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программам</w:t>
            </w:r>
            <w:r>
              <w:br/>
            </w:r>
            <w:r>
              <w:rPr>
                <w:rFonts w:ascii="Times New Roman"/>
                <w:b w:val="false"/>
                <w:i w:val="false"/>
                <w:color w:val="000000"/>
                <w:sz w:val="20"/>
              </w:rPr>
              <w:t>и организации тестирования</w:t>
            </w:r>
            <w:r>
              <w:br/>
            </w:r>
            <w:r>
              <w:rPr>
                <w:rFonts w:ascii="Times New Roman"/>
                <w:b w:val="false"/>
                <w:i w:val="false"/>
                <w:color w:val="000000"/>
                <w:sz w:val="20"/>
              </w:rPr>
              <w:t>граждан, впервые поступающих</w:t>
            </w:r>
            <w:r>
              <w:br/>
            </w:r>
            <w:r>
              <w:rPr>
                <w:rFonts w:ascii="Times New Roman"/>
                <w:b w:val="false"/>
                <w:i w:val="false"/>
                <w:color w:val="000000"/>
                <w:sz w:val="20"/>
              </w:rPr>
              <w:t>на правоохранительную службу</w:t>
            </w:r>
          </w:p>
        </w:tc>
      </w:tr>
    </w:tbl>
    <w:bookmarkStart w:name="z91" w:id="66"/>
    <w:p>
      <w:pPr>
        <w:spacing w:after="0"/>
        <w:ind w:left="0"/>
        <w:jc w:val="left"/>
      </w:pPr>
      <w:r>
        <w:rPr>
          <w:rFonts w:ascii="Times New Roman"/>
          <w:b/>
          <w:i w:val="false"/>
          <w:color w:val="000000"/>
        </w:rPr>
        <w:t xml:space="preserve"> Программы тестирования на оценку личных качеств кандидатов на занятие должностей правоохранительной службы</w:t>
      </w:r>
    </w:p>
    <w:bookmarkEnd w:id="66"/>
    <w:bookmarkStart w:name="z92" w:id="67"/>
    <w:p>
      <w:pPr>
        <w:spacing w:after="0"/>
        <w:ind w:left="0"/>
        <w:jc w:val="both"/>
      </w:pPr>
      <w:r>
        <w:rPr>
          <w:rFonts w:ascii="Times New Roman"/>
          <w:b w:val="false"/>
          <w:i w:val="false"/>
          <w:color w:val="000000"/>
          <w:sz w:val="28"/>
        </w:rPr>
        <w:t>
      Тестирование на оценку личных качеств кандидатов на занятие должностей правоохранительной службы состоит из двух программ:</w:t>
      </w:r>
    </w:p>
    <w:bookmarkEnd w:id="67"/>
    <w:bookmarkStart w:name="z93" w:id="68"/>
    <w:p>
      <w:pPr>
        <w:spacing w:after="0"/>
        <w:ind w:left="0"/>
        <w:jc w:val="both"/>
      </w:pPr>
      <w:r>
        <w:rPr>
          <w:rFonts w:ascii="Times New Roman"/>
          <w:b w:val="false"/>
          <w:i w:val="false"/>
          <w:color w:val="000000"/>
          <w:sz w:val="28"/>
        </w:rPr>
        <w:t>
      1) первая программа предназначена для категорий C-GP-1, C-AGP-1, C-GP-2, C-AGP-2, C-GP-3, C-AGP-3, C-GP-4, C-AGP-4, C-OGP-2, C-OGP-3, C-OGP-4, C-OGP-5, C-OGP-6, C-RGP-1, C-RGP-2, C-RGP-3, В-PK-1, В-PK-2, В-PK-3, В-PK-4, В-PK-5, В-PKО-1, В-PKО-2, В-PKО-3, В-PKО-4, В-PKО-5, С-GD-2, С-GD-3, С-GD-4, С-GDО-1, С-GDО-2, С-GDО-3, С-GDО-4 и включает:</w:t>
      </w:r>
    </w:p>
    <w:bookmarkEnd w:id="68"/>
    <w:bookmarkStart w:name="z94" w:id="69"/>
    <w:p>
      <w:pPr>
        <w:spacing w:after="0"/>
        <w:ind w:left="0"/>
        <w:jc w:val="both"/>
      </w:pPr>
      <w:r>
        <w:rPr>
          <w:rFonts w:ascii="Times New Roman"/>
          <w:b w:val="false"/>
          <w:i w:val="false"/>
          <w:color w:val="000000"/>
          <w:sz w:val="28"/>
        </w:rPr>
        <w:t>
      тесты на выявление уровня инициативности (12 заданий), коммуникативности (12 заданий), аналитичности (12 заданий), организованности (12 заданий), стратегического мышления (12 заданий), лидерства (12 заданий), этичности (12 заданий), ориентации на качество (12 заданий), ориентации на потребителя (12 заданий), нетерпимости к коррупции (12 заданий).</w:t>
      </w:r>
    </w:p>
    <w:bookmarkEnd w:id="69"/>
    <w:bookmarkStart w:name="z95" w:id="70"/>
    <w:p>
      <w:pPr>
        <w:spacing w:after="0"/>
        <w:ind w:left="0"/>
        <w:jc w:val="both"/>
      </w:pPr>
      <w:r>
        <w:rPr>
          <w:rFonts w:ascii="Times New Roman"/>
          <w:b w:val="false"/>
          <w:i w:val="false"/>
          <w:color w:val="000000"/>
          <w:sz w:val="28"/>
        </w:rPr>
        <w:t>
      Общее время на выполнение тестов по первой программе составляет 90 минут.</w:t>
      </w:r>
    </w:p>
    <w:bookmarkEnd w:id="70"/>
    <w:bookmarkStart w:name="z96" w:id="71"/>
    <w:p>
      <w:pPr>
        <w:spacing w:after="0"/>
        <w:ind w:left="0"/>
        <w:jc w:val="both"/>
      </w:pPr>
      <w:r>
        <w:rPr>
          <w:rFonts w:ascii="Times New Roman"/>
          <w:b w:val="false"/>
          <w:i w:val="false"/>
          <w:color w:val="000000"/>
          <w:sz w:val="28"/>
        </w:rPr>
        <w:t>
      Зоны риска из возможных 4 (четырех) баллов для первой программы: инициативность – 1,5 балла, коммуникативность – 2 балла, аналитичность – 2,5 балла, организованность – 2,5 балла, стратегическое мышление – 2,5 балла, лидерство – 2,5 балла, этичность – 1,5 балла, ориентация на качество – 1,5 балла, ориентация на потребителя – 1,5 балла, нетерпимость к коррупции – 2 балла.</w:t>
      </w:r>
    </w:p>
    <w:bookmarkEnd w:id="71"/>
    <w:bookmarkStart w:name="z97" w:id="72"/>
    <w:p>
      <w:pPr>
        <w:spacing w:after="0"/>
        <w:ind w:left="0"/>
        <w:jc w:val="both"/>
      </w:pPr>
      <w:r>
        <w:rPr>
          <w:rFonts w:ascii="Times New Roman"/>
          <w:b w:val="false"/>
          <w:i w:val="false"/>
          <w:color w:val="000000"/>
          <w:sz w:val="28"/>
        </w:rPr>
        <w:t>
      2) вторая программа предназначена для категорий C-GP-5, C-AGP-5, C-GP-6, C-AGP-6, C-OGP-7, C-OGP-8, C-RGP-4, C-RGP-5, C-SV-12, C-SV-13, С-SVО-8, С-SVR-7, C-SVU-8, C-SVU-9, C-SVU-10, C-SVU-12, C-SVU-13, C-SVU-14, C-SGU-5, C-SGU-7, C-SGU-8, C-SGU-11, C-SGU-12, С-SV-10, С-SVО-9, С-SVR-4, С-SVR-8, C-SVU-15, C-SGU-13, C-SSP-7, C-SSP-8, C-SN-5, C-SN-7, C-SN-8, В-PK-6, В-PK-7, В-PK-8, В-PKО-6, В-PKО-7, В-PKО-8, С-GD-5, С-GD-6, С-GDО-5, С-GDО-6, и включает:</w:t>
      </w:r>
    </w:p>
    <w:bookmarkEnd w:id="72"/>
    <w:bookmarkStart w:name="z98" w:id="73"/>
    <w:p>
      <w:pPr>
        <w:spacing w:after="0"/>
        <w:ind w:left="0"/>
        <w:jc w:val="both"/>
      </w:pPr>
      <w:r>
        <w:rPr>
          <w:rFonts w:ascii="Times New Roman"/>
          <w:b w:val="false"/>
          <w:i w:val="false"/>
          <w:color w:val="000000"/>
          <w:sz w:val="28"/>
        </w:rPr>
        <w:t>
      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
    <w:bookmarkEnd w:id="73"/>
    <w:bookmarkStart w:name="z99" w:id="74"/>
    <w:p>
      <w:pPr>
        <w:spacing w:after="0"/>
        <w:ind w:left="0"/>
        <w:jc w:val="both"/>
      </w:pPr>
      <w:r>
        <w:rPr>
          <w:rFonts w:ascii="Times New Roman"/>
          <w:b w:val="false"/>
          <w:i w:val="false"/>
          <w:color w:val="000000"/>
          <w:sz w:val="28"/>
        </w:rPr>
        <w:t>
      Общее время на выполнение тестов по второй программе составляет 75 минут.</w:t>
      </w:r>
    </w:p>
    <w:bookmarkEnd w:id="74"/>
    <w:bookmarkStart w:name="z100" w:id="75"/>
    <w:p>
      <w:pPr>
        <w:spacing w:after="0"/>
        <w:ind w:left="0"/>
        <w:jc w:val="both"/>
      </w:pPr>
      <w:r>
        <w:rPr>
          <w:rFonts w:ascii="Times New Roman"/>
          <w:b w:val="false"/>
          <w:i w:val="false"/>
          <w:color w:val="000000"/>
          <w:sz w:val="28"/>
        </w:rPr>
        <w:t>
      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31 мая 2017 года № 115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программам и</w:t>
            </w:r>
            <w:r>
              <w:br/>
            </w:r>
            <w:r>
              <w:rPr>
                <w:rFonts w:ascii="Times New Roman"/>
                <w:b w:val="false"/>
                <w:i w:val="false"/>
                <w:color w:val="000000"/>
                <w:sz w:val="20"/>
              </w:rPr>
              <w:t>организации тестирования</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кандидатов на занятие</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должностей</w:t>
            </w:r>
          </w:p>
        </w:tc>
      </w:tr>
    </w:tbl>
    <w:bookmarkStart w:name="z103" w:id="76"/>
    <w:p>
      <w:pPr>
        <w:spacing w:after="0"/>
        <w:ind w:left="0"/>
        <w:jc w:val="left"/>
      </w:pPr>
      <w:r>
        <w:rPr>
          <w:rFonts w:ascii="Times New Roman"/>
          <w:b/>
          <w:i w:val="false"/>
          <w:color w:val="000000"/>
        </w:rPr>
        <w:t xml:space="preserve"> Программы тестирования кандидатов на зачисление в кадровый резерв административной государственной службы корпуса "А" на знание законодательства Республики Казахстан</w:t>
      </w:r>
    </w:p>
    <w:bookmarkEnd w:id="76"/>
    <w:bookmarkStart w:name="z104" w:id="77"/>
    <w:p>
      <w:pPr>
        <w:spacing w:after="0"/>
        <w:ind w:left="0"/>
        <w:jc w:val="both"/>
      </w:pPr>
      <w:r>
        <w:rPr>
          <w:rFonts w:ascii="Times New Roman"/>
          <w:b w:val="false"/>
          <w:i w:val="false"/>
          <w:color w:val="000000"/>
          <w:sz w:val="28"/>
        </w:rPr>
        <w:t>
      1. Программа тестирования кандидатов на зачисление в кадровый резерв административной государственной службы корпуса "А" на знание законодательства Республики Казахстан состоит из двух программ:</w:t>
      </w:r>
    </w:p>
    <w:bookmarkEnd w:id="77"/>
    <w:bookmarkStart w:name="z105" w:id="78"/>
    <w:p>
      <w:pPr>
        <w:spacing w:after="0"/>
        <w:ind w:left="0"/>
        <w:jc w:val="both"/>
      </w:pPr>
      <w:r>
        <w:rPr>
          <w:rFonts w:ascii="Times New Roman"/>
          <w:b w:val="false"/>
          <w:i w:val="false"/>
          <w:color w:val="000000"/>
          <w:sz w:val="28"/>
        </w:rPr>
        <w:t xml:space="preserve">
      1) первая программа предназначена для должностей административной государственной службы корпуса "А" (далее – должности корпуса "А") первой, второй и третьей категории и включает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(10 вопросов), конституционных законов Республики Казахстан "</w:t>
      </w:r>
      <w:r>
        <w:rPr>
          <w:rFonts w:ascii="Times New Roman"/>
          <w:b w:val="false"/>
          <w:i w:val="false"/>
          <w:color w:val="000000"/>
          <w:sz w:val="28"/>
        </w:rPr>
        <w:t>О Президенте Республики Казахстан</w:t>
      </w:r>
      <w:r>
        <w:rPr>
          <w:rFonts w:ascii="Times New Roman"/>
          <w:b w:val="false"/>
          <w:i w:val="false"/>
          <w:color w:val="000000"/>
          <w:sz w:val="28"/>
        </w:rPr>
        <w:t>" (10 вопросов), "</w:t>
      </w:r>
      <w:r>
        <w:rPr>
          <w:rFonts w:ascii="Times New Roman"/>
          <w:b w:val="false"/>
          <w:i w:val="false"/>
          <w:color w:val="000000"/>
          <w:sz w:val="28"/>
        </w:rPr>
        <w:t>О Парламенте Республики Казахстан и статусе его депутатов</w:t>
      </w:r>
      <w:r>
        <w:rPr>
          <w:rFonts w:ascii="Times New Roman"/>
          <w:b w:val="false"/>
          <w:i w:val="false"/>
          <w:color w:val="000000"/>
          <w:sz w:val="28"/>
        </w:rPr>
        <w:t>" (10 вопросов), "</w:t>
      </w:r>
      <w:r>
        <w:rPr>
          <w:rFonts w:ascii="Times New Roman"/>
          <w:b w:val="false"/>
          <w:i w:val="false"/>
          <w:color w:val="000000"/>
          <w:sz w:val="28"/>
        </w:rPr>
        <w:t>О Правительстве Республики Казахстан</w:t>
      </w:r>
      <w:r>
        <w:rPr>
          <w:rFonts w:ascii="Times New Roman"/>
          <w:b w:val="false"/>
          <w:i w:val="false"/>
          <w:color w:val="000000"/>
          <w:sz w:val="28"/>
        </w:rPr>
        <w:t>" (10 вопросов), законов Республики Казахстан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(10 вопросов), "</w:t>
      </w:r>
      <w:r>
        <w:rPr>
          <w:rFonts w:ascii="Times New Roman"/>
          <w:b w:val="false"/>
          <w:i w:val="false"/>
          <w:color w:val="000000"/>
          <w:sz w:val="28"/>
        </w:rPr>
        <w:t>О противодействии коррупции</w:t>
      </w:r>
      <w:r>
        <w:rPr>
          <w:rFonts w:ascii="Times New Roman"/>
          <w:b w:val="false"/>
          <w:i w:val="false"/>
          <w:color w:val="000000"/>
          <w:sz w:val="28"/>
        </w:rPr>
        <w:t>" (10 вопросов), "</w:t>
      </w:r>
      <w:r>
        <w:rPr>
          <w:rFonts w:ascii="Times New Roman"/>
          <w:b w:val="false"/>
          <w:i w:val="false"/>
          <w:color w:val="000000"/>
          <w:sz w:val="28"/>
        </w:rPr>
        <w:t>Об административных процедурах</w:t>
      </w:r>
      <w:r>
        <w:rPr>
          <w:rFonts w:ascii="Times New Roman"/>
          <w:b w:val="false"/>
          <w:i w:val="false"/>
          <w:color w:val="000000"/>
          <w:sz w:val="28"/>
        </w:rPr>
        <w:t>" (10 вопросов), "</w:t>
      </w:r>
      <w:r>
        <w:rPr>
          <w:rFonts w:ascii="Times New Roman"/>
          <w:b w:val="false"/>
          <w:i w:val="false"/>
          <w:color w:val="000000"/>
          <w:sz w:val="28"/>
        </w:rPr>
        <w:t>О правовых актах</w:t>
      </w:r>
      <w:r>
        <w:rPr>
          <w:rFonts w:ascii="Times New Roman"/>
          <w:b w:val="false"/>
          <w:i w:val="false"/>
          <w:color w:val="000000"/>
          <w:sz w:val="28"/>
        </w:rPr>
        <w:t>" (10 вопросов),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(10 вопросов),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xml:space="preserve">" (10 вопросов), Этического кодекса государственных служащих Республики Казахстан (Правил служебной этики государственных служащих),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2015 года № 153 (10 вопросов).</w:t>
      </w:r>
    </w:p>
    <w:bookmarkEnd w:id="78"/>
    <w:bookmarkStart w:name="z106" w:id="79"/>
    <w:p>
      <w:pPr>
        <w:spacing w:after="0"/>
        <w:ind w:left="0"/>
        <w:jc w:val="both"/>
      </w:pPr>
      <w:r>
        <w:rPr>
          <w:rFonts w:ascii="Times New Roman"/>
          <w:b w:val="false"/>
          <w:i w:val="false"/>
          <w:color w:val="000000"/>
          <w:sz w:val="28"/>
        </w:rPr>
        <w:t>
      Общее время на выполнение тестов по первой программе составляет 90 минут.</w:t>
      </w:r>
    </w:p>
    <w:bookmarkEnd w:id="79"/>
    <w:bookmarkStart w:name="z107" w:id="80"/>
    <w:p>
      <w:pPr>
        <w:spacing w:after="0"/>
        <w:ind w:left="0"/>
        <w:jc w:val="both"/>
      </w:pPr>
      <w:r>
        <w:rPr>
          <w:rFonts w:ascii="Times New Roman"/>
          <w:b w:val="false"/>
          <w:i w:val="false"/>
          <w:color w:val="000000"/>
          <w:sz w:val="28"/>
        </w:rPr>
        <w:t xml:space="preserve">
      2) вторая программа предназначена для должностей корпуса "А" четвертой категории и включает тесты на знание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(10 вопросов), конституционных законов Республики Казахстан "</w:t>
      </w:r>
      <w:r>
        <w:rPr>
          <w:rFonts w:ascii="Times New Roman"/>
          <w:b w:val="false"/>
          <w:i w:val="false"/>
          <w:color w:val="000000"/>
          <w:sz w:val="28"/>
        </w:rPr>
        <w:t>О Президенте Республики Казахстан</w:t>
      </w:r>
      <w:r>
        <w:rPr>
          <w:rFonts w:ascii="Times New Roman"/>
          <w:b w:val="false"/>
          <w:i w:val="false"/>
          <w:color w:val="000000"/>
          <w:sz w:val="28"/>
        </w:rPr>
        <w:t>" (10 вопросов), "</w:t>
      </w:r>
      <w:r>
        <w:rPr>
          <w:rFonts w:ascii="Times New Roman"/>
          <w:b w:val="false"/>
          <w:i w:val="false"/>
          <w:color w:val="000000"/>
          <w:sz w:val="28"/>
        </w:rPr>
        <w:t>О Правительстве Республики Казахстан</w:t>
      </w:r>
      <w:r>
        <w:rPr>
          <w:rFonts w:ascii="Times New Roman"/>
          <w:b w:val="false"/>
          <w:i w:val="false"/>
          <w:color w:val="000000"/>
          <w:sz w:val="28"/>
        </w:rPr>
        <w:t>" (10 вопросов), законов Республики Казахстан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(10 вопросов), "</w:t>
      </w:r>
      <w:r>
        <w:rPr>
          <w:rFonts w:ascii="Times New Roman"/>
          <w:b w:val="false"/>
          <w:i w:val="false"/>
          <w:color w:val="000000"/>
          <w:sz w:val="28"/>
        </w:rPr>
        <w:t>О противодействии коррупции</w:t>
      </w:r>
      <w:r>
        <w:rPr>
          <w:rFonts w:ascii="Times New Roman"/>
          <w:b w:val="false"/>
          <w:i w:val="false"/>
          <w:color w:val="000000"/>
          <w:sz w:val="28"/>
        </w:rPr>
        <w:t>" (10 вопросов), "</w:t>
      </w:r>
      <w:r>
        <w:rPr>
          <w:rFonts w:ascii="Times New Roman"/>
          <w:b w:val="false"/>
          <w:i w:val="false"/>
          <w:color w:val="000000"/>
          <w:sz w:val="28"/>
        </w:rPr>
        <w:t>Об административных процедурах</w:t>
      </w:r>
      <w:r>
        <w:rPr>
          <w:rFonts w:ascii="Times New Roman"/>
          <w:b w:val="false"/>
          <w:i w:val="false"/>
          <w:color w:val="000000"/>
          <w:sz w:val="28"/>
        </w:rPr>
        <w:t>" (10 вопросов),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(10 вопросов),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xml:space="preserve">" (10 вопросов), Этического кодекса государственных служащих Республики Казахстан (Правил служебной этики государственных служащих),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декабря 2015 года № 153 (10 вопросов).</w:t>
      </w:r>
    </w:p>
    <w:bookmarkEnd w:id="80"/>
    <w:bookmarkStart w:name="z108" w:id="81"/>
    <w:p>
      <w:pPr>
        <w:spacing w:after="0"/>
        <w:ind w:left="0"/>
        <w:jc w:val="both"/>
      </w:pPr>
      <w:r>
        <w:rPr>
          <w:rFonts w:ascii="Times New Roman"/>
          <w:b w:val="false"/>
          <w:i w:val="false"/>
          <w:color w:val="000000"/>
          <w:sz w:val="28"/>
        </w:rPr>
        <w:t>
      Общее время на выполнение тестов по второй программе составляет 75 минут.</w:t>
      </w:r>
    </w:p>
    <w:bookmarkEnd w:id="81"/>
    <w:bookmarkStart w:name="z109" w:id="82"/>
    <w:p>
      <w:pPr>
        <w:spacing w:after="0"/>
        <w:ind w:left="0"/>
        <w:jc w:val="both"/>
      </w:pPr>
      <w:r>
        <w:rPr>
          <w:rFonts w:ascii="Times New Roman"/>
          <w:b w:val="false"/>
          <w:i w:val="false"/>
          <w:color w:val="000000"/>
          <w:sz w:val="28"/>
        </w:rPr>
        <w:t xml:space="preserve">
      2. Значение прохождения тестирования для кандидатов на зачисление в кадровый резерв административной государственной службы корпуса "А" составляет не менее 7 правильных ответов из 10 возможных по каждому нормативному правовому акту. </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31 мая 2017 года № 115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программам и</w:t>
            </w:r>
            <w:r>
              <w:br/>
            </w:r>
            <w:r>
              <w:rPr>
                <w:rFonts w:ascii="Times New Roman"/>
                <w:b w:val="false"/>
                <w:i w:val="false"/>
                <w:color w:val="000000"/>
                <w:sz w:val="20"/>
              </w:rPr>
              <w:t>организации тестирования</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кандидатов на занятие</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должностей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 w:id="83"/>
    <w:p>
      <w:pPr>
        <w:spacing w:after="0"/>
        <w:ind w:left="0"/>
        <w:jc w:val="both"/>
      </w:pPr>
      <w:r>
        <w:rPr>
          <w:rFonts w:ascii="Times New Roman"/>
          <w:b w:val="false"/>
          <w:i w:val="false"/>
          <w:color w:val="000000"/>
          <w:sz w:val="28"/>
        </w:rPr>
        <w:t>
                                           </w:t>
      </w:r>
      <w:r>
        <w:rPr>
          <w:rFonts w:ascii="Times New Roman"/>
          <w:b/>
          <w:i w:val="false"/>
          <w:color w:val="000000"/>
          <w:sz w:val="28"/>
        </w:rPr>
        <w:t>РАСПИСКА</w:t>
      </w:r>
    </w:p>
    <w:bookmarkEnd w:id="83"/>
    <w:bookmarkStart w:name="z114" w:id="84"/>
    <w:p>
      <w:pPr>
        <w:spacing w:after="0"/>
        <w:ind w:left="0"/>
        <w:jc w:val="both"/>
      </w:pPr>
      <w:r>
        <w:rPr>
          <w:rFonts w:ascii="Times New Roman"/>
          <w:b w:val="false"/>
          <w:i w:val="false"/>
          <w:color w:val="000000"/>
          <w:sz w:val="28"/>
        </w:rPr>
        <w:t>
             Принято заявление от кандидата на занятие административной государственной должности корпуса "Б" ___________________________________________________________</w:t>
      </w:r>
      <w:r>
        <w:br/>
      </w:r>
      <w:r>
        <w:rPr>
          <w:rFonts w:ascii="Times New Roman"/>
          <w:b w:val="false"/>
          <w:i w:val="false"/>
          <w:color w:val="000000"/>
          <w:sz w:val="28"/>
        </w:rPr>
        <w:t xml:space="preserve">                                     (фамилия, имя и отчество (при наличии))</w:t>
      </w:r>
      <w:r>
        <w:br/>
      </w:r>
      <w:r>
        <w:rPr>
          <w:rFonts w:ascii="Times New Roman"/>
          <w:b w:val="false"/>
          <w:i w:val="false"/>
          <w:color w:val="000000"/>
          <w:sz w:val="28"/>
        </w:rPr>
        <w:t xml:space="preserve">       Назначенная дата тестирования:______________________________________________</w:t>
      </w:r>
      <w:r>
        <w:br/>
      </w:r>
      <w:r>
        <w:rPr>
          <w:rFonts w:ascii="Times New Roman"/>
          <w:b w:val="false"/>
          <w:i w:val="false"/>
          <w:color w:val="000000"/>
          <w:sz w:val="28"/>
        </w:rPr>
        <w:t xml:space="preserve">       Назначенное время тестирования: ____________________________________________</w:t>
      </w:r>
      <w:r>
        <w:br/>
      </w:r>
      <w:r>
        <w:rPr>
          <w:rFonts w:ascii="Times New Roman"/>
          <w:b w:val="false"/>
          <w:i w:val="false"/>
          <w:color w:val="000000"/>
          <w:sz w:val="28"/>
        </w:rPr>
        <w:t xml:space="preserve">       Место прохождения тестирования: ____________________________________________</w:t>
      </w:r>
      <w:r>
        <w:br/>
      </w:r>
      <w:r>
        <w:rPr>
          <w:rFonts w:ascii="Times New Roman"/>
          <w:b w:val="false"/>
          <w:i w:val="false"/>
          <w:color w:val="000000"/>
          <w:sz w:val="28"/>
        </w:rPr>
        <w:t xml:space="preserve">       Программа тестирования: ___________________________________________________</w:t>
      </w:r>
      <w:r>
        <w:br/>
      </w:r>
      <w:r>
        <w:rPr>
          <w:rFonts w:ascii="Times New Roman"/>
          <w:b w:val="false"/>
          <w:i w:val="false"/>
          <w:color w:val="000000"/>
          <w:sz w:val="28"/>
        </w:rPr>
        <w:t xml:space="preserve">       Перечень правовых актов, предусмотренных программой тестирования:</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Примечание: Кандидаты на должность корпуса "Б", получившие при прохождении тестирования на знание законодательства Республики Казахстан результаты ниже значений прохождения тестирования, проходят повторное тестирование не ранее чем через один месяц со дня прохождения тестирования.</w:t>
      </w:r>
      <w:r>
        <w:br/>
      </w:r>
      <w:r>
        <w:rPr>
          <w:rFonts w:ascii="Times New Roman"/>
          <w:b w:val="false"/>
          <w:i w:val="false"/>
          <w:color w:val="000000"/>
          <w:sz w:val="28"/>
        </w:rPr>
        <w:t xml:space="preserve">       Выдана через портал "электронного правительства" автоматизированной системой регистрации уполномоченного органа по делам государственной службы на прохождение тестирования.</w:t>
      </w:r>
      <w:r>
        <w:br/>
      </w:r>
      <w:r>
        <w:rPr>
          <w:rFonts w:ascii="Times New Roman"/>
          <w:b w:val="false"/>
          <w:i w:val="false"/>
          <w:color w:val="000000"/>
          <w:sz w:val="28"/>
        </w:rPr>
        <w:t xml:space="preserve">       "____" _______________ 20 __ г.</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Председателя</w:t>
            </w:r>
            <w:r>
              <w:br/>
            </w:r>
            <w:r>
              <w:rPr>
                <w:rFonts w:ascii="Times New Roman"/>
                <w:b w:val="false"/>
                <w:i w:val="false"/>
                <w:color w:val="000000"/>
                <w:sz w:val="20"/>
              </w:rPr>
              <w:t>Агентства Республики</w:t>
            </w:r>
            <w:r>
              <w:br/>
            </w:r>
            <w:r>
              <w:rPr>
                <w:rFonts w:ascii="Times New Roman"/>
                <w:b w:val="false"/>
                <w:i w:val="false"/>
                <w:color w:val="000000"/>
                <w:sz w:val="20"/>
              </w:rPr>
              <w:t>Казахстан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31 мая 2017 года № 115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программам и</w:t>
            </w:r>
            <w:r>
              <w:br/>
            </w:r>
            <w:r>
              <w:rPr>
                <w:rFonts w:ascii="Times New Roman"/>
                <w:b w:val="false"/>
                <w:i w:val="false"/>
                <w:color w:val="000000"/>
                <w:sz w:val="20"/>
              </w:rPr>
              <w:t>организации тестирования</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кандидатов на занятие</w:t>
            </w:r>
            <w:r>
              <w:br/>
            </w:r>
            <w:r>
              <w:rPr>
                <w:rFonts w:ascii="Times New Roman"/>
                <w:b w:val="false"/>
                <w:i w:val="false"/>
                <w:color w:val="000000"/>
                <w:sz w:val="20"/>
              </w:rPr>
              <w:t>административных</w:t>
            </w:r>
            <w:r>
              <w:br/>
            </w:r>
            <w:r>
              <w:rPr>
                <w:rFonts w:ascii="Times New Roman"/>
                <w:b w:val="false"/>
                <w:i w:val="false"/>
                <w:color w:val="000000"/>
                <w:sz w:val="20"/>
              </w:rPr>
              <w:t>государственных должностей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8" w:id="85"/>
    <w:p>
      <w:pPr>
        <w:spacing w:after="0"/>
        <w:ind w:left="0"/>
        <w:jc w:val="both"/>
      </w:pPr>
      <w:r>
        <w:rPr>
          <w:rFonts w:ascii="Times New Roman"/>
          <w:b w:val="false"/>
          <w:i w:val="false"/>
          <w:color w:val="000000"/>
          <w:sz w:val="28"/>
        </w:rPr>
        <w:t>
                                           </w:t>
      </w:r>
      <w:r>
        <w:rPr>
          <w:rFonts w:ascii="Times New Roman"/>
          <w:b/>
          <w:i w:val="false"/>
          <w:color w:val="000000"/>
          <w:sz w:val="28"/>
        </w:rPr>
        <w:t>СПРАВКА</w:t>
      </w:r>
      <w:r>
        <w:br/>
      </w:r>
      <w:r>
        <w:rPr>
          <w:rFonts w:ascii="Times New Roman"/>
          <w:b w:val="false"/>
          <w:i w:val="false"/>
          <w:color w:val="000000"/>
          <w:sz w:val="28"/>
        </w:rPr>
        <w:t xml:space="preserve">                               </w:t>
      </w:r>
      <w:r>
        <w:rPr>
          <w:rFonts w:ascii="Times New Roman"/>
          <w:b/>
          <w:i w:val="false"/>
          <w:color w:val="000000"/>
          <w:sz w:val="28"/>
        </w:rPr>
        <w:t>о прохождении тестирования</w:t>
      </w:r>
      <w:r>
        <w:br/>
      </w:r>
      <w:r>
        <w:rPr>
          <w:rFonts w:ascii="Times New Roman"/>
          <w:b w:val="false"/>
          <w:i w:val="false"/>
          <w:color w:val="000000"/>
          <w:sz w:val="28"/>
        </w:rPr>
        <w:t xml:space="preserve">                   </w:t>
      </w:r>
      <w:r>
        <w:rPr>
          <w:rFonts w:ascii="Times New Roman"/>
          <w:b/>
          <w:i w:val="false"/>
          <w:color w:val="000000"/>
          <w:sz w:val="28"/>
        </w:rPr>
        <w:t>с результатами ниже значений прохождения тестирования</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3101"/>
        <w:gridCol w:w="2365"/>
        <w:gridCol w:w="10"/>
        <w:gridCol w:w="1240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6"/>
          <w:p>
            <w:pPr>
              <w:spacing w:after="20"/>
              <w:ind w:left="20"/>
              <w:jc w:val="both"/>
            </w:pPr>
            <w:r>
              <w:rPr>
                <w:rFonts w:ascii="Times New Roman"/>
                <w:b w:val="false"/>
                <w:i w:val="false"/>
                <w:color w:val="000000"/>
                <w:sz w:val="20"/>
              </w:rPr>
              <w:t>
дана о том, что</w:t>
            </w:r>
            <w:r>
              <w:br/>
            </w:r>
            <w:r>
              <w:rPr>
                <w:rFonts w:ascii="Times New Roman"/>
                <w:b w:val="false"/>
                <w:i w:val="false"/>
                <w:color w:val="000000"/>
                <w:sz w:val="20"/>
              </w:rPr>
              <w:t>
</w:t>
            </w:r>
            <w:r>
              <w:rPr>
                <w:rFonts w:ascii="Times New Roman"/>
                <w:b w:val="false"/>
                <w:i w:val="false"/>
                <w:color w:val="000000"/>
                <w:sz w:val="20"/>
              </w:rPr>
              <w:t>_____________________________________________________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и отчество (при его наличии) кандидата)</w:t>
            </w:r>
            <w:r>
              <w:br/>
            </w:r>
            <w:r>
              <w:rPr>
                <w:rFonts w:ascii="Times New Roman"/>
                <w:b w:val="false"/>
                <w:i w:val="false"/>
                <w:color w:val="000000"/>
                <w:sz w:val="20"/>
              </w:rPr>
              <w:t>
прошел(а) "____" _______________ 20 __ г. тестирование на знание государственного языка и законодательства Республики Казахстан в городе_________________________по ___ программе тестирования на занятие административной государственной должности корпуса "Б" с результатами ниже значений прохождения тестирования.</w:t>
            </w:r>
          </w:p>
          <w:bookmarkEnd w:id="86"/>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7"/>
                <w:p>
                  <w:pPr>
                    <w:spacing w:after="20"/>
                    <w:ind w:left="20"/>
                    <w:jc w:val="both"/>
                  </w:pPr>
                  <w:r>
                    <w:rPr>
                      <w:rFonts w:ascii="Times New Roman"/>
                      <w:b w:val="false"/>
                      <w:i w:val="false"/>
                      <w:color w:val="000000"/>
                      <w:sz w:val="20"/>
                    </w:rPr>
                    <w:t>
Фото</w:t>
                  </w:r>
                </w:p>
                <w:bookmarkEnd w:id="87"/>
              </w:tc>
            </w:tr>
          </w:tbl>
          <w:p/>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8"/>
          <w:p>
            <w:pPr>
              <w:spacing w:after="20"/>
              <w:ind w:left="20"/>
              <w:jc w:val="both"/>
            </w:pPr>
            <w:r>
              <w:rPr>
                <w:rFonts w:ascii="Times New Roman"/>
                <w:b w:val="false"/>
                <w:i w:val="false"/>
                <w:color w:val="000000"/>
                <w:sz w:val="20"/>
              </w:rPr>
              <w:t>
Название теста</w:t>
            </w:r>
          </w:p>
          <w:bookmarkEnd w:id="88"/>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тестовых вопросов/заданий</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прохождения тестирования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правильных ответов</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9"/>
          <w:p>
            <w:pPr>
              <w:spacing w:after="20"/>
              <w:ind w:left="20"/>
              <w:jc w:val="both"/>
            </w:pPr>
            <w:r>
              <w:rPr>
                <w:rFonts w:ascii="Times New Roman"/>
                <w:b w:val="false"/>
                <w:i w:val="false"/>
                <w:color w:val="000000"/>
                <w:sz w:val="20"/>
              </w:rPr>
              <w:t>
ИТОГО</w:t>
            </w:r>
          </w:p>
          <w:bookmarkEnd w:id="89"/>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Данный кандидат может пройти повторное тестирование не ранее чем</w:t>
      </w:r>
      <w:r>
        <w:br/>
      </w:r>
      <w:r>
        <w:rPr>
          <w:rFonts w:ascii="Times New Roman"/>
          <w:b w:val="false"/>
          <w:i w:val="false"/>
          <w:color w:val="000000"/>
          <w:sz w:val="28"/>
        </w:rPr>
        <w:t>через месяц со дня прохождения данного тестирования.</w:t>
      </w:r>
      <w:r>
        <w:br/>
      </w:r>
      <w:r>
        <w:rPr>
          <w:rFonts w:ascii="Times New Roman"/>
          <w:b w:val="false"/>
          <w:i w:val="false"/>
          <w:color w:val="000000"/>
          <w:sz w:val="28"/>
        </w:rPr>
        <w:t xml:space="preserve">       Подпись администратора тестирования: _______________________________________</w:t>
      </w:r>
      <w:r>
        <w:br/>
      </w:r>
      <w:r>
        <w:rPr>
          <w:rFonts w:ascii="Times New Roman"/>
          <w:b w:val="false"/>
          <w:i w:val="false"/>
          <w:color w:val="000000"/>
          <w:sz w:val="28"/>
        </w:rPr>
        <w:t xml:space="preserve">       Подпись оператора тестирования: ____________________________________________</w:t>
      </w:r>
      <w:r>
        <w:br/>
      </w:r>
      <w:r>
        <w:rPr>
          <w:rFonts w:ascii="Times New Roman"/>
          <w:b w:val="false"/>
          <w:i w:val="false"/>
          <w:color w:val="000000"/>
          <w:sz w:val="28"/>
        </w:rPr>
        <w:t xml:space="preserve">       М.П. "____"_______________ 20 __ г.</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