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f9e62" w14:textId="a1f9e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энергетики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июня 2017 года № 212. Зарегистрирован в Министерстве юстиции Республики Казахстан 20 июля 2017 года № 15352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в некоторые приказы Министра энергетики Республики Казахстан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3 февраля 2015 года № 59 "Об утверждении Правил проведения энергетической экспертизы" (зарегистрированный в Реестре государственной регистрации нормативных правовых актов за № 10444, опубликованный в информационно-правовой системе "Әділет" от 15 апреля 2015 года):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энергетической экспертизы,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13 февраля 2015 года № 92 "Об утверждении образца служебного удостоверения государственного технического инспектора, номерного штампа и пломбира" (зарегистрированный в Реестре государственной регистрации нормативных правовых актов за № 10440, опубликованный в информационно-правовой системе "Әділет" от 15 апреля 2015 года):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образец номерного штампа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технического инспектора,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/>
          <w:i w:val="false"/>
          <w:color w:val="000000"/>
          <w:sz w:val="28"/>
        </w:rPr>
        <w:t>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официальном интернет-ресурсе Министерства энергетики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энергетики Республики Казахстан.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2017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февраля 2015 года № 59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энергетической экспертизы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проведения энергетической экспертизы (далее – Правила) разработаны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электроэнергетике" (далее – Закон) и определяют порядок проведения энергетической экспертизы.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настоящих Правилах используются следующие основные понятия: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передача тепловой энергии – услуга по транспортировке тепловой энергии по тепловым сетям, оказываемая энергопередающими организациями в соответствии с заключенными договорами;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обследуемая организация – физическое или юридическое лицо, заключившее договор с экспертной организацией на проведение энергетической экспертизы;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экспертная организация – юридическое лицо, осуществляющее деятельность по проведению энергетической экспертизы в соответствии с законодательством Республики Казахстан;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потребитель – физическое или юридическое лицо, потребляющее на основе договора электрическую и (или) тепловую энергию;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электроустановки – совокупность машин, аппаратов,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 энергии;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энергетическая экспертиза – экспертиза, проводимая в области электроэнергетики на соответствие нормативным правовым актам Республики Казахстан по действующим объектам, проектам реконструируемых, модернизируемых и вновь строящихся объектов в области электроэнергетики, а также при расследовании технологических нарушений и производственного травматизма на них в соответствии с правилами, утвержденными уполномоченным органом.</w:t>
      </w:r>
    </w:p>
    <w:bookmarkEnd w:id="21"/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2.Порядок проведения энергетической экспертизы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Энергетическая экспертиза проводится экспертными организациями в соответствии с категориями 1, 2, 3 определяемыми требованиями к экспертным организациям для осуществления энергетической экспертизы,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24 мая 2016 года № 218 (зарегистрирован в Реестре государственной регистрации нормативных правовых актов за № 13840):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экспертными организациями 1 категории проводится энергетическая экспертиза энергопроизводящих, энергопередающих организаций и потребителей электрической и тепловой энергии;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экспертными организациями 2 категории проводится энергетическая экспертиза потребителей электрической и тепловой энергии с присоединенной мощностью электрических установок до 500 килоВольтАмпер (далее – кВА) и (или) тепловых установок до 1 Гигакаллорий/час (далее – Гкал/час);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экспертными организациями 3 категории проводится энергетическая экспертиза потребителей электрической и тепловой энергии с присоединенной мощностью электрических установок до 100 кВА и (или) тепловых установок до 1 Гкал/час.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Энергетическая экспертиза проводится на основании заключаемого между экспертной и обследуемыми организациями договора на проведение энергетической экспертизы.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По запросу государственного органа по государственному энергетическому надзору и контролю энергетическая экспертиза проводится в следующих случаях: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при расследовании технологических нарушений и аварий на энергетическом оборудовании в электрических станциях, электрических и тепловых сетях, а также в случаях производственного травматизма на них;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 технологическом нарушении – отказе I степени, в порядке установленном уполномоченным органом в соответствии с подпунктом 32)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более двух раз в течение двух месяцев, по одному и тому же оборудованию;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при увеличении удельного расхода условного топлива на производство электрической и тепловой энергии или затрат энергетических ресурсов на собственные нужды.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Энергетическая экспертиза осуществляется по планам проведения энергетической экспертизы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По результатам проведенной энергетической экспертизы составляется экспертное заключение, в котором отражаются мотивированные, обоснованные и полные выводы экспертов по предмету проведения экспертизы.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8.Текст заключения энергетической экспертизы состоит из вступительной, констатирующей и заключительной частей.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Вступительная часть заключения энергетической экспертизы содержит сведения о месте и дате составления документа, полное наименование экспертируемой организации, должность, фамилию и инициалы ее руководителя, наименование и время проведения энергетической экспертизы, а также перечень обследуемого оборудования энергетического объекта.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В констатирующей части заключения энергетической экспертизы отражаются фактическое состояние обследуемого оборудования и энергетического объекта, информация о нарушениях и недостатках, выявленных экспертной организацией и устраненных в период экспертных работ.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В заключительной части излагаются мероприятия по устранению выявленных несоответствий требованиям нормативных правовых актов в сфере электроэнергетики со ссылкой на конкретный пункт нормативного правового акта.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Заключение энергетической экспертизы утверждается руководителем и заверяется печатью экспертной организации.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Заключение энергетической экспертизы оформляется в трех экземплярах: один экземпляр предоставляется обследуемой организации, второй – хранится в экспертной организации, третий – направляется в государственный орган по государственному энергетическому надзору и контролю, в случае проведения энергетической экспертизы по его запросу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экспертизы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проведения энергетической экспертизы организаций по производству электрической и тепловой энергии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Соответствие технических показателей электростанции (котельной) проектным (паспортным) данным по набору и составу основного и вспомогательного энергетического оборудования.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технического состояния основного и вспомогательного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Соответствие уровня технической эксплуатации организаций по производству электрической и тепловой энергии требованиям нормативных правовых актов в области электроэнергетики, при наличии следующего оборудования: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станционных теплофикационных установок;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систем золоулавливания и золоудаления;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трубопроводов тепловых электростанций;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устройств тепловой автоматики и измерений;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систем регулирования и парораспределения турбин;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водогрейных и паровых энергетических котлов;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газового хозяйства;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мазутного хозяйства;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топливно-транспортного оборудования;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башенных градирен;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производственных зданий, сооружений и территорий;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природоохранных объектов;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устройств релейной защиты, противоаварийной автоматики и связи;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гидротурбинного оборудования;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электротехнического оборудования (генераторы, электродвигатели, силовые и измерительные трансформаторы, реакторы, коммутационные аппараты);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16) компрессорных, аккумуляторных, электролизных установок.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выполнение мероприятий по решениям государственного органа по государственному энергетическому надзору и контролю;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выполнение мероприятий по актам расследования технологических нарушений;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выполнение требований по соблюдению оперативной и диспетчерской дисциплины.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Оценка технико-экономических показателей работы предприятия и принимаемых мер по их улучшению.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экспертизы</w:t>
            </w:r>
          </w:p>
        </w:tc>
      </w:tr>
    </w:tbl>
    <w:bookmarkStart w:name="z75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проведения энергетической экспертизы организаций по передаче и распределению тепловой энергии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Соответствие технических показателей тепловых сетей проектным (паспортным) данным по набору и составу энергетического оборудования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при наличии следующего оборудования: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магистральных и распределительных тепловых сетей;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оборудования районных котельных и насосных станций;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баков-аккумуляторов.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Соответствие уровня технической эксплуатации организаций по передаче и распределению тепловой энергии требованиям нормативных правовых актов в области электроэнергетики, при наличии следующего оборудования: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тепловых сетей (магистральных и распределительных);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баков-аккумуляторов;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водогрейных котлов;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систем золоулавливания и золоудаления;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газового хозяйства;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мазутного хозяйства;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устройств автоматики и измерений;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производственных зданий, сооружений;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природоохранных объектов.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выполнение мероприятий по решениям государственного органа по государственному энергетическому надзору и контролю;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своевременность и полнота выполнения мероприятий, разработанных на основе актов расследования технологических нарушений.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Оценка технико-экономических показателей работы предприятия и принимаемых мер по их улучшению.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экспертизы</w:t>
            </w:r>
          </w:p>
        </w:tc>
      </w:tr>
    </w:tbl>
    <w:bookmarkStart w:name="z96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проведения энергетической экспертизы организаций по передаче электрической энергии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Соответствие технических показателей электрических сетей (протяженность по классам напряжений, количество и установленная мощность трансформаторов подстанций 35 килоВольт (далее – кВ) и выше, трансформаторных подстанций 6-10/0,4 кВ) проектным или измененным в установленном порядке данным.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при наличии следующего оборудования: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линий электропередач;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оборудования трансформаторных подстанций 35 кВ и выше, трансформаторных подстанций 6-10/0,4 кВ и распределительных пунктов 6-10 кВ.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Соответствие уровня технической эксплуатации организаций по передаче электрической энергии требованиям нормативных правовых актов в области электроэнергетики, при наличии следующего оборудования: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воздушных линий электропередач;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кабельных линий электропередач;</w:t>
      </w:r>
    </w:p>
    <w:bookmarkEnd w:id="92"/>
    <w:bookmarkStart w:name="z10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компрессорного оборудования;</w:t>
      </w:r>
    </w:p>
    <w:bookmarkEnd w:id="93"/>
    <w:bookmarkStart w:name="z10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систем автоматизированного пожаротушения;</w:t>
      </w:r>
    </w:p>
    <w:bookmarkEnd w:id="94"/>
    <w:bookmarkStart w:name="z10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оборудования распределительных устройств;</w:t>
      </w:r>
    </w:p>
    <w:bookmarkEnd w:id="95"/>
    <w:bookmarkStart w:name="z10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производственных зданий, сооружений;</w:t>
      </w:r>
    </w:p>
    <w:bookmarkEnd w:id="96"/>
    <w:bookmarkStart w:name="z10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силовых трансформаторов и масляных реакторов;</w:t>
      </w:r>
    </w:p>
    <w:bookmarkEnd w:id="97"/>
    <w:bookmarkStart w:name="z10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электролизных установок;</w:t>
      </w:r>
    </w:p>
    <w:bookmarkEnd w:id="98"/>
    <w:bookmarkStart w:name="z11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устройств релейной защиты и автоматики, противоаварийной автоматики и связи.</w:t>
      </w:r>
    </w:p>
    <w:bookmarkEnd w:id="99"/>
    <w:bookmarkStart w:name="z11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bookmarkEnd w:id="100"/>
    <w:bookmarkStart w:name="z11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выполнение мероприятий по решениям государственного органа по государственному энергетическому надзору и контролю;</w:t>
      </w:r>
    </w:p>
    <w:bookmarkEnd w:id="101"/>
    <w:bookmarkStart w:name="z11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своевременность и полнота выполнения мероприятий, разработанных на основе актов расследования технологических нарушений.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Оценка технико-экономических показателей работы предприятия, его структурных подразделений и принимаемых мер по их улучшению.</w:t>
      </w:r>
    </w:p>
    <w:bookmarkEnd w:id="1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экспертизы</w:t>
            </w:r>
          </w:p>
        </w:tc>
      </w:tr>
    </w:tbl>
    <w:bookmarkStart w:name="z11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проведения энергетической экспертизы потребителей электрической энергии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Соответствие технических показателей электрических сетей (протяженность по классам напряжений, количество и установленная мощность трансформаторов подстанций 35 кВ и выше, трансформаторных подстанций 6-10/0,4 кВ) проектным или измененным в установленном порядке данным.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при наличии следующего оборудования: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линий электропередач;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оборудования трансформаторных подстанций 35 кВ и выше, трансформаторных подстанций 6-10/0,4 кВ и распределительных пунктов 6-10 кВ.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Соответствие уровня технической эксплуатации энергообъектов потребителей электрической энергии требованиям нормативных правовых актов в области электроэнергетики, при наличии следующего оборудования: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воздушных линий электропередач;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кабельных линий электропередач;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компрессорного оборудования;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систем автоматизированного пожаротушения;</w:t>
      </w:r>
    </w:p>
    <w:bookmarkEnd w:id="113"/>
    <w:bookmarkStart w:name="z12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оборудования распределительных устройств;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производственных зданий, сооружений;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силовых трансформаторов и масляных реакторов;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электролизных установок;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устройств релейной защиты и автоматики, противоаварийной автоматики и связи.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выполнение мероприятий по решениям государственного органа по государственному энергетическому надзору и контролю;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своевременность и полнота выполнения мероприятий, разработанных на основе актов расследования технологических нарушений;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выполнение требований по соблюдению оперативной и диспетчерской дисциплины.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Оценка технико-экономических показателей работы предприятия, его структурных подразделений и принимаемых мер по их улучшению.</w:t>
      </w:r>
    </w:p>
    <w:bookmarkEnd w:id="1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энергетической экспертизы</w:t>
            </w:r>
          </w:p>
        </w:tc>
      </w:tr>
    </w:tbl>
    <w:bookmarkStart w:name="z13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проведения энергетической экспертизы потребителей тепловой энергии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Соответствие технических показателей тепловых сетей проектным (паспортным) данным по набору и составу энергетического оборудования.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Оценка технического состояния энергетического оборудования, зданий и сооружений (физический износ, соответствие технических характеристик проектным или измененным в установленном порядке), при наличии следующего оборудования: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магистральных и распределительных тепловых сетей;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оборудования котельных и насосных станций;</w:t>
      </w:r>
    </w:p>
    <w:bookmarkEnd w:id="128"/>
    <w:bookmarkStart w:name="z14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баков-аккумуляторов.</w:t>
      </w:r>
    </w:p>
    <w:bookmarkEnd w:id="129"/>
    <w:bookmarkStart w:name="z14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Соответствие уровня технической эксплуатации энергообъектов потребителей тепловой энергии требованиям нормативных правовых актов в области электроэнергетики, при наличии следующего оборудования:</w:t>
      </w:r>
    </w:p>
    <w:bookmarkEnd w:id="130"/>
    <w:bookmarkStart w:name="z14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тепловых сетей (магистральных и распределительных);</w:t>
      </w:r>
    </w:p>
    <w:bookmarkEnd w:id="131"/>
    <w:bookmarkStart w:name="z14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баков-аккумуляторов;</w:t>
      </w:r>
    </w:p>
    <w:bookmarkEnd w:id="132"/>
    <w:bookmarkStart w:name="z14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водогрейных котлов;</w:t>
      </w:r>
    </w:p>
    <w:bookmarkEnd w:id="133"/>
    <w:bookmarkStart w:name="z14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систем золоулавливания и золоудаления;</w:t>
      </w:r>
    </w:p>
    <w:bookmarkEnd w:id="134"/>
    <w:bookmarkStart w:name="z14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газового хозяйства;</w:t>
      </w:r>
    </w:p>
    <w:bookmarkEnd w:id="135"/>
    <w:bookmarkStart w:name="z14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мазутного хозяйства;</w:t>
      </w:r>
    </w:p>
    <w:bookmarkEnd w:id="136"/>
    <w:bookmarkStart w:name="z15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устройств автоматики и измерений;</w:t>
      </w:r>
    </w:p>
    <w:bookmarkEnd w:id="137"/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производственных зданий, сооружений;</w:t>
      </w:r>
    </w:p>
    <w:bookmarkEnd w:id="138"/>
    <w:bookmarkStart w:name="z15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природоохранных объектов.</w:t>
      </w:r>
    </w:p>
    <w:bookmarkEnd w:id="139"/>
    <w:bookmarkStart w:name="z15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При наличии и выполнении технических и организационных мероприятий, обеспечивающих безаварийную работу и безопасные условия обслуживания, в том числе:</w:t>
      </w:r>
    </w:p>
    <w:bookmarkEnd w:id="140"/>
    <w:bookmarkStart w:name="z15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выполнение мероприятий по решениям государственного органа по государственному энергетическому надзору и контролю;</w:t>
      </w:r>
    </w:p>
    <w:bookmarkEnd w:id="141"/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своевременность и полнота выполнения мероприятий, разработанных на основе актов расследования технологических нарушений.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Оценка технико-экономических показателей работы потребителя и принимаемых мер по их улучшению.</w:t>
      </w:r>
    </w:p>
    <w:bookmarkEnd w:id="1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2017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2015 года № 92</w:t>
            </w:r>
          </w:p>
        </w:tc>
      </w:tr>
    </w:tbl>
    <w:bookmarkStart w:name="z159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номерного штампа государственного технического инспектора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45"/>
    <w:p>
      <w:pPr>
        <w:spacing w:after="0"/>
        <w:ind w:left="0"/>
        <w:jc w:val="both"/>
      </w:pPr>
      <w:r>
        <w:drawing>
          <wp:inline distT="0" distB="0" distL="0" distR="0">
            <wp:extent cx="7810500" cy="645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Примечание.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Штамп инспектора как ручной инструмент, для выполнения функций фиксирования событий в виде переноса красителя на бумажные носители применяется в качестве подтверждения подписи владельца штампа – инспектора.</w:t>
      </w:r>
    </w:p>
    <w:bookmarkEnd w:id="147"/>
    <w:bookmarkStart w:name="z16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Штамп инспектора для выполнения функций фиксирования событий в виде оттиска на различные материалы предназначены для опечатывания дверей, сейфов, металлических шкафов, банковских хранилищ, а также прочих емкостей, шкафов и т.д., путем проставления оттиска на пластилине (мастике), сургуче или других более мягких (по сравнению с пломбиратором) материалах.</w:t>
      </w:r>
    </w:p>
    <w:bookmarkEnd w:id="148"/>
    <w:bookmarkStart w:name="z16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видов штампов, указанных в пунктах 1 и 2 настоящего Приложения, устанавливаются следующие требования независимо от вида применения оттиска или переноса красителя на различные материалы.</w:t>
      </w:r>
    </w:p>
    <w:bookmarkEnd w:id="149"/>
    <w:bookmarkStart w:name="z16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Конструкция Штампа инспектора представляет конструкцию включающую в себя две разбираемые части путем ввинчивания одной на другую (по резьбе). Каждая часть представляет из себя полую металлическую (пластмассовую) емкость (типа стакан) с разной глубиной.</w:t>
      </w:r>
    </w:p>
    <w:bookmarkEnd w:id="150"/>
    <w:bookmarkStart w:name="z16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Штамп является личным штампом инспектора, который представляет из себя силиконовую (пластмассовую) вставку с наличием нижеуказанного тиснения номерного штампа с выступлением от края внешней каемки цилиндрической (меньшей) емкости не более 2,5 миллиметров.</w:t>
      </w:r>
    </w:p>
    <w:bookmarkEnd w:id="151"/>
    <w:bookmarkStart w:name="z16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съемную крышку Штамп устанавливается штемпельная "подушка" для смачивания тиснения номерного штампа красителем (мастикой).</w:t>
      </w:r>
    </w:p>
    <w:bookmarkEnd w:id="152"/>
    <w:bookmarkStart w:name="z16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3441700" cy="295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295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Рисунок 1. Форма образца штампа инспектора</w:t>
      </w:r>
    </w:p>
    <w:bookmarkEnd w:id="154"/>
    <w:bookmarkStart w:name="z17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Номерной штамп инспектора имеет круглую форму, диаметром 40 миллиметров.</w:t>
      </w:r>
    </w:p>
    <w:bookmarkEnd w:id="155"/>
    <w:bookmarkStart w:name="z17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Внутри контура круга вдоль края штампа (по окружности), где ААА, указывается аббревиатура центрального аппарата или территориального подразделения Комитета согласно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Приложения.</w:t>
      </w:r>
    </w:p>
    <w:bookmarkEnd w:id="156"/>
    <w:bookmarkStart w:name="z17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образца (ААА):</w:t>
      </w:r>
    </w:p>
    <w:bookmarkEnd w:id="157"/>
    <w:bookmarkStart w:name="z17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"ҚР ЭМ АЭҚБК Орталық аппараты</w:t>
      </w:r>
    </w:p>
    <w:bookmarkEnd w:id="158"/>
    <w:bookmarkStart w:name="z17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Центральный аппарат КАЭНК МЭ РК.</w:t>
      </w:r>
    </w:p>
    <w:bookmarkEnd w:id="159"/>
    <w:bookmarkStart w:name="z17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внутреннему кругу (окружности), где БББ, между аббревиатурой и номером устанавливаемого в центре штампа указываются фамилия, имя, отчество (при его наличии) инспектора, заполняются полностью.</w:t>
      </w:r>
    </w:p>
    <w:bookmarkEnd w:id="160"/>
    <w:bookmarkStart w:name="z17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образца (БББ):</w:t>
      </w:r>
    </w:p>
    <w:bookmarkEnd w:id="161"/>
    <w:bookmarkStart w:name="z17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"Тегі (Фамилия), Есімі (Имя), Әкесінің аты (Отчество) (при наличии)"</w:t>
      </w:r>
    </w:p>
    <w:bookmarkEnd w:id="162"/>
    <w:bookmarkStart w:name="z17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центре штампа указывается порядковый номер служебного удостоверения инспектора.</w:t>
      </w:r>
    </w:p>
    <w:bookmarkEnd w:id="163"/>
    <w:bookmarkStart w:name="z17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Таблица 1. Аббревиатура центрального аппарата или территориального подразделения Комитета </w:t>
      </w:r>
    </w:p>
    <w:bookmarkEnd w:id="1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0"/>
        <w:gridCol w:w="6530"/>
      </w:tblGrid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Аббревиатура центрального аппарата или территориального подразделения Комитета</w:t>
            </w:r>
          </w:p>
          <w:bookmarkEnd w:id="165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Полное наименование центрального аппарата или территориального подразделения Комитета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</w:t>
            </w:r>
          </w:p>
          <w:bookmarkEnd w:id="166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центральный аппарат Комитета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городу Астана</w:t>
            </w:r>
          </w:p>
          <w:bookmarkEnd w:id="167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городу Астане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городу Алматы</w:t>
            </w:r>
          </w:p>
          <w:bookmarkEnd w:id="168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городу Алматы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Акмолинской области</w:t>
            </w:r>
          </w:p>
          <w:bookmarkEnd w:id="169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Акмолинской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поАктюбинской области</w:t>
            </w:r>
          </w:p>
          <w:bookmarkEnd w:id="170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Актюбинской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Алматинской области</w:t>
            </w:r>
          </w:p>
          <w:bookmarkEnd w:id="171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Алматинской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Атырауской области</w:t>
            </w:r>
          </w:p>
          <w:bookmarkEnd w:id="172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Атырауской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Восточно-Казахстанской области</w:t>
            </w:r>
          </w:p>
          <w:bookmarkEnd w:id="173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Восточно-Казахстанской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Жамбылской области</w:t>
            </w:r>
          </w:p>
          <w:bookmarkEnd w:id="174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Жамбылской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Западно-Казахстанской области</w:t>
            </w:r>
          </w:p>
          <w:bookmarkEnd w:id="175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Карагандинской области</w:t>
            </w:r>
          </w:p>
          <w:bookmarkEnd w:id="176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Карагандинской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Костанайской области</w:t>
            </w:r>
          </w:p>
          <w:bookmarkEnd w:id="177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Костанайской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Кызылординской области</w:t>
            </w:r>
          </w:p>
          <w:bookmarkEnd w:id="178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Кызылординской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Мангистауской области</w:t>
            </w:r>
          </w:p>
          <w:bookmarkEnd w:id="179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Мангистауской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Павлодарской области</w:t>
            </w:r>
          </w:p>
          <w:bookmarkEnd w:id="180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Павлодарской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Северо-Казахстанской области</w:t>
            </w:r>
          </w:p>
          <w:bookmarkEnd w:id="181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департамент Комитета по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ТД по Южно-Казахстанской области</w:t>
            </w:r>
          </w:p>
          <w:bookmarkEnd w:id="182"/>
        </w:tc>
        <w:tc>
          <w:tcPr>
            <w:tcW w:w="6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территориальный департамент Комитета по Южно-Казахстанской области </w:t>
            </w:r>
          </w:p>
        </w:tc>
      </w:tr>
    </w:tbl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Примечание: с добавлением аббревиатуры самого Комитета – КАЭНК МЭ РК.</w:t>
      </w:r>
    </w:p>
    <w:bookmarkEnd w:id="1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