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53df" w14:textId="8fd5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июня 2017 года № 364. Зарегистрирован в Министерстве юстиции Республики Казахстан 26 июля 2017 года № 15378. Утратил силу приказом Первого заместителя Премьер-Министра Республики Казахстан – Министра финансов Республики Казахстан от 9 апреля 2020 года №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09.04.2020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 (зарегистрирован в Реестре государственной регистрации нормативных правовых актов за № 11362, опубликован 26 июня 2015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аудиторской организации",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внутреннего государственного аудита Министерства (далее – услугодатель).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подачи пакета документов при обращении на портал: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– 5 (пять) рабочих дней;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свидетельства – 3 (три) рабочих дня;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– 2 (два) рабочих дня.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действия, услугодатель в указанные сроки дает письменный мотивированный отказ в дальнейшем рассмотрении заявления;";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6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свидетельство, переоформление, выдача дубликата об аккредитации профессиональной аудиторской организации, либо мотивированный ответ об отказе в оказании государственной услуги в случаях и по основаниям, предусмотренным в пункте 9-1 настоящего стандарта государственной услуги.";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данных(сведений), содержащихся в них;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утвержденными приказом Министра финансов Республики Казахстан от 18 июля 2006 года № 265 (зарегистрирован в Реестре государственной регистрации нормативных правовых актов за № 4336);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по вопросам оказания государственной услуги размещены на интернет-ресурсе Министерства www.minfin.gov.kz, Единый контакт-центр: 8-800-080-7777, 1414.";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аудиторской деятельности",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внутреннего государственного аудита Министерства (далее – услугодатель).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www.elicense.kz (далее – портал).";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подачи пакета документов в Государственную корпорацию, а также при обращении на портал: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- 15 (пятнадцать) рабочих дней;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(три) рабочих дня;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юридического лица-лицензиата в форме выделения, разделения - 15 (пятнадцать) рабочих дней;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- 2 (два) рабочих дня.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документов, указанных в пункте 9 настоящего стандарта.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действия, услугодатель в указанные сроки дает письменный мотивированный отказ в дальнейшем рассмотрении заявления;";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www.minfin.gov.kz;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портала: www.egov.kz";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услугодателя по вопросам оказания государственной услуги: 8 (7172) 71-76-56, 71-81-42, 71-81-53, 71-80-79, Единый контакт-центр: 8-800-080-7777, 1414.";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организации бухгалтеров",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внутреннего государственного аудита Министерства (далее – услугодатель).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подачи пакета документов при обращении на портал: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– 20 (двадцать) рабочих дней;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свидетельства – 3 (три) рабочих дня;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– 2 (два) рабочих дня.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действия, услугодатель в указанные сроки дает письменный мотивированный отказ в дальнейшем рассмотрении заявления;";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свидетельство, переоформление, выдача дубликата об аккредитации профессиональной организации бухгалтеров, либо мотивированный ответ об отказе в оказании государственной услуги в случаях и по основаниям, предусмотренным в пункте 9-1 настоящего стандарта государственной услуги.";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данных(сведений), содержащихся в них;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организаций, организаций по сертификации, утвержденными приказом Министра финансов Республики Казахстан от 16 марта 2015 года № 175 (зарегистрирован в Реестре государственной регистрации нормативных правовых актов за № 10703);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по вопросам оказания государственной услуги размещены на интернет-ресурсе Министерства: www.minfin.gov.kz, Единый контакт-центр: 8-800-080-7777, 1414.";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организации по профессиональной сертификации бухгалтеров", утвержденном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внутреннего государственного аудита Министерства (далее – услугодатель).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портал).";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подачи пакета документов при обращении на портал: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– 20 (двадцать) рабочих дней;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свидетельства – 3 (три) рабочих дня;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– 2 (два) рабочих дня.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действия, услугодатель в указанные сроки дает письменный мотивированный отказ в дальнейшем рассмотрении заявления;";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свидетельство, переоформление, выдача дубликата об аккредитации организации по профессиональной сертификации бухгалтеров, либо мотивированный ответ об отказе в оказании государственной услуги в случаях и по основаниям, предусмотренным в пункте 9-1 настоящего стандарта государственной услуги.";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данных(сведений), содержащихся в них;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организаций, организаций по сертификации, утвержденными приказом Министра финансов Республики Казахстан от 16 марта 2015 года № 175 (зарегистрирован в Реестре государственной регистрации нормативных правовых актов за № 10703);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по вопросам оказания государственной услуги размещены на интернет-ресурсе Министерства: www.minfin.gov.kz, Единый контакт-центр: 8-800-080-7777, 1414.".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 2017 год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 2017 год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