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7c781" w14:textId="997c7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совместных приказов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здравоохранения Республики Казахстан от 12 июля 2017 года № 501 и Министра по инвестициям и развитию Республики Казахстан от 30 июня 2017 года № 428. Зарегистрирован в Министерстве юстиции Республики Казахстан 26 июля 2017 года № 15380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6 апреля 2016 года "О правовых актах" </w:t>
      </w:r>
      <w:r>
        <w:rPr>
          <w:rFonts w:ascii="Times New Roman"/>
          <w:b/>
          <w:i w:val="false"/>
          <w:color w:val="000000"/>
          <w:sz w:val="28"/>
        </w:rPr>
        <w:t>ПРИКАЗЫВАЕМ: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Признать утратившими силу: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совместный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28 августа 2013 года № 666 и исполняющего обязанности Министра здравоохранения Республики Казахстан от 17 сентября 2013 года № 532 "Об утверждении Правил медицинского освидетельствования в гражданской авиации Республики Казахстан" (зарегистрированный в Реестре государственной регистрации нормативных правовых актов № 8784, опубликованный в газете "Казахстанская правда" от 25 января 2014 года № 17 (27638);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18 сентября 2015 года № 731 и исполняющего обязанности Министра по инвестициям и развитию Республики Казахстан от 15 сентября 2015 года № 920 "О внесении изменений и дополнений в совместный приказ Министра транспорта и коммуникаций Республики Казахстан от 28 августа 2013 года № 666 и исполняющего обязанности Министра здравоохранения Республики Казахстан от 17 сентября 2013 года № 532 "Об утверждении Правил медицинского освидетельствования в гражданской авиации Республики Казахстан" (зарегистрированный в Реестре государственной регистрации нормативных правовых актов № 12205, опубликованный в информационно-правовой системе "Әділет" от 12 ноября 2015 года).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Комитету гражданской авиации Министерства по инвестициям и развитию Республики Казахстан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государственную регистрацию настоящего совместного приказа в Министерстве юстиции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 течение десяти календарных дней со дня государственной регистрации настоящего совместного приказа направление его копии на бумажном носителе и в электронной форме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в течение десяти календарных дней после государственной регистрации настоящего совместного приказа направление его копии на официальное опубликование в периодические печатные издания;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размещение настоящего совместного приказа на интернет-ресурсе Министерства по инвестициям и развитию Республики Казахстан;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в течение десяти рабочих дней после государственной регистрации настоящего совместного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согласно подпунктам 1), 2), 3) и 4) настоящего пункта.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настоящего совместного приказа возложить на курирующих вице-министров здравоохранения и по инвестициям и развитию Республики Казахстан.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Настоящий совместный приказ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07"/>
        <w:gridCol w:w="12107"/>
      </w:tblGrid>
      <w:tr>
        <w:trPr>
          <w:trHeight w:val="30" w:hRule="atLeast"/>
        </w:trPr>
        <w:tc>
          <w:tcPr>
            <w:tcW w:w="1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Министр здравоохранения</w:t>
                  </w:r>
                  <w:r>
                    <w:br/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Республики Казахстан</w:t>
                  </w:r>
                  <w:r>
                    <w:br/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 xml:space="preserve">_______________ Е. 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Биртанов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Министр</w:t>
                  </w:r>
                  <w:r>
                    <w:br/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по инвестициям и развитию</w:t>
                  </w:r>
                  <w:r>
                    <w:br/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Республики Казахстан</w:t>
                  </w:r>
                  <w:r>
                    <w:br/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____________Ж. Қасымбек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