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488d" w14:textId="f4f4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14 марта 2017 года № 113. Зарегистрирован в Министерстве юстиции Республики Казахстан 27 июля 2017 года № 15393. Утратил силу приказом Министра обороны Республики Казахстан от 4 августа 2021 года № 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04.08.2021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Министра обороны РК от 18.05.2020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лицам, имеющим льготы (участникам Великой Отечественной войны, ликвидаторам Чернобыльской аварии, воинам-интернационалистам)", согласно приложению 5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утратил силу приказом Министра обороны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Министра обороны РК от 18.05.2020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утратил силу приказом Министра обороны РК от 19.06.2020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обороны РК от 11.06.2019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обороны РК от 18.05.2020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18.05.2020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21.05.2020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19.06.2020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обороны Республики Казахстан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организационно-мобилизационной работы Генерального штаба Вооруженных Сил Республики Казахстан: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направить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приказ разместить на интернет-ресурсе Министерства обороны Республики Казахстан;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 и 3) пункта 3 настоящего приказа.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23 июня 2017 года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призывникам удостоверений о приписке к призывным участкам и дубликатов удостоверений"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1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военных билетов или их дубликатов (временных удостоверений взамен военных билетов) офицерам, сержантам, солдатам запаса"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2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и снятие с воинского учета военнообязанных и призывников"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4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участникам Великой Отечественной войны"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обороны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4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лицам, имеющим льготы (участникам Великой Отечественной войны, ликвидаторам Чернобыльской аварии, воинам-интернационалистам)"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обороны РК от 11.06.2019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18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лицам, имеющим льготы (участникам Великой Отечественной войны, ликвидаторам Чернобыльской аварии, воинам-интернационалистам)" (далее – государственная услуга).</w:t>
      </w:r>
    </w:p>
    <w:bookmarkEnd w:id="19"/>
    <w:bookmarkStart w:name="z18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обороны Республики Казахстан.</w:t>
      </w:r>
    </w:p>
    <w:bookmarkEnd w:id="20"/>
    <w:bookmarkStart w:name="z18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обороны Республики Казахстан (далее – услугодатель).</w:t>
      </w:r>
    </w:p>
    <w:bookmarkEnd w:id="21"/>
    <w:bookmarkStart w:name="z18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2"/>
    <w:bookmarkStart w:name="z18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3"/>
    <w:bookmarkStart w:name="z18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4"/>
    <w:bookmarkStart w:name="z18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"/>
    <w:bookmarkStart w:name="z18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в Государственную корпорацию (день приема заявлений и документов не входит в срок оказания услуги), а так же обращении на портал:</w:t>
      </w:r>
    </w:p>
    <w:bookmarkEnd w:id="26"/>
    <w:bookmarkStart w:name="z18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сведений в государственной информационной системе – 5 (пять) минут;</w:t>
      </w:r>
    </w:p>
    <w:bookmarkEnd w:id="27"/>
    <w:bookmarkStart w:name="z18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сведений в государственной информационной системе – 1 (один) рабочий день;</w:t>
      </w:r>
    </w:p>
    <w:bookmarkEnd w:id="28"/>
    <w:bookmarkStart w:name="z18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15 (пятнадцать) минут;</w:t>
      </w:r>
    </w:p>
    <w:bookmarkEnd w:id="29"/>
    <w:bookmarkStart w:name="z18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в день обращения – 15 (пятнадцать) минут.</w:t>
      </w:r>
    </w:p>
    <w:bookmarkEnd w:id="30"/>
    <w:bookmarkStart w:name="z18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в МОВУ для выдачи справки срок продлевается до 30 (тридцати) рабочих дней. МОВУ направляет запрос в соответствующие органы для подтверждения запрашиваемой информации с последующим уведомлением обратившегося физического лица (далее – услугополучатель) о продлении срока в течение одного рабочего дня.</w:t>
      </w:r>
    </w:p>
    <w:bookmarkEnd w:id="31"/>
    <w:bookmarkStart w:name="z18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стран бывшего Союза Советских Социалистических Республик срок выдачи справки продлевается до 90 (девяносто) рабочих дней с последующим уведомлением услугополучателя о продлении срока в течение одного рабочего дня.</w:t>
      </w:r>
    </w:p>
    <w:bookmarkEnd w:id="32"/>
    <w:bookmarkStart w:name="z18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 (или) бумажная.</w:t>
      </w:r>
    </w:p>
    <w:bookmarkEnd w:id="33"/>
    <w:bookmarkStart w:name="z18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оказываемой государственной услуги является выдача справки, выдаваемая лицам, имеющим льготы (участникам Великой Отечественной войны, ликвидаторам Чернобыльской аварии, воинам-интернационалистам) в бумажной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в форме электронного документа, подписанного электронной цифровой подписью (далее – ЭЦП) уполномоченного лица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4"/>
    <w:bookmarkStart w:name="z18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</w:p>
    <w:bookmarkEnd w:id="35"/>
    <w:bookmarkStart w:name="z18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справки на бумажном носителе справка распечатывается и заверяется печатью и подписью руководителя услугодателя.</w:t>
      </w:r>
    </w:p>
    <w:bookmarkEnd w:id="36"/>
    <w:bookmarkStart w:name="z18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37"/>
    <w:bookmarkStart w:name="z18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8"/>
    <w:bookmarkStart w:name="z18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часов, с перерывом на обед с 13.00 до 14.00 часов, кроме выходных и праздничных дней, согласно трудовому законодательству Республики Казахстан;</w:t>
      </w:r>
    </w:p>
    <w:bookmarkEnd w:id="39"/>
    <w:bookmarkStart w:name="z18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40"/>
    <w:bookmarkStart w:name="z18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по месту регистрации услугополучателя, при наличии сведений в информационной системе по выбору услугополучателя в порядке "электронной очереди", без ускоренного обслуживания, возможно также бронирование электронной очереди посредством портала;</w:t>
      </w:r>
    </w:p>
    <w:bookmarkEnd w:id="41"/>
    <w:bookmarkStart w:name="z18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</w:p>
    <w:bookmarkEnd w:id="42"/>
    <w:bookmarkStart w:name="z18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43"/>
    <w:bookmarkStart w:name="z18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44"/>
    <w:bookmarkStart w:name="z18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идентификации) (сведение о документе, удостоверяющих личность прикрепляется к заявлению услугополучателя работником Государственной корпорации из соответствующих государственных информационных систем через шлюз "электронного правительства", при наличии интеграции);</w:t>
      </w:r>
    </w:p>
    <w:bookmarkStart w:name="z18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46"/>
    <w:bookmarkStart w:name="z18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 услугополучателя.</w:t>
      </w:r>
    </w:p>
    <w:bookmarkEnd w:id="47"/>
    <w:bookmarkStart w:name="z18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8"/>
    <w:bookmarkStart w:name="z18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</w:t>
      </w:r>
    </w:p>
    <w:bookmarkEnd w:id="49"/>
    <w:bookmarkStart w:name="z18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0"/>
    <w:bookmarkStart w:name="z18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51"/>
    <w:bookmarkStart w:name="z18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услугодателю для дальнейшего хранения. При обращении услугополучателя по истечению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2"/>
    <w:bookmarkStart w:name="z18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.В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3"/>
    <w:bookmarkStart w:name="z18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Государственную корпорацию и (или) их работников по вопросам оказания государственных услуг</w:t>
      </w:r>
    </w:p>
    <w:bookmarkEnd w:id="54"/>
    <w:bookmarkStart w:name="z18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bookmarkEnd w:id="55"/>
    <w:bookmarkStart w:name="z18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местного органа военного управления по адресу и телефонам, указанным на интернет-ресурсе Министерства обороны Республики Казахстан www.mod.gov.kz.</w:t>
      </w:r>
    </w:p>
    <w:bookmarkEnd w:id="56"/>
    <w:bookmarkStart w:name="z18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портала, либо нарочно через канцелярию услугодателя, согласно графика работы.</w:t>
      </w:r>
    </w:p>
    <w:bookmarkEnd w:id="57"/>
    <w:bookmarkStart w:name="z18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жалобу;</w:t>
      </w:r>
    </w:p>
    <w:bookmarkEnd w:id="58"/>
    <w:bookmarkStart w:name="z18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(бездействие) работника Государственной корпорации направляется услугополучателем путем обращения к руководителю Государственной корпорации по адресам и телефонам, указанным в пункте 15 настоящего стандарта государственной услуги.</w:t>
      </w:r>
    </w:p>
    <w:bookmarkEnd w:id="59"/>
    <w:bookmarkStart w:name="z18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0"/>
    <w:bookmarkStart w:name="z18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1"/>
    <w:bookmarkStart w:name="z18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62"/>
    <w:bookmarkStart w:name="z18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3"/>
    <w:bookmarkStart w:name="z18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4"/>
    <w:bookmarkStart w:name="z19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5"/>
    <w:bookmarkStart w:name="z19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6"/>
    <w:bookmarkStart w:name="z190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67"/>
    <w:bookmarkStart w:name="z19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ограничивающим их жизнедеятельность в случае необходимости прием документов для оказания государственной услуги производится работником Государственной корпорации, с выездом по месту жительства посредством обращения через Единый контакт-центр 1414, 8 800 080 7777.</w:t>
      </w:r>
    </w:p>
    <w:bookmarkEnd w:id="68"/>
    <w:bookmarkStart w:name="z19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 и Единого контакт-центра.</w:t>
      </w:r>
    </w:p>
    <w:bookmarkEnd w:id="69"/>
    <w:bookmarkStart w:name="z19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 Министерства обороны Республики Казахстан: www.mod.gov.kz, а также на интернет-ресурсе Государственной корпорации: www.gov4c.kz.</w:t>
      </w:r>
    </w:p>
    <w:bookmarkEnd w:id="70"/>
    <w:bookmarkStart w:name="z19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Единого контакт-центра 1414, 8 800 080 7777.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воинам-интернационалистам)"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5"/>
        <w:gridCol w:w="1465"/>
      </w:tblGrid>
      <w:tr>
        <w:trPr>
          <w:trHeight w:val="30" w:hRule="atLeast"/>
        </w:trPr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"Угловой штамп"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выдавшего справку</w:t>
            </w:r>
          </w:p>
          <w:bookmarkEnd w:id="72"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73"/>
    <w:bookmarkStart w:name="z19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"Фамилия", "Имя", "Отчество" (при его наличии), "Дата, год рождения", действительно _______________________________________ в период с "____" по "____" _______ года ____________________________________________________________________</w:t>
      </w:r>
    </w:p>
    <w:bookmarkEnd w:id="74"/>
    <w:bookmarkStart w:name="z19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75"/>
    <w:bookmarkStart w:name="z19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справки ___________ Справка действительна: бессрочно.</w:t>
      </w:r>
    </w:p>
    <w:bookmarkEnd w:id="76"/>
    <w:bookmarkStart w:name="z19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начальника МОВУ: ____________________________</w:t>
      </w:r>
    </w:p>
    <w:bookmarkEnd w:id="77"/>
    <w:bookmarkStart w:name="z19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(гербовая печать)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воинам-интернационалистам)"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№________"Регистрационный номер"       __________"Дата подачи заявления"</w:t>
      </w:r>
    </w:p>
    <w:bookmarkEnd w:id="80"/>
    <w:bookmarkStart w:name="z192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81"/>
    <w:bookmarkStart w:name="z19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"Фамилия", "Имя", "Отчество" (при его наличии),_________________________"Дата рождения" года рождения, действительно ______________________________в период с __________"С" по _________"По" гг. _________________________</w:t>
      </w:r>
    </w:p>
    <w:bookmarkEnd w:id="82"/>
    <w:bookmarkStart w:name="z19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83"/>
    <w:bookmarkStart w:name="z19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справки __________ "Дата выдачи". Справка действительна: бессрочно.</w:t>
      </w:r>
    </w:p>
    <w:bookmarkEnd w:id="84"/>
    <w:bookmarkStart w:name="z19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МОВУ: _______________________________________ "МОВУ сотрудника"</w:t>
      </w:r>
    </w:p>
    <w:bookmarkEnd w:id="85"/>
    <w:bookmarkStart w:name="z19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из информационной системы Министерства обороны Республики Казахстан</w:t>
      </w:r>
    </w:p>
    <w:bookmarkEnd w:id="86"/>
    <w:bookmarkStart w:name="z19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 документе и электронной цифровой подписи" равнозначен документу на бумажном носителе</w:t>
      </w:r>
    </w:p>
    <w:bookmarkEnd w:id="87"/>
    <w:bookmarkStart w:name="z19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24003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воинам-интернационалистам)"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 (управления)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(района,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на воинском учете_____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93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89"/>
    <w:bookmarkStart w:name="z19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подтверждающую справку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(участника Великой Отечественной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войны, воина-интернационалиста, ликвидатора Чернобыльской аварии)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Когда и каким департаментом (управлением, отделом) по делам обороны (военкоматом)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призван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Воинское звание и должность в запрашиваемый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Род войск, номер воинской части, подчиненность и место дислокации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службы, работы (год, месяц прибытия и убытия)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Удостоверение о праве на льготы № _________ дата выдачи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Когда и кем выдано_________________________________________________________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      "___" ________20__ года      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                                           (подпись)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ликвидаторам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воинам-интернационалистам)"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3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об отказе в приеме документов</w:t>
      </w:r>
    </w:p>
    <w:bookmarkEnd w:id="91"/>
    <w:bookmarkStart w:name="z19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№____ филиала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документов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государственной услуги в соответствии со стандартом)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Фамилия, имя, отчество (при его наличии)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услугополучателя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____________20__года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6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подтверждении прохождения воинской службы"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71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об отношении гражданина к воинской службе"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7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гражданам, выезжающим за пределы Республики Казахстан на постоянное местожительство"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обороны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9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"Подготовка граждан по военно-техническим и другим военным специальностям"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обороны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10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архивных справок и копий архивных документов, исходящих из Центрального архива Министерства обороны Республики Казахстан"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Министра обороны РК от 19.06.2020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113</w:t>
            </w:r>
          </w:p>
        </w:tc>
      </w:tr>
    </w:tbl>
    <w:bookmarkStart w:name="z106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обороны Республики Казахстан, признаваемых утратившими силу</w:t>
      </w:r>
    </w:p>
    <w:bookmarkEnd w:id="98"/>
    <w:bookmarkStart w:name="z10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апреля 2015 года № 170 "Об утверждении стандарта государственной услуги Министерства обороны Республики Казахстан "Подготовка граждан по военно-техническим и другим военным специальностям" (зарегистрирован в Реестре государственной регистрации нормативных правовых актов Республики Казахстан за № 11536, опубликованный в информационно-правовой системе нормативных правовых актов Республики Казахстан "Әділет" от 22 июля 2015 года).</w:t>
      </w:r>
    </w:p>
    <w:bookmarkEnd w:id="99"/>
    <w:bookmarkStart w:name="z10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октября 2015 года № 605 "Об утверждении стандартов государственных услуг Министерства обороны Республики Казахстан (зарегистрированный в Реестре государственной регистрации нормативных правовых актов за № 12610, опубликованный в информационно-правовой системе нормативных правовых актов Республики Казахстан "Әділет" от 13 января 2016 года).</w:t>
      </w:r>
    </w:p>
    <w:bookmarkEnd w:id="100"/>
    <w:bookmarkStart w:name="z10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21 "О внесении изменения в приказ Министра обороны Республики Казахстан от 3 апреля 2015 года № 170 "Об утверждении стандарта государственной услуги Министерства обороны Республики Казахстан "Подготовка граждан по военно-техническим и другим военным специальностям" (зарегистрирован в Реестре государственной регистрации нормативных правовых актов Республики Казахстан за № 13440, опубликованный в информационно-правовой системе нормативных правовых актов Республики Казахстан "Әділет" от 8 апреля 2016 года).</w:t>
      </w:r>
    </w:p>
    <w:bookmarkEnd w:id="101"/>
    <w:bookmarkStart w:name="z10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февраля 2016 года № 67 "О внесении изменений в приказ Министра обороны Республики Казахстан от 26 октября 2015 года № 605 "Об утверждении стандартов государственных услуг Министерства обороны Республики Казахстан" (зарегистрированный в Реестре государственной регистрации нормативных правовых актов за № 13494, опубликованный в информационно-правовой системе нормативных правовых актов Республики Казахстан "Әділет" от 22 апреля 2016 года).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