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67e2" w14:textId="8f66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свидетельства о допущении транспортного средства к перевозке опасных грузов в международном сообщении"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марта 2017 года № 161. Зарегистрирован в Министерстве юстиции Республики Казахстан 28 июля 2017 года № 15395. Утратил силу приказом Министра индустрии и инфраструктурного развития Республики Казахстан от 13 апреля 2021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13.04.2021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 допущении транспортного средства к перевозке опасных грузов в международном сообщении".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июня 2017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июня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2017 года № 161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допущении транспортного средства к перевозке опасных грузов в международном сообщении"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 допущении транспортного средства к перевозке опасных грузов в международном сообщении" (далее – государственная услуга).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территориальными органами Комитета транспорта Министерства (далее – услугодатель).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посредством веб-портала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заявителя – 1 (один) рабочий день.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свидетельство о допущении транспортного средства к перевозке опасных грузов в международном сообщении,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 услугодателя, в выходные дни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– с понедельника по пятницу включительно, с 9.00 часов до 17.30 часов, с перерывом на обед с 13.00 до 14.30 часов, кроме выходных (суббота и воскресенье)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оказания государственной услуги услугополучатель представляет 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подписанный ЭЦП услугополучателя.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индивидуального предпринимателя или юридического лица, о регистрации транспортного средства используемого для перевозки опасных грузов подтягиваются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диагностической карте подтягиваются из единой информационной системы обязательного технического осмотра механических транспортерных средств и прицепов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заявления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являются: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данных (сведений), представленных услугополучателем для получения государственной услуги;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данных и сведений, необходимых для оказания государственной услуги,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460 "Об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Казахстан" (зарегистрированный в Реестре государственной регистрации нормативных правовых актов за № 11779).</w:t>
      </w:r>
    </w:p>
    <w:bookmarkEnd w:id="26"/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 по вопросам оказания государственных услуг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услуг, жалоба подается на имя руководителя услугодателя.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для получения информации о ходе рассмотрения жалобы.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единым контакт-центром по телефону 1414, 8 800 080 7777.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рассматривается в течение пяти рабочих дней со дня ее регистрации. 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подписывается услугополучателем.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39"/>
    <w:bookmarkStart w:name="z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– www.miid.gov.kz, раздел Комитет транспорта, подраздел "Государственные услуги".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может получать государственную услугу в электронной форме через портал при наличии ЭЦП.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портале. Единый контакт-центр: 1414, 8-800- 080-7777.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Адрес Министерства: 010000, город Нур-Султан, проспект Кабанбай батыра 32/1, адрес электронной почты: miid@miid.gov.kz, телефон (8-7172) 98-33-11 либо на блог Министра индустрии и инфраструктурного развития Республики Казахстан (страница "Блог Министра индустрии и инфраструктурного развития Республики Казахстан" интернет-ресурса Министерства по адресу: www.miid.gov.kz).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17 в соответствии с приказом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 перевозке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 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индустрии и инфраструктурного развития РК от 19.11.2019 </w:t>
      </w:r>
      <w:r>
        <w:rPr>
          <w:rFonts w:ascii="Times New Roman"/>
          <w:b w:val="false"/>
          <w:i w:val="false"/>
          <w:color w:val="ff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территориального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перевозчика, номер удостоверения допуска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осуществлению международных автомобильных перевозок)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оформить свидетельство о допущении транспортных средств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перевозке некоторых опасных грузов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класс, номер Организации объединенных наций, наименование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описание опасного груза, перевозку которого перевозчик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намерен осуществить)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Перевозка будет осуществляться на транспортном средств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вид и марку транспортного средства, регистрационные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автомобиля, прицепа и полуприцепа, дата прохождения обязательного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технического осмотра, номер карточки допуска на автотранспортное средство)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Дополнительно сообщаю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точный почтовый адрес, номер телефона, факс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грузоотправителя и грузополучателя опасного груза).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системах,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услуг, если иное не предусмотрено законами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 20 ___ г.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