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cbb7" w14:textId="affc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долевого участия в 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26 июня 2017 года № 387. Зарегистрирован в Министерстве юстиции Республики Казахстан 28 июля 2017 года № 15398. Утратил силу приказом Министра индустрии и инфраструктурного развития Республики Казахстан от 4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04.02.2021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разрешения на привлечение денег дольщиков",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выписки об учетной записи договора о долевом участии в жилищном строительстве",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июня 2017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 № 387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разрешения на привлечение денег дольщиков"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15.07.2019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8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привлечение денег дольщиков" (далее – государственная услуга).</w:t>
      </w:r>
    </w:p>
    <w:bookmarkEnd w:id="15"/>
    <w:bookmarkStart w:name="z2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6"/>
    <w:bookmarkStart w:name="z2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района, города областного значения (далее – услугодатель).</w:t>
      </w:r>
    </w:p>
    <w:bookmarkEnd w:id="17"/>
    <w:bookmarkStart w:name="z2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через: </w:t>
      </w:r>
    </w:p>
    <w:bookmarkEnd w:id="18"/>
    <w:bookmarkStart w:name="z2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9"/>
    <w:bookmarkStart w:name="z2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20"/>
    <w:bookmarkStart w:name="z29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1"/>
    <w:bookmarkStart w:name="z2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2"/>
    <w:bookmarkStart w:name="z2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в Государственную корпорацию, а также при обращении на портал – 10 (десять) рабочих дней.</w:t>
      </w:r>
    </w:p>
    <w:bookmarkEnd w:id="23"/>
    <w:bookmarkStart w:name="z2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24"/>
    <w:bookmarkStart w:name="z2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для сдачи пакета документов – 15 (пятнадцать) минут;</w:t>
      </w:r>
    </w:p>
    <w:bookmarkEnd w:id="25"/>
    <w:bookmarkStart w:name="z3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– 20 (двадцать) минут.</w:t>
      </w:r>
    </w:p>
    <w:bookmarkEnd w:id="26"/>
    <w:bookmarkStart w:name="z3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</w:t>
      </w:r>
    </w:p>
    <w:bookmarkEnd w:id="27"/>
    <w:bookmarkStart w:name="z3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(частично автоматизированная) или бумажная.</w:t>
      </w:r>
    </w:p>
    <w:bookmarkEnd w:id="28"/>
    <w:bookmarkStart w:name="z3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разрешения на привлечение денег дольщиков согласно приложению 1 к настоящему стандарту государственной услуги, либо мотивированный ответ об отказе в оказании государственной услуги в случаях и по основаниям, предусмотренных пунктом 10 настоящего стандарта государственной услуги.</w:t>
      </w:r>
    </w:p>
    <w:bookmarkEnd w:id="29"/>
    <w:bookmarkStart w:name="z3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</w:t>
      </w:r>
    </w:p>
    <w:bookmarkEnd w:id="30"/>
    <w:bookmarkStart w:name="z3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bookmarkEnd w:id="31"/>
    <w:bookmarkStart w:name="z3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32"/>
    <w:bookmarkStart w:name="z3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за получением результата оказания государственной услуги на бумажном носителе, результат оказания государственной услуги распечатывается посредством портала.</w:t>
      </w:r>
    </w:p>
    <w:bookmarkEnd w:id="33"/>
    <w:bookmarkStart w:name="z3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34"/>
    <w:bookmarkStart w:name="z3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лицам (далее – услугополучатель) бесплатно.</w:t>
      </w:r>
    </w:p>
    <w:bookmarkEnd w:id="35"/>
    <w:bookmarkStart w:name="z3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6"/>
    <w:bookmarkStart w:name="z3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с 9.00 до 20.00 часов без перерыва на обед, за исключением воскресенья и праздничных дней, согласно трудовому законодательству Республики Казахстан;</w:t>
      </w:r>
    </w:p>
    <w:bookmarkEnd w:id="37"/>
    <w:bookmarkStart w:name="z3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 в порядке электронной очереди, без ускоренного обслуживания, возможно "бронирование" электронной очереди посредством портала.</w:t>
      </w:r>
    </w:p>
    <w:bookmarkEnd w:id="38"/>
    <w:bookmarkStart w:name="z3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bookmarkEnd w:id="39"/>
    <w:bookmarkStart w:name="z3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представителя услугополучателя с предъявлением документа, удостоверяющего личность (для идентификации личности) и документа, подтверждающего полномочия:</w:t>
      </w:r>
    </w:p>
    <w:bookmarkEnd w:id="40"/>
    <w:bookmarkStart w:name="z3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41"/>
    <w:bookmarkStart w:name="z3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организации долевого участия в жилищном строительстве способом участия в проекте банка второго уровня: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разрешения на привлечение денег дольщиков по форме, согласно приложению 2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приемки объекта в эксплуатацию, подтверждающий опыт реализованных объектов строительства жилых домов (жилых зданий),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единицах;</w:t>
      </w:r>
    </w:p>
    <w:bookmarkStart w:name="z3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земельный участок, принадлежащий на праве временного возмездного землепользования (аренды), предоставленном государством или на праве собственности (при отсутствии сведений в информационной системе "Государственная база данных "Регистр недвижимости");</w:t>
      </w:r>
    </w:p>
    <w:bookmarkEnd w:id="43"/>
    <w:bookmarkStart w:name="z3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проектно-сметная документация проекта строительства жилого дома (жилого здания) с положительным заключением комплексной вневедомственной экспертизы;</w:t>
      </w:r>
    </w:p>
    <w:bookmarkEnd w:id="44"/>
    <w:bookmarkStart w:name="z3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долевого участия в жилищном строительстве способом привлечения денег дольщиков после возведения каркаса жилого дома (жилого здания):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разрешения на привлечение денег дольщиков по форме, согласно приложению 2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приемки объекта в эксплуатацию, подтверждающего опыт реализованных объектов, в том числе в качестве заказчика, подрядчика (генерального подрядчика) в совокупности, в течение последних пяти лет, строительство и ввод в эксплуатацию на территории Республики Казахстан жилые дома (жилые здания) общей площадью не менее шестидесяти тысяч квадратных метров при строительстве в городах республиканского значения, столице и не менее тридцати тысяч квадратных метров при строительстве в иных административно-территориальных единицах. При этом учитывается суммарный опыт дочерних организаций застройщика;</w:t>
      </w:r>
    </w:p>
    <w:bookmarkStart w:name="z32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земельный участок, принадлежащий на праве временного возмездного землепользования (аренды), предоставленном государством, или на праве собственности (при отсутствии сведений в информационной системе "Государственная база данных "Регистр недвижимости");</w:t>
      </w:r>
    </w:p>
    <w:bookmarkEnd w:id="46"/>
    <w:bookmarkStart w:name="z32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проектно-сметная документация проекта строительства жилого дома (жилого здания) с положительным заключением комплексной вневедомственной экспертизы;</w:t>
      </w:r>
    </w:p>
    <w:bookmarkEnd w:id="47"/>
    <w:bookmarkStart w:name="z32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инжиниринговой компании о наличие завершенного строительства каркаса жилого дома (жилого здания);</w:t>
      </w:r>
    </w:p>
    <w:bookmarkEnd w:id="48"/>
    <w:bookmarkStart w:name="z32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инжиниринговой компанией.</w:t>
      </w:r>
    </w:p>
    <w:bookmarkEnd w:id="49"/>
    <w:bookmarkStart w:name="z32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указанными документами в Государственную корпорацию услугополучателем представляются их копии. После сверки оригиналы документов возвращаются услугополучателю. </w:t>
      </w:r>
    </w:p>
    <w:bookmarkEnd w:id="50"/>
    <w:bookmarkStart w:name="z32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51"/>
    <w:bookmarkStart w:name="z33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организации долевого участия в жилищном строительстве способом участия в проекте банка второго уровня: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разрешения на привлечение денег дольщиков по форме, согласно приложению 2 к настоящему стандарту государственной услуги в форме электронного документа, удостоверенного ЭЦП услугополучателя;</w:t>
      </w:r>
    </w:p>
    <w:bookmarkStart w:name="z33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акта приемки объекта в эксплуатацию, подтверждающий опыт реализованных объектов строительства жилых домов (жилых зданий), в том числе в качестве заказчика, подрядчика (генерального подрядчика) в совокупности, не менее трех лет, общей площадью не менее восемнадцати тысяч квадратных метров при строительстве в городах республиканского значения, столице и не менее девяти тысяч квадратных метров при строительстве в иных административно-территориальных единицах;</w:t>
      </w:r>
    </w:p>
    <w:bookmarkEnd w:id="53"/>
    <w:bookmarkStart w:name="z33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акта на земельный участок, принадлежащий на праве временного возмездного землепользования (аренды), предоставленном государством или на праве собственности (при отсутствии сведений в информационной системе "Государственная база данных "Регистр недвижимости");</w:t>
      </w:r>
    </w:p>
    <w:bookmarkEnd w:id="54"/>
    <w:bookmarkStart w:name="z33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проектно-сметной документации проекта строительства жилого дома (жилого здания) с положительным заключением комплексной вневедомственной экспертизы;</w:t>
      </w:r>
    </w:p>
    <w:bookmarkEnd w:id="55"/>
    <w:bookmarkStart w:name="z33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долевого участия в жилищном строительстве способом привлечения денег дольщиков после возведения каркаса жилого дома (жилого здания):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разрешения на привлечение денег дольщиков по форме, согласно приложению 2 к настоящему стандарту государственной услуги в форме электронного документа, удостоверенного ЭЦП услугополучателя;</w:t>
      </w:r>
    </w:p>
    <w:bookmarkStart w:name="z33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акта приемки объекта в эксплуатацию, подтверждающего опыт реализованных объектов, в том числе в качестве заказчика, подрядчика (генерального подрядчика) в совокупности, в течение последних пяти лет, строительство и ввод в эксплуатацию на территории Республики Казахстан жилые дома (жилые здания) общей площадью не менее шестидесяти тысяч квадратных метров при строительстве в городах республиканского значения, столице и не менее тридцати тысяч квадратных метров при строительстве в иных административно-территориальных единицах. При этом учитывается суммарный опыт дочерних организаций застройщика;</w:t>
      </w:r>
    </w:p>
    <w:bookmarkEnd w:id="57"/>
    <w:bookmarkStart w:name="z33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акта на земельный участок, принадлежащий на праве временного возмездного землепользования (аренды), предоставленном государством, или на праве собственности (при отсутствии сведений в информационной системе "Государственная база данных "Регистр недвижимости");</w:t>
      </w:r>
    </w:p>
    <w:bookmarkEnd w:id="58"/>
    <w:bookmarkStart w:name="z33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проектно-сметной документация проекта строительства жилого дома (жилого здания) с положительным заключением комплексной вневедомственной экспертизы;</w:t>
      </w:r>
    </w:p>
    <w:bookmarkEnd w:id="59"/>
    <w:bookmarkStart w:name="z34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отчета инжиниринговой компании о наличие завершенного строительства каркаса жилого дома (жилого здания);</w:t>
      </w:r>
    </w:p>
    <w:bookmarkEnd w:id="60"/>
    <w:bookmarkStart w:name="z34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с инжиниринговой компанией.</w:t>
      </w:r>
    </w:p>
    <w:bookmarkEnd w:id="61"/>
    <w:bookmarkStart w:name="z34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приложению 2 к настоящему стандарту государственной услуги. </w:t>
      </w:r>
    </w:p>
    <w:bookmarkEnd w:id="62"/>
    <w:bookmarkStart w:name="z34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уведомление о приеме соответствующих документов.</w:t>
      </w:r>
    </w:p>
    <w:bookmarkEnd w:id="63"/>
    <w:bookmarkStart w:name="z34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результатов государственной услуги через Государственную корпорацию осуществляется на основании уведомления о приеме соответствующих документов, документа удостоверяющего личность либо уполномоченного представителя юридического лица по документу, подтверждающему полномочия физического лица по нотариально заверенной доверенности. При этом результат государственной услуги направляется услугодателем в Государственную корпорацию не позднее, чем за сутки до окончания срока оказания государственной услуги. </w:t>
      </w:r>
    </w:p>
    <w:bookmarkEnd w:id="64"/>
    <w:bookmarkStart w:name="z34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работником Государственной корпорации выдается расписка об отказе в приеме документов по форме согласно приложению 3 к настоящему стандарту государственной услуги.</w:t>
      </w:r>
    </w:p>
    <w:bookmarkEnd w:id="65"/>
    <w:bookmarkStart w:name="z34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6"/>
    <w:bookmarkStart w:name="z34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посредством портала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67"/>
    <w:bookmarkStart w:name="z34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68"/>
    <w:bookmarkStart w:name="z34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9"/>
    <w:bookmarkStart w:name="z35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июля 2016 года № 352 "Об утверждении Правил выдачи разрешения на привлечение денег дольщиков" (зарегистрирован в Реестре государственной регистрации нормативных правовых актов под № 14188);</w:t>
      </w:r>
    </w:p>
    <w:bookmarkEnd w:id="70"/>
    <w:bookmarkStart w:name="z35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71"/>
    <w:bookmarkStart w:name="z35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услугодателей и (или) его должностных лиц, Государственной корпорации и (или) ее работников по вопросам оказания государственных услуг</w:t>
      </w:r>
    </w:p>
    <w:bookmarkEnd w:id="72"/>
    <w:bookmarkStart w:name="z35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 по вопросам оказания государственных услуг: </w:t>
      </w:r>
    </w:p>
    <w:bookmarkEnd w:id="73"/>
    <w:bookmarkStart w:name="z35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услугодателя по адресам указанным в пункте 13 настоящего стандарта государственной услуги.</w:t>
      </w:r>
    </w:p>
    <w:bookmarkEnd w:id="74"/>
    <w:bookmarkStart w:name="z35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почте, посредством портала либо нарочно через канцелярию услугодателя.</w:t>
      </w:r>
    </w:p>
    <w:bookmarkEnd w:id="75"/>
    <w:bookmarkStart w:name="z35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76"/>
    <w:bookmarkStart w:name="z35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13 настоящего стандарта государственной услуги.</w:t>
      </w:r>
    </w:p>
    <w:bookmarkEnd w:id="77"/>
    <w:bookmarkStart w:name="z35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78"/>
    <w:bookmarkStart w:name="z35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посредством портала из "личного кабинета"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 результатам рассмотрения или отказ в рассмотрении).</w:t>
      </w:r>
    </w:p>
    <w:bookmarkEnd w:id="79"/>
    <w:bookmarkStart w:name="z36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корпорации.</w:t>
      </w:r>
    </w:p>
    <w:bookmarkEnd w:id="80"/>
    <w:bookmarkStart w:name="z36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81"/>
    <w:bookmarkStart w:name="z36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2"/>
    <w:bookmarkStart w:name="z36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83"/>
    <w:bookmarkStart w:name="z36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84"/>
    <w:bookmarkStart w:name="z36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85"/>
    <w:bookmarkStart w:name="z36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интернет-ресурсе Министерства: </w:t>
      </w:r>
    </w:p>
    <w:bookmarkEnd w:id="86"/>
    <w:bookmarkStart w:name="z3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www.miid.gov.kz;</w:t>
      </w:r>
    </w:p>
    <w:bookmarkEnd w:id="87"/>
    <w:bookmarkStart w:name="z3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интернет-ресурсе Государственной корпорации: </w:t>
      </w:r>
    </w:p>
    <w:bookmarkEnd w:id="88"/>
    <w:bookmarkStart w:name="z3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www.gov4c.kz ;</w:t>
      </w:r>
    </w:p>
    <w:bookmarkEnd w:id="89"/>
    <w:bookmarkStart w:name="z37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портале.</w:t>
      </w:r>
    </w:p>
    <w:bookmarkEnd w:id="90"/>
    <w:bookmarkStart w:name="z37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Услуополучатель имеет возможность получения государственной услуги в электронной форме посредством портала при условии наличия ЭЦП.</w:t>
      </w:r>
    </w:p>
    <w:bookmarkEnd w:id="91"/>
    <w:bookmarkStart w:name="z37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92"/>
    <w:bookmarkStart w:name="z37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Телефон единого контакт центра по вопросам оказания государственных услуг: </w:t>
      </w:r>
    </w:p>
    <w:bookmarkEnd w:id="93"/>
    <w:bookmarkStart w:name="z37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1414, 8 800 080 7777.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дольщиков"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7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(бланк услугодателя с изображением  государственного герба Республики Казахстан)</w:t>
      </w:r>
    </w:p>
    <w:bookmarkEnd w:id="95"/>
    <w:bookmarkStart w:name="z37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Разрешение № ___ на привлечение денег дольщиков</w:t>
      </w:r>
    </w:p>
    <w:bookmarkEnd w:id="96"/>
    <w:bookmarkStart w:name="z37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                              "___" 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расположения)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разрешение выдано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 застройщика и уполномоченной компании, бизнес-идентификационный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привлечение денег дольщиков для строительства жилого дома (жилого здания), площадью,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этажность, расположенного по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расположения, кадастровый номер земельного участка)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Cрок ввода в эксплуатацию объекта, согласно проектно-сметной документации "___" _______ 20__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Разрешение на привлечение денег дольщиков имеет юридическую силу до срока сдачи объекта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Аким (заместитель Акима)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его наличии)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дольщиков"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bookmarkStart w:name="z38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выдаче разрешения на привлечение денег дольщиков</w:t>
      </w:r>
    </w:p>
    <w:bookmarkEnd w:id="98"/>
    <w:bookmarkStart w:name="z38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реквизиты документа, удостоверяющего личность,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контактный телефон, адрес физического лица-заявителя, действующего от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(ссылка на нотариально или иным образом удостоверенный документ, подтверждающий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заявителя на подачу настоящего заявления от имени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работы заявителя и занимаемая им должность, место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просим выдать разрешение на привлечение денег дольщиков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 жилого дома (жилого здания), площадью, этажность,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расположенного по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 расположения, кадастровый номер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Срок ввода в эксплуатацию объекта, согласно 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документации "___" ________ 20__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Заявители и первые руководители юридических лиц, подающих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данное заявление, полностью отвечают за достоверность прилагаемых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заявлению документов, а также своевременное представление услугодателю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запрашиваемой в связи с рассмотрением настоящего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(указать поименный перечень направляемых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экземпляров и листов по каждому из них):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 __________"__" ____ 20 __ года.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Застройщика,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Уполномоченной компании, дата)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дольщиков"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(полное наименование застройщика и уполномоченной компании)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(адрес услугополучателя)</w:t>
      </w:r>
    </w:p>
    <w:bookmarkEnd w:id="100"/>
    <w:bookmarkStart w:name="z38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приеме документов</w:t>
      </w:r>
    </w:p>
    <w:bookmarkEnd w:id="101"/>
    <w:bookmarkStart w:name="z38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15 апреля 2013 года "О государственных услугах", отдел № __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Некоммерческого акционерного общества "Государственная 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(адрес: 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ввиду представления Вами неполного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пакета документов согласно перечню, предусмотренному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(работника Государственная корпорации)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Исполнитель. (Фамилия, Имя, Отчество (при его наличии)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Получил: ____________________________       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 _________ 20__ год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 № 387</w:t>
            </w:r>
          </w:p>
        </w:tc>
      </w:tr>
    </w:tbl>
    <w:bookmarkStart w:name="z8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выписки об учетной записи договора о долевом участии  в жилищном строительстве"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15.07.2019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9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4"/>
    <w:bookmarkStart w:name="z39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выписки об учетной записи договора о долевом участии в жилищном строительстве" (далее – государственная услуга). </w:t>
      </w:r>
    </w:p>
    <w:bookmarkEnd w:id="105"/>
    <w:bookmarkStart w:name="z39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06"/>
    <w:bookmarkStart w:name="z39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района, города областного значения (далее – услугодатель).</w:t>
      </w:r>
    </w:p>
    <w:bookmarkEnd w:id="107"/>
    <w:bookmarkStart w:name="z39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08"/>
    <w:bookmarkStart w:name="z39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9"/>
    <w:bookmarkStart w:name="z39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либо выдачи мотивированного отказа – 3 (три) рабочих дней:</w:t>
      </w:r>
    </w:p>
    <w:bookmarkEnd w:id="110"/>
    <w:bookmarkStart w:name="z39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</w:t>
      </w:r>
    </w:p>
    <w:bookmarkEnd w:id="111"/>
    <w:bookmarkStart w:name="z39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электронная.</w:t>
      </w:r>
    </w:p>
    <w:bookmarkEnd w:id="112"/>
    <w:bookmarkStart w:name="z39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выписки об учетной записи договора о долевом участии в жилищном строительстве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предусмотренных пунктом 10 настоящего стандарта государственной услуги.</w:t>
      </w:r>
    </w:p>
    <w:bookmarkEnd w:id="113"/>
    <w:bookmarkStart w:name="z40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</w:t>
      </w:r>
    </w:p>
    <w:bookmarkEnd w:id="114"/>
    <w:bookmarkStart w:name="z40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электронная. </w:t>
      </w:r>
    </w:p>
    <w:bookmarkEnd w:id="115"/>
    <w:bookmarkStart w:name="z40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16"/>
    <w:bookmarkStart w:name="z40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www.egov.kz.</w:t>
      </w:r>
    </w:p>
    <w:bookmarkEnd w:id="117"/>
    <w:bookmarkStart w:name="z40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лицам (далее – услугополучатель) бесплатно.</w:t>
      </w:r>
    </w:p>
    <w:bookmarkEnd w:id="118"/>
    <w:bookmarkStart w:name="z40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bookmarkEnd w:id="119"/>
    <w:bookmarkStart w:name="z40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представителя услугополучателя на портал: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постановке на учет договора (-ов)/дополнительного соглашения о внесении изменений и (или) дополнений в договор/договор о переуступке прав требований/о снятии с учета договора по форме, согласно приложению 2 к настоящему стандарту государственной услуги;</w:t>
      </w:r>
    </w:p>
    <w:bookmarkStart w:name="z40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о предоставлении гарантии жилищного строительства с Фондом гарантирования жилищного строительства или решения местного исполнительного органа о выдаче разрешения на привлечение денег дольщиков;</w:t>
      </w:r>
    </w:p>
    <w:bookmarkEnd w:id="121"/>
    <w:bookmarkStart w:name="z40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о долевом участии в жилищном строительстве, дополнительного соглашения к Договору (при его наличии).</w:t>
      </w:r>
    </w:p>
    <w:bookmarkEnd w:id="122"/>
    <w:bookmarkStart w:name="z41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посредством портала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23"/>
    <w:bookmarkStart w:name="z41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24"/>
    <w:bookmarkStart w:name="z41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25"/>
    <w:bookmarkStart w:name="z41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сентября 2016 года № 434 "Об утверждении Правил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ним" (зарегистрирован в Реестре государственной регистрации нормативных правовых актов под № 14311);</w:t>
      </w:r>
    </w:p>
    <w:bookmarkEnd w:id="126"/>
    <w:bookmarkStart w:name="z41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27"/>
    <w:bookmarkStart w:name="z41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по вопросам оказания государственных услуг</w:t>
      </w:r>
    </w:p>
    <w:bookmarkEnd w:id="128"/>
    <w:bookmarkStart w:name="z41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Информацию о порядке обжалования можно получить по телефону единого контакт-центра 1414, 8 800 080 7777.</w:t>
      </w:r>
    </w:p>
    <w:bookmarkEnd w:id="129"/>
    <w:bookmarkStart w:name="z41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30"/>
    <w:bookmarkStart w:name="z41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31"/>
    <w:bookmarkStart w:name="z41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32"/>
    <w:bookmarkStart w:name="z42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33"/>
    <w:bookmarkStart w:name="z42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оказываемой через портал</w:t>
      </w:r>
    </w:p>
    <w:bookmarkEnd w:id="134"/>
    <w:bookmarkStart w:name="z42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35"/>
    <w:bookmarkStart w:name="z42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36"/>
    <w:bookmarkStart w:name="z42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Контактный телефон справочной службы услугодателя по вопросам оказания государственной услуги размещены на интернет-ресурсах Министерства: www.miid.gov.kz. Единый контакт-центр по вопросам оказания государственных услуг: 1414, 8 800 080 7777.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выписки об учетной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 долевом участии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строительстве"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о постановке на учет договора(-ов)/дополнительного соглашения о внесении изменений и (или) дополнений в договор/о снятии с учета договора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1120"/>
        <w:gridCol w:w="642"/>
        <w:gridCol w:w="1329"/>
        <w:gridCol w:w="896"/>
        <w:gridCol w:w="1948"/>
        <w:gridCol w:w="1797"/>
        <w:gridCol w:w="1713"/>
        <w:gridCol w:w="1217"/>
      </w:tblGrid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застройщике, и уполномоченной компании (свидетельство о государственной регистрации и юридический/ фактический адреса)</w:t>
            </w:r>
          </w:p>
          <w:bookmarkEnd w:id="139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объекте строительства (место нахождения, техническая характеристика объекта)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сроках начала и завершения строительства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Фондом гарантирования жилищного строительства/ Разрешение на привлечение денег дольщика местного исполнительного органа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о долевом участии в жилищном строительстве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дольщике (Фамилия, Имя, Отчество (при его наличии), данные паспорта, уд/личности)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доле дольщика (вид помещения, площадь помещения, этаж, номер квартиры и т.д.)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внесении изменений и дополнений в договор и о переуступке прав по договору (номер и дата)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Договора/ Снятие с учета (номер и дата, основание)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0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713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выписки об учетной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 долевом участии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жилищном строительстве"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 при его наличии) 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 от имени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контактный телефон, адрес)</w:t>
            </w:r>
          </w:p>
        </w:tc>
      </w:tr>
    </w:tbl>
    <w:bookmarkStart w:name="z4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постановке на учет договора (-ов) /дополнительного соглашения о внесении изменений и (или) дополнений в договор/договор о переуступке прав требований/о снятии с учета договора/</w:t>
      </w:r>
    </w:p>
    <w:bookmarkEnd w:id="141"/>
    <w:bookmarkStart w:name="z4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просим Вас произвести учет договор (-а) /дополнительного соглашения о внесении изменений и (или) дополнения в договор/договор о переуступке прав требований/снять с учета договор/о долевом участии в жилищном строительстве с внесением записи в журнал учета договоров о долевом участии в жилищном строительстве (выбрать нужное)</w:t>
      </w:r>
    </w:p>
    <w:bookmarkEnd w:id="142"/>
    <w:bookmarkStart w:name="z4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 __________ "__" ____ 20 __ года. (подпись)</w:t>
      </w:r>
    </w:p>
    <w:bookmarkEnd w:id="143"/>
    <w:bookmarkStart w:name="z4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Уполномоченной компании </w:t>
      </w:r>
    </w:p>
    <w:bookmarkEnd w:id="144"/>
    <w:bookmarkStart w:name="z4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/____________________/ "___" ___________ 20__ года</w:t>
      </w:r>
    </w:p>
    <w:bookmarkEnd w:id="145"/>
    <w:bookmarkStart w:name="z4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Фамилия, Имя, Отчество (при его наличии) уполномоченного представителя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