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3e34" w14:textId="3473e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химической кастрации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июня 2017 года № 423. Зарегистрирован в Министерстве юстиции Республики Казахстан 28 июля 2017 года № 15399. Утратил силу приказом Министра здравоохранения Республики Казахстан от 15 декабря 2020 года № ҚР ДСМ-262/2020.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000000"/>
          <w:sz w:val="28"/>
        </w:rPr>
        <w:t>№ ҚР ДСМ-262/2020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103-1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химической кастрации.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в установленном законодательством порядке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 1 января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____________Ж.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июня 2017 года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июня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2017 года № 423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химической кастрации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химической кастрации (далее – Правила) разработаны в соответствии с пунктом 2 статьи 103-1 Кодекса Республики Казахстан от 18 сентября 2009 года "О здоровье народа и системе здравоохранения" и определяют порядок применения антиандрогенного препарата, используемого при химической кастрации медицинской организацией и периодичность его введения.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антиандрогенный препарат – лекарственное средство, механизм действия которого направлен на снижение выработки и выделения эндогенного тестостерона с целью снижения уровня полового влечения;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лицо, в отношении которого проводится процедура химической кастрации (далее – Лицо) – лицо, которому назначен прием антиандрогенного препарата, снижающего половое влечение, на основании решения суда вступившего в силу;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состояние декомпенсации у лиц, страдающих расстройством сексуального предпочтения - состояние непреодолимого сексуального влечения у лица, которому необходимо оказание медицинской помощи;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химическая кастрация – прием антиандрогенного препарата, снижающих половое влечение, осуществляемый медицинской организацией на основании решения суда.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принудительных мер медицинского характера в виде химической кастрации проводится на основании решения суда в целях предупреждения состояния декомпенсации у лиц, страдающих расстройством сексуального предпочтения.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подпунктами 3),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Уголовного кодекса Республики Казахстан от 3 июля 2014 года (далее – УК РК) принудительная мера медицинского характера в виде химической кастрации в отношении лиц старше 18 лет, совершивших уголовное преступление против половой неприкосновенности несовершеннолетних, отбывающих наказание в учреждениях уголовно-исполнительной системы (далее – учреждения УИС), применяется на основании решения суда, вступившего в силу.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Принудительные меры медицинского характера исполняются по месту отбывания лишения свободы лиц, а в отношении осужденных лиц к иным видам наказаний – в организациях здравоохранения, оказывающих амбулаторную психиатрическую помощь.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течение трех рабочих дней с момента поступления Лица, администрация учреждения УИС направляет информацию с копией решения суда в территориальную организацию здравоохранения, оказывающую амбулаторную психиатрическую помощь.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После получения решения суда организация здравоохранения, оказывающая амбулаторную психиатрическую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психиатрических организаций в Республике Казахстан, утвержденным приказом исполняющего обязанности Министра здравоохранения Республики Казахстан от 6 января 2011 года № 15 (зарегистрирован в Реестре нормативных правовых актов за № 6776) в течение пяти рабочих дней включает лицо, в отношении которого применены принудительные меры медицинского характера в форме химической кастрации, в группу активного динамического наблюдения и передает информацию в территориальную амбулаторно-поликлиническую организацию (далее – АПО) по фактическому месту жительства или прикрепления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в отношении которого судом назначены принудительные меры медицинского характера в форме химической кастрации, при поступлении в учреждения УИС, в течение трех рабочих дней подлежит постановке на диспансерный учет у врача-психиатра лечебно-профилактического учреждения УИС.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принудительных мер медицинского характера в виде химической кастрации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Лечебно-профилактическое учреждение УИС до начала проведения процедуры химической кастрации проводит лабораторно-инструментальное обследование лица, в отношении которого решением суда определено применение принудительных мер медицинского характера в виде химической кастрации с целью определения оценки состояния здоровья.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здравоохранения, оказывающая амбулаторную психиатрическую помощь, обеспечивает лечебно-профилактическое учреждение УИС антиандрогенным препаратом.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процедуры химической кастрации врачебно-консультационная комиссия (далее – ВКК) организации первичной медико-санитарной помощи с участием врачей эндокринолога, уролога и терапевта (врач общей практики) в течение трех рабочих дней со дня получения информации о применении принудительных мер медицинского характера и на основании результатов проведенного обследования, определяет выбор антиандрогенного препарата.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Антиандрогенный препарат вводится с периодичностью, определенной инструкцией к медицинскому применению данного лекарственного средства.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здравоохранения, оказывающая амбулаторную психиатрическую помощь, проводит процедуру химической кастрации лицу, в отношении которого решением суда определено применение принудительных мер медицинского характера в виде химической кастрации.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Лечебно-профилактическое учреждение УИС не реже 1 раза в 6 месяцев от начала проведения первой процедуры химической кастрации, организует обследование лица в отношении, которого судом проведена процедура химической кастрации (определение уровня гормонов, физикальные данные, общеклинические анализы).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Администрация лечебно-профилактического учреждения УИС создает специальную психиатрическую комиссию (далее – СПК). В состав СПК входят врачи: психиатр, эндокринолог, уролог и терапевт (врач общей практики).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СПК проводится не реже одного раза в шесть месяцев для решения вопроса о необходимости продления, изменения и прекращения химической кастрации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 шесть месяцев до истечения срока отбывания наказания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РК,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администрация учреждения УИС для назначения судебно-психиатрической экспертизы и решения вопроса о наличии (отсутствии) психических отклонений и склонностей к сексуальному насилию в отношении лиц, осужденных к лишению свободы за совершение преступления против половой неприкосновенности несовершеннолетних направляет материалы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10 февраля 2017 года "О судебно-экспертной деятельности".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судебно-психиатрической экспертизы администрация учреждения УИС направляет заключение в суд для решения вопроса о назначении, продлении, изменении или прекращении принудительных мер медицинского характера.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Извещение об освобождении из учреждений УИС лица, осужденного к лишению свободы за совершение преступления против половой неприкосновенности несовершеннолетних, в отношении которого решением суда установлена принудительная мера медицинского характера, за пять рабочих дней до освобождения предоставляется в организацию здравоохранения, оказывающую амбулаторную психиатрическую помощь и орган внутренних дел по фактическому месту жительства.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Организация здравоохранения, оказывающая амбулаторную психиатрическую помощь, в течение пяти рабочих дней со дня освобождения лица, которому решением суда назначена принудительная мера медицинского характера в виде химической кастрации осуществляет постановку на учет по фактическому месту жительства.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Организация здравоохранения областей, города республиканского значения и столицы, оказывающая амбулаторную психиатрическую помощь, осуществляет динамическое наблюдение и оказывает психотерапевтическую помощь лицу, в отношении которого проведена процедура химической кастрации.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Врач амбулаторно-поликлинического подразделения психиатрической организации здравоохранения: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динамическое наблюдение с частотой осмотра не реже одного раза в месяц;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терапию психотропными препаратами;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применение антиандрогенного препарата;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документы для проведения заседаний ВКК, СПК;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взаимодействие со специалистами АПО;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индивидуальный график периодичности введения антиандрогенного препарата лицу, копия которого передается участковому инспектору полиции, осуществляющего профилактический контроль и учет данного лица, либо в лечебно-профилактическое учреждение УИС, если лицо находится в местах лишения свободы;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3 рабочих дней направляет копию утвержденного графика, в территориальное подразделение органов внутренних дел для приобщения к материалам дела профилактического учета;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уклонения лица от принудительных мер медицинского характера, уведомляет руководство медицинской организации.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Администрация организации здравоохранения, оказывающая амбулаторную психиатрическую помощь на уровне областей, города республиканского значения и столицы, создает СПК.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состав СПК входят врачи: психиатр, эндокринолог, уролог и терапевт (врач общей практики).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Заседание СПК проводится не реже одного раза в шесть месяцев для решения вопроса о необходимости продления, изменения и прекращения химической кастрации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 РК.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факту неприбытия лица в течение пяти рабочих дней со дня освобождения организация здравоохранения, оказывающая амбулаторную психиатрическую помощь, письменно извещает подразделение органов внутренних дел.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органов внутренних дел осуществляют мероприятия по поиску лица и при установлении местонахождения в течение трех рабочих дней информируют организацию здравоохранения, оказывающую амбулаторную психиатрическую помощь.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уклонении лица от прохождения необходимого обследования территориальная АПО письменно уведомляет территориальное подразделение органов внутренних дел в течение 24 часов.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уклонении лица от проведения химической кастрации психиатрическая организация, оказывающая амбулаторную психиатрическую помощь, в течение 24 часов письменно (в произвольной форме) уведомляет территориальное подразделение органов внутренних дел.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случае прекращения процедуры химической кастрации на основании решения суда, лицо подлежит динамическому наблюдению врачом-психиатром территориальной организации, оказывающей амбулаторную психиатрическую помощь в порядке,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