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6c889" w14:textId="036c8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 специалистов с техническим и профессиональным, послесредним образованием на 2017-2018 учебные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27 июля 2017 года № 561. Зарегистрирован в Министерстве юстиции Республики Казахстан 31 июля 2017 года № 15404.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2017 года № 386 "Об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2017 - 2018 учебный год"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Разместить государственный образовательный заказ на подготовку специалистов с техническим и профессиональным, послесредним образованием в организациях образования в области здравоохранения на 2017-2018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Департаменту науки и человеческих ресурсов Министерства здравоохранения Республики Казахстан в установленном законодательством порядке обеспечить: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/>
          <w:i w:val="false"/>
          <w:color w:val="000000"/>
          <w:sz w:val="28"/>
        </w:rPr>
        <w:t>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в течение десяти календарных дней со дня государственной регистрации настоящего приказа направление в одном экземпляре его копии в бумажном и электронном виде на казахском и русском языках в периодические печатные издания и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3)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доведение настоящего приказа до сведения организаций образования в области здравоохранения</w:t>
      </w:r>
      <w:r>
        <w:rPr>
          <w:rFonts w:ascii="Times New Roman"/>
          <w:b/>
          <w:i w:val="false"/>
          <w:color w:val="000000"/>
          <w:sz w:val="28"/>
        </w:rPr>
        <w:t>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сведений об исполнении мероприятий, предусмотренных подпунктами 1), 2) и 3) настоящего пункта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приказа возложить на вице-министра здравоохранения Республики Казахстан Актаеву Л. М.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Настоящий приказ вводится в действие после дня его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561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 2017-2018 учебный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972"/>
        <w:gridCol w:w="3202"/>
        <w:gridCol w:w="1540"/>
        <w:gridCol w:w="5934"/>
      </w:tblGrid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12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 образования в области здравоохранения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выделенных мест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специальностей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выделенных мест по специальности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4"/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высший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медицинский колледж </w:t>
            </w:r>
          </w:p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 в том числе 100 с казахским языком обучения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 из них с казахским языком обучения – 50, с квалификацией "Массажист" – 16 с русским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диагностика, квалификация "Медицинский лаборант"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50, из них с казахским языком обучения – 25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бакалавриат "Сестринское дело"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с русским языком обучения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и эпидемиология, квалификация "Гигиенист эпидемиолог"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"/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государственная фармацевтическая академия</w:t>
            </w:r>
          </w:p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с казахским языком обучения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 казахским языком обучения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бакалавриат "Сестринское дело"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6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Медицинский центр "Эмили"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русским языком обучения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5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русским языком 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