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ff5f" w14:textId="d6fff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специалистов с высшим медицинским и фармацевтическим образованием на 2017-2018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27 июля 2017 года № 560. Зарегистрирован в Министерстве юстиции Республики Казахстан 31 июля 2017 года № 15405.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2017 года № 386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2017 - 2018 учебный год"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Разместить государственный образовательный заказ на подготовку специалистов с высшим медицинским и фармацевтическим образованием на 2017-2018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Департаменту науки и человеческих ресурсов Министерства здравоохранения Республики Казахстан в установленном законодательством порядке обеспечить: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в одном экземпляре его копии в бумажном и электронном виде на казахском и русском языках в периодические печатные издания и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доведение настоящего приказа до сведения организаций образования в области здравоохранения;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вице-министра здравоохранения Республики Казахстан Актаеву Л. М.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Настоящий приказ вводится в действие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2017 года № 560</w:t>
            </w:r>
          </w:p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высшим медицинским и фармацевтическим образованием на 2017-2018 учебный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1"/>
        <w:gridCol w:w="2924"/>
        <w:gridCol w:w="1096"/>
        <w:gridCol w:w="6879"/>
      </w:tblGrid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1"/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 в области здравоохранения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выделенных мест по специальности</w:t>
            </w:r>
          </w:p>
        </w:tc>
      </w:tr>
      <w:tr>
        <w:trPr>
          <w:trHeight w:val="30" w:hRule="atLeast"/>
        </w:trPr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3"/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национальный медицинский университет имени С.Д. Асфендиярова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медицина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 в том числе 270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в том числе 10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 в том числе 10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Фармация 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в том числе 10 с казахским языком обучения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 в том числе 5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Педиатрия 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 в том числе 100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6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 дополнительно 2550 мест размещаются на конкурсной основе по заявленным специальностям в высших учебных заведениях, осуществляющих подготовку медицинских кадров, за исключением указанного в настоящем приложении.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