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6879" w14:textId="04b6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16 июня 2017 года № 181. Зарегистрирован в Министерстве юстиции Республики Казахстан 2 августа 2017 года № 15416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35-7)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15 декабря 2006 года "О культуре"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2016 года № 690 "О реорганизации республиканского государственного учреждения "Национальная картинная галерея "Астана" Министерства культуры и спорта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16 ноября 2015 года № 354 "Об утверждении Правил выплаты субсидий государственным театрам, концертным организациям, культурно-досуговым организациям, музеям и циркам" (зарегистрированный в Реестре государственной регистрации нормативных правовых актов под № 12608, опубликованный в информационно-правовой системе "Әділет" 18 января 2016 года) следующие изменение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субсидий государственным театрам, концертным организациям, культурно-досуговым организациям, музеям и циркам, утвержденных указанным приказом: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Размерах субсидий на покрытие убытков республиканских театров, концертных организаций и музеев: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строку, порядковый номер 4,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4302"/>
        <w:gridCol w:w="6534"/>
      </w:tblGrid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7"/>
        </w:tc>
        <w:tc>
          <w:tcPr>
            <w:tcW w:w="4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70 %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РГКП "Государственный академический русский театр драмы им. М. Лермонтова"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строкой, порядковый номер 30, следующего содержания: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4610"/>
        <w:gridCol w:w="4383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</w:p>
          <w:bookmarkEnd w:id="11"/>
        </w:tc>
        <w:tc>
          <w:tcPr>
            <w:tcW w:w="4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95 %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РГКП "Музей мира и согласия"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экономики и финансов Министерства культуры и спорта Республики Казахстан в установленном законодательством порядке обеспечить: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подписать настоящий приказ, для официального опубликования Эталонном контрольном банке нормативных правовых актов Республики Казахстан;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культуры и спорта Республики Казахстан в течение двух календарных дней после его официального опубликования;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пунктом, в течение двух рабочих дней после исполнения.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Б.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июня 2017 года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Т. 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июля 2017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