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ea0d" w14:textId="4b0e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9 июня 2017 года № 89. Зарегистрировано в Министерстве юстиции Республики Казахстан 3 августа 2017 года № 15432.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религиозной деятельности и религиозных объединениях"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информации и общественного развития РК от 03.11.2022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религий от 23 июля 2013 года № 34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 (зарегистрированный в Реестре государственной регистрации нормативных правовых актов за № 8634, опубликованный 23 октября 2013 года в газете "Казахстанская правда" № 299 (27573);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5 ноября 2015 года № 342 "О внесении изменения в приказ исполняющего обязанности председателя Агентства Республики Казахстан по делам религий от 23 июля 2013 года № 34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 (зарегистрированный в Реестре государственной регистрации нормативных правовых актов № 12337, опубликованный 14 декабря 2015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религий Министерства по делам религий и гражданского общества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по делам религий и гражданского общества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гражданского общества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Е. Биртанов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Т. 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2017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89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 (далее – Инструкция) детализирует вопросы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помещений для проведения религиозных мероприятий за пределами культовых зданий (сооружений).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понятия: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 для проведения религиозных мероприятий за пределами культовых зданий (сооружений) (далее – помещение для проведения религиозных мероприятий) – капитальное стационарное строение или отдельное помещение в капитальном стационарном строении, находящееся вне культовых зданий (сооружений), определенное для проведения религиозных обрядов, богослужений, религиозных церемоний;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специальное стационарное помещение для распространения религиозной литературы и иных информационных материалов религиозного содержания, предметов религиозного назначения (далее – стационарное помещение) – капитальное стационарное строение или отдельная его часть, находящееся вне культовых зданий (сооружений), обеспеченное торговыми, подсобными, административно-бытовыми помещениями, а также помещениями для приема, хранения и подготовки к продаже религиозной литературы, информационных материалов религиозного содержания, предметов религиозного назначения;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исполнительные органы областей, городов республиканского значения и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религиозной деятельности и религиозных объединениях" (далее – Закон) утверждают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рассматривают уведомления о проведении религиозных мероприятий за пределами культовых зданий (сооружений), поданные религиозными объединениями.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информации и общественного развития РК от 03.11.2022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расположения стационарных помещений и помещений для проведения религиозных мероприятий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не допускается расположение стационарных помещений и помещений для проведения религиозных мероприятий на территории и в зданиях: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государственных органов, организаций,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Вооруженных Сил, других войск и воинских формирований, судебных и правоохранительных органов, других служб, связанных с обеспечением общественной безопасности, защитой жизни и здоровья физических лиц;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 образования, за исключением духовных (религиозных) организаций образования.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Стационарные помещения располагаются не менее чем в 300 метрах от территории и зданий (в случае отсутствия прилегающей к ним территории),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Помещение для проведения религиозных мероприятий располагается не менее чем в 300 метрах от территории и зданий (в случае отсутствия прилегающей к ним территории),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за исключением железнодорожных и автовокзалов, аэропортов и портов.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Помещение для проведения религиозных мероприятий располагается в помещениях (зданиях) и отвечает следующим требованиям: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площадь от 20 до 100 квадратных метров;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обеспечено санитарным узлом;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соответствовать нормативным правовым актам в сфере санитарно-эпидемиологических требований;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оснащено видеокамерами, обеспечивающими полный обзор помещения для проведения религиозных мероприятий, с выходом на пульт управления охраны.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Расположение стационарных помещений и помещений для проведения религиозных мероприятий допускается при условии соблюдения прав и интересов лиц, находящихся вблизи (в соседних помещениях), а также не препятствует функционированию здания, где располагается помещение.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утверждении расположения стационарных помещений и рассмотрении уведомления о проведении религиозных мероприятий за пределами культовых зданий (сооружений) изучаются: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предоставленные заявителями документы согласно Правилам оказания государственных услуг в сфере религиозной деятельности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31 марта 2020 года № 97 "Об утверждении Правил оказания государственных услуг в сфере религиозной деятельности" (зарегистрированный в Реестре государственной регистрации нормативных правовых актов под № 20256) и статьей 7-1 Закона;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территориально-географические особенности области, города республиканского значения и столицы, где располагается помещение;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религиозная ситуация в области, городе республиканского значения и столице;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месторасположение стационарных помещений и помещений для проведения религиозных мероприятий с учетом пунктов 5, 6 и 7 настоящей Инструкции.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информации и общественного развития РК от 03.11.2022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Список стационарных помещений и помещений для проведения религиозных мероприятий размещается на интернет-ресурсах местных исполнительных органов.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информации и общественного развития РК от 22.09.2020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