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1bdb" w14:textId="94e1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11 июля 2017 года № 469. Зарегистрирован в Министерстве юстиции Республики Казахстан 4 августа 2017 года № 15441. Утратил силу приказом Министра здравоохранения Республики Казахстан от 8 декабря 2020 года № ҚР ДСМ-238/2020.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08.12.2020 </w:t>
      </w:r>
      <w:r>
        <w:rPr>
          <w:rFonts w:ascii="Times New Roman"/>
          <w:b w:val="false"/>
          <w:i w:val="false"/>
          <w:color w:val="ff0000"/>
          <w:sz w:val="28"/>
        </w:rPr>
        <w:t>№ ҚР ДСМ-238/2020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14868, опубликован в Эталонном контрольном банке нормативных правовых актов Республики Казахстан 27 марта 2017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высокотехнологичных медицинских услуг,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его направление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июля 2017 года № 469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7 февраля 2017 года № 12 </w:t>
            </w:r>
          </w:p>
        </w:tc>
      </w:tr>
    </w:tbl>
    <w:bookmarkStart w:name="z17" w:id="9"/>
    <w:p>
      <w:pPr>
        <w:spacing w:after="0"/>
        <w:ind w:left="0"/>
        <w:jc w:val="left"/>
      </w:pPr>
      <w:r>
        <w:rPr>
          <w:rFonts w:ascii="Times New Roman"/>
          <w:b/>
          <w:i w:val="false"/>
          <w:color w:val="000000"/>
        </w:rPr>
        <w:t xml:space="preserve"> Правила предоставления высокотехнологичных медицинских услуг</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1. Настоящие Правила определяют порядок предоставления высокотехнологичных медицинских услуг.</w:t>
      </w:r>
    </w:p>
    <w:bookmarkEnd w:id="11"/>
    <w:bookmarkStart w:name="z20" w:id="12"/>
    <w:p>
      <w:pPr>
        <w:spacing w:after="0"/>
        <w:ind w:left="0"/>
        <w:jc w:val="both"/>
      </w:pPr>
      <w:r>
        <w:rPr>
          <w:rFonts w:ascii="Times New Roman"/>
          <w:b w:val="false"/>
          <w:i w:val="false"/>
          <w:color w:val="000000"/>
          <w:sz w:val="28"/>
        </w:rPr>
        <w:t xml:space="preserve">
      2. Предоставление высокотехнологичных медицинских услуг осуществляется в соответствии с видами высокотехнологичных медицинских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2016 года № 1112 "Об утверждении видов высокотехнологичных медицинских услуг" (зарегистрирован в Реестре государственной регистрации нормативных правовых актов за № 14630).</w:t>
      </w:r>
    </w:p>
    <w:bookmarkEnd w:id="12"/>
    <w:bookmarkStart w:name="z21" w:id="13"/>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
    <w:bookmarkStart w:name="z22" w:id="14"/>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14"/>
    <w:bookmarkStart w:name="z23" w:id="15"/>
    <w:p>
      <w:pPr>
        <w:spacing w:after="0"/>
        <w:ind w:left="0"/>
        <w:jc w:val="both"/>
      </w:pPr>
      <w:r>
        <w:rPr>
          <w:rFonts w:ascii="Times New Roman"/>
          <w:b w:val="false"/>
          <w:i w:val="false"/>
          <w:color w:val="000000"/>
          <w:sz w:val="28"/>
        </w:rPr>
        <w:t>
      2)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в рамках гарантированного объема бесплатной медицинской помощи (далее – ГОБМП);</w:t>
      </w:r>
    </w:p>
    <w:bookmarkEnd w:id="15"/>
    <w:bookmarkStart w:name="z24" w:id="16"/>
    <w:p>
      <w:pPr>
        <w:spacing w:after="0"/>
        <w:ind w:left="0"/>
        <w:jc w:val="both"/>
      </w:pPr>
      <w:r>
        <w:rPr>
          <w:rFonts w:ascii="Times New Roman"/>
          <w:b w:val="false"/>
          <w:i w:val="false"/>
          <w:color w:val="000000"/>
          <w:sz w:val="28"/>
        </w:rPr>
        <w:t>
      3)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6"/>
    <w:bookmarkStart w:name="z25" w:id="17"/>
    <w:p>
      <w:pPr>
        <w:spacing w:after="0"/>
        <w:ind w:left="0"/>
        <w:jc w:val="both"/>
      </w:pPr>
      <w:r>
        <w:rPr>
          <w:rFonts w:ascii="Times New Roman"/>
          <w:b w:val="false"/>
          <w:i w:val="false"/>
          <w:color w:val="000000"/>
          <w:sz w:val="28"/>
        </w:rPr>
        <w:t>
       4)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17"/>
    <w:bookmarkStart w:name="z26" w:id="18"/>
    <w:p>
      <w:pPr>
        <w:spacing w:after="0"/>
        <w:ind w:left="0"/>
        <w:jc w:val="both"/>
      </w:pPr>
      <w:r>
        <w:rPr>
          <w:rFonts w:ascii="Times New Roman"/>
          <w:b w:val="false"/>
          <w:i w:val="false"/>
          <w:color w:val="000000"/>
          <w:sz w:val="28"/>
        </w:rPr>
        <w:t>
      5)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клиники организаций медицинского образования;</w:t>
      </w:r>
    </w:p>
    <w:bookmarkEnd w:id="18"/>
    <w:bookmarkStart w:name="z27" w:id="19"/>
    <w:p>
      <w:pPr>
        <w:spacing w:after="0"/>
        <w:ind w:left="0"/>
        <w:jc w:val="both"/>
      </w:pPr>
      <w:r>
        <w:rPr>
          <w:rFonts w:ascii="Times New Roman"/>
          <w:b w:val="false"/>
          <w:i w:val="false"/>
          <w:color w:val="000000"/>
          <w:sz w:val="28"/>
        </w:rPr>
        <w:t>
      6) технология –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или людях.</w:t>
      </w:r>
    </w:p>
    <w:bookmarkEnd w:id="19"/>
    <w:bookmarkStart w:name="z28" w:id="20"/>
    <w:p>
      <w:pPr>
        <w:spacing w:after="0"/>
        <w:ind w:left="0"/>
        <w:jc w:val="left"/>
      </w:pPr>
      <w:r>
        <w:rPr>
          <w:rFonts w:ascii="Times New Roman"/>
          <w:b/>
          <w:i w:val="false"/>
          <w:color w:val="000000"/>
        </w:rPr>
        <w:t xml:space="preserve"> Глава 2. Порядок предоставления высокотехнологичных медицинских услуг</w:t>
      </w:r>
    </w:p>
    <w:bookmarkEnd w:id="20"/>
    <w:bookmarkStart w:name="z29" w:id="21"/>
    <w:p>
      <w:pPr>
        <w:spacing w:after="0"/>
        <w:ind w:left="0"/>
        <w:jc w:val="both"/>
      </w:pPr>
      <w:r>
        <w:rPr>
          <w:rFonts w:ascii="Times New Roman"/>
          <w:b w:val="false"/>
          <w:i w:val="false"/>
          <w:color w:val="000000"/>
          <w:sz w:val="28"/>
        </w:rPr>
        <w:t>
      4. ВТМУ в форме стационарной и стационарозамещающей помощи предоставляется в организациях здравоохранения, как местного, так и республиканского уровней. ВТМУ в форме консультативно-диагностической помощи (далее – КДП) предоставляется на республиканском уровне.</w:t>
      </w:r>
    </w:p>
    <w:bookmarkEnd w:id="21"/>
    <w:bookmarkStart w:name="z30" w:id="22"/>
    <w:p>
      <w:pPr>
        <w:spacing w:after="0"/>
        <w:ind w:left="0"/>
        <w:jc w:val="both"/>
      </w:pPr>
      <w:r>
        <w:rPr>
          <w:rFonts w:ascii="Times New Roman"/>
          <w:b w:val="false"/>
          <w:i w:val="false"/>
          <w:color w:val="000000"/>
          <w:sz w:val="28"/>
        </w:rPr>
        <w:t xml:space="preserve">
      5. Определение потребности населения в ВТМУ в разрезе регионов и утверждение планируемых объемов ВТМУ по отдельным заболеваниям, осуществляется на основании решения, оформленного в виде протокола консультативно-совещательного органа при уполномоченном органе. </w:t>
      </w:r>
    </w:p>
    <w:bookmarkEnd w:id="22"/>
    <w:bookmarkStart w:name="z31" w:id="23"/>
    <w:p>
      <w:pPr>
        <w:spacing w:after="0"/>
        <w:ind w:left="0"/>
        <w:jc w:val="both"/>
      </w:pPr>
      <w:r>
        <w:rPr>
          <w:rFonts w:ascii="Times New Roman"/>
          <w:b w:val="false"/>
          <w:i w:val="false"/>
          <w:color w:val="000000"/>
          <w:sz w:val="28"/>
        </w:rPr>
        <w:t>
      6. Для предоставления ВТМУ в условиях стационара в организациях здравоохранения местного уровня специалист первичной медико-санитарной помощи (далее – ПМСП) или профильный специалист организации здравоохранения, регистрирует направление в Портале бюро госпитализации и выдает его пациенту. В случае отсутствия возможности предоставления ВТМУ в организациях здравоохранения местного уровня, специалист ПМСП или профильный специалист организации здравоохранения направляет пакет документов пациента на рассмотрение комиссии ВТМУ местных органов государственного управления здравоохранением областей, города республиканского значения и столицы (далее – комиссия ВТМУ) для решения вопроса госпитализации в республиканскую организацию здравоохранения.</w:t>
      </w:r>
    </w:p>
    <w:bookmarkEnd w:id="23"/>
    <w:bookmarkStart w:name="z32" w:id="24"/>
    <w:p>
      <w:pPr>
        <w:spacing w:after="0"/>
        <w:ind w:left="0"/>
        <w:jc w:val="both"/>
      </w:pPr>
      <w:r>
        <w:rPr>
          <w:rFonts w:ascii="Times New Roman"/>
          <w:b w:val="false"/>
          <w:i w:val="false"/>
          <w:color w:val="000000"/>
          <w:sz w:val="28"/>
        </w:rPr>
        <w:t>
      7. При отсутствии положительного лечебного эффекта в лечении пациента, находящегося на стационарном лечении, в отношении которого были использованы все имеющиеся методы лечения в организациях здравоохранения местного уровня, предоставляющих ВТМУ, пациент направляется в республиканские организации здравоохранения, где применяются высокотехнологичные методы диагностики и лечения, при этом лечащий врач совместно с заведующим отделением либо с заместителем главного врача по лечебной работе направляет выписку из медицинской карты стационарного больного на рассмотрение в комиссию ВТМУ.</w:t>
      </w:r>
    </w:p>
    <w:bookmarkEnd w:id="24"/>
    <w:bookmarkStart w:name="z33" w:id="25"/>
    <w:p>
      <w:pPr>
        <w:spacing w:after="0"/>
        <w:ind w:left="0"/>
        <w:jc w:val="both"/>
      </w:pPr>
      <w:r>
        <w:rPr>
          <w:rFonts w:ascii="Times New Roman"/>
          <w:b w:val="false"/>
          <w:i w:val="false"/>
          <w:color w:val="000000"/>
          <w:sz w:val="28"/>
        </w:rPr>
        <w:t>
      8. На рассмотрение комиссии ВТМУ представляются следующие документы:</w:t>
      </w:r>
    </w:p>
    <w:bookmarkEnd w:id="25"/>
    <w:bookmarkStart w:name="z34" w:id="26"/>
    <w:p>
      <w:pPr>
        <w:spacing w:after="0"/>
        <w:ind w:left="0"/>
        <w:jc w:val="both"/>
      </w:pPr>
      <w:r>
        <w:rPr>
          <w:rFonts w:ascii="Times New Roman"/>
          <w:b w:val="false"/>
          <w:i w:val="false"/>
          <w:color w:val="000000"/>
          <w:sz w:val="28"/>
        </w:rPr>
        <w:t>
      1) копия документа, удостоверяющего личность пациента;</w:t>
      </w:r>
    </w:p>
    <w:bookmarkEnd w:id="26"/>
    <w:bookmarkStart w:name="z35" w:id="27"/>
    <w:p>
      <w:pPr>
        <w:spacing w:after="0"/>
        <w:ind w:left="0"/>
        <w:jc w:val="both"/>
      </w:pPr>
      <w:r>
        <w:rPr>
          <w:rFonts w:ascii="Times New Roman"/>
          <w:b w:val="false"/>
          <w:i w:val="false"/>
          <w:color w:val="000000"/>
          <w:sz w:val="28"/>
        </w:rPr>
        <w:t xml:space="preserve">
      2) направление на госпитализацию в стационар, в дневной стационар, по форме 001-3/у,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нормативно-правовых актов за № 6697);</w:t>
      </w:r>
    </w:p>
    <w:bookmarkEnd w:id="27"/>
    <w:bookmarkStart w:name="z36" w:id="28"/>
    <w:p>
      <w:pPr>
        <w:spacing w:after="0"/>
        <w:ind w:left="0"/>
        <w:jc w:val="both"/>
      </w:pPr>
      <w:r>
        <w:rPr>
          <w:rFonts w:ascii="Times New Roman"/>
          <w:b w:val="false"/>
          <w:i w:val="false"/>
          <w:color w:val="000000"/>
          <w:sz w:val="28"/>
        </w:rPr>
        <w:t>
      3) результаты необходимого минимального объема обследования пациента (общий анализ крови, общий анализ мочи (срок давности не более 14 дней), флюорография органов грудной клетки (срок давности не более 1 года), электрокардиограмма (срок давности не более 1 месяца) и наличие НВsАg (срок давности не более 3 месяцев));</w:t>
      </w:r>
    </w:p>
    <w:bookmarkEnd w:id="28"/>
    <w:bookmarkStart w:name="z37" w:id="29"/>
    <w:p>
      <w:pPr>
        <w:spacing w:after="0"/>
        <w:ind w:left="0"/>
        <w:jc w:val="both"/>
      </w:pPr>
      <w:r>
        <w:rPr>
          <w:rFonts w:ascii="Times New Roman"/>
          <w:b w:val="false"/>
          <w:i w:val="false"/>
          <w:color w:val="000000"/>
          <w:sz w:val="28"/>
        </w:rPr>
        <w:t>
      4) выписку из амбулаторной карты или истории болезни с указанием клинического диагноза, результатов исследований;</w:t>
      </w:r>
    </w:p>
    <w:bookmarkEnd w:id="29"/>
    <w:bookmarkStart w:name="z38" w:id="30"/>
    <w:p>
      <w:pPr>
        <w:spacing w:after="0"/>
        <w:ind w:left="0"/>
        <w:jc w:val="both"/>
      </w:pPr>
      <w:r>
        <w:rPr>
          <w:rFonts w:ascii="Times New Roman"/>
          <w:b w:val="false"/>
          <w:i w:val="false"/>
          <w:color w:val="000000"/>
          <w:sz w:val="28"/>
        </w:rPr>
        <w:t>
      5) результаты лабораторных и инструментальных исследований, подтверждающих клинический диагноз пациента.</w:t>
      </w:r>
    </w:p>
    <w:bookmarkEnd w:id="30"/>
    <w:bookmarkStart w:name="z39" w:id="31"/>
    <w:p>
      <w:pPr>
        <w:spacing w:after="0"/>
        <w:ind w:left="0"/>
        <w:jc w:val="both"/>
      </w:pPr>
      <w:r>
        <w:rPr>
          <w:rFonts w:ascii="Times New Roman"/>
          <w:b w:val="false"/>
          <w:i w:val="false"/>
          <w:color w:val="000000"/>
          <w:sz w:val="28"/>
        </w:rPr>
        <w:t>
      Комиссия ВТМУ рассматривает пакет документов пациента заочно.</w:t>
      </w:r>
    </w:p>
    <w:bookmarkEnd w:id="31"/>
    <w:bookmarkStart w:name="z40" w:id="32"/>
    <w:p>
      <w:pPr>
        <w:spacing w:after="0"/>
        <w:ind w:left="0"/>
        <w:jc w:val="both"/>
      </w:pPr>
      <w:r>
        <w:rPr>
          <w:rFonts w:ascii="Times New Roman"/>
          <w:b w:val="false"/>
          <w:i w:val="false"/>
          <w:color w:val="000000"/>
          <w:sz w:val="28"/>
        </w:rPr>
        <w:t>
      9. Комиссия ВТМУ рассматривает представленные документы и определяет обоснованность направления пациента в республиканские организации здравоохранения для предоставления ВТМУ.</w:t>
      </w:r>
    </w:p>
    <w:bookmarkEnd w:id="32"/>
    <w:bookmarkStart w:name="z41" w:id="33"/>
    <w:p>
      <w:pPr>
        <w:spacing w:after="0"/>
        <w:ind w:left="0"/>
        <w:jc w:val="both"/>
      </w:pPr>
      <w:r>
        <w:rPr>
          <w:rFonts w:ascii="Times New Roman"/>
          <w:b w:val="false"/>
          <w:i w:val="false"/>
          <w:color w:val="000000"/>
          <w:sz w:val="28"/>
        </w:rPr>
        <w:t>
      10. В течение двух рабочих дней с момента поступления документов пациента, комиссией ВТМУ принимается решение, оформляемое в виде протокола.</w:t>
      </w:r>
    </w:p>
    <w:bookmarkEnd w:id="33"/>
    <w:bookmarkStart w:name="z42" w:id="34"/>
    <w:p>
      <w:pPr>
        <w:spacing w:after="0"/>
        <w:ind w:left="0"/>
        <w:jc w:val="both"/>
      </w:pPr>
      <w:r>
        <w:rPr>
          <w:rFonts w:ascii="Times New Roman"/>
          <w:b w:val="false"/>
          <w:i w:val="false"/>
          <w:color w:val="000000"/>
          <w:sz w:val="28"/>
        </w:rPr>
        <w:t>
      11. Основанием для госпитализации граждан в республиканские организации здравоохранения для предоставления ВТМУ в форме стационарной и стационарозамещающей помощи и направления на ВТМУ в форме КДП является решение комиссии ВТМУ.</w:t>
      </w:r>
    </w:p>
    <w:bookmarkEnd w:id="34"/>
    <w:bookmarkStart w:name="z43" w:id="35"/>
    <w:p>
      <w:pPr>
        <w:spacing w:after="0"/>
        <w:ind w:left="0"/>
        <w:jc w:val="both"/>
      </w:pPr>
      <w:r>
        <w:rPr>
          <w:rFonts w:ascii="Times New Roman"/>
          <w:b w:val="false"/>
          <w:i w:val="false"/>
          <w:color w:val="000000"/>
          <w:sz w:val="28"/>
        </w:rPr>
        <w:t xml:space="preserve">
      12. При принятии положительного решения о предоставлении пациенту ВТМУ в республиканских организациях здравоохранения, специалист ПМСП регистрирует направление в Портале бюро госпитализации и передает пакет документов с распечатанным направлением в направившую организацию здравоохранения. Организация здравоохранения после получения направления на госпитализацию информирует пациента о дате госпитализации путем выдачи пациенту талона плановой госпитализации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оказания стационарной помощи, утвержденным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нормативно-правовых актов за № 12204) (далее – Приказ № 761).</w:t>
      </w:r>
    </w:p>
    <w:bookmarkEnd w:id="35"/>
    <w:bookmarkStart w:name="z44" w:id="36"/>
    <w:p>
      <w:pPr>
        <w:spacing w:after="0"/>
        <w:ind w:left="0"/>
        <w:jc w:val="both"/>
      </w:pPr>
      <w:r>
        <w:rPr>
          <w:rFonts w:ascii="Times New Roman"/>
          <w:b w:val="false"/>
          <w:i w:val="false"/>
          <w:color w:val="000000"/>
          <w:sz w:val="28"/>
        </w:rPr>
        <w:t xml:space="preserve">
      После проведения ВТМУ в виде трансплантации органов и (или) тканей местные исполнительные органы реализуют мероприятия по обеспечению лекарственными средствами пациентов после пересадки органов и (или) тканей согласно утвержденному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здравоохранения Республики Казахстан от 4 ноября 2011 года № 786 "Об утверждении Перечня лекарственных средств и изделий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(зарегистрированный в Реестре государственной регистрации нормативных правовых актов за № 7306) (далее – Перечень лекарственных средств).</w:t>
      </w:r>
    </w:p>
    <w:bookmarkEnd w:id="36"/>
    <w:bookmarkStart w:name="z45" w:id="37"/>
    <w:p>
      <w:pPr>
        <w:spacing w:after="0"/>
        <w:ind w:left="0"/>
        <w:jc w:val="both"/>
      </w:pPr>
      <w:r>
        <w:rPr>
          <w:rFonts w:ascii="Times New Roman"/>
          <w:b w:val="false"/>
          <w:i w:val="false"/>
          <w:color w:val="000000"/>
          <w:sz w:val="28"/>
        </w:rPr>
        <w:t>
      13. При принятии решения об отказе в предоставлении пациенту ВТМУ комиссия ВТМУ регистрирует отказ в Портале бюро госпитализации и возвращает пакет документов с приложением мотивированного отказа в направившую организацию здравоохранения.</w:t>
      </w:r>
    </w:p>
    <w:bookmarkEnd w:id="37"/>
    <w:bookmarkStart w:name="z46" w:id="38"/>
    <w:p>
      <w:pPr>
        <w:spacing w:after="0"/>
        <w:ind w:left="0"/>
        <w:jc w:val="both"/>
      </w:pPr>
      <w:r>
        <w:rPr>
          <w:rFonts w:ascii="Times New Roman"/>
          <w:b w:val="false"/>
          <w:i w:val="false"/>
          <w:color w:val="000000"/>
          <w:sz w:val="28"/>
        </w:rPr>
        <w:t>
      14. При наличии показания для предоставления ВТМУ в форме КДП на республиканском уровне специалист ПМСП или профильный специалист организации здравоохранения направляет пакет документов пациента на рассмотрение в комиссию ВТМУ.</w:t>
      </w:r>
    </w:p>
    <w:bookmarkEnd w:id="38"/>
    <w:bookmarkStart w:name="z47" w:id="39"/>
    <w:p>
      <w:pPr>
        <w:spacing w:after="0"/>
        <w:ind w:left="0"/>
        <w:jc w:val="both"/>
      </w:pPr>
      <w:r>
        <w:rPr>
          <w:rFonts w:ascii="Times New Roman"/>
          <w:b w:val="false"/>
          <w:i w:val="false"/>
          <w:color w:val="000000"/>
          <w:sz w:val="28"/>
        </w:rPr>
        <w:t>
      15. При принятии положительного решения о предоставлении пациенту ВТМУ в форме КДП в республиканской организации здравоохранения, комиссия ВТМУ регистрирует направление в информационной системе "Амбулаторно-поликлиническая помощь" (далее – ИС "АПП") путем заполнения соответствующих полей электронной формы направления и выдает распечатанное направление с автоматически сформированным кодом в направившую организацию здравоохранения. Организация здравоохранения после получения направления информирует пациента о дате направления.</w:t>
      </w:r>
    </w:p>
    <w:bookmarkEnd w:id="39"/>
    <w:bookmarkStart w:name="z48" w:id="40"/>
    <w:p>
      <w:pPr>
        <w:spacing w:after="0"/>
        <w:ind w:left="0"/>
        <w:jc w:val="both"/>
      </w:pPr>
      <w:r>
        <w:rPr>
          <w:rFonts w:ascii="Times New Roman"/>
          <w:b w:val="false"/>
          <w:i w:val="false"/>
          <w:color w:val="000000"/>
          <w:sz w:val="28"/>
        </w:rPr>
        <w:t>
      16. При принятии решения об отказе в предоставлении пациенту ВТМУ в форме КДП в республиканской организации здравоохранения комиссия ВТМУ регистрирует отказ в ИС "АПП", и возвращает пакет документов с приложением мотивированного отказа в направившую организацию здравоохранения.</w:t>
      </w:r>
    </w:p>
    <w:bookmarkEnd w:id="40"/>
    <w:bookmarkStart w:name="z49" w:id="41"/>
    <w:p>
      <w:pPr>
        <w:spacing w:after="0"/>
        <w:ind w:left="0"/>
        <w:jc w:val="both"/>
      </w:pPr>
      <w:r>
        <w:rPr>
          <w:rFonts w:ascii="Times New Roman"/>
          <w:b w:val="false"/>
          <w:i w:val="false"/>
          <w:color w:val="000000"/>
          <w:sz w:val="28"/>
        </w:rPr>
        <w:t>
      17. По окончании госпитализации, медицинская организация, предоставившая ВТМУ, направляет в организации здравоохранения оказывающие ПМСП выписной эпикриз пациента с рекомендациями дальнейшего ведения, в том числе с планом совместного мониторинга эффективности.</w:t>
      </w:r>
    </w:p>
    <w:bookmarkEnd w:id="41"/>
    <w:bookmarkStart w:name="z50" w:id="42"/>
    <w:p>
      <w:pPr>
        <w:spacing w:after="0"/>
        <w:ind w:left="0"/>
        <w:jc w:val="both"/>
      </w:pPr>
      <w:r>
        <w:rPr>
          <w:rFonts w:ascii="Times New Roman"/>
          <w:b w:val="false"/>
          <w:i w:val="false"/>
          <w:color w:val="000000"/>
          <w:sz w:val="28"/>
        </w:rPr>
        <w:t>
      18. В течение года медицинская организация, выполняющая ВТМУ, проводит мониторинг состояния пациента (показатели улучшения) совместно с врачом ПМСП. В конце года все медицинские организации, предоставляющие ВТМУ, публикуют отчет на сайте организации по количеству и конечным результатам (выживаемость после проведения ВТМУ и в течение года, смертность, достижение конечных результатов в зависимости от профиля услуг).</w:t>
      </w:r>
    </w:p>
    <w:bookmarkEnd w:id="42"/>
    <w:bookmarkStart w:name="z51" w:id="43"/>
    <w:p>
      <w:pPr>
        <w:spacing w:after="0"/>
        <w:ind w:left="0"/>
        <w:jc w:val="both"/>
      </w:pPr>
      <w:r>
        <w:rPr>
          <w:rFonts w:ascii="Times New Roman"/>
          <w:b w:val="false"/>
          <w:i w:val="false"/>
          <w:color w:val="000000"/>
          <w:sz w:val="28"/>
        </w:rPr>
        <w:t xml:space="preserve">
      19. Республиканская организация здравоохранения в пределах 15 % от планируемого объема ВТМУ в форме стационарной, стационарозамещающей помощи и в форме КДП на республиканском уровне при наличии медицинских показаний предоставляет ВТМУ согласно подпункту 2) </w:t>
      </w:r>
      <w:r>
        <w:rPr>
          <w:rFonts w:ascii="Times New Roman"/>
          <w:b w:val="false"/>
          <w:i w:val="false"/>
          <w:color w:val="000000"/>
          <w:sz w:val="28"/>
        </w:rPr>
        <w:t>пункта 35</w:t>
      </w:r>
      <w:r>
        <w:rPr>
          <w:rFonts w:ascii="Times New Roman"/>
          <w:b w:val="false"/>
          <w:i w:val="false"/>
          <w:color w:val="000000"/>
          <w:sz w:val="28"/>
        </w:rPr>
        <w:t xml:space="preserve"> Приказа № 761.</w:t>
      </w:r>
    </w:p>
    <w:bookmarkEnd w:id="43"/>
    <w:bookmarkStart w:name="z52" w:id="44"/>
    <w:p>
      <w:pPr>
        <w:spacing w:after="0"/>
        <w:ind w:left="0"/>
        <w:jc w:val="both"/>
      </w:pPr>
      <w:r>
        <w:rPr>
          <w:rFonts w:ascii="Times New Roman"/>
          <w:b w:val="false"/>
          <w:i w:val="false"/>
          <w:color w:val="000000"/>
          <w:sz w:val="28"/>
        </w:rPr>
        <w:t>
      20. ВТМУ осуществляется организациями здравоохранения на основании заключения о соответствии организации здравоохранения к предоставлению ВТМУ, выданного территориальным Департаментом Комитета охраны общественного здоровья уполномоченного органа (далее – ТД КООЗ), по форме согласно приложению 1 к настоящим Правилам (далее – Заключение).</w:t>
      </w:r>
    </w:p>
    <w:bookmarkEnd w:id="44"/>
    <w:bookmarkStart w:name="z53" w:id="45"/>
    <w:p>
      <w:pPr>
        <w:spacing w:after="0"/>
        <w:ind w:left="0"/>
        <w:jc w:val="both"/>
      </w:pPr>
      <w:r>
        <w:rPr>
          <w:rFonts w:ascii="Times New Roman"/>
          <w:b w:val="false"/>
          <w:i w:val="false"/>
          <w:color w:val="000000"/>
          <w:sz w:val="28"/>
        </w:rPr>
        <w:t>
      21. Для получения Заключения КООЗ организация здравоохранения, претендующее на предоставление ВТМУ в следующем году, не позднее 15 октября текущего года, направляет заявку на соответствие организации здравоохранения к предоставлению ВТМУ (далее – заявка) по форме согласно приложению 2 к настоящим Правилам в ТД КООЗ и регистрирует заявку в информационной системе "Система управления ресурсами" (далее – ИС "СУР").</w:t>
      </w:r>
    </w:p>
    <w:bookmarkEnd w:id="45"/>
    <w:bookmarkStart w:name="z54" w:id="46"/>
    <w:p>
      <w:pPr>
        <w:spacing w:after="0"/>
        <w:ind w:left="0"/>
        <w:jc w:val="both"/>
      </w:pPr>
      <w:r>
        <w:rPr>
          <w:rFonts w:ascii="Times New Roman"/>
          <w:b w:val="false"/>
          <w:i w:val="false"/>
          <w:color w:val="000000"/>
          <w:sz w:val="28"/>
        </w:rPr>
        <w:t>
      Организации здравоохранения, впервые заявляющие на определенный вид ВТМУ, предоставляют информацию в соответствии с Описанием организации здравоохранения, предоставляющих ВТМУ, согласно приложению 3 к настоящим Правилам.</w:t>
      </w:r>
    </w:p>
    <w:bookmarkEnd w:id="46"/>
    <w:bookmarkStart w:name="z55" w:id="47"/>
    <w:p>
      <w:pPr>
        <w:spacing w:after="0"/>
        <w:ind w:left="0"/>
        <w:jc w:val="both"/>
      </w:pPr>
      <w:r>
        <w:rPr>
          <w:rFonts w:ascii="Times New Roman"/>
          <w:b w:val="false"/>
          <w:i w:val="false"/>
          <w:color w:val="000000"/>
          <w:sz w:val="28"/>
        </w:rPr>
        <w:t>
      22. Организации здравоохранения после подачи заявки ответственным специалистом ТД КООЗ выдается:</w:t>
      </w:r>
    </w:p>
    <w:bookmarkEnd w:id="47"/>
    <w:bookmarkStart w:name="z56" w:id="48"/>
    <w:p>
      <w:pPr>
        <w:spacing w:after="0"/>
        <w:ind w:left="0"/>
        <w:jc w:val="both"/>
      </w:pPr>
      <w:r>
        <w:rPr>
          <w:rFonts w:ascii="Times New Roman"/>
          <w:b w:val="false"/>
          <w:i w:val="false"/>
          <w:color w:val="000000"/>
          <w:sz w:val="28"/>
        </w:rPr>
        <w:t>
      расписка о приеме документов по форме согласно приложению 4 к настоящим Правилам;</w:t>
      </w:r>
    </w:p>
    <w:bookmarkEnd w:id="48"/>
    <w:bookmarkStart w:name="z57" w:id="49"/>
    <w:p>
      <w:pPr>
        <w:spacing w:after="0"/>
        <w:ind w:left="0"/>
        <w:jc w:val="both"/>
      </w:pPr>
      <w:r>
        <w:rPr>
          <w:rFonts w:ascii="Times New Roman"/>
          <w:b w:val="false"/>
          <w:i w:val="false"/>
          <w:color w:val="000000"/>
          <w:sz w:val="28"/>
        </w:rPr>
        <w:t>
      расписка об отказе в приеме документов по форме согласно приложению 5 к настоящим Правилам в случаях:</w:t>
      </w:r>
    </w:p>
    <w:bookmarkEnd w:id="49"/>
    <w:bookmarkStart w:name="z58" w:id="50"/>
    <w:p>
      <w:pPr>
        <w:spacing w:after="0"/>
        <w:ind w:left="0"/>
        <w:jc w:val="both"/>
      </w:pPr>
      <w:r>
        <w:rPr>
          <w:rFonts w:ascii="Times New Roman"/>
          <w:b w:val="false"/>
          <w:i w:val="false"/>
          <w:color w:val="000000"/>
          <w:sz w:val="28"/>
        </w:rPr>
        <w:t>
      1) оформления заявки и документов, прилагаемых к ней, ненадлежащим образом;</w:t>
      </w:r>
    </w:p>
    <w:bookmarkEnd w:id="50"/>
    <w:bookmarkStart w:name="z59" w:id="51"/>
    <w:p>
      <w:pPr>
        <w:spacing w:after="0"/>
        <w:ind w:left="0"/>
        <w:jc w:val="both"/>
      </w:pPr>
      <w:r>
        <w:rPr>
          <w:rFonts w:ascii="Times New Roman"/>
          <w:b w:val="false"/>
          <w:i w:val="false"/>
          <w:color w:val="000000"/>
          <w:sz w:val="28"/>
        </w:rPr>
        <w:t>
      2) приложения к заявке неполного пакета документов по перечню, предусмотренному пунктом 19 настоящих Правил.</w:t>
      </w:r>
    </w:p>
    <w:bookmarkEnd w:id="51"/>
    <w:bookmarkStart w:name="z60" w:id="52"/>
    <w:p>
      <w:pPr>
        <w:spacing w:after="0"/>
        <w:ind w:left="0"/>
        <w:jc w:val="both"/>
      </w:pPr>
      <w:r>
        <w:rPr>
          <w:rFonts w:ascii="Times New Roman"/>
          <w:b w:val="false"/>
          <w:i w:val="false"/>
          <w:color w:val="000000"/>
          <w:sz w:val="28"/>
        </w:rPr>
        <w:t>
      23. ТД КООЗ в течение 30 календарных дней с момента регистрации заявки проводит мероприятия по оценке соответствия кадров и оснащения организации здравоохранения, претендующей на предоставление ВТМУ сведениям, указанным в Описании организации здравоохранения ВТМУ на основании представленной документации и выдает организации здравоохранения заключение КООЗ, со сроком действия на один год и регистрирует заключение в ИС "СУР".</w:t>
      </w:r>
    </w:p>
    <w:bookmarkEnd w:id="52"/>
    <w:bookmarkStart w:name="z61" w:id="53"/>
    <w:p>
      <w:pPr>
        <w:spacing w:after="0"/>
        <w:ind w:left="0"/>
        <w:jc w:val="both"/>
      </w:pPr>
      <w:r>
        <w:rPr>
          <w:rFonts w:ascii="Times New Roman"/>
          <w:b w:val="false"/>
          <w:i w:val="false"/>
          <w:color w:val="000000"/>
          <w:sz w:val="28"/>
        </w:rPr>
        <w:t>
      24. Организация здравоохранения направляет положительное заключение КООЗ в территориальный Департамент Комитета оплаты медицинских услуг уполномоченного органа (далее – ТД КОМУ)*.</w:t>
      </w:r>
    </w:p>
    <w:bookmarkEnd w:id="53"/>
    <w:bookmarkStart w:name="z62" w:id="54"/>
    <w:p>
      <w:pPr>
        <w:spacing w:after="0"/>
        <w:ind w:left="0"/>
        <w:jc w:val="both"/>
      </w:pPr>
      <w:r>
        <w:rPr>
          <w:rFonts w:ascii="Times New Roman"/>
          <w:b w:val="false"/>
          <w:i w:val="false"/>
          <w:color w:val="000000"/>
          <w:sz w:val="28"/>
        </w:rPr>
        <w:t>
      25. ТД КОМУ направляет список организаций здравоохранения, предоставляющих ВТМУ в Комитет оплаты медицинских услуг уполномоченного органа (далее – КОМУ) для формирования перечня организаций здравоохранения, допущенных к предоставлению ВТМУ до проведения процедуры выбора поставщика**.</w:t>
      </w:r>
    </w:p>
    <w:bookmarkEnd w:id="54"/>
    <w:bookmarkStart w:name="z63" w:id="55"/>
    <w:p>
      <w:pPr>
        <w:spacing w:after="0"/>
        <w:ind w:left="0"/>
        <w:jc w:val="both"/>
      </w:pPr>
      <w:r>
        <w:rPr>
          <w:rFonts w:ascii="Times New Roman"/>
          <w:b w:val="false"/>
          <w:i w:val="false"/>
          <w:color w:val="000000"/>
          <w:sz w:val="28"/>
        </w:rPr>
        <w:t>
      26. Местный орган государственного управления здравоохранения области, города республиканского значения и столицы до 15 ноября текущего года направляет заявку на предоставление ВТМУ в разрезе организаций здравоохранения, допущенных к предоставлению ВТМУ, в Департамент организации медицинской помощи уполномоченного органа (далее – ДОМП) по форме согласно приложению 6 к настоящим Правилам.</w:t>
      </w:r>
    </w:p>
    <w:bookmarkEnd w:id="55"/>
    <w:bookmarkStart w:name="z64" w:id="56"/>
    <w:p>
      <w:pPr>
        <w:spacing w:after="0"/>
        <w:ind w:left="0"/>
        <w:jc w:val="both"/>
      </w:pPr>
      <w:r>
        <w:rPr>
          <w:rFonts w:ascii="Times New Roman"/>
          <w:b w:val="false"/>
          <w:i w:val="false"/>
          <w:color w:val="000000"/>
          <w:sz w:val="28"/>
        </w:rPr>
        <w:t>
      27. ДОМП совместно с КОМУ формируют объем специализированной медицинской помощи с применением ВТМУ в рамках ГОБМП по видам ВТМУ не позднее 10 декабря текущего года***.</w:t>
      </w:r>
    </w:p>
    <w:bookmarkEnd w:id="56"/>
    <w:bookmarkStart w:name="z65" w:id="57"/>
    <w:p>
      <w:pPr>
        <w:spacing w:after="0"/>
        <w:ind w:left="0"/>
        <w:jc w:val="both"/>
      </w:pPr>
      <w:r>
        <w:rPr>
          <w:rFonts w:ascii="Times New Roman"/>
          <w:b w:val="false"/>
          <w:i w:val="false"/>
          <w:color w:val="000000"/>
          <w:sz w:val="28"/>
        </w:rPr>
        <w:t xml:space="preserve">
      28. Размещение объема специализированной медицинской помощи с применением ВТМУ в рамках ГОБМП осуществляется в соответствии с </w:t>
      </w:r>
      <w:r>
        <w:rPr>
          <w:rFonts w:ascii="Times New Roman"/>
          <w:b w:val="false"/>
          <w:i w:val="false"/>
          <w:color w:val="000000"/>
          <w:sz w:val="28"/>
        </w:rPr>
        <w:t>подпунктом 122-3)</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bookmarkEnd w:id="57"/>
    <w:bookmarkStart w:name="z66" w:id="58"/>
    <w:p>
      <w:pPr>
        <w:spacing w:after="0"/>
        <w:ind w:left="0"/>
        <w:jc w:val="both"/>
      </w:pPr>
      <w:r>
        <w:rPr>
          <w:rFonts w:ascii="Times New Roman"/>
          <w:b w:val="false"/>
          <w:i w:val="false"/>
          <w:color w:val="000000"/>
          <w:sz w:val="28"/>
        </w:rPr>
        <w:t>
      29. Медицинская организация в обязательном порядке уведомляет в письменном виде ТД КООЗ об увольнении специалиста, допущенного к оказанию ВТМУ, и актуализирует сведения в ИС "СУР".</w:t>
      </w:r>
    </w:p>
    <w:bookmarkEnd w:id="58"/>
    <w:bookmarkStart w:name="z67" w:id="59"/>
    <w:p>
      <w:pPr>
        <w:spacing w:after="0"/>
        <w:ind w:left="0"/>
        <w:jc w:val="both"/>
      </w:pPr>
      <w:r>
        <w:rPr>
          <w:rFonts w:ascii="Times New Roman"/>
          <w:b w:val="false"/>
          <w:i w:val="false"/>
          <w:color w:val="000000"/>
          <w:sz w:val="28"/>
        </w:rPr>
        <w:t>
      * Примечание. С 1 января 2018 года положительное заключение КООЗ направляется организацией здравоохранения в филиалы Некоммерческого акционерного общества "Фонд социального медицинского страхования".</w:t>
      </w:r>
    </w:p>
    <w:bookmarkEnd w:id="59"/>
    <w:bookmarkStart w:name="z68" w:id="60"/>
    <w:p>
      <w:pPr>
        <w:spacing w:after="0"/>
        <w:ind w:left="0"/>
        <w:jc w:val="both"/>
      </w:pPr>
      <w:r>
        <w:rPr>
          <w:rFonts w:ascii="Times New Roman"/>
          <w:b w:val="false"/>
          <w:i w:val="false"/>
          <w:color w:val="000000"/>
          <w:sz w:val="28"/>
        </w:rPr>
        <w:t>
      ** Примечание. С 1 января 2018 года филиалы Некомерческого акционерного общества "Фонд социального медицинского страхования" в областях, городах Астана и Алматы, направляют список организаций здравоохранения, предоставляющих ВТМУ в Некоммерческое акционерное общество "Фонд социального медицинского страхования".</w:t>
      </w:r>
    </w:p>
    <w:bookmarkEnd w:id="60"/>
    <w:bookmarkStart w:name="z69" w:id="61"/>
    <w:p>
      <w:pPr>
        <w:spacing w:after="0"/>
        <w:ind w:left="0"/>
        <w:jc w:val="both"/>
      </w:pPr>
      <w:r>
        <w:rPr>
          <w:rFonts w:ascii="Times New Roman"/>
          <w:b w:val="false"/>
          <w:i w:val="false"/>
          <w:color w:val="000000"/>
          <w:sz w:val="28"/>
        </w:rPr>
        <w:t>
      *** Примечание. С 1 января 2018 года объем специализированной медицинской помощи с применением ВТМУ формируется ДОМП совместно с Некоммерческим акционерным обществом "Фонд социального медицинского страхования".</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июля 2017 года</w:t>
            </w:r>
            <w:r>
              <w:br/>
            </w: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 высокотехнологичных</w:t>
            </w:r>
            <w:r>
              <w:br/>
            </w:r>
            <w:r>
              <w:rPr>
                <w:rFonts w:ascii="Times New Roman"/>
                <w:b w:val="false"/>
                <w:i w:val="false"/>
                <w:color w:val="000000"/>
                <w:sz w:val="20"/>
              </w:rPr>
              <w:t>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62"/>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r>
        <w:br/>
      </w:r>
      <w:r>
        <w:rPr>
          <w:rFonts w:ascii="Times New Roman"/>
          <w:b w:val="false"/>
          <w:i w:val="false"/>
          <w:color w:val="000000"/>
          <w:sz w:val="28"/>
        </w:rPr>
        <w:t xml:space="preserve">                   </w:t>
      </w:r>
      <w:r>
        <w:rPr>
          <w:rFonts w:ascii="Times New Roman"/>
          <w:b/>
          <w:i w:val="false"/>
          <w:color w:val="000000"/>
          <w:sz w:val="28"/>
        </w:rPr>
        <w:t>о соответствии организации здравоохранения</w:t>
      </w:r>
      <w:r>
        <w:br/>
      </w:r>
      <w:r>
        <w:rPr>
          <w:rFonts w:ascii="Times New Roman"/>
          <w:b w:val="false"/>
          <w:i w:val="false"/>
          <w:color w:val="000000"/>
          <w:sz w:val="28"/>
        </w:rPr>
        <w:t xml:space="preserve">             </w:t>
      </w:r>
      <w:r>
        <w:rPr>
          <w:rFonts w:ascii="Times New Roman"/>
          <w:b/>
          <w:i w:val="false"/>
          <w:color w:val="000000"/>
          <w:sz w:val="28"/>
        </w:rPr>
        <w:t xml:space="preserve">к предоставлению высокотехнологичных медицинских услуг </w:t>
      </w:r>
    </w:p>
    <w:bookmarkEnd w:id="62"/>
    <w:bookmarkStart w:name="z73" w:id="63"/>
    <w:p>
      <w:pPr>
        <w:spacing w:after="0"/>
        <w:ind w:left="0"/>
        <w:jc w:val="both"/>
      </w:pPr>
      <w:r>
        <w:rPr>
          <w:rFonts w:ascii="Times New Roman"/>
          <w:b w:val="false"/>
          <w:i w:val="false"/>
          <w:color w:val="000000"/>
          <w:sz w:val="28"/>
        </w:rPr>
        <w:t>
      1. Организация здравоохранения ___________________________________________________</w:t>
      </w:r>
      <w:r>
        <w:br/>
      </w:r>
      <w:r>
        <w:rPr>
          <w:rFonts w:ascii="Times New Roman"/>
          <w:b w:val="false"/>
          <w:i w:val="false"/>
          <w:color w:val="000000"/>
          <w:sz w:val="28"/>
        </w:rPr>
        <w:t xml:space="preserve">                                     (полное юридическое наименование)</w:t>
      </w:r>
    </w:p>
    <w:bookmarkEnd w:id="63"/>
    <w:bookmarkStart w:name="z74" w:id="64"/>
    <w:p>
      <w:pPr>
        <w:spacing w:after="0"/>
        <w:ind w:left="0"/>
        <w:jc w:val="both"/>
      </w:pPr>
      <w:r>
        <w:rPr>
          <w:rFonts w:ascii="Times New Roman"/>
          <w:b w:val="false"/>
          <w:i w:val="false"/>
          <w:color w:val="000000"/>
          <w:sz w:val="28"/>
        </w:rPr>
        <w:t>
      2. Название внедряемого вида ______________________________________________________</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3125"/>
        <w:gridCol w:w="4707"/>
        <w:gridCol w:w="3126"/>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Кадры</w:t>
            </w:r>
          </w:p>
          <w:bookmarkEnd w:id="65"/>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несоответствие</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 медицинской техникой</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несоответствие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Заключение</w:t>
            </w:r>
          </w:p>
          <w:bookmarkEnd w:id="66"/>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7"/>
    <w:p>
      <w:pPr>
        <w:spacing w:after="0"/>
        <w:ind w:left="0"/>
        <w:jc w:val="both"/>
      </w:pPr>
      <w:r>
        <w:rPr>
          <w:rFonts w:ascii="Times New Roman"/>
          <w:b w:val="false"/>
          <w:i w:val="false"/>
          <w:color w:val="000000"/>
          <w:sz w:val="28"/>
        </w:rPr>
        <w:t xml:space="preserve">
      Примечание: заполняется территориальным Департаментом Комитета охраны общественного здоровья </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июля 2017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 xml:space="preserve"> высокотехнологичных</w:t>
            </w:r>
            <w:r>
              <w:br/>
            </w:r>
            <w:r>
              <w:rPr>
                <w:rFonts w:ascii="Times New Roman"/>
                <w:b w:val="false"/>
                <w:i w:val="false"/>
                <w:color w:val="000000"/>
                <w:sz w:val="20"/>
              </w:rPr>
              <w:t>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 w:id="68"/>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соответст</w:t>
      </w:r>
      <w:r>
        <w:rPr>
          <w:rFonts w:ascii="Times New Roman"/>
          <w:b/>
          <w:i w:val="false"/>
          <w:color w:val="000000"/>
          <w:sz w:val="28"/>
        </w:rPr>
        <w:t>вие организации здравоохранения</w:t>
      </w:r>
      <w:r>
        <w:br/>
      </w:r>
      <w:r>
        <w:rPr>
          <w:rFonts w:ascii="Times New Roman"/>
          <w:b w:val="false"/>
          <w:i w:val="false"/>
          <w:color w:val="000000"/>
          <w:sz w:val="28"/>
        </w:rPr>
        <w:t xml:space="preserve">       </w:t>
      </w:r>
      <w:r>
        <w:rPr>
          <w:rFonts w:ascii="Times New Roman"/>
          <w:b/>
          <w:i w:val="false"/>
          <w:color w:val="000000"/>
          <w:sz w:val="28"/>
        </w:rPr>
        <w:t>к предоставлению высокотехнологичных медицинских услуг (далее – ВТМУ)</w:t>
      </w:r>
      <w:r>
        <w:br/>
      </w:r>
      <w:r>
        <w:rPr>
          <w:rFonts w:ascii="Times New Roman"/>
          <w:b w:val="false"/>
          <w:i w:val="false"/>
          <w:color w:val="000000"/>
          <w:sz w:val="28"/>
        </w:rPr>
        <w:t xml:space="preserve">                         </w:t>
      </w:r>
      <w:r>
        <w:rPr>
          <w:rFonts w:ascii="Times New Roman"/>
          <w:b/>
          <w:i w:val="false"/>
          <w:color w:val="000000"/>
          <w:sz w:val="28"/>
        </w:rPr>
        <w:t>на ____________ год</w:t>
      </w:r>
    </w:p>
    <w:bookmarkEnd w:id="68"/>
    <w:bookmarkStart w:name="z83" w:id="69"/>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Организация здравоохранения</w:t>
      </w:r>
      <w:r>
        <w:rPr>
          <w:rFonts w:ascii="Times New Roman"/>
          <w:b w:val="false"/>
          <w:i w:val="false"/>
          <w:color w:val="000000"/>
          <w:sz w:val="28"/>
        </w:rPr>
        <w:t xml:space="preserve"> _________________________________</w:t>
      </w:r>
      <w:r>
        <w:br/>
      </w:r>
      <w:r>
        <w:rPr>
          <w:rFonts w:ascii="Times New Roman"/>
          <w:b w:val="false"/>
          <w:i w:val="false"/>
          <w:color w:val="000000"/>
          <w:sz w:val="28"/>
        </w:rPr>
        <w:t xml:space="preserve">                                           (полное юридическое наименование)</w:t>
      </w:r>
    </w:p>
    <w:bookmarkEnd w:id="69"/>
    <w:bookmarkStart w:name="z84" w:id="70"/>
    <w:p>
      <w:pPr>
        <w:spacing w:after="0"/>
        <w:ind w:left="0"/>
        <w:jc w:val="both"/>
      </w:pPr>
      <w:r>
        <w:rPr>
          <w:rFonts w:ascii="Times New Roman"/>
          <w:b w:val="false"/>
          <w:i w:val="false"/>
          <w:color w:val="000000"/>
          <w:sz w:val="28"/>
        </w:rPr>
        <w:t>
                               Просит допустить к предоставлению ВТМУ: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926"/>
        <w:gridCol w:w="2668"/>
        <w:gridCol w:w="4153"/>
        <w:gridCol w:w="1185"/>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кадрах</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 медицинской техникой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2"/>
    <w:p>
      <w:pPr>
        <w:spacing w:after="0"/>
        <w:ind w:left="0"/>
        <w:jc w:val="both"/>
      </w:pPr>
      <w:r>
        <w:rPr>
          <w:rFonts w:ascii="Times New Roman"/>
          <w:b w:val="false"/>
          <w:i w:val="false"/>
          <w:color w:val="000000"/>
          <w:sz w:val="28"/>
        </w:rPr>
        <w:t>
      Примечание: Заполняется организацией здравоохранения</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июля 2017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w:t>
            </w:r>
            <w:r>
              <w:br/>
            </w:r>
            <w:r>
              <w:rPr>
                <w:rFonts w:ascii="Times New Roman"/>
                <w:b w:val="false"/>
                <w:i w:val="false"/>
                <w:color w:val="000000"/>
                <w:sz w:val="20"/>
              </w:rPr>
              <w:t>медицинских услуг</w:t>
            </w:r>
          </w:p>
        </w:tc>
      </w:tr>
    </w:tbl>
    <w:bookmarkStart w:name="z92" w:id="73"/>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 организаций здравоохранения,</w:t>
      </w:r>
      <w:r>
        <w:br/>
      </w:r>
      <w:r>
        <w:rPr>
          <w:rFonts w:ascii="Times New Roman"/>
          <w:b w:val="false"/>
          <w:i w:val="false"/>
          <w:color w:val="000000"/>
          <w:sz w:val="28"/>
        </w:rPr>
        <w:t xml:space="preserve">             </w:t>
      </w:r>
      <w:r>
        <w:rPr>
          <w:rFonts w:ascii="Times New Roman"/>
          <w:b/>
          <w:i w:val="false"/>
          <w:color w:val="000000"/>
          <w:sz w:val="28"/>
        </w:rPr>
        <w:t>предоставляющих высокотехнологичные медицинские услуги</w:t>
      </w:r>
    </w:p>
    <w:bookmarkEnd w:id="73"/>
    <w:bookmarkStart w:name="z93"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Уникальные виды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42"/>
        <w:gridCol w:w="768"/>
        <w:gridCol w:w="4761"/>
        <w:gridCol w:w="3"/>
        <w:gridCol w:w="1"/>
        <w:gridCol w:w="548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 п/п</w:t>
            </w:r>
          </w:p>
          <w:bookmarkEnd w:id="75"/>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Кардиохирургия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1.</w:t>
            </w:r>
          </w:p>
          <w:bookmarkEnd w:id="76"/>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200 в год, повышение квалификации по заявленной специальности в объеме не менее 108 часов за последние 5 лет.</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приложению 3</w:t>
            </w:r>
            <w:r>
              <w:rPr>
                <w:rFonts w:ascii="Times New Roman"/>
                <w:b w:val="false"/>
                <w:i w:val="false"/>
                <w:color w:val="000000"/>
                <w:sz w:val="20"/>
              </w:rPr>
              <w:t xml:space="preserve"> к Положению об организациях здравоохранения, оказывающих кардиологическую, интервенционную кардиологическую и кардиохирургическую помощь населению Республики Казахстан утвержденному исполняющим обязанности Министра здравоохранения Республики Казахстан от 22 сентября 2011 года № 647 "Об утверждении Положения об организациях здравоохранения, оказывающих кардиологическую, интервенционную кардиологическую и кардиохирургическую помощь населению Республики Казахстан (зарегистрирован в Реестре государственной регистрации нормативных правовых актов за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Нейрохирургия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2.</w:t>
            </w:r>
          </w:p>
          <w:bookmarkEnd w:id="77"/>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Стереотаксическая навигационная рамочная система, наличие нейростимуляторов и электродов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3.</w:t>
            </w:r>
          </w:p>
          <w:bookmarkEnd w:id="7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или замена электрода (электродов) </w:t>
            </w:r>
            <w:r>
              <w:br/>
            </w:r>
            <w:r>
              <w:rPr>
                <w:rFonts w:ascii="Times New Roman"/>
                <w:b w:val="false"/>
                <w:i w:val="false"/>
                <w:color w:val="000000"/>
                <w:sz w:val="20"/>
              </w:rPr>
              <w:t>
спинального нейростимулятора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w:t>
            </w:r>
            <w:r>
              <w:br/>
            </w:r>
            <w:r>
              <w:rPr>
                <w:rFonts w:ascii="Times New Roman"/>
                <w:b w:val="false"/>
                <w:i w:val="false"/>
                <w:color w:val="000000"/>
                <w:sz w:val="20"/>
              </w:rPr>
              <w:t>
по специальности "Нейрохирургия" (взрослая, детская),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нейростимуляторов и электродов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Трансплантология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4.</w:t>
            </w:r>
          </w:p>
          <w:bookmarkEnd w:id="79"/>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"Кардиохирургия" или "Трансплантология", стаж работы по специальности не менее 5 лет, опыт самостоятельных операций на открытом сердце не менее 200 в год, повышение квалификации по заявленной специальности в объеме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w:t>
            </w:r>
            <w:r>
              <w:br/>
            </w:r>
            <w:r>
              <w:rPr>
                <w:rFonts w:ascii="Times New Roman"/>
                <w:b w:val="false"/>
                <w:i w:val="false"/>
                <w:color w:val="000000"/>
                <w:sz w:val="20"/>
              </w:rPr>
              <w:t>
аппарат для внутриаортальной баллонной контрпульсации,</w:t>
            </w:r>
            <w:r>
              <w:br/>
            </w:r>
            <w:r>
              <w:rPr>
                <w:rFonts w:ascii="Times New Roman"/>
                <w:b w:val="false"/>
                <w:i w:val="false"/>
                <w:color w:val="000000"/>
                <w:sz w:val="20"/>
              </w:rPr>
              <w:t>
центрифужный насос крови,</w:t>
            </w:r>
            <w:r>
              <w:br/>
            </w:r>
            <w:r>
              <w:rPr>
                <w:rFonts w:ascii="Times New Roman"/>
                <w:b w:val="false"/>
                <w:i w:val="false"/>
                <w:color w:val="000000"/>
                <w:sz w:val="20"/>
              </w:rPr>
              <w:t xml:space="preserve">
аппарат для перевозки донорского сердца, </w:t>
            </w:r>
            <w:r>
              <w:br/>
            </w:r>
            <w:r>
              <w:rPr>
                <w:rFonts w:ascii="Times New Roman"/>
                <w:b w:val="false"/>
                <w:i w:val="false"/>
                <w:color w:val="000000"/>
                <w:sz w:val="20"/>
              </w:rPr>
              <w:t>
аппарат для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5.</w:t>
            </w:r>
          </w:p>
          <w:bookmarkEnd w:id="80"/>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"Кардиохирургия" или "Трансплантология", стаж работы по специальности не менее 5 лет, опыт самостоятельных операций на открытом сердце не менее 200 в год, повышение квалификации по заявленной специальности в объеме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w:t>
            </w:r>
            <w:r>
              <w:br/>
            </w:r>
            <w:r>
              <w:rPr>
                <w:rFonts w:ascii="Times New Roman"/>
                <w:b w:val="false"/>
                <w:i w:val="false"/>
                <w:color w:val="000000"/>
                <w:sz w:val="20"/>
              </w:rPr>
              <w:t>
аппарат для внутриаортальной баллонной контрпульсации,</w:t>
            </w:r>
            <w:r>
              <w:br/>
            </w:r>
            <w:r>
              <w:rPr>
                <w:rFonts w:ascii="Times New Roman"/>
                <w:b w:val="false"/>
                <w:i w:val="false"/>
                <w:color w:val="000000"/>
                <w:sz w:val="20"/>
              </w:rPr>
              <w:t>
центрифужный насос крови,</w:t>
            </w:r>
            <w:r>
              <w:br/>
            </w:r>
            <w:r>
              <w:rPr>
                <w:rFonts w:ascii="Times New Roman"/>
                <w:b w:val="false"/>
                <w:i w:val="false"/>
                <w:color w:val="000000"/>
                <w:sz w:val="20"/>
              </w:rPr>
              <w:t xml:space="preserve">
аппарат для перевозки донорского сердца, </w:t>
            </w:r>
            <w:r>
              <w:br/>
            </w:r>
            <w:r>
              <w:rPr>
                <w:rFonts w:ascii="Times New Roman"/>
                <w:b w:val="false"/>
                <w:i w:val="false"/>
                <w:color w:val="000000"/>
                <w:sz w:val="20"/>
              </w:rPr>
              <w:t>
аппарат для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6.</w:t>
            </w:r>
          </w:p>
          <w:bookmarkEnd w:id="81"/>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"Кардиохирургия" или "Транспанталогия", стаж работы по специальности не менее 5 лет, опыт самостоятельных операций на открытом сердце не менее 200 в год, повышение квалификации по заявленной специальности в объеме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w:t>
            </w:r>
            <w:r>
              <w:br/>
            </w:r>
            <w:r>
              <w:rPr>
                <w:rFonts w:ascii="Times New Roman"/>
                <w:b w:val="false"/>
                <w:i w:val="false"/>
                <w:color w:val="000000"/>
                <w:sz w:val="20"/>
              </w:rPr>
              <w:t>
аппарат для внутриаортальной баллонной контрпульсации,</w:t>
            </w:r>
            <w:r>
              <w:br/>
            </w:r>
            <w:r>
              <w:rPr>
                <w:rFonts w:ascii="Times New Roman"/>
                <w:b w:val="false"/>
                <w:i w:val="false"/>
                <w:color w:val="000000"/>
                <w:sz w:val="20"/>
              </w:rPr>
              <w:t>
центрифужный насос крови,</w:t>
            </w:r>
            <w:r>
              <w:br/>
            </w:r>
            <w:r>
              <w:rPr>
                <w:rFonts w:ascii="Times New Roman"/>
                <w:b w:val="false"/>
                <w:i w:val="false"/>
                <w:color w:val="000000"/>
                <w:sz w:val="20"/>
              </w:rPr>
              <w:t>
аппарат для перевозки донорского сердца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7.</w:t>
            </w:r>
          </w:p>
          <w:bookmarkEnd w:id="82"/>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"Трансплантология", стаж работы по специальности "Общая хирургия" не менее 10 лет, повышение квалификации по "Трансплантации органов" в объеме не менее 108 часов за последние 5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рентгенологический аппарат С-дуга -1, гармонический ультразвуковой скальпель -2,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8.</w:t>
            </w:r>
          </w:p>
          <w:bookmarkEnd w:id="83"/>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 "Трансплантология", стаж работы по специальности "Общая хирургия" не менее 10 лет, повышение квалификации по "Трансплантации органов" в объеме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рентгенологический аппарат С-дуга -1, гармонический ультразвуковой скальпель -1,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9.</w:t>
            </w:r>
          </w:p>
          <w:bookmarkEnd w:id="84"/>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"Трансплантология", стаж работы по специальности "Трансплантология" не менее 5 лет, повышение квалификации по "Трансплантации органов" в объеме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гармонический ультразвуковой скальпель -1,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w:t>
            </w:r>
            <w:r>
              <w:br/>
            </w:r>
            <w:r>
              <w:rPr>
                <w:rFonts w:ascii="Times New Roman"/>
                <w:b w:val="false"/>
                <w:i w:val="false"/>
                <w:color w:val="000000"/>
                <w:sz w:val="20"/>
              </w:rPr>
              <w:t>
анализатор кислотно-щелочного состояния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10.</w:t>
            </w:r>
          </w:p>
          <w:bookmarkEnd w:id="85"/>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w:t>
            </w:r>
            <w:r>
              <w:br/>
            </w:r>
            <w:r>
              <w:rPr>
                <w:rFonts w:ascii="Times New Roman"/>
                <w:b w:val="false"/>
                <w:i w:val="false"/>
                <w:color w:val="000000"/>
                <w:sz w:val="20"/>
              </w:rPr>
              <w:t>
"Онкология и гематология детская", стаж работы по специальности не менее 3 лет,</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по вопросам трансплантации костного мозга не менее 108 часов за последние 5 лет.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нагнетации ламинарного потока воздуха,</w:t>
            </w:r>
            <w:r>
              <w:br/>
            </w:r>
            <w:r>
              <w:rPr>
                <w:rFonts w:ascii="Times New Roman"/>
                <w:b w:val="false"/>
                <w:i w:val="false"/>
                <w:color w:val="000000"/>
                <w:sz w:val="20"/>
              </w:rPr>
              <w:t>
оснащенных аппаратом искусственной вентиляции легких (далее – ИВЛ) мониторами пациента.</w:t>
            </w:r>
            <w:r>
              <w:br/>
            </w:r>
            <w:r>
              <w:rPr>
                <w:rFonts w:ascii="Times New Roman"/>
                <w:b w:val="false"/>
                <w:i w:val="false"/>
                <w:color w:val="000000"/>
                <w:sz w:val="20"/>
              </w:rPr>
              <w:t>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по договору на оказание услуг)</w:t>
            </w:r>
            <w:r>
              <w:br/>
            </w:r>
            <w:r>
              <w:rPr>
                <w:rFonts w:ascii="Times New Roman"/>
                <w:b w:val="false"/>
                <w:i w:val="false"/>
                <w:color w:val="000000"/>
                <w:sz w:val="20"/>
              </w:rPr>
              <w:t>
В организации необходима лицензия по специальности "анестезиология реаниматология" или договор на услуги организации, имеющей данную лицензию и предоставляющие услуги на территории медицинской организации, претендующей на ВТМУ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11.</w:t>
            </w:r>
          </w:p>
          <w:bookmarkEnd w:id="86"/>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гемопоэтических стволовых клеток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w:t>
            </w:r>
            <w:r>
              <w:br/>
            </w:r>
            <w:r>
              <w:rPr>
                <w:rFonts w:ascii="Times New Roman"/>
                <w:b w:val="false"/>
                <w:i w:val="false"/>
                <w:color w:val="000000"/>
                <w:sz w:val="20"/>
              </w:rPr>
              <w:t>
"Онкология и гематология (детская)" и/или "Общая хирургия" (трансплантология), стаж работы по специальности не менее 5 лет,</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по вопросам трансплантации гемопоэтических стволовых клеток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должны быть оборудованы гепа–фильтрами или иными устройствами нагнетации ламинарного потока воздуха; палаты должны быть одноместные </w:t>
            </w:r>
            <w:r>
              <w:br/>
            </w:r>
            <w:r>
              <w:rPr>
                <w:rFonts w:ascii="Times New Roman"/>
                <w:b w:val="false"/>
                <w:i w:val="false"/>
                <w:color w:val="000000"/>
                <w:sz w:val="20"/>
              </w:rPr>
              <w:t xml:space="preserve">
 с круглосуточным постом. </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12.</w:t>
            </w:r>
          </w:p>
          <w:bookmarkEnd w:id="87"/>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w:t>
            </w:r>
            <w:r>
              <w:br/>
            </w:r>
            <w:r>
              <w:rPr>
                <w:rFonts w:ascii="Times New Roman"/>
                <w:b w:val="false"/>
                <w:i w:val="false"/>
                <w:color w:val="000000"/>
                <w:sz w:val="20"/>
              </w:rPr>
              <w:t>
"Онкология и гематология (детская)" и/или "Общая хирургия" (трансплантология), стаж работы по специальности не менее 5 лет,</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xml:space="preserve">
по вопросам клеточной терапии и/или клеточной трансплантации и/или клеточной технологии </w:t>
            </w:r>
            <w:r>
              <w:br/>
            </w:r>
            <w:r>
              <w:rPr>
                <w:rFonts w:ascii="Times New Roman"/>
                <w:b w:val="false"/>
                <w:i w:val="false"/>
                <w:color w:val="000000"/>
                <w:sz w:val="20"/>
              </w:rPr>
              <w:t>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"Общая хирургия" (трансплантология), стаж работы по специальности не менее 5 лет, свидетельство о повышении квалификации по вопросам клеточной терапии и/или клеточной трансплантации и/или клеточной технологии не менее 108 часов за последние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должны быть оборудованы гепа–фильтрами или иными устройствами нагнетации ламинарного потока воздуха; палаты должны быть одноместные с круглосуточным постом. </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мехинический способ биотехнологии клеток), проточным цитофлуориметром, оборудованием для криохранилища и ламинарными шкафами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13.</w:t>
            </w:r>
          </w:p>
          <w:bookmarkEnd w:id="8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или "Трансплантология", стаж работы по специальности "Общая хирургия" или "трансплантология не менее 5 лет, повышение квалификации по "Трансплантации органов" в объеме не менее 108 часов за последние 5 лет.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рентгенологический аппарат С-дуга -1, гармонический ультразвуковой скальпель -2,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 -1, анализатор кислотно-щелочного состояния – 1, аспиратор ультразвуковой хирургический - 1</w:t>
            </w:r>
          </w:p>
        </w:tc>
      </w:tr>
    </w:tbl>
    <w:bookmarkStart w:name="z111"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Основные виды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75"/>
        <w:gridCol w:w="1175"/>
        <w:gridCol w:w="5157"/>
        <w:gridCol w:w="441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 п/п</w:t>
            </w:r>
          </w:p>
          <w:bookmarkEnd w:id="9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Кардиохирургия</w:t>
            </w:r>
          </w:p>
          <w:bookmarkEnd w:id="9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1.</w:t>
            </w:r>
          </w:p>
          <w:bookmarkEnd w:id="9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2.</w:t>
            </w:r>
          </w:p>
          <w:bookmarkEnd w:id="9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w:t>
            </w:r>
            <w:r>
              <w:br/>
            </w:r>
            <w:r>
              <w:rPr>
                <w:rFonts w:ascii="Times New Roman"/>
                <w:b w:val="false"/>
                <w:i w:val="false"/>
                <w:color w:val="000000"/>
                <w:sz w:val="20"/>
              </w:rPr>
              <w:t xml:space="preserve">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3.</w:t>
            </w:r>
          </w:p>
          <w:bookmarkEnd w:id="9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4.</w:t>
            </w:r>
          </w:p>
          <w:bookmarkEnd w:id="9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6"/>
          <w:p>
            <w:pPr>
              <w:spacing w:after="20"/>
              <w:ind w:left="20"/>
              <w:jc w:val="both"/>
            </w:pPr>
            <w:r>
              <w:rPr>
                <w:rFonts w:ascii="Times New Roman"/>
                <w:b w:val="false"/>
                <w:i w:val="false"/>
                <w:color w:val="000000"/>
                <w:sz w:val="20"/>
              </w:rPr>
              <w:t>
5.</w:t>
            </w:r>
          </w:p>
          <w:bookmarkEnd w:id="9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6.</w:t>
            </w:r>
          </w:p>
          <w:bookmarkEnd w:id="9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7.</w:t>
            </w:r>
          </w:p>
          <w:bookmarkEnd w:id="9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9"/>
          <w:p>
            <w:pPr>
              <w:spacing w:after="20"/>
              <w:ind w:left="20"/>
              <w:jc w:val="both"/>
            </w:pPr>
            <w:r>
              <w:rPr>
                <w:rFonts w:ascii="Times New Roman"/>
                <w:b w:val="false"/>
                <w:i w:val="false"/>
                <w:color w:val="000000"/>
                <w:sz w:val="20"/>
              </w:rPr>
              <w:t>
8.</w:t>
            </w:r>
          </w:p>
          <w:bookmarkEnd w:id="9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9.</w:t>
            </w:r>
          </w:p>
          <w:bookmarkEnd w:id="10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1"/>
          <w:p>
            <w:pPr>
              <w:spacing w:after="20"/>
              <w:ind w:left="20"/>
              <w:jc w:val="both"/>
            </w:pPr>
            <w:r>
              <w:rPr>
                <w:rFonts w:ascii="Times New Roman"/>
                <w:b w:val="false"/>
                <w:i w:val="false"/>
                <w:color w:val="000000"/>
                <w:sz w:val="20"/>
              </w:rPr>
              <w:t>
10.</w:t>
            </w:r>
          </w:p>
          <w:bookmarkEnd w:id="10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2"/>
          <w:p>
            <w:pPr>
              <w:spacing w:after="20"/>
              <w:ind w:left="20"/>
              <w:jc w:val="both"/>
            </w:pPr>
            <w:r>
              <w:rPr>
                <w:rFonts w:ascii="Times New Roman"/>
                <w:b w:val="false"/>
                <w:i w:val="false"/>
                <w:color w:val="000000"/>
                <w:sz w:val="20"/>
              </w:rPr>
              <w:t>
11.</w:t>
            </w:r>
          </w:p>
          <w:bookmarkEnd w:id="10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3"/>
          <w:p>
            <w:pPr>
              <w:spacing w:after="20"/>
              <w:ind w:left="20"/>
              <w:jc w:val="both"/>
            </w:pPr>
            <w:r>
              <w:rPr>
                <w:rFonts w:ascii="Times New Roman"/>
                <w:b w:val="false"/>
                <w:i w:val="false"/>
                <w:color w:val="000000"/>
                <w:sz w:val="20"/>
              </w:rPr>
              <w:t>
12.</w:t>
            </w:r>
          </w:p>
          <w:bookmarkEnd w:id="10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13.</w:t>
            </w:r>
          </w:p>
          <w:bookmarkEnd w:id="10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14.</w:t>
            </w:r>
          </w:p>
          <w:bookmarkEnd w:id="10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15.</w:t>
            </w:r>
          </w:p>
          <w:bookmarkEnd w:id="10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и/или "Ангиохирургия) (рентгенохирургия, интервенционная хирургия)", стаж работы по специальности не менее 5 лет, повышение квалификации по вопросам эндоваскулярной нейрохирургии не менее 432 часов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Дуплексный сканер. Рентген-операционная с ангиографом, интраоперационный мониторинг гемодинамики.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16.</w:t>
            </w:r>
          </w:p>
          <w:bookmarkEnd w:id="10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эмболизация или окклюзия сосудов головы или шеи с использованием непокрытых спиралей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и/или "Ангиохирургия) (рентгенохирургия, интервенционная хирургия)", стаж работы по специальности не менее 5 лет, повышение квалификации по вопросам эндоваскулярной нейрохирургии не менее 432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8"/>
          <w:p>
            <w:pPr>
              <w:spacing w:after="20"/>
              <w:ind w:left="20"/>
              <w:jc w:val="both"/>
            </w:pPr>
            <w:r>
              <w:rPr>
                <w:rFonts w:ascii="Times New Roman"/>
                <w:b w:val="false"/>
                <w:i w:val="false"/>
                <w:color w:val="000000"/>
                <w:sz w:val="20"/>
              </w:rPr>
              <w:t>
17.</w:t>
            </w:r>
          </w:p>
          <w:bookmarkEnd w:id="10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эмболизация или окклюзия сосудов головы или шеи с использованием биоактивных спиралей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и/или "Ангиохирургия) (рентгенохирургия, интервенционная хирургия)", стаж работы по специальности не менее 5 лет, повышение квалификации по вопросам эндоваскулярной нейрохирургии не менее 432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18.</w:t>
            </w:r>
          </w:p>
          <w:bookmarkEnd w:id="10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ОАП окклюдером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аппарат временный электрокардиостимуляции, бифазный дефибрилятор, внутриаортальный балонный контрпульсатор, эхокардиография (далее –ЭХОКГ), с датчиком частоты пульса (далее –ЧП).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0"/>
          <w:p>
            <w:pPr>
              <w:spacing w:after="20"/>
              <w:ind w:left="20"/>
              <w:jc w:val="both"/>
            </w:pPr>
            <w:r>
              <w:rPr>
                <w:rFonts w:ascii="Times New Roman"/>
                <w:b w:val="false"/>
                <w:i w:val="false"/>
                <w:color w:val="000000"/>
                <w:sz w:val="20"/>
              </w:rPr>
              <w:t>
19.</w:t>
            </w:r>
          </w:p>
          <w:bookmarkEnd w:id="11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и/или "Ангиохирургия (рентгенохирургия, интервенционная хирургия) (взрослая, детская)", стаж работы по специальности не менее 3 лет, повышение квалификации по вопросам рентгенэндоваскулярной хиругии не менее 108 часов за последние 5 лет,</w:t>
            </w:r>
            <w:r>
              <w:br/>
            </w:r>
            <w:r>
              <w:rPr>
                <w:rFonts w:ascii="Times New Roman"/>
                <w:b w:val="false"/>
                <w:i w:val="false"/>
                <w:color w:val="000000"/>
                <w:sz w:val="20"/>
              </w:rPr>
              <w:t xml:space="preserve">
допуск к работе с источниками ионизирующего излучения.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рентгеновская установка с системой гемодинамики. Дефибрилятор, наркозно-дыхательный аппарат.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20.</w:t>
            </w:r>
          </w:p>
          <w:bookmarkEnd w:id="11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специалиста сертификатом </w:t>
            </w:r>
            <w:r>
              <w:br/>
            </w:r>
            <w:r>
              <w:rPr>
                <w:rFonts w:ascii="Times New Roman"/>
                <w:b w:val="false"/>
                <w:i w:val="false"/>
                <w:color w:val="000000"/>
                <w:sz w:val="20"/>
              </w:rPr>
              <w:t>
"Ангиохирургия (рентгенохирургия, интервенционная хирургия) (взрослая, детская)"</w:t>
            </w:r>
            <w:r>
              <w:br/>
            </w:r>
            <w:r>
              <w:rPr>
                <w:rFonts w:ascii="Times New Roman"/>
                <w:b w:val="false"/>
                <w:i w:val="false"/>
                <w:color w:val="000000"/>
                <w:sz w:val="20"/>
              </w:rPr>
              <w:t>
стаж работы по специальности не менее 3 лет, повышение квалификации по вопросам рентгенэндоваскулярной хиругии не менее 108 часов за последние 5 лет,</w:t>
            </w:r>
            <w:r>
              <w:br/>
            </w:r>
            <w:r>
              <w:rPr>
                <w:rFonts w:ascii="Times New Roman"/>
                <w:b w:val="false"/>
                <w:i w:val="false"/>
                <w:color w:val="000000"/>
                <w:sz w:val="20"/>
              </w:rPr>
              <w:t>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рентгеновская установка.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21.</w:t>
            </w:r>
          </w:p>
          <w:bookmarkEnd w:id="11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вопросам рентгенэндоваскулярной хиругии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рентгеновская установка с системой гемодинамики. ЭХОКГ с ЧП датчиком, дефибриллятор, наркозно-дыхательный аппарат.</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22.</w:t>
            </w:r>
          </w:p>
          <w:bookmarkEnd w:id="11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аппарат временный электрокардиостимуляции, бифазный дефибриллятор, внутриаортальный балонный контрпульсатор, ЭХОКГ с ЧП датчиком.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23.</w:t>
            </w:r>
          </w:p>
          <w:bookmarkEnd w:id="11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5"/>
          <w:p>
            <w:pPr>
              <w:spacing w:after="20"/>
              <w:ind w:left="20"/>
              <w:jc w:val="both"/>
            </w:pPr>
            <w:r>
              <w:rPr>
                <w:rFonts w:ascii="Times New Roman"/>
                <w:b w:val="false"/>
                <w:i w:val="false"/>
                <w:color w:val="000000"/>
                <w:sz w:val="20"/>
              </w:rPr>
              <w:t>
24.</w:t>
            </w:r>
          </w:p>
          <w:bookmarkEnd w:id="11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25.</w:t>
            </w:r>
          </w:p>
          <w:bookmarkEnd w:id="11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26.</w:t>
            </w:r>
          </w:p>
          <w:bookmarkEnd w:id="11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w:t>
            </w:r>
            <w:r>
              <w:br/>
            </w:r>
            <w:r>
              <w:rPr>
                <w:rFonts w:ascii="Times New Roman"/>
                <w:b w:val="false"/>
                <w:i w:val="false"/>
                <w:color w:val="000000"/>
                <w:sz w:val="20"/>
              </w:rPr>
              <w:t>
система для хирургической абляции,</w:t>
            </w:r>
            <w:r>
              <w:br/>
            </w:r>
            <w:r>
              <w:rPr>
                <w:rFonts w:ascii="Times New Roman"/>
                <w:b w:val="false"/>
                <w:i w:val="false"/>
                <w:color w:val="000000"/>
                <w:sz w:val="20"/>
              </w:rPr>
              <w:t>
модульный перфузионный контур в комплекте,</w:t>
            </w:r>
            <w:r>
              <w:br/>
            </w:r>
            <w:r>
              <w:rPr>
                <w:rFonts w:ascii="Times New Roman"/>
                <w:b w:val="false"/>
                <w:i w:val="false"/>
                <w:color w:val="000000"/>
                <w:sz w:val="20"/>
              </w:rPr>
              <w:t xml:space="preserve">
система для поддержки функции сердца и легких, </w:t>
            </w:r>
            <w:r>
              <w:br/>
            </w:r>
            <w:r>
              <w:rPr>
                <w:rFonts w:ascii="Times New Roman"/>
                <w:b w:val="false"/>
                <w:i w:val="false"/>
                <w:color w:val="000000"/>
                <w:sz w:val="20"/>
              </w:rPr>
              <w:t xml:space="preserve">
система вспомогательного кровообращения с насосом центрифужного типа на магнитной подвеске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27.</w:t>
            </w:r>
          </w:p>
          <w:bookmarkEnd w:id="11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w:t>
            </w:r>
            <w:r>
              <w:br/>
            </w:r>
            <w:r>
              <w:rPr>
                <w:rFonts w:ascii="Times New Roman"/>
                <w:b w:val="false"/>
                <w:i w:val="false"/>
                <w:color w:val="000000"/>
                <w:sz w:val="20"/>
              </w:rPr>
              <w:t>
система для проведения интрааортальной баллонной контрпульсации, в комплекте с принадлежностями, аппарат искусственного кровообращения,</w:t>
            </w:r>
            <w:r>
              <w:br/>
            </w:r>
            <w:r>
              <w:rPr>
                <w:rFonts w:ascii="Times New Roman"/>
                <w:b w:val="false"/>
                <w:i w:val="false"/>
                <w:color w:val="000000"/>
                <w:sz w:val="20"/>
              </w:rPr>
              <w:t>
система интраоперационной ультразвуковой оценки качества шунтов c принадлежностями,</w:t>
            </w:r>
            <w:r>
              <w:br/>
            </w:r>
            <w:r>
              <w:rPr>
                <w:rFonts w:ascii="Times New Roman"/>
                <w:b w:val="false"/>
                <w:i w:val="false"/>
                <w:color w:val="000000"/>
                <w:sz w:val="20"/>
              </w:rPr>
              <w:t>
видеокомплекс для эндоскопической хирургии,</w:t>
            </w:r>
            <w:r>
              <w:br/>
            </w:r>
            <w:r>
              <w:rPr>
                <w:rFonts w:ascii="Times New Roman"/>
                <w:b w:val="false"/>
                <w:i w:val="false"/>
                <w:color w:val="000000"/>
                <w:sz w:val="20"/>
              </w:rPr>
              <w:t>
система для хирургической абляции,</w:t>
            </w:r>
            <w:r>
              <w:br/>
            </w:r>
            <w:r>
              <w:rPr>
                <w:rFonts w:ascii="Times New Roman"/>
                <w:b w:val="false"/>
                <w:i w:val="false"/>
                <w:color w:val="000000"/>
                <w:sz w:val="20"/>
              </w:rPr>
              <w:t>
модульный перфузионный контур в комплекте,</w:t>
            </w:r>
            <w:r>
              <w:br/>
            </w:r>
            <w:r>
              <w:rPr>
                <w:rFonts w:ascii="Times New Roman"/>
                <w:b w:val="false"/>
                <w:i w:val="false"/>
                <w:color w:val="000000"/>
                <w:sz w:val="20"/>
              </w:rPr>
              <w:t xml:space="preserve">
система для поддержки функции сердца и легких, </w:t>
            </w:r>
            <w:r>
              <w:br/>
            </w:r>
            <w:r>
              <w:rPr>
                <w:rFonts w:ascii="Times New Roman"/>
                <w:b w:val="false"/>
                <w:i w:val="false"/>
                <w:color w:val="000000"/>
                <w:sz w:val="20"/>
              </w:rPr>
              <w:t xml:space="preserve">
система вспомогательного кровообращения с насосом центрифужного типа на магнитной подвеске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28.</w:t>
            </w:r>
          </w:p>
          <w:bookmarkEnd w:id="11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w:t>
            </w:r>
            <w:r>
              <w:br/>
            </w:r>
            <w:r>
              <w:rPr>
                <w:rFonts w:ascii="Times New Roman"/>
                <w:b w:val="false"/>
                <w:i w:val="false"/>
                <w:color w:val="000000"/>
                <w:sz w:val="20"/>
              </w:rPr>
              <w:t>
система для проведения интрааортальной баллонной контрпульсации, в комплекте с принадлежностями, аппарат искусственного кровообращения,</w:t>
            </w:r>
            <w:r>
              <w:br/>
            </w:r>
            <w:r>
              <w:rPr>
                <w:rFonts w:ascii="Times New Roman"/>
                <w:b w:val="false"/>
                <w:i w:val="false"/>
                <w:color w:val="000000"/>
                <w:sz w:val="20"/>
              </w:rPr>
              <w:t xml:space="preserve">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29.</w:t>
            </w:r>
          </w:p>
          <w:bookmarkEnd w:id="12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30.</w:t>
            </w:r>
          </w:p>
          <w:bookmarkEnd w:id="12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31.</w:t>
            </w:r>
          </w:p>
          <w:bookmarkEnd w:id="12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32.</w:t>
            </w:r>
          </w:p>
          <w:bookmarkEnd w:id="12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33.</w:t>
            </w:r>
          </w:p>
          <w:bookmarkEnd w:id="12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5"/>
          <w:p>
            <w:pPr>
              <w:spacing w:after="20"/>
              <w:ind w:left="20"/>
              <w:jc w:val="both"/>
            </w:pPr>
            <w:r>
              <w:rPr>
                <w:rFonts w:ascii="Times New Roman"/>
                <w:b w:val="false"/>
                <w:i w:val="false"/>
                <w:color w:val="000000"/>
                <w:sz w:val="20"/>
              </w:rPr>
              <w:t>
34.</w:t>
            </w:r>
          </w:p>
          <w:bookmarkEnd w:id="12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6"/>
          <w:p>
            <w:pPr>
              <w:spacing w:after="20"/>
              <w:ind w:left="20"/>
              <w:jc w:val="both"/>
            </w:pPr>
            <w:r>
              <w:rPr>
                <w:rFonts w:ascii="Times New Roman"/>
                <w:b w:val="false"/>
                <w:i w:val="false"/>
                <w:color w:val="000000"/>
                <w:sz w:val="20"/>
              </w:rPr>
              <w:t>
35.</w:t>
            </w:r>
          </w:p>
          <w:bookmarkEnd w:id="12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100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36.</w:t>
            </w:r>
          </w:p>
          <w:bookmarkEnd w:id="12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37.</w:t>
            </w:r>
          </w:p>
          <w:bookmarkEnd w:id="12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38.</w:t>
            </w:r>
          </w:p>
          <w:bookmarkEnd w:id="12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стаж работы по специальности не менее 3 лет, повышение квалификации по вопросам аритмологии не менее 108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Ирригационный насос для проведения холодовой аблации, ангиограф, электрофизиологическая станция (далее - ЭФ-станция), электрокардиостимулятор, совмещенный с ЭФ-станцией радиочастотный деструктор, совмещенный с ЭФ-станцией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39.</w:t>
            </w:r>
          </w:p>
          <w:bookmarkEnd w:id="13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Парциальная вентрикулэктомия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40.</w:t>
            </w:r>
          </w:p>
          <w:bookmarkEnd w:id="13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2"/>
          <w:p>
            <w:pPr>
              <w:spacing w:after="20"/>
              <w:ind w:left="20"/>
              <w:jc w:val="both"/>
            </w:pPr>
            <w:r>
              <w:rPr>
                <w:rFonts w:ascii="Times New Roman"/>
                <w:b w:val="false"/>
                <w:i w:val="false"/>
                <w:color w:val="000000"/>
                <w:sz w:val="20"/>
              </w:rPr>
              <w:t>
41.</w:t>
            </w:r>
          </w:p>
          <w:bookmarkEnd w:id="13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Набор для экстракции электродов.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42.</w:t>
            </w:r>
          </w:p>
          <w:bookmarkEnd w:id="13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повышение квалификации по вопросам аритмологии</w:t>
            </w:r>
            <w:r>
              <w:br/>
            </w:r>
            <w:r>
              <w:rPr>
                <w:rFonts w:ascii="Times New Roman"/>
                <w:b w:val="false"/>
                <w:i w:val="false"/>
                <w:color w:val="000000"/>
                <w:sz w:val="20"/>
              </w:rPr>
              <w:t>
не менее 108 часов за последние 5 лет,</w:t>
            </w:r>
            <w:r>
              <w:br/>
            </w:r>
            <w:r>
              <w:rPr>
                <w:rFonts w:ascii="Times New Roman"/>
                <w:b w:val="false"/>
                <w:i w:val="false"/>
                <w:color w:val="000000"/>
                <w:sz w:val="20"/>
              </w:rPr>
              <w:t>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4"/>
          <w:p>
            <w:pPr>
              <w:spacing w:after="20"/>
              <w:ind w:left="20"/>
              <w:jc w:val="both"/>
            </w:pPr>
            <w:r>
              <w:rPr>
                <w:rFonts w:ascii="Times New Roman"/>
                <w:b w:val="false"/>
                <w:i w:val="false"/>
                <w:color w:val="000000"/>
                <w:sz w:val="20"/>
              </w:rPr>
              <w:t>
43.</w:t>
            </w:r>
          </w:p>
          <w:bookmarkEnd w:id="13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повышение квалификации по вопросам аритмологии не менее 108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44.</w:t>
            </w:r>
          </w:p>
          <w:bookmarkEnd w:id="13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повышение квалификации по вопросам аритмологии не менее 108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6"/>
          <w:p>
            <w:pPr>
              <w:spacing w:after="20"/>
              <w:ind w:left="20"/>
              <w:jc w:val="both"/>
            </w:pPr>
            <w:r>
              <w:rPr>
                <w:rFonts w:ascii="Times New Roman"/>
                <w:b w:val="false"/>
                <w:i w:val="false"/>
                <w:color w:val="000000"/>
                <w:sz w:val="20"/>
              </w:rPr>
              <w:t>
45.</w:t>
            </w:r>
          </w:p>
          <w:bookmarkEnd w:id="13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опыт имплантации электрокардиостимулятора не менее 30,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46.</w:t>
            </w:r>
          </w:p>
          <w:bookmarkEnd w:id="13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опыт имплантации электрокардиостимулятора не менее 30,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Набор для экстракции электродов.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8"/>
          <w:p>
            <w:pPr>
              <w:spacing w:after="20"/>
              <w:ind w:left="20"/>
              <w:jc w:val="both"/>
            </w:pPr>
            <w:r>
              <w:rPr>
                <w:rFonts w:ascii="Times New Roman"/>
                <w:b w:val="false"/>
                <w:i w:val="false"/>
                <w:color w:val="000000"/>
                <w:sz w:val="20"/>
              </w:rPr>
              <w:t>
47.</w:t>
            </w:r>
          </w:p>
          <w:bookmarkEnd w:id="13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опыт имплантации электрокардиостимулятора не менее 30,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48.</w:t>
            </w:r>
          </w:p>
          <w:bookmarkEnd w:id="13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(взрослая, детская), в том числе интервенционная", стаж работы по специальности не менее 3 лет, опыт имплантации электрокардиостимулятора не менее 30, повышение квалификации по вопросам аритмологии не менее 216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49.</w:t>
            </w:r>
          </w:p>
          <w:bookmarkEnd w:id="14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по специальности </w:t>
            </w:r>
            <w:r>
              <w:br/>
            </w:r>
            <w:r>
              <w:rPr>
                <w:rFonts w:ascii="Times New Roman"/>
                <w:b w:val="false"/>
                <w:i w:val="false"/>
                <w:color w:val="000000"/>
                <w:sz w:val="20"/>
              </w:rPr>
              <w:t>
"Кардиохирургия", стаж работы по специальности не менее 5 лет, опыт самостоятельных операций на открытом сердце не менее 50 в год и/или "Ангиохирургия", стаж работы не менее 10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50.</w:t>
            </w:r>
          </w:p>
          <w:bookmarkEnd w:id="14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Эндартериоэктомия других артерий головы и шеи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стаж работы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2"/>
          <w:p>
            <w:pPr>
              <w:spacing w:after="20"/>
              <w:ind w:left="20"/>
              <w:jc w:val="both"/>
            </w:pPr>
            <w:r>
              <w:rPr>
                <w:rFonts w:ascii="Times New Roman"/>
                <w:b w:val="false"/>
                <w:i w:val="false"/>
                <w:color w:val="000000"/>
                <w:sz w:val="20"/>
              </w:rPr>
              <w:t>
51.</w:t>
            </w:r>
          </w:p>
          <w:bookmarkEnd w:id="14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по специальности "Ангиохирургия (рентгенохирургия, интервенционная хирургия)", стаж работы не менее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3"/>
          <w:p>
            <w:pPr>
              <w:spacing w:after="20"/>
              <w:ind w:left="20"/>
              <w:jc w:val="both"/>
            </w:pPr>
            <w:r>
              <w:rPr>
                <w:rFonts w:ascii="Times New Roman"/>
                <w:b w:val="false"/>
                <w:i w:val="false"/>
                <w:color w:val="000000"/>
                <w:sz w:val="20"/>
              </w:rPr>
              <w:t>
52.</w:t>
            </w:r>
          </w:p>
          <w:bookmarkEnd w:id="14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и/или "Ангиохирургия",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Сосудистый хирургический набор. Ангиограф и/или компьютерный томограф (далее – 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4"/>
          <w:p>
            <w:pPr>
              <w:spacing w:after="20"/>
              <w:ind w:left="20"/>
              <w:jc w:val="both"/>
            </w:pPr>
            <w:r>
              <w:rPr>
                <w:rFonts w:ascii="Times New Roman"/>
                <w:b w:val="false"/>
                <w:i w:val="false"/>
                <w:color w:val="000000"/>
                <w:sz w:val="20"/>
              </w:rPr>
              <w:t>
53.</w:t>
            </w:r>
          </w:p>
          <w:bookmarkEnd w:id="14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54.</w:t>
            </w:r>
          </w:p>
          <w:bookmarkEnd w:id="14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55.</w:t>
            </w:r>
          </w:p>
          <w:bookmarkEnd w:id="14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 система для проведения интрааортальной баллонной контрпульсации, в комплекте с принадлежностями, аппарат искусственного кровообращения, система интраоперационной ультразвуковой оценки качества шунтов c принадлежностями, видеокомплекс для эндоскопической хирургии, система для хирургической абляции, модульный перфузионный контур в комплекте, система для поддержки функции сердца и легких, система вспомогательного кровообращения с насосом центрифужного типа на магнитной подвеске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56.</w:t>
            </w:r>
          </w:p>
          <w:bookmarkEnd w:id="14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по специальности "Ангиохирургия (рентгенохирургия, интервенционная хирургия) (взрослая, детская)", стаж работы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w:t>
            </w:r>
            <w:r>
              <w:br/>
            </w:r>
            <w:r>
              <w:rPr>
                <w:rFonts w:ascii="Times New Roman"/>
                <w:b w:val="false"/>
                <w:i w:val="false"/>
                <w:color w:val="000000"/>
                <w:sz w:val="20"/>
              </w:rPr>
              <w:t>
Наличие отделения реанимации. Сосудистый хирургический набор.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8"/>
          <w:p>
            <w:pPr>
              <w:spacing w:after="20"/>
              <w:ind w:left="20"/>
              <w:jc w:val="both"/>
            </w:pPr>
            <w:r>
              <w:rPr>
                <w:rFonts w:ascii="Times New Roman"/>
                <w:b w:val="false"/>
                <w:i w:val="false"/>
                <w:color w:val="000000"/>
                <w:sz w:val="20"/>
              </w:rPr>
              <w:t>
57.</w:t>
            </w:r>
          </w:p>
          <w:bookmarkEnd w:id="14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кровеносного сосуда при помощи синтетического имплантата в виде заплаты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по специальности "Ангиохирургия (рентгенохирургия, интервенционная хирургия) (взрослая, детская)", стаж работы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w:t>
            </w:r>
            <w:r>
              <w:br/>
            </w:r>
            <w:r>
              <w:rPr>
                <w:rFonts w:ascii="Times New Roman"/>
                <w:b w:val="false"/>
                <w:i w:val="false"/>
                <w:color w:val="000000"/>
                <w:sz w:val="20"/>
              </w:rPr>
              <w:t>
Наличие отделения реанимации. Сосудистый хирургический набор.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58.</w:t>
            </w:r>
          </w:p>
          <w:bookmarkEnd w:id="14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по специальности "Ангиохирургия (рентгенохирургия, интервенционная хирургия) (взрослая, детская)", стаж работы не менее 5 лет, повышение квалификации по заявленной специальности в объеме не менее 108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w:t>
            </w:r>
            <w:r>
              <w:br/>
            </w:r>
            <w:r>
              <w:rPr>
                <w:rFonts w:ascii="Times New Roman"/>
                <w:b w:val="false"/>
                <w:i w:val="false"/>
                <w:color w:val="000000"/>
                <w:sz w:val="20"/>
              </w:rPr>
              <w:t>
Ангиографическая установка с системой гемодинамики.</w:t>
            </w:r>
            <w:r>
              <w:br/>
            </w:r>
            <w:r>
              <w:rPr>
                <w:rFonts w:ascii="Times New Roman"/>
                <w:b w:val="false"/>
                <w:i w:val="false"/>
                <w:color w:val="000000"/>
                <w:sz w:val="20"/>
              </w:rPr>
              <w:t>
В структуре клинике наличие операционной для открытой операции. Набор инструментов для выполнения операции на брюшной и грудной аорте.</w:t>
            </w:r>
            <w:r>
              <w:br/>
            </w:r>
            <w:r>
              <w:rPr>
                <w:rFonts w:ascii="Times New Roman"/>
                <w:b w:val="false"/>
                <w:i w:val="false"/>
                <w:color w:val="000000"/>
                <w:sz w:val="20"/>
              </w:rPr>
              <w:t>
Аппарат для реинфузии крови.</w:t>
            </w:r>
            <w:r>
              <w:br/>
            </w:r>
            <w:r>
              <w:rPr>
                <w:rFonts w:ascii="Times New Roman"/>
                <w:b w:val="false"/>
                <w:i w:val="false"/>
                <w:color w:val="000000"/>
                <w:sz w:val="20"/>
              </w:rPr>
              <w:t>
Наличие отделения реанимации.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59.</w:t>
            </w:r>
          </w:p>
          <w:bookmarkEnd w:id="15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установка стентов в каротидную артерию</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специалиста по специальности "Ангиохирургия (рентгенохирургия, интервенционная хирургия)", стаж работы не менее 5 лет, повышение квалификации по заявленной специальности в объеме не менее 108 часов за последние 5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Ангиографическая установка с системой гемодинамики.</w:t>
            </w:r>
            <w:r>
              <w:br/>
            </w:r>
            <w:r>
              <w:rPr>
                <w:rFonts w:ascii="Times New Roman"/>
                <w:b w:val="false"/>
                <w:i w:val="false"/>
                <w:color w:val="000000"/>
                <w:sz w:val="20"/>
              </w:rPr>
              <w:t>
В структуре клинике наличие операционной для открытой операции. Наличие отделения реанимации.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60.</w:t>
            </w:r>
          </w:p>
          <w:bookmarkEnd w:id="15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Интраоперационный мониторинг – инвазивное АД.</w:t>
            </w:r>
            <w:r>
              <w:br/>
            </w:r>
            <w:r>
              <w:rPr>
                <w:rFonts w:ascii="Times New Roman"/>
                <w:b w:val="false"/>
                <w:i w:val="false"/>
                <w:color w:val="000000"/>
                <w:sz w:val="20"/>
              </w:rPr>
              <w:t>
Ангиографическая установка с системой гемодинамики.</w:t>
            </w:r>
            <w:r>
              <w:br/>
            </w:r>
            <w:r>
              <w:rPr>
                <w:rFonts w:ascii="Times New Roman"/>
                <w:b w:val="false"/>
                <w:i w:val="false"/>
                <w:color w:val="000000"/>
                <w:sz w:val="20"/>
              </w:rPr>
              <w:t>
В структуре клинике наличие операционной для открытой операции. Набор инструментов для выполнения операции на брюшной и грудной аорте.</w:t>
            </w:r>
            <w:r>
              <w:br/>
            </w:r>
            <w:r>
              <w:rPr>
                <w:rFonts w:ascii="Times New Roman"/>
                <w:b w:val="false"/>
                <w:i w:val="false"/>
                <w:color w:val="000000"/>
                <w:sz w:val="20"/>
              </w:rPr>
              <w:t>
Аппарат для реинфузии крови.</w:t>
            </w:r>
            <w:r>
              <w:br/>
            </w:r>
            <w:r>
              <w:rPr>
                <w:rFonts w:ascii="Times New Roman"/>
                <w:b w:val="false"/>
                <w:i w:val="false"/>
                <w:color w:val="000000"/>
                <w:sz w:val="20"/>
              </w:rPr>
              <w:t>
Наличие отделения реанимации.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61.</w:t>
            </w:r>
          </w:p>
          <w:bookmarkEnd w:id="15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специалиста по специальности </w:t>
            </w:r>
            <w:r>
              <w:br/>
            </w:r>
            <w:r>
              <w:rPr>
                <w:rFonts w:ascii="Times New Roman"/>
                <w:b w:val="false"/>
                <w:i w:val="false"/>
                <w:color w:val="000000"/>
                <w:sz w:val="20"/>
              </w:rPr>
              <w:t>
"Ангиохирургия (рентгенохирургия, интервенционная хирургия)", стаж работы не менее 5 лет и специалиста по специальности "Нейрохирургия", стаж работы по специальности не менее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Интраоперационный мониторинг – инвазивное артериальное давление (далее –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Ангиографическая установка с системой гемодинамики.</w:t>
            </w:r>
            <w:r>
              <w:br/>
            </w:r>
            <w:r>
              <w:rPr>
                <w:rFonts w:ascii="Times New Roman"/>
                <w:b w:val="false"/>
                <w:i w:val="false"/>
                <w:color w:val="000000"/>
                <w:sz w:val="20"/>
              </w:rPr>
              <w:t>
В структуре клинике наличие операционной для открытой операции. Набор инструментов для выполнения операции на брюшной и грудной аорте.</w:t>
            </w:r>
            <w:r>
              <w:br/>
            </w:r>
            <w:r>
              <w:rPr>
                <w:rFonts w:ascii="Times New Roman"/>
                <w:b w:val="false"/>
                <w:i w:val="false"/>
                <w:color w:val="000000"/>
                <w:sz w:val="20"/>
              </w:rPr>
              <w:t>
Наличие отделения реанимации.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62.</w:t>
            </w:r>
          </w:p>
          <w:bookmarkEnd w:id="15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аппарат временный электрокардиостимуляции, бифазный дефибрилятор, внутриаортальный балонный контрпульсатор, эхокардиография, с датчиком частоты пульса (далее –ЧП).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63.</w:t>
            </w:r>
          </w:p>
          <w:bookmarkEnd w:id="15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w:t>
            </w:r>
            <w:r>
              <w:br/>
            </w:r>
            <w:r>
              <w:rPr>
                <w:rFonts w:ascii="Times New Roman"/>
                <w:b w:val="false"/>
                <w:i w:val="false"/>
                <w:color w:val="000000"/>
                <w:sz w:val="20"/>
              </w:rPr>
              <w:t>
"Кардиология (взрослая, детская), в том числе интервенционная", стаж работы по специальности не менее 3 лет, повышение квалификации по вопросам аритмологии</w:t>
            </w:r>
            <w:r>
              <w:br/>
            </w:r>
            <w:r>
              <w:rPr>
                <w:rFonts w:ascii="Times New Roman"/>
                <w:b w:val="false"/>
                <w:i w:val="false"/>
                <w:color w:val="000000"/>
                <w:sz w:val="20"/>
              </w:rPr>
              <w:t>
не менее 108 часов за последние 5 лет,</w:t>
            </w:r>
            <w:r>
              <w:br/>
            </w:r>
            <w:r>
              <w:rPr>
                <w:rFonts w:ascii="Times New Roman"/>
                <w:b w:val="false"/>
                <w:i w:val="false"/>
                <w:color w:val="000000"/>
                <w:sz w:val="20"/>
              </w:rPr>
              <w:t>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64.</w:t>
            </w:r>
          </w:p>
          <w:bookmarkEnd w:id="15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целом(CRT-D)</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w:t>
            </w:r>
            <w:r>
              <w:br/>
            </w:r>
            <w:r>
              <w:rPr>
                <w:rFonts w:ascii="Times New Roman"/>
                <w:b w:val="false"/>
                <w:i w:val="false"/>
                <w:color w:val="000000"/>
                <w:sz w:val="20"/>
              </w:rPr>
              <w:t>
"Кардиология (взрослая, детская), в том числе интервенционная", стаж работы по специальности не менее 3 лет, повышение квалификации по вопросам аритмологии</w:t>
            </w:r>
            <w:r>
              <w:br/>
            </w:r>
            <w:r>
              <w:rPr>
                <w:rFonts w:ascii="Times New Roman"/>
                <w:b w:val="false"/>
                <w:i w:val="false"/>
                <w:color w:val="000000"/>
                <w:sz w:val="20"/>
              </w:rPr>
              <w:t>
не менее 108 часов за последние 5 лет,</w:t>
            </w:r>
            <w:r>
              <w:br/>
            </w:r>
            <w:r>
              <w:rPr>
                <w:rFonts w:ascii="Times New Roman"/>
                <w:b w:val="false"/>
                <w:i w:val="false"/>
                <w:color w:val="000000"/>
                <w:sz w:val="20"/>
              </w:rPr>
              <w:t>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65.</w:t>
            </w:r>
          </w:p>
          <w:bookmarkEnd w:id="15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наркозно-дыхательная аппаратура, бифазный дефибриллятор, аппарат искусственного кровообращения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66.</w:t>
            </w:r>
          </w:p>
          <w:bookmarkEnd w:id="15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"Кардиология", в том числе интервенционная"</w:t>
            </w:r>
            <w:r>
              <w:br/>
            </w:r>
            <w:r>
              <w:rPr>
                <w:rFonts w:ascii="Times New Roman"/>
                <w:b w:val="false"/>
                <w:i w:val="false"/>
                <w:color w:val="000000"/>
                <w:sz w:val="20"/>
              </w:rPr>
              <w:t>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наркозно-дыхательная аппаратура, бифазный дефибриллятор, аппарат искусственного кровообращения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8"/>
          <w:p>
            <w:pPr>
              <w:spacing w:after="20"/>
              <w:ind w:left="20"/>
              <w:jc w:val="both"/>
            </w:pPr>
            <w:r>
              <w:rPr>
                <w:rFonts w:ascii="Times New Roman"/>
                <w:b w:val="false"/>
                <w:i w:val="false"/>
                <w:color w:val="000000"/>
                <w:sz w:val="20"/>
              </w:rPr>
              <w:t>
67.</w:t>
            </w:r>
          </w:p>
          <w:bookmarkEnd w:id="15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наркозно-дыхательная аппаратура, бифазный дефибриллятор, аппарат искусственного кровообращение, ЭХОКГ с ЧП датчиком.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9"/>
          <w:p>
            <w:pPr>
              <w:spacing w:after="20"/>
              <w:ind w:left="20"/>
              <w:jc w:val="both"/>
            </w:pPr>
            <w:r>
              <w:rPr>
                <w:rFonts w:ascii="Times New Roman"/>
                <w:b w:val="false"/>
                <w:i w:val="false"/>
                <w:color w:val="000000"/>
                <w:sz w:val="20"/>
              </w:rPr>
              <w:t>
68.</w:t>
            </w:r>
          </w:p>
          <w:bookmarkEnd w:id="15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по специальности </w:t>
            </w:r>
            <w:r>
              <w:br/>
            </w:r>
            <w:r>
              <w:rPr>
                <w:rFonts w:ascii="Times New Roman"/>
                <w:b w:val="false"/>
                <w:i w:val="false"/>
                <w:color w:val="000000"/>
                <w:sz w:val="20"/>
              </w:rPr>
              <w:t>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w:t>
            </w:r>
            <w:r>
              <w:br/>
            </w:r>
            <w:r>
              <w:rPr>
                <w:rFonts w:ascii="Times New Roman"/>
                <w:b w:val="false"/>
                <w:i w:val="false"/>
                <w:color w:val="000000"/>
                <w:sz w:val="20"/>
              </w:rPr>
              <w:t>
система для проведения интрааортальной баллонной контрпульсации, в комплекте с принадлежностями,</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система интраоперационной ультразвуковой оценки качества шунтов c принадлежностями,</w:t>
            </w:r>
            <w:r>
              <w:br/>
            </w:r>
            <w:r>
              <w:rPr>
                <w:rFonts w:ascii="Times New Roman"/>
                <w:b w:val="false"/>
                <w:i w:val="false"/>
                <w:color w:val="000000"/>
                <w:sz w:val="20"/>
              </w:rPr>
              <w:t>
видеокомплекс для эндоскопической хирургии,</w:t>
            </w:r>
            <w:r>
              <w:br/>
            </w:r>
            <w:r>
              <w:rPr>
                <w:rFonts w:ascii="Times New Roman"/>
                <w:b w:val="false"/>
                <w:i w:val="false"/>
                <w:color w:val="000000"/>
                <w:sz w:val="20"/>
              </w:rPr>
              <w:t>
система для хирургической абляции,</w:t>
            </w:r>
            <w:r>
              <w:br/>
            </w:r>
            <w:r>
              <w:rPr>
                <w:rFonts w:ascii="Times New Roman"/>
                <w:b w:val="false"/>
                <w:i w:val="false"/>
                <w:color w:val="000000"/>
                <w:sz w:val="20"/>
              </w:rPr>
              <w:t>
модульный перфузионный контур в комплекте,</w:t>
            </w:r>
            <w:r>
              <w:br/>
            </w:r>
            <w:r>
              <w:rPr>
                <w:rFonts w:ascii="Times New Roman"/>
                <w:b w:val="false"/>
                <w:i w:val="false"/>
                <w:color w:val="000000"/>
                <w:sz w:val="20"/>
              </w:rPr>
              <w:t>
система для поддержки функции сердца и легких ,</w:t>
            </w:r>
            <w:r>
              <w:br/>
            </w:r>
            <w:r>
              <w:rPr>
                <w:rFonts w:ascii="Times New Roman"/>
                <w:b w:val="false"/>
                <w:i w:val="false"/>
                <w:color w:val="000000"/>
                <w:sz w:val="20"/>
              </w:rPr>
              <w:t>
система вспомогательного кровообращения с насосом центрифужного типа на магнитной подвеске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69.</w:t>
            </w:r>
          </w:p>
          <w:bookmarkEnd w:id="16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по специальности </w:t>
            </w:r>
            <w:r>
              <w:br/>
            </w:r>
            <w:r>
              <w:rPr>
                <w:rFonts w:ascii="Times New Roman"/>
                <w:b w:val="false"/>
                <w:i w:val="false"/>
                <w:color w:val="000000"/>
                <w:sz w:val="20"/>
              </w:rPr>
              <w:t>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w:t>
            </w:r>
            <w:r>
              <w:br/>
            </w:r>
            <w:r>
              <w:rPr>
                <w:rFonts w:ascii="Times New Roman"/>
                <w:b w:val="false"/>
                <w:i w:val="false"/>
                <w:color w:val="000000"/>
                <w:sz w:val="20"/>
              </w:rPr>
              <w:t>
система для проведения интрааортальной баллонной контрпульсации, в комплекте с принадлежностями,</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система интраоперационной ультразвуковой оценки качества шунтов c принадлежностями,</w:t>
            </w:r>
            <w:r>
              <w:br/>
            </w:r>
            <w:r>
              <w:rPr>
                <w:rFonts w:ascii="Times New Roman"/>
                <w:b w:val="false"/>
                <w:i w:val="false"/>
                <w:color w:val="000000"/>
                <w:sz w:val="20"/>
              </w:rPr>
              <w:t>
видеокомплекс для эндоскопической хирургии,</w:t>
            </w:r>
            <w:r>
              <w:br/>
            </w:r>
            <w:r>
              <w:rPr>
                <w:rFonts w:ascii="Times New Roman"/>
                <w:b w:val="false"/>
                <w:i w:val="false"/>
                <w:color w:val="000000"/>
                <w:sz w:val="20"/>
              </w:rPr>
              <w:t>
система для хирургической абляции,</w:t>
            </w:r>
            <w:r>
              <w:br/>
            </w:r>
            <w:r>
              <w:rPr>
                <w:rFonts w:ascii="Times New Roman"/>
                <w:b w:val="false"/>
                <w:i w:val="false"/>
                <w:color w:val="000000"/>
                <w:sz w:val="20"/>
              </w:rPr>
              <w:t>
модульный перфузионный контур в комплекте,</w:t>
            </w:r>
            <w:r>
              <w:br/>
            </w:r>
            <w:r>
              <w:rPr>
                <w:rFonts w:ascii="Times New Roman"/>
                <w:b w:val="false"/>
                <w:i w:val="false"/>
                <w:color w:val="000000"/>
                <w:sz w:val="20"/>
              </w:rPr>
              <w:t>
система для поддержки функции сердца и легких,</w:t>
            </w:r>
            <w:r>
              <w:br/>
            </w:r>
            <w:r>
              <w:rPr>
                <w:rFonts w:ascii="Times New Roman"/>
                <w:b w:val="false"/>
                <w:i w:val="false"/>
                <w:color w:val="000000"/>
                <w:sz w:val="20"/>
              </w:rPr>
              <w:t>
система вспомогательного кровообращения с насосом центрифужного типа на магнитной подвеске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70.</w:t>
            </w:r>
          </w:p>
          <w:bookmarkEnd w:id="16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в том числе интервенционная" и/или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аппарат временный электрокардиостимуляции,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2"/>
          <w:p>
            <w:pPr>
              <w:spacing w:after="20"/>
              <w:ind w:left="20"/>
              <w:jc w:val="both"/>
            </w:pPr>
            <w:r>
              <w:rPr>
                <w:rFonts w:ascii="Times New Roman"/>
                <w:b w:val="false"/>
                <w:i w:val="false"/>
                <w:color w:val="000000"/>
                <w:sz w:val="20"/>
              </w:rPr>
              <w:t>
71.</w:t>
            </w:r>
          </w:p>
          <w:bookmarkEnd w:id="16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Клипирование митрального отверстия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"Кардиология, в том числе интервенционная" "Ангиохирургия (рентгенохирургия, интервенционная хирургия)", стаж работы по специальности не менее 3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наркозно-дыхательная аппаратура, бифазный дефибриллятор, аппарат искусственного кровообращения.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3"/>
          <w:p>
            <w:pPr>
              <w:spacing w:after="20"/>
              <w:ind w:left="20"/>
              <w:jc w:val="both"/>
            </w:pPr>
            <w:r>
              <w:rPr>
                <w:rFonts w:ascii="Times New Roman"/>
                <w:b w:val="false"/>
                <w:i w:val="false"/>
                <w:color w:val="000000"/>
                <w:sz w:val="20"/>
              </w:rPr>
              <w:t>
72.</w:t>
            </w:r>
          </w:p>
          <w:bookmarkEnd w:id="1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по специальности </w:t>
            </w:r>
            <w:r>
              <w:br/>
            </w:r>
            <w:r>
              <w:rPr>
                <w:rFonts w:ascii="Times New Roman"/>
                <w:b w:val="false"/>
                <w:i w:val="false"/>
                <w:color w:val="000000"/>
                <w:sz w:val="20"/>
              </w:rPr>
              <w:t>
"Кардиохирургия", стаж работы по специальности не менее 5 лет, опыт самостоятельных операций на открытом сердце не менее 50 в год,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аутотрансфузии,</w:t>
            </w:r>
            <w:r>
              <w:br/>
            </w:r>
            <w:r>
              <w:rPr>
                <w:rFonts w:ascii="Times New Roman"/>
                <w:b w:val="false"/>
                <w:i w:val="false"/>
                <w:color w:val="000000"/>
                <w:sz w:val="20"/>
              </w:rPr>
              <w:t>
система для проведения интрааортальной баллонной контрпульсации, в комплекте с принадлежностями,</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система интраоперационной ультразвуковой оценки качества шунтов c принадлежностями,</w:t>
            </w:r>
            <w:r>
              <w:br/>
            </w:r>
            <w:r>
              <w:rPr>
                <w:rFonts w:ascii="Times New Roman"/>
                <w:b w:val="false"/>
                <w:i w:val="false"/>
                <w:color w:val="000000"/>
                <w:sz w:val="20"/>
              </w:rPr>
              <w:t>
видеокомплекс для эндоскопической хирургии,</w:t>
            </w:r>
            <w:r>
              <w:br/>
            </w:r>
            <w:r>
              <w:rPr>
                <w:rFonts w:ascii="Times New Roman"/>
                <w:b w:val="false"/>
                <w:i w:val="false"/>
                <w:color w:val="000000"/>
                <w:sz w:val="20"/>
              </w:rPr>
              <w:t>
система для хирургической абляции,</w:t>
            </w:r>
            <w:r>
              <w:br/>
            </w:r>
            <w:r>
              <w:rPr>
                <w:rFonts w:ascii="Times New Roman"/>
                <w:b w:val="false"/>
                <w:i w:val="false"/>
                <w:color w:val="000000"/>
                <w:sz w:val="20"/>
              </w:rPr>
              <w:t>
модульный перфузионный контур в комплекте,</w:t>
            </w:r>
            <w:r>
              <w:br/>
            </w:r>
            <w:r>
              <w:rPr>
                <w:rFonts w:ascii="Times New Roman"/>
                <w:b w:val="false"/>
                <w:i w:val="false"/>
                <w:color w:val="000000"/>
                <w:sz w:val="20"/>
              </w:rPr>
              <w:t>
система для поддержки функции сердца и легких ,</w:t>
            </w:r>
            <w:r>
              <w:br/>
            </w:r>
            <w:r>
              <w:rPr>
                <w:rFonts w:ascii="Times New Roman"/>
                <w:b w:val="false"/>
                <w:i w:val="false"/>
                <w:color w:val="000000"/>
                <w:sz w:val="20"/>
              </w:rPr>
              <w:t>
система вспомогательного кровообращения с насосом центрифужного типа на магнитной подвеске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4"/>
          <w:p>
            <w:pPr>
              <w:spacing w:after="20"/>
              <w:ind w:left="20"/>
              <w:jc w:val="both"/>
            </w:pPr>
            <w:r>
              <w:rPr>
                <w:rFonts w:ascii="Times New Roman"/>
                <w:b w:val="false"/>
                <w:i w:val="false"/>
                <w:color w:val="000000"/>
                <w:sz w:val="20"/>
              </w:rPr>
              <w:t>
73.</w:t>
            </w:r>
          </w:p>
          <w:bookmarkEnd w:id="16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вопросам эндоваскулярной нейрохирургии не менее 432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74.</w:t>
            </w:r>
          </w:p>
          <w:bookmarkEnd w:id="16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75.</w:t>
            </w:r>
          </w:p>
          <w:bookmarkEnd w:id="16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стойка. Хирургическая навигационная установка для вмешательств на головном мозге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7"/>
          <w:p>
            <w:pPr>
              <w:spacing w:after="20"/>
              <w:ind w:left="20"/>
              <w:jc w:val="both"/>
            </w:pPr>
            <w:r>
              <w:rPr>
                <w:rFonts w:ascii="Times New Roman"/>
                <w:b w:val="false"/>
                <w:i w:val="false"/>
                <w:color w:val="000000"/>
                <w:sz w:val="20"/>
              </w:rPr>
              <w:t>
76.</w:t>
            </w:r>
          </w:p>
          <w:bookmarkEnd w:id="16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спинного мозга или спинномозговых оболочек</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нейрохирургический микроскоп.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8"/>
          <w:p>
            <w:pPr>
              <w:spacing w:after="20"/>
              <w:ind w:left="20"/>
              <w:jc w:val="both"/>
            </w:pPr>
            <w:r>
              <w:rPr>
                <w:rFonts w:ascii="Times New Roman"/>
                <w:b w:val="false"/>
                <w:i w:val="false"/>
                <w:color w:val="000000"/>
                <w:sz w:val="20"/>
              </w:rPr>
              <w:t>
77.</w:t>
            </w:r>
          </w:p>
          <w:bookmarkEnd w:id="16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навигационная установка для вмешательств на головном мозге. Операционный нейрохирургический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9"/>
          <w:p>
            <w:pPr>
              <w:spacing w:after="20"/>
              <w:ind w:left="20"/>
              <w:jc w:val="both"/>
            </w:pPr>
            <w:r>
              <w:rPr>
                <w:rFonts w:ascii="Times New Roman"/>
                <w:b w:val="false"/>
                <w:i w:val="false"/>
                <w:color w:val="000000"/>
                <w:sz w:val="20"/>
              </w:rPr>
              <w:t>
78.</w:t>
            </w:r>
          </w:p>
          <w:bookmarkEnd w:id="16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навигационная установка для вмешательств на головном мозге. Эндоскопическая стойка.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0"/>
          <w:p>
            <w:pPr>
              <w:spacing w:after="20"/>
              <w:ind w:left="20"/>
              <w:jc w:val="both"/>
            </w:pPr>
            <w:r>
              <w:rPr>
                <w:rFonts w:ascii="Times New Roman"/>
                <w:b w:val="false"/>
                <w:i w:val="false"/>
                <w:color w:val="000000"/>
                <w:sz w:val="20"/>
              </w:rPr>
              <w:t>
79.</w:t>
            </w:r>
          </w:p>
          <w:bookmarkEnd w:id="1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навигационная установка для вмешательств на головном мозге. Эндоскопическая стойка.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1"/>
          <w:p>
            <w:pPr>
              <w:spacing w:after="20"/>
              <w:ind w:left="20"/>
              <w:jc w:val="both"/>
            </w:pPr>
            <w:r>
              <w:rPr>
                <w:rFonts w:ascii="Times New Roman"/>
                <w:b w:val="false"/>
                <w:i w:val="false"/>
                <w:color w:val="000000"/>
                <w:sz w:val="20"/>
              </w:rPr>
              <w:t>
80.</w:t>
            </w:r>
          </w:p>
          <w:bookmarkEnd w:id="17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и/или "Ангиохирургия" (рентгенохирургия, интервенционная хирургия) (взрослая, детская)", стаж работы по специальности не менее 5 лет, повышение квалификации по вопросам эндоваскулярной нейрохирургии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2"/>
          <w:p>
            <w:pPr>
              <w:spacing w:after="20"/>
              <w:ind w:left="20"/>
              <w:jc w:val="both"/>
            </w:pPr>
            <w:r>
              <w:rPr>
                <w:rFonts w:ascii="Times New Roman"/>
                <w:b w:val="false"/>
                <w:i w:val="false"/>
                <w:color w:val="000000"/>
                <w:sz w:val="20"/>
              </w:rPr>
              <w:t>
81.</w:t>
            </w:r>
          </w:p>
          <w:bookmarkEnd w:id="17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рентгеновская установка. Операционный нейрохирургический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3"/>
          <w:p>
            <w:pPr>
              <w:spacing w:after="20"/>
              <w:ind w:left="20"/>
              <w:jc w:val="both"/>
            </w:pPr>
            <w:r>
              <w:rPr>
                <w:rFonts w:ascii="Times New Roman"/>
                <w:b w:val="false"/>
                <w:i w:val="false"/>
                <w:color w:val="000000"/>
                <w:sz w:val="20"/>
              </w:rPr>
              <w:t>
82.</w:t>
            </w:r>
          </w:p>
          <w:bookmarkEnd w:id="17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рентгеновская установка. Операционный нейрохирургический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4"/>
          <w:p>
            <w:pPr>
              <w:spacing w:after="20"/>
              <w:ind w:left="20"/>
              <w:jc w:val="both"/>
            </w:pPr>
            <w:r>
              <w:rPr>
                <w:rFonts w:ascii="Times New Roman"/>
                <w:b w:val="false"/>
                <w:i w:val="false"/>
                <w:color w:val="000000"/>
                <w:sz w:val="20"/>
              </w:rPr>
              <w:t>
83.</w:t>
            </w:r>
          </w:p>
          <w:bookmarkEnd w:id="17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вопросам эндоваскулярной нейрохирургии не менее 432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5"/>
          <w:p>
            <w:pPr>
              <w:spacing w:after="20"/>
              <w:ind w:left="20"/>
              <w:jc w:val="both"/>
            </w:pPr>
            <w:r>
              <w:rPr>
                <w:rFonts w:ascii="Times New Roman"/>
                <w:b w:val="false"/>
                <w:i w:val="false"/>
                <w:color w:val="000000"/>
                <w:sz w:val="20"/>
              </w:rPr>
              <w:t>
84.</w:t>
            </w:r>
          </w:p>
          <w:bookmarkEnd w:id="17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и/или "Онкология", стаж работы по специальности не менее 5 лет, повышение квалификации по заявленной специальности в объеме не менее 108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6"/>
          <w:p>
            <w:pPr>
              <w:spacing w:after="20"/>
              <w:ind w:left="20"/>
              <w:jc w:val="both"/>
            </w:pPr>
            <w:r>
              <w:rPr>
                <w:rFonts w:ascii="Times New Roman"/>
                <w:b w:val="false"/>
                <w:i w:val="false"/>
                <w:color w:val="000000"/>
                <w:sz w:val="20"/>
              </w:rPr>
              <w:t>
85.</w:t>
            </w:r>
          </w:p>
          <w:bookmarkEnd w:id="17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7"/>
          <w:p>
            <w:pPr>
              <w:spacing w:after="20"/>
              <w:ind w:left="20"/>
              <w:jc w:val="both"/>
            </w:pPr>
            <w:r>
              <w:rPr>
                <w:rFonts w:ascii="Times New Roman"/>
                <w:b w:val="false"/>
                <w:i w:val="false"/>
                <w:color w:val="000000"/>
                <w:sz w:val="20"/>
              </w:rPr>
              <w:t>
86.</w:t>
            </w:r>
          </w:p>
          <w:bookmarkEnd w:id="17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протеза межпозвонкового диска на пояснично-крестцовом уровне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8"/>
          <w:p>
            <w:pPr>
              <w:spacing w:after="20"/>
              <w:ind w:left="20"/>
              <w:jc w:val="both"/>
            </w:pPr>
            <w:r>
              <w:rPr>
                <w:rFonts w:ascii="Times New Roman"/>
                <w:b w:val="false"/>
                <w:i w:val="false"/>
                <w:color w:val="000000"/>
                <w:sz w:val="20"/>
              </w:rPr>
              <w:t>
87.</w:t>
            </w:r>
          </w:p>
          <w:bookmarkEnd w:id="17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рентгеновская установка с электронным оптическим преобразователем. Хирургическая навигационная установка для вмешательств на головном и спинном мозге.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9"/>
          <w:p>
            <w:pPr>
              <w:spacing w:after="20"/>
              <w:ind w:left="20"/>
              <w:jc w:val="both"/>
            </w:pPr>
            <w:r>
              <w:rPr>
                <w:rFonts w:ascii="Times New Roman"/>
                <w:b w:val="false"/>
                <w:i w:val="false"/>
                <w:color w:val="000000"/>
                <w:sz w:val="20"/>
              </w:rPr>
              <w:t>
88.</w:t>
            </w:r>
          </w:p>
          <w:bookmarkEnd w:id="17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интраоперационного нейромониторинга. Операционный нейрохирургический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0"/>
          <w:p>
            <w:pPr>
              <w:spacing w:after="20"/>
              <w:ind w:left="20"/>
              <w:jc w:val="both"/>
            </w:pPr>
            <w:r>
              <w:rPr>
                <w:rFonts w:ascii="Times New Roman"/>
                <w:b w:val="false"/>
                <w:i w:val="false"/>
                <w:color w:val="000000"/>
                <w:sz w:val="20"/>
              </w:rPr>
              <w:t>
89.</w:t>
            </w:r>
          </w:p>
          <w:bookmarkEnd w:id="18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Стереотаксическая навигационная рамочная система.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1"/>
          <w:p>
            <w:pPr>
              <w:spacing w:after="20"/>
              <w:ind w:left="20"/>
              <w:jc w:val="both"/>
            </w:pPr>
            <w:r>
              <w:rPr>
                <w:rFonts w:ascii="Times New Roman"/>
                <w:b w:val="false"/>
                <w:i w:val="false"/>
                <w:color w:val="000000"/>
                <w:sz w:val="20"/>
              </w:rPr>
              <w:t>
90.</w:t>
            </w:r>
          </w:p>
          <w:bookmarkEnd w:id="18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стаж работы по специальности не менее 5 лет, повышение квалификации по заявленной специальности в объеме не менее 108 часов за послед 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Стереотаксическая навигационная рамочная система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2"/>
          <w:p>
            <w:pPr>
              <w:spacing w:after="20"/>
              <w:ind w:left="20"/>
              <w:jc w:val="both"/>
            </w:pPr>
            <w:r>
              <w:rPr>
                <w:rFonts w:ascii="Times New Roman"/>
                <w:b w:val="false"/>
                <w:i w:val="false"/>
                <w:color w:val="000000"/>
                <w:sz w:val="20"/>
              </w:rPr>
              <w:t>
91.</w:t>
            </w:r>
          </w:p>
          <w:bookmarkEnd w:id="18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задний доступ, с фиксацией внутренними транспедикулярными системами и кейджами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(взрослая, детская)" и/или "Нейрохирургия" (взрослая, детская) и/или "Онкология", стаж работы по специальности не менее 5 лет,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3"/>
          <w:p>
            <w:pPr>
              <w:spacing w:after="20"/>
              <w:ind w:left="20"/>
              <w:jc w:val="both"/>
            </w:pPr>
            <w:r>
              <w:rPr>
                <w:rFonts w:ascii="Times New Roman"/>
                <w:b w:val="false"/>
                <w:i w:val="false"/>
                <w:color w:val="000000"/>
                <w:sz w:val="20"/>
              </w:rPr>
              <w:t>
92.</w:t>
            </w:r>
          </w:p>
          <w:bookmarkEnd w:id="18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поясничного и крестцового позвонков, задний доступ, с фиксацией внутренними транспедикулярными системами и кейджами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(взрослая, детская)" и/или "Нейрохирургия" (взрослая, детская) и/или "Онкология", стаж работы по специальности не менее 5 лет,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4"/>
          <w:p>
            <w:pPr>
              <w:spacing w:after="20"/>
              <w:ind w:left="20"/>
              <w:jc w:val="both"/>
            </w:pPr>
            <w:r>
              <w:rPr>
                <w:rFonts w:ascii="Times New Roman"/>
                <w:b w:val="false"/>
                <w:i w:val="false"/>
                <w:color w:val="000000"/>
                <w:sz w:val="20"/>
              </w:rPr>
              <w:t>
93.</w:t>
            </w:r>
          </w:p>
          <w:bookmarkEnd w:id="18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межфалангового и пястно-фалангового сустава кисти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54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(осциллирующая пила, дрель).</w:t>
            </w:r>
            <w:r>
              <w:br/>
            </w:r>
            <w:r>
              <w:rPr>
                <w:rFonts w:ascii="Times New Roman"/>
                <w:b w:val="false"/>
                <w:i w:val="false"/>
                <w:color w:val="000000"/>
                <w:sz w:val="20"/>
              </w:rPr>
              <w:t>
Рентген- негативный универсальный операционный стол. Специализированный хирургический инструментарий на каждую модель эндопротеза.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5"/>
          <w:p>
            <w:pPr>
              <w:spacing w:after="20"/>
              <w:ind w:left="20"/>
              <w:jc w:val="both"/>
            </w:pPr>
            <w:r>
              <w:rPr>
                <w:rFonts w:ascii="Times New Roman"/>
                <w:b w:val="false"/>
                <w:i w:val="false"/>
                <w:color w:val="000000"/>
                <w:sz w:val="20"/>
              </w:rPr>
              <w:t>
94.</w:t>
            </w:r>
          </w:p>
          <w:bookmarkEnd w:id="18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Артропластика пястно-запястного сустава и суставов костей запястья с помощью имплантата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54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(осциллирующая пилы, дрель).</w:t>
            </w:r>
            <w:r>
              <w:br/>
            </w:r>
            <w:r>
              <w:rPr>
                <w:rFonts w:ascii="Times New Roman"/>
                <w:b w:val="false"/>
                <w:i w:val="false"/>
                <w:color w:val="000000"/>
                <w:sz w:val="20"/>
              </w:rPr>
              <w:t>
Рентген- негативный универсальный операционный стол. Специализированный хирургический инструментарий на каждую модель эндопротеза.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6"/>
          <w:p>
            <w:pPr>
              <w:spacing w:after="20"/>
              <w:ind w:left="20"/>
              <w:jc w:val="both"/>
            </w:pPr>
            <w:r>
              <w:rPr>
                <w:rFonts w:ascii="Times New Roman"/>
                <w:b w:val="false"/>
                <w:i w:val="false"/>
                <w:color w:val="000000"/>
                <w:sz w:val="20"/>
              </w:rPr>
              <w:t>
95.</w:t>
            </w:r>
          </w:p>
          <w:bookmarkEnd w:id="18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задний доступ, с внутренней фиксацией эндокорректорами.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(взрослая, детская)" и/или "Нейрохирургия" (взрослая, детская) и/или "Онкология", стаж работы по специальности не менее 5 лет,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(боры, фрезы). Рентген - негативный универсальный операционный стол. Инструментарий для транспедикулярной фиксации.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7"/>
          <w:p>
            <w:pPr>
              <w:spacing w:after="20"/>
              <w:ind w:left="20"/>
              <w:jc w:val="both"/>
            </w:pPr>
            <w:r>
              <w:rPr>
                <w:rFonts w:ascii="Times New Roman"/>
                <w:b w:val="false"/>
                <w:i w:val="false"/>
                <w:color w:val="000000"/>
                <w:sz w:val="20"/>
              </w:rPr>
              <w:t>
96.</w:t>
            </w:r>
          </w:p>
          <w:bookmarkEnd w:id="18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поясничного и крестцового позвонков, задний доступ, с внутренней фиксацией эндокорректорами.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(взрослая, детская)" и/или "Нейрохирургия" (взрослая, детская) и/или "Онкология", стаж работы по специальности не менее 5 лет, повышение квалификации по хирургии позвоночника в объеме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(боры, фрезы). Рентген - негативный универсальный операционный стол. Инструментарий для транспедикулярной фиксации.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8"/>
          <w:p>
            <w:pPr>
              <w:spacing w:after="20"/>
              <w:ind w:left="20"/>
              <w:jc w:val="both"/>
            </w:pPr>
            <w:r>
              <w:rPr>
                <w:rFonts w:ascii="Times New Roman"/>
                <w:b w:val="false"/>
                <w:i w:val="false"/>
                <w:color w:val="000000"/>
                <w:sz w:val="20"/>
              </w:rPr>
              <w:t>
97.</w:t>
            </w:r>
          </w:p>
          <w:bookmarkEnd w:id="18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216 часов за последние 5 лет.</w:t>
            </w:r>
            <w:r>
              <w:br/>
            </w:r>
            <w:r>
              <w:rPr>
                <w:rFonts w:ascii="Times New Roman"/>
                <w:b w:val="false"/>
                <w:i w:val="false"/>
                <w:color w:val="000000"/>
                <w:sz w:val="20"/>
              </w:rPr>
              <w:t>
Количество проводимых первичных протезирований не менее 60 операций в год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w:t>
            </w:r>
            <w:r>
              <w:br/>
            </w:r>
            <w:r>
              <w:rPr>
                <w:rFonts w:ascii="Times New Roman"/>
                <w:b w:val="false"/>
                <w:i w:val="false"/>
                <w:color w:val="000000"/>
                <w:sz w:val="20"/>
              </w:rPr>
              <w:t xml:space="preserve">
Специализированный хирургический инструментарий на каждую модель эндопротеза. Рентген- негативный универсальный операционный стол. </w:t>
            </w:r>
            <w:r>
              <w:br/>
            </w:r>
            <w:r>
              <w:rPr>
                <w:rFonts w:ascii="Times New Roman"/>
                <w:b w:val="false"/>
                <w:i w:val="false"/>
                <w:color w:val="000000"/>
                <w:sz w:val="20"/>
              </w:rPr>
              <w:t>
Костный банк.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9"/>
          <w:p>
            <w:pPr>
              <w:spacing w:after="20"/>
              <w:ind w:left="20"/>
              <w:jc w:val="both"/>
            </w:pPr>
            <w:r>
              <w:rPr>
                <w:rFonts w:ascii="Times New Roman"/>
                <w:b w:val="false"/>
                <w:i w:val="false"/>
                <w:color w:val="000000"/>
                <w:sz w:val="20"/>
              </w:rPr>
              <w:t>
98.</w:t>
            </w:r>
          </w:p>
          <w:bookmarkEnd w:id="18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коленного сустава, неуточненная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216 часов за последние 5 лет.</w:t>
            </w:r>
            <w:r>
              <w:br/>
            </w:r>
            <w:r>
              <w:rPr>
                <w:rFonts w:ascii="Times New Roman"/>
                <w:b w:val="false"/>
                <w:i w:val="false"/>
                <w:color w:val="000000"/>
                <w:sz w:val="20"/>
              </w:rPr>
              <w:t>
Количество проводимых первичных протезирований не менее 30 операций в год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w:t>
            </w:r>
            <w:r>
              <w:br/>
            </w:r>
            <w:r>
              <w:rPr>
                <w:rFonts w:ascii="Times New Roman"/>
                <w:b w:val="false"/>
                <w:i w:val="false"/>
                <w:color w:val="000000"/>
                <w:sz w:val="20"/>
              </w:rPr>
              <w:t xml:space="preserve">
Специализированный хирургический инструментарий на каждую модель эндопротеза. Рентген- негативный универсальный операционный стол. </w:t>
            </w:r>
            <w:r>
              <w:br/>
            </w:r>
            <w:r>
              <w:rPr>
                <w:rFonts w:ascii="Times New Roman"/>
                <w:b w:val="false"/>
                <w:i w:val="false"/>
                <w:color w:val="000000"/>
                <w:sz w:val="20"/>
              </w:rPr>
              <w:t>
Костный банк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0"/>
          <w:p>
            <w:pPr>
              <w:spacing w:after="20"/>
              <w:ind w:left="20"/>
              <w:jc w:val="both"/>
            </w:pPr>
            <w:r>
              <w:rPr>
                <w:rFonts w:ascii="Times New Roman"/>
                <w:b w:val="false"/>
                <w:i w:val="false"/>
                <w:color w:val="000000"/>
                <w:sz w:val="20"/>
              </w:rPr>
              <w:t>
99.</w:t>
            </w:r>
          </w:p>
          <w:bookmarkEnd w:id="19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хирургический операционный набор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1"/>
          <w:p>
            <w:pPr>
              <w:spacing w:after="20"/>
              <w:ind w:left="20"/>
              <w:jc w:val="both"/>
            </w:pPr>
            <w:r>
              <w:rPr>
                <w:rFonts w:ascii="Times New Roman"/>
                <w:b w:val="false"/>
                <w:i w:val="false"/>
                <w:color w:val="000000"/>
                <w:sz w:val="20"/>
              </w:rPr>
              <w:t>
100.</w:t>
            </w:r>
          </w:p>
          <w:bookmarkEnd w:id="19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xml:space="preserve">
Силовой инструмент (электрическая дрель). </w:t>
            </w:r>
            <w:r>
              <w:br/>
            </w:r>
            <w:r>
              <w:rPr>
                <w:rFonts w:ascii="Times New Roman"/>
                <w:b w:val="false"/>
                <w:i w:val="false"/>
                <w:color w:val="000000"/>
                <w:sz w:val="20"/>
              </w:rPr>
              <w:t>
Рентген- негативный универсальный операционный стол с приставкой для травматологии и ортопедии.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2"/>
          <w:p>
            <w:pPr>
              <w:spacing w:after="20"/>
              <w:ind w:left="20"/>
              <w:jc w:val="both"/>
            </w:pPr>
            <w:r>
              <w:rPr>
                <w:rFonts w:ascii="Times New Roman"/>
                <w:b w:val="false"/>
                <w:i w:val="false"/>
                <w:color w:val="000000"/>
                <w:sz w:val="20"/>
              </w:rPr>
              <w:t>
101.</w:t>
            </w:r>
          </w:p>
          <w:bookmarkEnd w:id="19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репозиция костных отломков костей таза с внутренней фиксацией блокирующим экстрамедуллярным имплантом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Силовой инструмент (электрическая пила, дрель). Рентген- негативный универсальный операционный стол с приставкой для травматологии и ортопедии.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3"/>
          <w:p>
            <w:pPr>
              <w:spacing w:after="20"/>
              <w:ind w:left="20"/>
              <w:jc w:val="both"/>
            </w:pPr>
            <w:r>
              <w:rPr>
                <w:rFonts w:ascii="Times New Roman"/>
                <w:b w:val="false"/>
                <w:i w:val="false"/>
                <w:color w:val="000000"/>
                <w:sz w:val="20"/>
              </w:rPr>
              <w:t>
102.</w:t>
            </w:r>
          </w:p>
          <w:bookmarkEnd w:id="19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мозаичная хондропластика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стойка. </w:t>
            </w:r>
            <w:r>
              <w:br/>
            </w:r>
            <w:r>
              <w:rPr>
                <w:rFonts w:ascii="Times New Roman"/>
                <w:b w:val="false"/>
                <w:i w:val="false"/>
                <w:color w:val="000000"/>
                <w:sz w:val="20"/>
              </w:rPr>
              <w:t>
Набор ручного инструмента для артроскопии коленного сустава. Специальный набор для мозаичной хондропластики.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4"/>
          <w:p>
            <w:pPr>
              <w:spacing w:after="20"/>
              <w:ind w:left="20"/>
              <w:jc w:val="both"/>
            </w:pPr>
            <w:r>
              <w:rPr>
                <w:rFonts w:ascii="Times New Roman"/>
                <w:b w:val="false"/>
                <w:i w:val="false"/>
                <w:color w:val="000000"/>
                <w:sz w:val="20"/>
              </w:rPr>
              <w:t>
103.</w:t>
            </w:r>
          </w:p>
          <w:bookmarkEnd w:id="19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Наличие консультанта специалиста, имеющего сертификат по специальности "Гематология".</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стойка.</w:t>
            </w:r>
            <w:r>
              <w:br/>
            </w:r>
            <w:r>
              <w:rPr>
                <w:rFonts w:ascii="Times New Roman"/>
                <w:b w:val="false"/>
                <w:i w:val="false"/>
                <w:color w:val="000000"/>
                <w:sz w:val="20"/>
              </w:rPr>
              <w:t xml:space="preserve">
Набор ручного инструмента для артроскопии сустава. </w:t>
            </w:r>
            <w:r>
              <w:br/>
            </w:r>
            <w:r>
              <w:rPr>
                <w:rFonts w:ascii="Times New Roman"/>
                <w:b w:val="false"/>
                <w:i w:val="false"/>
                <w:color w:val="000000"/>
                <w:sz w:val="20"/>
              </w:rPr>
              <w:t>
Аппарат холодноплазменной коблации.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5"/>
          <w:p>
            <w:pPr>
              <w:spacing w:after="20"/>
              <w:ind w:left="20"/>
              <w:jc w:val="both"/>
            </w:pPr>
            <w:r>
              <w:rPr>
                <w:rFonts w:ascii="Times New Roman"/>
                <w:b w:val="false"/>
                <w:i w:val="false"/>
                <w:color w:val="000000"/>
                <w:sz w:val="20"/>
              </w:rPr>
              <w:t>
104.</w:t>
            </w:r>
          </w:p>
          <w:bookmarkEnd w:id="19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стойка.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для вапоризации.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6"/>
          <w:p>
            <w:pPr>
              <w:spacing w:after="20"/>
              <w:ind w:left="20"/>
              <w:jc w:val="both"/>
            </w:pPr>
            <w:r>
              <w:rPr>
                <w:rFonts w:ascii="Times New Roman"/>
                <w:b w:val="false"/>
                <w:i w:val="false"/>
                <w:color w:val="000000"/>
                <w:sz w:val="20"/>
              </w:rPr>
              <w:t>
105.</w:t>
            </w:r>
          </w:p>
          <w:bookmarkEnd w:id="19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стойка. </w:t>
            </w:r>
            <w:r>
              <w:br/>
            </w:r>
            <w:r>
              <w:rPr>
                <w:rFonts w:ascii="Times New Roman"/>
                <w:b w:val="false"/>
                <w:i w:val="false"/>
                <w:color w:val="000000"/>
                <w:sz w:val="20"/>
              </w:rPr>
              <w:t xml:space="preserve">
Набор ручного инструмента для артроскопии сустава. </w:t>
            </w:r>
            <w:r>
              <w:br/>
            </w:r>
            <w:r>
              <w:rPr>
                <w:rFonts w:ascii="Times New Roman"/>
                <w:b w:val="false"/>
                <w:i w:val="false"/>
                <w:color w:val="000000"/>
                <w:sz w:val="20"/>
              </w:rPr>
              <w:t>
Аппарат для вапоризации.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7"/>
          <w:p>
            <w:pPr>
              <w:spacing w:after="20"/>
              <w:ind w:left="20"/>
              <w:jc w:val="both"/>
            </w:pPr>
            <w:r>
              <w:rPr>
                <w:rFonts w:ascii="Times New Roman"/>
                <w:b w:val="false"/>
                <w:i w:val="false"/>
                <w:color w:val="000000"/>
                <w:sz w:val="20"/>
              </w:rPr>
              <w:t>
106.</w:t>
            </w:r>
          </w:p>
          <w:bookmarkEnd w:id="19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стойка. </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для вапоризации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8"/>
          <w:p>
            <w:pPr>
              <w:spacing w:after="20"/>
              <w:ind w:left="20"/>
              <w:jc w:val="both"/>
            </w:pPr>
            <w:r>
              <w:rPr>
                <w:rFonts w:ascii="Times New Roman"/>
                <w:b w:val="false"/>
                <w:i w:val="false"/>
                <w:color w:val="000000"/>
                <w:sz w:val="20"/>
              </w:rPr>
              <w:t>
107.</w:t>
            </w:r>
          </w:p>
          <w:bookmarkEnd w:id="19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пластика капсульно-связочных структур плечевого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стойка.</w:t>
            </w:r>
            <w:r>
              <w:br/>
            </w:r>
            <w:r>
              <w:rPr>
                <w:rFonts w:ascii="Times New Roman"/>
                <w:b w:val="false"/>
                <w:i w:val="false"/>
                <w:color w:val="000000"/>
                <w:sz w:val="20"/>
              </w:rPr>
              <w:t>
Набор инструментов для артроскопии плечевого сустава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9"/>
          <w:p>
            <w:pPr>
              <w:spacing w:after="20"/>
              <w:ind w:left="20"/>
              <w:jc w:val="both"/>
            </w:pPr>
            <w:r>
              <w:rPr>
                <w:rFonts w:ascii="Times New Roman"/>
                <w:b w:val="false"/>
                <w:i w:val="false"/>
                <w:color w:val="000000"/>
                <w:sz w:val="20"/>
              </w:rPr>
              <w:t>
108.</w:t>
            </w:r>
          </w:p>
          <w:bookmarkEnd w:id="19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Артроскопическое сшивание мениска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стойка.</w:t>
            </w:r>
            <w:r>
              <w:br/>
            </w:r>
            <w:r>
              <w:rPr>
                <w:rFonts w:ascii="Times New Roman"/>
                <w:b w:val="false"/>
                <w:i w:val="false"/>
                <w:color w:val="000000"/>
                <w:sz w:val="20"/>
              </w:rPr>
              <w:t>
Набор инструментов для шва мениска.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0"/>
          <w:p>
            <w:pPr>
              <w:spacing w:after="20"/>
              <w:ind w:left="20"/>
              <w:jc w:val="both"/>
            </w:pPr>
            <w:r>
              <w:rPr>
                <w:rFonts w:ascii="Times New Roman"/>
                <w:b w:val="false"/>
                <w:i w:val="false"/>
                <w:color w:val="000000"/>
                <w:sz w:val="20"/>
              </w:rPr>
              <w:t>
109.</w:t>
            </w:r>
          </w:p>
          <w:bookmarkEnd w:id="20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пластика капсульно-связочных структур коленного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артроскопии суставов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стойка.</w:t>
            </w:r>
            <w:r>
              <w:br/>
            </w:r>
            <w:r>
              <w:rPr>
                <w:rFonts w:ascii="Times New Roman"/>
                <w:b w:val="false"/>
                <w:i w:val="false"/>
                <w:color w:val="000000"/>
                <w:sz w:val="20"/>
              </w:rPr>
              <w:t>
Набор инструмента для артроскопии коленного сустава. Набор для реконструкции связочного аппарата коленного сустава.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1"/>
          <w:p>
            <w:pPr>
              <w:spacing w:after="20"/>
              <w:ind w:left="20"/>
              <w:jc w:val="both"/>
            </w:pPr>
            <w:r>
              <w:rPr>
                <w:rFonts w:ascii="Times New Roman"/>
                <w:b w:val="false"/>
                <w:i w:val="false"/>
                <w:color w:val="000000"/>
                <w:sz w:val="20"/>
              </w:rPr>
              <w:t>
110.</w:t>
            </w:r>
          </w:p>
          <w:bookmarkEnd w:id="20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2"/>
          <w:p>
            <w:pPr>
              <w:spacing w:after="20"/>
              <w:ind w:left="20"/>
              <w:jc w:val="both"/>
            </w:pPr>
            <w:r>
              <w:rPr>
                <w:rFonts w:ascii="Times New Roman"/>
                <w:b w:val="false"/>
                <w:i w:val="false"/>
                <w:color w:val="000000"/>
                <w:sz w:val="20"/>
              </w:rPr>
              <w:t>
111.</w:t>
            </w:r>
          </w:p>
          <w:bookmarkEnd w:id="20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112.</w:t>
            </w:r>
          </w:p>
          <w:bookmarkEnd w:id="20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установки протезов диска.</w:t>
            </w:r>
            <w:r>
              <w:br/>
            </w:r>
            <w:r>
              <w:rPr>
                <w:rFonts w:ascii="Times New Roman"/>
                <w:b w:val="false"/>
                <w:i w:val="false"/>
                <w:color w:val="000000"/>
                <w:sz w:val="20"/>
              </w:rPr>
              <w:t>
Бинокулярная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4"/>
          <w:p>
            <w:pPr>
              <w:spacing w:after="20"/>
              <w:ind w:left="20"/>
              <w:jc w:val="both"/>
            </w:pPr>
            <w:r>
              <w:rPr>
                <w:rFonts w:ascii="Times New Roman"/>
                <w:b w:val="false"/>
                <w:i w:val="false"/>
                <w:color w:val="000000"/>
                <w:sz w:val="20"/>
              </w:rPr>
              <w:t>
113.</w:t>
            </w:r>
          </w:p>
          <w:bookmarkEnd w:id="20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(дрель с борами, фрезами и пилами). Рентген-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5"/>
          <w:p>
            <w:pPr>
              <w:spacing w:after="20"/>
              <w:ind w:left="20"/>
              <w:jc w:val="both"/>
            </w:pPr>
            <w:r>
              <w:rPr>
                <w:rFonts w:ascii="Times New Roman"/>
                <w:b w:val="false"/>
                <w:i w:val="false"/>
                <w:color w:val="000000"/>
                <w:sz w:val="20"/>
              </w:rPr>
              <w:t>
114.</w:t>
            </w:r>
          </w:p>
          <w:bookmarkEnd w:id="20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6"/>
          <w:p>
            <w:pPr>
              <w:spacing w:after="20"/>
              <w:ind w:left="20"/>
              <w:jc w:val="both"/>
            </w:pPr>
            <w:r>
              <w:rPr>
                <w:rFonts w:ascii="Times New Roman"/>
                <w:b w:val="false"/>
                <w:i w:val="false"/>
                <w:color w:val="000000"/>
                <w:sz w:val="20"/>
              </w:rPr>
              <w:t>
115.</w:t>
            </w:r>
          </w:p>
          <w:bookmarkEnd w:id="20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7"/>
          <w:p>
            <w:pPr>
              <w:spacing w:after="20"/>
              <w:ind w:left="20"/>
              <w:jc w:val="both"/>
            </w:pPr>
            <w:r>
              <w:rPr>
                <w:rFonts w:ascii="Times New Roman"/>
                <w:b w:val="false"/>
                <w:i w:val="false"/>
                <w:color w:val="000000"/>
                <w:sz w:val="20"/>
              </w:rPr>
              <w:t>
116.</w:t>
            </w:r>
          </w:p>
          <w:bookmarkEnd w:id="20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 для установки протеза диска.</w:t>
            </w:r>
            <w:r>
              <w:br/>
            </w:r>
            <w:r>
              <w:rPr>
                <w:rFonts w:ascii="Times New Roman"/>
                <w:b w:val="false"/>
                <w:i w:val="false"/>
                <w:color w:val="000000"/>
                <w:sz w:val="20"/>
              </w:rPr>
              <w:t>
Бинокулярная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8"/>
          <w:p>
            <w:pPr>
              <w:spacing w:after="20"/>
              <w:ind w:left="20"/>
              <w:jc w:val="both"/>
            </w:pPr>
            <w:r>
              <w:rPr>
                <w:rFonts w:ascii="Times New Roman"/>
                <w:b w:val="false"/>
                <w:i w:val="false"/>
                <w:color w:val="000000"/>
                <w:sz w:val="20"/>
              </w:rPr>
              <w:t>
117.</w:t>
            </w:r>
          </w:p>
          <w:bookmarkEnd w:id="20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(взрослая, детская)" и/или "Нейрохирургия" (взрослая, детская) и/или "Онкология", стаж работы по специальности не менее 5 лет,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 для установки кейджа.</w:t>
            </w:r>
            <w:r>
              <w:br/>
            </w:r>
            <w:r>
              <w:rPr>
                <w:rFonts w:ascii="Times New Roman"/>
                <w:b w:val="false"/>
                <w:i w:val="false"/>
                <w:color w:val="000000"/>
                <w:sz w:val="20"/>
              </w:rPr>
              <w:t>
Бинокулярная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118.</w:t>
            </w:r>
          </w:p>
          <w:bookmarkEnd w:id="20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119.</w:t>
            </w:r>
          </w:p>
          <w:bookmarkEnd w:id="21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хирургии позвоночника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Силовой инструмент </w:t>
            </w:r>
            <w:r>
              <w:br/>
            </w:r>
            <w:r>
              <w:rPr>
                <w:rFonts w:ascii="Times New Roman"/>
                <w:b w:val="false"/>
                <w:i w:val="false"/>
                <w:color w:val="000000"/>
                <w:sz w:val="20"/>
              </w:rPr>
              <w:t xml:space="preserve">
(дрель с борами, фрезами и пилами). </w:t>
            </w:r>
            <w:r>
              <w:br/>
            </w:r>
            <w:r>
              <w:rPr>
                <w:rFonts w:ascii="Times New Roman"/>
                <w:b w:val="false"/>
                <w:i w:val="false"/>
                <w:color w:val="000000"/>
                <w:sz w:val="20"/>
              </w:rPr>
              <w:t xml:space="preserve">
Рентген- негативный универсальный операционный стол. </w:t>
            </w:r>
            <w:r>
              <w:br/>
            </w:r>
            <w:r>
              <w:rPr>
                <w:rFonts w:ascii="Times New Roman"/>
                <w:b w:val="false"/>
                <w:i w:val="false"/>
                <w:color w:val="000000"/>
                <w:sz w:val="20"/>
              </w:rPr>
              <w:t>
Инструментарий для установки протеза диска.</w:t>
            </w:r>
            <w:r>
              <w:br/>
            </w:r>
            <w:r>
              <w:rPr>
                <w:rFonts w:ascii="Times New Roman"/>
                <w:b w:val="false"/>
                <w:i w:val="false"/>
                <w:color w:val="000000"/>
                <w:sz w:val="20"/>
              </w:rPr>
              <w:t xml:space="preserve">
Бинокулярная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1"/>
          <w:p>
            <w:pPr>
              <w:spacing w:after="20"/>
              <w:ind w:left="20"/>
              <w:jc w:val="both"/>
            </w:pPr>
            <w:r>
              <w:rPr>
                <w:rFonts w:ascii="Times New Roman"/>
                <w:b w:val="false"/>
                <w:i w:val="false"/>
                <w:color w:val="000000"/>
                <w:sz w:val="20"/>
              </w:rPr>
              <w:t>
120.</w:t>
            </w:r>
          </w:p>
          <w:bookmarkEnd w:id="21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тазобедренного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xml:space="preserve">
Повышение квалификации по эндопротезированию суставов в объеме не менее 216 часов за последние 5 лет. </w:t>
            </w:r>
            <w:r>
              <w:br/>
            </w:r>
            <w:r>
              <w:rPr>
                <w:rFonts w:ascii="Times New Roman"/>
                <w:b w:val="false"/>
                <w:i w:val="false"/>
                <w:color w:val="000000"/>
                <w:sz w:val="20"/>
              </w:rPr>
              <w:t>
Количество планируемых операций не менее 60 в год.</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2"/>
          <w:p>
            <w:pPr>
              <w:spacing w:after="20"/>
              <w:ind w:left="20"/>
              <w:jc w:val="both"/>
            </w:pPr>
            <w:r>
              <w:rPr>
                <w:rFonts w:ascii="Times New Roman"/>
                <w:b w:val="false"/>
                <w:i w:val="false"/>
                <w:color w:val="000000"/>
                <w:sz w:val="20"/>
              </w:rPr>
              <w:t>
121.</w:t>
            </w:r>
          </w:p>
          <w:bookmarkEnd w:id="21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(биполярный эндопротез)</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 Специализированный хирургический инструментарий на каждую модель эндопротеза. Рентген -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122.</w:t>
            </w:r>
          </w:p>
          <w:bookmarkEnd w:id="21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коленного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w:t>
            </w:r>
            <w:r>
              <w:br/>
            </w:r>
            <w:r>
              <w:rPr>
                <w:rFonts w:ascii="Times New Roman"/>
                <w:b w:val="false"/>
                <w:i w:val="false"/>
                <w:color w:val="000000"/>
                <w:sz w:val="20"/>
              </w:rPr>
              <w:t xml:space="preserve">
Повышение квалификации по эндопротезированию суставов в объеме не менее 216 часов за последние 5 лет. </w:t>
            </w:r>
            <w:r>
              <w:br/>
            </w:r>
            <w:r>
              <w:rPr>
                <w:rFonts w:ascii="Times New Roman"/>
                <w:b w:val="false"/>
                <w:i w:val="false"/>
                <w:color w:val="000000"/>
                <w:sz w:val="20"/>
              </w:rPr>
              <w:t>
Количество планируемых операций не менее 50 в год.</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123.</w:t>
            </w:r>
          </w:p>
          <w:bookmarkEnd w:id="21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Чрезкожная вертебропластика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и/или "Нейрохирургия (взрослая, детская)", стаж работы по специальности не менее 5 лет, повышение квалификации по хирургии позвоночника в объеме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электронно-оптического преобразователя. Рентген- негативный универсальный операционный стол. </w:t>
            </w:r>
            <w:r>
              <w:br/>
            </w:r>
            <w:r>
              <w:rPr>
                <w:rFonts w:ascii="Times New Roman"/>
                <w:b w:val="false"/>
                <w:i w:val="false"/>
                <w:color w:val="000000"/>
                <w:sz w:val="20"/>
              </w:rPr>
              <w:t xml:space="preserve">
Набор для вертебропластики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124.</w:t>
            </w:r>
          </w:p>
          <w:bookmarkEnd w:id="21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с помощью имплантата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эндопротезированию суставов в объеме не менее 54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(осциллирующая дрель, пила). Рентген- негативный универсальный операционный стол. Специализированный хирургический инструментарий на каждую модель эндопротеза.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6"/>
          <w:p>
            <w:pPr>
              <w:spacing w:after="20"/>
              <w:ind w:left="20"/>
              <w:jc w:val="both"/>
            </w:pPr>
            <w:r>
              <w:rPr>
                <w:rFonts w:ascii="Times New Roman"/>
                <w:b w:val="false"/>
                <w:i w:val="false"/>
                <w:color w:val="000000"/>
                <w:sz w:val="20"/>
              </w:rPr>
              <w:t>
125.</w:t>
            </w:r>
          </w:p>
          <w:bookmarkEnd w:id="21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Другая полная замена плечевого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(камбустиология) (взрослая, детская)". </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xml:space="preserve">
Повышение квалификации по эндопротезированию суставов в объеме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126.</w:t>
            </w:r>
          </w:p>
          <w:bookmarkEnd w:id="21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локтевого сустава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xml:space="preserve">
Повышение квалификации по эндопротезированию суставов в объеме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или передвижного операционного рентген-аппарата.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8"/>
          <w:p>
            <w:pPr>
              <w:spacing w:after="20"/>
              <w:ind w:left="20"/>
              <w:jc w:val="both"/>
            </w:pPr>
            <w:r>
              <w:rPr>
                <w:rFonts w:ascii="Times New Roman"/>
                <w:b w:val="false"/>
                <w:i w:val="false"/>
                <w:color w:val="000000"/>
                <w:sz w:val="20"/>
              </w:rPr>
              <w:t>
127.</w:t>
            </w:r>
          </w:p>
          <w:bookmarkEnd w:id="21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Перемещение или трансплантация сухожилия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xml:space="preserve">
Повышение квалификации по заявленной специальности в объеме не менее 54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Общехирургический операционный набор. </w:t>
            </w:r>
            <w:r>
              <w:br/>
            </w:r>
            <w:r>
              <w:rPr>
                <w:rFonts w:ascii="Times New Roman"/>
                <w:b w:val="false"/>
                <w:i w:val="false"/>
                <w:color w:val="000000"/>
                <w:sz w:val="20"/>
              </w:rPr>
              <w:t>
Набор для операций на сухожилиях</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9"/>
          <w:p>
            <w:pPr>
              <w:spacing w:after="20"/>
              <w:ind w:left="20"/>
              <w:jc w:val="both"/>
            </w:pPr>
            <w:r>
              <w:rPr>
                <w:rFonts w:ascii="Times New Roman"/>
                <w:b w:val="false"/>
                <w:i w:val="false"/>
                <w:color w:val="000000"/>
                <w:sz w:val="20"/>
              </w:rPr>
              <w:t>
128.</w:t>
            </w:r>
          </w:p>
          <w:bookmarkEnd w:id="21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большого пальца руки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или "Общая хирургия (взрослая, детская)".</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электронно-оптического преобразователя. Силовой инструмент (осциллирующая дрель, пила). Рентген- негативный универсальный операционный стол. Специализированный микрохирургический инструментарий. Операционный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129.</w:t>
            </w:r>
          </w:p>
          <w:bookmarkEnd w:id="22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"Онкология" и/или специалиста с сертификатом по специальности "Акушерство и гинекология", стаж работы по специальности не менее 5 лет, повышение квалификации по эндовидеохирургии не менее 216 часов.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для проведения гинекологических операций. Электроножи и коагуляторы. Аппарат ИВЛ. Наркозный аппарат. Стол операционный электрический. Реанимационное отделение. Компьютерная томография или магнитнорезонансная томография, аппарат ультразвукового исследования (далее –УЗИ). Клинико-диагностическая лаборатория. Лаборатория патоморфологии (гистология, цитология).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1"/>
          <w:p>
            <w:pPr>
              <w:spacing w:after="20"/>
              <w:ind w:left="20"/>
              <w:jc w:val="both"/>
            </w:pPr>
            <w:r>
              <w:rPr>
                <w:rFonts w:ascii="Times New Roman"/>
                <w:b w:val="false"/>
                <w:i w:val="false"/>
                <w:color w:val="000000"/>
                <w:sz w:val="20"/>
              </w:rPr>
              <w:t>
130.</w:t>
            </w:r>
          </w:p>
          <w:bookmarkEnd w:id="22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промонтофиксация матки сетчатым протезом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"Акушерство и гинекология", стаж работы по специальности не менее 5 лет, повышение квалификации по эндовидеохирургии,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для проведения гинекологических операций.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2"/>
          <w:p>
            <w:pPr>
              <w:spacing w:after="20"/>
              <w:ind w:left="20"/>
              <w:jc w:val="both"/>
            </w:pPr>
            <w:r>
              <w:rPr>
                <w:rFonts w:ascii="Times New Roman"/>
                <w:b w:val="false"/>
                <w:i w:val="false"/>
                <w:color w:val="000000"/>
                <w:sz w:val="20"/>
              </w:rPr>
              <w:t>
131.</w:t>
            </w:r>
          </w:p>
          <w:bookmarkEnd w:id="22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Тотальная экстраперитонеальная репозиция пубо-цервикальной и тазовой фасций синтетическим сетчатым протезом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"Акушерство и гинекология", стаж работы по специальности не менее 5 лет, повышение квалификации по тазовой хирургии (72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набор.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3"/>
          <w:p>
            <w:pPr>
              <w:spacing w:after="20"/>
              <w:ind w:left="20"/>
              <w:jc w:val="both"/>
            </w:pPr>
            <w:r>
              <w:rPr>
                <w:rFonts w:ascii="Times New Roman"/>
                <w:b w:val="false"/>
                <w:i w:val="false"/>
                <w:color w:val="000000"/>
                <w:sz w:val="20"/>
              </w:rPr>
              <w:t>
132.</w:t>
            </w:r>
          </w:p>
          <w:bookmarkEnd w:id="22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 (или) "Онкология" или "Детская хирургия" (неонатальная), стаж работы по специальности не менее 10 лет, повышение квалификации по эндовидеохирургии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Видеоторакоскопический комплекс. Двухпросветные эндобронхиальные трубки для раздельной вентиляции легких.</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133.</w:t>
            </w:r>
          </w:p>
          <w:bookmarkEnd w:id="22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адреналэктомия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или "Урология и андрология" и (или) "Онкология" или "Детская хирургия" (неонатология), стаж работы по специальности не менее 10 лет, повышение квалификации по эндовидеохирургии не менее 108 часов.</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для проведения лапароскопических операций. </w:t>
            </w:r>
            <w:r>
              <w:br/>
            </w:r>
            <w:r>
              <w:rPr>
                <w:rFonts w:ascii="Times New Roman"/>
                <w:b w:val="false"/>
                <w:i w:val="false"/>
                <w:color w:val="000000"/>
                <w:sz w:val="20"/>
              </w:rPr>
              <w:t>
Аппарат для мониторинга</w:t>
            </w:r>
            <w:r>
              <w:br/>
            </w:r>
            <w:r>
              <w:rPr>
                <w:rFonts w:ascii="Times New Roman"/>
                <w:b w:val="false"/>
                <w:i w:val="false"/>
                <w:color w:val="000000"/>
                <w:sz w:val="20"/>
              </w:rPr>
              <w:t>
инвазивного артериального давления. Аппарат ИВЛ. Наркозный аппарат. Стол операционный электрический. Реанимационное отделение.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134.</w:t>
            </w:r>
          </w:p>
          <w:bookmarkEnd w:id="22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Торакоскопическая лобэктомия легкого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 (или) "Онкология", стаж работы по специальности не менее 10 лет, повышение квалификации по эндовидеохирургии не менее 216 часов.</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xml:space="preserve">
стаж работы по специальности не менее 10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Видеоторакоскопический комплекс. Двухпросветные эндобронхиальные трубки для раздельной вентиляции легких.</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135.</w:t>
            </w:r>
          </w:p>
          <w:bookmarkEnd w:id="22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Видеоторакоскопическое ушивание буллы легкого с экстраплевральным пневмолизом и миниторакотомным доступом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стаж работы по специальности не менее 10 лет, повышение квалификации по эндовидеохирургии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Видеоторакоскопический комплекс. Двухпросветные эндобронхиальные трубки для раздельной вентиляции легких.</w:t>
            </w:r>
            <w:r>
              <w:br/>
            </w: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136.</w:t>
            </w:r>
          </w:p>
          <w:bookmarkEnd w:id="22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или "Детская хирургия (неонатальная)", стаж работы по специальности не менее 10 лет, повышение квалификации по вопросам хирургии пищевода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137.</w:t>
            </w:r>
          </w:p>
          <w:bookmarkEnd w:id="22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вопросам хирургии пищевода 108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Двухпросветные эндобронхиальные трубки для раздельной вентиляции легких.</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138.</w:t>
            </w:r>
          </w:p>
          <w:bookmarkEnd w:id="22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"Детская хирургия (неонатальная)" стаж работы по специальности не менее 10 лет, повышение квалификации по вопросам детской хирургии не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Магнитно-резонансная томография (далее – МРТ) и/или КТ, </w:t>
            </w:r>
            <w:r>
              <w:br/>
            </w:r>
            <w:r>
              <w:rPr>
                <w:rFonts w:ascii="Times New Roman"/>
                <w:b w:val="false"/>
                <w:i w:val="false"/>
                <w:color w:val="000000"/>
                <w:sz w:val="20"/>
              </w:rPr>
              <w:t xml:space="preserve">
сшивающие аппараты со сменными кассетами, большой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139.</w:t>
            </w:r>
          </w:p>
          <w:bookmarkEnd w:id="23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и/или "Онкология", стаж работы по специальности не менее 10 лет, повышение квалификации по вопросам хирургии пищевода 108 часов за последние 5 лет.</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Двухпросветные эндобронхиальные трубки для раздельной вентиляции легких. Линейные и циркулярные сшивающие аппараты.</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140.</w:t>
            </w:r>
          </w:p>
          <w:bookmarkEnd w:id="23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стаж работы по специальности не менее 10 лет, повышение квалификации по эндовидеоскопической хирургии не менее 216 часов.</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комплекс. Двухпросветные эндобронхиальные трубки для раздельной вентиляции легких.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141.</w:t>
            </w:r>
          </w:p>
          <w:bookmarkEnd w:id="23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"Детская хирургия (неонатальная)", стаж работы по специальности не менее 10 лет, повышение квалификации по вопросам абдоминальной хирургии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Большой хирургический набор инструментов.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142.</w:t>
            </w:r>
          </w:p>
          <w:bookmarkEnd w:id="23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 (или) "Детская хирургия" (неонатальная), стаж работы по специальности не менее 10 лет. Повышение квалификации в области гепатопанкреатобилиарной хирургии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реинфузии крови. Моно и биполярные электрокоагулятор. Монофиламентные шовные материалы.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143.</w:t>
            </w:r>
          </w:p>
          <w:bookmarkEnd w:id="23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биполярные электрокоагулятор. Монофиламентные шовные материалы.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144.</w:t>
            </w:r>
          </w:p>
          <w:bookmarkEnd w:id="23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биполярные электрокоагулятор. Монофиламентные шовные материалы.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145.</w:t>
            </w:r>
          </w:p>
          <w:bookmarkEnd w:id="23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биполярные электрокоагулятор. Монофиламентные шовные материалы.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146.</w:t>
            </w:r>
          </w:p>
          <w:bookmarkEnd w:id="23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или "Оториноларингология" (взрослая, детская), стаж работы по специальности не менее 10 лет, повышение квалификации по профилю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Рентгенографическая установка. Компьютерная томография, аппарат УЗИ. Набор микрохирургического инструментария.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147.</w:t>
            </w:r>
          </w:p>
          <w:bookmarkEnd w:id="23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стаж работы по специальности не менее 10 лет, повышение квалификации по вопросам лечения опухолей головы и шеи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Рентгенографическая установка. Компьютерная томография, аппарат УЗИ. Набор микрохирургического инструментария.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148.</w:t>
            </w:r>
          </w:p>
          <w:bookmarkEnd w:id="23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 (или) "Онкология", стаж работы не менее 10 лет, повышение квалификации по вопросам торакальной хирургии в онкологии не менее 216 часов.</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отделения реанимации. Двухпросветные эндобронхиальные трубки для раздельной вентиляции легких. Большой хирургический набор.</w:t>
            </w:r>
            <w:r>
              <w:br/>
            </w:r>
            <w:r>
              <w:rPr>
                <w:rFonts w:ascii="Times New Roman"/>
                <w:b w:val="false"/>
                <w:i w:val="false"/>
                <w:color w:val="000000"/>
                <w:sz w:val="20"/>
              </w:rPr>
              <w:t>
Компьютерная томография, аппарат УЗИ.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149.</w:t>
            </w:r>
          </w:p>
          <w:bookmarkEnd w:id="24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 (или) "Онкология", стаж работы не менее 10 лет, повышение квалификации по вопросам торакальной хирургии в онкологии не менее 216 часов.</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отделения реанимации. Двухпросветные эндобронхиальные трубки для раздельной вентиляции легких. Большой хирургический набор.</w:t>
            </w:r>
            <w:r>
              <w:br/>
            </w:r>
            <w:r>
              <w:rPr>
                <w:rFonts w:ascii="Times New Roman"/>
                <w:b w:val="false"/>
                <w:i w:val="false"/>
                <w:color w:val="000000"/>
                <w:sz w:val="20"/>
              </w:rPr>
              <w:t>
Компьютерная томография, аппарат УЗИ.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150.</w:t>
            </w:r>
          </w:p>
          <w:bookmarkEnd w:id="24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стаж работы по специальности не менее 7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151.</w:t>
            </w:r>
          </w:p>
          <w:bookmarkEnd w:id="24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химиоэмболизация первичных и вторичных метастатических опухолей различных локализаций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стаж работы по специальности не менее 5 лет, повышение квалификации по вопросам рентгенохирургии не менее 108 часов.</w:t>
            </w:r>
            <w:r>
              <w:br/>
            </w:r>
            <w:r>
              <w:rPr>
                <w:rFonts w:ascii="Times New Roman"/>
                <w:b w:val="false"/>
                <w:i w:val="false"/>
                <w:color w:val="000000"/>
                <w:sz w:val="20"/>
              </w:rPr>
              <w:t>
Наличие в штате специалиста, имеющего сертификат по специальности "Онкология", стаж работы по специальности не менее 5 лет, повышение квалификации по профилю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Химиопрепарат.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152.</w:t>
            </w:r>
          </w:p>
          <w:bookmarkEnd w:id="24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вопросам торакальной 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Двухпросветные эндобронхиальные трубки для раздельной вентиляции легких. Линейные и циркулярные сшивающие аппараты.</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4"/>
          <w:p>
            <w:pPr>
              <w:spacing w:after="20"/>
              <w:ind w:left="20"/>
              <w:jc w:val="both"/>
            </w:pPr>
            <w:r>
              <w:rPr>
                <w:rFonts w:ascii="Times New Roman"/>
                <w:b w:val="false"/>
                <w:i w:val="false"/>
                <w:color w:val="000000"/>
                <w:sz w:val="20"/>
              </w:rPr>
              <w:t>
153.</w:t>
            </w:r>
          </w:p>
          <w:bookmarkEnd w:id="24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вопросам торакальной 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Двухпросветные эндобронхиальные трубки для раздельной вентиляции легких. Линейные и циркулярные сшивающие аппараты.</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154.</w:t>
            </w:r>
          </w:p>
          <w:bookmarkEnd w:id="24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xml:space="preserve">
стаж работы по специальности не менее 10 лет, повышение квалификации по профилю не менее 108 часов.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 Фронтальная бинуклеарная лупа.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155.</w:t>
            </w:r>
          </w:p>
          <w:bookmarkEnd w:id="24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(взрослая, детская) и (или) "Онкология", стаж работы по специальности не менее 10 лет, повышение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либо наличие договора на оказание лечебных услуг по ангиохирургии.</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156.</w:t>
            </w:r>
          </w:p>
          <w:bookmarkEnd w:id="24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Радикальная цистэктомия с энтеропластикой (с созданием ортотопического мочевого пузыря) илеумкондуитом или колонкондуитом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(взрослая, детская) и (или) "Онкология", стаж работы по специальности не менее 10 лет, повышение квалификации по опухолям мочеполовой системы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157.</w:t>
            </w:r>
          </w:p>
          <w:bookmarkEnd w:id="24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"Онкология" и "Акушерство и гинекология", стаж работы по специальности не менее 10 лет, повышение квалификации по эндовидеохирургии не менее 108 часов.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Видеоэндоскопический комплект для проведения гинекологических операций. Электроножи и коагуляторы. Аппарат ИВЛ. Наркозный аппарат. Стол операционный электрический. Реанимационное отделение.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 Криостат.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158.</w:t>
            </w:r>
          </w:p>
          <w:bookmarkEnd w:id="24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(торакальная хирургия) и (или) "Онкология", стаж работы по специальности не менее 10 лет, повышение квалификации по эндовидеохирургии не менее 216 часов.</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w:t>
            </w:r>
            <w:r>
              <w:br/>
            </w:r>
            <w:r>
              <w:rPr>
                <w:rFonts w:ascii="Times New Roman"/>
                <w:b w:val="false"/>
                <w:i w:val="false"/>
                <w:color w:val="000000"/>
                <w:sz w:val="20"/>
              </w:rPr>
              <w:t>
стаж работы по специальности не менее 10 лет, повышение квалификации по эндовидеохирургии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Видеоторакоскопический комплекс. Двухпросветные эндобронхиальные трубки для раздельной вентиляции легких.</w:t>
            </w:r>
            <w:r>
              <w:br/>
            </w:r>
            <w:r>
              <w:rPr>
                <w:rFonts w:ascii="Times New Roman"/>
                <w:b w:val="false"/>
                <w:i w:val="false"/>
                <w:color w:val="000000"/>
                <w:sz w:val="20"/>
              </w:rPr>
              <w:t>
Аппарат ИВЛ. Наркозный аппарат. Стол операционный электрический. Реанимационное отделение. Рентгенографическая установка.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159.</w:t>
            </w:r>
          </w:p>
          <w:bookmarkEnd w:id="25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наличие консультанта онколога. Стаж работы по специальности не менее 10 лет, повышение квалификации по вопросам опухолей опорно-двигательного аппарата не менее 216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или МРТ.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160.</w:t>
            </w:r>
          </w:p>
          <w:bookmarkEnd w:id="25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экзентрация. Системная зональная периаортальная и тазовая лимфодиссекция. Стриппинг диафрагмы. Перитонеумэктомия.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и (или) "Онкология", стаж работы по специальности не менее 10 лет, повышение квалификации по опухолям брюшной полости и малого таза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Электроножи и коагуляторы. Аппарат ИВЛ. Наркозный аппарат. Стол операционный электрический. Реанимационное отделение. Компьютерная томография или магнитнорезонансная томография, аппарат УЗИ. Клинико-диагностическая лаборатория. Лаборатория патоморфологии (гистология, цитология).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161.</w:t>
            </w:r>
          </w:p>
          <w:bookmarkEnd w:id="25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(перкутанная) нефролитотрипсия, нефролитолапаксия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повышение квалификации по вопросам эндоурологии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 мобильный с С-дугой для флюороскопии. Видеоэндоскопический комплекс для проведения урологических операций. Экстракор ударно-волновой мобильный литотриптор. Высокоэнергическая хирург лазерная система. Набор для перкунтанной нефролитотрипсии. Медицинская стерилизационная систем для эндоскоскопических оборудований.</w:t>
            </w:r>
            <w:r>
              <w:br/>
            </w:r>
            <w:r>
              <w:rPr>
                <w:rFonts w:ascii="Times New Roman"/>
                <w:b w:val="false"/>
                <w:i w:val="false"/>
                <w:color w:val="000000"/>
                <w:sz w:val="20"/>
              </w:rPr>
              <w:t>
Аппарат наркозно-дыхательный. Высокочастотный электрокоагулятор.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162.</w:t>
            </w:r>
          </w:p>
          <w:bookmarkEnd w:id="25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(детская, взрослая), стаж работы по специальности не менее 10 лет, повышение квалификации по эндовидеохирургии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163.</w:t>
            </w:r>
          </w:p>
          <w:bookmarkEnd w:id="25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неоуретероцистоанастомоз</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(детская, взрослая), стаж работы по специальности не менее 10 лет, повышение квалификации по эндовидеохирургии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164.</w:t>
            </w:r>
          </w:p>
          <w:bookmarkEnd w:id="25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(детская, взрослая), стаж работы по специальности не менее 10 лет, повышение квалификации по эндовидеохирургии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Видеоэндоскопический комплект.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165.</w:t>
            </w:r>
          </w:p>
          <w:bookmarkEnd w:id="25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Уретроцистонеостомия по модифицированному методу Политано-Летбеттера с дополнительным антирефлюксным механизмом по Блохину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(детская, взрослая),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7"/>
          <w:p>
            <w:pPr>
              <w:spacing w:after="20"/>
              <w:ind w:left="20"/>
              <w:jc w:val="both"/>
            </w:pPr>
            <w:r>
              <w:rPr>
                <w:rFonts w:ascii="Times New Roman"/>
                <w:b w:val="false"/>
                <w:i w:val="false"/>
                <w:color w:val="000000"/>
                <w:sz w:val="20"/>
              </w:rPr>
              <w:t>
166.</w:t>
            </w:r>
          </w:p>
          <w:bookmarkEnd w:id="25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 пузырно-влагалищного свища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 (или) "Онкология", стаж работы по специальности не менее 10 лет, повышение квалификации по профилю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8"/>
          <w:p>
            <w:pPr>
              <w:spacing w:after="20"/>
              <w:ind w:left="20"/>
              <w:jc w:val="both"/>
            </w:pPr>
            <w:r>
              <w:rPr>
                <w:rFonts w:ascii="Times New Roman"/>
                <w:b w:val="false"/>
                <w:i w:val="false"/>
                <w:color w:val="000000"/>
                <w:sz w:val="20"/>
              </w:rPr>
              <w:t>
167.</w:t>
            </w:r>
          </w:p>
          <w:bookmarkEnd w:id="25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уретры (пластика буккальным лоскутом)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(детская, взрослая), стаж работы по специальности не менее 10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168.</w:t>
            </w:r>
          </w:p>
          <w:bookmarkEnd w:id="25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Микрохирургическая инвагинационная вазоэпидидимостомия при обструктивной азооспермии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стаж работы по специальности не менее 10 лет, повышение квалификации по вопросам генитальной хирургии</w:t>
            </w:r>
            <w:r>
              <w:br/>
            </w:r>
            <w:r>
              <w:rPr>
                <w:rFonts w:ascii="Times New Roman"/>
                <w:b w:val="false"/>
                <w:i w:val="false"/>
                <w:color w:val="000000"/>
                <w:sz w:val="20"/>
              </w:rPr>
              <w:t>
не менее 216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Аппарат наркозно-дыхательный. Высокочастотный электрокоагулятор.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0"/>
          <w:p>
            <w:pPr>
              <w:spacing w:after="20"/>
              <w:ind w:left="20"/>
              <w:jc w:val="both"/>
            </w:pPr>
            <w:r>
              <w:rPr>
                <w:rFonts w:ascii="Times New Roman"/>
                <w:b w:val="false"/>
                <w:i w:val="false"/>
                <w:color w:val="000000"/>
                <w:sz w:val="20"/>
              </w:rPr>
              <w:t>
169.</w:t>
            </w:r>
          </w:p>
          <w:bookmarkEnd w:id="26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Стапедэктомия с заменой стремени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повышение квалификации по вопросам отохирургии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микроскоп. Тимпанальный хирургический набор. Протезы слуховых косточек. Бормашина.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1"/>
          <w:p>
            <w:pPr>
              <w:spacing w:after="20"/>
              <w:ind w:left="20"/>
              <w:jc w:val="both"/>
            </w:pPr>
            <w:r>
              <w:rPr>
                <w:rFonts w:ascii="Times New Roman"/>
                <w:b w:val="false"/>
                <w:i w:val="false"/>
                <w:color w:val="000000"/>
                <w:sz w:val="20"/>
              </w:rPr>
              <w:t>
170.</w:t>
            </w:r>
          </w:p>
          <w:bookmarkEnd w:id="26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стремени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повышение квалификации по вопросам отохирургии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микроскоп. Тимпанальный хирургический набор. Протезы слуховых косточек. Бормашина.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2"/>
          <w:p>
            <w:pPr>
              <w:spacing w:after="20"/>
              <w:ind w:left="20"/>
              <w:jc w:val="both"/>
            </w:pPr>
            <w:r>
              <w:rPr>
                <w:rFonts w:ascii="Times New Roman"/>
                <w:b w:val="false"/>
                <w:i w:val="false"/>
                <w:color w:val="000000"/>
                <w:sz w:val="20"/>
              </w:rPr>
              <w:t>
171.</w:t>
            </w:r>
          </w:p>
          <w:bookmarkEnd w:id="26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повышение квалификации по вопросам отохирургии и кохлеарной имплантации.</w:t>
            </w:r>
            <w:r>
              <w:br/>
            </w: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w:t>
            </w:r>
            <w:r>
              <w:br/>
            </w:r>
            <w:r>
              <w:rPr>
                <w:rFonts w:ascii="Times New Roman"/>
                <w:b w:val="false"/>
                <w:i w:val="false"/>
                <w:color w:val="000000"/>
                <w:sz w:val="20"/>
              </w:rPr>
              <w:t xml:space="preserve">Бормашина. Ноутбук с программой для подключения и настройки кохлеарного импланта.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3"/>
          <w:p>
            <w:pPr>
              <w:spacing w:after="20"/>
              <w:ind w:left="20"/>
              <w:jc w:val="both"/>
            </w:pPr>
            <w:r>
              <w:rPr>
                <w:rFonts w:ascii="Times New Roman"/>
                <w:b w:val="false"/>
                <w:i w:val="false"/>
                <w:color w:val="000000"/>
                <w:sz w:val="20"/>
              </w:rPr>
              <w:t>
172.</w:t>
            </w:r>
          </w:p>
          <w:bookmarkEnd w:id="26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и(или) "Онкология", стаж работы по специальности не менее 10 лет, повышение квалификации по вопросам микроларингохирургии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Эндоскопическая стойка. Опорный ларингоскоп. Аппарат высокочастотной вентиляции легких. Инструменты для эндоларингеальных операций. Хирургический лазер или аппарат холодно-плазменной коагуляции.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4"/>
          <w:p>
            <w:pPr>
              <w:spacing w:after="20"/>
              <w:ind w:left="20"/>
              <w:jc w:val="both"/>
            </w:pPr>
            <w:r>
              <w:rPr>
                <w:rFonts w:ascii="Times New Roman"/>
                <w:b w:val="false"/>
                <w:i w:val="false"/>
                <w:color w:val="000000"/>
                <w:sz w:val="20"/>
              </w:rPr>
              <w:t>
173.</w:t>
            </w:r>
          </w:p>
          <w:bookmarkEnd w:id="26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послойной кератопластики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"Офтальмология (взрослая, детская)" стаж работы по специальности не менее 10 лет, повышение квалификации по вопросам микрохирургии глаза, кератопластика и/или "Новейшие лазерные технологии в офтальмологии" и/или "Патология роговицы" и/или "Рефракционная хирургия". </w:t>
            </w:r>
            <w:r>
              <w:br/>
            </w:r>
            <w:r>
              <w:rPr>
                <w:rFonts w:ascii="Times New Roman"/>
                <w:b w:val="false"/>
                <w:i w:val="false"/>
                <w:color w:val="000000"/>
                <w:sz w:val="20"/>
              </w:rPr>
              <w:t>
Наличие в штате специалиста, имеющего сертификат по специальности "Патологическая анатомия (взрослая, детская)".</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микроскоп в комплекте. Офтальмологическая микрохирургическая система или офтальмологическая хирургическая система. Автоматический проектор знаков и набор пробных очковых линз. Щелевая лампа. Бесконтактный тонометр. Ультразвуковой сканер и/или офтальмологический эхоскан. Оптический когерентный томограф переднего отрезка. Трепаны. Договор на поставку донорского материала. Ультразвуковой биомикроскоп. Авторефрактометр. Наличие в структуре лаборатории патогистологии и подготовки донорских тканей для трансплантации.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5"/>
          <w:p>
            <w:pPr>
              <w:spacing w:after="20"/>
              <w:ind w:left="20"/>
              <w:jc w:val="both"/>
            </w:pPr>
            <w:r>
              <w:rPr>
                <w:rFonts w:ascii="Times New Roman"/>
                <w:b w:val="false"/>
                <w:i w:val="false"/>
                <w:color w:val="000000"/>
                <w:sz w:val="20"/>
              </w:rPr>
              <w:t>
174.</w:t>
            </w:r>
          </w:p>
          <w:bookmarkEnd w:id="26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"Офтальмология (взрослая, детская)" стаж работы по специальности не менее 10 лет, повышение квалификации по вопросам микрохирургии глаза, кератопластика и/или "Новейшие лазерные технологии в офтальмологии" и/или "Патология роговицы" и/или "Рефракционная хирургия". </w:t>
            </w:r>
            <w:r>
              <w:br/>
            </w:r>
            <w:r>
              <w:rPr>
                <w:rFonts w:ascii="Times New Roman"/>
                <w:b w:val="false"/>
                <w:i w:val="false"/>
                <w:color w:val="000000"/>
                <w:sz w:val="20"/>
              </w:rPr>
              <w:t>
Наличие в штате специалиста, имеющего сертификат по специальности "Патологическая анатомия (взрослая, детская)".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микроскоп в комплекте. Офтальмологическая микрохирургическая система или офтальмологическая хирургическая система. Автоматический проектор знаков и набор пробных очковых линз. Щелевая лампа. Бесконтактный тонометр. Ультразвуковой сканер и/или офтальмологический эхоскан. Оптический когерентный томограф переднего отрезка. Трепаны. Договор на поставку донорского материала. Ультразвуковой биомикроскоп. Авторефрактометр. Наличие в структуре лаборатории патогистологии и подготовки донорских тканей для трансплантации.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6"/>
          <w:p>
            <w:pPr>
              <w:spacing w:after="20"/>
              <w:ind w:left="20"/>
              <w:jc w:val="both"/>
            </w:pPr>
            <w:r>
              <w:rPr>
                <w:rFonts w:ascii="Times New Roman"/>
                <w:b w:val="false"/>
                <w:i w:val="false"/>
                <w:color w:val="000000"/>
                <w:sz w:val="20"/>
              </w:rPr>
              <w:t>
175.</w:t>
            </w:r>
          </w:p>
          <w:bookmarkEnd w:id="26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"Офтальмология (взрослая, детская)" стаж работы по специальности не менее 10 лет, повышение квалификации по вопросам микрохирургии глаза, "Глаукома", "Сосудистая патология органа зрения" и/или "Инновационные технологии в офтальмологии".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микроскоп комплекте. Автоматический проектор знаков и набор пробных очковых линз. Авторефрактометр Щелевая лампа. Ультразвуковой биомикроскоп, бесконтактный тонометр. Ультразвуковой сканер и/или офтальмологический эхоскан. Оптический когерентный томограф. </w:t>
            </w:r>
            <w:r>
              <w:br/>
            </w:r>
            <w:r>
              <w:rPr>
                <w:rFonts w:ascii="Times New Roman"/>
                <w:b w:val="false"/>
                <w:i w:val="false"/>
                <w:color w:val="000000"/>
                <w:sz w:val="20"/>
              </w:rPr>
              <w:t>
Офтальмоскоп. Периметр автоматический или периметр компьютерный. Оптический когерентный томограф переднего отрезка или аппарат ретинотомограф с роговичным модулем.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7"/>
          <w:p>
            <w:pPr>
              <w:spacing w:after="20"/>
              <w:ind w:left="20"/>
              <w:jc w:val="both"/>
            </w:pPr>
            <w:r>
              <w:rPr>
                <w:rFonts w:ascii="Times New Roman"/>
                <w:b w:val="false"/>
                <w:i w:val="false"/>
                <w:color w:val="000000"/>
                <w:sz w:val="20"/>
              </w:rPr>
              <w:t>
176.</w:t>
            </w:r>
          </w:p>
          <w:bookmarkEnd w:id="26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ИОЛ с пластикой капсульного мешка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"Офтальмология (взрослая, детская)", стаж работы по специальности не менее 8 лет, повышение квалификации по вопросам микрохирургии глаза, "Факоэмульсификация катаракты", "Витреоретинальная хирургия".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микроскоп в комплекте. Микрохирургическая офтальмологическая система в комплекте с принадлежностями, набором инструментов.</w:t>
            </w:r>
            <w:r>
              <w:br/>
            </w:r>
            <w:r>
              <w:rPr>
                <w:rFonts w:ascii="Times New Roman"/>
                <w:b w:val="false"/>
                <w:i w:val="false"/>
                <w:color w:val="000000"/>
                <w:sz w:val="20"/>
              </w:rPr>
              <w:t>
Автоматический проектор знаков, набор пробных очковых линз. Щелевая лампа.</w:t>
            </w:r>
            <w:r>
              <w:br/>
            </w:r>
            <w:r>
              <w:rPr>
                <w:rFonts w:ascii="Times New Roman"/>
                <w:b w:val="false"/>
                <w:i w:val="false"/>
                <w:color w:val="000000"/>
                <w:sz w:val="20"/>
              </w:rPr>
              <w:t>
 Ультразвуковой биомикроскоп, бесконтактный тонометр. Авторефрактокератометр. Ультразвуковой сканер или офтальмологический эхоскан. Аппарат для расчета интраокулярной линзы.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8"/>
          <w:p>
            <w:pPr>
              <w:spacing w:after="20"/>
              <w:ind w:left="20"/>
              <w:jc w:val="both"/>
            </w:pPr>
            <w:r>
              <w:rPr>
                <w:rFonts w:ascii="Times New Roman"/>
                <w:b w:val="false"/>
                <w:i w:val="false"/>
                <w:color w:val="000000"/>
                <w:sz w:val="20"/>
              </w:rPr>
              <w:t>
177.</w:t>
            </w:r>
          </w:p>
          <w:bookmarkEnd w:id="26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"Офтальмология (взрослая, детская)", стаж работы по специальности не менее 7 лет, повышение квалификации по вопросам микрохирургии глаза, "Новейшие лазерные технологии в офтальмологии" и/или "Лазерные интраокулярные методы лечения заболеваний органа зрения", "Ретинопатия недоношенных" и/или "Аномалия развития и патологии сетчатки. Лазерная и витреоретинальная хирургия".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Офтальмологический лазерный аппарат. Офтальмоскоп - шлем с приставкой. Налобный бинокулярный офтальмоскоп или ретинальная камера.</w:t>
            </w:r>
            <w:r>
              <w:br/>
            </w:r>
            <w:r>
              <w:rPr>
                <w:rFonts w:ascii="Times New Roman"/>
                <w:b w:val="false"/>
                <w:i w:val="false"/>
                <w:color w:val="000000"/>
                <w:sz w:val="20"/>
              </w:rPr>
              <w:t>
Щелевая лампа портативная. Ультразвуковой сканер.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9"/>
          <w:p>
            <w:pPr>
              <w:spacing w:after="20"/>
              <w:ind w:left="20"/>
              <w:jc w:val="both"/>
            </w:pPr>
            <w:r>
              <w:rPr>
                <w:rFonts w:ascii="Times New Roman"/>
                <w:b w:val="false"/>
                <w:i w:val="false"/>
                <w:color w:val="000000"/>
                <w:sz w:val="20"/>
              </w:rPr>
              <w:t>
178.</w:t>
            </w:r>
          </w:p>
          <w:bookmarkEnd w:id="26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"Офтальмология (взрослая, детская)", стаж работы по специальности не менее 10 лет, повышение квалификации по вопросам микрохирургии глаза, "Повреждения органа зрения и реконструктивная хирургия" и/или "Травмы органа зрения".</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микроскоп в комплекте. Налобный бинокулярный офтальмоскоп. Автоматический проектор знаков и набор пробных очковых линз. Щелевая лампа. Бесконтактный тонометр. Ультразвуковой сканер или офтальмологический эхоскан. Офтальмоскоп. Периметр компьютерный. Фундускамера. </w:t>
            </w:r>
            <w:r>
              <w:br/>
            </w:r>
            <w:r>
              <w:rPr>
                <w:rFonts w:ascii="Times New Roman"/>
                <w:b w:val="false"/>
                <w:i w:val="false"/>
                <w:color w:val="000000"/>
                <w:sz w:val="20"/>
              </w:rPr>
              <w:t>
Наличие в структуре лаборатории патогистологии и подготовки донорских тканей для трансплантации или договор на поставку склеральных имплантов.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0"/>
          <w:p>
            <w:pPr>
              <w:spacing w:after="20"/>
              <w:ind w:left="20"/>
              <w:jc w:val="both"/>
            </w:pPr>
            <w:r>
              <w:rPr>
                <w:rFonts w:ascii="Times New Roman"/>
                <w:b w:val="false"/>
                <w:i w:val="false"/>
                <w:color w:val="000000"/>
                <w:sz w:val="20"/>
              </w:rPr>
              <w:t>
179.</w:t>
            </w:r>
          </w:p>
          <w:bookmarkEnd w:id="2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"Офтальмология (взрослая, детская)", стаж работы по специальности не менее 10 лет, повышение квалификации по вопросам микрохирургии глаза, "Витреоретинальная хирургия", "Повреждения органа зрения и реконструктивная хирургия" и/или "Травмы органа зрения".</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микроскоп в комплекте. Микрохирургическая офтальмологическая система в комплекте с принадлежностями набором инструментов.</w:t>
            </w:r>
            <w:r>
              <w:br/>
            </w:r>
            <w:r>
              <w:rPr>
                <w:rFonts w:ascii="Times New Roman"/>
                <w:b w:val="false"/>
                <w:i w:val="false"/>
                <w:color w:val="000000"/>
                <w:sz w:val="20"/>
              </w:rPr>
              <w:t>
Налобный бинокулярный офтальмоскоп. Автоматический проектор знаков и набор пробных очковых линз. Щелевая лампа. Бесконтактный тонометр. Ультразвуковой сканер или офтальмологический эхоскан. Офтальмоскоп. Периметр компьютерный. Авторефрактометр.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1"/>
          <w:p>
            <w:pPr>
              <w:spacing w:after="20"/>
              <w:ind w:left="20"/>
              <w:jc w:val="both"/>
            </w:pPr>
            <w:r>
              <w:rPr>
                <w:rFonts w:ascii="Times New Roman"/>
                <w:b w:val="false"/>
                <w:i w:val="false"/>
                <w:color w:val="000000"/>
                <w:sz w:val="20"/>
              </w:rPr>
              <w:t>
180.</w:t>
            </w:r>
          </w:p>
          <w:bookmarkEnd w:id="27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Конформная лучевая терапия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(радиология), стаж работы по специальности не менее 5 лет, повышение квалификации по вопросам высокотехнологичных методик лучевой терапии не менее 216 часов за последние 5 лет. Наличие специалиста с высшим образованием по физике и/или высшим техническим образованием прошедшего специализацию по дозиметрии и планирований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за последние 5 лет. Наличие специалиста с высшим техническим образованием прошедшего специализацию по техническому обслуживанию линейных ускорителей (инженер по обслуживанию линейных ускорителей), стаж работы не менее 2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Низкоэнергетический линейный ускоритель с мультилифтным коллиматором и/или высокоэнергетический линейный ускоритель с мультилифтным коллиматором с системой визуализацией. Рентгеновский симулятор, 64 - срезный мультиспиральный КТ с плоской декой, дозиметрическая система планирования, информационно-управляющая система, набор иммобилизирующих приспособлении, насос для вакуумных матрасов, вакуумный матрац, термопластические маски для головы, головы - шеи и туловища, водяные ванны для термопластических масок, стандартный набор дозиметрического оборудования.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2"/>
          <w:p>
            <w:pPr>
              <w:spacing w:after="20"/>
              <w:ind w:left="20"/>
              <w:jc w:val="both"/>
            </w:pPr>
            <w:r>
              <w:rPr>
                <w:rFonts w:ascii="Times New Roman"/>
                <w:b w:val="false"/>
                <w:i w:val="false"/>
                <w:color w:val="000000"/>
                <w:sz w:val="20"/>
              </w:rPr>
              <w:t>
181.</w:t>
            </w:r>
          </w:p>
          <w:bookmarkEnd w:id="27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и/или "Ангиохирургия) (рентгенохирургия, интервенционная хирургия)", стаж работы по специальности не менее 5 лет, повышение квалификации по вопросам эндоваскулярной нейрохирургии не менее 432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и ИВЛ.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3"/>
          <w:p>
            <w:pPr>
              <w:spacing w:after="20"/>
              <w:ind w:left="20"/>
              <w:jc w:val="both"/>
            </w:pPr>
            <w:r>
              <w:rPr>
                <w:rFonts w:ascii="Times New Roman"/>
                <w:b w:val="false"/>
                <w:i w:val="false"/>
                <w:color w:val="000000"/>
                <w:sz w:val="20"/>
              </w:rPr>
              <w:t>
182.</w:t>
            </w:r>
          </w:p>
          <w:bookmarkEnd w:id="27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гистиоцитоза из клеток Лангерганса (LCH-III)</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"Гематология (взрослая)" и/или </w:t>
            </w:r>
            <w:r>
              <w:br/>
            </w:r>
            <w:r>
              <w:rPr>
                <w:rFonts w:ascii="Times New Roman"/>
                <w:b w:val="false"/>
                <w:i w:val="false"/>
                <w:color w:val="000000"/>
                <w:sz w:val="20"/>
              </w:rPr>
              <w:t xml:space="preserve">
"Онкология и гематология детская", стаж работы по специальности не менее 3 лет, </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по заявляемой технологии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оборудованных гепа–фильтрами или иными устройствами нагнетации ламинарного потока воздуха. В организации необходима лицензия по специальности "анестезиология реаниматология" или договор на услуги организации, имеющей данную лицензию и предоставляющие услуги на территории медицинской организации, претендующей на ВТМУ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4"/>
          <w:p>
            <w:pPr>
              <w:spacing w:after="20"/>
              <w:ind w:left="20"/>
              <w:jc w:val="both"/>
            </w:pPr>
            <w:r>
              <w:rPr>
                <w:rFonts w:ascii="Times New Roman"/>
                <w:b w:val="false"/>
                <w:i w:val="false"/>
                <w:color w:val="000000"/>
                <w:sz w:val="20"/>
              </w:rPr>
              <w:t>
183.</w:t>
            </w:r>
          </w:p>
          <w:bookmarkEnd w:id="27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заболеваний кроветворной системы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w:t>
            </w:r>
            <w:r>
              <w:br/>
            </w:r>
            <w:r>
              <w:rPr>
                <w:rFonts w:ascii="Times New Roman"/>
                <w:b w:val="false"/>
                <w:i w:val="false"/>
                <w:color w:val="000000"/>
                <w:sz w:val="20"/>
              </w:rPr>
              <w:t>
"Онкология и гематология детская", стаж работы по специальности не менее 5 лет,</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по заявляемой технологии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оборудованных гепа–фильтрами или иными устройствами нагнетации ламинарного потока воздуха. В организации необходима лицензия по специальности "анестезиология реаниматология" или договор на услуги организации, имеющей данную лицензию и предоставляющие услуги на территории медицинской организации, претендующей на ВТМУ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5"/>
          <w:p>
            <w:pPr>
              <w:spacing w:after="20"/>
              <w:ind w:left="20"/>
              <w:jc w:val="both"/>
            </w:pPr>
            <w:r>
              <w:rPr>
                <w:rFonts w:ascii="Times New Roman"/>
                <w:b w:val="false"/>
                <w:i w:val="false"/>
                <w:color w:val="000000"/>
                <w:sz w:val="20"/>
              </w:rPr>
              <w:t>
184.</w:t>
            </w:r>
          </w:p>
          <w:bookmarkEnd w:id="27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Наличие консультанта гематолога.</w:t>
            </w:r>
            <w:r>
              <w:br/>
            </w:r>
            <w:r>
              <w:rPr>
                <w:rFonts w:ascii="Times New Roman"/>
                <w:b w:val="false"/>
                <w:i w:val="false"/>
                <w:color w:val="000000"/>
                <w:sz w:val="20"/>
              </w:rPr>
              <w:t>
Стаж работы по специальности не менее 5 лет.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Общехирургический операционный набор. </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Возможность оказания лабораторного мониторинга факторов свертывания крови и ингибиторов к ним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6"/>
          <w:p>
            <w:pPr>
              <w:spacing w:after="20"/>
              <w:ind w:left="20"/>
              <w:jc w:val="both"/>
            </w:pPr>
            <w:r>
              <w:rPr>
                <w:rFonts w:ascii="Times New Roman"/>
                <w:b w:val="false"/>
                <w:i w:val="false"/>
                <w:color w:val="000000"/>
                <w:sz w:val="20"/>
              </w:rPr>
              <w:t>
185.</w:t>
            </w:r>
          </w:p>
          <w:bookmarkEnd w:id="27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Наличие консультанта гематолога.</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Общехирургический операционный набор. Большой травматологический набор. Возможность оказания лабораторного мониторинга факторов свертывания крови и ингибиторов к ним.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186.</w:t>
            </w:r>
          </w:p>
          <w:bookmarkEnd w:id="27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Наличие консультанта гематолога.</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Общехирургический операционный набор. Большой травматологический набор.</w:t>
            </w:r>
            <w:r>
              <w:br/>
            </w:r>
            <w:r>
              <w:rPr>
                <w:rFonts w:ascii="Times New Roman"/>
                <w:b w:val="false"/>
                <w:i w:val="false"/>
                <w:color w:val="000000"/>
                <w:sz w:val="20"/>
              </w:rPr>
              <w:t>
Возможность оказания лабораторного мониторинга факторов свертывания крови и ингибиторов к ним.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187.</w:t>
            </w:r>
          </w:p>
          <w:bookmarkEnd w:id="27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Наличие консультанта гематолога.</w:t>
            </w:r>
            <w:r>
              <w:br/>
            </w:r>
            <w:r>
              <w:rPr>
                <w:rFonts w:ascii="Times New Roman"/>
                <w:b w:val="false"/>
                <w:i w:val="false"/>
                <w:color w:val="000000"/>
                <w:sz w:val="20"/>
              </w:rPr>
              <w:t>
Стаж работы по специальности не менее 5 лет.</w:t>
            </w:r>
            <w:r>
              <w:br/>
            </w:r>
            <w:r>
              <w:rPr>
                <w:rFonts w:ascii="Times New Roman"/>
                <w:b w:val="false"/>
                <w:i w:val="false"/>
                <w:color w:val="000000"/>
                <w:sz w:val="20"/>
              </w:rPr>
              <w:t>
Повышение квалификации по заявленной специальности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Общехирургический операционный набор. </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Возможность оказания лабораторного мониторинга факторов свертывания крови и ингибиторов к ним.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9"/>
          <w:p>
            <w:pPr>
              <w:spacing w:after="20"/>
              <w:ind w:left="20"/>
              <w:jc w:val="both"/>
            </w:pPr>
            <w:r>
              <w:rPr>
                <w:rFonts w:ascii="Times New Roman"/>
                <w:b w:val="false"/>
                <w:i w:val="false"/>
                <w:color w:val="000000"/>
                <w:sz w:val="20"/>
              </w:rPr>
              <w:t>
188.</w:t>
            </w:r>
          </w:p>
          <w:bookmarkEnd w:id="27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Трансплантантация костного мозга, неуточненная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w:t>
            </w:r>
            <w:r>
              <w:br/>
            </w:r>
            <w:r>
              <w:rPr>
                <w:rFonts w:ascii="Times New Roman"/>
                <w:b w:val="false"/>
                <w:i w:val="false"/>
                <w:color w:val="000000"/>
                <w:sz w:val="20"/>
              </w:rPr>
              <w:t>
"Онкология и гематология детская", стаж работы по специальности не менее 5 лет,</w:t>
            </w:r>
            <w:r>
              <w:br/>
            </w:r>
            <w:r>
              <w:rPr>
                <w:rFonts w:ascii="Times New Roman"/>
                <w:b w:val="false"/>
                <w:i w:val="false"/>
                <w:color w:val="000000"/>
                <w:sz w:val="20"/>
              </w:rPr>
              <w:t xml:space="preserve">
свидетельство о повышении квалификации </w:t>
            </w:r>
            <w:r>
              <w:br/>
            </w:r>
            <w:r>
              <w:rPr>
                <w:rFonts w:ascii="Times New Roman"/>
                <w:b w:val="false"/>
                <w:i w:val="false"/>
                <w:color w:val="000000"/>
                <w:sz w:val="20"/>
              </w:rPr>
              <w:t>
по вопросам трансплантации костного мозга не менее 108 часов за последние 5 лет.</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(минимум 2 на 1 койку), минимум 2 ИВЛ, монитор пациента, консоли с подведенными газами.</w:t>
            </w:r>
            <w:r>
              <w:br/>
            </w:r>
            <w:r>
              <w:rPr>
                <w:rFonts w:ascii="Times New Roman"/>
                <w:b w:val="false"/>
                <w:i w:val="false"/>
                <w:color w:val="000000"/>
                <w:sz w:val="20"/>
              </w:rPr>
              <w:t>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0"/>
          <w:p>
            <w:pPr>
              <w:spacing w:after="20"/>
              <w:ind w:left="20"/>
              <w:jc w:val="both"/>
            </w:pPr>
            <w:r>
              <w:rPr>
                <w:rFonts w:ascii="Times New Roman"/>
                <w:b w:val="false"/>
                <w:i w:val="false"/>
                <w:color w:val="000000"/>
                <w:sz w:val="20"/>
              </w:rPr>
              <w:t>
189.</w:t>
            </w:r>
          </w:p>
          <w:bookmarkEnd w:id="28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 "Трансплантология", стаж работы по специальности "Общая хирургия" не менее 10 лет, повышение квалификации по "Трансплантации органов" в объеме не менее 108 часов за последние 5 лет. </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рентгенологический аппарат С-дуга -1, гармонический ультразвуковой скальпель -2,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 -1, анализатор кислотно-щелочного состояния – 1, аспиратор ультразвуковой хирургический - 1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1"/>
          <w:p>
            <w:pPr>
              <w:spacing w:after="20"/>
              <w:ind w:left="20"/>
              <w:jc w:val="both"/>
            </w:pPr>
            <w:r>
              <w:rPr>
                <w:rFonts w:ascii="Times New Roman"/>
                <w:b w:val="false"/>
                <w:i w:val="false"/>
                <w:color w:val="000000"/>
                <w:sz w:val="20"/>
              </w:rPr>
              <w:t>
190.</w:t>
            </w:r>
          </w:p>
          <w:bookmarkEnd w:id="28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"Трансплантология", стаж работы по специальности "Трансплантология" не менее 5 лет, повышение квалификации по "Трансплантации органов" в объеме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гармонический ультразвуковой скальпель -1,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w:t>
            </w:r>
            <w:r>
              <w:br/>
            </w:r>
            <w:r>
              <w:rPr>
                <w:rFonts w:ascii="Times New Roman"/>
                <w:b w:val="false"/>
                <w:i w:val="false"/>
                <w:color w:val="000000"/>
                <w:sz w:val="20"/>
              </w:rPr>
              <w:t>
анализатор кислотно-щелочного состояния – 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2"/>
          <w:p>
            <w:pPr>
              <w:spacing w:after="20"/>
              <w:ind w:left="20"/>
              <w:jc w:val="both"/>
            </w:pPr>
            <w:r>
              <w:rPr>
                <w:rFonts w:ascii="Times New Roman"/>
                <w:b w:val="false"/>
                <w:i w:val="false"/>
                <w:color w:val="000000"/>
                <w:sz w:val="20"/>
              </w:rPr>
              <w:t>
191.</w:t>
            </w:r>
          </w:p>
          <w:bookmarkEnd w:id="28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Аллогенная трансплантация костного мозга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должны быть оборудованы гепа–фильтрами или иными устройствами нагнетации ламинарного потока воздуха; палаты должны быть одноместные с круглосуточным постом. </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(возможно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мехинический способ биотехнологии клеток), проточным цитофлуориметром, оборудованием для криохранилища и ламинарными шкафами (возможно на договорной основе).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3"/>
          <w:p>
            <w:pPr>
              <w:spacing w:after="20"/>
              <w:ind w:left="20"/>
              <w:jc w:val="both"/>
            </w:pPr>
            <w:r>
              <w:rPr>
                <w:rFonts w:ascii="Times New Roman"/>
                <w:b w:val="false"/>
                <w:i w:val="false"/>
                <w:color w:val="000000"/>
                <w:sz w:val="20"/>
              </w:rPr>
              <w:t>
192.</w:t>
            </w:r>
          </w:p>
          <w:bookmarkEnd w:id="28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гемопоэтических стволовых клеток костного мозга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круглосуточным постом. В организации необходима лицензия по специальности "анестезиология реаниматология" или договор на услуги организации, имеющей данную лицензию и предоставляющие услуги на территории медицинской организации, претендующей на ВТМУ,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4"/>
          <w:p>
            <w:pPr>
              <w:spacing w:after="20"/>
              <w:ind w:left="20"/>
              <w:jc w:val="both"/>
            </w:pPr>
            <w:r>
              <w:rPr>
                <w:rFonts w:ascii="Times New Roman"/>
                <w:b w:val="false"/>
                <w:i w:val="false"/>
                <w:color w:val="000000"/>
                <w:sz w:val="20"/>
              </w:rPr>
              <w:t>
193.</w:t>
            </w:r>
          </w:p>
          <w:bookmarkEnd w:id="28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(взрослая, детская)", стаж работы по специальности не менее 5 лет, повышение квалификации по камбустиологии в объеме не менее 216 часов за последние 5 лет.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5"/>
          <w:p>
            <w:pPr>
              <w:spacing w:after="20"/>
              <w:ind w:left="20"/>
              <w:jc w:val="both"/>
            </w:pPr>
            <w:r>
              <w:rPr>
                <w:rFonts w:ascii="Times New Roman"/>
                <w:b w:val="false"/>
                <w:i w:val="false"/>
                <w:color w:val="000000"/>
                <w:sz w:val="20"/>
              </w:rPr>
              <w:t>
194.</w:t>
            </w:r>
          </w:p>
          <w:bookmarkEnd w:id="28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Забор органа и/или ткани от живого, совместимого с реципиентом донора для трансплантации.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или "Трансплантология", стаж работы по специальности "Общая хирургия" или "трансплантология не менее 5 лет, повышение квалификации по "Трансплантации органов" в объеме не менее 108 часов за последние 5 лет. </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w:t>
            </w:r>
            <w:r>
              <w:br/>
            </w:r>
            <w:r>
              <w:rPr>
                <w:rFonts w:ascii="Times New Roman"/>
                <w:b w:val="false"/>
                <w:i w:val="false"/>
                <w:color w:val="000000"/>
                <w:sz w:val="20"/>
              </w:rPr>
              <w:t>
компьютерный томограф – 1,</w:t>
            </w:r>
            <w:r>
              <w:br/>
            </w:r>
            <w:r>
              <w:rPr>
                <w:rFonts w:ascii="Times New Roman"/>
                <w:b w:val="false"/>
                <w:i w:val="false"/>
                <w:color w:val="000000"/>
                <w:sz w:val="20"/>
              </w:rPr>
              <w:t xml:space="preserve">
ангиограф -1, коагулятор операционный - не менее 2, </w:t>
            </w:r>
            <w:r>
              <w:br/>
            </w:r>
            <w:r>
              <w:rPr>
                <w:rFonts w:ascii="Times New Roman"/>
                <w:b w:val="false"/>
                <w:i w:val="false"/>
                <w:color w:val="000000"/>
                <w:sz w:val="20"/>
              </w:rPr>
              <w:t xml:space="preserve">
отсос аспирационный -2, дозатор лекарственных средств -4, электрокардиограф -1, </w:t>
            </w:r>
            <w:r>
              <w:br/>
            </w:r>
            <w:r>
              <w:rPr>
                <w:rFonts w:ascii="Times New Roman"/>
                <w:b w:val="false"/>
                <w:i w:val="false"/>
                <w:color w:val="000000"/>
                <w:sz w:val="20"/>
              </w:rPr>
              <w:t xml:space="preserve">
аппарат искусственной вентиляции легких -2, бинокулярные лупы -2, </w:t>
            </w:r>
            <w:r>
              <w:br/>
            </w:r>
            <w:r>
              <w:rPr>
                <w:rFonts w:ascii="Times New Roman"/>
                <w:b w:val="false"/>
                <w:i w:val="false"/>
                <w:color w:val="000000"/>
                <w:sz w:val="20"/>
              </w:rPr>
              <w:t xml:space="preserve">
набор инструментов микрохирургический – 2, </w:t>
            </w:r>
            <w:r>
              <w:br/>
            </w:r>
            <w:r>
              <w:rPr>
                <w:rFonts w:ascii="Times New Roman"/>
                <w:b w:val="false"/>
                <w:i w:val="false"/>
                <w:color w:val="000000"/>
                <w:sz w:val="20"/>
              </w:rPr>
              <w:t xml:space="preserve">
набор инструментов сосудистый -2, рентгенологический аппарат С-дуга -1, гармонический ультразвуковой скальпель -2, </w:t>
            </w:r>
            <w:r>
              <w:br/>
            </w:r>
            <w:r>
              <w:rPr>
                <w:rFonts w:ascii="Times New Roman"/>
                <w:b w:val="false"/>
                <w:i w:val="false"/>
                <w:color w:val="000000"/>
                <w:sz w:val="20"/>
              </w:rPr>
              <w:t xml:space="preserve">
стойка эндовидеохирургическая лапароскопическая -1, </w:t>
            </w:r>
            <w:r>
              <w:br/>
            </w:r>
            <w:r>
              <w:rPr>
                <w:rFonts w:ascii="Times New Roman"/>
                <w:b w:val="false"/>
                <w:i w:val="false"/>
                <w:color w:val="000000"/>
                <w:sz w:val="20"/>
              </w:rPr>
              <w:t xml:space="preserve">
набор хирургического инструментария (ранорасширитель) – 2, </w:t>
            </w:r>
            <w:r>
              <w:br/>
            </w:r>
            <w:r>
              <w:rPr>
                <w:rFonts w:ascii="Times New Roman"/>
                <w:b w:val="false"/>
                <w:i w:val="false"/>
                <w:color w:val="000000"/>
                <w:sz w:val="20"/>
              </w:rPr>
              <w:t xml:space="preserve">
монитор для наблюдения за пациентом -2, </w:t>
            </w:r>
            <w:r>
              <w:br/>
            </w:r>
            <w:r>
              <w:rPr>
                <w:rFonts w:ascii="Times New Roman"/>
                <w:b w:val="false"/>
                <w:i w:val="false"/>
                <w:color w:val="000000"/>
                <w:sz w:val="20"/>
              </w:rPr>
              <w:t xml:space="preserve">
весы для определения массы тела пациента – 1, контейнер для транспортировки донорского органа – 1, </w:t>
            </w:r>
            <w:r>
              <w:br/>
            </w:r>
            <w:r>
              <w:rPr>
                <w:rFonts w:ascii="Times New Roman"/>
                <w:b w:val="false"/>
                <w:i w:val="false"/>
                <w:color w:val="000000"/>
                <w:sz w:val="20"/>
              </w:rPr>
              <w:t>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6"/>
          <w:p>
            <w:pPr>
              <w:spacing w:after="20"/>
              <w:ind w:left="20"/>
              <w:jc w:val="both"/>
            </w:pPr>
            <w:r>
              <w:rPr>
                <w:rFonts w:ascii="Times New Roman"/>
                <w:b w:val="false"/>
                <w:i w:val="false"/>
                <w:color w:val="000000"/>
                <w:sz w:val="20"/>
              </w:rPr>
              <w:t>
195.</w:t>
            </w:r>
          </w:p>
          <w:bookmarkEnd w:id="28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(радиология), стаж работы по специальности не менее 5 лет, повышение квалификации по вопросам интерстициальной лучевой терапии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и/или "Урология и андрология" (взрослая), стаж работы по специальности не менее 5 лет, повышение квалификации по вопросам контактной лучевой терапии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w:t>
            </w:r>
            <w:r>
              <w:br/>
            </w:r>
            <w:r>
              <w:rPr>
                <w:rFonts w:ascii="Times New Roman"/>
                <w:b w:val="false"/>
                <w:i w:val="false"/>
                <w:color w:val="000000"/>
                <w:sz w:val="20"/>
              </w:rPr>
              <w:t xml:space="preserve">
Операционная комната стерильная, операционный стол с комплектом съемных принадлежностей. Источники радиоактивного излучения -имплантируемые зерна йод-125. </w:t>
            </w:r>
            <w:r>
              <w:br/>
            </w:r>
            <w:r>
              <w:rPr>
                <w:rFonts w:ascii="Times New Roman"/>
                <w:b w:val="false"/>
                <w:i w:val="false"/>
                <w:color w:val="000000"/>
                <w:sz w:val="20"/>
              </w:rPr>
              <w:t>
Игла для брахитерапии парафинированная и не парафинированная.</w:t>
            </w:r>
            <w:r>
              <w:br/>
            </w:r>
            <w:r>
              <w:rPr>
                <w:rFonts w:ascii="Times New Roman"/>
                <w:b w:val="false"/>
                <w:i w:val="false"/>
                <w:color w:val="000000"/>
                <w:sz w:val="20"/>
              </w:rPr>
              <w:t>
Игла стабилизирующая для брахитерапии.</w:t>
            </w:r>
            <w:r>
              <w:br/>
            </w:r>
            <w:r>
              <w:rPr>
                <w:rFonts w:ascii="Times New Roman"/>
                <w:b w:val="false"/>
                <w:i w:val="false"/>
                <w:color w:val="000000"/>
                <w:sz w:val="20"/>
              </w:rPr>
              <w:t>
Баллон для брахитерапии одноразовый.</w:t>
            </w:r>
            <w:r>
              <w:br/>
            </w:r>
            <w:r>
              <w:rPr>
                <w:rFonts w:ascii="Times New Roman"/>
                <w:b w:val="false"/>
                <w:i w:val="false"/>
                <w:color w:val="000000"/>
                <w:sz w:val="20"/>
              </w:rPr>
              <w:t>
Вспомогательное оборудование:</w:t>
            </w:r>
            <w:r>
              <w:br/>
            </w:r>
            <w:r>
              <w:rPr>
                <w:rFonts w:ascii="Times New Roman"/>
                <w:b w:val="false"/>
                <w:i w:val="false"/>
                <w:color w:val="000000"/>
                <w:sz w:val="20"/>
              </w:rPr>
              <w:t>
Комплект дозиметра.</w:t>
            </w:r>
            <w:r>
              <w:br/>
            </w:r>
            <w:r>
              <w:rPr>
                <w:rFonts w:ascii="Times New Roman"/>
                <w:b w:val="false"/>
                <w:i w:val="false"/>
                <w:color w:val="000000"/>
                <w:sz w:val="20"/>
              </w:rPr>
              <w:t>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w:t>
            </w:r>
            <w:r>
              <w:br/>
            </w:r>
            <w:r>
              <w:rPr>
                <w:rFonts w:ascii="Times New Roman"/>
                <w:b w:val="false"/>
                <w:i w:val="false"/>
                <w:color w:val="000000"/>
                <w:sz w:val="20"/>
              </w:rPr>
              <w:t>
Шапочка рентгенозащитная 0,35 мм Pb рентгенозащитные перчатки 0,25 мм Pb.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7"/>
          <w:p>
            <w:pPr>
              <w:spacing w:after="20"/>
              <w:ind w:left="20"/>
              <w:jc w:val="both"/>
            </w:pPr>
            <w:r>
              <w:rPr>
                <w:rFonts w:ascii="Times New Roman"/>
                <w:b w:val="false"/>
                <w:i w:val="false"/>
                <w:color w:val="000000"/>
                <w:sz w:val="20"/>
              </w:rPr>
              <w:t>
196.</w:t>
            </w:r>
          </w:p>
          <w:bookmarkEnd w:id="28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(радиология), стаж работы по специальности не менее 5 лет, повышение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и/или "Урология и андрология" (взрослая), стаж работы по специальности не менее 5 лет, повышение квалификации по вопросам контактной лучевой терапии не менее 108 часов.</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w:t>
            </w:r>
            <w:r>
              <w:br/>
            </w:r>
            <w:r>
              <w:rPr>
                <w:rFonts w:ascii="Times New Roman"/>
                <w:b w:val="false"/>
                <w:i w:val="false"/>
                <w:color w:val="000000"/>
                <w:sz w:val="20"/>
              </w:rPr>
              <w:t xml:space="preserve">
Операционная комната стерильная, операционный стол с комплектом съемных принадлежностей. </w:t>
            </w:r>
            <w:r>
              <w:br/>
            </w:r>
            <w:r>
              <w:rPr>
                <w:rFonts w:ascii="Times New Roman"/>
                <w:b w:val="false"/>
                <w:i w:val="false"/>
                <w:color w:val="000000"/>
                <w:sz w:val="20"/>
              </w:rPr>
              <w:t xml:space="preserve">
Игла для брахитерапии диаметром 18 Ch. </w:t>
            </w:r>
            <w:r>
              <w:br/>
            </w:r>
            <w:r>
              <w:rPr>
                <w:rFonts w:ascii="Times New Roman"/>
                <w:b w:val="false"/>
                <w:i w:val="false"/>
                <w:color w:val="000000"/>
                <w:sz w:val="20"/>
              </w:rPr>
              <w:t>
Игла стабилизирующая для брахитерапии.</w:t>
            </w:r>
            <w:r>
              <w:br/>
            </w:r>
            <w:r>
              <w:rPr>
                <w:rFonts w:ascii="Times New Roman"/>
                <w:b w:val="false"/>
                <w:i w:val="false"/>
                <w:color w:val="000000"/>
                <w:sz w:val="20"/>
              </w:rPr>
              <w:t>
Баллон для брахитерапии одноразовый. Аппарат для брахитерапии с источником ирридий - 192</w:t>
            </w:r>
            <w:r>
              <w:br/>
            </w:r>
            <w:r>
              <w:rPr>
                <w:rFonts w:ascii="Times New Roman"/>
                <w:b w:val="false"/>
                <w:i w:val="false"/>
                <w:color w:val="000000"/>
                <w:sz w:val="20"/>
              </w:rPr>
              <w:t>
Вспомогательное оборудование:</w:t>
            </w:r>
            <w:r>
              <w:br/>
            </w:r>
            <w:r>
              <w:rPr>
                <w:rFonts w:ascii="Times New Roman"/>
                <w:b w:val="false"/>
                <w:i w:val="false"/>
                <w:color w:val="000000"/>
                <w:sz w:val="20"/>
              </w:rPr>
              <w:t>
Комплект дозиметра.</w:t>
            </w:r>
            <w:r>
              <w:br/>
            </w:r>
            <w:r>
              <w:rPr>
                <w:rFonts w:ascii="Times New Roman"/>
                <w:b w:val="false"/>
                <w:i w:val="false"/>
                <w:color w:val="000000"/>
                <w:sz w:val="20"/>
              </w:rPr>
              <w:t>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w:t>
            </w:r>
            <w:r>
              <w:br/>
            </w:r>
            <w:r>
              <w:rPr>
                <w:rFonts w:ascii="Times New Roman"/>
                <w:b w:val="false"/>
                <w:i w:val="false"/>
                <w:color w:val="000000"/>
                <w:sz w:val="20"/>
              </w:rPr>
              <w:t>
Шапочка рентгенозащитная 0,35 мм Pb рентгенозащитные перчатки 0,25 мм Pb.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8"/>
          <w:p>
            <w:pPr>
              <w:spacing w:after="20"/>
              <w:ind w:left="20"/>
              <w:jc w:val="both"/>
            </w:pPr>
            <w:r>
              <w:rPr>
                <w:rFonts w:ascii="Times New Roman"/>
                <w:b w:val="false"/>
                <w:i w:val="false"/>
                <w:color w:val="000000"/>
                <w:sz w:val="20"/>
              </w:rPr>
              <w:t>
197.</w:t>
            </w:r>
          </w:p>
          <w:bookmarkEnd w:id="28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опухолей различных локализаций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(радиология), стаж работы по специальности не менее 5 лет, повышение квалификации по вопросам высокотехнологичных методик лучевой терапии не менее 216 часов за последние 5 лет.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за последние 5 лет. Наличие специалиста с высшим техническим образованием, прошедшего специализацию по техническому обслуживанию линейных ускорителей (инженер по обслуживанию линейных ускорителей), стаж работы не менее 2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Низкоэнергетический линейный ускоритель с мультилифтным коллиматором и/или высокоэнергетический линейный ускоритель с мультилифтным коллиматором с системой визуализацией. Рентгеновский симулятор, 64 срезный мультиспиральный компьютерный томограф с плоской декой, дозиметрическая система планирования, информационно-управляющая система, набор иммобилизирующих приспособлений, насос для вакумных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9"/>
          <w:p>
            <w:pPr>
              <w:spacing w:after="20"/>
              <w:ind w:left="20"/>
              <w:jc w:val="both"/>
            </w:pPr>
            <w:r>
              <w:rPr>
                <w:rFonts w:ascii="Times New Roman"/>
                <w:b w:val="false"/>
                <w:i w:val="false"/>
                <w:color w:val="000000"/>
                <w:sz w:val="20"/>
              </w:rPr>
              <w:t>
198.</w:t>
            </w:r>
          </w:p>
          <w:bookmarkEnd w:id="28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Лучевая терапия, управляемая по изображениям для опухолей отдельных локализаций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(радиология), стаж работы по специальности не менее 5 лет, повышение квалификации по вопросам высокотехнологичных методик лучевой терапии не менее 216 часов за последние 5 лет.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за последние 5 лет. Наличие специалиста с высшим техническим образованием, прошедшего специализацию по техническому обслуживанию линейных ускорителей (инженер по обслуживанию линейных ускорителей), стаж работы не менее 2 лет.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Низкоэнергетический линейный ускоритель с мультилифтным коллиматором и/или высокоэнергетический линейный ускоритель с мультилифтным коллиматором с системой визуализацией. Рентгеновский симулятор, 64 срезный мультиспиральный компьютерный томограф с плоской декой, дозиметрическая система планирования, информационно-управляющая система, набор иммобилизирующих приспособлений, насос для вакумных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0"/>
          <w:p>
            <w:pPr>
              <w:spacing w:after="20"/>
              <w:ind w:left="20"/>
              <w:jc w:val="both"/>
            </w:pPr>
            <w:r>
              <w:rPr>
                <w:rFonts w:ascii="Times New Roman"/>
                <w:b w:val="false"/>
                <w:i w:val="false"/>
                <w:color w:val="000000"/>
                <w:sz w:val="20"/>
              </w:rPr>
              <w:t>
199.</w:t>
            </w:r>
          </w:p>
          <w:bookmarkEnd w:id="29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и/или "Эндокринология" и/или "Лучевая терапия" (радиология) стаж работы по специальности не менее 3 лет, повышение квалификации по вопросам ядерной медицины, не менее 108 часов за последние 5 лет.</w:t>
            </w:r>
            <w:r>
              <w:br/>
            </w:r>
            <w:r>
              <w:rPr>
                <w:rFonts w:ascii="Times New Roman"/>
                <w:b w:val="false"/>
                <w:i w:val="false"/>
                <w:color w:val="000000"/>
                <w:sz w:val="20"/>
              </w:rPr>
              <w:t xml:space="preserve">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w:t>
            </w:r>
            <w:r>
              <w:br/>
            </w:r>
            <w:r>
              <w:rPr>
                <w:rFonts w:ascii="Times New Roman"/>
                <w:b w:val="false"/>
                <w:i w:val="false"/>
                <w:color w:val="000000"/>
                <w:sz w:val="20"/>
              </w:rPr>
              <w:t>
Инженер-радиохимик – специалист с высшим образованием по химии, прошедшего специализацию по радиохимии, с опытом работы не менее 3 лет.</w:t>
            </w:r>
            <w:r>
              <w:br/>
            </w:r>
            <w:r>
              <w:rPr>
                <w:rFonts w:ascii="Times New Roman"/>
                <w:b w:val="false"/>
                <w:i w:val="false"/>
                <w:color w:val="000000"/>
                <w:sz w:val="20"/>
              </w:rPr>
              <w:t>
Наличие специалиста со средним медицинским</w:t>
            </w:r>
            <w:r>
              <w:br/>
            </w:r>
            <w:r>
              <w:rPr>
                <w:rFonts w:ascii="Times New Roman"/>
                <w:b w:val="false"/>
                <w:i w:val="false"/>
                <w:color w:val="000000"/>
                <w:sz w:val="20"/>
              </w:rPr>
              <w:t>
образованием имеющий сертификат специльности "Сестринское дело", прошедшего специализацию по ядерной медицине (радионуклидной терапии), с опытом работы не менее 3 лет.</w:t>
            </w:r>
            <w:r>
              <w:br/>
            </w:r>
            <w:r>
              <w:rPr>
                <w:rFonts w:ascii="Times New Roman"/>
                <w:b w:val="false"/>
                <w:i w:val="false"/>
                <w:color w:val="000000"/>
                <w:sz w:val="20"/>
              </w:rPr>
              <w:t>
Допуск к работе с источниками ионизирующего излучения.</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Однофотонный эмисионный компьютерный томограф совмещенный с компьютерным томографом. </w:t>
            </w:r>
            <w:r>
              <w:br/>
            </w:r>
            <w:r>
              <w:rPr>
                <w:rFonts w:ascii="Times New Roman"/>
                <w:b w:val="false"/>
                <w:i w:val="false"/>
                <w:color w:val="000000"/>
                <w:sz w:val="20"/>
              </w:rPr>
              <w:t>
Система сбора и хранения жидких радиоактивных отходов.</w:t>
            </w:r>
            <w:r>
              <w:br/>
            </w:r>
            <w:r>
              <w:rPr>
                <w:rFonts w:ascii="Times New Roman"/>
                <w:b w:val="false"/>
                <w:i w:val="false"/>
                <w:color w:val="000000"/>
                <w:sz w:val="20"/>
              </w:rPr>
              <w:t>
Набор для фасовки радиофармпрепарата</w:t>
            </w:r>
            <w:r>
              <w:br/>
            </w:r>
            <w:r>
              <w:rPr>
                <w:rFonts w:ascii="Times New Roman"/>
                <w:b w:val="false"/>
                <w:i w:val="false"/>
                <w:color w:val="000000"/>
                <w:sz w:val="20"/>
              </w:rPr>
              <w:t>
Стандартный набор дозиметрического оборудования.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1"/>
          <w:p>
            <w:pPr>
              <w:spacing w:after="20"/>
              <w:ind w:left="20"/>
              <w:jc w:val="both"/>
            </w:pPr>
            <w:r>
              <w:rPr>
                <w:rFonts w:ascii="Times New Roman"/>
                <w:b w:val="false"/>
                <w:i w:val="false"/>
                <w:color w:val="000000"/>
                <w:sz w:val="20"/>
              </w:rPr>
              <w:t>
200.</w:t>
            </w:r>
          </w:p>
          <w:bookmarkEnd w:id="29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повышение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стаж работы по специальности не менее 3 лет, повышение квалификации по вопросам андрологии не менее 108 часов за последние 5 лет.</w:t>
            </w:r>
            <w:r>
              <w:br/>
            </w:r>
            <w:r>
              <w:rPr>
                <w:rFonts w:ascii="Times New Roman"/>
                <w:b w:val="false"/>
                <w:i w:val="false"/>
                <w:color w:val="000000"/>
                <w:sz w:val="20"/>
              </w:rPr>
              <w:t>
Наличие специалиста с высшим медицинским и/или биологическим образованием, повышение квалификации по специальности по эмбриологии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2"/>
          <w:p>
            <w:pPr>
              <w:spacing w:after="20"/>
              <w:ind w:left="20"/>
              <w:jc w:val="both"/>
            </w:pPr>
            <w:r>
              <w:rPr>
                <w:rFonts w:ascii="Times New Roman"/>
                <w:b w:val="false"/>
                <w:i w:val="false"/>
                <w:color w:val="000000"/>
                <w:sz w:val="20"/>
              </w:rPr>
              <w:t>
201.</w:t>
            </w:r>
          </w:p>
          <w:bookmarkEnd w:id="292"/>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повышение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стаж работы по специальности не менее 3 лет, повышение квалификации по вопросам андрологии не менее 108 часов за последние 5 лет.</w:t>
            </w:r>
            <w:r>
              <w:br/>
            </w:r>
            <w:r>
              <w:rPr>
                <w:rFonts w:ascii="Times New Roman"/>
                <w:b w:val="false"/>
                <w:i w:val="false"/>
                <w:color w:val="000000"/>
                <w:sz w:val="20"/>
              </w:rPr>
              <w:t>
Наличие специалиста с высшим медицинским и/или биологическим образованием, повышение квалификации по специальности по эмбриологии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3"/>
          <w:p>
            <w:pPr>
              <w:spacing w:after="20"/>
              <w:ind w:left="20"/>
              <w:jc w:val="both"/>
            </w:pPr>
            <w:r>
              <w:rPr>
                <w:rFonts w:ascii="Times New Roman"/>
                <w:b w:val="false"/>
                <w:i w:val="false"/>
                <w:color w:val="000000"/>
                <w:sz w:val="20"/>
              </w:rPr>
              <w:t>
202.</w:t>
            </w:r>
          </w:p>
          <w:bookmarkEnd w:id="29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повышение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стаж работы по специальности не менее 3 лет, повышение квалификации по вопросам андрологии не менее 108 часов за последние 5 лет.</w:t>
            </w:r>
            <w:r>
              <w:br/>
            </w:r>
            <w:r>
              <w:rPr>
                <w:rFonts w:ascii="Times New Roman"/>
                <w:b w:val="false"/>
                <w:i w:val="false"/>
                <w:color w:val="000000"/>
                <w:sz w:val="20"/>
              </w:rPr>
              <w:t>
Наличие специалиста с высшим медицинским и/или биологическим образованием, повышение квалификации по специальности по эмбриологии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4"/>
          <w:p>
            <w:pPr>
              <w:spacing w:after="20"/>
              <w:ind w:left="20"/>
              <w:jc w:val="both"/>
            </w:pPr>
            <w:r>
              <w:rPr>
                <w:rFonts w:ascii="Times New Roman"/>
                <w:b w:val="false"/>
                <w:i w:val="false"/>
                <w:color w:val="000000"/>
                <w:sz w:val="20"/>
              </w:rPr>
              <w:t>
203.</w:t>
            </w:r>
          </w:p>
          <w:bookmarkEnd w:id="29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повышение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стаж работы по специальности не менее 3 лет, повышение квалификации по вопросам андрологии не менее 108 часов за последние 5 лет.</w:t>
            </w:r>
            <w:r>
              <w:br/>
            </w:r>
            <w:r>
              <w:rPr>
                <w:rFonts w:ascii="Times New Roman"/>
                <w:b w:val="false"/>
                <w:i w:val="false"/>
                <w:color w:val="000000"/>
                <w:sz w:val="20"/>
              </w:rPr>
              <w:t>
Наличие специалиста с высшим медицинским и/или биологическим образованием, повышение квалификации по специальности по эмбриологии не менее 108 часов за последние 5 лет.</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bl>
    <w:bookmarkStart w:name="z317" w:id="295"/>
    <w:p>
      <w:pPr>
        <w:spacing w:after="0"/>
        <w:ind w:left="0"/>
        <w:jc w:val="both"/>
      </w:pPr>
      <w:r>
        <w:rPr>
          <w:rFonts w:ascii="Times New Roman"/>
          <w:b w:val="false"/>
          <w:i w:val="false"/>
          <w:color w:val="000000"/>
          <w:sz w:val="28"/>
        </w:rPr>
        <w:t>
      * дополнительные описания к медицинским организациям, оказывающие услуги искусственного оплодотворения в рамках гарантированного объема бесплатной медицинской помощи:</w:t>
      </w:r>
    </w:p>
    <w:bookmarkEnd w:id="295"/>
    <w:bookmarkStart w:name="z318" w:id="296"/>
    <w:p>
      <w:pPr>
        <w:spacing w:after="0"/>
        <w:ind w:left="0"/>
        <w:jc w:val="both"/>
      </w:pPr>
      <w:r>
        <w:rPr>
          <w:rFonts w:ascii="Times New Roman"/>
          <w:b w:val="false"/>
          <w:i w:val="false"/>
          <w:color w:val="000000"/>
          <w:sz w:val="28"/>
        </w:rPr>
        <w:t>
      1. продолжительность работы медицинской организации в области искусственного оплодотворения не менее трех лет;</w:t>
      </w:r>
    </w:p>
    <w:bookmarkEnd w:id="296"/>
    <w:bookmarkStart w:name="z319" w:id="297"/>
    <w:p>
      <w:pPr>
        <w:spacing w:after="0"/>
        <w:ind w:left="0"/>
        <w:jc w:val="both"/>
      </w:pPr>
      <w:r>
        <w:rPr>
          <w:rFonts w:ascii="Times New Roman"/>
          <w:b w:val="false"/>
          <w:i w:val="false"/>
          <w:color w:val="000000"/>
          <w:sz w:val="28"/>
        </w:rPr>
        <w:t>
      2. количество лечебных циклов искусственного оплодотворения не менее 200 циклов в год;</w:t>
      </w:r>
    </w:p>
    <w:bookmarkEnd w:id="297"/>
    <w:bookmarkStart w:name="z320" w:id="298"/>
    <w:p>
      <w:pPr>
        <w:spacing w:after="0"/>
        <w:ind w:left="0"/>
        <w:jc w:val="both"/>
      </w:pPr>
      <w:r>
        <w:rPr>
          <w:rFonts w:ascii="Times New Roman"/>
          <w:b w:val="false"/>
          <w:i w:val="false"/>
          <w:color w:val="000000"/>
          <w:sz w:val="28"/>
        </w:rPr>
        <w:t>
      3. частота наступления беременности на перенос эмбрионов – не менее 30 %;</w:t>
      </w:r>
    </w:p>
    <w:bookmarkEnd w:id="298"/>
    <w:bookmarkStart w:name="z321" w:id="299"/>
    <w:p>
      <w:pPr>
        <w:spacing w:after="0"/>
        <w:ind w:left="0"/>
        <w:jc w:val="both"/>
      </w:pPr>
      <w:r>
        <w:rPr>
          <w:rFonts w:ascii="Times New Roman"/>
          <w:b w:val="false"/>
          <w:i w:val="false"/>
          <w:color w:val="000000"/>
          <w:sz w:val="28"/>
        </w:rPr>
        <w:t>
      4. частота рождения детей на число переносов - не менее 22 %.</w:t>
      </w:r>
    </w:p>
    <w:bookmarkEnd w:id="299"/>
    <w:bookmarkStart w:name="z322" w:id="300"/>
    <w:p>
      <w:pPr>
        <w:spacing w:after="0"/>
        <w:ind w:left="0"/>
        <w:jc w:val="both"/>
      </w:pPr>
      <w:r>
        <w:rPr>
          <w:rFonts w:ascii="Times New Roman"/>
          <w:b w:val="false"/>
          <w:i w:val="false"/>
          <w:color w:val="000000"/>
          <w:sz w:val="28"/>
        </w:rPr>
        <w:t xml:space="preserve">
      ** проведение до - и послекохлеарной реабилитации. </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w:t>
            </w:r>
            <w:r>
              <w:br/>
            </w:r>
            <w:r>
              <w:rPr>
                <w:rFonts w:ascii="Times New Roman"/>
                <w:b w:val="false"/>
                <w:i w:val="false"/>
                <w:color w:val="000000"/>
                <w:sz w:val="20"/>
              </w:rPr>
              <w:t>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301"/>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 о приеме документов</w:t>
      </w:r>
    </w:p>
    <w:bookmarkEnd w:id="301"/>
    <w:bookmarkStart w:name="z326" w:id="302"/>
    <w:p>
      <w:pPr>
        <w:spacing w:after="0"/>
        <w:ind w:left="0"/>
        <w:jc w:val="both"/>
      </w:pPr>
      <w:r>
        <w:rPr>
          <w:rFonts w:ascii="Times New Roman"/>
          <w:b w:val="false"/>
          <w:i w:val="false"/>
          <w:color w:val="000000"/>
          <w:sz w:val="28"/>
        </w:rPr>
        <w:t>
      _________________________________                  № ___"___ "_____________ 20__ года</w:t>
      </w:r>
      <w:r>
        <w:br/>
      </w:r>
      <w:r>
        <w:rPr>
          <w:rFonts w:ascii="Times New Roman"/>
          <w:b w:val="false"/>
          <w:i w:val="false"/>
          <w:color w:val="000000"/>
          <w:sz w:val="28"/>
        </w:rPr>
        <w:t>(местонахождение)</w:t>
      </w:r>
    </w:p>
    <w:bookmarkEnd w:id="302"/>
    <w:bookmarkStart w:name="z327" w:id="30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ответственного лица за прием документов,</w:t>
      </w:r>
      <w:r>
        <w:br/>
      </w:r>
      <w:r>
        <w:rPr>
          <w:rFonts w:ascii="Times New Roman"/>
          <w:b w:val="false"/>
          <w:i w:val="false"/>
          <w:color w:val="000000"/>
          <w:sz w:val="28"/>
        </w:rPr>
        <w:t>наименование организации, принимающей заявку и прилагаемые к ней документы и адрес)</w:t>
      </w:r>
    </w:p>
    <w:bookmarkEnd w:id="303"/>
    <w:bookmarkStart w:name="z328" w:id="304"/>
    <w:p>
      <w:pPr>
        <w:spacing w:after="0"/>
        <w:ind w:left="0"/>
        <w:jc w:val="both"/>
      </w:pPr>
      <w:r>
        <w:rPr>
          <w:rFonts w:ascii="Times New Roman"/>
          <w:b w:val="false"/>
          <w:i w:val="false"/>
          <w:color w:val="000000"/>
          <w:sz w:val="28"/>
        </w:rPr>
        <w:t>
      Получил(-а) заявку на допуск к предоставлению ВТМУ с прилагаемыми документами</w:t>
      </w:r>
      <w:r>
        <w:br/>
      </w:r>
      <w:r>
        <w:rPr>
          <w:rFonts w:ascii="Times New Roman"/>
          <w:b w:val="false"/>
          <w:i w:val="false"/>
          <w:color w:val="000000"/>
          <w:sz w:val="28"/>
        </w:rPr>
        <w:t>на ____ страницах в прошитом, пронумерованном виде от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(указать наименование организации здравоохранения и фамилия, имя, отчество (при его</w:t>
      </w:r>
      <w:r>
        <w:br/>
      </w:r>
      <w:r>
        <w:rPr>
          <w:rFonts w:ascii="Times New Roman"/>
          <w:b w:val="false"/>
          <w:i w:val="false"/>
          <w:color w:val="000000"/>
          <w:sz w:val="28"/>
        </w:rPr>
        <w:t>наличии) его представителя) которая зарегистрирована за №____ в журнале регистрации</w:t>
      </w:r>
      <w:r>
        <w:br/>
      </w:r>
      <w:r>
        <w:rPr>
          <w:rFonts w:ascii="Times New Roman"/>
          <w:b w:val="false"/>
          <w:i w:val="false"/>
          <w:color w:val="000000"/>
          <w:sz w:val="28"/>
        </w:rPr>
        <w:t>заявок)</w:t>
      </w:r>
    </w:p>
    <w:bookmarkEnd w:id="304"/>
    <w:bookmarkStart w:name="z329" w:id="305"/>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bookmarkEnd w:id="305"/>
    <w:bookmarkStart w:name="z330" w:id="306"/>
    <w:p>
      <w:pPr>
        <w:spacing w:after="0"/>
        <w:ind w:left="0"/>
        <w:jc w:val="both"/>
      </w:pPr>
      <w:r>
        <w:rPr>
          <w:rFonts w:ascii="Times New Roman"/>
          <w:b w:val="false"/>
          <w:i w:val="false"/>
          <w:color w:val="000000"/>
          <w:sz w:val="28"/>
        </w:rPr>
        <w:t>
             Ответственное лицо за прием документов: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306"/>
    <w:bookmarkStart w:name="z331" w:id="307"/>
    <w:p>
      <w:pPr>
        <w:spacing w:after="0"/>
        <w:ind w:left="0"/>
        <w:jc w:val="both"/>
      </w:pPr>
      <w:r>
        <w:rPr>
          <w:rFonts w:ascii="Times New Roman"/>
          <w:b w:val="false"/>
          <w:i w:val="false"/>
          <w:color w:val="000000"/>
          <w:sz w:val="28"/>
        </w:rPr>
        <w:t>
             Расписку получил:</w:t>
      </w:r>
    </w:p>
    <w:bookmarkEnd w:id="307"/>
    <w:bookmarkStart w:name="z332" w:id="308"/>
    <w:p>
      <w:pPr>
        <w:spacing w:after="0"/>
        <w:ind w:left="0"/>
        <w:jc w:val="both"/>
      </w:pPr>
      <w:r>
        <w:rPr>
          <w:rFonts w:ascii="Times New Roman"/>
          <w:b w:val="false"/>
          <w:i w:val="false"/>
          <w:color w:val="000000"/>
          <w:sz w:val="28"/>
        </w:rPr>
        <w:t>
             Представитель организации</w:t>
      </w:r>
      <w:r>
        <w:br/>
      </w:r>
      <w:r>
        <w:rPr>
          <w:rFonts w:ascii="Times New Roman"/>
          <w:b w:val="false"/>
          <w:i w:val="false"/>
          <w:color w:val="000000"/>
          <w:sz w:val="28"/>
        </w:rPr>
        <w:t xml:space="preserve">       здравоохранения:______________________/__________________________________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w:t>
            </w:r>
            <w:r>
              <w:br/>
            </w:r>
            <w:r>
              <w:rPr>
                <w:rFonts w:ascii="Times New Roman"/>
                <w:b w:val="false"/>
                <w:i w:val="false"/>
                <w:color w:val="000000"/>
                <w:sz w:val="20"/>
              </w:rPr>
              <w:t>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5" w:id="309"/>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 об отказе в приеме документов</w:t>
      </w:r>
    </w:p>
    <w:bookmarkEnd w:id="309"/>
    <w:bookmarkStart w:name="z336" w:id="310"/>
    <w:p>
      <w:pPr>
        <w:spacing w:after="0"/>
        <w:ind w:left="0"/>
        <w:jc w:val="both"/>
      </w:pPr>
      <w:r>
        <w:rPr>
          <w:rFonts w:ascii="Times New Roman"/>
          <w:b w:val="false"/>
          <w:i w:val="false"/>
          <w:color w:val="000000"/>
          <w:sz w:val="28"/>
        </w:rPr>
        <w:t>
      __________________________                        № ___ "___ "_________ 20__ года</w:t>
      </w:r>
      <w:r>
        <w:br/>
      </w:r>
      <w:r>
        <w:rPr>
          <w:rFonts w:ascii="Times New Roman"/>
          <w:b w:val="false"/>
          <w:i w:val="false"/>
          <w:color w:val="000000"/>
          <w:sz w:val="28"/>
        </w:rPr>
        <w:t>(местонахождение)</w:t>
      </w:r>
    </w:p>
    <w:bookmarkEnd w:id="310"/>
    <w:bookmarkStart w:name="z337" w:id="31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311"/>
    <w:bookmarkStart w:name="z338" w:id="31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ответственного лица за прием документов, наименование организации, принимающей заявку</w:t>
      </w:r>
      <w:r>
        <w:br/>
      </w:r>
      <w:r>
        <w:rPr>
          <w:rFonts w:ascii="Times New Roman"/>
          <w:b w:val="false"/>
          <w:i w:val="false"/>
          <w:color w:val="000000"/>
          <w:sz w:val="28"/>
        </w:rPr>
        <w:t>и прилагаемые к ней документы и адрес) отказывает в приеме заявки на допуск к</w:t>
      </w:r>
      <w:r>
        <w:br/>
      </w:r>
      <w:r>
        <w:rPr>
          <w:rFonts w:ascii="Times New Roman"/>
          <w:b w:val="false"/>
          <w:i w:val="false"/>
          <w:color w:val="000000"/>
          <w:sz w:val="28"/>
        </w:rPr>
        <w:t>предоставлению ВТМУ и документы, прилагаемые к ней, в ввиду:</w:t>
      </w:r>
    </w:p>
    <w:bookmarkEnd w:id="312"/>
    <w:bookmarkStart w:name="z339" w:id="313"/>
    <w:p>
      <w:pPr>
        <w:spacing w:after="0"/>
        <w:ind w:left="0"/>
        <w:jc w:val="both"/>
      </w:pPr>
      <w:r>
        <w:rPr>
          <w:rFonts w:ascii="Times New Roman"/>
          <w:b w:val="false"/>
          <w:i w:val="false"/>
          <w:color w:val="000000"/>
          <w:sz w:val="28"/>
        </w:rPr>
        <w:t>
             1) ненадлежащего Вами оформления прилагаемого пакета документов согласно</w:t>
      </w:r>
      <w:r>
        <w:br/>
      </w:r>
      <w:r>
        <w:rPr>
          <w:rFonts w:ascii="Times New Roman"/>
          <w:b w:val="false"/>
          <w:i w:val="false"/>
          <w:color w:val="000000"/>
          <w:sz w:val="28"/>
        </w:rPr>
        <w:t>перечню, предусмотренному Правилами предоставления высокотехнологичных</w:t>
      </w:r>
      <w:r>
        <w:br/>
      </w:r>
      <w:r>
        <w:rPr>
          <w:rFonts w:ascii="Times New Roman"/>
          <w:b w:val="false"/>
          <w:i w:val="false"/>
          <w:color w:val="000000"/>
          <w:sz w:val="28"/>
        </w:rPr>
        <w:t>медицинских услуг;</w:t>
      </w:r>
    </w:p>
    <w:bookmarkEnd w:id="313"/>
    <w:bookmarkStart w:name="z340" w:id="314"/>
    <w:p>
      <w:pPr>
        <w:spacing w:after="0"/>
        <w:ind w:left="0"/>
        <w:jc w:val="both"/>
      </w:pPr>
      <w:r>
        <w:rPr>
          <w:rFonts w:ascii="Times New Roman"/>
          <w:b w:val="false"/>
          <w:i w:val="false"/>
          <w:color w:val="000000"/>
          <w:sz w:val="28"/>
        </w:rPr>
        <w:t>
             2) представления Вами неполного пакета документов согласно перечню,</w:t>
      </w:r>
      <w:r>
        <w:br/>
      </w:r>
      <w:r>
        <w:rPr>
          <w:rFonts w:ascii="Times New Roman"/>
          <w:b w:val="false"/>
          <w:i w:val="false"/>
          <w:color w:val="000000"/>
          <w:sz w:val="28"/>
        </w:rPr>
        <w:t>предусмотренному Правилами предоставления высокотехнологичных медицинских услуг.</w:t>
      </w:r>
    </w:p>
    <w:bookmarkEnd w:id="314"/>
    <w:bookmarkStart w:name="z341" w:id="315"/>
    <w:p>
      <w:pPr>
        <w:spacing w:after="0"/>
        <w:ind w:left="0"/>
        <w:jc w:val="both"/>
      </w:pPr>
      <w:r>
        <w:rPr>
          <w:rFonts w:ascii="Times New Roman"/>
          <w:b w:val="false"/>
          <w:i w:val="false"/>
          <w:color w:val="000000"/>
          <w:sz w:val="28"/>
        </w:rPr>
        <w:t>
             Наименование отсутствующих документов: ____________________________________</w:t>
      </w:r>
      <w:r>
        <w:br/>
      </w:r>
      <w:r>
        <w:rPr>
          <w:rFonts w:ascii="Times New Roman"/>
          <w:b w:val="false"/>
          <w:i w:val="false"/>
          <w:color w:val="000000"/>
          <w:sz w:val="28"/>
        </w:rPr>
        <w:t xml:space="preserve">                                                 (перечислить перечень документов)</w:t>
      </w:r>
    </w:p>
    <w:bookmarkEnd w:id="315"/>
    <w:bookmarkStart w:name="z342" w:id="316"/>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 </w:t>
      </w:r>
    </w:p>
    <w:bookmarkEnd w:id="316"/>
    <w:bookmarkStart w:name="z343" w:id="317"/>
    <w:p>
      <w:pPr>
        <w:spacing w:after="0"/>
        <w:ind w:left="0"/>
        <w:jc w:val="both"/>
      </w:pPr>
      <w:r>
        <w:rPr>
          <w:rFonts w:ascii="Times New Roman"/>
          <w:b w:val="false"/>
          <w:i w:val="false"/>
          <w:color w:val="000000"/>
          <w:sz w:val="28"/>
        </w:rPr>
        <w:t>
             Ответственное лицо за прием документов: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317"/>
    <w:bookmarkStart w:name="z344" w:id="318"/>
    <w:p>
      <w:pPr>
        <w:spacing w:after="0"/>
        <w:ind w:left="0"/>
        <w:jc w:val="both"/>
      </w:pPr>
      <w:r>
        <w:rPr>
          <w:rFonts w:ascii="Times New Roman"/>
          <w:b w:val="false"/>
          <w:i w:val="false"/>
          <w:color w:val="000000"/>
          <w:sz w:val="28"/>
        </w:rPr>
        <w:t>
             Расписку получил:</w:t>
      </w:r>
    </w:p>
    <w:bookmarkEnd w:id="318"/>
    <w:bookmarkStart w:name="z345" w:id="319"/>
    <w:p>
      <w:pPr>
        <w:spacing w:after="0"/>
        <w:ind w:left="0"/>
        <w:jc w:val="both"/>
      </w:pPr>
      <w:r>
        <w:rPr>
          <w:rFonts w:ascii="Times New Roman"/>
          <w:b w:val="false"/>
          <w:i w:val="false"/>
          <w:color w:val="000000"/>
          <w:sz w:val="28"/>
        </w:rPr>
        <w:t>
             Представитель организации здравоохранения: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Правилам предоставления </w:t>
            </w:r>
            <w:r>
              <w:br/>
            </w:r>
            <w:r>
              <w:rPr>
                <w:rFonts w:ascii="Times New Roman"/>
                <w:b w:val="false"/>
                <w:i w:val="false"/>
                <w:color w:val="000000"/>
                <w:sz w:val="20"/>
              </w:rPr>
              <w:t>высокотехнологичных</w:t>
            </w:r>
            <w:r>
              <w:br/>
            </w:r>
            <w:r>
              <w:rPr>
                <w:rFonts w:ascii="Times New Roman"/>
                <w:b w:val="false"/>
                <w:i w:val="false"/>
                <w:color w:val="000000"/>
                <w:sz w:val="20"/>
              </w:rPr>
              <w:t xml:space="preserve">медицинских услуг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32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предоставление ВТМУ на ________ год</w:t>
      </w:r>
    </w:p>
    <w:bookmarkEnd w:id="320"/>
    <w:bookmarkStart w:name="z349" w:id="321"/>
    <w:p>
      <w:pPr>
        <w:spacing w:after="0"/>
        <w:ind w:left="0"/>
        <w:jc w:val="both"/>
      </w:pPr>
      <w:r>
        <w:rPr>
          <w:rFonts w:ascii="Times New Roman"/>
          <w:b w:val="false"/>
          <w:i w:val="false"/>
          <w:color w:val="000000"/>
          <w:sz w:val="28"/>
        </w:rPr>
        <w:t xml:space="preserve">
      </w:t>
      </w:r>
      <w:r>
        <w:rPr>
          <w:rFonts w:ascii="Times New Roman"/>
          <w:b/>
          <w:i w:val="false"/>
          <w:color w:val="000000"/>
          <w:sz w:val="28"/>
        </w:rPr>
        <w:t>Регион ________________</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460"/>
        <w:gridCol w:w="3407"/>
        <w:gridCol w:w="3407"/>
        <w:gridCol w:w="1514"/>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Запланированный объем ВТМУ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32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заполняется графа организации здравоохранения области с указанием объема</w:t>
      </w:r>
    </w:p>
    <w:bookmarkEnd w:id="3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