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9ddeb" w14:textId="a89dd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 "Предоставление информации о категории субъекта предпринимательства"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3 июля 2017 года № 268. Зарегистрирован в Министерстве юстиции Республики Казахстан 8 августа 2017 года № 15459. Утратил силу приказом Министра национальной экономики Республики Казахстан от 29 мая 2020 года № 44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29.05.2020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стандарт государственной услуги "Предоставление информации о категории субъекта предпринимательства"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предпринимательства Министерства национальной экономики Республики Казахстан в установленном законодательством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Казахстан, а также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 приказа.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______________ Д. Абаев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10 </w:t>
      </w:r>
      <w:r>
        <w:rPr>
          <w:rFonts w:ascii="Times New Roman"/>
          <w:b/>
          <w:i w:val="false"/>
          <w:color w:val="000000"/>
          <w:sz w:val="28"/>
        </w:rPr>
        <w:t>июля</w:t>
      </w:r>
      <w:r>
        <w:rPr>
          <w:rFonts w:ascii="Times New Roman"/>
          <w:b/>
          <w:i w:val="false"/>
          <w:color w:val="000000"/>
          <w:sz w:val="28"/>
        </w:rPr>
        <w:t xml:space="preserve"> 2017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2017 года № 268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информации о категории субъекта предпринимательства"</w:t>
      </w:r>
    </w:p>
    <w:bookmarkEnd w:id="10"/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информации о категории субъекта предпринимательства" (далее – государственная услуга).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национальной экономики Республики Казахстан (далее – Министерство).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Министерством (далее – услугодатель).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веб-портал "электронного правительства" (далее – портал).</w:t>
      </w:r>
    </w:p>
    <w:bookmarkEnd w:id="15"/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на портале – не более 15 (пятнадцати) минут.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выдача справки о категории субъекта предпринимательства в электронном виде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– услугополучатель).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портала – круглосуточно, за исключением технических перерывов в связи с проведением ремонтных работ.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услугополучателей на портал: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запрос, удостоверенный электронно-цифровой подписью услугополучателя.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несоответствие услугополучателя и (или) представленных данных и сведений, необходимых для оказания государственной услуги,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среднегодовой численности работников и среднегодового дохода субъектов предпринимательства, утвержденными постановлением Правительства Республики Казахстан от 30 декабря 2015 года № 1128,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и использования реестра субъектов предпринимательства, утвержденными постановлением Правительства Республики Казахстан от 28 декабря 2015 года № 1091;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услуги.</w:t>
      </w:r>
    </w:p>
    <w:bookmarkEnd w:id="26"/>
    <w:bookmarkStart w:name="z3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государственной услуги подается на имя руководителя услугодателя по адресу: 010000, город Астана, проспект "Мәңгілік Ел", дом № 8, подъезд 7, административное здание "Дом министерств".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письменном виде с обязательным приложением копий подтверждающих документов по почте, посредством портала либо нарочно через канцелярию услугодателя.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услугополучателя: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лица – указываются его фамилия, имя, отчество (при его наличии), почтовый адрес;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 – его наименование, почтовый адрес, исходящий номер и дата письма.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подписывается услугополучателем.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с указанием фамилии, имени, отчества (при его наличии) работника, принявшего жалобу, срока и места получения ответа на поданную жалобу.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1414, 8 800 080 7777.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вправе обратиться с жалобой в уполномоченный орган по оценке и контролю за качеством оказания государственных услуг.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bookmarkEnd w:id="40"/>
    <w:bookmarkStart w:name="z4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 портала оказания государственной услуги – www.elicense.kz.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услугодателя размещены на сайте Министерства: www.economy.gov.kz, Единый контакт-центр по вопросам оказания государственных услуг: 1414, 8 800 080 7777.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о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 предпринимательства"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43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