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5812" w14:textId="6d75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11 июля 2017 года № 327. Зарегистрирован в Министерстве юстиции Республики Казахстан 8 августа 2017 года № 15461. Утратил силу приказом Министра образования и науки Республики Казахстан от 17 мая 2019 года № 217.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17.05.2019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(зарегистрированный в Реестре государственной регистрации нормативных правовых актов Республики Казахстан под № 8890, опубликованный в газете "Казахстанская правда" от 28 ноября 2013 года № 325 (27599)), следующие изменения и дополнения: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учебников и учебно-методических комплексов для 1-11 классов,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"Казахский язык обучения":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5295"/>
        <w:gridCol w:w="1582"/>
        <w:gridCol w:w="3292"/>
        <w:gridCol w:w="550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бөлім + CD, ІІ бөлім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341"/>
        <w:gridCol w:w="4737"/>
        <w:gridCol w:w="2342"/>
        <w:gridCol w:w="1441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bookmarkEnd w:id="11"/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казахском языке не меняется;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"2 класс":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64, следующего содержания: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3815"/>
        <w:gridCol w:w="1430"/>
        <w:gridCol w:w="3804"/>
        <w:gridCol w:w="635"/>
      </w:tblGrid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17"/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№1, 2 жұмыс дәптері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Калиева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"8 класс":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90-93, следующего содержания: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5628"/>
        <w:gridCol w:w="1295"/>
        <w:gridCol w:w="2697"/>
        <w:gridCol w:w="825"/>
      </w:tblGrid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22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Informatics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Шаниев,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Гесен,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Айдарбаев,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Ахметов,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23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Карабатыров,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Байешов,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Дуйсеев,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Шокобалинов,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Ташев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24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Эрметов,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Сагинтаев,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Нуралиева,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Джилкайдарова,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Кәрімова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25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Ордабаев,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Саматов,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</w:tbl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"8 класс для школ с казахским и русским языками обучения":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19-22, следующего содержания: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3577"/>
        <w:gridCol w:w="5307"/>
        <w:gridCol w:w="1713"/>
        <w:gridCol w:w="525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0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Informatics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Y. Shaniyev,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Gesen,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Aidarbayev,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Akhmetov,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Yerzhanov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1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Karabatyrov,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Baieshov,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Y. Duiseyev,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Shokobalinov,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Tashev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2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 Ermetov,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Sagintayev,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K. Bayram,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Akhmetova,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Nuraliyeva,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Jilkaidarova,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Karimova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3"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D. Kaliyev,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Ordabayev,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Zhumagulov,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Samatov,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Tor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</w:tbl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"Русский язык обучения":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"2 класс":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1"/>
        <w:gridCol w:w="1705"/>
        <w:gridCol w:w="2179"/>
        <w:gridCol w:w="4537"/>
        <w:gridCol w:w="758"/>
      </w:tblGrid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9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Мирук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Атамұра</w:t>
            </w:r>
          </w:p>
        </w:tc>
      </w:tr>
    </w:tbl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1"/>
        <w:gridCol w:w="2179"/>
        <w:gridCol w:w="1705"/>
        <w:gridCol w:w="4537"/>
        <w:gridCol w:w="758"/>
      </w:tblGrid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3"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Атамұра</w:t>
            </w:r>
          </w:p>
        </w:tc>
      </w:tr>
    </w:tbl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"8 класс":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183-186, следующего содержания: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5672"/>
        <w:gridCol w:w="1187"/>
        <w:gridCol w:w="2470"/>
        <w:gridCol w:w="756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48"/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Билингвальный учебник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Шаниев,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Гесен,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Айдарбаев,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Ахметов,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49"/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Билингвальный учебник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Карабатыров,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Байешов,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Дуйсеев,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Шокобалинов,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50"/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Билингвальный учебник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Эрметов,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Сагинтаев,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Нуралиева,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Джилкайдарова,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51"/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Билингвальный учебник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Ордабаев,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Саматов,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</w:tbl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"Уйгурский язык обучения":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подразделом "1 класс":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341"/>
        <w:gridCol w:w="4737"/>
        <w:gridCol w:w="2342"/>
        <w:gridCol w:w="1441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7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</w:tbl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казахском языке не меняется;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"2 класс":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341"/>
        <w:gridCol w:w="4737"/>
        <w:gridCol w:w="2342"/>
        <w:gridCol w:w="1441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</w:tbl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15-21, следующего содержания: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0"/>
        <w:gridCol w:w="5747"/>
        <w:gridCol w:w="1348"/>
        <w:gridCol w:w="2806"/>
        <w:gridCol w:w="469"/>
      </w:tblGrid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68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+ СD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2, 3, 4 бөлүм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69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қурал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70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дәптири. 1, 2, 3, 4 бөлүм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71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Өзини-өзи тонуш.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Кошкеева,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72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Кошкеева,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3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Оқуғучи дәптири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4"/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Дәрислик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Қулманова,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Тоғжанов,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Рембақиева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</w:tbl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"5 класс" изложить в следующей редакции: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7"/>
        <w:gridCol w:w="2122"/>
        <w:gridCol w:w="1478"/>
        <w:gridCol w:w="3077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bookmarkEnd w:id="78"/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9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Һивуллаева,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Сабитова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0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 әдәбияти. Дәрислик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Мәхсәтова,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Баратова,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Муһәммәтова,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1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Әбилқасымова,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2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Тәбиәтшунаслиқ.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3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тарихи. Дәрислик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Ноғайбекова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4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Дүния йүзи тарихи. Дәрислик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Төлебаев,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Момынтаева,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5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6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 китави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87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Оралбекова,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88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Оралбекова,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Көшкеева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89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Дәрислик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Тоқжанов,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Шәрипов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90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Қизлар үчүн нусха. Дәрислик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91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Методикилиқ қолланма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Келешек-2030 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92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Келешек-2030 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93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Келешек-2030 </w:t>
            </w:r>
          </w:p>
        </w:tc>
      </w:tr>
    </w:tbl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подразделы "7 класс" и "8 класс" изложить в следующей редакции: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2234"/>
        <w:gridCol w:w="2428"/>
        <w:gridCol w:w="2702"/>
        <w:gridCol w:w="3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bookmarkEnd w:id="97"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98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Дуганова,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9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Дуганова,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0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Һәмраев,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Г.Садирова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1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Һәмраев,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Ниязова,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2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Садирова,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Зилавдинова,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Абдримова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3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Тоқбергенова,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4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5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6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7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08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09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Методикилиқ қолланма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10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11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12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Бақаш,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Нуркеева,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Муратханова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13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қолланма.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Бақаш,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Нуркеева,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Муратханова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14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15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Сербин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bookmarkEnd w:id="116"/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7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Байтилеуова, С. Джаппарова,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Боранбаева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8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Рахмитуллаева,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Кибиров,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Арзиев,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Нәсәков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9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Дидактикилиқ материаллар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Балинова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0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Методикилиқ қолланма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Рәхмитуллаева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1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Абурахманов, П. Мәхсәтова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2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Хрестоматия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Абурахманов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3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Методикилиқ қолланма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Мәхсәтова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4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әдәбияти. Изаһәтләр топлими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синип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Реһимкулов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5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Әбилқасымова, В. Корчевский,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Абдиев,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Жумагулова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26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Кайдасов,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Хабарова,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Абдиев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27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Шевчук,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Кольева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28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Қазақстанниң физикилиқ географияси.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Бейсенова,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Карпеков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29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Аманжолова, Р. Жумабаева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30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Дүйсембаев, Г. Байжасарова,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Медетбекова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31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Касымбаев,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Омарбеков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32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Оқулық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Бекиш,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Кожахметулы,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Мақашева,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Байзақова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33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(оғуллар үчүн)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 Моряков,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Жарымбетова, А. Халендеров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34"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Тән тәрбийә. Методикилиқ қолланма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Тайжанов,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Касымбекова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</w:tbl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"Узбекский язык обучения":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подразделом "1 класс":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341"/>
        <w:gridCol w:w="4737"/>
        <w:gridCol w:w="2342"/>
        <w:gridCol w:w="1441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40"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</w:tbl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казахском языке не меняется;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"2 класс" изложить в следующей редакции: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4947"/>
        <w:gridCol w:w="1370"/>
        <w:gridCol w:w="2851"/>
        <w:gridCol w:w="1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  <w:bookmarkEnd w:id="145"/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6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 1-бөлім, 2-бөлім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Мусаева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7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Шамадиева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8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 №1, №2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Мусаева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9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Шамадиева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0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Шамадиева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1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Шамадиева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2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қисм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3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2, 3,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Акпаева,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4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Дарслик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Болтушенко,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Зворыгина,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Избасарова,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Лауто,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Помогайко,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5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№1, 2 иш дафтари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Болтушенко,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Зворыгина,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Избасарова,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Помогайко,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56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ДунҰтаниш. Дарслик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7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Муқажанова,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Кошкеева,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Ахатова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58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Уз-узини англаш.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Укувчи дафтари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Муқажонова,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Акимбоева,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Оналбоева,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Ахатова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59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Дарслик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Қулманова,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60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Нота хрестоматияси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Тузувчилар: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Мирманов,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61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62"/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№1, 2 иш дафтари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</w:tbl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"5 класс" изложить в следующей редакции: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3086"/>
        <w:gridCol w:w="1338"/>
        <w:gridCol w:w="2786"/>
        <w:gridCol w:w="3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  <w:bookmarkEnd w:id="166"/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7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Досметова,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Абдураупова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  <w:r>
              <w:br/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8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Турдикулов,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Корганбаева,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Алиакбарова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  <w:r>
              <w:br/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9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Абилқосимова,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0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1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Уқитувчи учун китоб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2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Табиатшунослик.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Дарслик, 1, 2 қисм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Верховцева,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Ушакова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73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Умарбеков,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Хабижонова,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Нуғойбоева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4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Жахон тарихи.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Тулебаев,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Момынтаева,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Л.Толбаева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75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Изғуттинова,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Кошкеева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6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Дарслик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Қулманова,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Сулейменова,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7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8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79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80"/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Бадиий мехнат.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</w:tbl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подразделы "7 класс" и "8 класс" изложить в следующей редакции: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2293"/>
        <w:gridCol w:w="1453"/>
        <w:gridCol w:w="3026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  <w:bookmarkEnd w:id="184"/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Досметова,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Абдураупова,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Абдалиев,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Абдураупова,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Абдалиев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Турдикулов,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Корганбаева,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Алиакбарова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Қадирқулов,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Рисқулбекова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Туқбергенова,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Бакина,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Жанакова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9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Жахон тарихи. Дарслик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Кукебоева,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Мирзабекова,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9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Акимбаева,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Бақаш,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Нуркеева,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Муратханова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9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Танбаев,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Развенкова,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bookmarkEnd w:id="199"/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тілі. Оқулық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Аширбоев,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Умарова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Аширбоев,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Досметова,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Наралиева,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Абдураупова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Уринбоев,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Тажиева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Йулдошев,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Йулдошбеков,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Саидов,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Мусаева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Иулдошев,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Иулдошева,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Иулдошева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 әдебиеті. Хрестоматия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Турдикулов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Оқулық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Бадамбаева,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Исмагулова,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Тюлебаев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</w:tc>
      </w:tr>
    </w:tbl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(Махсутова З.А.) в установленном законодательством порядке Республики Казахстан обеспечить: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