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2bfa" w14:textId="b8d2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февраля 2015 года № 250 "Об утверждении Правил организации рабочего времени и отдыха членов экипажей воздушных судов гражданской и экспериментальной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июня 2017 года № 423. Зарегистрирован в Министерстве юстиции Республики Казахстан 15 августа 2017 года № 15485.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27февраля 2015 года № 250 "Об утверждении Правил организации рабочего времени и отдыха членов экипажей воздушных судов гражданской и экспериментальной авиации Республики Казахстан" (зарегистрированный в Реестре государственной регистрации нормативных правовых актов № 10629, опубликованный 7 апреля 2015 года в информационно-правовой системе "Әділет"),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 и отдыха членов экипажей воздушных судов гражданской и экспериментальной авиации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рабочего времени и отдыха членов экипажей воздушных судов гражданской и экспериментальной авиации Республики Казахстан (далее - Правила) разработаны в соответствии с подпунктом 41-30)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использовании воздушного пространства Республики Казахстан и деятельности авиации", Трудовым кодексом Республики Казахстан и с учетом стандартов и рекомендуемой практики Международной организации гражданской авиации (ИКАО) и авиационных правил международных организаций в сфере гражданской авиации и определяют порядок организации рабочего времени и отдыха членов экипажей воздушных судов гражданской и экспериментальной авиации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распространяют свое действие на всех эксплуатантов воздушных судов Республики Казахстан, выполняющих воздушные перевозки и/или авиационные работы;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рабочего времени и отдыха членов экипажей воздушных судов гражданской и экспериментальной авиации Республики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июля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423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"Правилам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 и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экипажей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гражданской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Максимальная продолжительность рабочего времени члена экипажа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9443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времени</w:t>
            </w:r>
          </w:p>
          <w:bookmarkEnd w:id="15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  <w:bookmarkEnd w:id="16"/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часов</w:t>
            </w:r>
          </w:p>
          <w:bookmarkEnd w:id="1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