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a03d3" w14:textId="4ba0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 июля 2017 года № 315. Зарегистрирован в Министерстве юстиции Республики Казахстан 16 августа 2017 года № 15492. Утратил силу приказом Министра образования и науки Республики Казахстан от 11 мая 2020 года № 191.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11.05.2020 </w:t>
      </w:r>
      <w:r>
        <w:rPr>
          <w:rFonts w:ascii="Times New Roman"/>
          <w:b w:val="false"/>
          <w:i w:val="false"/>
          <w:color w:val="ff0000"/>
          <w:sz w:val="28"/>
        </w:rPr>
        <w:t>№ 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января 2008 года № 40 "Об утверждении Правил об исчислении заработной платы работников государственных организаций образования, финансируемых за счет средств бюджета" (зарегистрированный в Реестре государственной регистрации нормативных правовых актов Республики Казахстан под № 5148, опубликованный 13 марта 2008 года в газете "Юридическая газета" № 38 (1438)) следующее дополнение: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исчислении заработной платы работников государственных организаций образования, финансируемых за счет средств бюджета, утвержденные указанным приказом: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40-2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"40-2. Учителям государственных организаций образования, имеющим сертификат о прохождении тестов по одной из следующих систем: APTIS, IELTS, TOEFL, по уровням B1-Intermediate, B2-Upper-Intermediate или C1-C2-Advanced и языковые компетенции, позволяющие преподавание предметов на английском языке согласно приложению к диплому и реализующим учебные программы основного среднего и общего среднего образования по предметам физики, химии, биологии, информатики на английском языке, производится доплата в размере 200% от базового должностного оклада. Начисление доплаты производится с 1 сентября 2017 года.".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(Джакипова С.А.)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Е. Сагадиев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труда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июля 2017 года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июля 2017 года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