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7c26" w14:textId="dbe7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10 июля 2017 года № 273. Зарегистрирован в Министерстве юстиции Республики Казахстан 23 августа 2017 года № 15529. Утратил силу приказом Министра национальной экономики Республики Казахстан от 11 июня 2021 года №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11.06.2021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 в Реестре государственной регистрации нормативных правовых актов за № 11181, опубликован 26 мая 2015 года в информационно-правовой системе "Әділет")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(далее – стандарт),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услуги: выписка из протокола заседания Регионального координационного совета,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 услугодателя – с понедельника по пятницу, за исключением выходных и праздничных дней, согласно трудовому законодательству Республики Казахстан в соответствии с установленным графиком работы услугодателя с 8.30, 9.00 до 18.00, 18.30, 19.00 часов с перерывом на обед с 13.00 до 14.00, 14.30, 15.00 часов.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выдачи результатов оказания государственной услуги осуществляется с 9.00 часов до 17.30 часов с перерывом на обед с 13.00 часов до 14.30 часов.";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Услугодатель отказывает в оказании государственной услуги по следующим основаниям: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субсидирования части ставки вознаграждения в рамках Единой программы поддержки и развития бизнеса "Дорожная карта бизнеса 2020",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2016 года № 234.";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заявление-анкету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– стандарт), утвержденном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Государственная услуга оказывается: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миллионов тенге (далее – млн. тенге) – акционерным обществом "Фонд развития предпринимательства "Даму" (далее – финансовое агентство, услугодатель);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свыше 180 млн. тенге – местными исполнительными органами областей, городов Астаны и Алматы (далее – услугодатель).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млн. тенге – канцелярию финансового агентства, веб-портал "электронного правительства" www.egov.kz (далее – веб-портал);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свыше 180 млн. тенге – канцелярию местных исполнительных органов областей, городов Астаны и Алматы, городов областного и районного значения, районов в городе.";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млн. тенге – предварительное гарантийное письмо финансового агентства либо уведомление с мотивированным ответом об отказе в оказании государственной услуги в случаях и по основаниям, предусмотренным пунктом 9-1 настоящего стандарта государственной услуги;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свыше 180 млн. тенге – выписка из протокола заседания Регионального координационного совета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органа.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услугополучатели) на бесплатной основе.";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Услугодатель отказывает в оказании государственной услуги по следующим основаниям: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гарантирования по кредитам субъектов частного предпринимательства в рамках Единой программы поддержки и развития бизнеса "Дорожная карта бизнеса 2020",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2016 года № 234;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национальной экономики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июля 2017 год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части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Акимат ___________________________________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кого _________________________________________ (далее - СЧП)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(субъект частного предпринимательства)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Заявление-анкета № __________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субсидирования части ставки вознаграждения в рамках Единой программы поддержки и развития бизнеса "Дорожная карта бизнеса 2020" прошу Вас инициировать вынесение вопроса о субсидировании части ставки вознаграждения по кредиту на рассмотрение Регионального координационного совета по _____________________ согласно нижеследующему: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Направления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(отметить галочкой направление)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11841"/>
      </w:tblGrid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Первое направление "Поддержка новых бизнес-инициатив предпринимателей моногородов, малых городов и сельских населенных пунктов"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направление "Отраслевая поддержка предпринимателей, осуществляющих деятельность в приоритетных секторах экономики и отраслях обрабатывающей промышленности"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направление "Снижение валютных рисков предпринимателей"</w:t>
            </w:r>
          </w:p>
        </w:tc>
      </w:tr>
    </w:tbl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Сведения об участнике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1"/>
        <w:gridCol w:w="1039"/>
      </w:tblGrid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СЧП</w:t>
            </w:r>
          </w:p>
          <w:bookmarkEnd w:id="45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учредителе (-ях)</w:t>
            </w:r>
          </w:p>
          <w:bookmarkEnd w:id="46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  <w:bookmarkEnd w:id="47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  <w:bookmarkEnd w:id="48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</w:t>
            </w:r>
          </w:p>
          <w:bookmarkEnd w:id="49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регистрации/ перерегистрации</w:t>
            </w:r>
          </w:p>
          <w:bookmarkEnd w:id="50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свидетельства о государственной регистрации/перерегистрации</w:t>
            </w:r>
          </w:p>
          <w:bookmarkEnd w:id="51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</w:t>
            </w:r>
          </w:p>
          <w:bookmarkEnd w:id="52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Курирующее ведомство, холдинг или материнская компания</w:t>
            </w:r>
          </w:p>
          <w:bookmarkEnd w:id="53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  <w:bookmarkEnd w:id="54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Руководство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9"/>
        <w:gridCol w:w="881"/>
      </w:tblGrid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наличии)</w:t>
            </w:r>
          </w:p>
          <w:bookmarkEnd w:id="5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5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рабочего/домашнего</w:t>
            </w:r>
          </w:p>
          <w:bookmarkEnd w:id="5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  <w:bookmarkEnd w:id="6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личность</w:t>
            </w:r>
          </w:p>
          <w:bookmarkEnd w:id="6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(фактическое)</w:t>
            </w:r>
          </w:p>
          <w:bookmarkEnd w:id="6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(по прописке)</w:t>
            </w:r>
          </w:p>
          <w:bookmarkEnd w:id="63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  <w:bookmarkEnd w:id="64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9"/>
        <w:gridCol w:w="881"/>
      </w:tblGrid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наличии)</w:t>
            </w:r>
          </w:p>
          <w:bookmarkEnd w:id="6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рабочего/домашнего</w:t>
            </w:r>
          </w:p>
          <w:bookmarkEnd w:id="6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  <w:bookmarkEnd w:id="6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личность</w:t>
            </w:r>
          </w:p>
          <w:bookmarkEnd w:id="6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(фактическое)</w:t>
            </w:r>
          </w:p>
          <w:bookmarkEnd w:id="7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(по прописке)</w:t>
            </w:r>
          </w:p>
          <w:bookmarkEnd w:id="7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  <w:bookmarkEnd w:id="7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Контактное лицо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9"/>
        <w:gridCol w:w="521"/>
      </w:tblGrid>
      <w:tr>
        <w:trPr>
          <w:trHeight w:val="30" w:hRule="atLeast"/>
        </w:trPr>
        <w:tc>
          <w:tcPr>
            <w:tcW w:w="1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(Фамилия, имя, отчество (при наличии), должность, номер телефона)</w:t>
            </w:r>
          </w:p>
          <w:bookmarkEnd w:id="7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Собственники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(учредитель, участники, для акционерного общества – акционеры,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владеющие 5 % (пятью) и более процентами акций)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3"/>
        <w:gridCol w:w="3388"/>
        <w:gridCol w:w="1099"/>
      </w:tblGrid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Наименование/Фамилия, имя, отчество (при наличии)</w:t>
            </w:r>
          </w:p>
          <w:bookmarkEnd w:id="77"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Информация о текущей деятельности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2"/>
        <w:gridCol w:w="6348"/>
      </w:tblGrid>
      <w:tr>
        <w:trPr>
          <w:trHeight w:val="30" w:hRule="atLeast"/>
        </w:trPr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Отрасль (согласно Общему классификатору видов экономической деятельности (далее – ОКЭД)/Государственной программе индустриально-инновационного развития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на 2015-2019 годы (далее – ГППИР)</w:t>
            </w:r>
          </w:p>
          <w:bookmarkEnd w:id="79"/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Подотрасль (согласно ОКЭД/ГППИР)</w:t>
            </w:r>
          </w:p>
          <w:bookmarkEnd w:id="80"/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и услуг</w:t>
            </w:r>
          </w:p>
          <w:bookmarkEnd w:id="81"/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оборот</w:t>
            </w:r>
          </w:p>
          <w:bookmarkEnd w:id="82"/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или убыток на последнюю отчетную дату</w:t>
            </w:r>
          </w:p>
          <w:bookmarkEnd w:id="83"/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работников</w:t>
            </w:r>
          </w:p>
          <w:bookmarkEnd w:id="84"/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______________________</w:t>
            </w:r>
          </w:p>
        </w:tc>
      </w:tr>
      <w:tr>
        <w:trPr>
          <w:trHeight w:val="30" w:hRule="atLeast"/>
        </w:trPr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(краткое описание)</w:t>
            </w:r>
          </w:p>
          <w:bookmarkEnd w:id="85"/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(область, город)</w:t>
            </w:r>
          </w:p>
          <w:bookmarkEnd w:id="86"/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  <w:bookmarkEnd w:id="87"/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Информация о банковских счетах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(указать все текущие и сберегательные счета во всех обслуживающих банках):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7. </w:t>
      </w:r>
      <w:r>
        <w:rPr>
          <w:rFonts w:ascii="Times New Roman"/>
          <w:b/>
          <w:i w:val="false"/>
          <w:color w:val="000000"/>
          <w:sz w:val="28"/>
        </w:rPr>
        <w:t>История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все банковские ссуды, лизинговые сделки, использовавшиеся в процессе работы СЧП, как погашенные, так и непогашенные на дату подачи заявления.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412"/>
        <w:gridCol w:w="671"/>
        <w:gridCol w:w="929"/>
        <w:gridCol w:w="1188"/>
        <w:gridCol w:w="6728"/>
        <w:gridCol w:w="930"/>
      </w:tblGrid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Кредитор/ Лизингода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</w:t>
            </w:r>
          </w:p>
          <w:bookmarkEnd w:id="93"/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 погашения вознагражде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 погашения основно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 долга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погашения по договору банковс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кого займа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(далее – ДБЗ)/ договору финан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сового лизинга (далее – ДФЛ)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фактическо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 погашения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  <w:bookmarkEnd w:id="95"/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Информация о действующих кредитах/действующем лизинге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курс валюты: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____/____.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958"/>
        <w:gridCol w:w="2108"/>
        <w:gridCol w:w="1744"/>
        <w:gridCol w:w="959"/>
        <w:gridCol w:w="959"/>
        <w:gridCol w:w="1748"/>
        <w:gridCol w:w="1162"/>
        <w:gridCol w:w="1907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9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Банк/ лизинговая компа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Рекви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зиты ДБЗ/ ДФЛ (№, дата)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вознаграж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дения, %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люта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кредита/ 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зинга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кредита/ 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зинга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задолженности по основному долгу на указан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ную дату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окончания срока кредита/лизин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кредита/ лизинга (краткое описа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Информация об участии в других государственных программах 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применяемых в отношении СЧП мерах государственной поддержки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4686"/>
        <w:gridCol w:w="3208"/>
        <w:gridCol w:w="1813"/>
      </w:tblGrid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01"/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государственной программы/меры государственной поддержки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государственного института развития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 Гарантии и согласия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СЧП заявляет и гарантирует местному координатору Программы/региональному координатору Программы следующее:</w:t>
      </w:r>
    </w:p>
    <w:bookmarkEnd w:id="103"/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данные, информация и документация, переданные (предоставленные) или предоставляемые местному координатору Программы/региональному координатору Программы совместно с настоящим заявлением, либо по запросу местного координатора Программы/регионального координатора Программы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местного координатора Программы/регионального координатора Программы.</w:t>
      </w:r>
    </w:p>
    <w:bookmarkEnd w:id="104"/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Что обязуется предоставлять и раскрывать по первому требованию местного координатора Программы/регионального координатора Программы любую информацию и документы, содержащие банковскую и коммерческую тайну, затребованные в рамках рассмотрения настоящего заявления.</w:t>
      </w:r>
    </w:p>
    <w:bookmarkEnd w:id="105"/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Местный координатор Программы/региональный координатор Программы не обязан проверять действительность указанных заверений и гарантий.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СЧП предупрежден об ответственности за предоставление ложных, неполных и/или недостоверных сведений, предусмотренной законодательством Республики Казахстан.</w:t>
      </w:r>
    </w:p>
    <w:bookmarkEnd w:id="107"/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СЧП подтверждает, что уставная компетенция СЧП позволяет подавать настоящее заявление лицу, которое подписывает настоящее заявление.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Согласен с тем, что в случае выявления недостоверности указанных данных и информации настоящее заявление может быть отклонено на любом этапе, когда будут выявлены сведения, подтверждающие недостоверность указанных данных, при этом местный координатор Программы/региональный координатор Программы на местном уровне вправе не сообщать причины отклонения.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СЧП настоящим предоставляет местному координатору Программы/региональному координатору Программы согласие с тем, что: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Местный координатор Программы/региональный координатор Программы вправе предоставлять указанные в настоящем заявлении сведения, информацию и предоставленные СЧП документы заинтересованным третьим лицам с целью проверки и рассмотрения.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сведения, содержащиеся в настоящем заявлении, а также все затребованные местным координатором Программы/региональным координатором Программы документы предоставлены исключительно для субсидирования в рамках Программы.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Местный координатор Программы/региональный координатор Программы оставляет за собой право проверки любой сообщаемой СЧП о себе информации, а документы, предоставленные СЧП, и оригинал заявления будут храниться у местного координатора Программы/регионального координатора Программы, даже если субсидирование не будет предоставлено.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Принятие местным координатором Программы/региональным координатором Программы данного заявления к рассмотрению, а также возможные расходы СЧП (на оформление необходимых для получения субсидирования документов и другое) не являются обязательством местного координатора Программы/регионального координатора Программы предоставить субсидирование или возместить понесенные СЧП издержки.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Подтверждаю, что с порядком рассмотрения вопроса о субсидировании ознакомлен и согласен, в последующем претензий к местному координатору Программы/региональному координатору Программы иметь не буду.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11. Приложения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(документы, предусмотренные по ________________________________ направлению)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(подпись, дата)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по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Директору регионального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АО "Фонд развития предпринимательства "Даму"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от Индивидуального предпринимателя ______________/ от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юридического лица (Крестьянское хозяйство, Товарищество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ограниченной ответственностью и другое) ______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19"/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Я, 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– далее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юридического лица/индивидуального предпринимателя) 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сообщаю следующее: что ________ 20 ___ года уполномоченный орган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общества "наименование банка" ________________________ принял положительное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об открытии кредитной линии/предоставлении банковского займа в размере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тенге, сроком на _____ месяцев, под ____ % годовых в рамках Единой программы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развития бизнеса "Дорожная карта бизнеса-2020".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Цель кредитования _________________________________________________________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Обеспечением по кредитной линии/договору банковского займа мною было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предоставлено следующее имущество: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объекта, общая площадь, год постройки, месторасположение,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рыночная стоимость в тенге)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(автотранспортное средство, год выпуска, характеристики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технической спецификации, рыночная стоимость в тенге)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другое имущество (с указанием в том числе, наименования, характеристик,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места нахождения и другое)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 основании изложенного прошу Вас рассмотреть возможность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гарантии в размере ___________________ тенге, сроком до _____ месяцев. Сообщаю, что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рамках утвержденной кредитной линии/банковского займа кредиты не предоставлялись.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Предоставляю акционерному обществу "Фонд развития предпринимательства "Даму"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согласие на предъявление требования к имуществу, переданному в залог в акционерное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общество "наименование Банка", а также по имуществу, не являющимся обеспечением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обязательств перед акционерным обществом "наименование Банка".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Индивидуальный предприниматель/должность руководителя юридического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</w:t>
      </w:r>
    </w:p>
    <w:bookmarkEnd w:id="129"/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Подпись ________________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Место печати (при наличии)</w:t>
      </w:r>
    </w:p>
    <w:bookmarkEnd w:id="131"/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подачи электронной заявки через портал заявление оформляется по форме указанной на портале.</w:t>
      </w:r>
    </w:p>
    <w:bookmarkEnd w:id="1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