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724f" w14:textId="b607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военнослужащих Вооруженных Сил Республики Казахстан для подготовки в иностранных военных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20 июля 2017 года № 371. Зарегистрирован в Министерстве юстиции Республики Казахстан 24 августа 2017 года № 15539.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12.02.2024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военнослужащих Вооруженных Сил Республики Казахстан для подготовки в иностранных военных учебных заведениях.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обороны Республики Казахстан.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371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военнослужащих Вооруженных Сил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для подготовки в иностранных военных учебных заведениях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военнослужащих Вооруженных Сил Республики Казахстан для подготовки в иностранных военных учебных заведениях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обороне и Вооруженных Силах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организации и отбора военнослужащих Вооруженных Сил Республики Казахстан для подготовки в иностранных военных учебных заведениях (далее – иностранные ВУЗы).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12.02.2024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отбора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Отбор военнослужащих на обучение в иностранные ВУЗы, реализующее образовательные программы послевузовского образования, осуществляется Национальным университетом обороны Республики Казахстан в соответствии с международными договорами Республики Казахстан и контрактами, а также приглашением на обучение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уровня, утвержденных приказом Министра обороны Республики Казахстан от 22 января 2016 года № 35 (зарегистрированным в Реестре государственной регистрации нормативных правовых актов за № 13268) (далее – Правила приема).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12.02.2024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на обучение в иностранные ВУЗы, реализующие образовательные программы высшего образования, осуществляется из числа военнослужащих, поступивших на первый курс высших военных учебных заведений, подведомственных Министерству обороны Республики Казахстан (далее – ВУЗ МО РК), с целью дальнейшего обучения в иностранных ВУЗах на основании рапорта, поданного на имя начальника ВУЗа МО РК до 30 августа года отбора.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граждан в ВУЗы МО РК с целью дальнейшего обучения в иностранных ВУЗах,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приема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иностранных ВУЗов, на которые осуществляется отбор, а также информация о предъявляемых требованиях, условиях и порядке отбора размещаются в местных органах военного управления до 30 мая года отбора.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рапорте указываются воинское звание, фамилия, имя и отчество (при его наличии), год и месяц рождения, наименование иностранного ВУЗа и специальность, в который кандидат желает поступить.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12.02.2024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10 июля года отбора начальники профильных структурных подразделений Министерства обороны Республики Казахстан, Генерального штаба Вооруженных Сил Республики Казахстан, главнокомандующие видами Вооруженных Сил Республики Казахстан, других войск и воинских формирований Республики Казахстан представляют в структурное подразделение Министерства обороны Республики Казахстан, курирующее вопросы военного образования (далее – структурное подразделение МО РК) кандидатов для включения в проект приказа Министра обороны Республики Казахстан об утверждении составов отборочных комиссий.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по отбору военнослужащих в иностранные ВУЗы (далее – комиссия) назначаются приказом Министра обороны Республики Казахстан до 10 августа года отбора.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назначается один из числа заместителей главнокомандующих видами или командующих родами Вооруженных Сил Республики Казахстан, заместителем председателя – является начальник ВУЗа МО РК.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обороны РК от 12.02.2024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комиссии не включаются представители ВУЗов МО РК, в котором обучается военнослужащий, за исключением начальника ВУЗа МО РК.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назначается председателем комиссии без права голоса и обеспечивает ведение протокола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настоящим Правилам (далее – протокол).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состоит из нечетного количества членов (не менее 5 человек). Решения принимаются простым большинством голосов от общего числа членов комиссии.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голосов, голос председателя комиссии является решающим.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в соответствии с планом работы, утверждаемым председателем комиссии и сопровождаются оформлением протокола.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Военнослужащий, не согласный с результатом прохождения этапа отбора, обращается в течение одного рабочего дня с письменным заявлением (в произвольной форме) к председателю комиссии.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по существу заявления, оформленное протоколом, выносится в течение одного рабочего дня со дня поступления заявления.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об отборе на учебу либо отказе, с указанием анкетных данных военнослужащих, представляется в структурное подразделение МО РК.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Военнослужащие в части, их касающейся, письменно ознакамливаются с решениями комиссии.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может быть обжаловано военнослужащими в судебном порядке.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Члены комиссии соблюдают строгую конфиденциальность в отношении информации отбора и обеспечивают полное отсутствие доступа посторонних лиц к документам.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отбора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Отбор военнослужащих в иностранные ВУЗы, реализующие образовательные программы высшего военного образования, отвечающих требованиям профессионального отбора и иностранных ВУЗов, осуществляется в три этапа: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первом этапе – формируются списки военнослужащих на основании поступивших документов, указанных в пункте 3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втором этапе – проводится тестирование по языку обучения на котором будет обучаться военнослужащий в зарубежной организации образования. Тестирование по языку обучения проводится для определения уровня владения языком обучения отбираемых. Тестовые вопросы составляются с учетом программы основного среднего образования и состоят из 30 вопросов, 1 вопрос приравнивается к 1 баллу. Пороговый уровень составляет 10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отбираемыми военнослужащими на специальности органов военной разведки Министерства обороны Республики Казахстан проводится психофизиологическое и полиграфологическое исследование (далее – исследование), за исключением ранее прошедших исследование с результатом "Рекомендован", но не позднее двух лет со дня последнего проведенного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– осуществляется конкурсный отбор. Конкурсный отбор включает составление рейтинга отбираемых от максимального до минимального рейтингового балла и проводится отборочной комиссией.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Отбираемые военнослужащие не рекомендованные по результатам исследования, считаются не прошедшими этап.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формируется путем суммирования результатов тестирования по языку обучения и результатов 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направляются военнослужащие, находящиеся в рейтинге с первого номера по номер, соответствующий количеству выделенных мест по плану набора, преодолевших пороговый уровень второго этапа отбора.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обороны РК от 05.07.2022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Прохождение каждого этапа отбора допускается только один раз. Военнослужащий, не прошедший предыдущий этап, к следующему этапу не допускается.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 предъявления иностранным ВУЗом более высоких медицинских требований к состоянию здоровья, военнослужащие подлежат направлению на внеочередное медицинское освидетельствование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в Вооруженных Силах Республики Казахстан, утвержденными приказом Министра обороны Республики Казахстан от 21 декабря 2020 года № 716 (зарегистрирован в Реестре государственной регистрации нормативных правовых актов за № 21869).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обороны РК от 12.02.2024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Итоги отбора оформляются протоколом, результаты которого являются основанием для издания приказа Министра обороны Республики Казахстан о направлении в иностранные ВУЗы.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обороны РК от 17.06.2019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если условия зачисления в иностранный ВУЗ, отличаются от условий зачисления, указанных в настоящих Правилах, отбор проводится в соответствии с международными договорами Республики Казахстан и контрактами, а также приглашением на обучение.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проводит с прошедшими отбор, собеседование и/или экзамены на соответствие требованиям принимающей стороны. Результаты собеседования и/или экзаменов являются решающими при зачислении.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Направление отобранных военнослужащих в иностранные ВУЗы осуществляется приказом Министра обороны Республики Казахстан.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Выписки из приказа о направлении на обучение военнослужащих высылаются в кадровые органы ВУЗов МО РК, от которых отобраны военнослужащие.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Кадровым органом ВУЗа МО РК в контракте о прохождении воинской службы, заключенном при поступлении в ВУЗ МО РК с военнослужащим, отобранным для прохождения обучения в иностранном ВУЗе, вносится запись о направлении для дальнейшего обучения в иностранный ВУЗ со ссылкой на приказ Министра обороны Республики Казахстан. Внесенная запись доводится до отобранного военнослужащего под роспись и приобщается в личное дело.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Военнослужащие, отобранные для продолжения обучения в иностранные ВУЗы, учитываются в списках личного состава ВУЗа МО РК. Военнослужащие обеспечиваются положенными видами довольствия в соответствии с международными договорами Республики Казахстан и контрактами, а также приглашением на обучение.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обороны РК от 17.06.2019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21-1. Военнослужащие, исключенные из иностранного ВУЗа, реализующие образовательные программы высшего образования, прибывают в ВУЗ МО РК, в котором учтены в списках личного состава. В ВУЗе МО РК исключенный военнослужащий представляется на заседание ученого совета для принятия решения о дальнейшем обучении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августа 2017 года № 419 "Об утверждении Правил отчисления из военных учебных заведений Министерства обороны Республики Казахстан" (зарегистрирован в Реестре государственной регистрации нормативных правовых актов под № 15634)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37 "Об утверждении Правил перевода и восстановления в военные учебные заведения, подведомственные Министерству обороны Республики Казахстан" (зарегистрирован в Реестре государственной регистрации нормативных правовых актов под № 13239).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21-1 в соответствии с приказом Министра обороны РК от 05.07.2022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Военнослужащие, отобранные на обучение в иностранные ВУЗы, реализующие образовательные программы послевузовского образования, зачисляются в распоряжение начальника Национального университета обороны имени Первого Президента Республики Казахстан – Елбасы и направляются для зачисления адъюнктами в иностранные ВУЗы.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обороны РК от 12.02.2024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отборочной (апелляционной)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органа, при котором создается комиссия)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прохождении отбора (отказе)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ВУЗа)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председателя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своем заседании рассмотрела, изучила кандидатов и постановила: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иностранного ВУЗа поступления и специальность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языка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психофизиологического и полиграфологического исследования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инициал имени и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